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056_Ergebnisprotokoll_AG-nCoV-Sitzung_2020-02-27.pdf</w:t>
      </w:r>
    </w:p>
    <w:p>
      <w:r>
        <w:t>Anzahl der Vorkommen von 'Dänemark':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erste </w:t>
      </w:r>
      <w:r>
        <w:rPr>
          <w:sz w:val="24"/>
        </w:rPr>
        <w:t xml:space="preserve">Mal </w:t>
      </w:r>
      <w:r>
        <w:rPr>
          <w:sz w:val="24"/>
        </w:rPr>
        <w:t xml:space="preserve">mehr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als </w:t>
      </w:r>
      <w:r>
        <w:rPr>
          <w:sz w:val="24"/>
        </w:rPr>
        <w:t xml:space="preserve">innerhalb </w:t>
      </w:r>
      <w:r>
        <w:rPr>
          <w:sz w:val="24"/>
        </w:rPr>
        <w:t xml:space="preserve">Chinas </w:t>
      </w:r>
      <w:r>
        <w:rPr>
          <w:sz w:val="24"/>
        </w:rPr>
        <w:t xml:space="preserve">gemeldet: </w:t>
      </w:r>
      <w:r>
        <w:rPr>
          <w:sz w:val="24"/>
        </w:rPr>
        <w:t xml:space="preserve">46 </w:t>
      </w:r>
      <w:r>
        <w:rPr>
          <w:sz w:val="24"/>
        </w:rPr>
        <w:t xml:space="preserve">Länder </w:t>
      </w:r>
      <w:r>
        <w:rPr>
          <w:sz w:val="24"/>
        </w:rPr>
        <w:t xml:space="preserve">(+9) </w:t>
      </w:r>
      <w:r>
        <w:rPr>
          <w:sz w:val="24"/>
        </w:rPr>
        <w:t xml:space="preserve">mit </w:t>
      </w:r>
      <w:r>
        <w:rPr>
          <w:sz w:val="24"/>
        </w:rPr>
        <w:t xml:space="preserve">3.530 </w:t>
      </w:r>
      <w:r>
        <w:rPr>
          <w:sz w:val="24"/>
        </w:rPr>
        <w:t xml:space="preserve">(+705) </w:t>
      </w:r>
      <w:r>
        <w:rPr>
          <w:sz w:val="24"/>
        </w:rPr>
        <w:t xml:space="preserve">Fällen, </w:t>
      </w:r>
      <w:r>
        <w:rPr>
          <w:sz w:val="24"/>
        </w:rPr>
        <w:t xml:space="preserve">davon </w:t>
      </w:r>
      <w:r>
        <w:rPr>
          <w:sz w:val="24"/>
        </w:rPr>
        <w:t xml:space="preserve">neu </w:t>
      </w:r>
      <w:r>
        <w:rPr>
          <w:sz w:val="24"/>
        </w:rPr>
        <w:t xml:space="preserve"> </w:t>
      </w:r>
      <w:r>
        <w:rPr>
          <w:sz w:val="24"/>
        </w:rPr>
        <w:t xml:space="preserve">449 </w:t>
      </w:r>
      <w:r>
        <w:rPr>
          <w:sz w:val="24"/>
        </w:rPr>
        <w:t xml:space="preserve">in </w:t>
      </w:r>
      <w:r>
        <w:rPr>
          <w:sz w:val="24"/>
        </w:rPr>
        <w:t xml:space="preserve">Südkorea, </w:t>
      </w:r>
      <w:r>
        <w:rPr>
          <w:sz w:val="24"/>
        </w:rPr>
        <w:t xml:space="preserve">18 </w:t>
      </w:r>
      <w:r>
        <w:rPr>
          <w:sz w:val="24"/>
        </w:rPr>
        <w:t xml:space="preserve">in </w:t>
      </w:r>
      <w:r>
        <w:rPr>
          <w:sz w:val="24"/>
        </w:rPr>
        <w:t xml:space="preserve">Japan, </w:t>
      </w:r>
      <w:r>
        <w:rPr>
          <w:sz w:val="24"/>
        </w:rPr>
        <w:t xml:space="preserve">2 </w:t>
      </w:r>
      <w:r>
        <w:rPr>
          <w:sz w:val="24"/>
        </w:rPr>
        <w:t xml:space="preserve">in </w:t>
      </w:r>
      <w:r>
        <w:rPr>
          <w:sz w:val="24"/>
        </w:rPr>
        <w:t xml:space="preserve">Singapur, </w:t>
      </w:r>
      <w:r>
        <w:rPr>
          <w:sz w:val="24"/>
        </w:rPr>
        <w:t xml:space="preserve">128 </w:t>
      </w:r>
      <w:r>
        <w:rPr>
          <w:sz w:val="24"/>
        </w:rPr>
        <w:t xml:space="preserve">in </w:t>
      </w:r>
      <w:r>
        <w:rPr>
          <w:sz w:val="24"/>
        </w:rPr>
        <w:t xml:space="preserve">Italien, </w:t>
      </w:r>
      <w:r>
        <w:rPr>
          <w:sz w:val="24"/>
        </w:rPr>
        <w:t xml:space="preserve">3 </w:t>
      </w:r>
      <w:r>
        <w:rPr>
          <w:sz w:val="24"/>
        </w:rPr>
        <w:t xml:space="preserve">in </w:t>
      </w:r>
      <w:r>
        <w:rPr>
          <w:sz w:val="24"/>
        </w:rPr>
        <w:t xml:space="preserve">USA, </w:t>
      </w:r>
      <w:r>
        <w:rPr>
          <w:sz w:val="24"/>
        </w:rPr>
        <w:t xml:space="preserve">44 </w:t>
      </w:r>
      <w:r>
        <w:rPr>
          <w:sz w:val="24"/>
        </w:rPr>
        <w:t xml:space="preserve">in </w:t>
      </w:r>
      <w:r>
        <w:rPr>
          <w:sz w:val="24"/>
        </w:rPr>
        <w:t xml:space="preserve">Iran,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Australien, </w:t>
      </w:r>
      <w:r>
        <w:rPr>
          <w:sz w:val="24"/>
        </w:rPr>
        <w:t xml:space="preserve">9 </w:t>
      </w:r>
      <w:r>
        <w:rPr>
          <w:sz w:val="24"/>
        </w:rPr>
        <w:t xml:space="preserve">in </w:t>
      </w:r>
      <w:r>
        <w:rPr>
          <w:sz w:val="24"/>
        </w:rPr>
        <w:t xml:space="preserve">Deutschland, </w:t>
      </w:r>
      <w:r>
        <w:rPr>
          <w:sz w:val="24"/>
        </w:rPr>
        <w:t xml:space="preserve">4 </w:t>
      </w:r>
      <w:r>
        <w:rPr>
          <w:sz w:val="24"/>
        </w:rPr>
        <w:t xml:space="preserve">in </w:t>
      </w:r>
      <w:r>
        <w:rPr>
          <w:sz w:val="24"/>
        </w:rPr>
        <w:t xml:space="preserve">Frankreich,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Kanada, </w:t>
      </w:r>
      <w:r>
        <w:rPr>
          <w:sz w:val="24"/>
        </w:rPr>
        <w:t xml:space="preserve">14 </w:t>
      </w:r>
      <w:r>
        <w:rPr>
          <w:sz w:val="24"/>
        </w:rPr>
        <w:t xml:space="preserve">in </w:t>
      </w:r>
      <w:r>
        <w:rPr>
          <w:sz w:val="24"/>
        </w:rPr>
        <w:t xml:space="preserve">Kuweit, </w:t>
      </w:r>
      <w:r>
        <w:rPr>
          <w:sz w:val="24"/>
        </w:rPr>
        <w:t xml:space="preserve">4 </w:t>
      </w:r>
      <w:r>
        <w:rPr>
          <w:sz w:val="24"/>
        </w:rPr>
        <w:t xml:space="preserve">in </w:t>
      </w:r>
      <w:r>
        <w:rPr>
          <w:sz w:val="24"/>
        </w:rPr>
        <w:t xml:space="preserve">Spanien,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Finnland, </w:t>
      </w:r>
      <w:r>
        <w:rPr>
          <w:sz w:val="24"/>
        </w:rPr>
        <w:t xml:space="preserve">1 </w:t>
      </w:r>
      <w:r>
        <w:rPr>
          <w:sz w:val="24"/>
        </w:rPr>
        <w:t xml:space="preserve">im </w:t>
      </w:r>
      <w:r>
        <w:rPr>
          <w:sz w:val="24"/>
        </w:rPr>
        <w:t xml:space="preserve">Libanon, </w:t>
      </w:r>
      <w:r>
        <w:rPr>
          <w:sz w:val="24"/>
        </w:rPr>
        <w:t xml:space="preserve">7 </w:t>
      </w:r>
      <w:r>
        <w:rPr>
          <w:sz w:val="24"/>
        </w:rPr>
        <w:t xml:space="preserve">in </w:t>
      </w:r>
      <w:r>
        <w:rPr>
          <w:sz w:val="24"/>
        </w:rPr>
        <w:t xml:space="preserve">Bahrain, </w:t>
      </w:r>
      <w:r>
        <w:rPr>
          <w:sz w:val="24"/>
        </w:rPr>
        <w:t xml:space="preserve">1 </w:t>
      </w:r>
      <w:r>
        <w:rPr>
          <w:sz w:val="24"/>
        </w:rPr>
        <w:t xml:space="preserve">im </w:t>
      </w:r>
      <w:r>
        <w:rPr>
          <w:sz w:val="24"/>
        </w:rPr>
        <w:t xml:space="preserve">Irak, </w:t>
      </w:r>
      <w:r>
        <w:rPr>
          <w:sz w:val="24"/>
        </w:rPr>
        <w:t xml:space="preserve">2 </w:t>
      </w:r>
      <w:r>
        <w:rPr>
          <w:sz w:val="24"/>
        </w:rPr>
        <w:t xml:space="preserve">in </w:t>
      </w:r>
      <w:r>
        <w:rPr>
          <w:sz w:val="24"/>
        </w:rPr>
        <w:t xml:space="preserve">Kroatien,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Schweden,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Brasilien,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Dänemark, </w:t>
      </w:r>
      <w:r>
        <w:rPr>
          <w:sz w:val="24"/>
        </w:rPr>
        <w:t xml:space="preserve">2 </w:t>
      </w:r>
      <w:r>
        <w:rPr>
          <w:sz w:val="24"/>
        </w:rPr>
        <w:t xml:space="preserve">in </w:t>
      </w:r>
      <w:r>
        <w:rPr>
          <w:sz w:val="24"/>
        </w:rPr>
        <w:t xml:space="preserve">Pakistan,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Georgien,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Estland,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Norwegen,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Rumänien,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Griechenland,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Nord </w:t>
      </w:r>
      <w:r>
        <w:rPr>
          <w:sz w:val="24"/>
        </w:rPr>
        <w:t xml:space="preserve">Mazedonien. </w:t>
      </w:r>
      <w:r>
        <w:rPr>
          <w:sz w:val="24"/>
        </w:rPr>
        <w:t xml:space="preserve">o </w:t>
      </w:r>
      <w:r>
        <w:rPr>
          <w:sz w:val="24"/>
        </w:rPr>
        <w:t xml:space="preserve">International </w:t>
      </w:r>
      <w:r>
        <w:rPr>
          <w:sz w:val="24"/>
        </w:rPr>
        <w:t xml:space="preserve">54 </w:t>
      </w:r>
      <w:r>
        <w:rPr>
          <w:sz w:val="24"/>
        </w:rPr>
        <w:t xml:space="preserve">Todesfälle, </w:t>
      </w:r>
      <w:r>
        <w:rPr>
          <w:sz w:val="24"/>
        </w:rPr>
        <w:t xml:space="preserve">Letalität </w:t>
      </w:r>
      <w:r>
        <w:rPr>
          <w:sz w:val="24"/>
        </w:rPr>
        <w:t xml:space="preserve">1,5% </w:t>
      </w:r>
      <w:r>
        <w:rPr>
          <w:sz w:val="24"/>
        </w:rPr>
        <w:t xml:space="preserve">(Kreuzfahrtschiff </w:t>
      </w:r>
      <w:r>
        <w:rPr>
          <w:sz w:val="24"/>
        </w:rPr>
        <w:t xml:space="preserve">(4), </w:t>
      </w:r>
      <w:r>
        <w:rPr>
          <w:sz w:val="24"/>
        </w:rPr>
        <w:t xml:space="preserve">Philippinen </w:t>
      </w:r>
      <w:r>
        <w:rPr>
          <w:sz w:val="24"/>
        </w:rPr>
        <w:t xml:space="preserve">(1), </w:t>
      </w:r>
      <w:r>
        <w:rPr>
          <w:sz w:val="24"/>
        </w:rPr>
        <w:t xml:space="preserve">Frankreich </w:t>
      </w:r>
      <w:r>
        <w:rPr>
          <w:sz w:val="24"/>
        </w:rPr>
        <w:t xml:space="preserve">(1), </w:t>
      </w:r>
      <w:r>
        <w:rPr>
          <w:sz w:val="24"/>
        </w:rPr>
        <w:t xml:space="preserve">Iran </w:t>
      </w:r>
      <w:r>
        <w:rPr>
          <w:sz w:val="24"/>
        </w:rPr>
        <w:t xml:space="preserve">(19; </w:t>
      </w:r>
      <w:r>
        <w:rPr>
          <w:sz w:val="24"/>
        </w:rPr>
        <w:t xml:space="preserve">+4), </w:t>
      </w:r>
      <w:r>
        <w:rPr>
          <w:sz w:val="24"/>
        </w:rPr>
        <w:t xml:space="preserve">Südkorea </w:t>
      </w:r>
      <w:r>
        <w:rPr>
          <w:sz w:val="24"/>
        </w:rPr>
        <w:t xml:space="preserve">(13, </w:t>
      </w:r>
      <w:r>
        <w:rPr>
          <w:sz w:val="24"/>
        </w:rPr>
        <w:t xml:space="preserve">+1), </w:t>
      </w:r>
      <w:r>
        <w:rPr>
          <w:sz w:val="24"/>
        </w:rPr>
        <w:t xml:space="preserve">Italien </w:t>
      </w:r>
      <w:r>
        <w:rPr>
          <w:sz w:val="24"/>
        </w:rPr>
        <w:t xml:space="preserve">(12, </w:t>
      </w:r>
      <w:r>
        <w:rPr>
          <w:sz w:val="24"/>
        </w:rPr>
        <w:t xml:space="preserve">+1), </w:t>
      </w:r>
      <w:r>
        <w:rPr>
          <w:sz w:val="24"/>
        </w:rPr>
        <w:t xml:space="preserve">Japan </w:t>
      </w:r>
      <w:r>
        <w:rPr>
          <w:sz w:val="24"/>
        </w:rPr>
        <w:t xml:space="preserve">(3, </w:t>
      </w:r>
      <w:r>
        <w:rPr>
          <w:sz w:val="24"/>
        </w:rPr>
        <w:t xml:space="preserve">+1)) </w:t>
      </w:r>
      <w:r>
        <w:rPr>
          <w:sz w:val="24"/>
        </w:rPr>
        <w:t xml:space="preserve">o </w:t>
      </w:r>
      <w:r>
        <w:rPr>
          <w:sz w:val="24"/>
        </w:rPr>
        <w:t xml:space="preserve">Europa </w:t>
      </w:r>
      <w:r>
        <w:rPr>
          <w:sz w:val="24"/>
        </w:rPr>
        <w:t xml:space="preserve">(WHO </w:t>
      </w:r>
      <w:r>
        <w:rPr>
          <w:sz w:val="24"/>
        </w:rPr>
        <w:t xml:space="preserve">Region) </w:t>
      </w:r>
      <w:r>
        <w:rPr>
          <w:sz w:val="24"/>
        </w:rPr>
        <w:t xml:space="preserve">17 </w:t>
      </w:r>
      <w:r>
        <w:rPr>
          <w:sz w:val="24"/>
        </w:rPr>
        <w:t xml:space="preserve">(+5)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524 </w:t>
      </w:r>
      <w:r>
        <w:rPr>
          <w:sz w:val="24"/>
        </w:rPr>
        <w:t xml:space="preserve">Fällen </w:t>
      </w:r>
      <w:r>
        <w:rPr>
          <w:sz w:val="24"/>
        </w:rPr>
        <w:t xml:space="preserve">(+140) </w:t>
      </w:r>
      <w:r>
        <w:rPr>
          <w:sz w:val="24"/>
        </w:rPr>
        <w:t xml:space="preserve">o </w:t>
      </w:r>
      <w:r>
        <w:rPr>
          <w:sz w:val="24"/>
        </w:rPr>
        <w:t xml:space="preserve">Italien: </w:t>
      </w:r>
      <w:r>
        <w:rPr>
          <w:sz w:val="24"/>
        </w:rPr>
        <w:t xml:space="preserve">424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258 </w:t>
      </w:r>
      <w:r>
        <w:rPr>
          <w:sz w:val="24"/>
        </w:rPr>
        <w:t xml:space="preserve">(60%) </w:t>
      </w:r>
      <w:r>
        <w:rPr>
          <w:sz w:val="24"/>
        </w:rPr>
        <w:t xml:space="preserve">in </w:t>
      </w:r>
      <w:r>
        <w:rPr>
          <w:sz w:val="24"/>
        </w:rPr>
        <w:t xml:space="preserve">Lomb </w:t>
      </w:r>
    </w:p>
    <w:p>
      <w:r>
        <w:t>*****</w:t>
      </w:r>
    </w:p>
    <w:p>
      <w:pPr>
        <w:pStyle w:val="Heading1"/>
      </w:pPr>
      <w:r>
        <w:t>076_Ergebnisprotokoll_Krisenstabssitzung_2020-03-12.pdf</w:t>
      </w:r>
    </w:p>
    <w:p>
      <w:r>
        <w:t>Anzahl der Vorkommen von 'Dänemark': 2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t </w:t>
      </w:r>
      <w:r>
        <w:rPr>
          <w:sz w:val="24"/>
        </w:rPr>
        <w:t xml:space="preserve">werden; </w:t>
      </w:r>
      <w:r>
        <w:rPr>
          <w:sz w:val="24"/>
        </w:rPr>
        <w:t xml:space="preserve">demnach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die </w:t>
      </w:r>
      <w:r>
        <w:rPr>
          <w:sz w:val="24"/>
        </w:rPr>
        <w:t xml:space="preserve">3 </w:t>
      </w:r>
      <w:r>
        <w:rPr>
          <w:sz w:val="24"/>
        </w:rPr>
        <w:t xml:space="preserve">ursprünglichen </w:t>
      </w:r>
      <w:r>
        <w:rPr>
          <w:sz w:val="24"/>
        </w:rPr>
        <w:t xml:space="preserve">Staaten </w:t>
      </w:r>
      <w:r>
        <w:rPr>
          <w:sz w:val="24"/>
        </w:rPr>
        <w:t xml:space="preserve">als </w:t>
      </w:r>
      <w:r>
        <w:rPr>
          <w:sz w:val="24"/>
        </w:rPr>
        <w:t xml:space="preserve">mögliche </w:t>
      </w:r>
      <w:r>
        <w:rPr>
          <w:sz w:val="24"/>
        </w:rPr>
        <w:t xml:space="preserve">Risikogebiete </w:t>
      </w:r>
      <w:r>
        <w:rPr>
          <w:sz w:val="24"/>
        </w:rPr>
        <w:t xml:space="preserve">betrachtet. </w:t>
      </w:r>
      <w:r>
        <w:rPr>
          <w:sz w:val="24"/>
        </w:rPr>
        <w:t xml:space="preserve">ToDo: </w:t>
      </w:r>
      <w:r>
        <w:rPr>
          <w:sz w:val="24"/>
        </w:rPr>
        <w:t xml:space="preserve">BMG </w:t>
      </w:r>
      <w:r>
        <w:rPr>
          <w:sz w:val="24"/>
        </w:rPr>
        <w:t xml:space="preserve">soll </w:t>
      </w:r>
      <w:r>
        <w:rPr>
          <w:sz w:val="24"/>
        </w:rPr>
        <w:t xml:space="preserve">noch </w:t>
      </w:r>
      <w:r>
        <w:rPr>
          <w:sz w:val="24"/>
        </w:rPr>
        <w:t xml:space="preserve">einmal </w:t>
      </w:r>
      <w:r>
        <w:rPr>
          <w:sz w:val="24"/>
        </w:rPr>
        <w:t xml:space="preserve">zu </w:t>
      </w:r>
      <w:r>
        <w:rPr>
          <w:sz w:val="24"/>
        </w:rPr>
        <w:t xml:space="preserve">dem </w:t>
      </w:r>
      <w:r>
        <w:rPr>
          <w:sz w:val="24"/>
        </w:rPr>
        <w:t xml:space="preserve">Vorschlag, </w:t>
      </w:r>
      <w:r>
        <w:rPr>
          <w:sz w:val="24"/>
        </w:rPr>
        <w:t xml:space="preserve">die </w:t>
      </w:r>
      <w:r>
        <w:rPr>
          <w:sz w:val="24"/>
        </w:rPr>
        <w:t xml:space="preserve">Staaten </w:t>
      </w:r>
      <w:r>
        <w:rPr>
          <w:sz w:val="24"/>
        </w:rPr>
        <w:t xml:space="preserve">Washington, </w:t>
      </w:r>
      <w:r>
        <w:rPr>
          <w:sz w:val="24"/>
        </w:rPr>
        <w:t xml:space="preserve">Oregon </w:t>
      </w:r>
      <w:r>
        <w:rPr>
          <w:sz w:val="24"/>
        </w:rPr>
        <w:t xml:space="preserve">und </w:t>
      </w:r>
      <w:r>
        <w:rPr>
          <w:sz w:val="24"/>
        </w:rPr>
        <w:t xml:space="preserve">Kaliforniern </w:t>
      </w:r>
      <w:r>
        <w:rPr>
          <w:sz w:val="24"/>
        </w:rPr>
        <w:t xml:space="preserve">als </w:t>
      </w:r>
      <w:r>
        <w:rPr>
          <w:sz w:val="24"/>
        </w:rPr>
        <w:t xml:space="preserve">Risikogebiete </w:t>
      </w:r>
      <w:r>
        <w:rPr>
          <w:sz w:val="24"/>
        </w:rPr>
        <w:t xml:space="preserve">zu </w:t>
      </w:r>
      <w:r>
        <w:rPr>
          <w:sz w:val="24"/>
        </w:rPr>
        <w:t xml:space="preserve">deklarieren, </w:t>
      </w:r>
      <w:r>
        <w:rPr>
          <w:sz w:val="24"/>
        </w:rPr>
        <w:t xml:space="preserve">Stellung </w:t>
      </w:r>
      <w:r>
        <w:rPr>
          <w:sz w:val="24"/>
        </w:rPr>
        <w:t xml:space="preserve">nehmen. </w:t>
      </w:r>
      <w:r>
        <w:rPr>
          <w:sz w:val="24"/>
        </w:rPr>
        <w:t xml:space="preserve">o </w:t>
      </w:r>
      <w:r>
        <w:rPr>
          <w:sz w:val="24"/>
        </w:rPr>
        <w:t xml:space="preserve">Österreich: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Ischgl </w:t>
      </w:r>
      <w:r>
        <w:rPr>
          <w:sz w:val="24"/>
        </w:rPr>
        <w:t xml:space="preserve">und </w:t>
      </w:r>
      <w:r>
        <w:rPr>
          <w:sz w:val="24"/>
        </w:rPr>
        <w:t xml:space="preserve">zunehmend </w:t>
      </w:r>
      <w:r>
        <w:rPr>
          <w:sz w:val="24"/>
        </w:rPr>
        <w:t xml:space="preserve">auch </w:t>
      </w:r>
      <w:r>
        <w:rPr>
          <w:sz w:val="24"/>
        </w:rPr>
        <w:t xml:space="preserve">St. </w:t>
      </w:r>
      <w:r>
        <w:rPr>
          <w:sz w:val="24"/>
        </w:rPr>
        <w:t xml:space="preserve">Anton. </w:t>
      </w:r>
      <w:r>
        <w:rPr>
          <w:sz w:val="24"/>
        </w:rPr>
        <w:t xml:space="preserve">Es </w:t>
      </w:r>
      <w:r>
        <w:rPr>
          <w:sz w:val="24"/>
        </w:rPr>
        <w:t xml:space="preserve">haben </w:t>
      </w:r>
      <w:r>
        <w:rPr>
          <w:sz w:val="24"/>
        </w:rPr>
        <w:t xml:space="preserve">sich </w:t>
      </w:r>
      <w:r>
        <w:rPr>
          <w:sz w:val="24"/>
        </w:rPr>
        <w:t xml:space="preserve">viele </w:t>
      </w:r>
      <w:r>
        <w:rPr>
          <w:sz w:val="24"/>
        </w:rPr>
        <w:t xml:space="preserve">ausländische </w:t>
      </w:r>
      <w:r>
        <w:rPr>
          <w:sz w:val="24"/>
        </w:rPr>
        <w:t xml:space="preserve">Bürgerinnen </w:t>
      </w:r>
      <w:r>
        <w:rPr>
          <w:sz w:val="24"/>
        </w:rPr>
        <w:t xml:space="preserve">und </w:t>
      </w:r>
      <w:r>
        <w:rPr>
          <w:sz w:val="24"/>
        </w:rPr>
        <w:t xml:space="preserve">Bürger </w:t>
      </w:r>
      <w:r>
        <w:rPr>
          <w:sz w:val="24"/>
        </w:rPr>
        <w:t xml:space="preserve">angesteckt.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meldet, </w:t>
      </w:r>
      <w:r>
        <w:rPr>
          <w:sz w:val="24"/>
        </w:rPr>
        <w:t xml:space="preserve">dass </w:t>
      </w:r>
      <w:r>
        <w:rPr>
          <w:sz w:val="24"/>
        </w:rPr>
        <w:t xml:space="preserve">fast </w:t>
      </w:r>
      <w:r>
        <w:rPr>
          <w:sz w:val="24"/>
        </w:rPr>
        <w:t xml:space="preserve">1/3 </w:t>
      </w:r>
      <w:r>
        <w:rPr>
          <w:sz w:val="24"/>
        </w:rPr>
        <w:t xml:space="preserve">der </w:t>
      </w:r>
      <w:r>
        <w:rPr>
          <w:sz w:val="24"/>
        </w:rPr>
        <w:t xml:space="preserve">dänischen </w:t>
      </w:r>
      <w:r>
        <w:rPr>
          <w:sz w:val="24"/>
        </w:rPr>
        <w:t xml:space="preserve">COVID- </w:t>
      </w:r>
      <w:r>
        <w:rPr>
          <w:sz w:val="24"/>
        </w:rPr>
        <w:t xml:space="preserve">19 </w:t>
      </w:r>
      <w:r>
        <w:rPr>
          <w:sz w:val="24"/>
        </w:rPr>
        <w:t xml:space="preserve">Fälle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Österreich </w:t>
      </w:r>
      <w:r>
        <w:rPr>
          <w:sz w:val="24"/>
        </w:rPr>
        <w:t xml:space="preserve">angesteckt </w:t>
      </w:r>
      <w:r>
        <w:rPr>
          <w:sz w:val="24"/>
        </w:rPr>
        <w:t xml:space="preserve">hat. </w:t>
      </w:r>
      <w:r>
        <w:rPr>
          <w:sz w:val="24"/>
        </w:rPr>
        <w:t xml:space="preserve">In </w:t>
      </w:r>
      <w:r>
        <w:rPr>
          <w:sz w:val="24"/>
        </w:rPr>
        <w:t xml:space="preserve">Gebieten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touristischen </w:t>
      </w:r>
      <w:r>
        <w:rPr>
          <w:sz w:val="24"/>
        </w:rPr>
        <w:t xml:space="preserve">Aufkommen </w:t>
      </w:r>
      <w:r>
        <w:rPr>
          <w:sz w:val="24"/>
        </w:rPr>
        <w:t xml:space="preserve">wie </w:t>
      </w:r>
      <w:r>
        <w:rPr>
          <w:sz w:val="24"/>
        </w:rPr>
        <w:t xml:space="preserve">z. </w:t>
      </w:r>
      <w:r>
        <w:rPr>
          <w:sz w:val="24"/>
        </w:rPr>
        <w:t xml:space="preserve">B. </w:t>
      </w:r>
      <w:r>
        <w:rPr>
          <w:sz w:val="24"/>
        </w:rPr>
        <w:t xml:space="preserve">auch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ie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Südtirol </w:t>
      </w:r>
      <w:r>
        <w:rPr>
          <w:sz w:val="24"/>
        </w:rPr>
        <w:t xml:space="preserve">sollte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Definition </w:t>
      </w:r>
      <w:r>
        <w:rPr>
          <w:sz w:val="24"/>
        </w:rPr>
        <w:t xml:space="preserve">für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die </w:t>
      </w:r>
      <w:r>
        <w:rPr>
          <w:sz w:val="24"/>
        </w:rPr>
        <w:t xml:space="preserve">autochthone </w:t>
      </w:r>
      <w:r>
        <w:rPr>
          <w:sz w:val="24"/>
        </w:rPr>
        <w:t xml:space="preserve">Bevölkerung </w:t>
      </w:r>
      <w:r>
        <w:rPr>
          <w:sz w:val="24"/>
        </w:rPr>
        <w:t xml:space="preserve">betrachtet </w:t>
      </w:r>
      <w:r>
        <w:rPr>
          <w:sz w:val="24"/>
        </w:rPr>
        <w:t xml:space="preserve">werden, </w:t>
      </w:r>
      <w:r>
        <w:rPr>
          <w:sz w:val="24"/>
        </w:rPr>
        <w:t xml:space="preserve">sondern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Fälle </w:t>
      </w:r>
      <w:r>
        <w:rPr>
          <w:sz w:val="24"/>
        </w:rPr>
        <w:t xml:space="preserve">bei </w:t>
      </w:r>
      <w:r>
        <w:rPr>
          <w:sz w:val="24"/>
        </w:rPr>
        <w:t xml:space="preserve">Touristen. </w:t>
      </w:r>
      <w:r>
        <w:rPr>
          <w:sz w:val="24"/>
        </w:rPr>
        <w:t xml:space="preserve">Der </w:t>
      </w:r>
      <w:r>
        <w:rPr>
          <w:sz w:val="24"/>
        </w:rPr>
        <w:t xml:space="preserve">mögliche </w:t>
      </w:r>
      <w:r>
        <w:rPr>
          <w:sz w:val="24"/>
        </w:rPr>
        <w:t xml:space="preserve">Export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Fällen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und </w:t>
      </w:r>
      <w:r>
        <w:rPr>
          <w:sz w:val="24"/>
        </w:rPr>
        <w:t xml:space="preserve">weitere </w:t>
      </w:r>
      <w:r>
        <w:rPr>
          <w:sz w:val="24"/>
        </w:rPr>
        <w:t xml:space="preserve">skandinavische </w:t>
      </w:r>
      <w:r>
        <w:rPr>
          <w:sz w:val="24"/>
        </w:rPr>
        <w:t xml:space="preserve">Länder </w:t>
      </w:r>
      <w:r>
        <w:rPr>
          <w:sz w:val="24"/>
        </w:rPr>
        <w:t xml:space="preserve">FG32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Deutschland </w:t>
      </w:r>
      <w:r>
        <w:rPr>
          <w:sz w:val="24"/>
        </w:rPr>
        <w:t xml:space="preserve">relevant. </w:t>
      </w:r>
      <w:r>
        <w:rPr>
          <w:sz w:val="24"/>
        </w:rPr>
        <w:t xml:space="preserve">National </w:t>
      </w:r>
      <w:r>
        <w:rPr>
          <w:sz w:val="24"/>
        </w:rPr>
        <w:t xml:space="preserve">- </w:t>
      </w:r>
      <w:r>
        <w:rPr>
          <w:sz w:val="24"/>
        </w:rPr>
        <w:t xml:space="preserve">Fälle, </w:t>
      </w:r>
      <w:r>
        <w:rPr>
          <w:sz w:val="24"/>
        </w:rPr>
        <w:t xml:space="preserve">Inzidenzen, </w:t>
      </w:r>
      <w:r>
        <w:rPr>
          <w:sz w:val="24"/>
        </w:rPr>
        <w:t xml:space="preserve">Epikurven </w:t>
      </w:r>
      <w:r>
        <w:rPr>
          <w:sz w:val="24"/>
        </w:rPr>
        <w:t xml:space="preserve">nach </w:t>
      </w:r>
      <w:r>
        <w:rPr>
          <w:sz w:val="24"/>
        </w:rPr>
        <w:t xml:space="preserve">Bundesland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sz w:val="24"/>
        </w:rPr>
        <w:t xml:space="preserve">Bundesländer </w:t>
      </w:r>
      <w:r>
        <w:rPr>
          <w:sz w:val="24"/>
        </w:rPr>
        <w:t xml:space="preserve">betroffen </w:t>
      </w:r>
      <w:r>
        <w:rPr>
          <w:sz w:val="24"/>
        </w:rPr>
        <w:t xml:space="preserve">o </w:t>
      </w:r>
      <w:r>
        <w:rPr>
          <w:sz w:val="24"/>
        </w:rPr>
        <w:t xml:space="preserve">Besonders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Baden-Württemberg </w:t>
      </w:r>
      <w:r>
        <w:rPr>
          <w:sz w:val="24"/>
        </w:rPr>
        <w:t xml:space="preserve">SK </w:t>
      </w:r>
      <w:r>
        <w:rPr>
          <w:sz w:val="24"/>
        </w:rPr>
        <w:t xml:space="preserve">Stuttgart </w:t>
      </w:r>
      <w:r>
        <w:rPr>
          <w:sz w:val="24"/>
        </w:rPr>
        <w:t xml:space="preserve">und </w:t>
      </w:r>
      <w:r>
        <w:rPr>
          <w:sz w:val="24"/>
        </w:rPr>
        <w:t xml:space="preserve">LK </w:t>
      </w:r>
      <w:r>
        <w:rPr>
          <w:sz w:val="24"/>
        </w:rPr>
        <w:t xml:space="preserve">Esslingen, </w:t>
      </w:r>
      <w:r>
        <w:rPr>
          <w:sz w:val="24"/>
        </w:rPr>
        <w:t xml:space="preserve">in </w:t>
      </w:r>
      <w:r>
        <w:rPr>
          <w:sz w:val="24"/>
        </w:rPr>
        <w:t xml:space="preserve">Bayern </w:t>
      </w:r>
      <w:r>
        <w:rPr>
          <w:sz w:val="24"/>
        </w:rPr>
        <w:t xml:space="preserve">der </w:t>
      </w:r>
      <w:r>
        <w:rPr>
          <w:sz w:val="24"/>
        </w:rPr>
        <w:t xml:space="preserve">SK </w:t>
      </w:r>
      <w:r>
        <w:rPr>
          <w:sz w:val="24"/>
        </w:rPr>
        <w:t xml:space="preserve">München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SK </w:t>
      </w:r>
      <w:r>
        <w:rPr>
          <w:sz w:val="24"/>
        </w:rPr>
        <w:t xml:space="preserve">Freising </w:t>
      </w:r>
      <w:r>
        <w:rPr>
          <w:sz w:val="24"/>
        </w:rPr>
        <w:t xml:space="preserve">sowie </w:t>
      </w:r>
      <w:r>
        <w:rPr>
          <w:sz w:val="24"/>
        </w:rPr>
        <w:t xml:space="preserve">in </w:t>
      </w:r>
      <w:r>
        <w:rPr>
          <w:sz w:val="24"/>
        </w:rPr>
        <w:t xml:space="preserve">Nordrhein-Westfalen </w:t>
      </w:r>
      <w:r>
        <w:rPr>
          <w:sz w:val="24"/>
        </w:rPr>
        <w:t xml:space="preserve">der </w:t>
      </w:r>
      <w:r>
        <w:rPr>
          <w:sz w:val="24"/>
        </w:rPr>
        <w:t xml:space="preserve">LK </w:t>
      </w:r>
      <w:r>
        <w:rPr>
          <w:sz w:val="24"/>
        </w:rPr>
        <w:t xml:space="preserve">Heinsberg. </w:t>
      </w:r>
      <w:r>
        <w:rPr>
          <w:sz w:val="24"/>
        </w:rPr>
        <w:t xml:space="preserve">"= </w:t>
      </w:r>
      <w:r>
        <w:rPr>
          <w:sz w:val="24"/>
        </w:rPr>
        <w:t xml:space="preserve">Nordrhein-Westfalen: </w:t>
      </w:r>
      <w:r>
        <w:rPr>
          <w:sz w:val="24"/>
        </w:rPr>
        <w:t xml:space="preserve">262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</w:p>
    <w:p>
      <w:r>
        <w:t>*****</w:t>
      </w:r>
    </w:p>
    <w:p>
      <w:pPr>
        <w:pStyle w:val="Heading1"/>
      </w:pPr>
      <w:r>
        <w:t>078_Ergebnisprotokoll_Krisenstabssitzung_2020-03-13.pdf</w:t>
      </w:r>
    </w:p>
    <w:p>
      <w:r>
        <w:t>Anzahl der Vorkommen von 'Dänemark':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Gesundheitsbehörde </w:t>
      </w:r>
      <w:r>
        <w:rPr>
          <w:sz w:val="24"/>
        </w:rPr>
        <w:t xml:space="preserve">bietet </w:t>
      </w:r>
      <w:r>
        <w:rPr>
          <w:sz w:val="24"/>
        </w:rPr>
        <w:t xml:space="preserve">einen </w:t>
      </w:r>
      <w:r>
        <w:rPr>
          <w:sz w:val="24"/>
        </w:rPr>
        <w:t xml:space="preserve">gegenseitigen </w:t>
      </w:r>
      <w:r>
        <w:rPr>
          <w:sz w:val="24"/>
        </w:rPr>
        <w:t xml:space="preserve">Austausch </w:t>
      </w:r>
      <w:r>
        <w:rPr>
          <w:sz w:val="24"/>
        </w:rPr>
        <w:t xml:space="preserve">von </w:t>
      </w:r>
      <w:r>
        <w:rPr>
          <w:sz w:val="24"/>
        </w:rPr>
        <w:t xml:space="preserve">Informationen. </w:t>
      </w:r>
      <w:r>
        <w:rPr>
          <w:sz w:val="24"/>
        </w:rPr>
        <w:t xml:space="preserve">o </w:t>
      </w:r>
      <w:r>
        <w:rPr>
          <w:sz w:val="24"/>
        </w:rPr>
        <w:t xml:space="preserve">Österreich: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einen </w:t>
      </w:r>
      <w:r>
        <w:rPr>
          <w:sz w:val="24"/>
        </w:rPr>
        <w:t xml:space="preserve">starken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letzten </w:t>
      </w:r>
      <w:r>
        <w:rPr>
          <w:sz w:val="24"/>
        </w:rPr>
        <w:t xml:space="preserve">Tage.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Fälle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Tirol </w:t>
      </w:r>
      <w:r>
        <w:rPr>
          <w:sz w:val="24"/>
        </w:rPr>
        <w:t xml:space="preserve">zu </w:t>
      </w:r>
      <w:r>
        <w:rPr>
          <w:sz w:val="24"/>
        </w:rPr>
        <w:t xml:space="preserve">verzeichnen, </w:t>
      </w:r>
      <w:r>
        <w:rPr>
          <w:sz w:val="24"/>
        </w:rPr>
        <w:t xml:space="preserve">aber </w:t>
      </w:r>
      <w:r>
        <w:rPr>
          <w:sz w:val="24"/>
        </w:rPr>
        <w:t xml:space="preserve">keine </w:t>
      </w:r>
      <w:r>
        <w:rPr>
          <w:sz w:val="24"/>
        </w:rPr>
        <w:t xml:space="preserve">Infos </w:t>
      </w:r>
      <w:r>
        <w:rPr>
          <w:sz w:val="24"/>
        </w:rPr>
        <w:t xml:space="preserve">über </w:t>
      </w:r>
      <w:r>
        <w:rPr>
          <w:sz w:val="24"/>
        </w:rPr>
        <w:t xml:space="preserve">Cluster. </w:t>
      </w:r>
      <w:r>
        <w:rPr>
          <w:sz w:val="24"/>
        </w:rPr>
        <w:t xml:space="preserve">Laut </w:t>
      </w:r>
      <w:r>
        <w:rPr>
          <w:sz w:val="24"/>
        </w:rPr>
        <w:t xml:space="preserve">dem </w:t>
      </w:r>
      <w:r>
        <w:rPr>
          <w:sz w:val="24"/>
        </w:rPr>
        <w:t xml:space="preserve">WHO </w:t>
      </w:r>
      <w:r>
        <w:rPr>
          <w:sz w:val="24"/>
        </w:rPr>
        <w:t xml:space="preserve">Situation </w:t>
      </w:r>
      <w:r>
        <w:rPr>
          <w:sz w:val="24"/>
        </w:rPr>
        <w:t xml:space="preserve">Report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Österreich </w:t>
      </w:r>
      <w:r>
        <w:rPr>
          <w:sz w:val="24"/>
        </w:rPr>
        <w:t xml:space="preserve">local </w:t>
      </w:r>
      <w:r>
        <w:rPr>
          <w:sz w:val="24"/>
        </w:rPr>
        <w:t xml:space="preserve">transmission. </w:t>
      </w:r>
      <w:r>
        <w:rPr>
          <w:sz w:val="24"/>
        </w:rPr>
        <w:t xml:space="preserve">Die </w:t>
      </w:r>
      <w:r>
        <w:rPr>
          <w:sz w:val="24"/>
        </w:rPr>
        <w:t xml:space="preserve">Hälfte </w:t>
      </w:r>
      <w:r>
        <w:rPr>
          <w:sz w:val="24"/>
        </w:rPr>
        <w:t xml:space="preserve">der </w:t>
      </w:r>
      <w:r>
        <w:rPr>
          <w:sz w:val="24"/>
        </w:rPr>
        <w:t xml:space="preserve">über </w:t>
      </w:r>
      <w:r>
        <w:rPr>
          <w:sz w:val="24"/>
        </w:rPr>
        <w:t xml:space="preserve">§12 </w:t>
      </w:r>
      <w:r>
        <w:rPr>
          <w:sz w:val="24"/>
        </w:rPr>
        <w:t xml:space="preserve">übermittelten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Hälfte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haben </w:t>
      </w:r>
      <w:r>
        <w:rPr>
          <w:sz w:val="24"/>
        </w:rPr>
        <w:t xml:space="preserve">Expositionsort </w:t>
      </w:r>
      <w:r>
        <w:rPr>
          <w:sz w:val="24"/>
        </w:rPr>
        <w:t xml:space="preserve">Ischgl. </w:t>
      </w:r>
      <w:r>
        <w:rPr>
          <w:sz w:val="24"/>
        </w:rPr>
        <w:t xml:space="preserve">Einige </w:t>
      </w:r>
      <w:r>
        <w:rPr>
          <w:sz w:val="24"/>
        </w:rPr>
        <w:t xml:space="preserve">Soldaten </w:t>
      </w:r>
      <w:r>
        <w:rPr>
          <w:sz w:val="24"/>
        </w:rPr>
        <w:t xml:space="preserve">haben </w:t>
      </w:r>
      <w:r>
        <w:rPr>
          <w:sz w:val="24"/>
        </w:rPr>
        <w:t xml:space="preserve">sich </w:t>
      </w:r>
      <w:r>
        <w:rPr>
          <w:sz w:val="24"/>
        </w:rPr>
        <w:t xml:space="preserve">ebenfalls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tiroler </w:t>
      </w:r>
      <w:r>
        <w:rPr>
          <w:sz w:val="24"/>
        </w:rPr>
        <w:t xml:space="preserve">Skigebieten </w:t>
      </w:r>
      <w:r>
        <w:rPr>
          <w:sz w:val="24"/>
        </w:rPr>
        <w:t xml:space="preserve">infiziert. </w:t>
      </w:r>
      <w:r>
        <w:rPr>
          <w:sz w:val="24"/>
        </w:rPr>
        <w:t xml:space="preserve">In </w:t>
      </w:r>
      <w:r>
        <w:rPr>
          <w:sz w:val="24"/>
        </w:rPr>
        <w:t xml:space="preserve">Tirol </w:t>
      </w:r>
      <w:r>
        <w:rPr>
          <w:sz w:val="24"/>
        </w:rPr>
        <w:t xml:space="preserve">sind </w:t>
      </w:r>
      <w:r>
        <w:rPr>
          <w:sz w:val="24"/>
        </w:rPr>
        <w:t xml:space="preserve">ab </w:t>
      </w:r>
      <w:r>
        <w:rPr>
          <w:sz w:val="24"/>
        </w:rPr>
        <w:t xml:space="preserve">Montag </w:t>
      </w:r>
      <w:r>
        <w:rPr>
          <w:sz w:val="24"/>
        </w:rPr>
        <w:t xml:space="preserve">alle </w:t>
      </w:r>
      <w:r>
        <w:rPr>
          <w:sz w:val="24"/>
        </w:rPr>
        <w:t xml:space="preserve">Seilbahnen </w:t>
      </w:r>
      <w:r>
        <w:rPr>
          <w:sz w:val="24"/>
        </w:rPr>
        <w:t xml:space="preserve">geschlossen. </w:t>
      </w:r>
      <w:r>
        <w:rPr>
          <w:sz w:val="24"/>
        </w:rPr>
        <w:t xml:space="preserve">o </w:t>
      </w:r>
      <w:r>
        <w:rPr>
          <w:sz w:val="24"/>
        </w:rPr>
        <w:t xml:space="preserve">Frankreich: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weiterhin </w:t>
      </w:r>
      <w:r>
        <w:rPr>
          <w:sz w:val="24"/>
        </w:rPr>
        <w:t xml:space="preserve">eine </w:t>
      </w:r>
      <w:r>
        <w:rPr>
          <w:sz w:val="24"/>
        </w:rPr>
        <w:t xml:space="preserve">Konzentration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im </w:t>
      </w:r>
      <w:r>
        <w:rPr>
          <w:sz w:val="24"/>
        </w:rPr>
        <w:t xml:space="preserve">Osten </w:t>
      </w:r>
      <w:r>
        <w:rPr>
          <w:sz w:val="24"/>
        </w:rPr>
        <w:t xml:space="preserve">des </w:t>
      </w:r>
      <w:r>
        <w:rPr>
          <w:sz w:val="24"/>
        </w:rPr>
        <w:t xml:space="preserve">Landes, </w:t>
      </w:r>
      <w:r>
        <w:rPr>
          <w:sz w:val="24"/>
        </w:rPr>
        <w:t xml:space="preserve">die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Geschehen </w:t>
      </w:r>
      <w:r>
        <w:rPr>
          <w:sz w:val="24"/>
        </w:rPr>
        <w:t xml:space="preserve">in </w:t>
      </w:r>
      <w:r>
        <w:rPr>
          <w:sz w:val="24"/>
        </w:rPr>
        <w:t xml:space="preserve">Haut-Rhine </w:t>
      </w:r>
      <w:r>
        <w:rPr>
          <w:sz w:val="24"/>
        </w:rPr>
        <w:t xml:space="preserve">verbunden </w:t>
      </w:r>
      <w:r>
        <w:rPr>
          <w:sz w:val="24"/>
        </w:rPr>
        <w:t xml:space="preserve">sind. </w:t>
      </w:r>
      <w:r>
        <w:rPr>
          <w:sz w:val="24"/>
        </w:rPr>
        <w:t xml:space="preserve">Frankreich </w:t>
      </w:r>
      <w:r>
        <w:rPr>
          <w:sz w:val="24"/>
        </w:rPr>
        <w:t xml:space="preserve">hat </w:t>
      </w:r>
      <w:r>
        <w:rPr>
          <w:sz w:val="24"/>
        </w:rPr>
        <w:t xml:space="preserve">eine </w:t>
      </w:r>
      <w:r>
        <w:rPr>
          <w:sz w:val="24"/>
        </w:rPr>
        <w:t xml:space="preserve">Testkapazität </w:t>
      </w:r>
      <w:r>
        <w:rPr>
          <w:sz w:val="24"/>
        </w:rPr>
        <w:t xml:space="preserve">von </w:t>
      </w:r>
      <w:r>
        <w:rPr>
          <w:sz w:val="24"/>
        </w:rPr>
        <w:t xml:space="preserve">&gt;1200 </w:t>
      </w:r>
      <w:r>
        <w:rPr>
          <w:sz w:val="24"/>
        </w:rPr>
        <w:t xml:space="preserve">Tests/Tag.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Risikogebiete </w:t>
      </w:r>
      <w:r>
        <w:rPr>
          <w:sz w:val="24"/>
        </w:rPr>
        <w:t xml:space="preserve">o </w:t>
      </w:r>
      <w:r>
        <w:rPr>
          <w:sz w:val="24"/>
        </w:rPr>
        <w:t xml:space="preserve">Span </w:t>
      </w:r>
    </w:p>
    <w:p>
      <w:r>
        <w:t>*****</w:t>
      </w:r>
    </w:p>
    <w:p>
      <w:pPr>
        <w:pStyle w:val="Heading1"/>
      </w:pPr>
      <w:r>
        <w:t>104_Ergebnisprotokoll_Krisenstabssitzung_2020-04-01.pdf</w:t>
      </w:r>
    </w:p>
    <w:p>
      <w:r>
        <w:t>Anzahl der Vorkommen von 'Dänemark':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: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Neuinfizierten </w:t>
      </w:r>
      <w:r>
        <w:rPr>
          <w:sz w:val="24"/>
        </w:rPr>
        <w:t xml:space="preserve">auf </w:t>
      </w:r>
      <w:r>
        <w:rPr>
          <w:sz w:val="24"/>
        </w:rPr>
        <w:t xml:space="preserve">Änderungen </w:t>
      </w:r>
      <w:r>
        <w:rPr>
          <w:sz w:val="24"/>
        </w:rPr>
        <w:t xml:space="preserve">in </w:t>
      </w:r>
      <w:r>
        <w:rPr>
          <w:sz w:val="24"/>
        </w:rPr>
        <w:t xml:space="preserve">Surveillance </w:t>
      </w:r>
      <w:r>
        <w:rPr>
          <w:sz w:val="24"/>
        </w:rPr>
        <w:t xml:space="preserve">oder </w:t>
      </w:r>
      <w:r>
        <w:rPr>
          <w:sz w:val="24"/>
        </w:rPr>
        <w:t xml:space="preserve">Teststrategie </w:t>
      </w:r>
      <w:r>
        <w:rPr>
          <w:sz w:val="24"/>
        </w:rPr>
        <w:t xml:space="preserve">zurückzuführen, </w:t>
      </w:r>
      <w:r>
        <w:rPr>
          <w:sz w:val="24"/>
        </w:rPr>
        <w:t xml:space="preserve">oder </w:t>
      </w:r>
      <w:r>
        <w:rPr>
          <w:sz w:val="24"/>
        </w:rPr>
        <w:t xml:space="preserve">handelt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tatsächlich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Fallzahl?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Diagramme </w:t>
      </w:r>
      <w:r>
        <w:rPr>
          <w:sz w:val="24"/>
        </w:rPr>
        <w:t xml:space="preserve">zeigen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pro </w:t>
      </w:r>
      <w:r>
        <w:rPr>
          <w:sz w:val="24"/>
        </w:rPr>
        <w:t xml:space="preserve">Tag, </w:t>
      </w:r>
      <w:r>
        <w:rPr>
          <w:sz w:val="24"/>
        </w:rPr>
        <w:t xml:space="preserve">und </w:t>
      </w:r>
      <w:r>
        <w:rPr>
          <w:sz w:val="24"/>
        </w:rPr>
        <w:t xml:space="preserve">zeigt </w:t>
      </w:r>
      <w:r>
        <w:rPr>
          <w:sz w:val="24"/>
        </w:rPr>
        <w:t xml:space="preserve">das </w:t>
      </w:r>
      <w:r>
        <w:rPr>
          <w:sz w:val="24"/>
        </w:rPr>
        <w:t xml:space="preserve">gleitende </w:t>
      </w:r>
      <w:r>
        <w:rPr>
          <w:sz w:val="24"/>
        </w:rPr>
        <w:t xml:space="preserve">Mittel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(6?) </w:t>
      </w:r>
      <w:r>
        <w:rPr>
          <w:sz w:val="24"/>
        </w:rPr>
        <w:t xml:space="preserve">Tage </w:t>
      </w:r>
      <w:r>
        <w:rPr>
          <w:sz w:val="24"/>
        </w:rPr>
        <w:t xml:space="preserve">als </w:t>
      </w:r>
      <w:r>
        <w:rPr>
          <w:sz w:val="24"/>
        </w:rPr>
        <w:t xml:space="preserve">Kurve. </w:t>
      </w:r>
      <w:r>
        <w:rPr>
          <w:sz w:val="24"/>
        </w:rPr>
        <w:t xml:space="preserve">o </w:t>
      </w:r>
      <w:r>
        <w:rPr>
          <w:sz w:val="24"/>
        </w:rPr>
        <w:t xml:space="preserve">Skandinavien </w:t>
      </w:r>
      <w:r>
        <w:rPr>
          <w:sz w:val="24"/>
        </w:rPr>
        <w:t xml:space="preserve">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Gesamtskandinavien, </w:t>
      </w:r>
      <w:r>
        <w:rPr>
          <w:sz w:val="24"/>
        </w:rPr>
        <w:t xml:space="preserve">Hauptanteil </w:t>
      </w:r>
      <w:r>
        <w:rPr>
          <w:sz w:val="24"/>
        </w:rPr>
        <w:t xml:space="preserve">an </w:t>
      </w:r>
      <w:r>
        <w:rPr>
          <w:sz w:val="24"/>
        </w:rPr>
        <w:t xml:space="preserve">Fällen </w:t>
      </w:r>
      <w:r>
        <w:rPr>
          <w:sz w:val="24"/>
        </w:rPr>
        <w:t xml:space="preserve">in </w:t>
      </w:r>
      <w:r>
        <w:rPr>
          <w:sz w:val="24"/>
        </w:rPr>
        <w:t xml:space="preserve">Schweden, </w:t>
      </w:r>
      <w:r>
        <w:rPr>
          <w:sz w:val="24"/>
        </w:rPr>
        <w:t xml:space="preserve">Norwegen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Dänemark. </w:t>
      </w:r>
      <w:r>
        <w:rPr>
          <w:sz w:val="24"/>
        </w:rPr>
        <w:t xml:space="preserve">1. </w:t>
      </w:r>
      <w:r>
        <w:rPr>
          <w:sz w:val="24"/>
        </w:rPr>
        <w:t xml:space="preserve">Peak </w:t>
      </w:r>
      <w:r>
        <w:rPr>
          <w:sz w:val="24"/>
        </w:rPr>
        <w:t xml:space="preserve">durch </w:t>
      </w:r>
      <w:r>
        <w:rPr>
          <w:sz w:val="24"/>
        </w:rPr>
        <w:t xml:space="preserve">importierte </w:t>
      </w:r>
      <w:r>
        <w:rPr>
          <w:sz w:val="24"/>
        </w:rPr>
        <w:t xml:space="preserve">Fälle; </w:t>
      </w:r>
      <w:r>
        <w:rPr>
          <w:sz w:val="24"/>
        </w:rPr>
        <w:t xml:space="preserve">2.Welle </w:t>
      </w:r>
      <w:r>
        <w:rPr>
          <w:sz w:val="24"/>
        </w:rPr>
        <w:t xml:space="preserve">sind </w:t>
      </w:r>
      <w:r>
        <w:rPr>
          <w:sz w:val="24"/>
        </w:rPr>
        <w:t xml:space="preserve">autochthone </w:t>
      </w:r>
      <w:r>
        <w:rPr>
          <w:sz w:val="24"/>
        </w:rPr>
        <w:t xml:space="preserve">Fälle. </w:t>
      </w:r>
      <w:r>
        <w:rPr>
          <w:sz w:val="24"/>
        </w:rPr>
        <w:t xml:space="preserve">o </w:t>
      </w:r>
      <w:r>
        <w:rPr>
          <w:sz w:val="24"/>
        </w:rPr>
        <w:t xml:space="preserve">Norwegen </w:t>
      </w:r>
      <w:r>
        <w:rPr>
          <w:sz w:val="24"/>
        </w:rPr>
        <w:t xml:space="preserve"> </w:t>
      </w:r>
      <w:r>
        <w:rPr>
          <w:sz w:val="24"/>
        </w:rPr>
        <w:t xml:space="preserve">4.447 </w:t>
      </w:r>
      <w:r>
        <w:rPr>
          <w:sz w:val="24"/>
        </w:rPr>
        <w:t xml:space="preserve">Fälle, </w:t>
      </w:r>
      <w:r>
        <w:rPr>
          <w:sz w:val="24"/>
        </w:rPr>
        <w:t xml:space="preserve">28 </w:t>
      </w:r>
      <w:r>
        <w:rPr>
          <w:sz w:val="24"/>
        </w:rPr>
        <w:t xml:space="preserve">Todesfälle </w:t>
      </w:r>
      <w:r>
        <w:rPr>
          <w:sz w:val="24"/>
        </w:rPr>
        <w:t xml:space="preserve">(Fallsterblichkeit: </w:t>
      </w:r>
      <w:r>
        <w:rPr>
          <w:sz w:val="24"/>
        </w:rPr>
        <w:t xml:space="preserve">0,6%); </w:t>
      </w:r>
      <w:r>
        <w:rPr>
          <w:sz w:val="24"/>
        </w:rPr>
        <w:t xml:space="preserve">hospitalisierte </w:t>
      </w:r>
      <w:r>
        <w:rPr>
          <w:sz w:val="24"/>
        </w:rPr>
        <w:t xml:space="preserve">Fälle: </w:t>
      </w:r>
      <w:r>
        <w:rPr>
          <w:sz w:val="24"/>
        </w:rPr>
        <w:t xml:space="preserve">318 </w:t>
      </w:r>
      <w:r>
        <w:rPr>
          <w:sz w:val="24"/>
        </w:rPr>
        <w:t xml:space="preserve">(ICU: </w:t>
      </w:r>
      <w:r>
        <w:rPr>
          <w:sz w:val="24"/>
        </w:rPr>
        <w:t xml:space="preserve">97); </w:t>
      </w:r>
      <w:r>
        <w:rPr>
          <w:sz w:val="24"/>
        </w:rPr>
        <w:t xml:space="preserve">Inzidenz: </w:t>
      </w:r>
      <w:r>
        <w:rPr>
          <w:sz w:val="24"/>
        </w:rPr>
        <w:t xml:space="preserve">83,7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Tests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hoch, </w:t>
      </w:r>
      <w:r>
        <w:rPr>
          <w:sz w:val="24"/>
        </w:rPr>
        <w:t xml:space="preserve">Positivenrate: </w:t>
      </w:r>
      <w:r>
        <w:rPr>
          <w:sz w:val="24"/>
        </w:rPr>
        <w:t xml:space="preserve">4,8% </w:t>
      </w:r>
      <w:r>
        <w:rPr>
          <w:sz w:val="24"/>
        </w:rPr>
        <w:t xml:space="preserve"> </w:t>
      </w:r>
      <w:r>
        <w:rPr>
          <w:sz w:val="24"/>
        </w:rPr>
        <w:t xml:space="preserve">Gestern </w:t>
      </w:r>
      <w:r>
        <w:rPr>
          <w:sz w:val="24"/>
        </w:rPr>
        <w:t xml:space="preserve">wurde </w:t>
      </w:r>
      <w:r>
        <w:rPr>
          <w:sz w:val="24"/>
        </w:rPr>
        <w:t xml:space="preserve">eine </w:t>
      </w:r>
      <w:r>
        <w:rPr>
          <w:sz w:val="24"/>
        </w:rPr>
        <w:t xml:space="preserve">Studie </w:t>
      </w:r>
      <w:r>
        <w:rPr>
          <w:sz w:val="24"/>
        </w:rPr>
        <w:t xml:space="preserve">begonnen,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eine </w:t>
      </w:r>
      <w:r>
        <w:rPr>
          <w:sz w:val="24"/>
        </w:rPr>
        <w:t xml:space="preserve">repräsentative </w:t>
      </w:r>
      <w:r>
        <w:rPr>
          <w:sz w:val="24"/>
        </w:rPr>
        <w:t xml:space="preserve">Anzahl </w:t>
      </w:r>
      <w:r>
        <w:rPr>
          <w:sz w:val="24"/>
        </w:rPr>
        <w:t xml:space="preserve">von </w:t>
      </w:r>
      <w:r>
        <w:rPr>
          <w:sz w:val="24"/>
        </w:rPr>
        <w:t xml:space="preserve">Personen </w:t>
      </w:r>
      <w:r>
        <w:rPr>
          <w:sz w:val="24"/>
        </w:rPr>
        <w:t xml:space="preserve">aus </w:t>
      </w:r>
      <w:r>
        <w:rPr>
          <w:sz w:val="24"/>
        </w:rPr>
        <w:t xml:space="preserve">ganz </w:t>
      </w:r>
      <w:r>
        <w:rPr>
          <w:sz w:val="24"/>
        </w:rPr>
        <w:t xml:space="preserve">Norwegen </w:t>
      </w:r>
      <w:r>
        <w:rPr>
          <w:sz w:val="24"/>
        </w:rPr>
        <w:t xml:space="preserve">ohne </w:t>
      </w:r>
      <w:r>
        <w:rPr>
          <w:sz w:val="24"/>
        </w:rPr>
        <w:t xml:space="preserve">Symptome </w:t>
      </w:r>
      <w:r>
        <w:rPr>
          <w:sz w:val="24"/>
        </w:rPr>
        <w:t xml:space="preserve">getestet </w:t>
      </w:r>
      <w:r>
        <w:rPr>
          <w:sz w:val="24"/>
        </w:rPr>
        <w:t xml:space="preserve">wird. </w:t>
      </w:r>
      <w:r>
        <w:rPr>
          <w:sz w:val="24"/>
        </w:rPr>
        <w:t xml:space="preserve">In </w:t>
      </w:r>
      <w:r>
        <w:rPr>
          <w:sz w:val="24"/>
        </w:rPr>
        <w:t xml:space="preserve">Anlehnung </w:t>
      </w:r>
      <w:r>
        <w:rPr>
          <w:sz w:val="24"/>
        </w:rPr>
        <w:t xml:space="preserve">an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wicklung </w:t>
      </w:r>
      <w:r>
        <w:rPr>
          <w:sz w:val="24"/>
        </w:rPr>
        <w:t xml:space="preserve">einer </w:t>
      </w:r>
      <w:r>
        <w:rPr>
          <w:sz w:val="24"/>
        </w:rPr>
        <w:t xml:space="preserve">Herdenimmunität. </w:t>
      </w:r>
      <w:r>
        <w:rPr>
          <w:sz w:val="24"/>
        </w:rPr>
        <w:t xml:space="preserve"> </w:t>
      </w:r>
      <w:r>
        <w:rPr>
          <w:sz w:val="24"/>
        </w:rPr>
        <w:t xml:space="preserve">ECDC,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Altersstrukturen: </w:t>
      </w:r>
      <w:r>
        <w:rPr>
          <w:sz w:val="24"/>
        </w:rPr>
        <w:t xml:space="preserve">in </w:t>
      </w:r>
      <w:r>
        <w:rPr>
          <w:sz w:val="24"/>
        </w:rPr>
        <w:t xml:space="preserve">Schweden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größte </w:t>
      </w:r>
      <w:r>
        <w:rPr>
          <w:sz w:val="24"/>
        </w:rPr>
        <w:t xml:space="preserve">Anzahl </w:t>
      </w:r>
      <w:r>
        <w:rPr>
          <w:sz w:val="24"/>
        </w:rPr>
        <w:t xml:space="preserve">positiver </w:t>
      </w:r>
      <w:r>
        <w:rPr>
          <w:sz w:val="24"/>
        </w:rPr>
        <w:t xml:space="preserve">Tests </w:t>
      </w:r>
      <w:r>
        <w:rPr>
          <w:sz w:val="24"/>
        </w:rPr>
        <w:t xml:space="preserve">in </w:t>
      </w:r>
      <w:r>
        <w:rPr>
          <w:sz w:val="24"/>
        </w:rPr>
        <w:t xml:space="preserve">hohen </w:t>
      </w:r>
      <w:r>
        <w:rPr>
          <w:sz w:val="24"/>
        </w:rPr>
        <w:t xml:space="preserve">Altersgruppen </w:t>
      </w:r>
      <w:r>
        <w:rPr>
          <w:sz w:val="24"/>
        </w:rPr>
        <w:t xml:space="preserve">zu </w:t>
      </w:r>
      <w:r>
        <w:rPr>
          <w:sz w:val="24"/>
        </w:rPr>
        <w:t xml:space="preserve">finden; </w:t>
      </w:r>
      <w:r>
        <w:rPr>
          <w:sz w:val="24"/>
        </w:rPr>
        <w:t xml:space="preserve">sieht </w:t>
      </w:r>
      <w:r>
        <w:rPr>
          <w:sz w:val="24"/>
        </w:rPr>
        <w:t xml:space="preserve">aus, </w:t>
      </w:r>
      <w:r>
        <w:rPr>
          <w:sz w:val="24"/>
        </w:rPr>
        <w:t xml:space="preserve">als </w:t>
      </w:r>
      <w:r>
        <w:rPr>
          <w:sz w:val="24"/>
        </w:rPr>
        <w:t xml:space="preserve">ob </w:t>
      </w:r>
      <w:r>
        <w:rPr>
          <w:sz w:val="24"/>
        </w:rPr>
        <w:t xml:space="preserve">in </w:t>
      </w:r>
      <w:r>
        <w:rPr>
          <w:sz w:val="24"/>
        </w:rPr>
        <w:t xml:space="preserve">erster </w:t>
      </w:r>
      <w:r>
        <w:rPr>
          <w:sz w:val="24"/>
        </w:rPr>
        <w:t xml:space="preserve">Linie </w:t>
      </w:r>
      <w:r>
        <w:rPr>
          <w:sz w:val="24"/>
        </w:rPr>
        <w:t xml:space="preserve">Ältere </w:t>
      </w:r>
      <w:r>
        <w:rPr>
          <w:sz w:val="24"/>
        </w:rPr>
        <w:t xml:space="preserve">getestet </w:t>
      </w:r>
      <w:r>
        <w:rPr>
          <w:sz w:val="24"/>
        </w:rPr>
        <w:t xml:space="preserve">werden </w:t>
      </w:r>
      <w:r>
        <w:rPr>
          <w:sz w:val="24"/>
        </w:rPr>
        <w:t xml:space="preserve">würden; </w:t>
      </w:r>
      <w:r>
        <w:rPr>
          <w:sz w:val="24"/>
        </w:rPr>
        <w:t xml:space="preserve">getestet </w:t>
      </w:r>
      <w:r>
        <w:rPr>
          <w:sz w:val="24"/>
        </w:rPr>
        <w:t xml:space="preserve">werden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Menschen, </w:t>
      </w:r>
      <w:r>
        <w:rPr>
          <w:sz w:val="24"/>
        </w:rPr>
        <w:t xml:space="preserve">in </w:t>
      </w:r>
      <w:r>
        <w:rPr>
          <w:sz w:val="24"/>
        </w:rPr>
        <w:t xml:space="preserve">Krankenhäusern. </w:t>
      </w:r>
      <w:r>
        <w:rPr>
          <w:sz w:val="24"/>
        </w:rPr>
        <w:t xml:space="preserve"> </w:t>
      </w:r>
      <w:r>
        <w:rPr>
          <w:sz w:val="24"/>
        </w:rPr>
        <w:t xml:space="preserve">Vermutlich </w:t>
      </w:r>
      <w:r>
        <w:rPr>
          <w:sz w:val="24"/>
        </w:rPr>
        <w:t xml:space="preserve">eher </w:t>
      </w:r>
      <w:r>
        <w:rPr>
          <w:sz w:val="24"/>
        </w:rPr>
        <w:t xml:space="preserve">Untererfassung </w:t>
      </w:r>
      <w:r>
        <w:rPr>
          <w:sz w:val="24"/>
        </w:rPr>
        <w:t xml:space="preserve">von </w:t>
      </w:r>
      <w:r>
        <w:rPr>
          <w:sz w:val="24"/>
        </w:rPr>
        <w:t xml:space="preserve">Fällen; </w:t>
      </w:r>
      <w:r>
        <w:rPr>
          <w:sz w:val="24"/>
        </w:rPr>
        <w:t xml:space="preserve">ob </w:t>
      </w:r>
      <w:r>
        <w:rPr>
          <w:sz w:val="24"/>
        </w:rPr>
        <w:t xml:space="preserve">Schweden </w:t>
      </w:r>
      <w:r>
        <w:rPr>
          <w:sz w:val="24"/>
        </w:rPr>
        <w:t xml:space="preserve">Risikogebiet </w:t>
      </w:r>
      <w:r>
        <w:rPr>
          <w:sz w:val="24"/>
        </w:rPr>
        <w:t xml:space="preserve">wird, </w:t>
      </w:r>
      <w:r>
        <w:rPr>
          <w:sz w:val="24"/>
        </w:rPr>
        <w:t xml:space="preserve">soll </w:t>
      </w:r>
      <w:r>
        <w:rPr>
          <w:sz w:val="24"/>
        </w:rPr>
        <w:t xml:space="preserve">morgen </w:t>
      </w:r>
      <w:r>
        <w:rPr>
          <w:sz w:val="24"/>
        </w:rPr>
        <w:t xml:space="preserve">entschieden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Dänemark: </w:t>
      </w:r>
      <w:r>
        <w:rPr>
          <w:sz w:val="24"/>
        </w:rPr>
        <w:t xml:space="preserve"> </w:t>
      </w:r>
      <w:r>
        <w:rPr>
          <w:sz w:val="24"/>
        </w:rPr>
        <w:t xml:space="preserve">2.815 </w:t>
      </w:r>
      <w:r>
        <w:rPr>
          <w:sz w:val="24"/>
        </w:rPr>
        <w:t xml:space="preserve">Fälle, </w:t>
      </w:r>
      <w:r>
        <w:rPr>
          <w:sz w:val="24"/>
        </w:rPr>
        <w:t xml:space="preserve">90 </w:t>
      </w:r>
      <w:r>
        <w:rPr>
          <w:sz w:val="24"/>
        </w:rPr>
        <w:t xml:space="preserve">Todesfälle </w:t>
      </w:r>
      <w:r>
        <w:rPr>
          <w:sz w:val="24"/>
        </w:rPr>
        <w:t xml:space="preserve">(Fallsterblichkeit: </w:t>
      </w:r>
      <w:r>
        <w:rPr>
          <w:sz w:val="24"/>
        </w:rPr>
        <w:t xml:space="preserve">3,2%); </w:t>
      </w:r>
      <w:r>
        <w:rPr>
          <w:sz w:val="24"/>
        </w:rPr>
        <w:t xml:space="preserve">533 </w:t>
      </w:r>
      <w:r>
        <w:rPr>
          <w:sz w:val="24"/>
        </w:rPr>
        <w:t xml:space="preserve">Fälle </w:t>
      </w:r>
      <w:r>
        <w:rPr>
          <w:sz w:val="24"/>
        </w:rPr>
        <w:t xml:space="preserve">hospitalisiert; </w:t>
      </w:r>
      <w:r>
        <w:rPr>
          <w:sz w:val="24"/>
        </w:rPr>
        <w:t xml:space="preserve">Inzidenz: </w:t>
      </w:r>
      <w:r>
        <w:rPr>
          <w:sz w:val="24"/>
        </w:rPr>
        <w:t xml:space="preserve">48,3 </w:t>
      </w:r>
      <w:r>
        <w:rPr>
          <w:sz w:val="24"/>
        </w:rPr>
        <w:t xml:space="preserve"> </w:t>
      </w:r>
      <w:r>
        <w:rPr>
          <w:sz w:val="24"/>
        </w:rPr>
        <w:t xml:space="preserve">Hauptsächlich </w:t>
      </w:r>
      <w:r>
        <w:rPr>
          <w:sz w:val="24"/>
        </w:rPr>
        <w:t xml:space="preserve">Gegend </w:t>
      </w:r>
      <w:r>
        <w:rPr>
          <w:sz w:val="24"/>
        </w:rPr>
        <w:t xml:space="preserve">um </w:t>
      </w:r>
      <w:r>
        <w:rPr>
          <w:sz w:val="24"/>
        </w:rPr>
        <w:t xml:space="preserve">Kopenhagen </w:t>
      </w:r>
      <w:r>
        <w:rPr>
          <w:sz w:val="24"/>
        </w:rPr>
        <w:t xml:space="preserve">betroffen. </w:t>
      </w:r>
      <w:r>
        <w:rPr>
          <w:sz w:val="24"/>
        </w:rPr>
        <w:t xml:space="preserve"> </w:t>
      </w:r>
      <w:r>
        <w:rPr>
          <w:sz w:val="24"/>
        </w:rPr>
        <w:t xml:space="preserve">Wenige </w:t>
      </w:r>
      <w:r>
        <w:rPr>
          <w:sz w:val="24"/>
        </w:rPr>
        <w:t xml:space="preserve">durchgeführte </w:t>
      </w:r>
      <w:r>
        <w:rPr>
          <w:sz w:val="24"/>
        </w:rPr>
        <w:t xml:space="preserve">Tests </w:t>
      </w:r>
      <w:r>
        <w:rPr>
          <w:sz w:val="24"/>
        </w:rPr>
        <w:t xml:space="preserve">mit </w:t>
      </w:r>
      <w:r>
        <w:rPr>
          <w:sz w:val="24"/>
        </w:rPr>
        <w:t xml:space="preserve">Positivquote </w:t>
      </w:r>
      <w:r>
        <w:rPr>
          <w:sz w:val="24"/>
        </w:rPr>
        <w:t xml:space="preserve">von </w:t>
      </w:r>
      <w:r>
        <w:rPr>
          <w:sz w:val="24"/>
        </w:rPr>
        <w:t xml:space="preserve">12%. </w:t>
      </w:r>
      <w:r>
        <w:rPr>
          <w:sz w:val="24"/>
        </w:rPr>
        <w:t xml:space="preserve"> </w:t>
      </w:r>
      <w:r>
        <w:rPr>
          <w:sz w:val="24"/>
        </w:rPr>
        <w:t xml:space="preserve">Maßnahmen </w:t>
      </w:r>
      <w:r>
        <w:rPr>
          <w:sz w:val="24"/>
        </w:rPr>
        <w:t xml:space="preserve">eher </w:t>
      </w:r>
      <w:r>
        <w:rPr>
          <w:sz w:val="24"/>
        </w:rPr>
        <w:t xml:space="preserve">restriktiv: </w:t>
      </w:r>
      <w:r>
        <w:rPr>
          <w:sz w:val="24"/>
        </w:rPr>
        <w:t xml:space="preserve">Verbot </w:t>
      </w:r>
      <w:r>
        <w:rPr>
          <w:sz w:val="24"/>
        </w:rPr>
        <w:t xml:space="preserve">von </w:t>
      </w:r>
      <w:r>
        <w:rPr>
          <w:sz w:val="24"/>
        </w:rPr>
        <w:t xml:space="preserve">Aktivitäten </w:t>
      </w:r>
      <w:r>
        <w:rPr>
          <w:sz w:val="24"/>
        </w:rPr>
        <w:t xml:space="preserve">mit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10 </w:t>
      </w:r>
      <w:r>
        <w:rPr>
          <w:sz w:val="24"/>
        </w:rPr>
        <w:t xml:space="preserve">Personen, </w:t>
      </w:r>
      <w:r>
        <w:rPr>
          <w:sz w:val="24"/>
        </w:rPr>
        <w:t xml:space="preserve">geschlossene </w:t>
      </w:r>
      <w:r>
        <w:rPr>
          <w:sz w:val="24"/>
        </w:rPr>
        <w:t xml:space="preserve">Einkaufszentren; </w:t>
      </w:r>
      <w:r>
        <w:rPr>
          <w:sz w:val="24"/>
        </w:rPr>
        <w:t xml:space="preserve">Grenzkontrollen. </w:t>
      </w:r>
      <w:r>
        <w:rPr>
          <w:sz w:val="24"/>
        </w:rPr>
        <w:t xml:space="preserve"> </w:t>
      </w:r>
      <w:r>
        <w:rPr>
          <w:sz w:val="24"/>
        </w:rPr>
        <w:t xml:space="preserve">Diagramm </w:t>
      </w:r>
      <w:r>
        <w:rPr>
          <w:sz w:val="24"/>
        </w:rPr>
        <w:t xml:space="preserve">zur </w:t>
      </w:r>
      <w:r>
        <w:rPr>
          <w:sz w:val="24"/>
        </w:rPr>
        <w:t xml:space="preserve">Teststrategie </w:t>
      </w:r>
      <w:r>
        <w:rPr>
          <w:sz w:val="24"/>
        </w:rPr>
        <w:t xml:space="preserve">mit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Tests </w:t>
      </w:r>
      <w:r>
        <w:rPr>
          <w:sz w:val="24"/>
        </w:rPr>
        <w:t xml:space="preserve">pro </w:t>
      </w:r>
      <w:r>
        <w:rPr>
          <w:sz w:val="24"/>
        </w:rPr>
        <w:t xml:space="preserve">Tag </w:t>
      </w:r>
    </w:p>
    <w:p>
      <w:r>
        <w:t>*****</w:t>
      </w:r>
    </w:p>
    <w:p>
      <w:pPr>
        <w:pStyle w:val="Heading1"/>
      </w:pPr>
      <w:r>
        <w:t>242_Ergebnisprotokoll_Krisenstabssitzung_2020-08-12.pdf</w:t>
      </w:r>
    </w:p>
    <w:p>
      <w:r>
        <w:t>Anzahl der Vorkommen von 'Dänemark':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n </w:t>
      </w:r>
      <w:r>
        <w:rPr>
          <w:sz w:val="24"/>
        </w:rPr>
        <w:t xml:space="preserve">Fällen/letzte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o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7-T.-Inzidenz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Einw. </w:t>
      </w:r>
      <w:r>
        <w:rPr>
          <w:sz w:val="24"/>
        </w:rPr>
        <w:t xml:space="preserve">Weltweit </w:t>
      </w:r>
      <w:r>
        <w:rPr>
          <w:sz w:val="24"/>
        </w:rPr>
        <w:t xml:space="preserve">34 </w:t>
      </w:r>
      <w:r>
        <w:rPr>
          <w:sz w:val="24"/>
        </w:rPr>
        <w:t xml:space="preserve">Länder, </w:t>
      </w:r>
      <w:r>
        <w:rPr>
          <w:sz w:val="24"/>
        </w:rPr>
        <w:t xml:space="preserve">neu </w:t>
      </w:r>
      <w:r>
        <w:rPr>
          <w:sz w:val="24"/>
        </w:rPr>
        <w:t xml:space="preserve">seit </w:t>
      </w:r>
      <w:r>
        <w:rPr>
          <w:sz w:val="24"/>
        </w:rPr>
        <w:t xml:space="preserve">Montag </w:t>
      </w:r>
      <w:r>
        <w:rPr>
          <w:sz w:val="24"/>
        </w:rPr>
        <w:t xml:space="preserve">ist </w:t>
      </w:r>
      <w:r>
        <w:rPr>
          <w:sz w:val="24"/>
        </w:rPr>
        <w:t xml:space="preserve">Spanien </w:t>
      </w:r>
      <w:r>
        <w:rPr>
          <w:sz w:val="24"/>
        </w:rPr>
        <w:t xml:space="preserve">o </w:t>
      </w:r>
      <w:r>
        <w:rPr>
          <w:sz w:val="24"/>
        </w:rPr>
        <w:t xml:space="preserve">Subnationale </w:t>
      </w:r>
      <w:r>
        <w:rPr>
          <w:sz w:val="24"/>
        </w:rPr>
        <w:t xml:space="preserve">Regionen </w:t>
      </w:r>
      <w:r>
        <w:rPr>
          <w:sz w:val="24"/>
        </w:rPr>
        <w:t xml:space="preserve">mit </w:t>
      </w:r>
      <w:r>
        <w:rPr>
          <w:sz w:val="24"/>
        </w:rPr>
        <w:t xml:space="preserve">7-T.-Inzidenz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Einw.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EURO </w:t>
      </w:r>
      <w:r>
        <w:rPr>
          <w:sz w:val="24"/>
        </w:rPr>
        <w:t xml:space="preserve">Region </w:t>
      </w:r>
      <w:r>
        <w:rPr>
          <w:sz w:val="24"/>
        </w:rPr>
        <w:t xml:space="preserve"> </w:t>
      </w:r>
      <w:r>
        <w:rPr>
          <w:sz w:val="24"/>
        </w:rPr>
        <w:t xml:space="preserve">Zunehmend </w:t>
      </w:r>
      <w:r>
        <w:rPr>
          <w:sz w:val="24"/>
        </w:rPr>
        <w:t xml:space="preserve">mehr </w:t>
      </w:r>
      <w:r>
        <w:rPr>
          <w:sz w:val="24"/>
        </w:rPr>
        <w:t xml:space="preserve">(subnationale) </w:t>
      </w:r>
      <w:r>
        <w:rPr>
          <w:sz w:val="24"/>
        </w:rPr>
        <w:t xml:space="preserve">Regionen </w:t>
      </w:r>
      <w:r>
        <w:rPr>
          <w:sz w:val="24"/>
        </w:rPr>
        <w:t xml:space="preserve">mit </w:t>
      </w:r>
      <w:r>
        <w:rPr>
          <w:sz w:val="24"/>
        </w:rPr>
        <w:t xml:space="preserve">7-T.- </w:t>
      </w:r>
      <w:r>
        <w:rPr>
          <w:sz w:val="24"/>
        </w:rPr>
        <w:t xml:space="preserve">Inzidenzen </w:t>
      </w:r>
      <w:r>
        <w:rPr>
          <w:sz w:val="24"/>
        </w:rPr>
        <w:t xml:space="preserve">&gt;50, </w:t>
      </w:r>
      <w:r>
        <w:rPr>
          <w:sz w:val="24"/>
        </w:rPr>
        <w:t xml:space="preserve">z.B. </w:t>
      </w:r>
      <w:r>
        <w:rPr>
          <w:sz w:val="24"/>
        </w:rPr>
        <w:t xml:space="preserve">Rumänien </w:t>
      </w:r>
      <w:r>
        <w:rPr>
          <w:sz w:val="24"/>
        </w:rPr>
        <w:t xml:space="preserve">(von </w:t>
      </w:r>
      <w:r>
        <w:rPr>
          <w:sz w:val="24"/>
        </w:rPr>
        <w:t xml:space="preserve">4 </w:t>
      </w:r>
      <w:r>
        <w:rPr>
          <w:sz w:val="24"/>
        </w:rPr>
        <w:t xml:space="preserve">hin </w:t>
      </w:r>
      <w:r>
        <w:rPr>
          <w:sz w:val="24"/>
        </w:rPr>
        <w:t xml:space="preserve">zu </w:t>
      </w:r>
      <w:r>
        <w:rPr>
          <w:sz w:val="24"/>
        </w:rPr>
        <w:t xml:space="preserve">nun </w:t>
      </w:r>
      <w:r>
        <w:rPr>
          <w:sz w:val="24"/>
        </w:rPr>
        <w:t xml:space="preserve">13), </w:t>
      </w:r>
      <w:r>
        <w:rPr>
          <w:sz w:val="24"/>
        </w:rPr>
        <w:t xml:space="preserve">3 </w:t>
      </w:r>
      <w:r>
        <w:rPr>
          <w:sz w:val="24"/>
        </w:rPr>
        <w:t xml:space="preserve">in </w:t>
      </w:r>
      <w:r>
        <w:rPr>
          <w:sz w:val="24"/>
        </w:rPr>
        <w:t xml:space="preserve">Bulgarien, </w:t>
      </w:r>
      <w:r>
        <w:rPr>
          <w:sz w:val="24"/>
        </w:rPr>
        <w:t xml:space="preserve">Luxemburg, </w:t>
      </w:r>
      <w:r>
        <w:rPr>
          <w:sz w:val="24"/>
        </w:rPr>
        <w:t xml:space="preserve">5 </w:t>
      </w:r>
      <w:r>
        <w:rPr>
          <w:sz w:val="24"/>
        </w:rPr>
        <w:t xml:space="preserve">Regionen </w:t>
      </w:r>
      <w:r>
        <w:rPr>
          <w:sz w:val="24"/>
        </w:rPr>
        <w:t xml:space="preserve">in </w:t>
      </w:r>
      <w:r>
        <w:rPr>
          <w:sz w:val="24"/>
        </w:rPr>
        <w:t xml:space="preserve">Spanien </w:t>
      </w:r>
      <w:r>
        <w:rPr>
          <w:sz w:val="24"/>
        </w:rPr>
        <w:t xml:space="preserve">(Madrid </w:t>
      </w:r>
      <w:r>
        <w:rPr>
          <w:sz w:val="24"/>
        </w:rPr>
        <w:t xml:space="preserve">und </w:t>
      </w:r>
      <w:r>
        <w:rPr>
          <w:sz w:val="24"/>
        </w:rPr>
        <w:t xml:space="preserve">Pais </w:t>
      </w:r>
      <w:r>
        <w:rPr>
          <w:sz w:val="24"/>
        </w:rPr>
        <w:t xml:space="preserve">Vasco </w:t>
      </w:r>
      <w:r>
        <w:rPr>
          <w:sz w:val="24"/>
        </w:rPr>
        <w:t xml:space="preserve">neu), </w:t>
      </w:r>
      <w:r>
        <w:rPr>
          <w:sz w:val="24"/>
        </w:rPr>
        <w:t xml:space="preserve">Schweden,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und </w:t>
      </w:r>
      <w:r>
        <w:rPr>
          <w:sz w:val="24"/>
        </w:rPr>
        <w:t xml:space="preserve">Norwegen </w:t>
      </w:r>
      <w:r>
        <w:rPr>
          <w:sz w:val="24"/>
        </w:rPr>
        <w:t xml:space="preserve">jeweils </w:t>
      </w:r>
      <w:r>
        <w:rPr>
          <w:sz w:val="24"/>
        </w:rPr>
        <w:t xml:space="preserve">1 </w:t>
      </w:r>
      <w:r>
        <w:rPr>
          <w:sz w:val="24"/>
        </w:rPr>
        <w:t xml:space="preserve">Region </w:t>
      </w:r>
      <w:r>
        <w:rPr>
          <w:sz w:val="24"/>
        </w:rPr>
        <w:t xml:space="preserve"> </w:t>
      </w:r>
      <w:r>
        <w:rPr>
          <w:sz w:val="24"/>
        </w:rPr>
        <w:t xml:space="preserve">Veränderung </w:t>
      </w:r>
      <w:r>
        <w:rPr>
          <w:sz w:val="24"/>
        </w:rPr>
        <w:t xml:space="preserve">7T </w:t>
      </w:r>
      <w:r>
        <w:rPr>
          <w:sz w:val="24"/>
        </w:rPr>
        <w:t xml:space="preserve">Inzidenz, </w:t>
      </w:r>
      <w:r>
        <w:rPr>
          <w:sz w:val="24"/>
        </w:rPr>
        <w:t xml:space="preserve">ungefähr </w:t>
      </w:r>
      <w:r>
        <w:rPr>
          <w:sz w:val="24"/>
        </w:rPr>
        <w:t xml:space="preserve">wie </w:t>
      </w:r>
      <w:r>
        <w:rPr>
          <w:sz w:val="24"/>
        </w:rPr>
        <w:t xml:space="preserve">Montag </w:t>
      </w:r>
      <w:r>
        <w:rPr>
          <w:sz w:val="24"/>
        </w:rPr>
        <w:t xml:space="preserve">o </w:t>
      </w:r>
      <w:r>
        <w:rPr>
          <w:sz w:val="24"/>
        </w:rPr>
        <w:t xml:space="preserve">Indien </w:t>
      </w:r>
      <w:r>
        <w:rPr>
          <w:sz w:val="24"/>
        </w:rPr>
        <w:t xml:space="preserve">Todesfälle </w:t>
      </w:r>
      <w:r>
        <w:rPr>
          <w:sz w:val="24"/>
        </w:rPr>
        <w:t xml:space="preserve">(Frage </w:t>
      </w:r>
      <w:r>
        <w:rPr>
          <w:sz w:val="24"/>
        </w:rPr>
        <w:t xml:space="preserve">von </w:t>
      </w:r>
      <w:r>
        <w:rPr>
          <w:sz w:val="24"/>
        </w:rPr>
        <w:t xml:space="preserve">AL1 </w:t>
      </w:r>
      <w:r>
        <w:rPr>
          <w:sz w:val="24"/>
        </w:rPr>
        <w:t xml:space="preserve">letzten </w:t>
      </w:r>
      <w:r>
        <w:rPr>
          <w:sz w:val="24"/>
        </w:rPr>
        <w:t xml:space="preserve">Montag)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Todesfälle </w:t>
      </w:r>
      <w:r>
        <w:rPr>
          <w:sz w:val="24"/>
        </w:rPr>
        <w:t xml:space="preserve">steigend </w:t>
      </w:r>
      <w:r>
        <w:rPr>
          <w:sz w:val="24"/>
        </w:rPr>
        <w:t xml:space="preserve"> </w:t>
      </w:r>
      <w:r>
        <w:rPr>
          <w:sz w:val="24"/>
        </w:rPr>
        <w:t xml:space="preserve">&gt;2 </w:t>
      </w:r>
      <w:r>
        <w:rPr>
          <w:sz w:val="24"/>
        </w:rPr>
        <w:t xml:space="preserve">Mio. </w:t>
      </w:r>
      <w:r>
        <w:rPr>
          <w:sz w:val="24"/>
        </w:rPr>
        <w:t xml:space="preserve">positive </w:t>
      </w:r>
      <w:r>
        <w:rPr>
          <w:sz w:val="24"/>
        </w:rPr>
        <w:t xml:space="preserve">Testungen,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Woche </w:t>
      </w:r>
      <w:r>
        <w:rPr>
          <w:sz w:val="24"/>
        </w:rPr>
        <w:t xml:space="preserve">wurden </w:t>
      </w:r>
      <w:r>
        <w:rPr>
          <w:sz w:val="24"/>
        </w:rPr>
        <w:t xml:space="preserve">diese </w:t>
      </w:r>
      <w:r>
        <w:rPr>
          <w:sz w:val="24"/>
        </w:rPr>
        <w:t xml:space="preserve">erheblich </w:t>
      </w:r>
      <w:r>
        <w:rPr>
          <w:sz w:val="24"/>
        </w:rPr>
        <w:t xml:space="preserve">ausgeweitet, </w:t>
      </w:r>
      <w:r>
        <w:rPr>
          <w:sz w:val="24"/>
        </w:rPr>
        <w:t xml:space="preserve">dies </w:t>
      </w:r>
      <w:r>
        <w:rPr>
          <w:sz w:val="24"/>
        </w:rPr>
        <w:t xml:space="preserve">variiert </w:t>
      </w:r>
      <w:r>
        <w:rPr>
          <w:sz w:val="24"/>
        </w:rPr>
        <w:t xml:space="preserve">allerdings </w:t>
      </w:r>
      <w:r>
        <w:rPr>
          <w:sz w:val="24"/>
        </w:rPr>
        <w:t xml:space="preserve">von </w:t>
      </w:r>
      <w:r>
        <w:rPr>
          <w:sz w:val="24"/>
        </w:rPr>
        <w:t xml:space="preserve">Staat </w:t>
      </w:r>
      <w:r>
        <w:rPr>
          <w:sz w:val="24"/>
        </w:rPr>
        <w:t xml:space="preserve">zu </w:t>
      </w:r>
      <w:r>
        <w:rPr>
          <w:sz w:val="24"/>
        </w:rPr>
        <w:t xml:space="preserve">Staat </w:t>
      </w:r>
      <w:r>
        <w:rPr>
          <w:sz w:val="24"/>
        </w:rPr>
        <w:t xml:space="preserve"> </w:t>
      </w:r>
      <w:r>
        <w:rPr>
          <w:sz w:val="24"/>
        </w:rPr>
        <w:t xml:space="preserve">Fall-Verstorbenen-Anteil </w:t>
      </w:r>
      <w:r>
        <w:rPr>
          <w:sz w:val="24"/>
        </w:rPr>
        <w:t xml:space="preserve">und </w:t>
      </w:r>
      <w:r>
        <w:rPr>
          <w:sz w:val="24"/>
        </w:rPr>
        <w:t xml:space="preserve">Inzidenz </w:t>
      </w:r>
      <w:r>
        <w:rPr>
          <w:sz w:val="24"/>
        </w:rPr>
        <w:t xml:space="preserve">ist </w:t>
      </w:r>
      <w:r>
        <w:rPr>
          <w:sz w:val="24"/>
        </w:rPr>
        <w:t xml:space="preserve">niedrig </w:t>
      </w:r>
      <w:r>
        <w:rPr>
          <w:sz w:val="24"/>
        </w:rPr>
        <w:t xml:space="preserve"> </w:t>
      </w:r>
      <w:r>
        <w:rPr>
          <w:sz w:val="24"/>
        </w:rPr>
        <w:t xml:space="preserve">Maßnahmen </w:t>
      </w:r>
      <w:r>
        <w:rPr>
          <w:sz w:val="24"/>
        </w:rPr>
        <w:t xml:space="preserve">erfolgen </w:t>
      </w:r>
      <w:r>
        <w:rPr>
          <w:sz w:val="24"/>
        </w:rPr>
        <w:t xml:space="preserve">lokal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USA </w:t>
      </w:r>
      <w:r>
        <w:rPr>
          <w:sz w:val="24"/>
        </w:rPr>
        <w:t xml:space="preserve">Kapazit </w:t>
      </w:r>
    </w:p>
    <w:p>
      <w:r>
        <w:t>*****</w:t>
      </w:r>
    </w:p>
    <w:p>
      <w:pPr>
        <w:pStyle w:val="Heading1"/>
      </w:pPr>
      <w:r>
        <w:t>264_Ergebnisprotokoll_Krisenstabssitzung_2020-09-07.pdf</w:t>
      </w:r>
    </w:p>
    <w:p>
      <w:r>
        <w:t>Anzahl der Vorkommen von 'Dänemark':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usgangbeschränkungen </w:t>
      </w:r>
      <w:r>
        <w:rPr>
          <w:sz w:val="24"/>
        </w:rPr>
        <w:t xml:space="preserve">um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verlängert. </w:t>
      </w:r>
      <w:r>
        <w:rPr>
          <w:sz w:val="24"/>
        </w:rPr>
        <w:t xml:space="preserve">Subregionen </w:t>
      </w:r>
      <w:r>
        <w:rPr>
          <w:sz w:val="24"/>
        </w:rPr>
        <w:t xml:space="preserve">in </w:t>
      </w:r>
      <w:r>
        <w:rPr>
          <w:sz w:val="24"/>
        </w:rPr>
        <w:t xml:space="preserve">EU/EEA/UK </w:t>
      </w:r>
      <w:r>
        <w:rPr>
          <w:sz w:val="24"/>
        </w:rPr>
        <w:t xml:space="preserve">und </w:t>
      </w:r>
      <w:r>
        <w:rPr>
          <w:sz w:val="24"/>
        </w:rPr>
        <w:t xml:space="preserve">CH </w:t>
      </w:r>
      <w:r>
        <w:rPr>
          <w:sz w:val="24"/>
        </w:rPr>
        <w:t xml:space="preserve">mit </w:t>
      </w:r>
      <w:r>
        <w:rPr>
          <w:sz w:val="24"/>
        </w:rPr>
        <w:t xml:space="preserve">7d-Inzidenz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Ew.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Liste: </w:t>
      </w:r>
      <w:r>
        <w:rPr>
          <w:sz w:val="24"/>
        </w:rPr>
        <w:t xml:space="preserve">1 </w:t>
      </w:r>
      <w:r>
        <w:rPr>
          <w:sz w:val="24"/>
        </w:rPr>
        <w:t xml:space="preserve">Region </w:t>
      </w:r>
      <w:r>
        <w:rPr>
          <w:sz w:val="24"/>
        </w:rPr>
        <w:t xml:space="preserve">in </w:t>
      </w:r>
      <w:r>
        <w:rPr>
          <w:sz w:val="24"/>
        </w:rPr>
        <w:t xml:space="preserve">Bulgarien, </w:t>
      </w:r>
      <w:r>
        <w:rPr>
          <w:sz w:val="24"/>
        </w:rPr>
        <w:t xml:space="preserve">4 </w:t>
      </w:r>
      <w:r>
        <w:rPr>
          <w:sz w:val="24"/>
        </w:rPr>
        <w:t xml:space="preserve">Regionen </w:t>
      </w:r>
      <w:r>
        <w:rPr>
          <w:sz w:val="24"/>
        </w:rPr>
        <w:t xml:space="preserve">in </w:t>
      </w:r>
      <w:r>
        <w:rPr>
          <w:sz w:val="24"/>
        </w:rPr>
        <w:t xml:space="preserve">Frankreich </w:t>
      </w:r>
      <w:r>
        <w:rPr>
          <w:sz w:val="24"/>
        </w:rPr>
        <w:t xml:space="preserve">(ansteigender </w:t>
      </w:r>
      <w:r>
        <w:rPr>
          <w:sz w:val="24"/>
        </w:rPr>
        <w:t xml:space="preserve">Trend), </w:t>
      </w:r>
      <w:r>
        <w:rPr>
          <w:sz w:val="24"/>
        </w:rPr>
        <w:t xml:space="preserve">2 </w:t>
      </w:r>
      <w:r>
        <w:rPr>
          <w:sz w:val="24"/>
        </w:rPr>
        <w:t xml:space="preserve">Regionen </w:t>
      </w:r>
      <w:r>
        <w:rPr>
          <w:sz w:val="24"/>
        </w:rPr>
        <w:t xml:space="preserve">in </w:t>
      </w:r>
      <w:r>
        <w:rPr>
          <w:sz w:val="24"/>
        </w:rPr>
        <w:t xml:space="preserve">Kroatien, </w:t>
      </w:r>
      <w:r>
        <w:rPr>
          <w:sz w:val="24"/>
        </w:rPr>
        <w:t xml:space="preserve">die </w:t>
      </w:r>
      <w:r>
        <w:rPr>
          <w:sz w:val="24"/>
        </w:rPr>
        <w:t xml:space="preserve">Region </w:t>
      </w:r>
      <w:r>
        <w:rPr>
          <w:sz w:val="24"/>
        </w:rPr>
        <w:t xml:space="preserve">Viken </w:t>
      </w:r>
      <w:r>
        <w:rPr>
          <w:sz w:val="24"/>
        </w:rPr>
        <w:t xml:space="preserve">in </w:t>
      </w:r>
      <w:r>
        <w:rPr>
          <w:sz w:val="24"/>
        </w:rPr>
        <w:t xml:space="preserve">Norwegen, </w:t>
      </w:r>
      <w:r>
        <w:rPr>
          <w:sz w:val="24"/>
        </w:rPr>
        <w:t xml:space="preserve">Wien </w:t>
      </w:r>
      <w:r>
        <w:rPr>
          <w:sz w:val="24"/>
        </w:rPr>
        <w:t xml:space="preserve">in </w:t>
      </w:r>
      <w:r>
        <w:rPr>
          <w:sz w:val="24"/>
        </w:rPr>
        <w:t xml:space="preserve">Österreich, </w:t>
      </w:r>
      <w:r>
        <w:rPr>
          <w:sz w:val="24"/>
        </w:rPr>
        <w:t xml:space="preserve">2 </w:t>
      </w:r>
      <w:r>
        <w:rPr>
          <w:sz w:val="24"/>
        </w:rPr>
        <w:t xml:space="preserve">Regionen </w:t>
      </w:r>
      <w:r>
        <w:rPr>
          <w:sz w:val="24"/>
        </w:rPr>
        <w:t xml:space="preserve">in </w:t>
      </w:r>
      <w:r>
        <w:rPr>
          <w:sz w:val="24"/>
        </w:rPr>
        <w:t xml:space="preserve">Rumänien, </w:t>
      </w:r>
      <w:r>
        <w:rPr>
          <w:sz w:val="24"/>
        </w:rPr>
        <w:t xml:space="preserve">Fribourg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Schweiz, </w:t>
      </w:r>
      <w:r>
        <w:rPr>
          <w:sz w:val="24"/>
        </w:rPr>
        <w:t xml:space="preserve">Prag </w:t>
      </w:r>
      <w:r>
        <w:rPr>
          <w:sz w:val="24"/>
        </w:rPr>
        <w:t xml:space="preserve">in </w:t>
      </w:r>
      <w:r>
        <w:rPr>
          <w:sz w:val="24"/>
        </w:rPr>
        <w:t xml:space="preserve">Tschechien, </w:t>
      </w:r>
      <w:r>
        <w:rPr>
          <w:sz w:val="24"/>
        </w:rPr>
        <w:t xml:space="preserve">Budapest </w:t>
      </w:r>
      <w:r>
        <w:rPr>
          <w:sz w:val="24"/>
        </w:rPr>
        <w:t xml:space="preserve">in </w:t>
      </w:r>
      <w:r>
        <w:rPr>
          <w:sz w:val="24"/>
        </w:rPr>
        <w:t xml:space="preserve">Ungarn.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dabei </w:t>
      </w:r>
      <w:r>
        <w:rPr>
          <w:sz w:val="24"/>
        </w:rPr>
        <w:t xml:space="preserve">sind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(Faroe), </w:t>
      </w:r>
      <w:r>
        <w:rPr>
          <w:sz w:val="24"/>
        </w:rPr>
        <w:t xml:space="preserve">2 </w:t>
      </w:r>
      <w:r>
        <w:rPr>
          <w:sz w:val="24"/>
        </w:rPr>
        <w:t xml:space="preserve">Regionen </w:t>
      </w:r>
      <w:r>
        <w:rPr>
          <w:sz w:val="24"/>
        </w:rPr>
        <w:t xml:space="preserve">in </w:t>
      </w:r>
      <w:r>
        <w:rPr>
          <w:sz w:val="24"/>
        </w:rPr>
        <w:t xml:space="preserve">Kroatien, </w:t>
      </w:r>
      <w:r>
        <w:rPr>
          <w:sz w:val="24"/>
        </w:rPr>
        <w:t xml:space="preserve">Malta, </w:t>
      </w:r>
      <w:r>
        <w:rPr>
          <w:sz w:val="24"/>
        </w:rPr>
        <w:t xml:space="preserve">Monaco, </w:t>
      </w:r>
      <w:r>
        <w:rPr>
          <w:sz w:val="24"/>
        </w:rPr>
        <w:t xml:space="preserve">2 </w:t>
      </w:r>
      <w:r>
        <w:rPr>
          <w:sz w:val="24"/>
        </w:rPr>
        <w:t xml:space="preserve">Regionen </w:t>
      </w:r>
      <w:r>
        <w:rPr>
          <w:sz w:val="24"/>
        </w:rPr>
        <w:t xml:space="preserve">in </w:t>
      </w:r>
      <w:r>
        <w:rPr>
          <w:sz w:val="24"/>
        </w:rPr>
        <w:t xml:space="preserve">Rumänien.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Frankreich </w:t>
      </w:r>
      <w:r>
        <w:rPr>
          <w:sz w:val="24"/>
        </w:rPr>
        <w:t xml:space="preserve">findet </w:t>
      </w:r>
      <w:r>
        <w:rPr>
          <w:sz w:val="24"/>
        </w:rPr>
        <w:t xml:space="preserve">ein </w:t>
      </w:r>
      <w:r>
        <w:rPr>
          <w:sz w:val="24"/>
        </w:rPr>
        <w:t xml:space="preserve">regelmäßiger </w:t>
      </w:r>
      <w:r>
        <w:rPr>
          <w:sz w:val="24"/>
        </w:rPr>
        <w:t xml:space="preserve">Survey </w:t>
      </w:r>
      <w:r>
        <w:rPr>
          <w:sz w:val="24"/>
        </w:rPr>
        <w:t xml:space="preserve">zur </w:t>
      </w:r>
      <w:r>
        <w:rPr>
          <w:sz w:val="24"/>
        </w:rPr>
        <w:t xml:space="preserve">Einhaltung </w:t>
      </w:r>
      <w:r>
        <w:rPr>
          <w:sz w:val="24"/>
        </w:rPr>
        <w:t xml:space="preserve">der </w:t>
      </w:r>
      <w:r>
        <w:rPr>
          <w:sz w:val="24"/>
        </w:rPr>
        <w:t xml:space="preserve">Bekämpfungsmaßnahmen </w:t>
      </w:r>
      <w:r>
        <w:rPr>
          <w:sz w:val="24"/>
        </w:rPr>
        <w:t xml:space="preserve">statt. </w:t>
      </w:r>
      <w:r>
        <w:rPr>
          <w:sz w:val="24"/>
        </w:rPr>
        <w:t xml:space="preserve">So </w:t>
      </w:r>
      <w:r>
        <w:rPr>
          <w:sz w:val="24"/>
        </w:rPr>
        <w:t xml:space="preserve">kann </w:t>
      </w:r>
      <w:r>
        <w:rPr>
          <w:sz w:val="24"/>
        </w:rPr>
        <w:t xml:space="preserve">die </w:t>
      </w:r>
      <w:r>
        <w:rPr>
          <w:sz w:val="24"/>
        </w:rPr>
        <w:t xml:space="preserve">epidemiologische </w:t>
      </w:r>
      <w:r>
        <w:rPr>
          <w:sz w:val="24"/>
        </w:rPr>
        <w:t xml:space="preserve">Situation </w:t>
      </w:r>
      <w:r>
        <w:rPr>
          <w:sz w:val="24"/>
        </w:rPr>
        <w:t xml:space="preserve">der </w:t>
      </w:r>
      <w:r>
        <w:rPr>
          <w:sz w:val="24"/>
        </w:rPr>
        <w:t xml:space="preserve">Einhaltung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gegenübergestellt </w:t>
      </w:r>
      <w:r>
        <w:rPr>
          <w:sz w:val="24"/>
        </w:rPr>
        <w:t xml:space="preserve">werden. </w:t>
      </w:r>
      <w:r>
        <w:rPr>
          <w:sz w:val="24"/>
        </w:rPr>
        <w:t xml:space="preserve">National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250.799 </w:t>
      </w:r>
      <w:r>
        <w:rPr>
          <w:sz w:val="24"/>
        </w:rPr>
        <w:t xml:space="preserve">(+814), </w:t>
      </w:r>
      <w:r>
        <w:rPr>
          <w:sz w:val="24"/>
        </w:rPr>
        <w:t xml:space="preserve">davon </w:t>
      </w:r>
      <w:r>
        <w:rPr>
          <w:sz w:val="24"/>
        </w:rPr>
        <w:t xml:space="preserve">9.325 </w:t>
      </w:r>
      <w:r>
        <w:rPr>
          <w:sz w:val="24"/>
        </w:rPr>
        <w:t xml:space="preserve">(3,7 </w:t>
      </w:r>
    </w:p>
    <w:p>
      <w:r>
        <w:t>*****</w:t>
      </w:r>
    </w:p>
    <w:p>
      <w:pPr>
        <w:pStyle w:val="Heading1"/>
      </w:pPr>
      <w:r>
        <w:t>280_Ergebnisprotokoll_Krisenstabssitzung_2020-09-25.pdf</w:t>
      </w:r>
    </w:p>
    <w:p>
      <w:r>
        <w:t>Anzahl der Vorkommen von 'Dänemark':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Ew </w:t>
      </w:r>
      <w:r>
        <w:rPr>
          <w:sz w:val="24"/>
        </w:rPr>
        <w:t xml:space="preserve">- </w:t>
      </w:r>
      <w:r>
        <w:rPr>
          <w:sz w:val="24"/>
        </w:rPr>
        <w:t xml:space="preserve">EU/EWR/UK/CH: </w:t>
      </w:r>
      <w:r>
        <w:rPr>
          <w:sz w:val="24"/>
        </w:rPr>
        <w:t xml:space="preserve">11 </w:t>
      </w:r>
      <w:r>
        <w:rPr>
          <w:sz w:val="24"/>
        </w:rPr>
        <w:t xml:space="preserve">Länder, </w:t>
      </w:r>
      <w:r>
        <w:rPr>
          <w:sz w:val="24"/>
        </w:rPr>
        <w:t xml:space="preserve">wie </w:t>
      </w:r>
      <w:r>
        <w:rPr>
          <w:sz w:val="24"/>
        </w:rPr>
        <w:t xml:space="preserve">Mittwoch, </w:t>
      </w:r>
      <w:r>
        <w:rPr>
          <w:sz w:val="24"/>
        </w:rPr>
        <w:t xml:space="preserve">Malta </w:t>
      </w:r>
      <w:r>
        <w:rPr>
          <w:sz w:val="24"/>
        </w:rPr>
        <w:t xml:space="preserve">neu </w:t>
      </w:r>
      <w:r>
        <w:rPr>
          <w:sz w:val="24"/>
        </w:rPr>
        <w:t xml:space="preserve">hinzugekommen </w:t>
      </w:r>
      <w:r>
        <w:rPr>
          <w:sz w:val="24"/>
        </w:rPr>
        <w:t xml:space="preserve">RRA: </w:t>
      </w:r>
      <w:r>
        <w:rPr>
          <w:sz w:val="24"/>
        </w:rPr>
        <w:t xml:space="preserve">Increased </w:t>
      </w:r>
      <w:r>
        <w:rPr>
          <w:sz w:val="24"/>
        </w:rPr>
        <w:t xml:space="preserve">transmission </w:t>
      </w:r>
      <w:r>
        <w:rPr>
          <w:sz w:val="24"/>
        </w:rPr>
        <w:t xml:space="preserve">of </w:t>
      </w:r>
      <w:r>
        <w:rPr>
          <w:sz w:val="24"/>
        </w:rPr>
        <w:t xml:space="preserve">COVID-19 </w:t>
      </w:r>
      <w:r>
        <w:rPr>
          <w:sz w:val="24"/>
        </w:rPr>
        <w:t xml:space="preserve">in </w:t>
      </w:r>
      <w:r>
        <w:rPr>
          <w:sz w:val="24"/>
        </w:rPr>
        <w:t xml:space="preserve">the </w:t>
      </w:r>
      <w:r>
        <w:rPr>
          <w:sz w:val="24"/>
        </w:rPr>
        <w:t xml:space="preserve">EU/EEA </w:t>
      </w:r>
      <w:r>
        <w:rPr>
          <w:sz w:val="24"/>
        </w:rPr>
        <w:t xml:space="preserve">and </w:t>
      </w:r>
      <w:r>
        <w:rPr>
          <w:sz w:val="24"/>
        </w:rPr>
        <w:t xml:space="preserve">the </w:t>
      </w:r>
      <w:r>
        <w:rPr>
          <w:sz w:val="24"/>
        </w:rPr>
        <w:t xml:space="preserve">UK </w:t>
      </w:r>
      <w:r>
        <w:rPr>
          <w:sz w:val="24"/>
        </w:rPr>
        <w:t xml:space="preserve">12th </w:t>
      </w:r>
      <w:r>
        <w:rPr>
          <w:sz w:val="24"/>
        </w:rPr>
        <w:t xml:space="preserve">update </w:t>
      </w:r>
      <w:r>
        <w:rPr>
          <w:sz w:val="24"/>
        </w:rPr>
        <w:t xml:space="preserve">(24.09.2020) </w:t>
      </w:r>
      <w:r>
        <w:rPr>
          <w:sz w:val="24"/>
        </w:rPr>
        <w:t xml:space="preserve">(Gesamtdokument </w:t>
      </w:r>
      <w:r>
        <w:rPr>
          <w:sz w:val="24"/>
        </w:rPr>
        <w:t xml:space="preserve">hier) </w:t>
      </w:r>
      <w:r>
        <w:rPr>
          <w:sz w:val="24"/>
        </w:rPr>
        <w:t xml:space="preserve">Hintergrundinformation </w:t>
      </w:r>
      <w:r>
        <w:rPr>
          <w:sz w:val="24"/>
        </w:rPr>
        <w:t xml:space="preserve">(Achtung: </w:t>
      </w:r>
      <w:r>
        <w:rPr>
          <w:sz w:val="24"/>
        </w:rPr>
        <w:t xml:space="preserve">Datenstand </w:t>
      </w:r>
      <w:r>
        <w:rPr>
          <w:sz w:val="24"/>
        </w:rPr>
        <w:t xml:space="preserve">13.09.2020!)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EU </w:t>
      </w:r>
      <w:r>
        <w:rPr>
          <w:sz w:val="24"/>
        </w:rPr>
        <w:t xml:space="preserve">gestiegen, </w:t>
      </w:r>
      <w:r>
        <w:rPr>
          <w:sz w:val="24"/>
        </w:rPr>
        <w:t xml:space="preserve">erhebliche </w:t>
      </w:r>
      <w:r>
        <w:rPr>
          <w:sz w:val="24"/>
        </w:rPr>
        <w:t xml:space="preserve">Unterschiede </w:t>
      </w:r>
      <w:r>
        <w:rPr>
          <w:sz w:val="24"/>
        </w:rPr>
        <w:t xml:space="preserve">zwischen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Anhaltende </w:t>
      </w:r>
      <w:r>
        <w:rPr>
          <w:sz w:val="24"/>
        </w:rPr>
        <w:t xml:space="preserve">Anstiege </w:t>
      </w:r>
      <w:r>
        <w:rPr>
          <w:sz w:val="24"/>
        </w:rPr>
        <w:t xml:space="preserve">von </w:t>
      </w:r>
      <w:r>
        <w:rPr>
          <w:sz w:val="24"/>
        </w:rPr>
        <w:t xml:space="preserve">&gt;10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14-Tage </w:t>
      </w:r>
      <w:r>
        <w:rPr>
          <w:sz w:val="24"/>
        </w:rPr>
        <w:t xml:space="preserve">Meldungsrate </w:t>
      </w:r>
      <w:r>
        <w:rPr>
          <w:sz w:val="24"/>
        </w:rPr>
        <w:t xml:space="preserve">in </w:t>
      </w:r>
      <w:r>
        <w:rPr>
          <w:sz w:val="24"/>
        </w:rPr>
        <w:t xml:space="preserve">13 </w:t>
      </w:r>
      <w:r>
        <w:rPr>
          <w:sz w:val="24"/>
        </w:rPr>
        <w:t xml:space="preserve">Ländern </w:t>
      </w:r>
      <w:r>
        <w:rPr>
          <w:sz w:val="24"/>
        </w:rPr>
        <w:t xml:space="preserve">(KW37): </w:t>
      </w:r>
      <w:r>
        <w:rPr>
          <w:b/>
          <w:color w:val="FF0000"/>
          <w:sz w:val="24"/>
        </w:rPr>
        <w:t xml:space="preserve">Dänemark, </w:t>
      </w:r>
      <w:r>
        <w:rPr>
          <w:sz w:val="24"/>
        </w:rPr>
        <w:t xml:space="preserve">Estland, </w:t>
      </w:r>
      <w:r>
        <w:rPr>
          <w:sz w:val="24"/>
        </w:rPr>
        <w:t xml:space="preserve">Frankreich, </w:t>
      </w:r>
      <w:r>
        <w:rPr>
          <w:sz w:val="24"/>
        </w:rPr>
        <w:t xml:space="preserve">Irland, </w:t>
      </w:r>
      <w:r>
        <w:rPr>
          <w:sz w:val="24"/>
        </w:rPr>
        <w:t xml:space="preserve">die </w:t>
      </w:r>
      <w:r>
        <w:rPr>
          <w:sz w:val="24"/>
        </w:rPr>
        <w:t xml:space="preserve">Niederlande, </w:t>
      </w:r>
      <w:r>
        <w:rPr>
          <w:sz w:val="24"/>
        </w:rPr>
        <w:t xml:space="preserve">Norwegen, </w:t>
      </w:r>
      <w:r>
        <w:rPr>
          <w:sz w:val="24"/>
        </w:rPr>
        <w:t xml:space="preserve">Portugal, </w:t>
      </w:r>
      <w:r>
        <w:rPr>
          <w:sz w:val="24"/>
        </w:rPr>
        <w:t xml:space="preserve">Slowenien, </w:t>
      </w:r>
      <w:r>
        <w:rPr>
          <w:sz w:val="24"/>
        </w:rPr>
        <w:t xml:space="preserve">Slowakei, </w:t>
      </w:r>
      <w:r>
        <w:rPr>
          <w:sz w:val="24"/>
        </w:rPr>
        <w:t xml:space="preserve">Spanien, </w:t>
      </w:r>
      <w:r>
        <w:rPr>
          <w:sz w:val="24"/>
        </w:rPr>
        <w:t xml:space="preserve">Tschechien, </w:t>
      </w:r>
      <w:r>
        <w:rPr>
          <w:sz w:val="24"/>
        </w:rPr>
        <w:t xml:space="preserve">Ungarn, </w:t>
      </w:r>
      <w:r>
        <w:rPr>
          <w:sz w:val="24"/>
        </w:rPr>
        <w:t xml:space="preserve">das </w:t>
      </w:r>
      <w:r>
        <w:rPr>
          <w:sz w:val="24"/>
        </w:rPr>
        <w:t xml:space="preserve">Vereinigte </w:t>
      </w:r>
      <w:r>
        <w:rPr>
          <w:sz w:val="24"/>
        </w:rPr>
        <w:t xml:space="preserve">Königreich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Testungsrate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meisten </w:t>
      </w:r>
      <w:r>
        <w:rPr>
          <w:sz w:val="24"/>
        </w:rPr>
        <w:t xml:space="preserve">Ländern </w:t>
      </w:r>
      <w:r>
        <w:rPr>
          <w:sz w:val="24"/>
        </w:rPr>
        <w:t xml:space="preserve">Letzte </w:t>
      </w:r>
      <w:r>
        <w:rPr>
          <w:sz w:val="24"/>
        </w:rPr>
        <w:t xml:space="preserve">4 </w:t>
      </w:r>
      <w:r>
        <w:rPr>
          <w:sz w:val="24"/>
        </w:rPr>
        <w:t xml:space="preserve">Wochen: </w:t>
      </w:r>
      <w:r>
        <w:rPr>
          <w:sz w:val="24"/>
        </w:rPr>
        <w:t xml:space="preserve">Mehrheit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(67 </w:t>
      </w:r>
      <w:r>
        <w:rPr>
          <w:sz w:val="24"/>
        </w:rPr>
        <w:t xml:space="preserve">%)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zwischen </w:t>
      </w:r>
      <w:r>
        <w:rPr>
          <w:sz w:val="24"/>
        </w:rPr>
        <w:t xml:space="preserve">15-49 </w:t>
      </w:r>
      <w:r>
        <w:rPr>
          <w:sz w:val="24"/>
        </w:rPr>
        <w:t xml:space="preserve">J, </w:t>
      </w:r>
      <w:r>
        <w:rPr>
          <w:sz w:val="24"/>
        </w:rPr>
        <w:t xml:space="preserve">davon </w:t>
      </w:r>
      <w:r>
        <w:rPr>
          <w:sz w:val="24"/>
        </w:rPr>
        <w:t xml:space="preserve">bilden </w:t>
      </w:r>
      <w:r>
        <w:rPr>
          <w:sz w:val="24"/>
        </w:rPr>
        <w:t xml:space="preserve">25-49 </w:t>
      </w:r>
      <w:r>
        <w:rPr>
          <w:sz w:val="24"/>
        </w:rPr>
        <w:t xml:space="preserve">J </w:t>
      </w:r>
      <w:r>
        <w:rPr>
          <w:sz w:val="24"/>
        </w:rPr>
        <w:t xml:space="preserve">45%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49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&gt;80 </w:t>
      </w:r>
      <w:r>
        <w:rPr>
          <w:sz w:val="24"/>
        </w:rPr>
        <w:t xml:space="preserve">J </w:t>
      </w:r>
      <w:r>
        <w:rPr>
          <w:sz w:val="24"/>
        </w:rPr>
        <w:t xml:space="preserve">Das </w:t>
      </w:r>
      <w:r>
        <w:rPr>
          <w:sz w:val="24"/>
        </w:rPr>
        <w:t xml:space="preserve">Medianalter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ist </w:t>
      </w:r>
      <w:r>
        <w:rPr>
          <w:sz w:val="24"/>
        </w:rPr>
        <w:t xml:space="preserve">80 </w:t>
      </w:r>
      <w:r>
        <w:rPr>
          <w:sz w:val="24"/>
        </w:rPr>
        <w:t xml:space="preserve">J </w:t>
      </w:r>
      <w:r>
        <w:rPr>
          <w:sz w:val="24"/>
        </w:rPr>
        <w:t xml:space="preserve">(71 </w:t>
      </w:r>
    </w:p>
    <w:p>
      <w:r>
        <w:t>*****</w:t>
      </w:r>
    </w:p>
    <w:p>
      <w:pPr>
        <w:pStyle w:val="Heading1"/>
      </w:pPr>
      <w:r>
        <w:t>292_Ergebnisprotokoll_Krisenstabssitzung_2020-10-09.pdf</w:t>
      </w:r>
    </w:p>
    <w:p>
      <w:r>
        <w:t>Anzahl der Vorkommen von 'Dänemark':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höhung </w:t>
      </w:r>
      <w:r>
        <w:rPr>
          <w:sz w:val="24"/>
        </w:rPr>
        <w:t xml:space="preserve">der </w:t>
      </w:r>
      <w:r>
        <w:rPr>
          <w:sz w:val="24"/>
        </w:rPr>
        <w:t xml:space="preserve">Sterbefälle, </w:t>
      </w:r>
      <w:r>
        <w:rPr>
          <w:sz w:val="24"/>
        </w:rPr>
        <w:t xml:space="preserve">Cluster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Bildungseinrichtungen </w:t>
      </w:r>
      <w:r>
        <w:rPr>
          <w:sz w:val="24"/>
        </w:rPr>
        <w:t xml:space="preserve">beobachtet </w:t>
      </w:r>
      <w:r>
        <w:rPr>
          <w:sz w:val="24"/>
        </w:rPr>
        <w:t xml:space="preserve">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Ew. </w:t>
      </w:r>
      <w:r>
        <w:rPr>
          <w:sz w:val="24"/>
        </w:rPr>
        <w:t xml:space="preserve">o </w:t>
      </w:r>
      <w:r>
        <w:rPr>
          <w:sz w:val="24"/>
        </w:rPr>
        <w:t xml:space="preserve">59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7-T.-Inz. </w:t>
      </w:r>
      <w:r>
        <w:rPr>
          <w:sz w:val="24"/>
        </w:rPr>
        <w:t xml:space="preserve">&gt;50 </w:t>
      </w:r>
      <w:r>
        <w:rPr>
          <w:sz w:val="24"/>
        </w:rPr>
        <w:t xml:space="preserve">Fälle/100.000 </w:t>
      </w:r>
      <w:r>
        <w:rPr>
          <w:sz w:val="24"/>
        </w:rPr>
        <w:t xml:space="preserve">Ew.;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hinzugekommen </w:t>
      </w:r>
      <w:r>
        <w:rPr>
          <w:sz w:val="24"/>
        </w:rPr>
        <w:t xml:space="preserve">Katar </w:t>
      </w:r>
      <w:r>
        <w:rPr>
          <w:sz w:val="24"/>
        </w:rPr>
        <w:t xml:space="preserve">und </w:t>
      </w:r>
      <w:r>
        <w:rPr>
          <w:sz w:val="24"/>
        </w:rPr>
        <w:t xml:space="preserve">San </w:t>
      </w:r>
      <w:r>
        <w:rPr>
          <w:sz w:val="24"/>
        </w:rPr>
        <w:t xml:space="preserve">Marino </w:t>
      </w:r>
      <w:r>
        <w:rPr>
          <w:sz w:val="24"/>
        </w:rPr>
        <w:t xml:space="preserve">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Ew. </w:t>
      </w:r>
      <w:r>
        <w:rPr>
          <w:sz w:val="24"/>
        </w:rPr>
        <w:t xml:space="preserve">Europa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San </w:t>
      </w:r>
      <w:r>
        <w:rPr>
          <w:sz w:val="24"/>
        </w:rPr>
        <w:t xml:space="preserve">Marino </w:t>
      </w:r>
      <w:r>
        <w:rPr>
          <w:sz w:val="24"/>
        </w:rPr>
        <w:t xml:space="preserve">aufgrund </w:t>
      </w:r>
      <w:r>
        <w:rPr>
          <w:sz w:val="24"/>
        </w:rPr>
        <w:t xml:space="preserve">kleiner </w:t>
      </w:r>
      <w:r>
        <w:rPr>
          <w:sz w:val="24"/>
        </w:rPr>
        <w:t xml:space="preserve">Bevölkerungszahl </w:t>
      </w:r>
      <w:r>
        <w:rPr>
          <w:sz w:val="24"/>
        </w:rPr>
        <w:t xml:space="preserve">führen </w:t>
      </w:r>
      <w:r>
        <w:rPr>
          <w:sz w:val="24"/>
        </w:rPr>
        <w:t xml:space="preserve">einige </w:t>
      </w:r>
      <w:r>
        <w:rPr>
          <w:sz w:val="24"/>
        </w:rPr>
        <w:t xml:space="preserve">Fälle </w:t>
      </w:r>
      <w:r>
        <w:rPr>
          <w:sz w:val="24"/>
        </w:rPr>
        <w:t xml:space="preserve">schnell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Anstieg </w:t>
      </w:r>
      <w:r>
        <w:rPr>
          <w:sz w:val="24"/>
        </w:rPr>
        <w:t xml:space="preserve">o </w:t>
      </w:r>
      <w:r>
        <w:rPr>
          <w:sz w:val="24"/>
        </w:rPr>
        <w:t xml:space="preserve">17 </w:t>
      </w:r>
      <w:r>
        <w:rPr>
          <w:sz w:val="24"/>
        </w:rPr>
        <w:t xml:space="preserve">EU-Länder </w:t>
      </w:r>
      <w:r>
        <w:rPr>
          <w:sz w:val="24"/>
        </w:rPr>
        <w:t xml:space="preserve">über </w:t>
      </w:r>
      <w:r>
        <w:rPr>
          <w:sz w:val="24"/>
        </w:rPr>
        <w:t xml:space="preserve">50 </w:t>
      </w:r>
      <w:r>
        <w:rPr>
          <w:sz w:val="24"/>
        </w:rPr>
        <w:t xml:space="preserve">Fälle/100.000 </w:t>
      </w:r>
      <w:r>
        <w:rPr>
          <w:sz w:val="24"/>
        </w:rPr>
        <w:t xml:space="preserve">Ew.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hat </w:t>
      </w:r>
      <w:r>
        <w:rPr>
          <w:sz w:val="24"/>
        </w:rPr>
        <w:t xml:space="preserve">Veranstaltungen </w:t>
      </w:r>
      <w:r>
        <w:rPr>
          <w:sz w:val="24"/>
        </w:rPr>
        <w:t xml:space="preserve">privat </w:t>
      </w:r>
      <w:r>
        <w:rPr>
          <w:sz w:val="24"/>
        </w:rPr>
        <w:t xml:space="preserve">und </w:t>
      </w:r>
      <w:r>
        <w:rPr>
          <w:sz w:val="24"/>
        </w:rPr>
        <w:t xml:space="preserve">öffentlich </w:t>
      </w:r>
      <w:r>
        <w:rPr>
          <w:sz w:val="24"/>
        </w:rPr>
        <w:t xml:space="preserve">auf </w:t>
      </w:r>
      <w:r>
        <w:rPr>
          <w:sz w:val="24"/>
        </w:rPr>
        <w:t xml:space="preserve">50 </w:t>
      </w:r>
      <w:r>
        <w:rPr>
          <w:sz w:val="24"/>
        </w:rPr>
        <w:t xml:space="preserve">Personen </w:t>
      </w:r>
      <w:r>
        <w:rPr>
          <w:sz w:val="24"/>
        </w:rPr>
        <w:t xml:space="preserve">beschränkt, </w:t>
      </w:r>
      <w:r>
        <w:rPr>
          <w:sz w:val="24"/>
        </w:rPr>
        <w:t xml:space="preserve">Restaurants </w:t>
      </w:r>
      <w:r>
        <w:rPr>
          <w:sz w:val="24"/>
        </w:rPr>
        <w:t xml:space="preserve">und </w:t>
      </w:r>
      <w:r>
        <w:rPr>
          <w:sz w:val="24"/>
        </w:rPr>
        <w:t xml:space="preserve">Bars </w:t>
      </w:r>
      <w:r>
        <w:rPr>
          <w:sz w:val="24"/>
        </w:rPr>
        <w:t xml:space="preserve">müssen </w:t>
      </w:r>
      <w:r>
        <w:rPr>
          <w:sz w:val="24"/>
        </w:rPr>
        <w:t xml:space="preserve">ab </w:t>
      </w:r>
      <w:r>
        <w:rPr>
          <w:sz w:val="24"/>
        </w:rPr>
        <w:t xml:space="preserve">22 </w:t>
      </w:r>
      <w:r>
        <w:rPr>
          <w:sz w:val="24"/>
        </w:rPr>
        <w:t xml:space="preserve">Uhr </w:t>
      </w:r>
      <w:r>
        <w:rPr>
          <w:sz w:val="24"/>
        </w:rPr>
        <w:t xml:space="preserve">schließen; </w:t>
      </w:r>
      <w:r>
        <w:rPr>
          <w:sz w:val="24"/>
        </w:rPr>
        <w:t xml:space="preserve">MNS-Pflicht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öffentlichen </w:t>
      </w:r>
      <w:r>
        <w:rPr>
          <w:sz w:val="24"/>
        </w:rPr>
        <w:t xml:space="preserve">Bereichen, </w:t>
      </w:r>
      <w:r>
        <w:rPr>
          <w:sz w:val="24"/>
        </w:rPr>
        <w:t xml:space="preserve">weitreichende </w:t>
      </w:r>
      <w:r>
        <w:rPr>
          <w:sz w:val="24"/>
        </w:rPr>
        <w:t xml:space="preserve">Einschränkung </w:t>
      </w:r>
      <w:r>
        <w:rPr>
          <w:sz w:val="24"/>
        </w:rPr>
        <w:t xml:space="preserve">der </w:t>
      </w:r>
      <w:r>
        <w:rPr>
          <w:sz w:val="24"/>
        </w:rPr>
        <w:t xml:space="preserve">Kontakte </w:t>
      </w:r>
      <w:r>
        <w:rPr>
          <w:sz w:val="24"/>
        </w:rPr>
        <w:t xml:space="preserve">inklusive </w:t>
      </w:r>
      <w:r>
        <w:rPr>
          <w:sz w:val="24"/>
        </w:rPr>
        <w:t xml:space="preserve">home </w:t>
      </w:r>
      <w:r>
        <w:rPr>
          <w:sz w:val="24"/>
        </w:rPr>
        <w:t xml:space="preserve">office </w:t>
      </w:r>
      <w:r>
        <w:rPr>
          <w:sz w:val="24"/>
        </w:rPr>
        <w:t xml:space="preserve">empfohlen; </w:t>
      </w:r>
      <w:r>
        <w:rPr>
          <w:sz w:val="24"/>
        </w:rPr>
        <w:t xml:space="preserve"> </w:t>
      </w:r>
      <w:r>
        <w:rPr>
          <w:sz w:val="24"/>
        </w:rPr>
        <w:t xml:space="preserve">Zusammenfassung </w:t>
      </w:r>
      <w:r>
        <w:rPr>
          <w:sz w:val="24"/>
        </w:rPr>
        <w:t xml:space="preserve">o </w:t>
      </w:r>
      <w:r>
        <w:rPr>
          <w:sz w:val="24"/>
        </w:rPr>
        <w:t xml:space="preserve">Großteil </w:t>
      </w:r>
      <w:r>
        <w:rPr>
          <w:sz w:val="24"/>
        </w:rPr>
        <w:t xml:space="preserve">der </w:t>
      </w:r>
      <w:r>
        <w:rPr>
          <w:sz w:val="24"/>
        </w:rPr>
        <w:t xml:space="preserve">Neuinfektionen </w:t>
      </w:r>
      <w:r>
        <w:rPr>
          <w:sz w:val="24"/>
        </w:rPr>
        <w:t xml:space="preserve">der </w:t>
      </w:r>
      <w:r>
        <w:rPr>
          <w:sz w:val="24"/>
        </w:rPr>
        <w:t xml:space="preserve">vergangenen </w:t>
      </w:r>
      <w:r>
        <w:rPr>
          <w:sz w:val="24"/>
        </w:rPr>
        <w:t xml:space="preserve">7T </w:t>
      </w:r>
      <w:r>
        <w:rPr>
          <w:sz w:val="24"/>
        </w:rPr>
        <w:t xml:space="preserve">weiterhin </w:t>
      </w:r>
      <w:r>
        <w:rPr>
          <w:sz w:val="24"/>
        </w:rPr>
        <w:t xml:space="preserve">in </w:t>
      </w:r>
      <w:r>
        <w:rPr>
          <w:sz w:val="24"/>
        </w:rPr>
        <w:t xml:space="preserve">Amerika </w:t>
      </w:r>
      <w:r>
        <w:rPr>
          <w:sz w:val="24"/>
        </w:rPr>
        <w:t xml:space="preserve">und </w:t>
      </w:r>
      <w:r>
        <w:rPr>
          <w:sz w:val="24"/>
        </w:rPr>
        <w:t xml:space="preserve">Asien </w:t>
      </w:r>
      <w:r>
        <w:rPr>
          <w:sz w:val="24"/>
        </w:rPr>
        <w:t xml:space="preserve">(jeweils </w:t>
      </w:r>
      <w:r>
        <w:rPr>
          <w:sz w:val="24"/>
        </w:rPr>
        <w:t xml:space="preserve">36%) </w:t>
      </w:r>
      <w:r>
        <w:rPr>
          <w:sz w:val="24"/>
        </w:rPr>
        <w:t xml:space="preserve">o </w:t>
      </w:r>
      <w:r>
        <w:rPr>
          <w:sz w:val="24"/>
        </w:rPr>
        <w:t xml:space="preserve">Großteil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der </w:t>
      </w:r>
      <w:r>
        <w:rPr>
          <w:sz w:val="24"/>
        </w:rPr>
        <w:t xml:space="preserve">vergangen </w:t>
      </w:r>
    </w:p>
    <w:p>
      <w:r>
        <w:t>*****</w:t>
      </w:r>
    </w:p>
    <w:p>
      <w:pPr>
        <w:pStyle w:val="Heading1"/>
      </w:pPr>
      <w:r>
        <w:t>302_Ergebnisprotokoll_Krisenstabssitzung_2020-10-21.pdf</w:t>
      </w:r>
    </w:p>
    <w:p>
      <w:r>
        <w:t>Anzahl der Vorkommen von 'Dänemark':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Maßnahmen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Ca. </w:t>
      </w:r>
      <w:r>
        <w:rPr>
          <w:sz w:val="24"/>
        </w:rPr>
        <w:t xml:space="preserve">40 </w:t>
      </w:r>
      <w:r>
        <w:rPr>
          <w:sz w:val="24"/>
        </w:rPr>
        <w:t xml:space="preserve">Mio.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1 </w:t>
      </w:r>
      <w:r>
        <w:rPr>
          <w:sz w:val="24"/>
        </w:rPr>
        <w:t xml:space="preserve">Mio. </w:t>
      </w:r>
      <w:r>
        <w:rPr>
          <w:sz w:val="24"/>
        </w:rPr>
        <w:t xml:space="preserve">Verstorbene </w:t>
      </w:r>
      <w:r>
        <w:rPr>
          <w:sz w:val="24"/>
        </w:rPr>
        <w:t xml:space="preserve">(2,8%) </w:t>
      </w:r>
      <w:r>
        <w:rPr>
          <w:sz w:val="24"/>
        </w:rPr>
        <w:t xml:space="preserve">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Tagen: </w:t>
      </w:r>
      <w:r>
        <w:rPr>
          <w:sz w:val="24"/>
        </w:rPr>
        <w:t xml:space="preserve">o </w:t>
      </w:r>
      <w:r>
        <w:rPr>
          <w:sz w:val="24"/>
        </w:rPr>
        <w:t xml:space="preserve">Vereinigte </w:t>
      </w:r>
      <w:r>
        <w:rPr>
          <w:sz w:val="24"/>
        </w:rPr>
        <w:t xml:space="preserve">Staaten: </w:t>
      </w:r>
      <w:r>
        <w:rPr>
          <w:sz w:val="24"/>
        </w:rPr>
        <w:t xml:space="preserve">zunehmender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Indien </w:t>
      </w:r>
      <w:r>
        <w:rPr>
          <w:sz w:val="24"/>
        </w:rPr>
        <w:t xml:space="preserve">und </w:t>
      </w:r>
      <w:r>
        <w:rPr>
          <w:sz w:val="24"/>
        </w:rPr>
        <w:t xml:space="preserve">Brasilien: </w:t>
      </w:r>
      <w:r>
        <w:rPr>
          <w:sz w:val="24"/>
        </w:rPr>
        <w:t xml:space="preserve">abnehmender </w:t>
      </w:r>
      <w:r>
        <w:rPr>
          <w:sz w:val="24"/>
        </w:rPr>
        <w:t xml:space="preserve">Trend </w:t>
      </w:r>
      <w:r>
        <w:rPr>
          <w:sz w:val="24"/>
        </w:rPr>
        <w:t xml:space="preserve">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73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50 </w:t>
      </w:r>
      <w:r>
        <w:rPr>
          <w:sz w:val="24"/>
        </w:rPr>
        <w:t xml:space="preserve">Fälle </w:t>
      </w:r>
      <w:r>
        <w:rPr>
          <w:sz w:val="24"/>
        </w:rPr>
        <w:t xml:space="preserve">o </w:t>
      </w:r>
      <w:r>
        <w:rPr>
          <w:sz w:val="24"/>
        </w:rPr>
        <w:t xml:space="preserve">5 </w:t>
      </w:r>
      <w:r>
        <w:rPr>
          <w:sz w:val="24"/>
        </w:rPr>
        <w:t xml:space="preserve">Länder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am </w:t>
      </w:r>
      <w:r>
        <w:rPr>
          <w:sz w:val="24"/>
        </w:rPr>
        <w:t xml:space="preserve">Montag: </w:t>
      </w:r>
      <w:r>
        <w:rPr>
          <w:sz w:val="24"/>
        </w:rPr>
        <w:t xml:space="preserve">Honduras </w:t>
      </w:r>
      <w:r>
        <w:rPr>
          <w:sz w:val="24"/>
        </w:rPr>
        <w:t xml:space="preserve">(Amerika); </w:t>
      </w:r>
      <w:r>
        <w:rPr>
          <w:sz w:val="24"/>
        </w:rPr>
        <w:t xml:space="preserve">Zypern, </w:t>
      </w:r>
      <w:r>
        <w:rPr>
          <w:sz w:val="24"/>
        </w:rPr>
        <w:t xml:space="preserve">Litauen, </w:t>
      </w:r>
      <w:r>
        <w:rPr>
          <w:sz w:val="24"/>
        </w:rPr>
        <w:t xml:space="preserve">Deutschland,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(Europa) </w:t>
      </w:r>
      <w:r>
        <w:rPr>
          <w:sz w:val="24"/>
        </w:rPr>
        <w:t xml:space="preserve"> </w:t>
      </w:r>
      <w:r>
        <w:rPr>
          <w:sz w:val="24"/>
        </w:rPr>
        <w:t xml:space="preserve">Zusammenfassung </w:t>
      </w:r>
      <w:r>
        <w:rPr>
          <w:sz w:val="24"/>
        </w:rPr>
        <w:t xml:space="preserve">o </w:t>
      </w:r>
      <w:r>
        <w:rPr>
          <w:sz w:val="24"/>
        </w:rPr>
        <w:t xml:space="preserve">Afrika: </w:t>
      </w:r>
      <w:r>
        <w:rPr>
          <w:sz w:val="24"/>
        </w:rPr>
        <w:t xml:space="preserve"> </w:t>
      </w:r>
      <w:r>
        <w:rPr>
          <w:sz w:val="24"/>
        </w:rPr>
        <w:t xml:space="preserve">sehr </w:t>
      </w:r>
      <w:r>
        <w:rPr>
          <w:sz w:val="24"/>
        </w:rPr>
        <w:t xml:space="preserve">geringer </w:t>
      </w:r>
      <w:r>
        <w:rPr>
          <w:sz w:val="24"/>
        </w:rPr>
        <w:t xml:space="preserve">Anteil </w:t>
      </w:r>
      <w:r>
        <w:rPr>
          <w:sz w:val="24"/>
        </w:rPr>
        <w:t xml:space="preserve">an </w:t>
      </w:r>
      <w:r>
        <w:rPr>
          <w:sz w:val="24"/>
        </w:rPr>
        <w:t xml:space="preserve">weltweiten </w:t>
      </w:r>
      <w:r>
        <w:rPr>
          <w:sz w:val="24"/>
        </w:rPr>
        <w:t xml:space="preserve">Fällen </w:t>
      </w:r>
      <w:r>
        <w:rPr>
          <w:sz w:val="24"/>
        </w:rPr>
        <w:t xml:space="preserve">(1%) </w:t>
      </w:r>
      <w:r>
        <w:rPr>
          <w:sz w:val="24"/>
        </w:rPr>
        <w:t xml:space="preserve"> </w:t>
      </w:r>
      <w:r>
        <w:rPr>
          <w:sz w:val="24"/>
        </w:rPr>
        <w:t xml:space="preserve">Top </w:t>
      </w:r>
      <w:r>
        <w:rPr>
          <w:sz w:val="24"/>
        </w:rPr>
        <w:t xml:space="preserve">5 </w:t>
      </w:r>
      <w:r>
        <w:rPr>
          <w:sz w:val="24"/>
        </w:rPr>
        <w:t xml:space="preserve">Länder: </w:t>
      </w:r>
      <w:r>
        <w:rPr>
          <w:sz w:val="24"/>
        </w:rPr>
        <w:t xml:space="preserve">Südafrika, </w:t>
      </w:r>
      <w:r>
        <w:rPr>
          <w:sz w:val="24"/>
        </w:rPr>
        <w:t xml:space="preserve">Marokko, </w:t>
      </w:r>
      <w:r>
        <w:rPr>
          <w:sz w:val="24"/>
        </w:rPr>
        <w:t xml:space="preserve">Ägypten, </w:t>
      </w:r>
      <w:r>
        <w:rPr>
          <w:sz w:val="24"/>
        </w:rPr>
        <w:t xml:space="preserve">Äthiopien, </w:t>
      </w:r>
      <w:r>
        <w:rPr>
          <w:sz w:val="24"/>
        </w:rPr>
        <w:t xml:space="preserve">Nigeria </w:t>
      </w:r>
      <w:r>
        <w:rPr>
          <w:sz w:val="24"/>
        </w:rPr>
        <w:t xml:space="preserve"> </w:t>
      </w:r>
      <w:r>
        <w:rPr>
          <w:sz w:val="24"/>
        </w:rPr>
        <w:t xml:space="preserve">fast </w:t>
      </w:r>
      <w:r>
        <w:rPr>
          <w:sz w:val="24"/>
        </w:rPr>
        <w:t xml:space="preserve">80%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o </w:t>
      </w:r>
      <w:r>
        <w:rPr>
          <w:sz w:val="24"/>
        </w:rPr>
        <w:t xml:space="preserve">Amerika: </w:t>
      </w:r>
      <w:r>
        <w:rPr>
          <w:sz w:val="24"/>
        </w:rPr>
        <w:t xml:space="preserve"> </w:t>
      </w:r>
      <w:r>
        <w:rPr>
          <w:sz w:val="24"/>
        </w:rPr>
        <w:t xml:space="preserve">33%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45%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Todesfälle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Asien: </w:t>
      </w:r>
      <w:r>
        <w:rPr>
          <w:sz w:val="24"/>
        </w:rPr>
        <w:t xml:space="preserve"> </w:t>
      </w:r>
      <w:r>
        <w:rPr>
          <w:sz w:val="24"/>
        </w:rPr>
        <w:t xml:space="preserve">22%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20%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Todesfälle </w:t>
      </w:r>
      <w:r>
        <w:rPr>
          <w:sz w:val="24"/>
        </w:rPr>
        <w:t xml:space="preserve">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Südost </w:t>
      </w:r>
      <w:r>
        <w:rPr>
          <w:sz w:val="24"/>
        </w:rPr>
        <w:t xml:space="preserve">Asien </w:t>
      </w:r>
      <w:r>
        <w:rPr>
          <w:sz w:val="24"/>
        </w:rPr>
        <w:t xml:space="preserve"> </w:t>
      </w:r>
      <w:r>
        <w:rPr>
          <w:sz w:val="24"/>
        </w:rPr>
        <w:t xml:space="preserve">Nepal </w:t>
      </w:r>
      <w:r>
        <w:rPr>
          <w:sz w:val="24"/>
        </w:rPr>
        <w:t xml:space="preserve">ist </w:t>
      </w:r>
      <w:r>
        <w:rPr>
          <w:sz w:val="24"/>
        </w:rPr>
        <w:t xml:space="preserve">einzig </w:t>
      </w:r>
    </w:p>
    <w:p>
      <w:r>
        <w:t>*****</w:t>
      </w:r>
    </w:p>
    <w:p>
      <w:pPr>
        <w:pStyle w:val="Heading1"/>
      </w:pPr>
      <w:r>
        <w:t>316_Ergebnisprotokoll_Krisenstabssitzung_2020-11-06.pdf</w:t>
      </w:r>
    </w:p>
    <w:p>
      <w:r>
        <w:t>Anzahl der Vorkommen von 'Dänemark':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r </w:t>
      </w:r>
      <w:r>
        <w:rPr>
          <w:sz w:val="24"/>
        </w:rPr>
        <w:t xml:space="preserve">– </w:t>
      </w:r>
      <w:r>
        <w:rPr>
          <w:sz w:val="24"/>
        </w:rPr>
        <w:t xml:space="preserve">EU/EWR/UK/CH </w:t>
      </w:r>
      <w:r>
        <w:rPr>
          <w:sz w:val="24"/>
        </w:rPr>
        <w:t xml:space="preserve">o </w:t>
      </w:r>
      <w:r>
        <w:rPr>
          <w:sz w:val="24"/>
        </w:rPr>
        <w:t xml:space="preserve">Finnland </w:t>
      </w:r>
      <w:r>
        <w:rPr>
          <w:sz w:val="24"/>
        </w:rPr>
        <w:t xml:space="preserve">letzter </w:t>
      </w:r>
      <w:r>
        <w:rPr>
          <w:sz w:val="24"/>
        </w:rPr>
        <w:t xml:space="preserve">unter </w:t>
      </w:r>
      <w:r>
        <w:rPr>
          <w:sz w:val="24"/>
        </w:rPr>
        <w:t xml:space="preserve">50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EU/EWR/UK/CH </w:t>
      </w:r>
      <w:r>
        <w:rPr>
          <w:sz w:val="24"/>
        </w:rPr>
        <w:t xml:space="preserve">Staaten </w:t>
      </w:r>
      <w:r>
        <w:rPr>
          <w:sz w:val="24"/>
        </w:rPr>
        <w:t xml:space="preserve">&gt;50 </w:t>
      </w:r>
      <w:r>
        <w:rPr>
          <w:sz w:val="24"/>
        </w:rPr>
        <w:t xml:space="preserve">Fälle/100.000 </w:t>
      </w:r>
      <w:r>
        <w:rPr>
          <w:sz w:val="24"/>
        </w:rPr>
        <w:t xml:space="preserve">Ew.; </w:t>
      </w:r>
      <w:r>
        <w:rPr>
          <w:sz w:val="24"/>
        </w:rPr>
        <w:t xml:space="preserve"> </w:t>
      </w:r>
      <w:r>
        <w:rPr>
          <w:sz w:val="24"/>
        </w:rPr>
        <w:t xml:space="preserve">Zusammenfassung </w:t>
      </w:r>
      <w:r>
        <w:rPr>
          <w:sz w:val="24"/>
        </w:rPr>
        <w:t xml:space="preserve">und </w:t>
      </w:r>
      <w:r>
        <w:rPr>
          <w:sz w:val="24"/>
        </w:rPr>
        <w:t xml:space="preserve">News </w:t>
      </w:r>
      <w:r>
        <w:rPr>
          <w:sz w:val="24"/>
        </w:rPr>
        <w:t xml:space="preserve">o </w:t>
      </w:r>
      <w:r>
        <w:rPr>
          <w:sz w:val="24"/>
        </w:rPr>
        <w:t xml:space="preserve">China </w:t>
      </w:r>
      <w:r>
        <w:rPr>
          <w:sz w:val="24"/>
        </w:rPr>
        <w:t xml:space="preserve">ab </w:t>
      </w:r>
      <w:r>
        <w:rPr>
          <w:sz w:val="24"/>
        </w:rPr>
        <w:t xml:space="preserve">heute </w:t>
      </w:r>
      <w:r>
        <w:rPr>
          <w:sz w:val="24"/>
        </w:rPr>
        <w:t xml:space="preserve">neue </w:t>
      </w:r>
      <w:r>
        <w:rPr>
          <w:sz w:val="24"/>
        </w:rPr>
        <w:t xml:space="preserve">Einreisebestimmungen: </w:t>
      </w:r>
      <w:r>
        <w:rPr>
          <w:sz w:val="24"/>
        </w:rPr>
        <w:t xml:space="preserve">Bei </w:t>
      </w:r>
      <w:r>
        <w:rPr>
          <w:sz w:val="24"/>
        </w:rPr>
        <w:t xml:space="preserve">Einreise </w:t>
      </w:r>
      <w:r>
        <w:rPr>
          <w:sz w:val="24"/>
        </w:rPr>
        <w:t xml:space="preserve">aus </w:t>
      </w:r>
      <w:r>
        <w:rPr>
          <w:sz w:val="24"/>
        </w:rPr>
        <w:t xml:space="preserve">mehreren </w:t>
      </w:r>
      <w:r>
        <w:rPr>
          <w:sz w:val="24"/>
        </w:rPr>
        <w:t xml:space="preserve">Ländern </w:t>
      </w:r>
      <w:r>
        <w:rPr>
          <w:sz w:val="24"/>
        </w:rPr>
        <w:t xml:space="preserve">(u.a. </w:t>
      </w:r>
      <w:r>
        <w:rPr>
          <w:sz w:val="24"/>
        </w:rPr>
        <w:t xml:space="preserve">Deutschland) </w:t>
      </w:r>
      <w:r>
        <w:rPr>
          <w:sz w:val="24"/>
        </w:rPr>
        <w:t xml:space="preserve">muss </w:t>
      </w:r>
      <w:r>
        <w:rPr>
          <w:sz w:val="24"/>
        </w:rPr>
        <w:t xml:space="preserve">negativer </w:t>
      </w:r>
      <w:r>
        <w:rPr>
          <w:sz w:val="24"/>
        </w:rPr>
        <w:t xml:space="preserve">PCR- </w:t>
      </w:r>
      <w:r>
        <w:rPr>
          <w:sz w:val="24"/>
        </w:rPr>
        <w:t xml:space="preserve">und </w:t>
      </w:r>
      <w:r>
        <w:rPr>
          <w:sz w:val="24"/>
        </w:rPr>
        <w:t xml:space="preserve">Antikörper-Test </w:t>
      </w:r>
      <w:r>
        <w:rPr>
          <w:sz w:val="24"/>
        </w:rPr>
        <w:t xml:space="preserve">vorliegen </w:t>
      </w:r>
      <w:r>
        <w:rPr>
          <w:sz w:val="24"/>
        </w:rPr>
        <w:t xml:space="preserve">(dürfen </w:t>
      </w:r>
      <w:r>
        <w:rPr>
          <w:sz w:val="24"/>
        </w:rPr>
        <w:t xml:space="preserve">nicht </w:t>
      </w:r>
      <w:r>
        <w:rPr>
          <w:sz w:val="24"/>
        </w:rPr>
        <w:t xml:space="preserve">älter </w:t>
      </w:r>
      <w:r>
        <w:rPr>
          <w:sz w:val="24"/>
        </w:rPr>
        <w:t xml:space="preserve">als </w:t>
      </w:r>
      <w:r>
        <w:rPr>
          <w:sz w:val="24"/>
        </w:rPr>
        <w:t xml:space="preserve">2 </w:t>
      </w:r>
      <w:r>
        <w:rPr>
          <w:sz w:val="24"/>
        </w:rPr>
        <w:t xml:space="preserve">Tage </w:t>
      </w:r>
      <w:r>
        <w:rPr>
          <w:sz w:val="24"/>
        </w:rPr>
        <w:t xml:space="preserve">sein);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haben </w:t>
      </w:r>
      <w:r>
        <w:rPr>
          <w:sz w:val="24"/>
        </w:rPr>
        <w:t xml:space="preserve">die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Woche </w:t>
      </w:r>
      <w:r>
        <w:rPr>
          <w:sz w:val="24"/>
        </w:rPr>
        <w:t xml:space="preserve">verschärft;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Dänemark: </w:t>
      </w:r>
      <w:r>
        <w:rPr>
          <w:sz w:val="24"/>
        </w:rPr>
        <w:t xml:space="preserve">Alle </w:t>
      </w:r>
      <w:r>
        <w:rPr>
          <w:sz w:val="24"/>
        </w:rPr>
        <w:t xml:space="preserve">Nerze </w:t>
      </w:r>
      <w:r>
        <w:rPr>
          <w:sz w:val="24"/>
        </w:rPr>
        <w:t xml:space="preserve">(15-17 </w:t>
      </w:r>
      <w:r>
        <w:rPr>
          <w:sz w:val="24"/>
        </w:rPr>
        <w:t xml:space="preserve">M) </w:t>
      </w:r>
      <w:r>
        <w:rPr>
          <w:sz w:val="24"/>
        </w:rPr>
        <w:t xml:space="preserve">werden </w:t>
      </w:r>
      <w:r>
        <w:rPr>
          <w:sz w:val="24"/>
        </w:rPr>
        <w:t xml:space="preserve">wegen </w:t>
      </w:r>
      <w:r>
        <w:rPr>
          <w:sz w:val="24"/>
        </w:rPr>
        <w:t xml:space="preserve">SARS-CoV- </w:t>
      </w:r>
      <w:r>
        <w:rPr>
          <w:sz w:val="24"/>
        </w:rPr>
        <w:t xml:space="preserve">2 </w:t>
      </w:r>
      <w:r>
        <w:rPr>
          <w:sz w:val="24"/>
        </w:rPr>
        <w:t xml:space="preserve">Ausbrüchen </w:t>
      </w:r>
      <w:r>
        <w:rPr>
          <w:sz w:val="24"/>
        </w:rPr>
        <w:t xml:space="preserve">mit </w:t>
      </w:r>
      <w:r>
        <w:rPr>
          <w:sz w:val="24"/>
        </w:rPr>
        <w:t xml:space="preserve">Mutationen </w:t>
      </w:r>
      <w:r>
        <w:rPr>
          <w:sz w:val="24"/>
        </w:rPr>
        <w:t xml:space="preserve">im </w:t>
      </w:r>
      <w:r>
        <w:rPr>
          <w:sz w:val="24"/>
        </w:rPr>
        <w:t xml:space="preserve">Spike </w:t>
      </w:r>
      <w:r>
        <w:rPr>
          <w:sz w:val="24"/>
        </w:rPr>
        <w:t xml:space="preserve">Protein </w:t>
      </w:r>
      <w:r>
        <w:rPr>
          <w:sz w:val="24"/>
        </w:rPr>
        <w:t xml:space="preserve">notgeschlachtet. </w:t>
      </w:r>
      <w:r>
        <w:rPr>
          <w:sz w:val="24"/>
        </w:rPr>
        <w:t xml:space="preserve">Bisher </w:t>
      </w:r>
      <w:r>
        <w:rPr>
          <w:sz w:val="24"/>
        </w:rPr>
        <w:t xml:space="preserve">wurden </w:t>
      </w:r>
      <w:r>
        <w:rPr>
          <w:sz w:val="24"/>
        </w:rPr>
        <w:t xml:space="preserve">die </w:t>
      </w:r>
      <w:r>
        <w:rPr>
          <w:sz w:val="24"/>
        </w:rPr>
        <w:t xml:space="preserve">Nerz-Virusvarianten </w:t>
      </w:r>
      <w:r>
        <w:rPr>
          <w:sz w:val="24"/>
        </w:rPr>
        <w:t xml:space="preserve">in </w:t>
      </w:r>
      <w:r>
        <w:rPr>
          <w:sz w:val="24"/>
        </w:rPr>
        <w:t xml:space="preserve">12 </w:t>
      </w:r>
      <w:r>
        <w:rPr>
          <w:sz w:val="24"/>
        </w:rPr>
        <w:t xml:space="preserve">Personen </w:t>
      </w:r>
      <w:r>
        <w:rPr>
          <w:sz w:val="24"/>
        </w:rPr>
        <w:t xml:space="preserve">in </w:t>
      </w:r>
      <w:r>
        <w:rPr>
          <w:sz w:val="24"/>
        </w:rPr>
        <w:t xml:space="preserve">Jütland </w:t>
      </w:r>
      <w:r>
        <w:rPr>
          <w:sz w:val="24"/>
        </w:rPr>
        <w:t xml:space="preserve">nachgewiesen; </w:t>
      </w:r>
      <w:r>
        <w:rPr>
          <w:sz w:val="24"/>
        </w:rPr>
        <w:t xml:space="preserve">vorläufige </w:t>
      </w:r>
      <w:r>
        <w:rPr>
          <w:sz w:val="24"/>
        </w:rPr>
        <w:t xml:space="preserve">Ergebnisse </w:t>
      </w:r>
      <w:r>
        <w:rPr>
          <w:sz w:val="24"/>
        </w:rPr>
        <w:t xml:space="preserve">zeigen,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Variante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gleichen </w:t>
      </w:r>
      <w:r>
        <w:rPr>
          <w:sz w:val="24"/>
        </w:rPr>
        <w:t xml:space="preserve">Maße </w:t>
      </w:r>
      <w:r>
        <w:rPr>
          <w:sz w:val="24"/>
        </w:rPr>
        <w:t xml:space="preserve">durch </w:t>
      </w:r>
      <w:r>
        <w:rPr>
          <w:sz w:val="24"/>
        </w:rPr>
        <w:t xml:space="preserve">Antikörper </w:t>
      </w:r>
      <w:r>
        <w:rPr>
          <w:sz w:val="24"/>
        </w:rPr>
        <w:t xml:space="preserve">hemmen </w:t>
      </w:r>
      <w:r>
        <w:rPr>
          <w:sz w:val="24"/>
        </w:rPr>
        <w:t xml:space="preserve">lässt; </w:t>
      </w:r>
      <w:r>
        <w:rPr>
          <w:sz w:val="24"/>
        </w:rPr>
        <w:t xml:space="preserve">Als </w:t>
      </w:r>
      <w:r>
        <w:rPr>
          <w:sz w:val="24"/>
        </w:rPr>
        <w:t xml:space="preserve">Maßnahme: </w:t>
      </w:r>
      <w:r>
        <w:rPr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Nordjütland; </w:t>
      </w:r>
      <w:r>
        <w:rPr>
          <w:sz w:val="24"/>
        </w:rPr>
        <w:t xml:space="preserve"> </w:t>
      </w:r>
      <w:r>
        <w:rPr>
          <w:sz w:val="24"/>
        </w:rPr>
        <w:t xml:space="preserve">Zwischenbericht </w:t>
      </w:r>
      <w:r>
        <w:rPr>
          <w:sz w:val="24"/>
        </w:rPr>
        <w:t xml:space="preserve">zur </w:t>
      </w:r>
      <w:r>
        <w:rPr>
          <w:sz w:val="24"/>
        </w:rPr>
        <w:t xml:space="preserve">Einschätzung </w:t>
      </w:r>
      <w:r>
        <w:rPr>
          <w:sz w:val="24"/>
        </w:rPr>
        <w:t xml:space="preserve">der </w:t>
      </w:r>
      <w:r>
        <w:rPr>
          <w:sz w:val="24"/>
        </w:rPr>
        <w:t xml:space="preserve">Virusvariante </w:t>
      </w:r>
      <w:r>
        <w:rPr>
          <w:sz w:val="24"/>
        </w:rPr>
        <w:t xml:space="preserve">in </w:t>
      </w:r>
      <w:r>
        <w:rPr>
          <w:sz w:val="24"/>
        </w:rPr>
        <w:t xml:space="preserve">de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und </w:t>
      </w:r>
      <w:r>
        <w:rPr>
          <w:sz w:val="24"/>
        </w:rPr>
        <w:t xml:space="preserve">schwer </w:t>
      </w:r>
      <w:r>
        <w:rPr>
          <w:sz w:val="24"/>
        </w:rPr>
        <w:t xml:space="preserve">betroffene </w:t>
      </w:r>
      <w:r>
        <w:rPr>
          <w:sz w:val="24"/>
        </w:rPr>
        <w:t xml:space="preserve">sehr </w:t>
      </w:r>
      <w:r>
        <w:rPr>
          <w:sz w:val="24"/>
        </w:rPr>
        <w:t xml:space="preserve">wahrscheinlich </w:t>
      </w:r>
      <w:r>
        <w:rPr>
          <w:sz w:val="24"/>
        </w:rPr>
        <w:t xml:space="preserve">nicht </w:t>
      </w:r>
      <w:r>
        <w:rPr>
          <w:sz w:val="24"/>
        </w:rPr>
        <w:t xml:space="preserve">unter </w:t>
      </w:r>
      <w:r>
        <w:rPr>
          <w:sz w:val="24"/>
        </w:rPr>
        <w:t xml:space="preserve">Spendern; </w:t>
      </w:r>
      <w:r>
        <w:rPr>
          <w:sz w:val="24"/>
        </w:rPr>
        <w:t xml:space="preserve"> </w:t>
      </w:r>
      <w:r>
        <w:rPr>
          <w:sz w:val="24"/>
        </w:rPr>
        <w:t xml:space="preserve">Unsicherheit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Testung, </w:t>
      </w:r>
      <w:r>
        <w:rPr>
          <w:sz w:val="24"/>
        </w:rPr>
        <w:t xml:space="preserve">haben </w:t>
      </w:r>
      <w:r>
        <w:rPr>
          <w:sz w:val="24"/>
        </w:rPr>
        <w:t xml:space="preserve">rechnerische </w:t>
      </w:r>
      <w:r>
        <w:rPr>
          <w:sz w:val="24"/>
        </w:rPr>
        <w:t xml:space="preserve">dafür </w:t>
      </w:r>
      <w:r>
        <w:rPr>
          <w:sz w:val="24"/>
        </w:rPr>
        <w:t xml:space="preserve">kontrolliert; </w:t>
      </w:r>
      <w:r>
        <w:rPr>
          <w:sz w:val="24"/>
        </w:rPr>
        <w:t xml:space="preserve"> </w:t>
      </w:r>
      <w:r>
        <w:rPr>
          <w:sz w:val="24"/>
        </w:rPr>
        <w:t xml:space="preserve">wenig </w:t>
      </w:r>
      <w:r>
        <w:rPr>
          <w:sz w:val="24"/>
        </w:rPr>
        <w:t xml:space="preserve">ältere </w:t>
      </w:r>
      <w:r>
        <w:rPr>
          <w:sz w:val="24"/>
        </w:rPr>
        <w:t xml:space="preserve">Personen; </w:t>
      </w:r>
      <w:r>
        <w:rPr>
          <w:sz w:val="24"/>
        </w:rPr>
        <w:t xml:space="preserve"> </w:t>
      </w:r>
      <w:r>
        <w:rPr>
          <w:sz w:val="24"/>
        </w:rPr>
        <w:t xml:space="preserve">Weitere </w:t>
      </w:r>
      <w:r>
        <w:rPr>
          <w:sz w:val="24"/>
        </w:rPr>
        <w:t xml:space="preserve">Planung: </w:t>
      </w:r>
      <w:r>
        <w:rPr>
          <w:sz w:val="24"/>
        </w:rPr>
        <w:t xml:space="preserve"> </w:t>
      </w:r>
      <w:r>
        <w:rPr>
          <w:sz w:val="24"/>
        </w:rPr>
        <w:t xml:space="preserve">pos. </w:t>
      </w:r>
      <w:r>
        <w:rPr>
          <w:sz w:val="24"/>
        </w:rPr>
        <w:t xml:space="preserve">Proben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Methoden </w:t>
      </w:r>
      <w:r>
        <w:rPr>
          <w:sz w:val="24"/>
        </w:rPr>
        <w:t xml:space="preserve">nachtesten; </w:t>
      </w:r>
      <w:r>
        <w:rPr>
          <w:sz w:val="24"/>
        </w:rPr>
        <w:t xml:space="preserve"> </w:t>
      </w:r>
      <w:r>
        <w:rPr>
          <w:sz w:val="24"/>
        </w:rPr>
        <w:t xml:space="preserve">Bev.-bezug </w:t>
      </w:r>
      <w:r>
        <w:rPr>
          <w:sz w:val="24"/>
        </w:rPr>
        <w:t xml:space="preserve">durch </w:t>
      </w:r>
      <w:r>
        <w:rPr>
          <w:sz w:val="24"/>
        </w:rPr>
        <w:t xml:space="preserve">PLZ </w:t>
      </w:r>
      <w:r>
        <w:rPr>
          <w:sz w:val="24"/>
        </w:rPr>
        <w:t xml:space="preserve">möglich; </w:t>
      </w:r>
      <w:r>
        <w:rPr>
          <w:sz w:val="24"/>
        </w:rPr>
        <w:t xml:space="preserve"> </w:t>
      </w:r>
      <w:r>
        <w:rPr>
          <w:sz w:val="24"/>
        </w:rPr>
        <w:t xml:space="preserve">Prüfen, </w:t>
      </w:r>
      <w:r>
        <w:rPr>
          <w:sz w:val="24"/>
        </w:rPr>
        <w:t xml:space="preserve">ob </w:t>
      </w:r>
      <w:r>
        <w:rPr>
          <w:sz w:val="24"/>
        </w:rPr>
        <w:t xml:space="preserve">Daten </w:t>
      </w:r>
      <w:r>
        <w:rPr>
          <w:sz w:val="24"/>
        </w:rPr>
        <w:t xml:space="preserve">für </w:t>
      </w:r>
      <w:r>
        <w:rPr>
          <w:sz w:val="24"/>
        </w:rPr>
        <w:t xml:space="preserve">Modellierungen </w:t>
      </w:r>
      <w:r>
        <w:rPr>
          <w:sz w:val="24"/>
        </w:rPr>
        <w:t xml:space="preserve">geeignet </w:t>
      </w:r>
      <w:r>
        <w:rPr>
          <w:sz w:val="24"/>
        </w:rPr>
        <w:t xml:space="preserve">sind; </w:t>
      </w:r>
      <w:r>
        <w:rPr>
          <w:sz w:val="24"/>
        </w:rPr>
        <w:t xml:space="preserve"> </w:t>
      </w:r>
      <w:r>
        <w:rPr>
          <w:sz w:val="24"/>
        </w:rPr>
        <w:t xml:space="preserve">Antrag </w:t>
      </w:r>
      <w:r>
        <w:rPr>
          <w:sz w:val="24"/>
        </w:rPr>
        <w:t xml:space="preserve">zur </w:t>
      </w:r>
      <w:r>
        <w:rPr>
          <w:sz w:val="24"/>
        </w:rPr>
        <w:t xml:space="preserve">Fortsetzung </w:t>
      </w:r>
      <w:r>
        <w:rPr>
          <w:sz w:val="24"/>
        </w:rPr>
        <w:t xml:space="preserve">der </w:t>
      </w:r>
      <w:r>
        <w:rPr>
          <w:sz w:val="24"/>
        </w:rPr>
        <w:t xml:space="preserve">Studie </w:t>
      </w:r>
      <w:r>
        <w:rPr>
          <w:sz w:val="24"/>
        </w:rPr>
        <w:t xml:space="preserve">bis </w:t>
      </w:r>
      <w:r>
        <w:rPr>
          <w:sz w:val="24"/>
        </w:rPr>
        <w:t xml:space="preserve">April </w:t>
      </w:r>
      <w:r>
        <w:rPr>
          <w:sz w:val="24"/>
        </w:rPr>
        <w:t xml:space="preserve">2021 </w:t>
      </w:r>
      <w:r>
        <w:rPr>
          <w:sz w:val="24"/>
        </w:rPr>
        <w:t xml:space="preserve">gestellt;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vergleichbare </w:t>
      </w:r>
      <w:r>
        <w:rPr>
          <w:sz w:val="24"/>
        </w:rPr>
        <w:t xml:space="preserve">Studie. </w:t>
      </w:r>
      <w:r>
        <w:rPr>
          <w:sz w:val="24"/>
        </w:rPr>
        <w:t xml:space="preserve">Leider </w:t>
      </w:r>
      <w:r>
        <w:rPr>
          <w:sz w:val="24"/>
        </w:rPr>
        <w:t xml:space="preserve">bisher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Dänisch </w:t>
      </w:r>
      <w:r>
        <w:rPr>
          <w:sz w:val="24"/>
        </w:rPr>
        <w:t xml:space="preserve">veröffentlicht,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Dänen </w:t>
      </w:r>
      <w:r>
        <w:rPr>
          <w:sz w:val="24"/>
        </w:rPr>
        <w:t xml:space="preserve">ist </w:t>
      </w:r>
      <w:r>
        <w:rPr>
          <w:sz w:val="24"/>
        </w:rPr>
        <w:t xml:space="preserve">hergestellt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Präsentation </w:t>
      </w:r>
      <w:r>
        <w:rPr>
          <w:sz w:val="24"/>
        </w:rPr>
        <w:t xml:space="preserve">zu </w:t>
      </w:r>
      <w:r>
        <w:rPr>
          <w:sz w:val="24"/>
        </w:rPr>
        <w:t xml:space="preserve">rapid </w:t>
      </w:r>
      <w:r>
        <w:rPr>
          <w:sz w:val="24"/>
        </w:rPr>
        <w:t xml:space="preserve">review </w:t>
      </w:r>
      <w:r>
        <w:rPr>
          <w:sz w:val="24"/>
        </w:rPr>
        <w:t xml:space="preserve">on </w:t>
      </w:r>
      <w:r>
        <w:rPr>
          <w:sz w:val="24"/>
        </w:rPr>
        <w:t xml:space="preserve">contact </w:t>
      </w:r>
      <w:r>
        <w:rPr>
          <w:sz w:val="24"/>
        </w:rPr>
        <w:t xml:space="preserve">tracing </w:t>
      </w:r>
      <w:r>
        <w:rPr>
          <w:sz w:val="24"/>
        </w:rPr>
        <w:t xml:space="preserve">policies; </w:t>
      </w:r>
      <w:r>
        <w:rPr>
          <w:sz w:val="24"/>
        </w:rPr>
        <w:t xml:space="preserve">snapshot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How </w:t>
      </w:r>
      <w:r>
        <w:rPr>
          <w:sz w:val="24"/>
        </w:rPr>
        <w:t xml:space="preserve">it </w:t>
      </w:r>
      <w:r>
        <w:rPr>
          <w:sz w:val="24"/>
        </w:rPr>
        <w:t xml:space="preserve">was </w:t>
      </w:r>
      <w:r>
        <w:rPr>
          <w:sz w:val="24"/>
        </w:rPr>
        <w:t xml:space="preserve">done: </w:t>
      </w:r>
      <w:r>
        <w:rPr>
          <w:sz w:val="24"/>
        </w:rPr>
        <w:t xml:space="preserve"> </w:t>
      </w:r>
      <w:r>
        <w:rPr>
          <w:sz w:val="24"/>
        </w:rPr>
        <w:t xml:space="preserve">still </w:t>
      </w:r>
      <w:r>
        <w:rPr>
          <w:sz w:val="24"/>
        </w:rPr>
        <w:t xml:space="preserve">work </w:t>
      </w:r>
      <w:r>
        <w:rPr>
          <w:sz w:val="24"/>
        </w:rPr>
        <w:t xml:space="preserve">in </w:t>
      </w:r>
      <w:r>
        <w:rPr>
          <w:sz w:val="24"/>
        </w:rPr>
        <w:t xml:space="preserve">progress </w:t>
      </w:r>
      <w:r>
        <w:rPr>
          <w:sz w:val="24"/>
        </w:rPr>
        <w:t xml:space="preserve">(=snap </w:t>
      </w:r>
      <w:r>
        <w:rPr>
          <w:sz w:val="24"/>
        </w:rPr>
        <w:t xml:space="preserve">shot) </w:t>
      </w:r>
      <w:r>
        <w:rPr>
          <w:sz w:val="24"/>
        </w:rPr>
        <w:t xml:space="preserve"> </w:t>
      </w:r>
      <w:r>
        <w:rPr>
          <w:sz w:val="24"/>
        </w:rPr>
        <w:t xml:space="preserve">searched </w:t>
      </w:r>
      <w:r>
        <w:rPr>
          <w:sz w:val="24"/>
        </w:rPr>
        <w:t xml:space="preserve">databases </w:t>
      </w:r>
      <w:r>
        <w:rPr>
          <w:sz w:val="24"/>
        </w:rPr>
        <w:t xml:space="preserve">with </w:t>
      </w:r>
      <w:r>
        <w:rPr>
          <w:sz w:val="24"/>
        </w:rPr>
        <w:t xml:space="preserve">broad </w:t>
      </w:r>
      <w:r>
        <w:rPr>
          <w:sz w:val="24"/>
        </w:rPr>
        <w:t xml:space="preserve">search </w:t>
      </w:r>
      <w:r>
        <w:rPr>
          <w:sz w:val="24"/>
        </w:rPr>
        <w:t xml:space="preserve">terms </w:t>
      </w:r>
      <w:r>
        <w:rPr>
          <w:sz w:val="24"/>
        </w:rPr>
        <w:t xml:space="preserve"> </w:t>
      </w:r>
      <w:r>
        <w:rPr>
          <w:sz w:val="24"/>
        </w:rPr>
        <w:t xml:space="preserve">inclusion </w:t>
      </w:r>
      <w:r>
        <w:rPr>
          <w:sz w:val="24"/>
        </w:rPr>
        <w:t xml:space="preserve">criteria: </w:t>
      </w:r>
      <w:r>
        <w:rPr>
          <w:sz w:val="24"/>
        </w:rPr>
        <w:t xml:space="preserve">- </w:t>
      </w:r>
      <w:r>
        <w:rPr>
          <w:sz w:val="24"/>
        </w:rPr>
        <w:t xml:space="preserve">the </w:t>
      </w:r>
      <w:r>
        <w:rPr>
          <w:sz w:val="24"/>
        </w:rPr>
        <w:t xml:space="preserve">impact/ </w:t>
      </w:r>
      <w:r>
        <w:rPr>
          <w:sz w:val="24"/>
        </w:rPr>
        <w:t xml:space="preserve">effect </w:t>
      </w:r>
      <w:r>
        <w:rPr>
          <w:sz w:val="24"/>
        </w:rPr>
        <w:t xml:space="preserve">of </w:t>
      </w:r>
      <w:r>
        <w:rPr>
          <w:sz w:val="24"/>
        </w:rPr>
        <w:t xml:space="preserve">contact </w:t>
      </w:r>
      <w:r>
        <w:rPr>
          <w:sz w:val="24"/>
        </w:rPr>
        <w:t xml:space="preserve">tr </w:t>
      </w:r>
    </w:p>
    <w:p>
      <w:r>
        <w:t>*****</w:t>
      </w:r>
    </w:p>
    <w:p>
      <w:pPr>
        <w:pStyle w:val="Heading1"/>
      </w:pPr>
      <w:r>
        <w:t>318_Ergebnisprotokoll_Krisenstabssitzung_2020-11-09.pdf</w:t>
      </w:r>
    </w:p>
    <w:p>
      <w:r>
        <w:t>Anzahl der Vorkommen von 'Dänemark': 4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neuen </w:t>
      </w:r>
      <w:r>
        <w:rPr>
          <w:sz w:val="24"/>
        </w:rPr>
        <w:t xml:space="preserve">SARs-CoV-2- </w:t>
      </w:r>
      <w:r>
        <w:rPr>
          <w:sz w:val="24"/>
        </w:rPr>
        <w:t xml:space="preserve">Fall </w:t>
      </w:r>
      <w:r>
        <w:rPr>
          <w:sz w:val="24"/>
        </w:rPr>
        <w:t xml:space="preserve">in </w:t>
      </w:r>
      <w:r>
        <w:rPr>
          <w:sz w:val="24"/>
        </w:rPr>
        <w:t xml:space="preserve">Tianjin </w:t>
      </w:r>
      <w:r>
        <w:rPr>
          <w:sz w:val="24"/>
        </w:rPr>
        <w:t xml:space="preserve">ausgemacht; </w:t>
      </w:r>
      <w:r>
        <w:rPr>
          <w:sz w:val="24"/>
        </w:rPr>
        <w:t xml:space="preserve">Virus-Spuren </w:t>
      </w:r>
      <w:r>
        <w:rPr>
          <w:sz w:val="24"/>
        </w:rPr>
        <w:t xml:space="preserve">wurden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Verpackung </w:t>
      </w:r>
      <w:r>
        <w:rPr>
          <w:sz w:val="24"/>
        </w:rPr>
        <w:t xml:space="preserve">entdeckt; </w:t>
      </w:r>
      <w:r>
        <w:rPr>
          <w:sz w:val="24"/>
        </w:rPr>
        <w:t xml:space="preserve">das </w:t>
      </w:r>
      <w:r>
        <w:rPr>
          <w:sz w:val="24"/>
        </w:rPr>
        <w:t xml:space="preserve">Schweinefleisch </w:t>
      </w:r>
      <w:r>
        <w:rPr>
          <w:sz w:val="24"/>
        </w:rPr>
        <w:t xml:space="preserve">wurde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eine </w:t>
      </w:r>
      <w:r>
        <w:rPr>
          <w:sz w:val="24"/>
        </w:rPr>
        <w:t xml:space="preserve">weitere </w:t>
      </w:r>
      <w:r>
        <w:rPr>
          <w:sz w:val="24"/>
        </w:rPr>
        <w:t xml:space="preserve">Stadt </w:t>
      </w:r>
      <w:r>
        <w:rPr>
          <w:sz w:val="24"/>
        </w:rPr>
        <w:t xml:space="preserve">gesendet </w:t>
      </w:r>
      <w:r>
        <w:rPr>
          <w:sz w:val="24"/>
        </w:rPr>
        <w:t xml:space="preserve">(Dezhou); </w:t>
      </w:r>
      <w:r>
        <w:rPr>
          <w:sz w:val="24"/>
        </w:rPr>
        <w:t xml:space="preserve">Ein </w:t>
      </w:r>
      <w:r>
        <w:rPr>
          <w:sz w:val="24"/>
        </w:rPr>
        <w:t xml:space="preserve">Mitarbeiter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Kühlhaus </w:t>
      </w:r>
      <w:r>
        <w:rPr>
          <w:sz w:val="24"/>
        </w:rPr>
        <w:t xml:space="preserve">wurde </w:t>
      </w:r>
      <w:r>
        <w:rPr>
          <w:sz w:val="24"/>
        </w:rPr>
        <w:t xml:space="preserve">positiv </w:t>
      </w:r>
      <w:r>
        <w:rPr>
          <w:sz w:val="24"/>
        </w:rPr>
        <w:t xml:space="preserve">getestet. </w:t>
      </w:r>
      <w:r>
        <w:rPr>
          <w:sz w:val="24"/>
        </w:rPr>
        <w:t xml:space="preserve">8 </w:t>
      </w:r>
      <w:r>
        <w:rPr>
          <w:sz w:val="24"/>
        </w:rPr>
        <w:t xml:space="preserve">enge </w:t>
      </w:r>
      <w:r>
        <w:rPr>
          <w:sz w:val="24"/>
        </w:rPr>
        <w:t xml:space="preserve">Kontakte </w:t>
      </w:r>
      <w:r>
        <w:rPr>
          <w:sz w:val="24"/>
        </w:rPr>
        <w:t xml:space="preserve">zum </w:t>
      </w:r>
      <w:r>
        <w:rPr>
          <w:sz w:val="24"/>
        </w:rPr>
        <w:t xml:space="preserve">Fall </w:t>
      </w:r>
      <w:r>
        <w:rPr>
          <w:sz w:val="24"/>
        </w:rPr>
        <w:t xml:space="preserve">wurden </w:t>
      </w:r>
      <w:r>
        <w:rPr>
          <w:sz w:val="24"/>
        </w:rPr>
        <w:t xml:space="preserve">unter </w:t>
      </w:r>
      <w:r>
        <w:rPr>
          <w:sz w:val="24"/>
        </w:rPr>
        <w:t xml:space="preserve">Quarantäne </w:t>
      </w:r>
      <w:r>
        <w:rPr>
          <w:sz w:val="24"/>
        </w:rPr>
        <w:t xml:space="preserve">gestellt </w:t>
      </w:r>
      <w:r>
        <w:rPr>
          <w:sz w:val="24"/>
        </w:rPr>
        <w:t xml:space="preserve">(Information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Medien). </w:t>
      </w:r>
      <w:r>
        <w:rPr>
          <w:sz w:val="24"/>
        </w:rPr>
        <w:t xml:space="preserve">Diskussion: </w:t>
      </w:r>
      <w:r>
        <w:rPr>
          <w:sz w:val="24"/>
        </w:rPr>
        <w:t xml:space="preserve">BfR </w:t>
      </w:r>
      <w:r>
        <w:rPr>
          <w:sz w:val="24"/>
        </w:rPr>
        <w:t xml:space="preserve">sollte </w:t>
      </w:r>
      <w:r>
        <w:rPr>
          <w:sz w:val="24"/>
        </w:rPr>
        <w:t xml:space="preserve">involviert </w:t>
      </w:r>
      <w:r>
        <w:rPr>
          <w:sz w:val="24"/>
        </w:rPr>
        <w:t xml:space="preserve">werden </w:t>
      </w:r>
      <w:r>
        <w:rPr>
          <w:sz w:val="24"/>
        </w:rPr>
        <w:t xml:space="preserve">um </w:t>
      </w:r>
      <w:r>
        <w:rPr>
          <w:sz w:val="24"/>
        </w:rPr>
        <w:t xml:space="preserve">dies </w:t>
      </w:r>
      <w:r>
        <w:rPr>
          <w:sz w:val="24"/>
        </w:rPr>
        <w:t xml:space="preserve">zu </w:t>
      </w:r>
      <w:r>
        <w:rPr>
          <w:sz w:val="24"/>
        </w:rPr>
        <w:t xml:space="preserve">prüfen </w:t>
      </w:r>
      <w:r>
        <w:rPr>
          <w:sz w:val="24"/>
        </w:rPr>
        <w:t xml:space="preserve">SarsCoV-2 </w:t>
      </w:r>
      <w:r>
        <w:rPr>
          <w:sz w:val="24"/>
        </w:rPr>
        <w:t xml:space="preserve">in </w:t>
      </w:r>
      <w:r>
        <w:rPr>
          <w:sz w:val="24"/>
        </w:rPr>
        <w:t xml:space="preserve">Nerzen </w:t>
      </w:r>
      <w:r>
        <w:rPr>
          <w:b/>
          <w:color w:val="FF0000"/>
          <w:sz w:val="24"/>
        </w:rPr>
        <w:t xml:space="preserve">(Dänemark): </w:t>
      </w:r>
      <w:r>
        <w:rPr>
          <w:sz w:val="24"/>
        </w:rPr>
        <w:t xml:space="preserve">o </w:t>
      </w:r>
      <w:r>
        <w:rPr>
          <w:sz w:val="24"/>
        </w:rPr>
        <w:t xml:space="preserve">WHO </w:t>
      </w:r>
      <w:r>
        <w:rPr>
          <w:sz w:val="24"/>
        </w:rPr>
        <w:t xml:space="preserve">hat </w:t>
      </w:r>
      <w:r>
        <w:rPr>
          <w:sz w:val="24"/>
        </w:rPr>
        <w:t xml:space="preserve">dazu </w:t>
      </w:r>
      <w:r>
        <w:rPr>
          <w:sz w:val="24"/>
        </w:rPr>
        <w:t xml:space="preserve">ein </w:t>
      </w:r>
      <w:r>
        <w:rPr>
          <w:sz w:val="24"/>
        </w:rPr>
        <w:t xml:space="preserve">Rapid </w:t>
      </w:r>
      <w:r>
        <w:rPr>
          <w:sz w:val="24"/>
        </w:rPr>
        <w:t xml:space="preserve">Risk </w:t>
      </w:r>
      <w:r>
        <w:rPr>
          <w:sz w:val="24"/>
        </w:rPr>
        <w:t xml:space="preserve">Assenssment </w:t>
      </w:r>
      <w:r>
        <w:rPr>
          <w:sz w:val="24"/>
        </w:rPr>
        <w:t xml:space="preserve">(vertraulich) </w:t>
      </w:r>
      <w:r>
        <w:rPr>
          <w:sz w:val="24"/>
        </w:rPr>
        <w:t xml:space="preserve">erstellt;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Risikobewertung </w:t>
      </w:r>
      <w:r>
        <w:rPr>
          <w:sz w:val="24"/>
        </w:rPr>
        <w:t xml:space="preserve">des </w:t>
      </w:r>
      <w:r>
        <w:rPr>
          <w:sz w:val="24"/>
        </w:rPr>
        <w:t xml:space="preserve">Staten </w:t>
      </w:r>
      <w:r>
        <w:rPr>
          <w:sz w:val="24"/>
        </w:rPr>
        <w:t xml:space="preserve">Serum </w:t>
      </w:r>
      <w:r>
        <w:rPr>
          <w:sz w:val="24"/>
        </w:rPr>
        <w:t xml:space="preserve">Instituts; </w:t>
      </w:r>
      <w:r>
        <w:rPr>
          <w:sz w:val="24"/>
        </w:rPr>
        <w:t xml:space="preserve">ECDC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12.11. </w:t>
      </w:r>
      <w:r>
        <w:rPr>
          <w:sz w:val="24"/>
        </w:rPr>
        <w:t xml:space="preserve">ein </w:t>
      </w:r>
      <w:r>
        <w:rPr>
          <w:sz w:val="24"/>
        </w:rPr>
        <w:t xml:space="preserve">Rapid </w:t>
      </w:r>
      <w:r>
        <w:rPr>
          <w:sz w:val="24"/>
        </w:rPr>
        <w:t xml:space="preserve">Risk </w:t>
      </w:r>
      <w:r>
        <w:rPr>
          <w:sz w:val="24"/>
        </w:rPr>
        <w:t xml:space="preserve">Assessment </w:t>
      </w:r>
      <w:r>
        <w:rPr>
          <w:sz w:val="24"/>
        </w:rPr>
        <w:t xml:space="preserve">dazu </w:t>
      </w:r>
      <w:r>
        <w:rPr>
          <w:sz w:val="24"/>
        </w:rPr>
        <w:t xml:space="preserve">veröffentlichen </w:t>
      </w:r>
      <w:r>
        <w:rPr>
          <w:sz w:val="24"/>
        </w:rPr>
        <w:t xml:space="preserve">o </w:t>
      </w:r>
      <w:r>
        <w:rPr>
          <w:sz w:val="24"/>
        </w:rPr>
        <w:t xml:space="preserve">Seit </w:t>
      </w:r>
      <w:r>
        <w:rPr>
          <w:sz w:val="24"/>
        </w:rPr>
        <w:t xml:space="preserve">Juni </w:t>
      </w:r>
      <w:r>
        <w:rPr>
          <w:sz w:val="24"/>
        </w:rPr>
        <w:t xml:space="preserve">wurden </w:t>
      </w:r>
      <w:r>
        <w:rPr>
          <w:sz w:val="24"/>
        </w:rPr>
        <w:t xml:space="preserve">214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sz w:val="24"/>
        </w:rPr>
        <w:t xml:space="preserve">Nerze-assoziierten </w:t>
      </w:r>
      <w:r>
        <w:rPr>
          <w:sz w:val="24"/>
        </w:rPr>
        <w:t xml:space="preserve">Varianten, </w:t>
      </w:r>
      <w:r>
        <w:rPr>
          <w:sz w:val="24"/>
        </w:rPr>
        <w:t xml:space="preserve">12 </w:t>
      </w:r>
      <w:r>
        <w:rPr>
          <w:sz w:val="24"/>
        </w:rPr>
        <w:t xml:space="preserve">davon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„unique“ </w:t>
      </w:r>
      <w:r>
        <w:rPr>
          <w:sz w:val="24"/>
        </w:rPr>
        <w:t xml:space="preserve">Variante, </w:t>
      </w:r>
      <w:r>
        <w:rPr>
          <w:sz w:val="24"/>
        </w:rPr>
        <w:t xml:space="preserve">identifiziert;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„unique“ </w:t>
      </w:r>
      <w:r>
        <w:rPr>
          <w:sz w:val="24"/>
        </w:rPr>
        <w:t xml:space="preserve">Variante </w:t>
      </w:r>
      <w:r>
        <w:rPr>
          <w:sz w:val="24"/>
        </w:rPr>
        <w:t xml:space="preserve">wurden </w:t>
      </w:r>
      <w:r>
        <w:rPr>
          <w:sz w:val="24"/>
        </w:rPr>
        <w:t xml:space="preserve">in </w:t>
      </w:r>
      <w:r>
        <w:rPr>
          <w:sz w:val="24"/>
        </w:rPr>
        <w:t xml:space="preserve">Nordjütland </w:t>
      </w:r>
      <w:r>
        <w:rPr>
          <w:sz w:val="24"/>
        </w:rPr>
        <w:t xml:space="preserve">in </w:t>
      </w:r>
      <w:r>
        <w:rPr>
          <w:sz w:val="24"/>
        </w:rPr>
        <w:t xml:space="preserve">September </w:t>
      </w:r>
      <w:r>
        <w:rPr>
          <w:sz w:val="24"/>
        </w:rPr>
        <w:t xml:space="preserve">identi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erteilung </w:t>
      </w:r>
      <w:r>
        <w:rPr>
          <w:sz w:val="24"/>
        </w:rPr>
        <w:t xml:space="preserve">7 </w:t>
      </w:r>
      <w:r>
        <w:rPr>
          <w:sz w:val="24"/>
        </w:rPr>
        <w:t xml:space="preserve">- </w:t>
      </w:r>
      <w:r>
        <w:rPr>
          <w:sz w:val="24"/>
        </w:rPr>
        <w:t xml:space="preserve">97 </w:t>
      </w:r>
      <w:r>
        <w:rPr>
          <w:sz w:val="24"/>
        </w:rPr>
        <w:t xml:space="preserve">Jahre; </w:t>
      </w:r>
      <w:r>
        <w:rPr>
          <w:sz w:val="24"/>
        </w:rPr>
        <w:t xml:space="preserve">8 </w:t>
      </w:r>
      <w:r>
        <w:rPr>
          <w:sz w:val="24"/>
        </w:rPr>
        <w:t xml:space="preserve">Fälle </w:t>
      </w:r>
      <w:r>
        <w:rPr>
          <w:sz w:val="24"/>
        </w:rPr>
        <w:t xml:space="preserve">hatten </w:t>
      </w:r>
      <w:r>
        <w:rPr>
          <w:sz w:val="24"/>
        </w:rPr>
        <w:t xml:space="preserve">eine </w:t>
      </w:r>
      <w:r>
        <w:rPr>
          <w:sz w:val="24"/>
        </w:rPr>
        <w:t xml:space="preserve">Verbindung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Betrieben </w:t>
      </w:r>
      <w:r>
        <w:rPr>
          <w:sz w:val="24"/>
        </w:rPr>
        <w:t xml:space="preserve">und </w:t>
      </w:r>
      <w:r>
        <w:rPr>
          <w:sz w:val="24"/>
        </w:rPr>
        <w:t xml:space="preserve">4 </w:t>
      </w:r>
      <w:r>
        <w:rPr>
          <w:sz w:val="24"/>
        </w:rPr>
        <w:t xml:space="preserve">waren </w:t>
      </w:r>
      <w:r>
        <w:rPr>
          <w:sz w:val="24"/>
        </w:rPr>
        <w:t xml:space="preserve">lokale </w:t>
      </w:r>
      <w:r>
        <w:rPr>
          <w:sz w:val="24"/>
        </w:rPr>
        <w:t xml:space="preserve">Fälle </w:t>
      </w:r>
      <w:r>
        <w:rPr>
          <w:sz w:val="24"/>
        </w:rPr>
        <w:t xml:space="preserve">o </w:t>
      </w:r>
      <w:r>
        <w:rPr>
          <w:sz w:val="24"/>
        </w:rPr>
        <w:t xml:space="preserve">klinischer </w:t>
      </w:r>
      <w:r>
        <w:rPr>
          <w:sz w:val="24"/>
        </w:rPr>
        <w:t xml:space="preserve">Verlauf, </w:t>
      </w:r>
      <w:r>
        <w:rPr>
          <w:sz w:val="24"/>
        </w:rPr>
        <w:t xml:space="preserve">Schweregrad </w:t>
      </w:r>
      <w:r>
        <w:rPr>
          <w:sz w:val="24"/>
        </w:rPr>
        <w:t xml:space="preserve">sowie </w:t>
      </w:r>
      <w:r>
        <w:rPr>
          <w:sz w:val="24"/>
        </w:rPr>
        <w:t xml:space="preserve">die </w:t>
      </w:r>
      <w:r>
        <w:rPr>
          <w:sz w:val="24"/>
        </w:rPr>
        <w:t xml:space="preserve">Übertragung </w:t>
      </w:r>
      <w:r>
        <w:rPr>
          <w:sz w:val="24"/>
        </w:rPr>
        <w:t xml:space="preserve">ähnlich </w:t>
      </w:r>
      <w:r>
        <w:rPr>
          <w:sz w:val="24"/>
        </w:rPr>
        <w:t xml:space="preserve">ist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sz w:val="24"/>
        </w:rPr>
        <w:t xml:space="preserve">schon </w:t>
      </w:r>
      <w:r>
        <w:rPr>
          <w:sz w:val="24"/>
        </w:rPr>
        <w:t xml:space="preserve">zirkulierenden </w:t>
      </w:r>
      <w:r>
        <w:rPr>
          <w:sz w:val="24"/>
        </w:rPr>
        <w:t xml:space="preserve">Viren </w:t>
      </w:r>
      <w:r>
        <w:rPr>
          <w:sz w:val="24"/>
        </w:rPr>
        <w:t xml:space="preserve">o </w:t>
      </w:r>
      <w:r>
        <w:rPr>
          <w:sz w:val="24"/>
        </w:rPr>
        <w:t xml:space="preserve">Vorläufige </w:t>
      </w:r>
      <w:r>
        <w:rPr>
          <w:sz w:val="24"/>
        </w:rPr>
        <w:t xml:space="preserve">Ergebnisse </w:t>
      </w:r>
      <w:r>
        <w:rPr>
          <w:sz w:val="24"/>
        </w:rPr>
        <w:t xml:space="preserve">zeigen,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Variante </w:t>
      </w:r>
      <w:r>
        <w:rPr>
          <w:sz w:val="24"/>
        </w:rPr>
        <w:t xml:space="preserve">eine </w:t>
      </w:r>
      <w:r>
        <w:rPr>
          <w:sz w:val="24"/>
        </w:rPr>
        <w:t xml:space="preserve">„moderately </w:t>
      </w:r>
      <w:r>
        <w:rPr>
          <w:sz w:val="24"/>
        </w:rPr>
        <w:t xml:space="preserve">decreased </w:t>
      </w:r>
      <w:r>
        <w:rPr>
          <w:sz w:val="24"/>
        </w:rPr>
        <w:t xml:space="preserve">sensitivity </w:t>
      </w:r>
      <w:r>
        <w:rPr>
          <w:sz w:val="24"/>
        </w:rPr>
        <w:t xml:space="preserve">to </w:t>
      </w:r>
      <w:r>
        <w:rPr>
          <w:sz w:val="24"/>
        </w:rPr>
        <w:t xml:space="preserve">neutralizing </w:t>
      </w:r>
      <w:r>
        <w:rPr>
          <w:sz w:val="24"/>
        </w:rPr>
        <w:t xml:space="preserve">antibodies”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Bisher </w:t>
      </w:r>
      <w:r>
        <w:rPr>
          <w:sz w:val="24"/>
        </w:rPr>
        <w:t xml:space="preserve">haben </w:t>
      </w:r>
      <w:r>
        <w:rPr>
          <w:sz w:val="24"/>
        </w:rPr>
        <w:t xml:space="preserve">6 </w:t>
      </w:r>
      <w:r>
        <w:rPr>
          <w:sz w:val="24"/>
        </w:rPr>
        <w:t xml:space="preserve">Länder </w:t>
      </w:r>
      <w:r>
        <w:rPr>
          <w:sz w:val="24"/>
        </w:rPr>
        <w:t xml:space="preserve">Nerze-assoziierte-Fälle </w:t>
      </w:r>
      <w:r>
        <w:rPr>
          <w:sz w:val="24"/>
        </w:rPr>
        <w:t xml:space="preserve">gemeldet: </w:t>
      </w:r>
      <w:r>
        <w:rPr>
          <w:b/>
          <w:color w:val="FF0000"/>
          <w:sz w:val="24"/>
        </w:rPr>
        <w:t xml:space="preserve">Dänemark, </w:t>
      </w:r>
      <w:r>
        <w:rPr>
          <w:sz w:val="24"/>
        </w:rPr>
        <w:t xml:space="preserve">Italien, </w:t>
      </w:r>
      <w:r>
        <w:rPr>
          <w:sz w:val="24"/>
        </w:rPr>
        <w:t xml:space="preserve">die </w:t>
      </w:r>
      <w:r>
        <w:rPr>
          <w:sz w:val="24"/>
        </w:rPr>
        <w:t xml:space="preserve">Niederlande, </w:t>
      </w:r>
      <w:r>
        <w:rPr>
          <w:sz w:val="24"/>
        </w:rPr>
        <w:t xml:space="preserve">Spanien </w:t>
      </w:r>
      <w:r>
        <w:rPr>
          <w:sz w:val="24"/>
        </w:rPr>
        <w:t xml:space="preserve">und </w:t>
      </w:r>
      <w:r>
        <w:rPr>
          <w:sz w:val="24"/>
        </w:rPr>
        <w:t xml:space="preserve">Schweden </w:t>
      </w:r>
      <w:r>
        <w:rPr>
          <w:sz w:val="24"/>
        </w:rPr>
        <w:t xml:space="preserve">o </w:t>
      </w:r>
      <w:r>
        <w:rPr>
          <w:sz w:val="24"/>
        </w:rPr>
        <w:t xml:space="preserve">MafSnahmen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Dänemark: </w:t>
      </w:r>
      <w:r>
        <w:rPr>
          <w:sz w:val="24"/>
        </w:rPr>
        <w:t xml:space="preserve">Alle </w:t>
      </w:r>
      <w:r>
        <w:rPr>
          <w:sz w:val="24"/>
        </w:rPr>
        <w:t xml:space="preserve">Nerze </w:t>
      </w:r>
      <w:r>
        <w:rPr>
          <w:sz w:val="24"/>
        </w:rPr>
        <w:t xml:space="preserve">im </w:t>
      </w:r>
      <w:r>
        <w:rPr>
          <w:sz w:val="24"/>
        </w:rPr>
        <w:t xml:space="preserve">Land </w:t>
      </w:r>
      <w:r>
        <w:rPr>
          <w:sz w:val="24"/>
        </w:rPr>
        <w:t xml:space="preserve">notgeschlachtet, </w:t>
      </w:r>
      <w:r>
        <w:rPr>
          <w:sz w:val="24"/>
        </w:rPr>
        <w:t xml:space="preserve">Mass </w:t>
      </w:r>
      <w:r>
        <w:rPr>
          <w:sz w:val="24"/>
        </w:rPr>
        <w:t xml:space="preserve">testing </w:t>
      </w:r>
      <w:r>
        <w:rPr>
          <w:sz w:val="24"/>
        </w:rPr>
        <w:t xml:space="preserve">(PCR) </w:t>
      </w:r>
      <w:r>
        <w:rPr>
          <w:sz w:val="24"/>
        </w:rPr>
        <w:t xml:space="preserve">in </w:t>
      </w:r>
      <w:r>
        <w:rPr>
          <w:sz w:val="24"/>
        </w:rPr>
        <w:t xml:space="preserve">Nordjütland, </w:t>
      </w:r>
      <w:r>
        <w:rPr>
          <w:sz w:val="24"/>
        </w:rPr>
        <w:t xml:space="preserve">erhöhte </w:t>
      </w:r>
      <w:r>
        <w:rPr>
          <w:sz w:val="24"/>
        </w:rPr>
        <w:t xml:space="preserve">Sequenzierung </w:t>
      </w:r>
      <w:r>
        <w:rPr>
          <w:sz w:val="24"/>
        </w:rPr>
        <w:t xml:space="preserve">des </w:t>
      </w:r>
      <w:r>
        <w:rPr>
          <w:sz w:val="24"/>
        </w:rPr>
        <w:t xml:space="preserve">Virus </w:t>
      </w:r>
      <w:r>
        <w:rPr>
          <w:sz w:val="24"/>
        </w:rPr>
        <w:t xml:space="preserve">sowie </w:t>
      </w:r>
      <w:r>
        <w:rPr>
          <w:sz w:val="24"/>
        </w:rPr>
        <w:t xml:space="preserve">Teilung </w:t>
      </w:r>
      <w:r>
        <w:rPr>
          <w:sz w:val="24"/>
        </w:rPr>
        <w:t xml:space="preserve">der </w:t>
      </w:r>
      <w:r>
        <w:rPr>
          <w:sz w:val="24"/>
        </w:rPr>
        <w:t xml:space="preserve">Ergebnisse, </w:t>
      </w:r>
      <w:r>
        <w:rPr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Nordjütland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Dänemark, </w:t>
      </w:r>
      <w:r>
        <w:rPr>
          <w:sz w:val="24"/>
        </w:rPr>
        <w:t xml:space="preserve">Risikobewertung </w:t>
      </w:r>
      <w:r>
        <w:rPr>
          <w:sz w:val="24"/>
        </w:rPr>
        <w:t xml:space="preserve">(03.11.): </w:t>
      </w:r>
      <w:r>
        <w:rPr>
          <w:sz w:val="24"/>
        </w:rPr>
        <w:t xml:space="preserve">hohes </w:t>
      </w:r>
      <w:r>
        <w:rPr>
          <w:sz w:val="24"/>
        </w:rPr>
        <w:t xml:space="preserve">Risiko,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Nerzproduktion </w:t>
      </w:r>
      <w:r>
        <w:rPr>
          <w:sz w:val="24"/>
        </w:rPr>
        <w:t xml:space="preserve">wie </w:t>
      </w:r>
      <w:r>
        <w:rPr>
          <w:sz w:val="24"/>
        </w:rPr>
        <w:t xml:space="preserve">bisher </w:t>
      </w:r>
      <w:r>
        <w:rPr>
          <w:sz w:val="24"/>
        </w:rPr>
        <w:t xml:space="preserve">fortgeführt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BMG/RKI </w:t>
      </w:r>
      <w:r>
        <w:rPr>
          <w:sz w:val="24"/>
        </w:rPr>
        <w:t xml:space="preserve">bemüht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Seren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d </w:t>
      </w:r>
      <w:r>
        <w:rPr>
          <w:sz w:val="24"/>
        </w:rPr>
        <w:t xml:space="preserve">4 </w:t>
      </w:r>
      <w:r>
        <w:rPr>
          <w:sz w:val="24"/>
        </w:rPr>
        <w:t xml:space="preserve">waren </w:t>
      </w:r>
      <w:r>
        <w:rPr>
          <w:sz w:val="24"/>
        </w:rPr>
        <w:t xml:space="preserve">lokale </w:t>
      </w:r>
      <w:r>
        <w:rPr>
          <w:sz w:val="24"/>
        </w:rPr>
        <w:t xml:space="preserve">Fälle </w:t>
      </w:r>
      <w:r>
        <w:rPr>
          <w:sz w:val="24"/>
        </w:rPr>
        <w:t xml:space="preserve">o </w:t>
      </w:r>
      <w:r>
        <w:rPr>
          <w:sz w:val="24"/>
        </w:rPr>
        <w:t xml:space="preserve">klinischer </w:t>
      </w:r>
      <w:r>
        <w:rPr>
          <w:sz w:val="24"/>
        </w:rPr>
        <w:t xml:space="preserve">Verlauf, </w:t>
      </w:r>
      <w:r>
        <w:rPr>
          <w:sz w:val="24"/>
        </w:rPr>
        <w:t xml:space="preserve">Schweregrad </w:t>
      </w:r>
      <w:r>
        <w:rPr>
          <w:sz w:val="24"/>
        </w:rPr>
        <w:t xml:space="preserve">sowie </w:t>
      </w:r>
      <w:r>
        <w:rPr>
          <w:sz w:val="24"/>
        </w:rPr>
        <w:t xml:space="preserve">die </w:t>
      </w:r>
      <w:r>
        <w:rPr>
          <w:sz w:val="24"/>
        </w:rPr>
        <w:t xml:space="preserve">Übertragung </w:t>
      </w:r>
      <w:r>
        <w:rPr>
          <w:sz w:val="24"/>
        </w:rPr>
        <w:t xml:space="preserve">ähnlich </w:t>
      </w:r>
      <w:r>
        <w:rPr>
          <w:sz w:val="24"/>
        </w:rPr>
        <w:t xml:space="preserve">ist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sz w:val="24"/>
        </w:rPr>
        <w:t xml:space="preserve">schon </w:t>
      </w:r>
      <w:r>
        <w:rPr>
          <w:sz w:val="24"/>
        </w:rPr>
        <w:t xml:space="preserve">zirkulierenden </w:t>
      </w:r>
      <w:r>
        <w:rPr>
          <w:sz w:val="24"/>
        </w:rPr>
        <w:t xml:space="preserve">Viren </w:t>
      </w:r>
      <w:r>
        <w:rPr>
          <w:sz w:val="24"/>
        </w:rPr>
        <w:t xml:space="preserve">o </w:t>
      </w:r>
      <w:r>
        <w:rPr>
          <w:sz w:val="24"/>
        </w:rPr>
        <w:t xml:space="preserve">Vorläufige </w:t>
      </w:r>
      <w:r>
        <w:rPr>
          <w:sz w:val="24"/>
        </w:rPr>
        <w:t xml:space="preserve">Ergebnisse </w:t>
      </w:r>
      <w:r>
        <w:rPr>
          <w:sz w:val="24"/>
        </w:rPr>
        <w:t xml:space="preserve">zeigen,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Variante </w:t>
      </w:r>
      <w:r>
        <w:rPr>
          <w:sz w:val="24"/>
        </w:rPr>
        <w:t xml:space="preserve">eine </w:t>
      </w:r>
      <w:r>
        <w:rPr>
          <w:sz w:val="24"/>
        </w:rPr>
        <w:t xml:space="preserve">„moderately </w:t>
      </w:r>
      <w:r>
        <w:rPr>
          <w:sz w:val="24"/>
        </w:rPr>
        <w:t xml:space="preserve">decreased </w:t>
      </w:r>
      <w:r>
        <w:rPr>
          <w:sz w:val="24"/>
        </w:rPr>
        <w:t xml:space="preserve">sensitivity </w:t>
      </w:r>
      <w:r>
        <w:rPr>
          <w:sz w:val="24"/>
        </w:rPr>
        <w:t xml:space="preserve">to </w:t>
      </w:r>
      <w:r>
        <w:rPr>
          <w:sz w:val="24"/>
        </w:rPr>
        <w:t xml:space="preserve">neutralizing </w:t>
      </w:r>
      <w:r>
        <w:rPr>
          <w:sz w:val="24"/>
        </w:rPr>
        <w:t xml:space="preserve">antibodies”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Bisher </w:t>
      </w:r>
      <w:r>
        <w:rPr>
          <w:sz w:val="24"/>
        </w:rPr>
        <w:t xml:space="preserve">haben </w:t>
      </w:r>
      <w:r>
        <w:rPr>
          <w:sz w:val="24"/>
        </w:rPr>
        <w:t xml:space="preserve">6 </w:t>
      </w:r>
      <w:r>
        <w:rPr>
          <w:sz w:val="24"/>
        </w:rPr>
        <w:t xml:space="preserve">Länder </w:t>
      </w:r>
      <w:r>
        <w:rPr>
          <w:sz w:val="24"/>
        </w:rPr>
        <w:t xml:space="preserve">Nerze-assoziierte-Fälle </w:t>
      </w:r>
      <w:r>
        <w:rPr>
          <w:sz w:val="24"/>
        </w:rPr>
        <w:t xml:space="preserve">gemeldet: </w:t>
      </w:r>
      <w:r>
        <w:rPr>
          <w:b/>
          <w:color w:val="FF0000"/>
          <w:sz w:val="24"/>
        </w:rPr>
        <w:t xml:space="preserve">Dänemark, </w:t>
      </w:r>
      <w:r>
        <w:rPr>
          <w:sz w:val="24"/>
        </w:rPr>
        <w:t xml:space="preserve">Italien, </w:t>
      </w:r>
      <w:r>
        <w:rPr>
          <w:sz w:val="24"/>
        </w:rPr>
        <w:t xml:space="preserve">die </w:t>
      </w:r>
      <w:r>
        <w:rPr>
          <w:sz w:val="24"/>
        </w:rPr>
        <w:t xml:space="preserve">Niederlande, </w:t>
      </w:r>
      <w:r>
        <w:rPr>
          <w:sz w:val="24"/>
        </w:rPr>
        <w:t xml:space="preserve">Spanien </w:t>
      </w:r>
      <w:r>
        <w:rPr>
          <w:sz w:val="24"/>
        </w:rPr>
        <w:t xml:space="preserve">und </w:t>
      </w:r>
      <w:r>
        <w:rPr>
          <w:sz w:val="24"/>
        </w:rPr>
        <w:t xml:space="preserve">Schweden </w:t>
      </w:r>
      <w:r>
        <w:rPr>
          <w:sz w:val="24"/>
        </w:rPr>
        <w:t xml:space="preserve">o </w:t>
      </w:r>
      <w:r>
        <w:rPr>
          <w:sz w:val="24"/>
        </w:rPr>
        <w:t xml:space="preserve">MafSnahmen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Dänemark: </w:t>
      </w:r>
      <w:r>
        <w:rPr>
          <w:sz w:val="24"/>
        </w:rPr>
        <w:t xml:space="preserve">Alle </w:t>
      </w:r>
      <w:r>
        <w:rPr>
          <w:sz w:val="24"/>
        </w:rPr>
        <w:t xml:space="preserve">Nerze </w:t>
      </w:r>
      <w:r>
        <w:rPr>
          <w:sz w:val="24"/>
        </w:rPr>
        <w:t xml:space="preserve">im </w:t>
      </w:r>
      <w:r>
        <w:rPr>
          <w:sz w:val="24"/>
        </w:rPr>
        <w:t xml:space="preserve">Land </w:t>
      </w:r>
      <w:r>
        <w:rPr>
          <w:sz w:val="24"/>
        </w:rPr>
        <w:t xml:space="preserve">notgeschlachtet, </w:t>
      </w:r>
      <w:r>
        <w:rPr>
          <w:sz w:val="24"/>
        </w:rPr>
        <w:t xml:space="preserve">Mass </w:t>
      </w:r>
      <w:r>
        <w:rPr>
          <w:sz w:val="24"/>
        </w:rPr>
        <w:t xml:space="preserve">testing </w:t>
      </w:r>
      <w:r>
        <w:rPr>
          <w:sz w:val="24"/>
        </w:rPr>
        <w:t xml:space="preserve">(PCR) </w:t>
      </w:r>
      <w:r>
        <w:rPr>
          <w:sz w:val="24"/>
        </w:rPr>
        <w:t xml:space="preserve">in </w:t>
      </w:r>
      <w:r>
        <w:rPr>
          <w:sz w:val="24"/>
        </w:rPr>
        <w:t xml:space="preserve">Nordjütland, </w:t>
      </w:r>
      <w:r>
        <w:rPr>
          <w:sz w:val="24"/>
        </w:rPr>
        <w:t xml:space="preserve">erhöhte </w:t>
      </w:r>
      <w:r>
        <w:rPr>
          <w:sz w:val="24"/>
        </w:rPr>
        <w:t xml:space="preserve">Sequenzierung </w:t>
      </w:r>
      <w:r>
        <w:rPr>
          <w:sz w:val="24"/>
        </w:rPr>
        <w:t xml:space="preserve">des </w:t>
      </w:r>
      <w:r>
        <w:rPr>
          <w:sz w:val="24"/>
        </w:rPr>
        <w:t xml:space="preserve">Virus </w:t>
      </w:r>
      <w:r>
        <w:rPr>
          <w:sz w:val="24"/>
        </w:rPr>
        <w:t xml:space="preserve">sowie </w:t>
      </w:r>
      <w:r>
        <w:rPr>
          <w:sz w:val="24"/>
        </w:rPr>
        <w:t xml:space="preserve">Teilung </w:t>
      </w:r>
      <w:r>
        <w:rPr>
          <w:sz w:val="24"/>
        </w:rPr>
        <w:t xml:space="preserve">der </w:t>
      </w:r>
      <w:r>
        <w:rPr>
          <w:sz w:val="24"/>
        </w:rPr>
        <w:t xml:space="preserve">Ergebnisse, </w:t>
      </w:r>
      <w:r>
        <w:rPr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Nordjütland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Dänemark, </w:t>
      </w:r>
      <w:r>
        <w:rPr>
          <w:sz w:val="24"/>
        </w:rPr>
        <w:t xml:space="preserve">Risikobewertung </w:t>
      </w:r>
      <w:r>
        <w:rPr>
          <w:sz w:val="24"/>
        </w:rPr>
        <w:t xml:space="preserve">(03.11.): </w:t>
      </w:r>
      <w:r>
        <w:rPr>
          <w:sz w:val="24"/>
        </w:rPr>
        <w:t xml:space="preserve">hohes </w:t>
      </w:r>
      <w:r>
        <w:rPr>
          <w:sz w:val="24"/>
        </w:rPr>
        <w:t xml:space="preserve">Risiko,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Nerzproduktion </w:t>
      </w:r>
      <w:r>
        <w:rPr>
          <w:sz w:val="24"/>
        </w:rPr>
        <w:t xml:space="preserve">wie </w:t>
      </w:r>
      <w:r>
        <w:rPr>
          <w:sz w:val="24"/>
        </w:rPr>
        <w:t xml:space="preserve">bisher </w:t>
      </w:r>
      <w:r>
        <w:rPr>
          <w:sz w:val="24"/>
        </w:rPr>
        <w:t xml:space="preserve">fortgeführt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BMG/RKI </w:t>
      </w:r>
      <w:r>
        <w:rPr>
          <w:sz w:val="24"/>
        </w:rPr>
        <w:t xml:space="preserve">bemüht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Seren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testen </w:t>
      </w:r>
      <w:r>
        <w:rPr>
          <w:sz w:val="24"/>
        </w:rPr>
        <w:t xml:space="preserve">zu </w:t>
      </w:r>
      <w:r>
        <w:rPr>
          <w:sz w:val="24"/>
        </w:rPr>
        <w:t xml:space="preserve">können; </w:t>
      </w:r>
      <w:r>
        <w:rPr>
          <w:sz w:val="24"/>
        </w:rPr>
        <w:t xml:space="preserve">KL </w:t>
      </w:r>
      <w:r>
        <w:rPr>
          <w:sz w:val="24"/>
        </w:rPr>
        <w:t xml:space="preserve">sollte </w:t>
      </w:r>
      <w:r>
        <w:rPr>
          <w:sz w:val="24"/>
        </w:rPr>
        <w:t xml:space="preserve">involviert </w:t>
      </w:r>
      <w:r>
        <w:rPr>
          <w:sz w:val="24"/>
        </w:rPr>
        <w:t xml:space="preserve">werden; </w:t>
      </w:r>
      <w:r>
        <w:rPr>
          <w:sz w:val="24"/>
        </w:rPr>
        <w:t xml:space="preserve">PEI </w:t>
      </w:r>
      <w:r>
        <w:rPr>
          <w:sz w:val="24"/>
        </w:rPr>
        <w:t xml:space="preserve">hat </w:t>
      </w:r>
      <w:r>
        <w:rPr>
          <w:sz w:val="24"/>
        </w:rPr>
        <w:t xml:space="preserve">ein </w:t>
      </w:r>
      <w:r>
        <w:rPr>
          <w:sz w:val="24"/>
        </w:rPr>
        <w:t xml:space="preserve">Statement </w:t>
      </w:r>
      <w:r>
        <w:rPr>
          <w:sz w:val="24"/>
        </w:rPr>
        <w:t xml:space="preserve">dazu </w:t>
      </w:r>
      <w:r>
        <w:rPr>
          <w:sz w:val="24"/>
        </w:rPr>
        <w:t xml:space="preserve">v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ss </w:t>
      </w:r>
      <w:r>
        <w:rPr>
          <w:sz w:val="24"/>
        </w:rPr>
        <w:t xml:space="preserve">die </w:t>
      </w:r>
      <w:r>
        <w:rPr>
          <w:sz w:val="24"/>
        </w:rPr>
        <w:t xml:space="preserve">Variante </w:t>
      </w:r>
      <w:r>
        <w:rPr>
          <w:sz w:val="24"/>
        </w:rPr>
        <w:t xml:space="preserve">eine </w:t>
      </w:r>
      <w:r>
        <w:rPr>
          <w:sz w:val="24"/>
        </w:rPr>
        <w:t xml:space="preserve">„moderately </w:t>
      </w:r>
      <w:r>
        <w:rPr>
          <w:sz w:val="24"/>
        </w:rPr>
        <w:t xml:space="preserve">decreased </w:t>
      </w:r>
      <w:r>
        <w:rPr>
          <w:sz w:val="24"/>
        </w:rPr>
        <w:t xml:space="preserve">sensitivity </w:t>
      </w:r>
      <w:r>
        <w:rPr>
          <w:sz w:val="24"/>
        </w:rPr>
        <w:t xml:space="preserve">to </w:t>
      </w:r>
      <w:r>
        <w:rPr>
          <w:sz w:val="24"/>
        </w:rPr>
        <w:t xml:space="preserve">neutralizing </w:t>
      </w:r>
      <w:r>
        <w:rPr>
          <w:sz w:val="24"/>
        </w:rPr>
        <w:t xml:space="preserve">antibodies”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Bisher </w:t>
      </w:r>
      <w:r>
        <w:rPr>
          <w:sz w:val="24"/>
        </w:rPr>
        <w:t xml:space="preserve">haben </w:t>
      </w:r>
      <w:r>
        <w:rPr>
          <w:sz w:val="24"/>
        </w:rPr>
        <w:t xml:space="preserve">6 </w:t>
      </w:r>
      <w:r>
        <w:rPr>
          <w:sz w:val="24"/>
        </w:rPr>
        <w:t xml:space="preserve">Länder </w:t>
      </w:r>
      <w:r>
        <w:rPr>
          <w:sz w:val="24"/>
        </w:rPr>
        <w:t xml:space="preserve">Nerze-assoziierte-Fälle </w:t>
      </w:r>
      <w:r>
        <w:rPr>
          <w:sz w:val="24"/>
        </w:rPr>
        <w:t xml:space="preserve">gemeldet: </w:t>
      </w:r>
      <w:r>
        <w:rPr>
          <w:b/>
          <w:color w:val="FF0000"/>
          <w:sz w:val="24"/>
        </w:rPr>
        <w:t xml:space="preserve">Dänemark, </w:t>
      </w:r>
      <w:r>
        <w:rPr>
          <w:sz w:val="24"/>
        </w:rPr>
        <w:t xml:space="preserve">Italien, </w:t>
      </w:r>
      <w:r>
        <w:rPr>
          <w:sz w:val="24"/>
        </w:rPr>
        <w:t xml:space="preserve">die </w:t>
      </w:r>
      <w:r>
        <w:rPr>
          <w:sz w:val="24"/>
        </w:rPr>
        <w:t xml:space="preserve">Niederlande, </w:t>
      </w:r>
      <w:r>
        <w:rPr>
          <w:sz w:val="24"/>
        </w:rPr>
        <w:t xml:space="preserve">Spanien </w:t>
      </w:r>
      <w:r>
        <w:rPr>
          <w:sz w:val="24"/>
        </w:rPr>
        <w:t xml:space="preserve">und </w:t>
      </w:r>
      <w:r>
        <w:rPr>
          <w:sz w:val="24"/>
        </w:rPr>
        <w:t xml:space="preserve">Schweden </w:t>
      </w:r>
      <w:r>
        <w:rPr>
          <w:sz w:val="24"/>
        </w:rPr>
        <w:t xml:space="preserve">o </w:t>
      </w:r>
      <w:r>
        <w:rPr>
          <w:sz w:val="24"/>
        </w:rPr>
        <w:t xml:space="preserve">MafSnahmen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Dänemark: </w:t>
      </w:r>
      <w:r>
        <w:rPr>
          <w:sz w:val="24"/>
        </w:rPr>
        <w:t xml:space="preserve">Alle </w:t>
      </w:r>
      <w:r>
        <w:rPr>
          <w:sz w:val="24"/>
        </w:rPr>
        <w:t xml:space="preserve">Nerze </w:t>
      </w:r>
      <w:r>
        <w:rPr>
          <w:sz w:val="24"/>
        </w:rPr>
        <w:t xml:space="preserve">im </w:t>
      </w:r>
      <w:r>
        <w:rPr>
          <w:sz w:val="24"/>
        </w:rPr>
        <w:t xml:space="preserve">Land </w:t>
      </w:r>
      <w:r>
        <w:rPr>
          <w:sz w:val="24"/>
        </w:rPr>
        <w:t xml:space="preserve">notgeschlachtet, </w:t>
      </w:r>
      <w:r>
        <w:rPr>
          <w:sz w:val="24"/>
        </w:rPr>
        <w:t xml:space="preserve">Mass </w:t>
      </w:r>
      <w:r>
        <w:rPr>
          <w:sz w:val="24"/>
        </w:rPr>
        <w:t xml:space="preserve">testing </w:t>
      </w:r>
      <w:r>
        <w:rPr>
          <w:sz w:val="24"/>
        </w:rPr>
        <w:t xml:space="preserve">(PCR) </w:t>
      </w:r>
      <w:r>
        <w:rPr>
          <w:sz w:val="24"/>
        </w:rPr>
        <w:t xml:space="preserve">in </w:t>
      </w:r>
      <w:r>
        <w:rPr>
          <w:sz w:val="24"/>
        </w:rPr>
        <w:t xml:space="preserve">Nordjütland, </w:t>
      </w:r>
      <w:r>
        <w:rPr>
          <w:sz w:val="24"/>
        </w:rPr>
        <w:t xml:space="preserve">erhöhte </w:t>
      </w:r>
      <w:r>
        <w:rPr>
          <w:sz w:val="24"/>
        </w:rPr>
        <w:t xml:space="preserve">Sequenzierung </w:t>
      </w:r>
      <w:r>
        <w:rPr>
          <w:sz w:val="24"/>
        </w:rPr>
        <w:t xml:space="preserve">des </w:t>
      </w:r>
      <w:r>
        <w:rPr>
          <w:sz w:val="24"/>
        </w:rPr>
        <w:t xml:space="preserve">Virus </w:t>
      </w:r>
      <w:r>
        <w:rPr>
          <w:sz w:val="24"/>
        </w:rPr>
        <w:t xml:space="preserve">sowie </w:t>
      </w:r>
      <w:r>
        <w:rPr>
          <w:sz w:val="24"/>
        </w:rPr>
        <w:t xml:space="preserve">Teilung </w:t>
      </w:r>
      <w:r>
        <w:rPr>
          <w:sz w:val="24"/>
        </w:rPr>
        <w:t xml:space="preserve">der </w:t>
      </w:r>
      <w:r>
        <w:rPr>
          <w:sz w:val="24"/>
        </w:rPr>
        <w:t xml:space="preserve">Ergebnisse, </w:t>
      </w:r>
      <w:r>
        <w:rPr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Nordjütland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Dänemark, </w:t>
      </w:r>
      <w:r>
        <w:rPr>
          <w:sz w:val="24"/>
        </w:rPr>
        <w:t xml:space="preserve">Risikobewertung </w:t>
      </w:r>
      <w:r>
        <w:rPr>
          <w:sz w:val="24"/>
        </w:rPr>
        <w:t xml:space="preserve">(03.11.): </w:t>
      </w:r>
      <w:r>
        <w:rPr>
          <w:sz w:val="24"/>
        </w:rPr>
        <w:t xml:space="preserve">hohes </w:t>
      </w:r>
      <w:r>
        <w:rPr>
          <w:sz w:val="24"/>
        </w:rPr>
        <w:t xml:space="preserve">Risiko,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Nerzproduktion </w:t>
      </w:r>
      <w:r>
        <w:rPr>
          <w:sz w:val="24"/>
        </w:rPr>
        <w:t xml:space="preserve">wie </w:t>
      </w:r>
      <w:r>
        <w:rPr>
          <w:sz w:val="24"/>
        </w:rPr>
        <w:t xml:space="preserve">bisher </w:t>
      </w:r>
      <w:r>
        <w:rPr>
          <w:sz w:val="24"/>
        </w:rPr>
        <w:t xml:space="preserve">fortgeführt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BMG/RKI </w:t>
      </w:r>
      <w:r>
        <w:rPr>
          <w:sz w:val="24"/>
        </w:rPr>
        <w:t xml:space="preserve">bemüht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Seren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testen </w:t>
      </w:r>
      <w:r>
        <w:rPr>
          <w:sz w:val="24"/>
        </w:rPr>
        <w:t xml:space="preserve">zu </w:t>
      </w:r>
      <w:r>
        <w:rPr>
          <w:sz w:val="24"/>
        </w:rPr>
        <w:t xml:space="preserve">können; </w:t>
      </w:r>
      <w:r>
        <w:rPr>
          <w:sz w:val="24"/>
        </w:rPr>
        <w:t xml:space="preserve">KL </w:t>
      </w:r>
      <w:r>
        <w:rPr>
          <w:sz w:val="24"/>
        </w:rPr>
        <w:t xml:space="preserve">sollte </w:t>
      </w:r>
      <w:r>
        <w:rPr>
          <w:sz w:val="24"/>
        </w:rPr>
        <w:t xml:space="preserve">involviert </w:t>
      </w:r>
      <w:r>
        <w:rPr>
          <w:sz w:val="24"/>
        </w:rPr>
        <w:t xml:space="preserve">werden; </w:t>
      </w:r>
      <w:r>
        <w:rPr>
          <w:sz w:val="24"/>
        </w:rPr>
        <w:t xml:space="preserve">PEI </w:t>
      </w:r>
      <w:r>
        <w:rPr>
          <w:sz w:val="24"/>
        </w:rPr>
        <w:t xml:space="preserve">hat </w:t>
      </w:r>
      <w:r>
        <w:rPr>
          <w:sz w:val="24"/>
        </w:rPr>
        <w:t xml:space="preserve">ein </w:t>
      </w:r>
      <w:r>
        <w:rPr>
          <w:sz w:val="24"/>
        </w:rPr>
        <w:t xml:space="preserve">Statement </w:t>
      </w:r>
      <w:r>
        <w:rPr>
          <w:sz w:val="24"/>
        </w:rPr>
        <w:t xml:space="preserve">dazu </w:t>
      </w:r>
      <w:r>
        <w:rPr>
          <w:sz w:val="24"/>
        </w:rPr>
        <w:t xml:space="preserve">veröffentlicht </w:t>
      </w:r>
      <w:r>
        <w:rPr>
          <w:sz w:val="24"/>
        </w:rPr>
        <w:t xml:space="preserve">das </w:t>
      </w:r>
      <w:r>
        <w:rPr>
          <w:sz w:val="24"/>
        </w:rPr>
        <w:t xml:space="preserve">dies </w:t>
      </w:r>
      <w:r>
        <w:rPr>
          <w:sz w:val="24"/>
        </w:rPr>
        <w:t xml:space="preserve">aus </w:t>
      </w:r>
      <w:r>
        <w:rPr>
          <w:sz w:val="24"/>
        </w:rPr>
        <w:t xml:space="preserve">regulatorischer </w:t>
      </w:r>
      <w:r>
        <w:rPr>
          <w:sz w:val="24"/>
        </w:rPr>
        <w:t xml:space="preserve">Sicht </w:t>
      </w:r>
      <w:r>
        <w:rPr>
          <w:sz w:val="24"/>
        </w:rPr>
        <w:t xml:space="preserve">beim </w:t>
      </w:r>
      <w:r>
        <w:rPr>
          <w:sz w:val="24"/>
        </w:rPr>
        <w:t xml:space="preserve">Impfstoff </w:t>
      </w:r>
      <w:r>
        <w:rPr>
          <w:sz w:val="24"/>
        </w:rPr>
        <w:t xml:space="preserve">kein </w:t>
      </w:r>
      <w:r>
        <w:rPr>
          <w:sz w:val="24"/>
        </w:rPr>
        <w:t xml:space="preserve">Problem </w:t>
      </w:r>
      <w:r>
        <w:rPr>
          <w:sz w:val="24"/>
        </w:rPr>
        <w:t xml:space="preserve">ist, </w:t>
      </w:r>
      <w:r>
        <w:rPr>
          <w:sz w:val="24"/>
        </w:rPr>
        <w:t xml:space="preserve">da </w:t>
      </w:r>
      <w:r>
        <w:rPr>
          <w:sz w:val="24"/>
        </w:rPr>
        <w:t xml:space="preserve">nachadjustiert </w:t>
      </w:r>
      <w:r>
        <w:rPr>
          <w:sz w:val="24"/>
        </w:rPr>
        <w:t xml:space="preserve">werden </w:t>
      </w:r>
      <w:r>
        <w:rPr>
          <w:sz w:val="24"/>
        </w:rPr>
        <w:t xml:space="preserve">kann; </w:t>
      </w:r>
      <w:r>
        <w:rPr>
          <w:sz w:val="24"/>
        </w:rPr>
        <w:t xml:space="preserve">Sequenzen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wurden </w:t>
      </w:r>
      <w:r>
        <w:rPr>
          <w:sz w:val="24"/>
        </w:rPr>
        <w:t xml:space="preserve">schon </w:t>
      </w:r>
      <w:r>
        <w:rPr>
          <w:sz w:val="24"/>
        </w:rPr>
        <w:t xml:space="preserve">veröffentlicht, </w:t>
      </w:r>
    </w:p>
    <w:p>
      <w:r>
        <w:t>*****</w:t>
      </w:r>
    </w:p>
    <w:p>
      <w:pPr>
        <w:pStyle w:val="Heading1"/>
      </w:pPr>
      <w:r>
        <w:t>324_Ergebnisprotokoll_Krisenstabssitzung_2020-11-16.pdf</w:t>
      </w:r>
    </w:p>
    <w:p>
      <w:r>
        <w:t>Anzahl der Vorkommen von 'Dänemark':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importiertem </w:t>
      </w:r>
      <w:r>
        <w:rPr>
          <w:sz w:val="24"/>
        </w:rPr>
        <w:t xml:space="preserve">Rindfleisch </w:t>
      </w:r>
      <w:r>
        <w:rPr>
          <w:sz w:val="24"/>
        </w:rPr>
        <w:t xml:space="preserve">und </w:t>
      </w:r>
      <w:r>
        <w:rPr>
          <w:sz w:val="24"/>
        </w:rPr>
        <w:t xml:space="preserve">dessen </w:t>
      </w:r>
      <w:r>
        <w:rPr>
          <w:sz w:val="24"/>
        </w:rPr>
        <w:t xml:space="preserve">Verpackungen </w:t>
      </w:r>
      <w:r>
        <w:rPr>
          <w:sz w:val="24"/>
        </w:rPr>
        <w:t xml:space="preserve">gefunden. </w:t>
      </w:r>
      <w:r>
        <w:rPr>
          <w:sz w:val="24"/>
        </w:rPr>
        <w:t xml:space="preserve">115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Verpackungen </w:t>
      </w:r>
      <w:r>
        <w:rPr>
          <w:sz w:val="24"/>
        </w:rPr>
        <w:t xml:space="preserve">in </w:t>
      </w:r>
      <w:r>
        <w:rPr>
          <w:sz w:val="24"/>
        </w:rPr>
        <w:t xml:space="preserve">Kontakt </w:t>
      </w:r>
      <w:r>
        <w:rPr>
          <w:sz w:val="24"/>
        </w:rPr>
        <w:t xml:space="preserve">waren, </w:t>
      </w:r>
      <w:r>
        <w:rPr>
          <w:sz w:val="24"/>
        </w:rPr>
        <w:t xml:space="preserve">wurden </w:t>
      </w:r>
      <w:r>
        <w:rPr>
          <w:sz w:val="24"/>
        </w:rPr>
        <w:t xml:space="preserve">negativ </w:t>
      </w:r>
      <w:r>
        <w:rPr>
          <w:sz w:val="24"/>
        </w:rPr>
        <w:t xml:space="preserve">getestet. </w:t>
      </w:r>
      <w:r>
        <w:rPr>
          <w:sz w:val="24"/>
        </w:rPr>
        <w:t xml:space="preserve">o </w:t>
      </w:r>
      <w:r>
        <w:rPr>
          <w:sz w:val="24"/>
        </w:rPr>
        <w:t xml:space="preserve">Europa: </w:t>
      </w:r>
      <w:r>
        <w:rPr>
          <w:sz w:val="24"/>
        </w:rPr>
        <w:t xml:space="preserve"> </w:t>
      </w:r>
      <w:r>
        <w:rPr>
          <w:sz w:val="24"/>
        </w:rPr>
        <w:t xml:space="preserve">45%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46%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 </w:t>
      </w:r>
      <w:r>
        <w:rPr>
          <w:sz w:val="24"/>
        </w:rPr>
        <w:t xml:space="preserve">Top </w:t>
      </w:r>
      <w:r>
        <w:rPr>
          <w:sz w:val="24"/>
        </w:rPr>
        <w:t xml:space="preserve">5 </w:t>
      </w:r>
      <w:r>
        <w:rPr>
          <w:sz w:val="24"/>
        </w:rPr>
        <w:t xml:space="preserve">Länder </w:t>
      </w:r>
      <w:r>
        <w:rPr>
          <w:sz w:val="24"/>
        </w:rPr>
        <w:t xml:space="preserve">sind </w:t>
      </w:r>
      <w:r>
        <w:rPr>
          <w:sz w:val="24"/>
        </w:rPr>
        <w:t xml:space="preserve">Italien, </w:t>
      </w:r>
      <w:r>
        <w:rPr>
          <w:sz w:val="24"/>
        </w:rPr>
        <w:t xml:space="preserve">Frankreich, </w:t>
      </w:r>
      <w:r>
        <w:rPr>
          <w:sz w:val="24"/>
        </w:rPr>
        <w:t xml:space="preserve">Großbritannien, </w:t>
      </w:r>
      <w:r>
        <w:rPr>
          <w:sz w:val="24"/>
        </w:rPr>
        <w:t xml:space="preserve">Polen </w:t>
      </w:r>
      <w:r>
        <w:rPr>
          <w:sz w:val="24"/>
        </w:rPr>
        <w:t xml:space="preserve">und </w:t>
      </w:r>
      <w:r>
        <w:rPr>
          <w:sz w:val="24"/>
        </w:rPr>
        <w:t xml:space="preserve">Russland.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Griechenland </w:t>
      </w:r>
      <w:r>
        <w:rPr>
          <w:sz w:val="24"/>
        </w:rPr>
        <w:t xml:space="preserve">wurde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Nerzen </w:t>
      </w:r>
      <w:r>
        <w:rPr>
          <w:sz w:val="24"/>
        </w:rPr>
        <w:t xml:space="preserve">gefunden. </w:t>
      </w:r>
      <w:r>
        <w:rPr>
          <w:sz w:val="24"/>
        </w:rPr>
        <w:t xml:space="preserve">Damit </w:t>
      </w:r>
      <w:r>
        <w:rPr>
          <w:sz w:val="24"/>
        </w:rPr>
        <w:t xml:space="preserve">ist </w:t>
      </w:r>
      <w:r>
        <w:rPr>
          <w:sz w:val="24"/>
        </w:rPr>
        <w:t xml:space="preserve">Griechenland </w:t>
      </w:r>
      <w:r>
        <w:rPr>
          <w:sz w:val="24"/>
        </w:rPr>
        <w:t xml:space="preserve">das </w:t>
      </w:r>
      <w:r>
        <w:rPr>
          <w:sz w:val="24"/>
        </w:rPr>
        <w:t xml:space="preserve">7. </w:t>
      </w:r>
      <w:r>
        <w:rPr>
          <w:sz w:val="24"/>
        </w:rPr>
        <w:t xml:space="preserve">Land </w:t>
      </w:r>
      <w:r>
        <w:rPr>
          <w:sz w:val="24"/>
        </w:rPr>
        <w:t xml:space="preserve">(nach </w:t>
      </w:r>
      <w:r>
        <w:rPr>
          <w:sz w:val="24"/>
        </w:rPr>
        <w:t xml:space="preserve">Niederlanden, </w:t>
      </w:r>
      <w:r>
        <w:rPr>
          <w:b/>
          <w:color w:val="FF0000"/>
          <w:sz w:val="24"/>
        </w:rPr>
        <w:t xml:space="preserve">Dänemark, </w:t>
      </w:r>
      <w:r>
        <w:rPr>
          <w:sz w:val="24"/>
        </w:rPr>
        <w:t xml:space="preserve">Spanien, </w:t>
      </w:r>
      <w:r>
        <w:rPr>
          <w:sz w:val="24"/>
        </w:rPr>
        <w:t xml:space="preserve">USA, </w:t>
      </w:r>
      <w:r>
        <w:rPr>
          <w:sz w:val="24"/>
        </w:rPr>
        <w:t xml:space="preserve">Italien </w:t>
      </w:r>
      <w:r>
        <w:rPr>
          <w:sz w:val="24"/>
        </w:rPr>
        <w:t xml:space="preserve">und </w:t>
      </w:r>
      <w:r>
        <w:rPr>
          <w:sz w:val="24"/>
        </w:rPr>
        <w:t xml:space="preserve">Schweden), </w:t>
      </w:r>
      <w:r>
        <w:rPr>
          <w:sz w:val="24"/>
        </w:rPr>
        <w:t xml:space="preserve">das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Nerzen </w:t>
      </w:r>
      <w:r>
        <w:rPr>
          <w:sz w:val="24"/>
        </w:rPr>
        <w:t xml:space="preserve">gefunden </w:t>
      </w:r>
      <w:r>
        <w:rPr>
          <w:sz w:val="24"/>
        </w:rPr>
        <w:t xml:space="preserve">hat. </w:t>
      </w:r>
      <w:r>
        <w:rPr>
          <w:sz w:val="24"/>
        </w:rPr>
        <w:t xml:space="preserve"> </w:t>
      </w:r>
      <w:r>
        <w:rPr>
          <w:sz w:val="24"/>
        </w:rPr>
        <w:t xml:space="preserve">Polen </w:t>
      </w:r>
      <w:r>
        <w:rPr>
          <w:sz w:val="24"/>
        </w:rPr>
        <w:t xml:space="preserve">hat </w:t>
      </w:r>
      <w:r>
        <w:rPr>
          <w:sz w:val="24"/>
        </w:rPr>
        <w:t xml:space="preserve">bisher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Nerzfarmen </w:t>
      </w:r>
      <w:r>
        <w:rPr>
          <w:sz w:val="24"/>
        </w:rPr>
        <w:t xml:space="preserve">gemeldet. </w:t>
      </w:r>
      <w:r>
        <w:rPr>
          <w:sz w:val="24"/>
        </w:rPr>
        <w:t xml:space="preserve">o </w:t>
      </w:r>
      <w:r>
        <w:rPr>
          <w:sz w:val="24"/>
        </w:rPr>
        <w:t xml:space="preserve">Ozeanien: </w:t>
      </w:r>
      <w:r>
        <w:rPr>
          <w:sz w:val="24"/>
        </w:rPr>
        <w:t xml:space="preserve"> </w:t>
      </w:r>
      <w:r>
        <w:rPr>
          <w:sz w:val="24"/>
        </w:rPr>
        <w:t xml:space="preserve">0,06%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Fälle, </w:t>
      </w:r>
      <w:r>
        <w:rPr>
          <w:sz w:val="24"/>
        </w:rPr>
        <w:t xml:space="preserve">aber </w:t>
      </w:r>
      <w:r>
        <w:rPr>
          <w:sz w:val="24"/>
        </w:rPr>
        <w:t xml:space="preserve">Alarmbereitschaft </w:t>
      </w:r>
      <w:r>
        <w:rPr>
          <w:sz w:val="24"/>
        </w:rPr>
        <w:t xml:space="preserve">wegen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National </w:t>
      </w:r>
      <w:r>
        <w:rPr>
          <w:sz w:val="24"/>
        </w:rPr>
        <w:t xml:space="preserve">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SARS-CoV-2. </w:t>
      </w:r>
      <w:r>
        <w:rPr>
          <w:sz w:val="24"/>
        </w:rPr>
        <w:t xml:space="preserve">5 </w:t>
      </w:r>
      <w:r>
        <w:rPr>
          <w:sz w:val="24"/>
        </w:rPr>
        <w:t xml:space="preserve">der </w:t>
      </w:r>
      <w:r>
        <w:rPr>
          <w:sz w:val="24"/>
        </w:rPr>
        <w:t xml:space="preserve">11 </w:t>
      </w:r>
      <w:r>
        <w:rPr>
          <w:sz w:val="24"/>
        </w:rPr>
        <w:t xml:space="preserve">Proben </w:t>
      </w:r>
      <w:r>
        <w:rPr>
          <w:sz w:val="24"/>
        </w:rPr>
        <w:t xml:space="preserve">waren </w:t>
      </w:r>
      <w:r>
        <w:rPr>
          <w:sz w:val="24"/>
        </w:rPr>
        <w:t xml:space="preserve">von </w:t>
      </w:r>
      <w:r>
        <w:rPr>
          <w:sz w:val="24"/>
        </w:rPr>
        <w:t xml:space="preserve">Kindern </w:t>
      </w:r>
      <w:r>
        <w:rPr>
          <w:sz w:val="24"/>
        </w:rPr>
        <w:t xml:space="preserve">und </w:t>
      </w:r>
      <w:r>
        <w:rPr>
          <w:sz w:val="24"/>
        </w:rPr>
        <w:t xml:space="preserve">Jugendlichen.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fand </w:t>
      </w:r>
      <w:r>
        <w:rPr>
          <w:sz w:val="24"/>
        </w:rPr>
        <w:t xml:space="preserve">eine </w:t>
      </w:r>
      <w:r>
        <w:rPr>
          <w:sz w:val="24"/>
        </w:rPr>
        <w:t xml:space="preserve">TK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zu </w:t>
      </w:r>
      <w:r>
        <w:rPr>
          <w:sz w:val="24"/>
        </w:rPr>
        <w:t xml:space="preserve">SARS-CoV-2 </w:t>
      </w:r>
      <w:r>
        <w:rPr>
          <w:sz w:val="24"/>
        </w:rPr>
        <w:t xml:space="preserve">bei </w:t>
      </w:r>
      <w:r>
        <w:rPr>
          <w:sz w:val="24"/>
        </w:rPr>
        <w:t xml:space="preserve">Nerzen </w:t>
      </w:r>
      <w:r>
        <w:rPr>
          <w:sz w:val="24"/>
        </w:rPr>
        <w:t xml:space="preserve">statt. </w:t>
      </w:r>
      <w:r>
        <w:rPr>
          <w:sz w:val="24"/>
        </w:rPr>
        <w:t xml:space="preserve">Ein </w:t>
      </w:r>
      <w:r>
        <w:rPr>
          <w:sz w:val="24"/>
        </w:rPr>
        <w:t xml:space="preserve">Isolat </w:t>
      </w:r>
      <w:r>
        <w:rPr>
          <w:sz w:val="24"/>
        </w:rPr>
        <w:t xml:space="preserve">wird </w:t>
      </w:r>
      <w:r>
        <w:rPr>
          <w:sz w:val="24"/>
        </w:rPr>
        <w:t xml:space="preserve">ans </w:t>
      </w:r>
      <w:r>
        <w:rPr>
          <w:sz w:val="24"/>
        </w:rPr>
        <w:t xml:space="preserve">RKI </w:t>
      </w:r>
      <w:r>
        <w:rPr>
          <w:sz w:val="24"/>
        </w:rPr>
        <w:t xml:space="preserve">geschickt </w:t>
      </w:r>
      <w:r>
        <w:rPr>
          <w:sz w:val="24"/>
        </w:rPr>
        <w:t xml:space="preserve">werden.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Entisolierung </w:t>
      </w:r>
      <w:r>
        <w:rPr>
          <w:sz w:val="24"/>
        </w:rPr>
        <w:t xml:space="preserve">nach </w:t>
      </w:r>
      <w:r>
        <w:rPr>
          <w:sz w:val="24"/>
        </w:rPr>
        <w:t xml:space="preserve">ITS </w:t>
      </w:r>
      <w:r>
        <w:rPr>
          <w:sz w:val="24"/>
        </w:rPr>
        <w:t xml:space="preserve">(Vorschlag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der </w:t>
      </w:r>
      <w:r>
        <w:rPr>
          <w:sz w:val="24"/>
        </w:rPr>
        <w:t xml:space="preserve">Wunsch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Intensivstationen </w:t>
      </w:r>
      <w:r>
        <w:rPr>
          <w:sz w:val="24"/>
        </w:rPr>
        <w:t xml:space="preserve">nach </w:t>
      </w:r>
      <w:r>
        <w:rPr>
          <w:sz w:val="24"/>
        </w:rPr>
        <w:t xml:space="preserve">einer </w:t>
      </w:r>
      <w:r>
        <w:rPr>
          <w:sz w:val="24"/>
        </w:rPr>
        <w:t xml:space="preserve">klaren </w:t>
      </w:r>
      <w:r>
        <w:rPr>
          <w:sz w:val="24"/>
        </w:rPr>
        <w:t xml:space="preserve">Definition </w:t>
      </w:r>
      <w:r>
        <w:rPr>
          <w:sz w:val="24"/>
        </w:rPr>
        <w:t xml:space="preserve">der </w:t>
      </w:r>
      <w:r>
        <w:rPr>
          <w:sz w:val="24"/>
        </w:rPr>
        <w:t xml:space="preserve">Entlasskriterien, </w:t>
      </w:r>
      <w:r>
        <w:rPr>
          <w:sz w:val="24"/>
        </w:rPr>
        <w:t xml:space="preserve">wann </w:t>
      </w:r>
      <w:r>
        <w:rPr>
          <w:sz w:val="24"/>
        </w:rPr>
        <w:t xml:space="preserve">entisoliert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o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zunehmende </w:t>
      </w:r>
      <w:r>
        <w:rPr>
          <w:sz w:val="24"/>
        </w:rPr>
        <w:t xml:space="preserve">Belegung </w:t>
      </w:r>
      <w:r>
        <w:rPr>
          <w:sz w:val="24"/>
        </w:rPr>
        <w:t xml:space="preserve">der </w:t>
      </w:r>
      <w:r>
        <w:rPr>
          <w:sz w:val="24"/>
        </w:rPr>
        <w:t xml:space="preserve">Intensivstationen </w:t>
      </w:r>
      <w:r>
        <w:rPr>
          <w:sz w:val="24"/>
        </w:rPr>
        <w:t xml:space="preserve">sind </w:t>
      </w:r>
      <w:r>
        <w:rPr>
          <w:sz w:val="24"/>
        </w:rPr>
        <w:t xml:space="preserve">diese </w:t>
      </w:r>
      <w:r>
        <w:rPr>
          <w:sz w:val="24"/>
        </w:rPr>
        <w:t xml:space="preserve">unter </w:t>
      </w:r>
      <w:r>
        <w:rPr>
          <w:sz w:val="24"/>
        </w:rPr>
        <w:t xml:space="preserve">Druck </w:t>
      </w:r>
      <w:r>
        <w:rPr>
          <w:sz w:val="24"/>
        </w:rPr>
        <w:t xml:space="preserve">Patienten, </w:t>
      </w:r>
    </w:p>
    <w:p>
      <w:r>
        <w:t>*****</w:t>
      </w:r>
    </w:p>
    <w:p>
      <w:pPr>
        <w:pStyle w:val="Heading1"/>
      </w:pPr>
      <w:r>
        <w:t>328_Ergebnisprotokoll_Krisenstabssitzung_2020-11-20.pdf</w:t>
      </w:r>
    </w:p>
    <w:p>
      <w:r>
        <w:t>Anzahl der Vorkommen von 'Dänemark':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len </w:t>
      </w:r>
      <w:r>
        <w:rPr>
          <w:sz w:val="24"/>
        </w:rPr>
        <w:t xml:space="preserve">nun </w:t>
      </w:r>
      <w:r>
        <w:rPr>
          <w:sz w:val="24"/>
        </w:rPr>
        <w:t xml:space="preserve">auch </w:t>
      </w:r>
      <w:r>
        <w:rPr>
          <w:sz w:val="24"/>
        </w:rPr>
        <w:t xml:space="preserve">von </w:t>
      </w:r>
      <w:r>
        <w:rPr>
          <w:sz w:val="24"/>
        </w:rPr>
        <w:t xml:space="preserve">nordafrikanischen </w:t>
      </w:r>
      <w:r>
        <w:rPr>
          <w:sz w:val="24"/>
        </w:rPr>
        <w:t xml:space="preserve">Ländern </w:t>
      </w:r>
      <w:r>
        <w:rPr>
          <w:sz w:val="24"/>
        </w:rPr>
        <w:t xml:space="preserve">getrieben </w:t>
      </w:r>
      <w:r>
        <w:rPr>
          <w:sz w:val="24"/>
        </w:rPr>
        <w:t xml:space="preserve">(vorher </w:t>
      </w:r>
      <w:r>
        <w:rPr>
          <w:sz w:val="24"/>
        </w:rPr>
        <w:t xml:space="preserve">v.a. </w:t>
      </w:r>
      <w:r>
        <w:rPr>
          <w:sz w:val="24"/>
        </w:rPr>
        <w:t xml:space="preserve">Südafrika) </w:t>
      </w:r>
      <w:r>
        <w:rPr>
          <w:sz w:val="24"/>
        </w:rPr>
        <w:t xml:space="preserve"> </w:t>
      </w:r>
      <w:r>
        <w:rPr>
          <w:sz w:val="24"/>
        </w:rPr>
        <w:t xml:space="preserve">Viele </w:t>
      </w:r>
      <w:r>
        <w:rPr>
          <w:sz w:val="24"/>
        </w:rPr>
        <w:t xml:space="preserve">Meldungen </w:t>
      </w:r>
      <w:r>
        <w:rPr>
          <w:sz w:val="24"/>
        </w:rPr>
        <w:t xml:space="preserve">im </w:t>
      </w:r>
      <w:r>
        <w:rPr>
          <w:sz w:val="24"/>
        </w:rPr>
        <w:t xml:space="preserve">Iran, </w:t>
      </w:r>
      <w:r>
        <w:rPr>
          <w:sz w:val="24"/>
        </w:rPr>
        <w:t xml:space="preserve">Jordanien </w:t>
      </w:r>
      <w:r>
        <w:rPr>
          <w:sz w:val="24"/>
        </w:rPr>
        <w:t xml:space="preserve">und </w:t>
      </w:r>
      <w:r>
        <w:rPr>
          <w:sz w:val="24"/>
        </w:rPr>
        <w:t xml:space="preserve">Marokko, </w:t>
      </w:r>
      <w:r>
        <w:rPr>
          <w:sz w:val="24"/>
        </w:rPr>
        <w:t xml:space="preserve">nach </w:t>
      </w:r>
      <w:r>
        <w:rPr>
          <w:sz w:val="24"/>
        </w:rPr>
        <w:t xml:space="preserve">WHO </w:t>
      </w:r>
      <w:r>
        <w:rPr>
          <w:sz w:val="24"/>
        </w:rPr>
        <w:t xml:space="preserve">EMRO </w:t>
      </w:r>
      <w:r>
        <w:rPr>
          <w:sz w:val="24"/>
        </w:rPr>
        <w:t xml:space="preserve">werden </w:t>
      </w:r>
      <w:r>
        <w:rPr>
          <w:sz w:val="24"/>
        </w:rPr>
        <w:t xml:space="preserve">Maßnahmen </w:t>
      </w:r>
      <w:r>
        <w:rPr>
          <w:sz w:val="24"/>
        </w:rPr>
        <w:t xml:space="preserve">dort </w:t>
      </w:r>
      <w:r>
        <w:rPr>
          <w:sz w:val="24"/>
        </w:rPr>
        <w:t xml:space="preserve">nicht </w:t>
      </w:r>
      <w:r>
        <w:rPr>
          <w:sz w:val="24"/>
        </w:rPr>
        <w:t xml:space="preserve">gut </w:t>
      </w:r>
      <w:r>
        <w:rPr>
          <w:sz w:val="24"/>
        </w:rPr>
        <w:t xml:space="preserve">eingehalten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Einw. </w:t>
      </w:r>
      <w:r>
        <w:rPr>
          <w:sz w:val="24"/>
        </w:rPr>
        <w:t xml:space="preserve">– </w:t>
      </w:r>
      <w:r>
        <w:rPr>
          <w:sz w:val="24"/>
        </w:rPr>
        <w:t xml:space="preserve">EU/EWR/UK/CH </w:t>
      </w:r>
      <w:r>
        <w:rPr>
          <w:sz w:val="24"/>
        </w:rPr>
        <w:t xml:space="preserve"> </w:t>
      </w:r>
      <w:r>
        <w:rPr>
          <w:sz w:val="24"/>
        </w:rPr>
        <w:t xml:space="preserve">Island </w:t>
      </w:r>
      <w:r>
        <w:rPr>
          <w:sz w:val="24"/>
        </w:rPr>
        <w:t xml:space="preserve">und </w:t>
      </w:r>
      <w:r>
        <w:rPr>
          <w:sz w:val="24"/>
        </w:rPr>
        <w:t xml:space="preserve">Finnland </w:t>
      </w:r>
      <w:r>
        <w:rPr>
          <w:sz w:val="24"/>
        </w:rPr>
        <w:t xml:space="preserve">alleine </w:t>
      </w:r>
      <w:r>
        <w:rPr>
          <w:sz w:val="24"/>
        </w:rPr>
        <w:t xml:space="preserve">nicht </w:t>
      </w:r>
      <w:r>
        <w:rPr>
          <w:sz w:val="24"/>
        </w:rPr>
        <w:t xml:space="preserve">über </w:t>
      </w:r>
      <w:r>
        <w:rPr>
          <w:sz w:val="24"/>
        </w:rPr>
        <w:t xml:space="preserve">der </w:t>
      </w:r>
      <w:r>
        <w:rPr>
          <w:sz w:val="24"/>
        </w:rPr>
        <w:t xml:space="preserve">50/100.000 </w:t>
      </w:r>
      <w:r>
        <w:rPr>
          <w:sz w:val="24"/>
        </w:rPr>
        <w:t xml:space="preserve">Schwelle </w:t>
      </w:r>
      <w:r>
        <w:rPr>
          <w:sz w:val="24"/>
        </w:rPr>
        <w:t xml:space="preserve"> </w:t>
      </w:r>
      <w:r>
        <w:rPr>
          <w:sz w:val="24"/>
        </w:rPr>
        <w:t xml:space="preserve">Frankreich, </w:t>
      </w:r>
      <w:r>
        <w:rPr>
          <w:sz w:val="24"/>
        </w:rPr>
        <w:t xml:space="preserve">Spanien </w:t>
      </w:r>
      <w:r>
        <w:rPr>
          <w:sz w:val="24"/>
        </w:rPr>
        <w:t xml:space="preserve">und </w:t>
      </w:r>
      <w:r>
        <w:rPr>
          <w:sz w:val="24"/>
        </w:rPr>
        <w:t xml:space="preserve">Polen </w:t>
      </w:r>
      <w:r>
        <w:rPr>
          <w:sz w:val="24"/>
        </w:rPr>
        <w:t xml:space="preserve">aktuell </w:t>
      </w:r>
      <w:r>
        <w:rPr>
          <w:sz w:val="24"/>
        </w:rPr>
        <w:t xml:space="preserve">Vorreiter, </w:t>
      </w:r>
      <w:r>
        <w:rPr>
          <w:sz w:val="24"/>
        </w:rPr>
        <w:t xml:space="preserve">Italien </w:t>
      </w:r>
      <w:r>
        <w:rPr>
          <w:sz w:val="24"/>
        </w:rPr>
        <w:t xml:space="preserve">auch </w:t>
      </w:r>
      <w:r>
        <w:rPr>
          <w:sz w:val="24"/>
        </w:rPr>
        <w:t xml:space="preserve">langsamer </w:t>
      </w:r>
      <w:r>
        <w:rPr>
          <w:sz w:val="24"/>
        </w:rPr>
        <w:t xml:space="preserve">Anstieg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hat </w:t>
      </w:r>
      <w:r>
        <w:rPr>
          <w:sz w:val="24"/>
        </w:rPr>
        <w:t xml:space="preserve">Corona </w:t>
      </w:r>
      <w:r>
        <w:rPr>
          <w:sz w:val="24"/>
        </w:rPr>
        <w:t xml:space="preserve">Beschränkungen </w:t>
      </w:r>
      <w:r>
        <w:rPr>
          <w:sz w:val="24"/>
        </w:rPr>
        <w:t xml:space="preserve">in </w:t>
      </w:r>
      <w:r>
        <w:rPr>
          <w:sz w:val="24"/>
        </w:rPr>
        <w:t xml:space="preserve">Jütland, </w:t>
      </w:r>
      <w:r>
        <w:rPr>
          <w:sz w:val="24"/>
        </w:rPr>
        <w:t xml:space="preserve">ursprünglich </w:t>
      </w:r>
      <w:r>
        <w:rPr>
          <w:sz w:val="24"/>
        </w:rPr>
        <w:t xml:space="preserve">bis </w:t>
      </w:r>
      <w:r>
        <w:rPr>
          <w:sz w:val="24"/>
        </w:rPr>
        <w:t xml:space="preserve">3.12 </w:t>
      </w:r>
      <w:r>
        <w:rPr>
          <w:sz w:val="24"/>
        </w:rPr>
        <w:t xml:space="preserve">geplant, </w:t>
      </w:r>
      <w:r>
        <w:rPr>
          <w:sz w:val="24"/>
        </w:rPr>
        <w:t xml:space="preserve">aufgehoben </w:t>
      </w:r>
      <w:r>
        <w:rPr>
          <w:sz w:val="24"/>
        </w:rPr>
        <w:t xml:space="preserve">da </w:t>
      </w:r>
      <w:r>
        <w:rPr>
          <w:sz w:val="24"/>
        </w:rPr>
        <w:t xml:space="preserve">Inzidenz </w:t>
      </w:r>
      <w:r>
        <w:rPr>
          <w:sz w:val="24"/>
        </w:rPr>
        <w:t xml:space="preserve">nach </w:t>
      </w:r>
      <w:r>
        <w:rPr>
          <w:sz w:val="24"/>
        </w:rPr>
        <w:t xml:space="preserve">Nerz-Geschehen </w:t>
      </w:r>
      <w:r>
        <w:rPr>
          <w:sz w:val="24"/>
        </w:rPr>
        <w:t xml:space="preserve">gesunken </w:t>
      </w:r>
      <w:r>
        <w:rPr>
          <w:sz w:val="24"/>
        </w:rPr>
        <w:t xml:space="preserve">ist, </w:t>
      </w:r>
      <w:r>
        <w:rPr>
          <w:sz w:val="24"/>
        </w:rPr>
        <w:t xml:space="preserve">Kultur- </w:t>
      </w:r>
      <w:r>
        <w:rPr>
          <w:sz w:val="24"/>
        </w:rPr>
        <w:t xml:space="preserve">und </w:t>
      </w:r>
      <w:r>
        <w:rPr>
          <w:sz w:val="24"/>
        </w:rPr>
        <w:t xml:space="preserve">Freizeiteinrichtungen </w:t>
      </w:r>
      <w:r>
        <w:rPr>
          <w:sz w:val="24"/>
        </w:rPr>
        <w:t xml:space="preserve">dürfen </w:t>
      </w:r>
      <w:r>
        <w:rPr>
          <w:sz w:val="24"/>
        </w:rPr>
        <w:t xml:space="preserve">dort </w:t>
      </w:r>
      <w:r>
        <w:rPr>
          <w:sz w:val="24"/>
        </w:rPr>
        <w:t xml:space="preserve">erneut </w:t>
      </w:r>
      <w:r>
        <w:rPr>
          <w:sz w:val="24"/>
        </w:rPr>
        <w:t xml:space="preserve">öffnen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Spanien </w:t>
      </w:r>
      <w:r>
        <w:rPr>
          <w:sz w:val="24"/>
        </w:rPr>
        <w:t xml:space="preserve">dürfen </w:t>
      </w:r>
      <w:r>
        <w:rPr>
          <w:sz w:val="24"/>
        </w:rPr>
        <w:t xml:space="preserve">demnächst </w:t>
      </w:r>
      <w:r>
        <w:rPr>
          <w:sz w:val="24"/>
        </w:rPr>
        <w:t xml:space="preserve">wieder </w:t>
      </w:r>
      <w:r>
        <w:rPr>
          <w:sz w:val="24"/>
        </w:rPr>
        <w:t xml:space="preserve">Restaurants, </w:t>
      </w:r>
      <w:r>
        <w:rPr>
          <w:sz w:val="24"/>
        </w:rPr>
        <w:t xml:space="preserve">Bars </w:t>
      </w:r>
      <w:r>
        <w:rPr>
          <w:sz w:val="24"/>
        </w:rPr>
        <w:t xml:space="preserve">und </w:t>
      </w:r>
      <w:r>
        <w:rPr>
          <w:sz w:val="24"/>
        </w:rPr>
        <w:t xml:space="preserve">Kinos </w:t>
      </w:r>
      <w:r>
        <w:rPr>
          <w:sz w:val="24"/>
        </w:rPr>
        <w:t xml:space="preserve">öffnen, </w:t>
      </w:r>
      <w:r>
        <w:rPr>
          <w:sz w:val="24"/>
        </w:rPr>
        <w:t xml:space="preserve">Personenzahl </w:t>
      </w:r>
      <w:r>
        <w:rPr>
          <w:sz w:val="24"/>
        </w:rPr>
        <w:t xml:space="preserve">Beschränkungen </w:t>
      </w:r>
      <w:r>
        <w:rPr>
          <w:sz w:val="24"/>
        </w:rPr>
        <w:t xml:space="preserve">o </w:t>
      </w:r>
      <w:r>
        <w:rPr>
          <w:sz w:val="24"/>
        </w:rPr>
        <w:t xml:space="preserve">Finnland </w:t>
      </w:r>
      <w:r>
        <w:rPr>
          <w:sz w:val="24"/>
        </w:rPr>
        <w:t xml:space="preserve"> </w:t>
      </w:r>
      <w:r>
        <w:rPr>
          <w:sz w:val="24"/>
        </w:rPr>
        <w:t xml:space="preserve">Insgesamt </w:t>
      </w:r>
      <w:r>
        <w:rPr>
          <w:sz w:val="24"/>
        </w:rPr>
        <w:t xml:space="preserve">19.935 </w:t>
      </w:r>
      <w:r>
        <w:rPr>
          <w:sz w:val="24"/>
        </w:rPr>
        <w:t xml:space="preserve">Fälle, </w:t>
      </w:r>
      <w:r>
        <w:rPr>
          <w:sz w:val="24"/>
        </w:rPr>
        <w:t xml:space="preserve">7-Tages-Inz. </w:t>
      </w:r>
      <w:r>
        <w:rPr>
          <w:sz w:val="24"/>
        </w:rPr>
        <w:t xml:space="preserve">28,8/100.000 </w:t>
      </w:r>
      <w:r>
        <w:rPr>
          <w:sz w:val="24"/>
        </w:rPr>
        <w:t xml:space="preserve"> </w:t>
      </w:r>
      <w:r>
        <w:rPr>
          <w:sz w:val="24"/>
        </w:rPr>
        <w:t xml:space="preserve">Testrate </w:t>
      </w:r>
      <w:r>
        <w:rPr>
          <w:sz w:val="24"/>
        </w:rPr>
        <w:t xml:space="preserve">hat </w:t>
      </w:r>
      <w:r>
        <w:rPr>
          <w:sz w:val="24"/>
        </w:rPr>
        <w:t xml:space="preserve">im </w:t>
      </w:r>
      <w:r>
        <w:rPr>
          <w:sz w:val="24"/>
        </w:rPr>
        <w:t xml:space="preserve">November </w:t>
      </w:r>
      <w:r>
        <w:rPr>
          <w:sz w:val="24"/>
        </w:rPr>
        <w:t xml:space="preserve">abgenommen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Müssen </w:t>
      </w:r>
      <w:r>
        <w:rPr>
          <w:sz w:val="24"/>
        </w:rPr>
        <w:t xml:space="preserve">wir </w:t>
      </w:r>
      <w:r>
        <w:rPr>
          <w:sz w:val="24"/>
        </w:rPr>
        <w:t xml:space="preserve">noch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geben, </w:t>
      </w:r>
      <w:r>
        <w:rPr>
          <w:sz w:val="24"/>
        </w:rPr>
        <w:t xml:space="preserve">dass </w:t>
      </w:r>
      <w:r>
        <w:rPr>
          <w:sz w:val="24"/>
        </w:rPr>
        <w:t xml:space="preserve">kranke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gepflegt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Auswertungen </w:t>
      </w:r>
      <w:r>
        <w:rPr>
          <w:sz w:val="24"/>
        </w:rPr>
        <w:t xml:space="preserve">zu </w:t>
      </w:r>
      <w:r>
        <w:rPr>
          <w:sz w:val="24"/>
        </w:rPr>
        <w:t xml:space="preserve">Übertragung </w:t>
      </w:r>
      <w:r>
        <w:rPr>
          <w:sz w:val="24"/>
        </w:rPr>
        <w:t xml:space="preserve">in </w:t>
      </w:r>
      <w:r>
        <w:rPr>
          <w:sz w:val="24"/>
        </w:rPr>
        <w:t xml:space="preserve">Haushalten </w:t>
      </w:r>
      <w:r>
        <w:rPr>
          <w:sz w:val="24"/>
        </w:rPr>
        <w:t xml:space="preserve">wurden </w:t>
      </w:r>
      <w:r>
        <w:rPr>
          <w:sz w:val="24"/>
        </w:rPr>
        <w:t xml:space="preserve">z.B.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gemacht, </w:t>
      </w:r>
      <w:r>
        <w:rPr>
          <w:sz w:val="24"/>
        </w:rPr>
        <w:t xml:space="preserve">sollte </w:t>
      </w:r>
      <w:r>
        <w:rPr>
          <w:sz w:val="24"/>
        </w:rPr>
        <w:t xml:space="preserve">dies </w:t>
      </w:r>
      <w:r>
        <w:rPr>
          <w:sz w:val="24"/>
        </w:rPr>
        <w:t xml:space="preserve">hier </w:t>
      </w:r>
      <w:r>
        <w:rPr>
          <w:sz w:val="24"/>
        </w:rPr>
        <w:t xml:space="preserve">näher </w:t>
      </w:r>
      <w:r>
        <w:rPr>
          <w:sz w:val="24"/>
        </w:rPr>
        <w:t xml:space="preserve">untersucht </w:t>
      </w:r>
      <w:r>
        <w:rPr>
          <w:sz w:val="24"/>
        </w:rPr>
        <w:t xml:space="preserve">werden? </w:t>
      </w:r>
      <w:r>
        <w:rPr>
          <w:sz w:val="24"/>
        </w:rPr>
        <w:t xml:space="preserve">(s. </w:t>
      </w:r>
      <w:r>
        <w:rPr>
          <w:sz w:val="24"/>
        </w:rPr>
        <w:t xml:space="preserve">auch </w:t>
      </w:r>
      <w:r>
        <w:rPr>
          <w:sz w:val="24"/>
        </w:rPr>
        <w:t xml:space="preserve">unter </w:t>
      </w:r>
      <w:r>
        <w:rPr>
          <w:sz w:val="24"/>
        </w:rPr>
        <w:t xml:space="preserve">Strategie) </w:t>
      </w:r>
      <w:r>
        <w:rPr>
          <w:sz w:val="24"/>
        </w:rPr>
        <w:t xml:space="preserve"> </w:t>
      </w:r>
      <w:r>
        <w:rPr>
          <w:sz w:val="24"/>
        </w:rPr>
        <w:t xml:space="preserve">Fachliche </w:t>
      </w:r>
      <w:r>
        <w:rPr>
          <w:sz w:val="24"/>
        </w:rPr>
        <w:t xml:space="preserve">Einschätzung </w:t>
      </w:r>
      <w:r>
        <w:rPr>
          <w:sz w:val="24"/>
        </w:rPr>
        <w:t xml:space="preserve">mehrerer </w:t>
      </w:r>
      <w:r>
        <w:rPr>
          <w:sz w:val="24"/>
        </w:rPr>
        <w:t xml:space="preserve">Publikationen </w:t>
      </w:r>
      <w:r>
        <w:rPr>
          <w:sz w:val="24"/>
        </w:rPr>
        <w:t xml:space="preserve">zu </w:t>
      </w:r>
      <w:r>
        <w:rPr>
          <w:sz w:val="24"/>
        </w:rPr>
        <w:t xml:space="preserve">AK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und </w:t>
      </w:r>
      <w:r>
        <w:rPr>
          <w:sz w:val="24"/>
        </w:rPr>
        <w:t xml:space="preserve">Jugendlichen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Zur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Antikörper </w:t>
      </w:r>
      <w:r>
        <w:rPr>
          <w:sz w:val="24"/>
        </w:rPr>
        <w:t xml:space="preserve">(Ak) </w:t>
      </w:r>
      <w:r>
        <w:rPr>
          <w:sz w:val="24"/>
        </w:rPr>
        <w:t xml:space="preserve">Kreuzreaktivität </w:t>
      </w:r>
      <w:r>
        <w:rPr>
          <w:sz w:val="24"/>
        </w:rPr>
        <w:t xml:space="preserve">zwischen </w:t>
      </w:r>
      <w:r>
        <w:rPr>
          <w:sz w:val="24"/>
        </w:rPr>
        <w:t xml:space="preserve">endemischen </w:t>
      </w:r>
      <w:r>
        <w:rPr>
          <w:sz w:val="24"/>
        </w:rPr>
        <w:t xml:space="preserve">Coronaviren </w:t>
      </w:r>
      <w:r>
        <w:rPr>
          <w:sz w:val="24"/>
        </w:rPr>
        <w:t xml:space="preserve">HCoV </w:t>
      </w:r>
      <w:r>
        <w:rPr>
          <w:sz w:val="24"/>
        </w:rPr>
        <w:t xml:space="preserve">und </w:t>
      </w:r>
      <w:r>
        <w:rPr>
          <w:sz w:val="24"/>
        </w:rPr>
        <w:t xml:space="preserve">SARS-CoV-2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4 </w:t>
      </w:r>
      <w:r>
        <w:rPr>
          <w:sz w:val="24"/>
        </w:rPr>
        <w:t xml:space="preserve">Studien: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Science </w:t>
      </w:r>
      <w:r>
        <w:rPr>
          <w:sz w:val="24"/>
        </w:rPr>
        <w:t xml:space="preserve">Paper </w:t>
      </w:r>
      <w:r>
        <w:rPr>
          <w:sz w:val="24"/>
        </w:rPr>
        <w:t xml:space="preserve">(Ng </w:t>
      </w:r>
      <w:r>
        <w:rPr>
          <w:sz w:val="24"/>
        </w:rPr>
        <w:t xml:space="preserve">KW </w:t>
      </w:r>
      <w:r>
        <w:rPr>
          <w:sz w:val="24"/>
        </w:rPr>
        <w:t xml:space="preserve">et </w:t>
      </w:r>
      <w:r>
        <w:rPr>
          <w:sz w:val="24"/>
        </w:rPr>
        <w:t xml:space="preserve">al., </w:t>
      </w:r>
      <w:r>
        <w:rPr>
          <w:sz w:val="24"/>
        </w:rPr>
        <w:t xml:space="preserve">Science </w:t>
      </w:r>
      <w:r>
        <w:rPr>
          <w:sz w:val="24"/>
        </w:rPr>
        <w:t xml:space="preserve">2020): </w:t>
      </w:r>
      <w:r>
        <w:rPr>
          <w:sz w:val="24"/>
        </w:rPr>
        <w:t xml:space="preserve"> </w:t>
      </w:r>
      <w:r>
        <w:rPr>
          <w:sz w:val="24"/>
        </w:rPr>
        <w:t xml:space="preserve">4 </w:t>
      </w:r>
      <w:r>
        <w:rPr>
          <w:sz w:val="24"/>
        </w:rPr>
        <w:t xml:space="preserve">Gruppen </w:t>
      </w:r>
      <w:r>
        <w:rPr>
          <w:sz w:val="24"/>
        </w:rPr>
        <w:t xml:space="preserve">wurden </w:t>
      </w:r>
      <w:r>
        <w:rPr>
          <w:sz w:val="24"/>
        </w:rPr>
        <w:t xml:space="preserve">untersucht, </w:t>
      </w:r>
      <w:r>
        <w:rPr>
          <w:sz w:val="24"/>
        </w:rPr>
        <w:t xml:space="preserve">Ak-posit </w:t>
      </w:r>
    </w:p>
    <w:p>
      <w:r>
        <w:t>*****</w:t>
      </w:r>
    </w:p>
    <w:p>
      <w:pPr>
        <w:pStyle w:val="Heading1"/>
      </w:pPr>
      <w:r>
        <w:t>330_Ergebnisprotokoll_Krisenstabssitzung_2020-11-23.pdf</w:t>
      </w:r>
    </w:p>
    <w:p>
      <w:r>
        <w:t>Anzahl der Vorkommen von 'Dänemark':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I </w:t>
      </w:r>
      <w:r>
        <w:rPr>
          <w:sz w:val="24"/>
        </w:rPr>
        <w:t xml:space="preserve">und </w:t>
      </w:r>
      <w:r>
        <w:rPr>
          <w:sz w:val="24"/>
        </w:rPr>
        <w:t xml:space="preserve">PEI </w:t>
      </w:r>
      <w:r>
        <w:rPr>
          <w:sz w:val="24"/>
        </w:rPr>
        <w:t xml:space="preserve">wöchentlich </w:t>
      </w:r>
      <w:r>
        <w:rPr>
          <w:sz w:val="24"/>
        </w:rPr>
        <w:t xml:space="preserve">evaluiert </w:t>
      </w:r>
      <w:r>
        <w:rPr>
          <w:sz w:val="24"/>
        </w:rPr>
        <w:t xml:space="preserve">werden </w:t>
      </w:r>
      <w:r>
        <w:rPr>
          <w:sz w:val="24"/>
        </w:rPr>
        <w:t xml:space="preserve">können?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wurden </w:t>
      </w:r>
      <w:r>
        <w:rPr>
          <w:sz w:val="24"/>
        </w:rPr>
        <w:t xml:space="preserve">187 </w:t>
      </w:r>
      <w:r>
        <w:rPr>
          <w:sz w:val="24"/>
        </w:rPr>
        <w:t xml:space="preserve">Proben </w:t>
      </w:r>
      <w:r>
        <w:rPr>
          <w:sz w:val="24"/>
        </w:rPr>
        <w:t xml:space="preserve">getestet. </w:t>
      </w:r>
      <w:r>
        <w:rPr>
          <w:sz w:val="24"/>
        </w:rPr>
        <w:t xml:space="preserve">26% </w:t>
      </w:r>
      <w:r>
        <w:rPr>
          <w:sz w:val="24"/>
        </w:rPr>
        <w:t xml:space="preserve">waren </w:t>
      </w:r>
      <w:r>
        <w:rPr>
          <w:sz w:val="24"/>
        </w:rPr>
        <w:t xml:space="preserve">pos. </w:t>
      </w:r>
      <w:r>
        <w:rPr>
          <w:sz w:val="24"/>
        </w:rPr>
        <w:t xml:space="preserve">auf </w:t>
      </w:r>
      <w:r>
        <w:rPr>
          <w:sz w:val="24"/>
        </w:rPr>
        <w:t xml:space="preserve">Rhinoviren, </w:t>
      </w:r>
      <w:r>
        <w:rPr>
          <w:sz w:val="24"/>
        </w:rPr>
        <w:t xml:space="preserve">1* </w:t>
      </w:r>
      <w:r>
        <w:rPr>
          <w:sz w:val="24"/>
        </w:rPr>
        <w:t xml:space="preserve">wurden </w:t>
      </w:r>
      <w:r>
        <w:rPr>
          <w:sz w:val="24"/>
        </w:rPr>
        <w:t xml:space="preserve">Parainfluenzaviren </w:t>
      </w:r>
      <w:r>
        <w:rPr>
          <w:sz w:val="24"/>
        </w:rPr>
        <w:t xml:space="preserve">gefunden </w:t>
      </w:r>
      <w:r>
        <w:rPr>
          <w:sz w:val="24"/>
        </w:rPr>
        <w:t xml:space="preserve">und </w:t>
      </w:r>
      <w:r>
        <w:rPr>
          <w:sz w:val="24"/>
        </w:rPr>
        <w:t xml:space="preserve">9 </w:t>
      </w:r>
      <w:r>
        <w:rPr>
          <w:sz w:val="24"/>
        </w:rPr>
        <w:t xml:space="preserve">Proben </w:t>
      </w:r>
      <w:r>
        <w:rPr>
          <w:sz w:val="24"/>
        </w:rPr>
        <w:t xml:space="preserve">waren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SARS-CoV-2. </w:t>
      </w:r>
      <w:r>
        <w:rPr>
          <w:sz w:val="24"/>
        </w:rPr>
        <w:t xml:space="preserve">Der </w:t>
      </w:r>
      <w:r>
        <w:rPr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nimmt </w:t>
      </w:r>
      <w:r>
        <w:rPr>
          <w:sz w:val="24"/>
        </w:rPr>
        <w:t xml:space="preserve">zurzeit </w:t>
      </w:r>
      <w:r>
        <w:rPr>
          <w:sz w:val="24"/>
        </w:rPr>
        <w:t xml:space="preserve">ab. </w:t>
      </w:r>
      <w:r>
        <w:rPr>
          <w:sz w:val="24"/>
        </w:rPr>
        <w:t xml:space="preserve">Weitere </w:t>
      </w:r>
      <w:r>
        <w:rPr>
          <w:sz w:val="24"/>
        </w:rPr>
        <w:t xml:space="preserve">Erreger </w:t>
      </w:r>
      <w:r>
        <w:rPr>
          <w:sz w:val="24"/>
        </w:rPr>
        <w:t xml:space="preserve">wurden </w:t>
      </w:r>
      <w:r>
        <w:rPr>
          <w:sz w:val="24"/>
        </w:rPr>
        <w:t xml:space="preserve">nicht </w:t>
      </w:r>
      <w:r>
        <w:rPr>
          <w:sz w:val="24"/>
        </w:rPr>
        <w:t xml:space="preserve">nachgewiesen. </w:t>
      </w:r>
      <w:r>
        <w:rPr>
          <w:sz w:val="24"/>
        </w:rPr>
        <w:t xml:space="preserve">o </w:t>
      </w:r>
      <w:r>
        <w:rPr>
          <w:sz w:val="24"/>
        </w:rPr>
        <w:t xml:space="preserve">FG17 </w:t>
      </w:r>
      <w:r>
        <w:rPr>
          <w:sz w:val="24"/>
        </w:rPr>
        <w:t xml:space="preserve">bemüht </w:t>
      </w:r>
      <w:r>
        <w:rPr>
          <w:sz w:val="24"/>
        </w:rPr>
        <w:t xml:space="preserve">sich </w:t>
      </w:r>
      <w:r>
        <w:rPr>
          <w:sz w:val="24"/>
        </w:rPr>
        <w:t xml:space="preserve">weiterhin </w:t>
      </w:r>
      <w:r>
        <w:rPr>
          <w:sz w:val="24"/>
        </w:rPr>
        <w:t xml:space="preserve">Isolate </w:t>
      </w:r>
      <w:r>
        <w:rPr>
          <w:sz w:val="24"/>
        </w:rPr>
        <w:t xml:space="preserve">der </w:t>
      </w:r>
      <w:r>
        <w:rPr>
          <w:sz w:val="24"/>
        </w:rPr>
        <w:t xml:space="preserve">Nerz-Mutanten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zu </w:t>
      </w:r>
      <w:r>
        <w:rPr>
          <w:sz w:val="24"/>
        </w:rPr>
        <w:t xml:space="preserve">bekommen. </w:t>
      </w:r>
      <w:r>
        <w:rPr>
          <w:sz w:val="24"/>
        </w:rPr>
        <w:t xml:space="preserve">o </w:t>
      </w:r>
      <w:r>
        <w:rPr>
          <w:sz w:val="24"/>
        </w:rPr>
        <w:t xml:space="preserve">Der </w:t>
      </w:r>
      <w:r>
        <w:rPr>
          <w:sz w:val="24"/>
        </w:rPr>
        <w:t xml:space="preserve">letzte </w:t>
      </w:r>
      <w:r>
        <w:rPr>
          <w:sz w:val="24"/>
        </w:rPr>
        <w:t xml:space="preserve">Nachweis </w:t>
      </w:r>
      <w:r>
        <w:rPr>
          <w:sz w:val="24"/>
        </w:rPr>
        <w:t xml:space="preserve">bei </w:t>
      </w:r>
      <w:r>
        <w:rPr>
          <w:sz w:val="24"/>
        </w:rPr>
        <w:t xml:space="preserve">Menschen </w:t>
      </w:r>
      <w:r>
        <w:rPr>
          <w:sz w:val="24"/>
        </w:rPr>
        <w:t xml:space="preserve">war </w:t>
      </w:r>
      <w:r>
        <w:rPr>
          <w:sz w:val="24"/>
        </w:rPr>
        <w:t xml:space="preserve">Mitte </w:t>
      </w:r>
      <w:r>
        <w:rPr>
          <w:sz w:val="24"/>
        </w:rPr>
        <w:t xml:space="preserve">September, </w:t>
      </w:r>
      <w:r>
        <w:rPr>
          <w:sz w:val="24"/>
        </w:rPr>
        <w:t xml:space="preserve">ähnliche </w:t>
      </w:r>
      <w:r>
        <w:rPr>
          <w:sz w:val="24"/>
        </w:rPr>
        <w:t xml:space="preserve">Varianten </w:t>
      </w:r>
      <w:r>
        <w:rPr>
          <w:sz w:val="24"/>
        </w:rPr>
        <w:t xml:space="preserve">konnten </w:t>
      </w:r>
      <w:r>
        <w:rPr>
          <w:sz w:val="24"/>
        </w:rPr>
        <w:t xml:space="preserve">sich </w:t>
      </w:r>
      <w:r>
        <w:rPr>
          <w:sz w:val="24"/>
        </w:rPr>
        <w:t xml:space="preserve">auch </w:t>
      </w:r>
      <w:r>
        <w:rPr>
          <w:sz w:val="24"/>
        </w:rPr>
        <w:t xml:space="preserve">an </w:t>
      </w:r>
      <w:r>
        <w:rPr>
          <w:sz w:val="24"/>
        </w:rPr>
        <w:t xml:space="preserve">anderen </w:t>
      </w:r>
      <w:r>
        <w:rPr>
          <w:sz w:val="24"/>
        </w:rPr>
        <w:t xml:space="preserve">Stellen </w:t>
      </w:r>
      <w:r>
        <w:rPr>
          <w:sz w:val="24"/>
        </w:rPr>
        <w:t xml:space="preserve">nicht </w:t>
      </w:r>
      <w:r>
        <w:rPr>
          <w:sz w:val="24"/>
        </w:rPr>
        <w:t xml:space="preserve">durchsetzen. </w:t>
      </w:r>
      <w:r>
        <w:rPr>
          <w:sz w:val="24"/>
        </w:rPr>
        <w:t xml:space="preserve">Es </w:t>
      </w:r>
      <w:r>
        <w:rPr>
          <w:sz w:val="24"/>
        </w:rPr>
        <w:t xml:space="preserve">handelt </w:t>
      </w:r>
      <w:r>
        <w:rPr>
          <w:sz w:val="24"/>
        </w:rPr>
        <w:t xml:space="preserve">sich </w:t>
      </w:r>
      <w:r>
        <w:rPr>
          <w:sz w:val="24"/>
        </w:rPr>
        <w:t xml:space="preserve">eher </w:t>
      </w:r>
      <w:r>
        <w:rPr>
          <w:sz w:val="24"/>
        </w:rPr>
        <w:t xml:space="preserve">um </w:t>
      </w:r>
      <w:r>
        <w:rPr>
          <w:sz w:val="24"/>
        </w:rPr>
        <w:t xml:space="preserve">punktuelle </w:t>
      </w:r>
      <w:r>
        <w:rPr>
          <w:sz w:val="24"/>
        </w:rPr>
        <w:t xml:space="preserve">Übertragungen.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Übertragungen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sz w:val="24"/>
        </w:rPr>
        <w:t xml:space="preserve">Tieren? </w:t>
      </w:r>
      <w:r>
        <w:rPr>
          <w:sz w:val="24"/>
        </w:rPr>
        <w:t xml:space="preserve"> </w:t>
      </w:r>
      <w:r>
        <w:rPr>
          <w:sz w:val="24"/>
        </w:rPr>
        <w:t xml:space="preserve">Keine </w:t>
      </w:r>
      <w:r>
        <w:rPr>
          <w:sz w:val="24"/>
        </w:rPr>
        <w:t xml:space="preserve">Studien </w:t>
      </w:r>
      <w:r>
        <w:rPr>
          <w:sz w:val="24"/>
        </w:rPr>
        <w:t xml:space="preserve">dazu </w:t>
      </w:r>
      <w:r>
        <w:rPr>
          <w:sz w:val="24"/>
        </w:rPr>
        <w:t xml:space="preserve">vorhanden. </w:t>
      </w:r>
      <w:r>
        <w:rPr>
          <w:sz w:val="24"/>
        </w:rPr>
        <w:t xml:space="preserve">Hauskatzen, </w:t>
      </w:r>
      <w:r>
        <w:rPr>
          <w:sz w:val="24"/>
        </w:rPr>
        <w:t xml:space="preserve">Großkatzen </w:t>
      </w:r>
      <w:r>
        <w:rPr>
          <w:sz w:val="24"/>
        </w:rPr>
        <w:t xml:space="preserve">sind </w:t>
      </w:r>
      <w:r>
        <w:rPr>
          <w:sz w:val="24"/>
        </w:rPr>
        <w:t xml:space="preserve">empfänglich, </w:t>
      </w:r>
      <w:r>
        <w:rPr>
          <w:sz w:val="24"/>
        </w:rPr>
        <w:t xml:space="preserve">haben </w:t>
      </w:r>
      <w:r>
        <w:rPr>
          <w:sz w:val="24"/>
        </w:rPr>
        <w:t xml:space="preserve">im </w:t>
      </w:r>
      <w:r>
        <w:rPr>
          <w:sz w:val="24"/>
        </w:rPr>
        <w:t xml:space="preserve">Zoo </w:t>
      </w:r>
      <w:r>
        <w:rPr>
          <w:sz w:val="24"/>
        </w:rPr>
        <w:t xml:space="preserve">das </w:t>
      </w:r>
      <w:r>
        <w:rPr>
          <w:sz w:val="24"/>
        </w:rPr>
        <w:t xml:space="preserve">Virus </w:t>
      </w:r>
      <w:r>
        <w:rPr>
          <w:sz w:val="24"/>
        </w:rPr>
        <w:t xml:space="preserve">aber </w:t>
      </w:r>
      <w:r>
        <w:rPr>
          <w:sz w:val="24"/>
        </w:rPr>
        <w:t xml:space="preserve">eher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Pfleger </w:t>
      </w:r>
      <w:r>
        <w:rPr>
          <w:sz w:val="24"/>
        </w:rPr>
        <w:t xml:space="preserve">bekommen. </w:t>
      </w:r>
      <w:r>
        <w:rPr>
          <w:sz w:val="24"/>
        </w:rPr>
        <w:t xml:space="preserve">Expe </w:t>
      </w:r>
    </w:p>
    <w:p>
      <w:r>
        <w:t>*****</w:t>
      </w:r>
    </w:p>
    <w:p>
      <w:pPr>
        <w:pStyle w:val="Heading1"/>
      </w:pPr>
      <w:r>
        <w:t>352_Ergebnisprotokoll_Krisenstabssitzung_2020-12-18.pdf</w:t>
      </w:r>
    </w:p>
    <w:p>
      <w:r>
        <w:t>Anzahl der Vorkommen von 'Dänemark':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A), </w:t>
      </w:r>
      <w:r>
        <w:rPr>
          <w:sz w:val="24"/>
        </w:rPr>
        <w:t xml:space="preserve">3.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repräsentativen </w:t>
      </w:r>
      <w:r>
        <w:rPr>
          <w:sz w:val="24"/>
        </w:rPr>
        <w:t xml:space="preserve">Umfragen </w:t>
      </w:r>
      <w:r>
        <w:rPr>
          <w:sz w:val="24"/>
        </w:rPr>
        <w:t xml:space="preserve">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Fachgesellschaften </w:t>
      </w:r>
      <w:r>
        <w:rPr>
          <w:sz w:val="24"/>
        </w:rPr>
        <w:t xml:space="preserve">intensiviert </w:t>
      </w:r>
      <w:r>
        <w:rPr>
          <w:sz w:val="24"/>
        </w:rPr>
        <w:t xml:space="preserve">und </w:t>
      </w:r>
      <w:r>
        <w:rPr>
          <w:sz w:val="24"/>
        </w:rPr>
        <w:t xml:space="preserve">eingebunden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schon </w:t>
      </w:r>
      <w:r>
        <w:rPr>
          <w:sz w:val="24"/>
        </w:rPr>
        <w:t xml:space="preserve">einige </w:t>
      </w:r>
      <w:r>
        <w:rPr>
          <w:sz w:val="24"/>
        </w:rPr>
        <w:t xml:space="preserve">Befragungen,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anderer </w:t>
      </w:r>
      <w:r>
        <w:rPr>
          <w:sz w:val="24"/>
        </w:rPr>
        <w:t xml:space="preserve">Studien, </w:t>
      </w:r>
      <w:r>
        <w:rPr>
          <w:sz w:val="24"/>
        </w:rPr>
        <w:t xml:space="preserve">aber </w:t>
      </w:r>
      <w:r>
        <w:rPr>
          <w:sz w:val="24"/>
        </w:rPr>
        <w:t xml:space="preserve">keine </w:t>
      </w:r>
      <w:r>
        <w:rPr>
          <w:sz w:val="24"/>
        </w:rPr>
        <w:t xml:space="preserve">hat </w:t>
      </w:r>
      <w:r>
        <w:rPr>
          <w:sz w:val="24"/>
        </w:rPr>
        <w:t xml:space="preserve">bevölkerungs-repräsentativen </w:t>
      </w:r>
      <w:r>
        <w:rPr>
          <w:sz w:val="24"/>
        </w:rPr>
        <w:t xml:space="preserve">Ansatz, </w:t>
      </w:r>
      <w:r>
        <w:rPr>
          <w:sz w:val="24"/>
        </w:rPr>
        <w:t xml:space="preserve">daher </w:t>
      </w:r>
      <w:r>
        <w:rPr>
          <w:sz w:val="24"/>
        </w:rPr>
        <w:t xml:space="preserve">Planung </w:t>
      </w:r>
      <w:r>
        <w:rPr>
          <w:sz w:val="24"/>
        </w:rPr>
        <w:t xml:space="preserve">einer </w:t>
      </w:r>
      <w:r>
        <w:rPr>
          <w:sz w:val="24"/>
        </w:rPr>
        <w:t xml:space="preserve">eigenen </w:t>
      </w:r>
      <w:r>
        <w:rPr>
          <w:sz w:val="24"/>
        </w:rPr>
        <w:t xml:space="preserve">bevölkerungs-repräsentativen </w:t>
      </w:r>
      <w:r>
        <w:rPr>
          <w:sz w:val="24"/>
        </w:rPr>
        <w:t xml:space="preserve">Studie </w:t>
      </w:r>
      <w:r>
        <w:rPr>
          <w:sz w:val="24"/>
        </w:rPr>
        <w:t xml:space="preserve"> </w:t>
      </w:r>
      <w:r>
        <w:rPr>
          <w:sz w:val="24"/>
        </w:rPr>
        <w:t xml:space="preserve">Frage </w:t>
      </w:r>
      <w:r>
        <w:rPr>
          <w:sz w:val="24"/>
        </w:rPr>
        <w:t xml:space="preserve">z.B. </w:t>
      </w:r>
      <w:r>
        <w:rPr>
          <w:sz w:val="24"/>
        </w:rPr>
        <w:t xml:space="preserve">warum </w:t>
      </w:r>
      <w:r>
        <w:rPr>
          <w:sz w:val="24"/>
        </w:rPr>
        <w:t xml:space="preserve">teilen </w:t>
      </w:r>
      <w:r>
        <w:rPr>
          <w:sz w:val="24"/>
        </w:rPr>
        <w:t xml:space="preserve">nur </w:t>
      </w:r>
      <w:r>
        <w:rPr>
          <w:sz w:val="24"/>
        </w:rPr>
        <w:t xml:space="preserve">wenige, </w:t>
      </w:r>
      <w:r>
        <w:rPr>
          <w:sz w:val="24"/>
        </w:rPr>
        <w:t xml:space="preserve">die </w:t>
      </w:r>
      <w:r>
        <w:rPr>
          <w:sz w:val="24"/>
        </w:rPr>
        <w:t xml:space="preserve">ein </w:t>
      </w:r>
      <w:r>
        <w:rPr>
          <w:sz w:val="24"/>
        </w:rPr>
        <w:t xml:space="preserve">positives </w:t>
      </w:r>
      <w:r>
        <w:rPr>
          <w:sz w:val="24"/>
        </w:rPr>
        <w:t xml:space="preserve">Ergebnis </w:t>
      </w:r>
      <w:r>
        <w:rPr>
          <w:sz w:val="24"/>
        </w:rPr>
        <w:t xml:space="preserve">haben </w:t>
      </w:r>
      <w:r>
        <w:rPr>
          <w:sz w:val="24"/>
        </w:rPr>
        <w:t xml:space="preserve">es </w:t>
      </w:r>
      <w:r>
        <w:rPr>
          <w:sz w:val="24"/>
        </w:rPr>
        <w:t xml:space="preserve">auch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CWA;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z.B. </w:t>
      </w:r>
      <w:r>
        <w:rPr>
          <w:sz w:val="24"/>
        </w:rPr>
        <w:t xml:space="preserve">Zustimmung </w:t>
      </w:r>
      <w:r>
        <w:rPr>
          <w:sz w:val="24"/>
        </w:rPr>
        <w:t xml:space="preserve">des </w:t>
      </w:r>
      <w:r>
        <w:rPr>
          <w:sz w:val="24"/>
        </w:rPr>
        <w:t xml:space="preserve">Teilens </w:t>
      </w:r>
      <w:r>
        <w:rPr>
          <w:sz w:val="24"/>
        </w:rPr>
        <w:t xml:space="preserve">des </w:t>
      </w:r>
      <w:r>
        <w:rPr>
          <w:sz w:val="24"/>
        </w:rPr>
        <w:t xml:space="preserve">Test-Ergebnisses </w:t>
      </w:r>
      <w:r>
        <w:rPr>
          <w:sz w:val="24"/>
        </w:rPr>
        <w:t xml:space="preserve">bei </w:t>
      </w:r>
      <w:r>
        <w:rPr>
          <w:sz w:val="24"/>
        </w:rPr>
        <w:t xml:space="preserve">Installation </w:t>
      </w:r>
      <w:r>
        <w:rPr>
          <w:sz w:val="24"/>
        </w:rPr>
        <w:t xml:space="preserve">der </w:t>
      </w:r>
      <w:r>
        <w:rPr>
          <w:sz w:val="24"/>
        </w:rPr>
        <w:t xml:space="preserve">App, </w:t>
      </w:r>
      <w:r>
        <w:rPr>
          <w:sz w:val="24"/>
        </w:rPr>
        <w:t xml:space="preserve">in </w:t>
      </w:r>
      <w:r>
        <w:rPr>
          <w:sz w:val="24"/>
        </w:rPr>
        <w:t xml:space="preserve">DEU </w:t>
      </w:r>
      <w:r>
        <w:rPr>
          <w:sz w:val="24"/>
        </w:rPr>
        <w:t xml:space="preserve">aufgrund </w:t>
      </w:r>
      <w:r>
        <w:rPr>
          <w:sz w:val="24"/>
        </w:rPr>
        <w:t xml:space="preserve">Datenschutzvorgaben </w:t>
      </w:r>
      <w:r>
        <w:rPr>
          <w:sz w:val="24"/>
        </w:rPr>
        <w:t xml:space="preserve">nicht </w:t>
      </w:r>
      <w:r>
        <w:rPr>
          <w:sz w:val="24"/>
        </w:rPr>
        <w:t xml:space="preserve">möglich, </w:t>
      </w:r>
      <w:r>
        <w:rPr>
          <w:sz w:val="24"/>
        </w:rPr>
        <w:t xml:space="preserve">muss </w:t>
      </w:r>
      <w:r>
        <w:rPr>
          <w:sz w:val="24"/>
        </w:rPr>
        <w:t xml:space="preserve">extra </w:t>
      </w:r>
      <w:r>
        <w:rPr>
          <w:sz w:val="24"/>
        </w:rPr>
        <w:t xml:space="preserve">erfolgen </w:t>
      </w:r>
      <w:r>
        <w:rPr>
          <w:sz w:val="24"/>
        </w:rPr>
        <w:t xml:space="preserve">FG23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Keine </w:t>
      </w:r>
      <w:r>
        <w:rPr>
          <w:sz w:val="24"/>
        </w:rPr>
        <w:t xml:space="preserve">Beiträge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Presse </w:t>
      </w:r>
      <w:r>
        <w:rPr>
          <w:sz w:val="24"/>
        </w:rPr>
        <w:t xml:space="preserve"> </w:t>
      </w:r>
      <w:r>
        <w:rPr>
          <w:sz w:val="24"/>
        </w:rPr>
        <w:t xml:space="preserve">Möglicherweise </w:t>
      </w:r>
      <w:r>
        <w:rPr>
          <w:sz w:val="24"/>
        </w:rPr>
        <w:t xml:space="preserve">Pressebriefing </w:t>
      </w:r>
      <w:r>
        <w:rPr>
          <w:sz w:val="24"/>
        </w:rPr>
        <w:t xml:space="preserve">am </w:t>
      </w:r>
      <w:r>
        <w:rPr>
          <w:sz w:val="24"/>
        </w:rPr>
        <w:t xml:space="preserve">Dienstag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Kommentiert </w:t>
      </w:r>
      <w:r>
        <w:rPr>
          <w:sz w:val="24"/>
        </w:rPr>
        <w:t xml:space="preserve">[ASL1]: </w:t>
      </w:r>
      <w:r>
        <w:rPr>
          <w:sz w:val="24"/>
        </w:rPr>
        <w:t xml:space="preserve">Kommentiert </w:t>
      </w:r>
      <w:r>
        <w:rPr>
          <w:sz w:val="24"/>
        </w:rPr>
        <w:t xml:space="preserve">[ASL2]: </w:t>
      </w:r>
    </w:p>
    <w:p>
      <w:r>
        <w:t>*****</w:t>
      </w:r>
    </w:p>
    <w:p>
      <w:pPr>
        <w:pStyle w:val="Heading1"/>
      </w:pPr>
      <w:r>
        <w:t>354_Ergebnisprotokoll_Krisenstabssitzung_2020-12-21.pdf</w:t>
      </w:r>
    </w:p>
    <w:p>
      <w:r>
        <w:t>Anzahl der Vorkommen von 'Dänemark':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en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Presse </w:t>
      </w:r>
      <w:r>
        <w:rPr>
          <w:sz w:val="24"/>
        </w:rPr>
        <w:t xml:space="preserve">fo) </w:t>
      </w:r>
      <w:r>
        <w:rPr>
          <w:sz w:val="24"/>
        </w:rPr>
        <w:t xml:space="preserve">o </w:t>
      </w:r>
      <w:r>
        <w:rPr>
          <w:sz w:val="24"/>
        </w:rPr>
        <w:t xml:space="preserve">ZBS1 </w:t>
      </w:r>
      <w:r>
        <w:rPr>
          <w:sz w:val="24"/>
        </w:rPr>
        <w:t xml:space="preserve">fo) </w:t>
      </w:r>
      <w:r>
        <w:rPr>
          <w:sz w:val="24"/>
        </w:rPr>
        <w:t xml:space="preserve">ZIG1 </w:t>
      </w:r>
      <w:r>
        <w:rPr>
          <w:sz w:val="24"/>
        </w:rPr>
        <w:t xml:space="preserve">o </w:t>
      </w:r>
      <w:r>
        <w:rPr>
          <w:sz w:val="24"/>
        </w:rPr>
        <w:t xml:space="preserve">BZgA </w:t>
      </w:r>
      <w:r>
        <w:rPr>
          <w:sz w:val="24"/>
        </w:rPr>
        <w:t xml:space="preserve">[e)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oO </w:t>
      </w:r>
      <w:r>
        <w:rPr>
          <w:sz w:val="24"/>
        </w:rPr>
        <w:t xml:space="preserve">0 </w:t>
      </w:r>
      <w:r>
        <w:rPr>
          <w:sz w:val="24"/>
        </w:rPr>
        <w:t xml:space="preserve">Mutationen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funktional </w:t>
      </w:r>
      <w:r>
        <w:rPr>
          <w:sz w:val="24"/>
        </w:rPr>
        <w:t xml:space="preserve">relevant; </w:t>
      </w:r>
      <w:r>
        <w:rPr>
          <w:sz w:val="24"/>
        </w:rPr>
        <w:t xml:space="preserve">ist </w:t>
      </w:r>
      <w:r>
        <w:rPr>
          <w:sz w:val="24"/>
        </w:rPr>
        <w:t xml:space="preserve">plausibel,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Transmissibilität </w:t>
      </w:r>
      <w:r>
        <w:rPr>
          <w:sz w:val="24"/>
        </w:rPr>
        <w:t xml:space="preserve">erhöht </w:t>
      </w:r>
      <w:r>
        <w:rPr>
          <w:sz w:val="24"/>
        </w:rPr>
        <w:t xml:space="preserve">ist. </w:t>
      </w:r>
      <w:r>
        <w:rPr>
          <w:sz w:val="24"/>
        </w:rPr>
        <w:t xml:space="preserve">In </w:t>
      </w:r>
      <w:r>
        <w:rPr>
          <w:sz w:val="24"/>
        </w:rPr>
        <w:t xml:space="preserve">England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 </w:t>
      </w:r>
      <w:r>
        <w:rPr>
          <w:sz w:val="24"/>
        </w:rPr>
        <w:t xml:space="preserve">sehr </w:t>
      </w:r>
      <w:r>
        <w:rPr>
          <w:sz w:val="24"/>
        </w:rPr>
        <w:t xml:space="preserve">gut. </w:t>
      </w:r>
      <w:r>
        <w:rPr>
          <w:sz w:val="24"/>
        </w:rPr>
        <w:t xml:space="preserve">Dies </w:t>
      </w:r>
      <w:r>
        <w:rPr>
          <w:sz w:val="24"/>
        </w:rPr>
        <w:t xml:space="preserve">gilt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Niederlande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Dänemark. </w:t>
      </w:r>
      <w:r>
        <w:rPr>
          <w:sz w:val="24"/>
        </w:rPr>
        <w:t xml:space="preserve">Dort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Variante </w:t>
      </w:r>
      <w:r>
        <w:rPr>
          <w:sz w:val="24"/>
        </w:rPr>
        <w:t xml:space="preserve">auch </w:t>
      </w:r>
      <w:r>
        <w:rPr>
          <w:sz w:val="24"/>
        </w:rPr>
        <w:t xml:space="preserve">schon </w:t>
      </w:r>
      <w:r>
        <w:rPr>
          <w:sz w:val="24"/>
        </w:rPr>
        <w:t xml:space="preserve">beschrieben,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Häufigkeit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England. </w:t>
      </w:r>
      <w:r>
        <w:rPr>
          <w:sz w:val="24"/>
        </w:rPr>
        <w:t xml:space="preserve">Das </w:t>
      </w:r>
      <w:r>
        <w:rPr>
          <w:sz w:val="24"/>
        </w:rPr>
        <w:t xml:space="preserve">Ziel </w:t>
      </w:r>
      <w:r>
        <w:rPr>
          <w:sz w:val="24"/>
        </w:rPr>
        <w:t xml:space="preserve">ist,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so </w:t>
      </w:r>
      <w:r>
        <w:rPr>
          <w:sz w:val="24"/>
        </w:rPr>
        <w:t xml:space="preserve">lange </w:t>
      </w:r>
      <w:r>
        <w:rPr>
          <w:sz w:val="24"/>
        </w:rPr>
        <w:t xml:space="preserve">zu </w:t>
      </w:r>
      <w:r>
        <w:rPr>
          <w:sz w:val="24"/>
        </w:rPr>
        <w:t xml:space="preserve">stoppen </w:t>
      </w:r>
      <w:r>
        <w:rPr>
          <w:sz w:val="24"/>
        </w:rPr>
        <w:t xml:space="preserve">bis </w:t>
      </w:r>
      <w:r>
        <w:rPr>
          <w:sz w:val="24"/>
        </w:rPr>
        <w:t xml:space="preserve">möglichst </w:t>
      </w:r>
      <w:r>
        <w:rPr>
          <w:sz w:val="24"/>
        </w:rPr>
        <w:t xml:space="preserve">viele </w:t>
      </w:r>
      <w:r>
        <w:rPr>
          <w:sz w:val="24"/>
        </w:rPr>
        <w:t xml:space="preserve">Menschen </w:t>
      </w:r>
      <w:r>
        <w:rPr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konnten.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Dezember </w:t>
      </w:r>
      <w:r>
        <w:rPr>
          <w:sz w:val="24"/>
        </w:rPr>
        <w:t xml:space="preserve">knapp </w:t>
      </w:r>
      <w:r>
        <w:rPr>
          <w:sz w:val="24"/>
        </w:rPr>
        <w:t xml:space="preserve">100 </w:t>
      </w:r>
      <w:r>
        <w:rPr>
          <w:sz w:val="24"/>
        </w:rPr>
        <w:t xml:space="preserve">positive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RKI </w:t>
      </w:r>
      <w:r>
        <w:rPr>
          <w:sz w:val="24"/>
        </w:rPr>
        <w:t xml:space="preserve">eingegangen. </w:t>
      </w:r>
      <w:r>
        <w:rPr>
          <w:sz w:val="24"/>
        </w:rPr>
        <w:t xml:space="preserve">Diese </w:t>
      </w:r>
      <w:r>
        <w:rPr>
          <w:sz w:val="24"/>
        </w:rPr>
        <w:t xml:space="preserve">sollen </w:t>
      </w:r>
      <w:r>
        <w:rPr>
          <w:sz w:val="24"/>
        </w:rPr>
        <w:t xml:space="preserve">möglichst </w:t>
      </w:r>
      <w:r>
        <w:rPr>
          <w:sz w:val="24"/>
        </w:rPr>
        <w:t xml:space="preserve">bald </w:t>
      </w:r>
      <w:r>
        <w:rPr>
          <w:sz w:val="24"/>
        </w:rPr>
        <w:t xml:space="preserve">sequenziert </w:t>
      </w:r>
      <w:r>
        <w:rPr>
          <w:sz w:val="24"/>
        </w:rPr>
        <w:t xml:space="preserve">werden. </w:t>
      </w:r>
      <w:r>
        <w:rPr>
          <w:sz w:val="24"/>
        </w:rPr>
        <w:t xml:space="preserve">Noch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klar, </w:t>
      </w:r>
      <w:r>
        <w:rPr>
          <w:sz w:val="24"/>
        </w:rPr>
        <w:t xml:space="preserve">ob </w:t>
      </w:r>
      <w:r>
        <w:rPr>
          <w:sz w:val="24"/>
        </w:rPr>
        <w:t xml:space="preserve">die </w:t>
      </w:r>
      <w:r>
        <w:rPr>
          <w:sz w:val="24"/>
        </w:rPr>
        <w:t xml:space="preserve">Mutation </w:t>
      </w:r>
      <w:r>
        <w:rPr>
          <w:sz w:val="24"/>
        </w:rPr>
        <w:t xml:space="preserve">tatsächlich </w:t>
      </w:r>
      <w:r>
        <w:rPr>
          <w:sz w:val="24"/>
        </w:rPr>
        <w:t xml:space="preserve">einen </w:t>
      </w:r>
      <w:r>
        <w:rPr>
          <w:sz w:val="24"/>
        </w:rPr>
        <w:t xml:space="preserve">fundamentalen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 </w:t>
      </w:r>
      <w:r>
        <w:rPr>
          <w:sz w:val="24"/>
        </w:rPr>
        <w:t xml:space="preserve">P3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P4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Presse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ZIG1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BZgA </w:t>
      </w:r>
      <w:r>
        <w:rPr>
          <w:sz w:val="24"/>
        </w:rPr>
        <w:t xml:space="preserve">o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Mutationen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funktional </w:t>
      </w:r>
      <w:r>
        <w:rPr>
          <w:sz w:val="24"/>
        </w:rPr>
        <w:t xml:space="preserve">relevant; </w:t>
      </w:r>
      <w:r>
        <w:rPr>
          <w:sz w:val="24"/>
        </w:rPr>
        <w:t xml:space="preserve">ist </w:t>
      </w:r>
      <w:r>
        <w:rPr>
          <w:sz w:val="24"/>
        </w:rPr>
        <w:t xml:space="preserve">plausibel,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Transmissibilität </w:t>
      </w:r>
      <w:r>
        <w:rPr>
          <w:sz w:val="24"/>
        </w:rPr>
        <w:t xml:space="preserve">erhöht </w:t>
      </w:r>
      <w:r>
        <w:rPr>
          <w:sz w:val="24"/>
        </w:rPr>
        <w:t xml:space="preserve">ist.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England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 </w:t>
      </w:r>
      <w:r>
        <w:rPr>
          <w:sz w:val="24"/>
        </w:rPr>
        <w:t xml:space="preserve">sehr </w:t>
      </w:r>
      <w:r>
        <w:rPr>
          <w:sz w:val="24"/>
        </w:rPr>
        <w:t xml:space="preserve">gut. </w:t>
      </w:r>
      <w:r>
        <w:rPr>
          <w:sz w:val="24"/>
        </w:rPr>
        <w:t xml:space="preserve">Dies </w:t>
      </w:r>
      <w:r>
        <w:rPr>
          <w:sz w:val="24"/>
        </w:rPr>
        <w:t xml:space="preserve">gilt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Niederlande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Dänemark. </w:t>
      </w:r>
      <w:r>
        <w:rPr>
          <w:sz w:val="24"/>
        </w:rPr>
        <w:t xml:space="preserve">Dort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Variante </w:t>
      </w:r>
      <w:r>
        <w:rPr>
          <w:sz w:val="24"/>
        </w:rPr>
        <w:t xml:space="preserve">auch </w:t>
      </w:r>
      <w:r>
        <w:rPr>
          <w:sz w:val="24"/>
        </w:rPr>
        <w:t xml:space="preserve">schon </w:t>
      </w:r>
      <w:r>
        <w:rPr>
          <w:sz w:val="24"/>
        </w:rPr>
        <w:t xml:space="preserve">beschrieben,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Häufigkeit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England.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Ziel </w:t>
      </w:r>
      <w:r>
        <w:rPr>
          <w:sz w:val="24"/>
        </w:rPr>
        <w:t xml:space="preserve">ist,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so </w:t>
      </w:r>
      <w:r>
        <w:rPr>
          <w:sz w:val="24"/>
        </w:rPr>
        <w:t xml:space="preserve">lange </w:t>
      </w:r>
      <w:r>
        <w:rPr>
          <w:sz w:val="24"/>
        </w:rPr>
        <w:t xml:space="preserve">zu </w:t>
      </w:r>
      <w:r>
        <w:rPr>
          <w:sz w:val="24"/>
        </w:rPr>
        <w:t xml:space="preserve">stoppen </w:t>
      </w:r>
      <w:r>
        <w:rPr>
          <w:sz w:val="24"/>
        </w:rPr>
        <w:t xml:space="preserve">bis </w:t>
      </w:r>
      <w:r>
        <w:rPr>
          <w:sz w:val="24"/>
        </w:rPr>
        <w:t xml:space="preserve">möglichst </w:t>
      </w:r>
      <w:r>
        <w:rPr>
          <w:sz w:val="24"/>
        </w:rPr>
        <w:t xml:space="preserve">viele </w:t>
      </w:r>
      <w:r>
        <w:rPr>
          <w:sz w:val="24"/>
        </w:rPr>
        <w:t xml:space="preserve">Menschen </w:t>
      </w:r>
      <w:r>
        <w:rPr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konnten.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Dezember </w:t>
      </w:r>
      <w:r>
        <w:rPr>
          <w:sz w:val="24"/>
        </w:rPr>
        <w:t xml:space="preserve">knapp </w:t>
      </w:r>
      <w:r>
        <w:rPr>
          <w:sz w:val="24"/>
        </w:rPr>
        <w:t xml:space="preserve">100 </w:t>
      </w:r>
      <w:r>
        <w:rPr>
          <w:sz w:val="24"/>
        </w:rPr>
        <w:t xml:space="preserve">positive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RKI </w:t>
      </w:r>
      <w:r>
        <w:rPr>
          <w:sz w:val="24"/>
        </w:rPr>
        <w:t xml:space="preserve">eingegangen. </w:t>
      </w:r>
      <w:r>
        <w:rPr>
          <w:sz w:val="24"/>
        </w:rPr>
        <w:t xml:space="preserve">Diese </w:t>
      </w:r>
      <w:r>
        <w:rPr>
          <w:sz w:val="24"/>
        </w:rPr>
        <w:t xml:space="preserve">sollen </w:t>
      </w:r>
      <w:r>
        <w:rPr>
          <w:sz w:val="24"/>
        </w:rPr>
        <w:t xml:space="preserve">möglichst </w:t>
      </w:r>
      <w:r>
        <w:rPr>
          <w:sz w:val="24"/>
        </w:rPr>
        <w:t xml:space="preserve">bald </w:t>
      </w:r>
      <w:r>
        <w:rPr>
          <w:sz w:val="24"/>
        </w:rPr>
        <w:t xml:space="preserve">sequenziert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Noch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klar, </w:t>
      </w:r>
      <w:r>
        <w:rPr>
          <w:sz w:val="24"/>
        </w:rPr>
        <w:t xml:space="preserve">ob </w:t>
      </w:r>
      <w:r>
        <w:rPr>
          <w:sz w:val="24"/>
        </w:rPr>
        <w:t xml:space="preserve">die </w:t>
      </w:r>
      <w:r>
        <w:rPr>
          <w:sz w:val="24"/>
        </w:rPr>
        <w:t xml:space="preserve">Mutation </w:t>
      </w:r>
      <w:r>
        <w:rPr>
          <w:sz w:val="24"/>
        </w:rPr>
        <w:t xml:space="preserve">tatsächlich </w:t>
      </w:r>
      <w:r>
        <w:rPr>
          <w:sz w:val="24"/>
        </w:rPr>
        <w:t xml:space="preserve">einen </w:t>
      </w:r>
      <w:r>
        <w:rPr>
          <w:sz w:val="24"/>
        </w:rPr>
        <w:t xml:space="preserve">fundamen </w:t>
      </w:r>
    </w:p>
    <w:p>
      <w:r>
        <w:t>*****</w:t>
      </w:r>
    </w:p>
    <w:p>
      <w:pPr>
        <w:pStyle w:val="Heading1"/>
      </w:pPr>
      <w:r>
        <w:t>362_Ergebnisprotokoll_Krisenstabssitzung_2021-01-04.pdf</w:t>
      </w:r>
    </w:p>
    <w:p>
      <w:r>
        <w:t>Anzahl der Vorkommen von 'Dänemark':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ngs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pos.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8,6% </w:t>
      </w:r>
      <w:r>
        <w:rPr>
          <w:sz w:val="24"/>
        </w:rPr>
        <w:t xml:space="preserve">auf </w:t>
      </w:r>
      <w:r>
        <w:rPr>
          <w:sz w:val="24"/>
        </w:rPr>
        <w:t xml:space="preserve">15,5% </w:t>
      </w:r>
      <w:r>
        <w:rPr>
          <w:sz w:val="24"/>
        </w:rPr>
        <w:t xml:space="preserve">angestiegen. </w:t>
      </w:r>
      <w:r>
        <w:rPr>
          <w:sz w:val="24"/>
        </w:rPr>
        <w:t xml:space="preserve">Die </w:t>
      </w:r>
      <w:r>
        <w:rPr>
          <w:sz w:val="24"/>
        </w:rPr>
        <w:t xml:space="preserve">Probenanzahl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von </w:t>
      </w:r>
      <w:r>
        <w:rPr>
          <w:sz w:val="24"/>
        </w:rPr>
        <w:t xml:space="preserve">KW </w:t>
      </w:r>
      <w:r>
        <w:rPr>
          <w:sz w:val="24"/>
        </w:rPr>
        <w:t xml:space="preserve">51 </w:t>
      </w:r>
      <w:r>
        <w:rPr>
          <w:sz w:val="24"/>
        </w:rPr>
        <w:t xml:space="preserve">auf </w:t>
      </w:r>
      <w:r>
        <w:rPr>
          <w:sz w:val="24"/>
        </w:rPr>
        <w:t xml:space="preserve">KW </w:t>
      </w:r>
      <w:r>
        <w:rPr>
          <w:sz w:val="24"/>
        </w:rPr>
        <w:t xml:space="preserve">52 </w:t>
      </w:r>
      <w:r>
        <w:rPr>
          <w:sz w:val="24"/>
        </w:rPr>
        <w:t xml:space="preserve">halbiert, </w:t>
      </w:r>
      <w:r>
        <w:rPr>
          <w:sz w:val="24"/>
        </w:rPr>
        <w:t xml:space="preserve">bis </w:t>
      </w:r>
      <w:r>
        <w:rPr>
          <w:sz w:val="24"/>
        </w:rPr>
        <w:t xml:space="preserve">auf </w:t>
      </w:r>
      <w:r>
        <w:rPr>
          <w:sz w:val="24"/>
        </w:rPr>
        <w:t xml:space="preserve">Rhinoviren </w:t>
      </w:r>
      <w:r>
        <w:rPr>
          <w:sz w:val="24"/>
        </w:rPr>
        <w:t xml:space="preserve">und </w:t>
      </w:r>
      <w:r>
        <w:rPr>
          <w:sz w:val="24"/>
        </w:rPr>
        <w:t xml:space="preserve">SARS-CoV-2 </w:t>
      </w:r>
      <w:r>
        <w:rPr>
          <w:sz w:val="24"/>
        </w:rPr>
        <w:t xml:space="preserve">wurden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Viren </w:t>
      </w:r>
      <w:r>
        <w:rPr>
          <w:sz w:val="24"/>
        </w:rPr>
        <w:t xml:space="preserve">gefunden. </w:t>
      </w:r>
      <w:r>
        <w:rPr>
          <w:sz w:val="24"/>
        </w:rPr>
        <w:t xml:space="preserve"> </w:t>
      </w:r>
      <w:r>
        <w:rPr>
          <w:sz w:val="24"/>
        </w:rPr>
        <w:t xml:space="preserve">FG17 </w:t>
      </w:r>
      <w:r>
        <w:rPr>
          <w:sz w:val="24"/>
        </w:rPr>
        <w:t xml:space="preserve">hat </w:t>
      </w:r>
      <w:r>
        <w:rPr>
          <w:sz w:val="24"/>
        </w:rPr>
        <w:t xml:space="preserve">eine </w:t>
      </w:r>
      <w:r>
        <w:rPr>
          <w:sz w:val="24"/>
        </w:rPr>
        <w:t xml:space="preserve">RNA </w:t>
      </w:r>
      <w:r>
        <w:rPr>
          <w:sz w:val="24"/>
        </w:rPr>
        <w:t xml:space="preserve">Probe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(UK) </w:t>
      </w:r>
      <w:r>
        <w:rPr>
          <w:sz w:val="24"/>
        </w:rPr>
        <w:t xml:space="preserve">erhalten, </w:t>
      </w:r>
      <w:r>
        <w:rPr>
          <w:sz w:val="24"/>
        </w:rPr>
        <w:t xml:space="preserve">sollte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Probe </w:t>
      </w:r>
      <w:r>
        <w:rPr>
          <w:sz w:val="24"/>
        </w:rPr>
        <w:t xml:space="preserve">noch </w:t>
      </w:r>
      <w:r>
        <w:rPr>
          <w:sz w:val="24"/>
        </w:rPr>
        <w:t xml:space="preserve">Material </w:t>
      </w:r>
      <w:r>
        <w:rPr>
          <w:sz w:val="24"/>
        </w:rPr>
        <w:t xml:space="preserve">vorhanden </w:t>
      </w:r>
      <w:r>
        <w:rPr>
          <w:sz w:val="24"/>
        </w:rPr>
        <w:t xml:space="preserve">sein, </w:t>
      </w:r>
      <w:r>
        <w:rPr>
          <w:sz w:val="24"/>
        </w:rPr>
        <w:t xml:space="preserve">bittet </w:t>
      </w:r>
      <w:r>
        <w:rPr>
          <w:sz w:val="24"/>
        </w:rPr>
        <w:t xml:space="preserve">ZBS1 </w:t>
      </w:r>
      <w:r>
        <w:rPr>
          <w:sz w:val="24"/>
        </w:rPr>
        <w:t xml:space="preserve">um </w:t>
      </w:r>
      <w:r>
        <w:rPr>
          <w:sz w:val="24"/>
        </w:rPr>
        <w:t xml:space="preserve">einen </w:t>
      </w:r>
      <w:r>
        <w:rPr>
          <w:sz w:val="24"/>
        </w:rPr>
        <w:t xml:space="preserve">Teil </w:t>
      </w:r>
      <w:r>
        <w:rPr>
          <w:sz w:val="24"/>
        </w:rPr>
        <w:t xml:space="preserve">der </w:t>
      </w:r>
      <w:r>
        <w:rPr>
          <w:sz w:val="24"/>
        </w:rPr>
        <w:t xml:space="preserve">Probe </w:t>
      </w:r>
      <w:r>
        <w:rPr>
          <w:sz w:val="24"/>
        </w:rPr>
        <w:t xml:space="preserve"> </w:t>
      </w:r>
      <w:r>
        <w:rPr>
          <w:sz w:val="24"/>
        </w:rPr>
        <w:t xml:space="preserve">FG17 </w:t>
      </w:r>
      <w:r>
        <w:rPr>
          <w:sz w:val="24"/>
        </w:rPr>
        <w:t xml:space="preserve">berichtet </w:t>
      </w:r>
      <w:r>
        <w:rPr>
          <w:sz w:val="24"/>
        </w:rPr>
        <w:t xml:space="preserve">darüber, </w:t>
      </w:r>
      <w:r>
        <w:rPr>
          <w:sz w:val="24"/>
        </w:rPr>
        <w:t xml:space="preserve">dass </w:t>
      </w:r>
      <w:r>
        <w:rPr>
          <w:sz w:val="24"/>
        </w:rPr>
        <w:t xml:space="preserve">sie </w:t>
      </w:r>
      <w:r>
        <w:rPr>
          <w:sz w:val="24"/>
        </w:rPr>
        <w:t xml:space="preserve">eine </w:t>
      </w:r>
      <w:r>
        <w:rPr>
          <w:sz w:val="24"/>
        </w:rPr>
        <w:t xml:space="preserve">Probe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(Nerz </w:t>
      </w:r>
      <w:r>
        <w:rPr>
          <w:sz w:val="24"/>
        </w:rPr>
        <w:t xml:space="preserve">Variante) </w:t>
      </w:r>
      <w:r>
        <w:rPr>
          <w:sz w:val="24"/>
        </w:rPr>
        <w:t xml:space="preserve">am </w:t>
      </w:r>
      <w:r>
        <w:rPr>
          <w:sz w:val="24"/>
        </w:rPr>
        <w:t xml:space="preserve">23.12 </w:t>
      </w:r>
      <w:r>
        <w:rPr>
          <w:sz w:val="24"/>
        </w:rPr>
        <w:t xml:space="preserve">erhalten </w:t>
      </w:r>
      <w:r>
        <w:rPr>
          <w:sz w:val="24"/>
        </w:rPr>
        <w:t xml:space="preserve">haben, </w:t>
      </w:r>
      <w:r>
        <w:rPr>
          <w:sz w:val="24"/>
        </w:rPr>
        <w:t xml:space="preserve">die </w:t>
      </w:r>
      <w:r>
        <w:rPr>
          <w:sz w:val="24"/>
        </w:rPr>
        <w:t xml:space="preserve">nun </w:t>
      </w:r>
      <w:r>
        <w:rPr>
          <w:sz w:val="24"/>
        </w:rPr>
        <w:t xml:space="preserve">angezüchtet </w:t>
      </w:r>
      <w:r>
        <w:rPr>
          <w:sz w:val="24"/>
        </w:rPr>
        <w:t xml:space="preserve">wird. </w:t>
      </w:r>
      <w:r>
        <w:rPr>
          <w:sz w:val="24"/>
        </w:rPr>
        <w:t xml:space="preserve">ZBS1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53 </w:t>
      </w:r>
      <w:r>
        <w:rPr>
          <w:sz w:val="24"/>
        </w:rPr>
        <w:t xml:space="preserve">wurden </w:t>
      </w:r>
      <w:r>
        <w:rPr>
          <w:sz w:val="24"/>
        </w:rPr>
        <w:t xml:space="preserve">909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Labor </w:t>
      </w:r>
      <w:r>
        <w:rPr>
          <w:sz w:val="24"/>
        </w:rPr>
        <w:t xml:space="preserve">untersucht,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385(42,35 </w:t>
      </w:r>
      <w:r>
        <w:rPr>
          <w:sz w:val="24"/>
        </w:rPr>
        <w:t xml:space="preserve">%) </w:t>
      </w:r>
      <w:r>
        <w:rPr>
          <w:sz w:val="24"/>
        </w:rPr>
        <w:t xml:space="preserve">positiv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52 </w:t>
      </w:r>
      <w:r>
        <w:rPr>
          <w:sz w:val="24"/>
        </w:rPr>
        <w:t xml:space="preserve">606, </w:t>
      </w:r>
      <w:r>
        <w:rPr>
          <w:sz w:val="24"/>
        </w:rPr>
        <w:t xml:space="preserve">davon </w:t>
      </w:r>
      <w:r>
        <w:rPr>
          <w:sz w:val="24"/>
        </w:rPr>
        <w:t xml:space="preserve">315 </w:t>
      </w:r>
      <w:r>
        <w:rPr>
          <w:sz w:val="24"/>
        </w:rPr>
        <w:t xml:space="preserve">(48,09 </w:t>
      </w:r>
      <w:r>
        <w:rPr>
          <w:sz w:val="24"/>
        </w:rPr>
        <w:t xml:space="preserve">%) </w:t>
      </w:r>
      <w:r>
        <w:rPr>
          <w:sz w:val="24"/>
        </w:rPr>
        <w:t xml:space="preserve">pos. </w:t>
      </w:r>
      <w:r>
        <w:rPr>
          <w:sz w:val="24"/>
        </w:rPr>
        <w:t xml:space="preserve"> </w:t>
      </w:r>
      <w:r>
        <w:rPr>
          <w:sz w:val="24"/>
        </w:rPr>
        <w:t xml:space="preserve">Aktuell </w:t>
      </w:r>
      <w:r>
        <w:rPr>
          <w:sz w:val="24"/>
        </w:rPr>
        <w:t xml:space="preserve">werden </w:t>
      </w:r>
      <w:r>
        <w:rPr>
          <w:sz w:val="24"/>
        </w:rPr>
        <w:t xml:space="preserve">viele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bekannt </w:t>
      </w:r>
      <w:r>
        <w:rPr>
          <w:sz w:val="24"/>
        </w:rPr>
        <w:t xml:space="preserve">positiven </w:t>
      </w:r>
      <w:r>
        <w:rPr>
          <w:sz w:val="24"/>
        </w:rPr>
        <w:t xml:space="preserve">Fällen </w:t>
      </w:r>
      <w:r>
        <w:rPr>
          <w:sz w:val="24"/>
        </w:rPr>
        <w:t xml:space="preserve">oder </w:t>
      </w:r>
      <w:r>
        <w:rPr>
          <w:sz w:val="24"/>
        </w:rPr>
        <w:t xml:space="preserve">nach </w:t>
      </w:r>
      <w:r>
        <w:rPr>
          <w:sz w:val="24"/>
        </w:rPr>
        <w:t xml:space="preserve">pos. </w:t>
      </w:r>
      <w:r>
        <w:rPr>
          <w:sz w:val="24"/>
        </w:rPr>
        <w:t xml:space="preserve">Antigen-Schnelltest </w:t>
      </w:r>
      <w:r>
        <w:rPr>
          <w:sz w:val="24"/>
        </w:rPr>
        <w:t xml:space="preserve">untersucht.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ZBS1 </w:t>
      </w:r>
      <w:r>
        <w:rPr>
          <w:sz w:val="24"/>
        </w:rPr>
        <w:t xml:space="preserve">ist </w:t>
      </w:r>
      <w:r>
        <w:rPr>
          <w:sz w:val="24"/>
        </w:rPr>
        <w:t xml:space="preserve">nun </w:t>
      </w:r>
      <w:r>
        <w:rPr>
          <w:sz w:val="24"/>
        </w:rPr>
        <w:t xml:space="preserve">an </w:t>
      </w:r>
      <w:r>
        <w:rPr>
          <w:sz w:val="24"/>
        </w:rPr>
        <w:t xml:space="preserve">DEMIS </w:t>
      </w:r>
      <w:r>
        <w:rPr>
          <w:sz w:val="24"/>
        </w:rPr>
        <w:t xml:space="preserve">angebunden </w:t>
      </w:r>
      <w:r>
        <w:rPr>
          <w:sz w:val="24"/>
        </w:rPr>
        <w:t xml:space="preserve">und </w:t>
      </w:r>
      <w:r>
        <w:rPr>
          <w:sz w:val="24"/>
        </w:rPr>
        <w:t xml:space="preserve">übermittelt </w:t>
      </w:r>
      <w:r>
        <w:rPr>
          <w:sz w:val="24"/>
        </w:rPr>
        <w:t xml:space="preserve">Daten </w:t>
      </w:r>
      <w:r>
        <w:rPr>
          <w:sz w:val="24"/>
        </w:rPr>
        <w:t xml:space="preserve">seit </w:t>
      </w:r>
      <w:r>
        <w:rPr>
          <w:sz w:val="24"/>
        </w:rPr>
        <w:t xml:space="preserve">der </w:t>
      </w:r>
      <w:r>
        <w:rPr>
          <w:sz w:val="24"/>
        </w:rPr>
        <w:t xml:space="preserve">KW53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t </w:t>
      </w:r>
    </w:p>
    <w:p>
      <w:r>
        <w:t>*****</w:t>
      </w:r>
    </w:p>
    <w:p>
      <w:pPr>
        <w:pStyle w:val="Heading1"/>
      </w:pPr>
      <w:r>
        <w:t>366_Ergebnisprotokoll_Krisenstabssitzung_2021-01-08.pdf</w:t>
      </w:r>
    </w:p>
    <w:p>
      <w:r>
        <w:t>Anzahl der Vorkommen von 'Dänemark':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P4 </w:t>
      </w:r>
      <w:r>
        <w:rPr>
          <w:sz w:val="24"/>
        </w:rPr>
        <w:t xml:space="preserve">hat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Feiertage </w:t>
      </w:r>
      <w:r>
        <w:rPr>
          <w:sz w:val="24"/>
        </w:rPr>
        <w:t xml:space="preserve">Bevölkerungsbewegungen </w:t>
      </w:r>
      <w:r>
        <w:rPr>
          <w:sz w:val="24"/>
        </w:rPr>
        <w:t xml:space="preserve">nachverfolgt, </w:t>
      </w:r>
      <w:r>
        <w:rPr>
          <w:sz w:val="24"/>
        </w:rPr>
        <w:t xml:space="preserve">diese </w:t>
      </w:r>
      <w:r>
        <w:rPr>
          <w:sz w:val="24"/>
        </w:rPr>
        <w:t xml:space="preserve">werden </w:t>
      </w:r>
      <w:r>
        <w:rPr>
          <w:sz w:val="24"/>
        </w:rPr>
        <w:t xml:space="preserve">jedoch </w:t>
      </w:r>
      <w:r>
        <w:rPr>
          <w:sz w:val="24"/>
        </w:rPr>
        <w:t xml:space="preserve">an </w:t>
      </w:r>
      <w:r>
        <w:rPr>
          <w:sz w:val="24"/>
        </w:rPr>
        <w:t xml:space="preserve">den </w:t>
      </w:r>
      <w:r>
        <w:rPr>
          <w:sz w:val="24"/>
        </w:rPr>
        <w:t xml:space="preserve">Grenzen </w:t>
      </w:r>
      <w:r>
        <w:rPr>
          <w:sz w:val="24"/>
        </w:rPr>
        <w:t xml:space="preserve">verloren </w:t>
      </w:r>
      <w:r>
        <w:rPr>
          <w:sz w:val="24"/>
        </w:rPr>
        <w:t xml:space="preserve">o </w:t>
      </w:r>
      <w:r>
        <w:rPr>
          <w:sz w:val="24"/>
        </w:rPr>
        <w:t xml:space="preserve">Reisemobilität </w:t>
      </w:r>
      <w:r>
        <w:rPr>
          <w:sz w:val="24"/>
        </w:rPr>
        <w:t xml:space="preserve">könnte </w:t>
      </w:r>
      <w:r>
        <w:rPr>
          <w:sz w:val="24"/>
        </w:rPr>
        <w:t xml:space="preserve">gesondert </w:t>
      </w:r>
      <w:r>
        <w:rPr>
          <w:sz w:val="24"/>
        </w:rPr>
        <w:t xml:space="preserve">über </w:t>
      </w:r>
      <w:r>
        <w:rPr>
          <w:sz w:val="24"/>
        </w:rPr>
        <w:t xml:space="preserve">Flughäfen </w:t>
      </w:r>
      <w:r>
        <w:rPr>
          <w:sz w:val="24"/>
        </w:rPr>
        <w:t xml:space="preserve">untersucht </w:t>
      </w:r>
      <w:r>
        <w:rPr>
          <w:sz w:val="24"/>
        </w:rPr>
        <w:t xml:space="preserve">werden, </w:t>
      </w:r>
      <w:r>
        <w:rPr>
          <w:sz w:val="24"/>
        </w:rPr>
        <w:t xml:space="preserve">z.B. </w:t>
      </w:r>
      <w:r>
        <w:rPr>
          <w:sz w:val="24"/>
        </w:rPr>
        <w:t xml:space="preserve">Besucheraufkommen </w:t>
      </w:r>
      <w:r>
        <w:rPr>
          <w:sz w:val="24"/>
        </w:rPr>
        <w:t xml:space="preserve">an </w:t>
      </w:r>
      <w:r>
        <w:rPr>
          <w:sz w:val="24"/>
        </w:rPr>
        <w:t xml:space="preserve">den </w:t>
      </w:r>
      <w:r>
        <w:rPr>
          <w:sz w:val="24"/>
        </w:rPr>
        <w:t xml:space="preserve">Flughäfen </w:t>
      </w:r>
      <w:r>
        <w:rPr>
          <w:sz w:val="24"/>
        </w:rPr>
        <w:t xml:space="preserve">o </w:t>
      </w:r>
      <w:r>
        <w:rPr>
          <w:sz w:val="24"/>
        </w:rPr>
        <w:t xml:space="preserve">Eventuell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schwierig, </w:t>
      </w:r>
      <w:r>
        <w:rPr>
          <w:sz w:val="24"/>
        </w:rPr>
        <w:t xml:space="preserve">den </w:t>
      </w:r>
      <w:r>
        <w:rPr>
          <w:sz w:val="24"/>
        </w:rPr>
        <w:t xml:space="preserve">Zusammenhang </w:t>
      </w:r>
      <w:r>
        <w:rPr>
          <w:sz w:val="24"/>
        </w:rPr>
        <w:t xml:space="preserve">herzustellen </w:t>
      </w:r>
      <w:r>
        <w:rPr>
          <w:sz w:val="24"/>
        </w:rPr>
        <w:t xml:space="preserve">bzw. </w:t>
      </w:r>
      <w:r>
        <w:rPr>
          <w:sz w:val="24"/>
        </w:rPr>
        <w:t xml:space="preserve">Ergebnisse </w:t>
      </w:r>
      <w:r>
        <w:rPr>
          <w:sz w:val="24"/>
        </w:rPr>
        <w:t xml:space="preserve">zu </w:t>
      </w:r>
      <w:r>
        <w:rPr>
          <w:sz w:val="24"/>
        </w:rPr>
        <w:t xml:space="preserve">interpretieren </w:t>
      </w:r>
      <w:r>
        <w:rPr>
          <w:sz w:val="24"/>
        </w:rPr>
        <w:t xml:space="preserve">aber </w:t>
      </w:r>
      <w:r>
        <w:rPr>
          <w:sz w:val="24"/>
        </w:rPr>
        <w:t xml:space="preserve">wird </w:t>
      </w:r>
      <w:r>
        <w:rPr>
          <w:sz w:val="24"/>
        </w:rPr>
        <w:t xml:space="preserve">eruiert </w:t>
      </w:r>
      <w:r>
        <w:rPr>
          <w:sz w:val="24"/>
        </w:rPr>
        <w:t xml:space="preserve"> </w:t>
      </w:r>
      <w:r>
        <w:rPr>
          <w:sz w:val="24"/>
        </w:rPr>
        <w:t xml:space="preserve">Hochrisikoländer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bezüglich </w:t>
      </w:r>
      <w:r>
        <w:rPr>
          <w:sz w:val="24"/>
        </w:rPr>
        <w:t xml:space="preserve">Irland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o </w:t>
      </w:r>
      <w:r>
        <w:rPr>
          <w:sz w:val="24"/>
        </w:rPr>
        <w:t xml:space="preserve">Grenze </w:t>
      </w:r>
      <w:r>
        <w:rPr>
          <w:sz w:val="24"/>
        </w:rPr>
        <w:t xml:space="preserve">zu </w:t>
      </w:r>
      <w:r>
        <w:rPr>
          <w:sz w:val="24"/>
        </w:rPr>
        <w:t xml:space="preserve">Irland </w:t>
      </w:r>
      <w:r>
        <w:rPr>
          <w:sz w:val="24"/>
        </w:rPr>
        <w:t xml:space="preserve">wird </w:t>
      </w:r>
      <w:r>
        <w:rPr>
          <w:sz w:val="24"/>
        </w:rPr>
        <w:t xml:space="preserve">geschlossen, </w:t>
      </w:r>
      <w:r>
        <w:rPr>
          <w:sz w:val="24"/>
        </w:rPr>
        <w:t xml:space="preserve">weil </w:t>
      </w:r>
      <w:r>
        <w:rPr>
          <w:sz w:val="24"/>
        </w:rPr>
        <w:t xml:space="preserve">25%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die </w:t>
      </w:r>
      <w:r>
        <w:rPr>
          <w:sz w:val="24"/>
        </w:rPr>
        <w:t xml:space="preserve">neue </w:t>
      </w:r>
      <w:r>
        <w:rPr>
          <w:sz w:val="24"/>
        </w:rPr>
        <w:t xml:space="preserve">Variante </w:t>
      </w:r>
      <w:r>
        <w:rPr>
          <w:sz w:val="24"/>
        </w:rPr>
        <w:t xml:space="preserve">vorweisen, </w:t>
      </w:r>
      <w:r>
        <w:rPr>
          <w:sz w:val="24"/>
        </w:rPr>
        <w:t xml:space="preserve">die </w:t>
      </w:r>
      <w:r>
        <w:rPr>
          <w:sz w:val="24"/>
        </w:rPr>
        <w:t xml:space="preserve">zu </w:t>
      </w:r>
      <w:r>
        <w:rPr>
          <w:sz w:val="24"/>
        </w:rPr>
        <w:t xml:space="preserve">DK </w:t>
      </w:r>
      <w:r>
        <w:rPr>
          <w:sz w:val="24"/>
        </w:rPr>
        <w:t xml:space="preserve">mit </w:t>
      </w:r>
      <w:r>
        <w:rPr>
          <w:sz w:val="24"/>
        </w:rPr>
        <w:t xml:space="preserve">2%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neuer </w:t>
      </w:r>
      <w:r>
        <w:rPr>
          <w:sz w:val="24"/>
        </w:rPr>
        <w:t xml:space="preserve">Variante </w:t>
      </w:r>
      <w:r>
        <w:rPr>
          <w:sz w:val="24"/>
        </w:rPr>
        <w:t xml:space="preserve">nicht </w:t>
      </w:r>
      <w:r>
        <w:rPr>
          <w:sz w:val="24"/>
        </w:rPr>
        <w:t xml:space="preserve">o </w:t>
      </w:r>
      <w:r>
        <w:rPr>
          <w:sz w:val="24"/>
        </w:rPr>
        <w:t xml:space="preserve">Interpretation </w:t>
      </w:r>
      <w:r>
        <w:rPr>
          <w:sz w:val="24"/>
        </w:rPr>
        <w:t xml:space="preserve">Surveillancedaten </w:t>
      </w:r>
      <w:r>
        <w:rPr>
          <w:sz w:val="24"/>
        </w:rPr>
        <w:t xml:space="preserve">anderer </w:t>
      </w:r>
      <w:r>
        <w:rPr>
          <w:sz w:val="24"/>
        </w:rPr>
        <w:t xml:space="preserve">Länder </w:t>
      </w:r>
      <w:r>
        <w:rPr>
          <w:sz w:val="24"/>
        </w:rPr>
        <w:t xml:space="preserve">schwierig </w:t>
      </w:r>
      <w:r>
        <w:rPr>
          <w:sz w:val="24"/>
        </w:rPr>
        <w:t xml:space="preserve">o </w:t>
      </w:r>
      <w:r>
        <w:rPr>
          <w:sz w:val="24"/>
        </w:rPr>
        <w:t xml:space="preserve">Sequenzierung </w:t>
      </w:r>
      <w:r>
        <w:rPr>
          <w:sz w:val="24"/>
        </w:rPr>
        <w:t xml:space="preserve">zwischen </w:t>
      </w:r>
      <w:r>
        <w:rPr>
          <w:sz w:val="24"/>
        </w:rPr>
        <w:t xml:space="preserve">den </w:t>
      </w:r>
      <w:r>
        <w:rPr>
          <w:sz w:val="24"/>
        </w:rPr>
        <w:t xml:space="preserve">Staaten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viel </w:t>
      </w:r>
      <w:r>
        <w:rPr>
          <w:sz w:val="24"/>
        </w:rPr>
        <w:t xml:space="preserve">unterschiedlicher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vergleichbar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noch </w:t>
      </w:r>
      <w:r>
        <w:rPr>
          <w:sz w:val="24"/>
        </w:rPr>
        <w:t xml:space="preserve">klarer </w:t>
      </w:r>
      <w:r>
        <w:rPr>
          <w:sz w:val="24"/>
        </w:rPr>
        <w:t xml:space="preserve">kommuniziert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Mobilität </w:t>
      </w:r>
      <w:r>
        <w:rPr>
          <w:sz w:val="24"/>
        </w:rPr>
        <w:t xml:space="preserve">das </w:t>
      </w:r>
      <w:r>
        <w:rPr>
          <w:sz w:val="24"/>
        </w:rPr>
        <w:t xml:space="preserve">Risiko </w:t>
      </w:r>
      <w:r>
        <w:rPr>
          <w:sz w:val="24"/>
        </w:rPr>
        <w:t xml:space="preserve">erhöht </w:t>
      </w:r>
      <w:r>
        <w:rPr>
          <w:sz w:val="24"/>
        </w:rPr>
        <w:t xml:space="preserve"> </w:t>
      </w:r>
      <w:r>
        <w:rPr>
          <w:sz w:val="24"/>
        </w:rPr>
        <w:t xml:space="preserve">Presse: </w:t>
      </w:r>
      <w:r>
        <w:rPr>
          <w:sz w:val="24"/>
        </w:rPr>
        <w:t xml:space="preserve">integriert </w:t>
      </w:r>
      <w:r>
        <w:rPr>
          <w:sz w:val="24"/>
        </w:rPr>
        <w:t xml:space="preserve">Mobili </w:t>
      </w:r>
    </w:p>
    <w:p>
      <w:r>
        <w:t>*****</w:t>
      </w:r>
    </w:p>
    <w:p>
      <w:pPr>
        <w:pStyle w:val="Heading1"/>
      </w:pPr>
      <w:r>
        <w:t>384_Ergebnisprotokoll_Krisenstabssitzung_2021-01-29.pdf</w:t>
      </w:r>
    </w:p>
    <w:p>
      <w:r>
        <w:t>Anzahl der Vorkommen von 'Dänemark':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in </w:t>
      </w:r>
      <w:r>
        <w:rPr>
          <w:sz w:val="24"/>
        </w:rPr>
        <w:t xml:space="preserve">Folge, </w:t>
      </w:r>
      <w:r>
        <w:rPr>
          <w:sz w:val="24"/>
        </w:rPr>
        <w:t xml:space="preserve">größter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(-20%)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Afrika </w:t>
      </w:r>
      <w:r>
        <w:rPr>
          <w:sz w:val="24"/>
        </w:rPr>
        <w:t xml:space="preserve">Rückgang, </w:t>
      </w:r>
      <w:r>
        <w:rPr>
          <w:sz w:val="24"/>
        </w:rPr>
        <w:t xml:space="preserve">-30% </w:t>
      </w:r>
      <w:r>
        <w:rPr>
          <w:sz w:val="24"/>
        </w:rPr>
        <w:t xml:space="preserve">in </w:t>
      </w:r>
      <w:r>
        <w:rPr>
          <w:sz w:val="24"/>
        </w:rPr>
        <w:t xml:space="preserve">Südafrika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Fälle </w:t>
      </w:r>
      <w:r>
        <w:rPr>
          <w:sz w:val="24"/>
        </w:rPr>
        <w:t xml:space="preserve">aus </w:t>
      </w:r>
      <w:r>
        <w:rPr>
          <w:sz w:val="24"/>
        </w:rPr>
        <w:t xml:space="preserve">Amerika </w:t>
      </w:r>
      <w:r>
        <w:rPr>
          <w:sz w:val="24"/>
        </w:rPr>
        <w:t xml:space="preserve">und </w:t>
      </w:r>
      <w:r>
        <w:rPr>
          <w:sz w:val="24"/>
        </w:rPr>
        <w:t xml:space="preserve">Europa </w:t>
      </w:r>
      <w:r>
        <w:rPr>
          <w:sz w:val="24"/>
        </w:rPr>
        <w:t xml:space="preserve">(86%)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VOC </w:t>
      </w:r>
      <w:r>
        <w:rPr>
          <w:sz w:val="24"/>
        </w:rPr>
        <w:t xml:space="preserve">202012/01 </w:t>
      </w:r>
      <w:r>
        <w:rPr>
          <w:sz w:val="24"/>
        </w:rPr>
        <w:t xml:space="preserve">(Linie </w:t>
      </w:r>
      <w:r>
        <w:rPr>
          <w:sz w:val="24"/>
        </w:rPr>
        <w:t xml:space="preserve">B.1.1.7) </w:t>
      </w:r>
      <w:r>
        <w:rPr>
          <w:sz w:val="24"/>
        </w:rPr>
        <w:t xml:space="preserve">o </w:t>
      </w:r>
      <w:r>
        <w:rPr>
          <w:sz w:val="24"/>
        </w:rPr>
        <w:t xml:space="preserve">Nachweis </w:t>
      </w:r>
      <w:r>
        <w:rPr>
          <w:sz w:val="24"/>
        </w:rPr>
        <w:t xml:space="preserve">in </w:t>
      </w:r>
      <w:r>
        <w:rPr>
          <w:sz w:val="24"/>
        </w:rPr>
        <w:t xml:space="preserve">70 </w:t>
      </w:r>
      <w:r>
        <w:rPr>
          <w:sz w:val="24"/>
        </w:rPr>
        <w:t xml:space="preserve">Ländern, </w:t>
      </w:r>
      <w:r>
        <w:rPr>
          <w:sz w:val="24"/>
        </w:rPr>
        <w:t xml:space="preserve">allen </w:t>
      </w:r>
      <w:r>
        <w:rPr>
          <w:sz w:val="24"/>
        </w:rPr>
        <w:t xml:space="preserve">WHO </w:t>
      </w:r>
      <w:r>
        <w:rPr>
          <w:sz w:val="24"/>
        </w:rPr>
        <w:t xml:space="preserve">Regionen, </w:t>
      </w:r>
      <w:r>
        <w:rPr>
          <w:sz w:val="24"/>
        </w:rPr>
        <w:t xml:space="preserve">neu </w:t>
      </w:r>
      <w:r>
        <w:rPr>
          <w:sz w:val="24"/>
        </w:rPr>
        <w:t xml:space="preserve">in </w:t>
      </w:r>
      <w:r>
        <w:rPr>
          <w:sz w:val="24"/>
        </w:rPr>
        <w:t xml:space="preserve">Litauen </w:t>
      </w:r>
      <w:r>
        <w:rPr>
          <w:sz w:val="24"/>
        </w:rPr>
        <w:t xml:space="preserve">o </w:t>
      </w:r>
      <w:r>
        <w:rPr>
          <w:sz w:val="24"/>
        </w:rPr>
        <w:t xml:space="preserve">Trotzdem </w:t>
      </w:r>
      <w:r>
        <w:rPr>
          <w:sz w:val="24"/>
        </w:rPr>
        <w:t xml:space="preserve">rückläufige </w:t>
      </w:r>
      <w:r>
        <w:rPr>
          <w:sz w:val="24"/>
        </w:rPr>
        <w:t xml:space="preserve">7-Tages-Inzidenz, </w:t>
      </w:r>
      <w:r>
        <w:rPr>
          <w:sz w:val="24"/>
        </w:rPr>
        <w:t xml:space="preserve">z.B. </w:t>
      </w:r>
      <w:r>
        <w:rPr>
          <w:sz w:val="24"/>
        </w:rPr>
        <w:t xml:space="preserve">in </w:t>
      </w:r>
      <w:r>
        <w:rPr>
          <w:sz w:val="24"/>
        </w:rPr>
        <w:t xml:space="preserve">Irland </w:t>
      </w:r>
      <w:r>
        <w:rPr>
          <w:sz w:val="24"/>
        </w:rPr>
        <w:t xml:space="preserve">-40% </w:t>
      </w:r>
      <w:r>
        <w:rPr>
          <w:sz w:val="24"/>
        </w:rPr>
        <w:t xml:space="preserve">o </w:t>
      </w:r>
      <w:r>
        <w:rPr>
          <w:sz w:val="24"/>
        </w:rPr>
        <w:t xml:space="preserve">Risikogebiete </w:t>
      </w:r>
      <w:r>
        <w:rPr>
          <w:sz w:val="24"/>
        </w:rPr>
        <w:t xml:space="preserve">für </w:t>
      </w:r>
      <w:r>
        <w:rPr>
          <w:sz w:val="24"/>
        </w:rPr>
        <w:t xml:space="preserve">UK-Variante: </w:t>
      </w:r>
      <w:r>
        <w:rPr>
          <w:sz w:val="24"/>
        </w:rPr>
        <w:t xml:space="preserve">UK, </w:t>
      </w:r>
      <w:r>
        <w:rPr>
          <w:sz w:val="24"/>
        </w:rPr>
        <w:t xml:space="preserve">Irland </w:t>
      </w:r>
      <w:r>
        <w:rPr>
          <w:sz w:val="24"/>
        </w:rPr>
        <w:t xml:space="preserve">und </w:t>
      </w:r>
      <w:r>
        <w:rPr>
          <w:sz w:val="24"/>
        </w:rPr>
        <w:t xml:space="preserve">Portugal </w:t>
      </w:r>
      <w:r>
        <w:rPr>
          <w:sz w:val="24"/>
        </w:rPr>
        <w:t xml:space="preserve">unter </w:t>
      </w:r>
      <w:r>
        <w:rPr>
          <w:sz w:val="24"/>
        </w:rPr>
        <w:t xml:space="preserve">Beobachtung: </w:t>
      </w:r>
      <w:r>
        <w:rPr>
          <w:b/>
          <w:color w:val="FF0000"/>
          <w:sz w:val="24"/>
        </w:rPr>
        <w:t xml:space="preserve">Dänemark, </w:t>
      </w:r>
      <w:r>
        <w:rPr>
          <w:sz w:val="24"/>
        </w:rPr>
        <w:t xml:space="preserve">Frankreich, </w:t>
      </w:r>
      <w:r>
        <w:rPr>
          <w:sz w:val="24"/>
        </w:rPr>
        <w:t xml:space="preserve">Schweiz, </w:t>
      </w:r>
      <w:r>
        <w:rPr>
          <w:sz w:val="24"/>
        </w:rPr>
        <w:t xml:space="preserve">Tschechien, </w:t>
      </w:r>
      <w:r>
        <w:rPr>
          <w:sz w:val="24"/>
        </w:rPr>
        <w:t xml:space="preserve">Israel </w:t>
      </w:r>
      <w:r>
        <w:rPr>
          <w:sz w:val="24"/>
        </w:rPr>
        <w:t xml:space="preserve">und </w:t>
      </w:r>
      <w:r>
        <w:rPr>
          <w:sz w:val="24"/>
        </w:rPr>
        <w:t xml:space="preserve">weitere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501Y.V2 </w:t>
      </w:r>
      <w:r>
        <w:rPr>
          <w:sz w:val="24"/>
        </w:rPr>
        <w:t xml:space="preserve">(Linie </w:t>
      </w:r>
      <w:r>
        <w:rPr>
          <w:sz w:val="24"/>
        </w:rPr>
        <w:t xml:space="preserve">B1.351)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31 </w:t>
      </w:r>
      <w:r>
        <w:rPr>
          <w:sz w:val="24"/>
        </w:rPr>
        <w:t xml:space="preserve">Ländern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WHO-Regionen </w:t>
      </w:r>
      <w:r>
        <w:rPr>
          <w:sz w:val="24"/>
        </w:rPr>
        <w:t xml:space="preserve">nachgewiesen, </w:t>
      </w:r>
      <w:r>
        <w:rPr>
          <w:sz w:val="24"/>
        </w:rPr>
        <w:t xml:space="preserve">erstmals </w:t>
      </w:r>
      <w:r>
        <w:rPr>
          <w:sz w:val="24"/>
        </w:rPr>
        <w:t xml:space="preserve">Nachweis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USA, </w:t>
      </w:r>
      <w:r>
        <w:rPr>
          <w:sz w:val="24"/>
        </w:rPr>
        <w:t xml:space="preserve">in </w:t>
      </w:r>
      <w:r>
        <w:rPr>
          <w:sz w:val="24"/>
        </w:rPr>
        <w:t xml:space="preserve">South </w:t>
      </w:r>
      <w:r>
        <w:rPr>
          <w:sz w:val="24"/>
        </w:rPr>
        <w:t xml:space="preserve">Carolina, </w:t>
      </w:r>
      <w:r>
        <w:rPr>
          <w:sz w:val="24"/>
        </w:rPr>
        <w:t xml:space="preserve">kein </w:t>
      </w:r>
      <w:r>
        <w:rPr>
          <w:sz w:val="24"/>
        </w:rPr>
        <w:t xml:space="preserve">Link </w:t>
      </w:r>
      <w:r>
        <w:rPr>
          <w:sz w:val="24"/>
        </w:rPr>
        <w:t xml:space="preserve">zu </w:t>
      </w:r>
      <w:r>
        <w:rPr>
          <w:sz w:val="24"/>
        </w:rPr>
        <w:t xml:space="preserve">Südafrika </w:t>
      </w:r>
      <w:r>
        <w:rPr>
          <w:sz w:val="24"/>
        </w:rPr>
        <w:t xml:space="preserve">o </w:t>
      </w:r>
      <w:r>
        <w:rPr>
          <w:sz w:val="24"/>
        </w:rPr>
        <w:t xml:space="preserve">Risikogebiete </w:t>
      </w:r>
      <w:r>
        <w:rPr>
          <w:sz w:val="24"/>
        </w:rPr>
        <w:t xml:space="preserve">für </w:t>
      </w:r>
      <w:r>
        <w:rPr>
          <w:sz w:val="24"/>
        </w:rPr>
        <w:t xml:space="preserve">südafrikanische </w:t>
      </w:r>
      <w:r>
        <w:rPr>
          <w:sz w:val="24"/>
        </w:rPr>
        <w:t xml:space="preserve">Variante: </w:t>
      </w:r>
      <w:r>
        <w:rPr>
          <w:sz w:val="24"/>
        </w:rPr>
        <w:t xml:space="preserve">Südafrika, </w:t>
      </w:r>
      <w:r>
        <w:rPr>
          <w:sz w:val="24"/>
        </w:rPr>
        <w:t xml:space="preserve">Eswatini, </w:t>
      </w:r>
      <w:r>
        <w:rPr>
          <w:sz w:val="24"/>
        </w:rPr>
        <w:t xml:space="preserve">Lesotho </w:t>
      </w:r>
      <w:r>
        <w:rPr>
          <w:sz w:val="24"/>
        </w:rPr>
        <w:t xml:space="preserve">unter </w:t>
      </w:r>
      <w:r>
        <w:rPr>
          <w:sz w:val="24"/>
        </w:rPr>
        <w:t xml:space="preserve">Beobachtung: </w:t>
      </w:r>
      <w:r>
        <w:rPr>
          <w:sz w:val="24"/>
        </w:rPr>
        <w:t xml:space="preserve">Länder </w:t>
      </w:r>
      <w:r>
        <w:rPr>
          <w:sz w:val="24"/>
        </w:rPr>
        <w:t xml:space="preserve">in </w:t>
      </w:r>
      <w:r>
        <w:rPr>
          <w:sz w:val="24"/>
        </w:rPr>
        <w:t xml:space="preserve">(Süd)-Afrika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P1. </w:t>
      </w:r>
      <w:r>
        <w:rPr>
          <w:sz w:val="24"/>
        </w:rPr>
        <w:t xml:space="preserve">Variante </w:t>
      </w:r>
      <w:r>
        <w:rPr>
          <w:sz w:val="24"/>
        </w:rPr>
        <w:t xml:space="preserve">(Lin </w:t>
      </w:r>
    </w:p>
    <w:p>
      <w:r>
        <w:t>*****</w:t>
      </w:r>
    </w:p>
    <w:p>
      <w:pPr>
        <w:pStyle w:val="Heading1"/>
      </w:pPr>
      <w:r>
        <w:t>390_Ergebnisprotokoll_Krisenstabssitzung_2021-02-05.pdf</w:t>
      </w:r>
    </w:p>
    <w:p>
      <w:r>
        <w:t>Anzahl der Vorkommen von 'Dänemark':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achgewiesen </w:t>
      </w:r>
      <w:r>
        <w:rPr>
          <w:sz w:val="24"/>
        </w:rPr>
        <w:t xml:space="preserve">(+10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zur </w:t>
      </w:r>
      <w:r>
        <w:rPr>
          <w:sz w:val="24"/>
        </w:rPr>
        <w:t xml:space="preserve">Vorwoche) </w:t>
      </w:r>
      <w:r>
        <w:rPr>
          <w:sz w:val="24"/>
        </w:rPr>
        <w:t xml:space="preserve">o </w:t>
      </w:r>
      <w:r>
        <w:rPr>
          <w:sz w:val="24"/>
        </w:rPr>
        <w:t xml:space="preserve">Virusvarianten-Risikogebiete: </w:t>
      </w:r>
      <w:r>
        <w:rPr>
          <w:sz w:val="24"/>
        </w:rPr>
        <w:t xml:space="preserve">Vereinigtes </w:t>
      </w:r>
      <w:r>
        <w:rPr>
          <w:sz w:val="24"/>
        </w:rPr>
        <w:t xml:space="preserve">Königreich, </w:t>
      </w:r>
      <w:r>
        <w:rPr>
          <w:sz w:val="24"/>
        </w:rPr>
        <w:t xml:space="preserve">Irland, </w:t>
      </w:r>
      <w:r>
        <w:rPr>
          <w:sz w:val="24"/>
        </w:rPr>
        <w:t xml:space="preserve">Portugal </w:t>
      </w:r>
      <w:r>
        <w:rPr>
          <w:sz w:val="24"/>
        </w:rPr>
        <w:t xml:space="preserve">o </w:t>
      </w:r>
      <w:r>
        <w:rPr>
          <w:sz w:val="24"/>
        </w:rPr>
        <w:t xml:space="preserve">Unter </w:t>
      </w:r>
      <w:r>
        <w:rPr>
          <w:sz w:val="24"/>
        </w:rPr>
        <w:t xml:space="preserve">Beobachtung: </w:t>
      </w:r>
      <w:r>
        <w:rPr>
          <w:sz w:val="24"/>
        </w:rPr>
        <w:t xml:space="preserve">Europa </w:t>
      </w:r>
      <w:r>
        <w:rPr>
          <w:sz w:val="24"/>
        </w:rPr>
        <w:t xml:space="preserve">(siehe </w:t>
      </w:r>
      <w:r>
        <w:rPr>
          <w:sz w:val="24"/>
        </w:rPr>
        <w:t xml:space="preserve">Einzelländer), </w:t>
      </w:r>
      <w:r>
        <w:rPr>
          <w:sz w:val="24"/>
        </w:rPr>
        <w:t xml:space="preserve">Israel, </w:t>
      </w:r>
      <w:r>
        <w:rPr>
          <w:sz w:val="24"/>
        </w:rPr>
        <w:t xml:space="preserve">UAE </w:t>
      </w:r>
      <w:r>
        <w:rPr>
          <w:sz w:val="24"/>
        </w:rPr>
        <w:t xml:space="preserve">o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verlässliche </w:t>
      </w:r>
      <w:r>
        <w:rPr>
          <w:sz w:val="24"/>
        </w:rPr>
        <w:t xml:space="preserve">Datenlage, </w:t>
      </w:r>
      <w:r>
        <w:rPr>
          <w:sz w:val="24"/>
        </w:rPr>
        <w:t xml:space="preserve">u.a. </w:t>
      </w:r>
      <w:r>
        <w:rPr>
          <w:sz w:val="24"/>
        </w:rPr>
        <w:t xml:space="preserve">auch </w:t>
      </w:r>
      <w:r>
        <w:rPr>
          <w:sz w:val="24"/>
        </w:rPr>
        <w:t xml:space="preserve">aufgrund </w:t>
      </w:r>
      <w:r>
        <w:rPr>
          <w:sz w:val="24"/>
        </w:rPr>
        <w:t xml:space="preserve">unterschiedlicher </w:t>
      </w:r>
      <w:r>
        <w:rPr>
          <w:sz w:val="24"/>
        </w:rPr>
        <w:t xml:space="preserve">Sequenzierkapazität </w:t>
      </w:r>
      <w:r>
        <w:rPr>
          <w:sz w:val="24"/>
        </w:rPr>
        <w:t xml:space="preserve">innerhalb </w:t>
      </w:r>
      <w:r>
        <w:rPr>
          <w:sz w:val="24"/>
        </w:rPr>
        <w:t xml:space="preserve">der </w:t>
      </w:r>
      <w:r>
        <w:rPr>
          <w:sz w:val="24"/>
        </w:rPr>
        <w:t xml:space="preserve">Länder </w:t>
      </w:r>
      <w:r>
        <w:rPr>
          <w:sz w:val="24"/>
        </w:rPr>
        <w:t xml:space="preserve">o </w:t>
      </w:r>
      <w:r>
        <w:rPr>
          <w:sz w:val="24"/>
        </w:rPr>
        <w:t xml:space="preserve">Sehr </w:t>
      </w:r>
      <w:r>
        <w:rPr>
          <w:sz w:val="24"/>
        </w:rPr>
        <w:t xml:space="preserve">unterschiedliche </w:t>
      </w:r>
      <w:r>
        <w:rPr>
          <w:sz w:val="24"/>
        </w:rPr>
        <w:t xml:space="preserve">Nachweisraten: </w:t>
      </w:r>
      <w:r>
        <w:rPr>
          <w:sz w:val="24"/>
        </w:rPr>
        <w:t xml:space="preserve">Niederlande </w:t>
      </w:r>
      <w:r>
        <w:rPr>
          <w:sz w:val="24"/>
        </w:rPr>
        <w:t xml:space="preserve">berichten </w:t>
      </w:r>
      <w:r>
        <w:rPr>
          <w:sz w:val="24"/>
        </w:rPr>
        <w:t xml:space="preserve">von </w:t>
      </w:r>
      <w:r>
        <w:rPr>
          <w:sz w:val="24"/>
        </w:rPr>
        <w:t xml:space="preserve">Anteil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1/3, </w:t>
      </w:r>
      <w:r>
        <w:rPr>
          <w:sz w:val="24"/>
        </w:rPr>
        <w:t xml:space="preserve">Israel </w:t>
      </w:r>
      <w:r>
        <w:rPr>
          <w:sz w:val="24"/>
        </w:rPr>
        <w:t xml:space="preserve">von </w:t>
      </w:r>
      <w:r>
        <w:rPr>
          <w:sz w:val="24"/>
        </w:rPr>
        <w:t xml:space="preserve">80 </w:t>
      </w:r>
      <w:r>
        <w:rPr>
          <w:sz w:val="24"/>
        </w:rPr>
        <w:t xml:space="preserve">%,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von </w:t>
      </w:r>
      <w:r>
        <w:rPr>
          <w:sz w:val="24"/>
        </w:rPr>
        <w:t xml:space="preserve">19 </w:t>
      </w:r>
      <w:r>
        <w:rPr>
          <w:sz w:val="24"/>
        </w:rPr>
        <w:t xml:space="preserve">%, </w:t>
      </w:r>
      <w:r>
        <w:rPr>
          <w:sz w:val="24"/>
        </w:rPr>
        <w:t xml:space="preserve">trotz </w:t>
      </w:r>
      <w:r>
        <w:rPr>
          <w:sz w:val="24"/>
        </w:rPr>
        <w:t xml:space="preserve">erhöhter </w:t>
      </w:r>
      <w:r>
        <w:rPr>
          <w:sz w:val="24"/>
        </w:rPr>
        <w:t xml:space="preserve">Übertragbarkeit </w:t>
      </w:r>
      <w:r>
        <w:rPr>
          <w:sz w:val="24"/>
        </w:rPr>
        <w:t xml:space="preserve">etwas </w:t>
      </w:r>
      <w:r>
        <w:rPr>
          <w:sz w:val="24"/>
        </w:rPr>
        <w:t xml:space="preserve">rückläufiger </w:t>
      </w:r>
      <w:r>
        <w:rPr>
          <w:sz w:val="24"/>
        </w:rPr>
        <w:t xml:space="preserve">Trend, </w:t>
      </w:r>
      <w:r>
        <w:rPr>
          <w:sz w:val="24"/>
        </w:rPr>
        <w:t xml:space="preserve">vermutlich </w:t>
      </w:r>
      <w:r>
        <w:rPr>
          <w:sz w:val="24"/>
        </w:rPr>
        <w:t xml:space="preserve">aufgrund </w:t>
      </w:r>
      <w:r>
        <w:rPr>
          <w:sz w:val="24"/>
        </w:rPr>
        <w:t xml:space="preserve">verschärfter </w:t>
      </w:r>
      <w:r>
        <w:rPr>
          <w:sz w:val="24"/>
        </w:rPr>
        <w:t xml:space="preserve">Maßnahmen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501Y.V2 </w:t>
      </w:r>
      <w:r>
        <w:rPr>
          <w:sz w:val="24"/>
        </w:rPr>
        <w:t xml:space="preserve">(Linie </w:t>
      </w:r>
      <w:r>
        <w:rPr>
          <w:sz w:val="24"/>
        </w:rPr>
        <w:t xml:space="preserve">B1.351)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40 </w:t>
      </w:r>
      <w:r>
        <w:rPr>
          <w:sz w:val="24"/>
        </w:rPr>
        <w:t xml:space="preserve">Ländern </w:t>
      </w:r>
      <w:r>
        <w:rPr>
          <w:sz w:val="24"/>
        </w:rPr>
        <w:t xml:space="preserve">nachgewiesen </w:t>
      </w:r>
      <w:r>
        <w:rPr>
          <w:sz w:val="24"/>
        </w:rPr>
        <w:t xml:space="preserve">(+10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zur </w:t>
      </w:r>
      <w:r>
        <w:rPr>
          <w:sz w:val="24"/>
        </w:rPr>
        <w:t xml:space="preserve">Vorwoche) </w:t>
      </w:r>
      <w:r>
        <w:rPr>
          <w:sz w:val="24"/>
        </w:rPr>
        <w:t xml:space="preserve">o </w:t>
      </w:r>
      <w:r>
        <w:rPr>
          <w:sz w:val="24"/>
        </w:rPr>
        <w:t xml:space="preserve">Virusvarianten-Risikogebiete: </w:t>
      </w:r>
      <w:r>
        <w:rPr>
          <w:sz w:val="24"/>
        </w:rPr>
        <w:t xml:space="preserve">Südafrika, </w:t>
      </w:r>
      <w:r>
        <w:rPr>
          <w:sz w:val="24"/>
        </w:rPr>
        <w:t xml:space="preserve">Eswatini, </w:t>
      </w:r>
      <w:r>
        <w:rPr>
          <w:sz w:val="24"/>
        </w:rPr>
        <w:t xml:space="preserve">Lesotho, </w:t>
      </w:r>
      <w:r>
        <w:rPr>
          <w:sz w:val="24"/>
        </w:rPr>
        <w:t xml:space="preserve">Botsuana, </w:t>
      </w:r>
      <w:r>
        <w:rPr>
          <w:sz w:val="24"/>
        </w:rPr>
        <w:t xml:space="preserve">Malawi, </w:t>
      </w:r>
      <w:r>
        <w:rPr>
          <w:sz w:val="24"/>
        </w:rPr>
        <w:t xml:space="preserve">Mozambik, </w:t>
      </w:r>
      <w:r>
        <w:rPr>
          <w:sz w:val="24"/>
        </w:rPr>
        <w:t xml:space="preserve">Sambia, </w:t>
      </w:r>
      <w:r>
        <w:rPr>
          <w:sz w:val="24"/>
        </w:rPr>
        <w:t xml:space="preserve">Simbabwe </w:t>
      </w:r>
      <w:r>
        <w:rPr>
          <w:sz w:val="24"/>
        </w:rPr>
        <w:t xml:space="preserve">o </w:t>
      </w:r>
      <w:r>
        <w:rPr>
          <w:sz w:val="24"/>
        </w:rPr>
        <w:t xml:space="preserve">Unter </w:t>
      </w:r>
      <w:r>
        <w:rPr>
          <w:sz w:val="24"/>
        </w:rPr>
        <w:t xml:space="preserve">Beobachtung: </w:t>
      </w:r>
      <w:r>
        <w:rPr>
          <w:sz w:val="24"/>
        </w:rPr>
        <w:t xml:space="preserve">Länder </w:t>
      </w:r>
      <w:r>
        <w:rPr>
          <w:sz w:val="24"/>
        </w:rPr>
        <w:t xml:space="preserve">in </w:t>
      </w:r>
      <w:r>
        <w:rPr>
          <w:sz w:val="24"/>
        </w:rPr>
        <w:t xml:space="preserve">(Süd)-Afrika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P </w:t>
      </w:r>
    </w:p>
    <w:p>
      <w:r>
        <w:t>*****</w:t>
      </w:r>
    </w:p>
    <w:p>
      <w:pPr>
        <w:pStyle w:val="Heading1"/>
      </w:pPr>
      <w:r>
        <w:t>395_Agenda_AG-nCoV-Sitzung_2021-02-12.pdf</w:t>
      </w:r>
    </w:p>
    <w:p>
      <w:r>
        <w:t>Anzahl der Vorkommen von 'Dänemark':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G32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MF4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Vorschlag </w:t>
      </w:r>
      <w:r>
        <w:rPr>
          <w:sz w:val="24"/>
        </w:rPr>
        <w:t xml:space="preserve">Berücksichtigung </w:t>
      </w:r>
      <w:r>
        <w:rPr>
          <w:sz w:val="24"/>
        </w:rPr>
        <w:t xml:space="preserve">Impfprävention </w:t>
      </w:r>
      <w:r>
        <w:rPr>
          <w:sz w:val="24"/>
        </w:rPr>
        <w:t xml:space="preserve">FG </w:t>
      </w:r>
      <w:r>
        <w:rPr>
          <w:sz w:val="24"/>
        </w:rPr>
        <w:t xml:space="preserve">33,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BZgA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 </w:t>
      </w:r>
      <w:r>
        <w:rPr>
          <w:sz w:val="24"/>
        </w:rPr>
        <w:t xml:space="preserve">Verschärfung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VOC- </w:t>
      </w:r>
      <w:r>
        <w:rPr>
          <w:sz w:val="24"/>
        </w:rPr>
        <w:t xml:space="preserve">Verbreitung </w:t>
      </w:r>
      <w:r>
        <w:rPr>
          <w:sz w:val="24"/>
        </w:rPr>
        <w:t xml:space="preserve">(s. </w:t>
      </w:r>
      <w:r>
        <w:rPr>
          <w:sz w:val="24"/>
        </w:rPr>
        <w:t xml:space="preserve">E-Mail) </w:t>
      </w:r>
      <w:r>
        <w:rPr>
          <w:sz w:val="24"/>
        </w:rPr>
        <w:t xml:space="preserve"> </w:t>
      </w:r>
      <w:r>
        <w:rPr>
          <w:sz w:val="24"/>
        </w:rPr>
        <w:t xml:space="preserve">VOC </w:t>
      </w:r>
      <w:r>
        <w:rPr>
          <w:sz w:val="24"/>
        </w:rPr>
        <w:t xml:space="preserve">– </w:t>
      </w:r>
      <w:r>
        <w:rPr>
          <w:sz w:val="24"/>
        </w:rPr>
        <w:t xml:space="preserve">Bericht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 </w:t>
      </w:r>
      <w:r>
        <w:rPr>
          <w:sz w:val="24"/>
        </w:rPr>
        <w:t xml:space="preserve">EU: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COVID-19 </w:t>
      </w:r>
      <w:r>
        <w:rPr>
          <w:sz w:val="24"/>
        </w:rPr>
        <w:t xml:space="preserve">Genesenen </w:t>
      </w:r>
      <w:r>
        <w:rPr>
          <w:sz w:val="24"/>
        </w:rPr>
        <w:t xml:space="preserve">hinsichtlich </w:t>
      </w:r>
      <w:r>
        <w:rPr>
          <w:sz w:val="24"/>
        </w:rPr>
        <w:t xml:space="preserve">Testung </w:t>
      </w:r>
      <w:r>
        <w:rPr>
          <w:sz w:val="24"/>
        </w:rPr>
        <w:t xml:space="preserve">bei </w:t>
      </w:r>
      <w:r>
        <w:rPr>
          <w:sz w:val="24"/>
        </w:rPr>
        <w:t xml:space="preserve">Einreise </w:t>
      </w:r>
      <w:r>
        <w:rPr>
          <w:sz w:val="24"/>
        </w:rPr>
        <w:t xml:space="preserve">(bis </w:t>
      </w:r>
      <w:r>
        <w:rPr>
          <w:sz w:val="24"/>
        </w:rPr>
        <w:t xml:space="preserve">90 </w:t>
      </w:r>
      <w:r>
        <w:rPr>
          <w:sz w:val="24"/>
        </w:rPr>
        <w:t xml:space="preserve">Tage </w:t>
      </w:r>
      <w:r>
        <w:rPr>
          <w:sz w:val="24"/>
        </w:rPr>
        <w:t xml:space="preserve">ggf. </w:t>
      </w:r>
      <w:r>
        <w:rPr>
          <w:sz w:val="24"/>
        </w:rPr>
        <w:t xml:space="preserve">positives </w:t>
      </w:r>
      <w:r>
        <w:rPr>
          <w:sz w:val="24"/>
        </w:rPr>
        <w:t xml:space="preserve">Erg.)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MPK </w:t>
      </w:r>
      <w:r>
        <w:rPr>
          <w:sz w:val="24"/>
        </w:rPr>
        <w:t xml:space="preserve">Beschluss </w:t>
      </w:r>
      <w:r>
        <w:rPr>
          <w:sz w:val="24"/>
        </w:rPr>
        <w:t xml:space="preserve">10.02.2021 </w:t>
      </w:r>
      <w:r>
        <w:rPr>
          <w:sz w:val="24"/>
        </w:rPr>
        <w:t xml:space="preserve">– </w:t>
      </w:r>
      <w:r>
        <w:rPr>
          <w:sz w:val="24"/>
        </w:rPr>
        <w:t xml:space="preserve">Konsequenzen </w:t>
      </w:r>
      <w:r>
        <w:rPr>
          <w:sz w:val="24"/>
        </w:rPr>
        <w:t xml:space="preserve">für </w:t>
      </w:r>
      <w:r>
        <w:rPr>
          <w:sz w:val="24"/>
        </w:rPr>
        <w:t xml:space="preserve">RKI </w:t>
      </w:r>
      <w:r>
        <w:rPr>
          <w:sz w:val="24"/>
        </w:rPr>
        <w:t xml:space="preserve">Alle </w:t>
      </w:r>
      <w:r>
        <w:rPr>
          <w:sz w:val="24"/>
        </w:rPr>
        <w:t xml:space="preserve">P4 </w:t>
      </w:r>
      <w:r>
        <w:rPr>
          <w:sz w:val="24"/>
        </w:rPr>
        <w:t xml:space="preserve">FG38 </w:t>
      </w:r>
      <w:r>
        <w:rPr>
          <w:sz w:val="24"/>
        </w:rPr>
        <w:t xml:space="preserve">Abt1 </w:t>
      </w:r>
      <w:r>
        <w:rPr>
          <w:sz w:val="24"/>
        </w:rPr>
        <w:t xml:space="preserve">FG36/ </w:t>
      </w:r>
      <w:r>
        <w:rPr>
          <w:sz w:val="24"/>
        </w:rPr>
        <w:t xml:space="preserve">FG38 </w:t>
      </w:r>
      <w:r>
        <w:rPr>
          <w:sz w:val="24"/>
        </w:rPr>
        <w:t xml:space="preserve">FG38,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1"/>
      </w:pPr>
      <w:r>
        <w:t>396_Ergebnisprotokoll_Krisenstabssitzung_2021-02-12.pdf</w:t>
      </w:r>
    </w:p>
    <w:p>
      <w:r>
        <w:t>Anzahl der Vorkommen von 'Dänemark':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UK: </w:t>
      </w:r>
      <w:r>
        <w:rPr>
          <w:sz w:val="24"/>
        </w:rPr>
        <w:t xml:space="preserve">VOC </w:t>
      </w:r>
      <w:r>
        <w:rPr>
          <w:sz w:val="24"/>
        </w:rPr>
        <w:t xml:space="preserve">mit </w:t>
      </w:r>
      <w:r>
        <w:rPr>
          <w:sz w:val="24"/>
        </w:rPr>
        <w:t xml:space="preserve">B1.1.7 </w:t>
      </w:r>
      <w:r>
        <w:rPr>
          <w:sz w:val="24"/>
        </w:rPr>
        <w:t xml:space="preserve">+ </w:t>
      </w:r>
      <w:r>
        <w:rPr>
          <w:sz w:val="24"/>
        </w:rPr>
        <w:t xml:space="preserve">Mutation </w:t>
      </w:r>
      <w:r>
        <w:rPr>
          <w:sz w:val="24"/>
        </w:rPr>
        <w:t xml:space="preserve">E484K </w:t>
      </w:r>
      <w:r>
        <w:rPr>
          <w:sz w:val="24"/>
        </w:rPr>
        <w:t xml:space="preserve">bisher </w:t>
      </w:r>
      <w:r>
        <w:rPr>
          <w:sz w:val="24"/>
        </w:rPr>
        <w:t xml:space="preserve">55 </w:t>
      </w:r>
      <w:r>
        <w:rPr>
          <w:sz w:val="24"/>
        </w:rPr>
        <w:t xml:space="preserve">Fälle </w:t>
      </w:r>
      <w:r>
        <w:rPr>
          <w:sz w:val="24"/>
        </w:rPr>
        <w:t xml:space="preserve">im </w:t>
      </w:r>
      <w:r>
        <w:rPr>
          <w:sz w:val="24"/>
        </w:rPr>
        <w:t xml:space="preserve">Cluster, </w:t>
      </w:r>
      <w:r>
        <w:rPr>
          <w:sz w:val="24"/>
        </w:rPr>
        <w:t xml:space="preserve">zusätzlich </w:t>
      </w:r>
      <w:r>
        <w:rPr>
          <w:sz w:val="24"/>
        </w:rPr>
        <w:t xml:space="preserve">noch </w:t>
      </w:r>
      <w:r>
        <w:rPr>
          <w:sz w:val="24"/>
        </w:rPr>
        <w:t xml:space="preserve">eine </w:t>
      </w:r>
      <w:r>
        <w:rPr>
          <w:sz w:val="24"/>
        </w:rPr>
        <w:t xml:space="preserve">weitere </w:t>
      </w:r>
      <w:r>
        <w:rPr>
          <w:sz w:val="24"/>
        </w:rPr>
        <w:t xml:space="preserve">Variante </w:t>
      </w:r>
      <w:r>
        <w:rPr>
          <w:sz w:val="24"/>
        </w:rPr>
        <w:t xml:space="preserve">in </w:t>
      </w:r>
      <w:r>
        <w:rPr>
          <w:sz w:val="24"/>
        </w:rPr>
        <w:t xml:space="preserve">UK </w:t>
      </w:r>
      <w:r>
        <w:rPr>
          <w:sz w:val="24"/>
        </w:rPr>
        <w:t xml:space="preserve">under </w:t>
      </w:r>
      <w:r>
        <w:rPr>
          <w:sz w:val="24"/>
        </w:rPr>
        <w:t xml:space="preserve">investigation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auch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sz w:val="24"/>
        </w:rPr>
        <w:t xml:space="preserve">neuer </w:t>
      </w:r>
      <w:r>
        <w:rPr>
          <w:sz w:val="24"/>
        </w:rPr>
        <w:t xml:space="preserve">Variante </w:t>
      </w:r>
      <w:r>
        <w:rPr>
          <w:sz w:val="24"/>
        </w:rPr>
        <w:t xml:space="preserve">mit </w:t>
      </w:r>
      <w:r>
        <w:rPr>
          <w:sz w:val="24"/>
        </w:rPr>
        <w:t xml:space="preserve">E484K- </w:t>
      </w:r>
      <w:r>
        <w:rPr>
          <w:sz w:val="24"/>
        </w:rPr>
        <w:t xml:space="preserve">Mutation </w:t>
      </w:r>
      <w:r>
        <w:rPr>
          <w:sz w:val="24"/>
        </w:rPr>
        <w:t xml:space="preserve">(mind </w:t>
      </w:r>
      <w:r>
        <w:rPr>
          <w:sz w:val="24"/>
        </w:rPr>
        <w:t xml:space="preserve">50 </w:t>
      </w:r>
      <w:r>
        <w:rPr>
          <w:sz w:val="24"/>
        </w:rPr>
        <w:t xml:space="preserve">Fälle, </w:t>
      </w:r>
      <w:r>
        <w:rPr>
          <w:sz w:val="24"/>
        </w:rPr>
        <w:t xml:space="preserve">E484K-Variante)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Einschätzung </w:t>
      </w:r>
      <w:r>
        <w:rPr>
          <w:sz w:val="24"/>
        </w:rPr>
        <w:t xml:space="preserve">der </w:t>
      </w:r>
      <w:r>
        <w:rPr>
          <w:sz w:val="24"/>
        </w:rPr>
        <w:t xml:space="preserve">Eigenschaften </w:t>
      </w:r>
      <w:r>
        <w:rPr>
          <w:sz w:val="24"/>
        </w:rPr>
        <w:t xml:space="preserve">der </w:t>
      </w:r>
      <w:r>
        <w:rPr>
          <w:sz w:val="24"/>
        </w:rPr>
        <w:t xml:space="preserve">verschiedenen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nächsten </w:t>
      </w:r>
      <w:r>
        <w:rPr>
          <w:sz w:val="24"/>
        </w:rPr>
        <w:t xml:space="preserve">Wochen </w:t>
      </w:r>
      <w:r>
        <w:rPr>
          <w:sz w:val="24"/>
        </w:rPr>
        <w:t xml:space="preserve">zunehmen. </w:t>
      </w:r>
      <w:r>
        <w:rPr>
          <w:sz w:val="24"/>
        </w:rPr>
        <w:t xml:space="preserve">o </w:t>
      </w:r>
      <w:r>
        <w:rPr>
          <w:sz w:val="24"/>
        </w:rPr>
        <w:t xml:space="preserve">PK </w:t>
      </w:r>
      <w:r>
        <w:rPr>
          <w:sz w:val="24"/>
        </w:rPr>
        <w:t xml:space="preserve">des </w:t>
      </w:r>
      <w:r>
        <w:rPr>
          <w:sz w:val="24"/>
        </w:rPr>
        <w:t xml:space="preserve">brasilianischen </w:t>
      </w:r>
      <w:r>
        <w:rPr>
          <w:sz w:val="24"/>
        </w:rPr>
        <w:t xml:space="preserve">Gesundheitsministeriums: </w:t>
      </w:r>
      <w:r>
        <w:rPr>
          <w:sz w:val="24"/>
        </w:rPr>
        <w:t xml:space="preserve">3-fach </w:t>
      </w:r>
      <w:r>
        <w:rPr>
          <w:sz w:val="24"/>
        </w:rPr>
        <w:t xml:space="preserve">erhöhte </w:t>
      </w:r>
      <w:r>
        <w:rPr>
          <w:sz w:val="24"/>
        </w:rPr>
        <w:t xml:space="preserve">Transmission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(aber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Daten/Quellen </w:t>
      </w:r>
      <w:r>
        <w:rPr>
          <w:sz w:val="24"/>
        </w:rPr>
        <w:t xml:space="preserve">dazu), </w:t>
      </w:r>
      <w:r>
        <w:rPr>
          <w:sz w:val="24"/>
        </w:rPr>
        <w:t xml:space="preserve">Impfstoffe </w:t>
      </w:r>
      <w:r>
        <w:rPr>
          <w:sz w:val="24"/>
        </w:rPr>
        <w:t xml:space="preserve">werden </w:t>
      </w:r>
      <w:r>
        <w:rPr>
          <w:sz w:val="24"/>
        </w:rPr>
        <w:t xml:space="preserve">getestet </w:t>
      </w:r>
      <w:r>
        <w:rPr>
          <w:sz w:val="24"/>
        </w:rPr>
        <w:t xml:space="preserve">- </w:t>
      </w:r>
      <w:r>
        <w:rPr>
          <w:sz w:val="24"/>
        </w:rPr>
        <w:t xml:space="preserve">Verrin </w:t>
      </w:r>
    </w:p>
    <w:p>
      <w:r>
        <w:t>*****</w:t>
      </w:r>
    </w:p>
    <w:p>
      <w:pPr>
        <w:pStyle w:val="Heading1"/>
      </w:pPr>
      <w:r>
        <w:t>418_Ergebnisprotokoll_Krisenstabssitzung_2021-03-12.pdf</w:t>
      </w:r>
    </w:p>
    <w:p>
      <w:r>
        <w:t>Anzahl der Vorkommen von 'Dänemark':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d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Wochen </w:t>
      </w:r>
      <w:r>
        <w:rPr>
          <w:sz w:val="24"/>
        </w:rPr>
        <w:t xml:space="preserve">zwischen </w:t>
      </w:r>
      <w:r>
        <w:rPr>
          <w:sz w:val="24"/>
        </w:rPr>
        <w:t xml:space="preserve">beiden </w:t>
      </w:r>
      <w:r>
        <w:rPr>
          <w:sz w:val="24"/>
        </w:rPr>
        <w:t xml:space="preserve">Dosen </w:t>
      </w:r>
      <w:r>
        <w:rPr>
          <w:sz w:val="24"/>
        </w:rPr>
        <w:t xml:space="preserve">empfehlen </w:t>
      </w:r>
      <w:r>
        <w:rPr>
          <w:sz w:val="24"/>
        </w:rPr>
        <w:t xml:space="preserve">o </w:t>
      </w:r>
      <w:r>
        <w:rPr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Genesenen: </w:t>
      </w:r>
      <w:r>
        <w:rPr>
          <w:sz w:val="24"/>
        </w:rPr>
        <w:t xml:space="preserve">selbst </w:t>
      </w:r>
      <w:r>
        <w:rPr>
          <w:sz w:val="24"/>
        </w:rPr>
        <w:t xml:space="preserve">wenn </w:t>
      </w:r>
      <w:r>
        <w:rPr>
          <w:sz w:val="24"/>
        </w:rPr>
        <w:t xml:space="preserve">asymptomatisch </w:t>
      </w:r>
      <w:r>
        <w:rPr>
          <w:sz w:val="24"/>
        </w:rPr>
        <w:t xml:space="preserve">waren, </w:t>
      </w:r>
      <w:r>
        <w:rPr>
          <w:sz w:val="24"/>
        </w:rPr>
        <w:t xml:space="preserve">1 </w:t>
      </w:r>
      <w:r>
        <w:rPr>
          <w:sz w:val="24"/>
        </w:rPr>
        <w:t xml:space="preserve">Impfdosis </w:t>
      </w:r>
      <w:r>
        <w:rPr>
          <w:sz w:val="24"/>
        </w:rPr>
        <w:t xml:space="preserve">ausreichend. </w:t>
      </w:r>
      <w:r>
        <w:rPr>
          <w:sz w:val="24"/>
        </w:rPr>
        <w:t xml:space="preserve">o </w:t>
      </w:r>
      <w:r>
        <w:rPr>
          <w:sz w:val="24"/>
        </w:rPr>
        <w:t xml:space="preserve">RKI-Merkblatt </w:t>
      </w:r>
      <w:r>
        <w:rPr>
          <w:sz w:val="24"/>
        </w:rPr>
        <w:t xml:space="preserve">ist </w:t>
      </w:r>
      <w:r>
        <w:rPr>
          <w:sz w:val="24"/>
        </w:rPr>
        <w:t xml:space="preserve">entsprechend </w:t>
      </w:r>
      <w:r>
        <w:rPr>
          <w:sz w:val="24"/>
        </w:rPr>
        <w:t xml:space="preserve">anzupassen </w:t>
      </w:r>
      <w:r>
        <w:rPr>
          <w:sz w:val="24"/>
        </w:rPr>
        <w:t xml:space="preserve">– </w:t>
      </w:r>
      <w:r>
        <w:rPr>
          <w:sz w:val="24"/>
        </w:rPr>
        <w:t xml:space="preserve">eilt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  <w:r>
        <w:rPr>
          <w:sz w:val="24"/>
        </w:rPr>
        <w:t xml:space="preserve">[keine </w:t>
      </w:r>
      <w:r>
        <w:rPr>
          <w:sz w:val="24"/>
        </w:rPr>
        <w:t xml:space="preserve">Erinnerung, </w:t>
      </w:r>
      <w:r>
        <w:rPr>
          <w:sz w:val="24"/>
        </w:rPr>
        <w:t xml:space="preserve">gehe </w:t>
      </w:r>
      <w:r>
        <w:rPr>
          <w:sz w:val="24"/>
        </w:rPr>
        <w:t xml:space="preserve">davon </w:t>
      </w:r>
      <w:r>
        <w:rPr>
          <w:sz w:val="24"/>
        </w:rPr>
        <w:t xml:space="preserve">aus,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erfolgt </w:t>
      </w:r>
      <w:r>
        <w:rPr>
          <w:sz w:val="24"/>
        </w:rPr>
        <w:t xml:space="preserve">ist, </w:t>
      </w:r>
      <w:r>
        <w:rPr>
          <w:sz w:val="24"/>
        </w:rPr>
        <w:t xml:space="preserve">14.03.2021]: </w:t>
      </w:r>
      <w:r>
        <w:rPr>
          <w:sz w:val="24"/>
        </w:rPr>
        <w:t xml:space="preserve">Aktualisierte </w:t>
      </w:r>
      <w:r>
        <w:rPr>
          <w:sz w:val="24"/>
        </w:rPr>
        <w:t xml:space="preserve">Merkblätter </w:t>
      </w:r>
      <w:r>
        <w:rPr>
          <w:sz w:val="24"/>
        </w:rPr>
        <w:t xml:space="preserve">noch </w:t>
      </w:r>
      <w:r>
        <w:rPr>
          <w:sz w:val="24"/>
        </w:rPr>
        <w:t xml:space="preserve">heute </w:t>
      </w:r>
      <w:r>
        <w:rPr>
          <w:sz w:val="24"/>
        </w:rPr>
        <w:t xml:space="preserve">(Fr., </w:t>
      </w:r>
      <w:r>
        <w:rPr>
          <w:sz w:val="24"/>
        </w:rPr>
        <w:t xml:space="preserve">12.03.2021) </w:t>
      </w:r>
      <w:r>
        <w:rPr>
          <w:sz w:val="24"/>
        </w:rPr>
        <w:t xml:space="preserve">an </w:t>
      </w:r>
      <w:r>
        <w:rPr>
          <w:sz w:val="24"/>
        </w:rPr>
        <w:t xml:space="preserve">Länder </w:t>
      </w:r>
      <w:r>
        <w:rPr>
          <w:sz w:val="24"/>
        </w:rPr>
        <w:t xml:space="preserve">schicken. </w:t>
      </w:r>
      <w:r>
        <w:rPr>
          <w:sz w:val="24"/>
        </w:rPr>
        <w:t xml:space="preserve"> </w:t>
      </w:r>
      <w:r>
        <w:rPr>
          <w:sz w:val="24"/>
        </w:rPr>
        <w:t xml:space="preserve">Thromboembolien </w:t>
      </w:r>
      <w:r>
        <w:rPr>
          <w:sz w:val="24"/>
        </w:rPr>
        <w:t xml:space="preserve">nach </w:t>
      </w:r>
      <w:r>
        <w:rPr>
          <w:sz w:val="24"/>
        </w:rPr>
        <w:t xml:space="preserve">AstraZeneca-Impfungen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hat </w:t>
      </w:r>
      <w:r>
        <w:rPr>
          <w:sz w:val="24"/>
        </w:rPr>
        <w:t xml:space="preserve">Impfprogramm </w:t>
      </w:r>
      <w:r>
        <w:rPr>
          <w:sz w:val="24"/>
        </w:rPr>
        <w:t xml:space="preserve">für </w:t>
      </w:r>
      <w:r>
        <w:rPr>
          <w:sz w:val="24"/>
        </w:rPr>
        <w:t xml:space="preserve">AstraZeneca </w:t>
      </w:r>
      <w:r>
        <w:rPr>
          <w:sz w:val="24"/>
        </w:rPr>
        <w:t xml:space="preserve">ausgesetzt,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nachgezogen, </w:t>
      </w:r>
      <w:r>
        <w:rPr>
          <w:sz w:val="24"/>
        </w:rPr>
        <w:t xml:space="preserve">zumindest </w:t>
      </w:r>
      <w:r>
        <w:rPr>
          <w:sz w:val="24"/>
        </w:rPr>
        <w:t xml:space="preserve">für </w:t>
      </w:r>
      <w:r>
        <w:rPr>
          <w:sz w:val="24"/>
        </w:rPr>
        <w:t xml:space="preserve">betroffene </w:t>
      </w:r>
      <w:r>
        <w:rPr>
          <w:sz w:val="24"/>
        </w:rPr>
        <w:t xml:space="preserve">Charge. </w:t>
      </w:r>
      <w:r>
        <w:rPr>
          <w:sz w:val="24"/>
        </w:rPr>
        <w:t xml:space="preserve">o </w:t>
      </w:r>
      <w:r>
        <w:rPr>
          <w:sz w:val="24"/>
        </w:rPr>
        <w:t xml:space="preserve">PEI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Stellungnahme </w:t>
      </w:r>
      <w:r>
        <w:rPr>
          <w:sz w:val="24"/>
        </w:rPr>
        <w:t xml:space="preserve">bzw. </w:t>
      </w:r>
      <w:r>
        <w:rPr>
          <w:sz w:val="24"/>
        </w:rPr>
        <w:t xml:space="preserve">Pressemitteilung </w:t>
      </w:r>
      <w:r>
        <w:rPr>
          <w:sz w:val="24"/>
        </w:rPr>
        <w:t xml:space="preserve">publiziert </w:t>
      </w:r>
      <w:r>
        <w:rPr>
          <w:sz w:val="24"/>
        </w:rPr>
        <w:t xml:space="preserve">(siehe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DEU </w:t>
      </w:r>
      <w:r>
        <w:rPr>
          <w:sz w:val="24"/>
        </w:rPr>
        <w:t xml:space="preserve">11 </w:t>
      </w:r>
      <w:r>
        <w:rPr>
          <w:sz w:val="24"/>
        </w:rPr>
        <w:t xml:space="preserve">Verdachtsfälle, </w:t>
      </w:r>
      <w:r>
        <w:rPr>
          <w:sz w:val="24"/>
        </w:rPr>
        <w:t xml:space="preserve">davon </w:t>
      </w:r>
      <w:r>
        <w:rPr>
          <w:sz w:val="24"/>
        </w:rPr>
        <w:t xml:space="preserve">3 </w:t>
      </w:r>
      <w:r>
        <w:rPr>
          <w:sz w:val="24"/>
        </w:rPr>
        <w:t xml:space="preserve">verstorben, </w:t>
      </w:r>
      <w:r>
        <w:rPr>
          <w:sz w:val="24"/>
        </w:rPr>
        <w:t xml:space="preserve">v.a. </w:t>
      </w:r>
      <w:r>
        <w:rPr>
          <w:sz w:val="24"/>
        </w:rPr>
        <w:t xml:space="preserve">Frauen </w:t>
      </w:r>
      <w:r>
        <w:rPr>
          <w:sz w:val="24"/>
        </w:rPr>
        <w:t xml:space="preserve">betroffen. </w:t>
      </w:r>
      <w:r>
        <w:rPr>
          <w:sz w:val="24"/>
        </w:rPr>
        <w:t xml:space="preserve">11 </w:t>
      </w:r>
      <w:r>
        <w:rPr>
          <w:sz w:val="24"/>
        </w:rPr>
        <w:t xml:space="preserve">Fälle </w:t>
      </w:r>
      <w:r>
        <w:rPr>
          <w:sz w:val="24"/>
        </w:rPr>
        <w:t xml:space="preserve">auf </w:t>
      </w:r>
      <w:r>
        <w:rPr>
          <w:sz w:val="24"/>
        </w:rPr>
        <w:t xml:space="preserve">1,2 </w:t>
      </w:r>
      <w:r>
        <w:rPr>
          <w:sz w:val="24"/>
        </w:rPr>
        <w:t xml:space="preserve">Mio. </w:t>
      </w:r>
      <w:r>
        <w:rPr>
          <w:sz w:val="24"/>
        </w:rPr>
        <w:t xml:space="preserve">Geimpfte, </w:t>
      </w:r>
      <w:r>
        <w:rPr>
          <w:sz w:val="24"/>
        </w:rPr>
        <w:t xml:space="preserve">war </w:t>
      </w:r>
      <w:r>
        <w:rPr>
          <w:sz w:val="24"/>
        </w:rPr>
        <w:t xml:space="preserve">zu </w:t>
      </w:r>
      <w:r>
        <w:rPr>
          <w:sz w:val="24"/>
        </w:rPr>
        <w:t xml:space="preserve">erwarten; </w:t>
      </w:r>
      <w:r>
        <w:rPr>
          <w:sz w:val="24"/>
        </w:rPr>
        <w:t xml:space="preserve">Hintergrund-Inzidenz </w:t>
      </w:r>
      <w:r>
        <w:rPr>
          <w:sz w:val="24"/>
        </w:rPr>
        <w:t xml:space="preserve">eigentlich </w:t>
      </w:r>
      <w:r>
        <w:rPr>
          <w:sz w:val="24"/>
        </w:rPr>
        <w:t xml:space="preserve">sogar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das, </w:t>
      </w:r>
      <w:r>
        <w:rPr>
          <w:sz w:val="24"/>
        </w:rPr>
        <w:t xml:space="preserve">was </w:t>
      </w:r>
      <w:r>
        <w:rPr>
          <w:sz w:val="24"/>
        </w:rPr>
        <w:t xml:space="preserve">bei </w:t>
      </w:r>
      <w:r>
        <w:rPr>
          <w:sz w:val="24"/>
        </w:rPr>
        <w:t xml:space="preserve">Geimpften </w:t>
      </w:r>
      <w:r>
        <w:rPr>
          <w:sz w:val="24"/>
        </w:rPr>
        <w:t xml:space="preserve">zu </w:t>
      </w:r>
      <w:r>
        <w:rPr>
          <w:sz w:val="24"/>
        </w:rPr>
        <w:t xml:space="preserve">sehen. </w:t>
      </w:r>
      <w:r>
        <w:rPr>
          <w:sz w:val="24"/>
        </w:rPr>
        <w:t xml:space="preserve">Wird </w:t>
      </w:r>
    </w:p>
    <w:p>
      <w:r>
        <w:t>*****</w:t>
      </w:r>
    </w:p>
    <w:p>
      <w:pPr>
        <w:pStyle w:val="Heading1"/>
      </w:pPr>
      <w:r>
        <w:t>420_Ergebnisprotokoll_Krisenstabssitzung_2021-03-15.pdf</w:t>
      </w:r>
    </w:p>
    <w:p>
      <w:r>
        <w:t>Anzahl der Vorkommen von 'Dänemark':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VOC </w:t>
      </w:r>
      <w:r>
        <w:rPr>
          <w:sz w:val="24"/>
        </w:rPr>
        <w:t xml:space="preserve">B.1.1.7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Ländern </w:t>
      </w:r>
      <w:r>
        <w:rPr>
          <w:sz w:val="24"/>
        </w:rPr>
        <w:t xml:space="preserve">dominierend, </w:t>
      </w:r>
      <w:r>
        <w:rPr>
          <w:sz w:val="24"/>
        </w:rPr>
        <w:t xml:space="preserve">zu </w:t>
      </w:r>
      <w:r>
        <w:rPr>
          <w:sz w:val="24"/>
        </w:rPr>
        <w:t xml:space="preserve">85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416 </w:t>
      </w:r>
      <w:r>
        <w:rPr>
          <w:sz w:val="24"/>
        </w:rPr>
        <w:t xml:space="preserve">positive </w:t>
      </w:r>
      <w:r>
        <w:rPr>
          <w:sz w:val="24"/>
        </w:rPr>
        <w:t xml:space="preserve">Proben </w:t>
      </w:r>
      <w:r>
        <w:rPr>
          <w:sz w:val="24"/>
        </w:rPr>
        <w:t xml:space="preserve">(ca. </w:t>
      </w:r>
      <w:r>
        <w:rPr>
          <w:sz w:val="24"/>
        </w:rPr>
        <w:t xml:space="preserve">34,5 </w:t>
      </w:r>
      <w:r>
        <w:rPr>
          <w:sz w:val="24"/>
        </w:rPr>
        <w:t xml:space="preserve">%); </w:t>
      </w:r>
      <w:r>
        <w:rPr>
          <w:sz w:val="24"/>
        </w:rPr>
        <w:t xml:space="preserve">B.1.1.7 </w:t>
      </w:r>
      <w:r>
        <w:rPr>
          <w:sz w:val="24"/>
        </w:rPr>
        <w:t xml:space="preserve">seit </w:t>
      </w:r>
      <w:r>
        <w:rPr>
          <w:sz w:val="24"/>
        </w:rPr>
        <w:t xml:space="preserve">01.03. </w:t>
      </w:r>
      <w:r>
        <w:rPr>
          <w:sz w:val="24"/>
        </w:rPr>
        <w:t xml:space="preserve">auf </w:t>
      </w:r>
      <w:r>
        <w:rPr>
          <w:sz w:val="24"/>
        </w:rPr>
        <w:t xml:space="preserve">73 </w:t>
      </w:r>
      <w:r>
        <w:rPr>
          <w:sz w:val="24"/>
        </w:rPr>
        <w:t xml:space="preserve">% </w:t>
      </w:r>
      <w:r>
        <w:rPr>
          <w:sz w:val="24"/>
        </w:rPr>
        <w:t xml:space="preserve">bis </w:t>
      </w:r>
      <w:r>
        <w:rPr>
          <w:sz w:val="24"/>
        </w:rPr>
        <w:t xml:space="preserve">82 </w:t>
      </w:r>
      <w:r>
        <w:rPr>
          <w:sz w:val="24"/>
        </w:rPr>
        <w:t xml:space="preserve">% </w:t>
      </w:r>
      <w:r>
        <w:rPr>
          <w:sz w:val="24"/>
        </w:rPr>
        <w:t xml:space="preserve">–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sz w:val="24"/>
        </w:rPr>
        <w:t xml:space="preserve">Bezugsgröße </w:t>
      </w:r>
      <w:r>
        <w:rPr>
          <w:sz w:val="24"/>
        </w:rPr>
        <w:t xml:space="preserve">– </w:t>
      </w:r>
      <w:r>
        <w:rPr>
          <w:sz w:val="24"/>
        </w:rPr>
        <w:t xml:space="preserve">angestiegen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Ad </w:t>
      </w:r>
      <w:r>
        <w:rPr>
          <w:sz w:val="24"/>
        </w:rPr>
        <w:t xml:space="preserve">hoc </w:t>
      </w:r>
      <w:r>
        <w:rPr>
          <w:sz w:val="24"/>
        </w:rPr>
        <w:t xml:space="preserve">Erfassung </w:t>
      </w:r>
      <w:r>
        <w:rPr>
          <w:sz w:val="24"/>
        </w:rPr>
        <w:t xml:space="preserve">im </w:t>
      </w:r>
      <w:r>
        <w:rPr>
          <w:sz w:val="24"/>
        </w:rPr>
        <w:t xml:space="preserve">Labornetzwerk </w:t>
      </w:r>
      <w:r>
        <w:rPr>
          <w:sz w:val="24"/>
        </w:rPr>
        <w:t xml:space="preserve">– </w:t>
      </w:r>
      <w:r>
        <w:rPr>
          <w:sz w:val="24"/>
        </w:rPr>
        <w:t xml:space="preserve">inwieweit </w:t>
      </w:r>
      <w:r>
        <w:rPr>
          <w:sz w:val="24"/>
        </w:rPr>
        <w:t xml:space="preserve">besteht </w:t>
      </w:r>
      <w:r>
        <w:rPr>
          <w:sz w:val="24"/>
        </w:rPr>
        <w:t xml:space="preserve">hier </w:t>
      </w:r>
      <w:r>
        <w:rPr>
          <w:sz w:val="24"/>
        </w:rPr>
        <w:t xml:space="preserve">weiterhin </w:t>
      </w:r>
      <w:r>
        <w:rPr>
          <w:sz w:val="24"/>
        </w:rPr>
        <w:t xml:space="preserve">Bedarf? </w:t>
      </w:r>
      <w:r>
        <w:rPr>
          <w:sz w:val="24"/>
        </w:rPr>
        <w:t xml:space="preserve">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1"/>
      </w:pPr>
      <w:r>
        <w:t>424_Ergebnisprotokoll_Krisenstabssitzung_2021-03-19.pdf</w:t>
      </w:r>
    </w:p>
    <w:p>
      <w:r>
        <w:t>Anzahl der Vorkommen von 'Dänemark':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afrikanische </w:t>
      </w:r>
      <w:r>
        <w:rPr>
          <w:sz w:val="24"/>
        </w:rPr>
        <w:t xml:space="preserve">Länder </w:t>
      </w:r>
      <w:r>
        <w:rPr>
          <w:sz w:val="24"/>
        </w:rPr>
        <w:t xml:space="preserve">unter </w:t>
      </w:r>
      <w:r>
        <w:rPr>
          <w:sz w:val="24"/>
        </w:rPr>
        <w:t xml:space="preserve">Beobachtung, </w:t>
      </w:r>
      <w:r>
        <w:rPr>
          <w:sz w:val="24"/>
        </w:rPr>
        <w:t xml:space="preserve">Österreich </w:t>
      </w:r>
      <w:r>
        <w:rPr>
          <w:sz w:val="24"/>
        </w:rPr>
        <w:t xml:space="preserve">wird </w:t>
      </w:r>
      <w:r>
        <w:rPr>
          <w:sz w:val="24"/>
        </w:rPr>
        <w:t xml:space="preserve">ggf.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Liste </w:t>
      </w:r>
      <w:r>
        <w:rPr>
          <w:sz w:val="24"/>
        </w:rPr>
        <w:t xml:space="preserve">gestrichen </w:t>
      </w:r>
      <w:r>
        <w:rPr>
          <w:sz w:val="24"/>
        </w:rPr>
        <w:t xml:space="preserve">o </w:t>
      </w:r>
      <w:r>
        <w:rPr>
          <w:sz w:val="24"/>
        </w:rPr>
        <w:t xml:space="preserve">P1 </w:t>
      </w:r>
      <w:r>
        <w:rPr>
          <w:sz w:val="24"/>
        </w:rPr>
        <w:t xml:space="preserve"> </w:t>
      </w:r>
      <w:r>
        <w:rPr>
          <w:sz w:val="24"/>
        </w:rPr>
        <w:t xml:space="preserve">Nachweis </w:t>
      </w:r>
      <w:r>
        <w:rPr>
          <w:sz w:val="24"/>
        </w:rPr>
        <w:t xml:space="preserve">in </w:t>
      </w:r>
      <w:r>
        <w:rPr>
          <w:sz w:val="24"/>
        </w:rPr>
        <w:t xml:space="preserve">38 </w:t>
      </w:r>
      <w:r>
        <w:rPr>
          <w:sz w:val="24"/>
        </w:rPr>
        <w:t xml:space="preserve">Ländern </w:t>
      </w:r>
      <w:r>
        <w:rPr>
          <w:sz w:val="24"/>
        </w:rPr>
        <w:t xml:space="preserve">(+6) </w:t>
      </w:r>
      <w:r>
        <w:rPr>
          <w:sz w:val="24"/>
        </w:rPr>
        <w:t xml:space="preserve"> </w:t>
      </w:r>
      <w:r>
        <w:rPr>
          <w:sz w:val="24"/>
        </w:rPr>
        <w:t xml:space="preserve">Südamerika </w:t>
      </w:r>
      <w:r>
        <w:rPr>
          <w:sz w:val="24"/>
        </w:rPr>
        <w:t xml:space="preserve">und </w:t>
      </w:r>
      <w:r>
        <w:rPr>
          <w:sz w:val="24"/>
        </w:rPr>
        <w:t xml:space="preserve">Italien </w:t>
      </w:r>
      <w:r>
        <w:rPr>
          <w:sz w:val="24"/>
        </w:rPr>
        <w:t xml:space="preserve">(Umbrien, </w:t>
      </w:r>
      <w:r>
        <w:rPr>
          <w:sz w:val="24"/>
        </w:rPr>
        <w:t xml:space="preserve">Lazio, </w:t>
      </w:r>
      <w:r>
        <w:rPr>
          <w:sz w:val="24"/>
        </w:rPr>
        <w:t xml:space="preserve">Toskana </w:t>
      </w:r>
      <w:r>
        <w:rPr>
          <w:sz w:val="24"/>
        </w:rPr>
        <w:t xml:space="preserve">hoher </w:t>
      </w:r>
      <w:r>
        <w:rPr>
          <w:sz w:val="24"/>
        </w:rPr>
        <w:t xml:space="preserve">Anteil) </w:t>
      </w:r>
      <w:r>
        <w:rPr>
          <w:sz w:val="24"/>
        </w:rPr>
        <w:t xml:space="preserve">unter </w:t>
      </w:r>
      <w:r>
        <w:rPr>
          <w:sz w:val="24"/>
        </w:rPr>
        <w:t xml:space="preserve">Beobachtung </w:t>
      </w:r>
      <w:r>
        <w:rPr>
          <w:sz w:val="24"/>
        </w:rPr>
        <w:t xml:space="preserve">bzgl. </w:t>
      </w:r>
      <w:r>
        <w:rPr>
          <w:sz w:val="24"/>
        </w:rPr>
        <w:t xml:space="preserve">Virusvarianten- </w:t>
      </w:r>
      <w:r>
        <w:rPr>
          <w:sz w:val="24"/>
        </w:rPr>
        <w:t xml:space="preserve">Risikogebiete </w:t>
      </w:r>
      <w:r>
        <w:rPr>
          <w:sz w:val="24"/>
        </w:rPr>
        <w:t xml:space="preserve">o </w:t>
      </w:r>
      <w:r>
        <w:rPr>
          <w:sz w:val="24"/>
        </w:rPr>
        <w:t xml:space="preserve">US </w:t>
      </w:r>
      <w:r>
        <w:rPr>
          <w:sz w:val="24"/>
        </w:rPr>
        <w:t xml:space="preserve">CDC </w:t>
      </w:r>
      <w:r>
        <w:rPr>
          <w:sz w:val="24"/>
        </w:rPr>
        <w:t xml:space="preserve">weist </w:t>
      </w:r>
      <w:r>
        <w:rPr>
          <w:sz w:val="24"/>
        </w:rPr>
        <w:t xml:space="preserve">aufgrund </w:t>
      </w:r>
      <w:r>
        <w:rPr>
          <w:sz w:val="24"/>
        </w:rPr>
        <w:t xml:space="preserve">erhöhter </w:t>
      </w:r>
      <w:r>
        <w:rPr>
          <w:sz w:val="24"/>
        </w:rPr>
        <w:t xml:space="preserve">Übertragbarkeit </w:t>
      </w:r>
      <w:r>
        <w:rPr>
          <w:sz w:val="24"/>
        </w:rPr>
        <w:t xml:space="preserve">(20%) </w:t>
      </w:r>
      <w:r>
        <w:rPr>
          <w:sz w:val="24"/>
        </w:rPr>
        <w:t xml:space="preserve">auch </w:t>
      </w:r>
      <w:r>
        <w:rPr>
          <w:sz w:val="24"/>
        </w:rPr>
        <w:t xml:space="preserve">B.1.429 </w:t>
      </w:r>
      <w:r>
        <w:rPr>
          <w:sz w:val="24"/>
        </w:rPr>
        <w:t xml:space="preserve">und </w:t>
      </w:r>
      <w:r>
        <w:rPr>
          <w:sz w:val="24"/>
        </w:rPr>
        <w:t xml:space="preserve">B.1.427als </w:t>
      </w:r>
      <w:r>
        <w:rPr>
          <w:sz w:val="24"/>
        </w:rPr>
        <w:t xml:space="preserve">besorgniserregende </w:t>
      </w:r>
      <w:r>
        <w:rPr>
          <w:sz w:val="24"/>
        </w:rPr>
        <w:t xml:space="preserve">Varianten </w:t>
      </w:r>
      <w:r>
        <w:rPr>
          <w:sz w:val="24"/>
        </w:rPr>
        <w:t xml:space="preserve">aus </w:t>
      </w:r>
      <w:r>
        <w:rPr>
          <w:sz w:val="24"/>
        </w:rPr>
        <w:t xml:space="preserve"> </w:t>
      </w:r>
      <w:r>
        <w:rPr>
          <w:sz w:val="24"/>
        </w:rPr>
        <w:t xml:space="preserve">Lancet </w:t>
      </w:r>
      <w:r>
        <w:rPr>
          <w:sz w:val="24"/>
        </w:rPr>
        <w:t xml:space="preserve">Studie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Reinfektionen </w:t>
      </w:r>
      <w:r>
        <w:rPr>
          <w:sz w:val="24"/>
        </w:rPr>
        <w:t xml:space="preserve">(Folie </w:t>
      </w:r>
      <w:r>
        <w:rPr>
          <w:sz w:val="24"/>
        </w:rPr>
        <w:t xml:space="preserve">6) </w:t>
      </w:r>
      <w:r>
        <w:rPr>
          <w:sz w:val="24"/>
        </w:rPr>
        <w:t xml:space="preserve">o </w:t>
      </w:r>
      <w:r>
        <w:rPr>
          <w:sz w:val="24"/>
        </w:rPr>
        <w:t xml:space="preserve">DK </w:t>
      </w:r>
      <w:r>
        <w:rPr>
          <w:sz w:val="24"/>
        </w:rPr>
        <w:t xml:space="preserve">hatte </w:t>
      </w:r>
      <w:r>
        <w:rPr>
          <w:sz w:val="24"/>
        </w:rPr>
        <w:t xml:space="preserve">2020 </w:t>
      </w:r>
      <w:r>
        <w:rPr>
          <w:sz w:val="24"/>
        </w:rPr>
        <w:t xml:space="preserve">eine </w:t>
      </w:r>
      <w:r>
        <w:rPr>
          <w:sz w:val="24"/>
        </w:rPr>
        <w:t xml:space="preserve">kostenlose </w:t>
      </w:r>
      <w:r>
        <w:rPr>
          <w:sz w:val="24"/>
        </w:rPr>
        <w:t xml:space="preserve">Teststrategie </w:t>
      </w:r>
      <w:r>
        <w:rPr>
          <w:sz w:val="24"/>
        </w:rPr>
        <w:t xml:space="preserve">und </w:t>
      </w:r>
      <w:r>
        <w:rPr>
          <w:sz w:val="24"/>
        </w:rPr>
        <w:t xml:space="preserve">hat </w:t>
      </w:r>
      <w:r>
        <w:rPr>
          <w:sz w:val="24"/>
        </w:rPr>
        <w:t xml:space="preserve">4 </w:t>
      </w:r>
      <w:r>
        <w:rPr>
          <w:sz w:val="24"/>
        </w:rPr>
        <w:t xml:space="preserve">Mio. </w:t>
      </w:r>
      <w:r>
        <w:rPr>
          <w:sz w:val="24"/>
        </w:rPr>
        <w:t xml:space="preserve">Personen </w:t>
      </w:r>
      <w:r>
        <w:rPr>
          <w:sz w:val="24"/>
        </w:rPr>
        <w:t xml:space="preserve">(69% </w:t>
      </w:r>
      <w:r>
        <w:rPr>
          <w:sz w:val="24"/>
        </w:rPr>
        <w:t xml:space="preserve">der </w:t>
      </w:r>
      <w:r>
        <w:rPr>
          <w:sz w:val="24"/>
        </w:rPr>
        <w:t xml:space="preserve">Bevölkerung) </w:t>
      </w:r>
      <w:r>
        <w:rPr>
          <w:sz w:val="24"/>
        </w:rPr>
        <w:t xml:space="preserve">getestet </w:t>
      </w:r>
      <w:r>
        <w:rPr>
          <w:sz w:val="24"/>
        </w:rPr>
        <w:t xml:space="preserve">o </w:t>
      </w:r>
      <w:r>
        <w:rPr>
          <w:sz w:val="24"/>
        </w:rPr>
        <w:t xml:space="preserve">Testdaten </w:t>
      </w:r>
      <w:r>
        <w:rPr>
          <w:sz w:val="24"/>
        </w:rPr>
        <w:t xml:space="preserve">wurden </w:t>
      </w:r>
      <w:r>
        <w:rPr>
          <w:sz w:val="24"/>
        </w:rPr>
        <w:t xml:space="preserve">genutzt, </w:t>
      </w:r>
      <w:r>
        <w:rPr>
          <w:sz w:val="24"/>
        </w:rPr>
        <w:t xml:space="preserve">um </w:t>
      </w:r>
      <w:r>
        <w:rPr>
          <w:sz w:val="24"/>
        </w:rPr>
        <w:t xml:space="preserve">Reinfektionen </w:t>
      </w:r>
      <w:r>
        <w:rPr>
          <w:sz w:val="24"/>
        </w:rPr>
        <w:t xml:space="preserve">anhand </w:t>
      </w:r>
      <w:r>
        <w:rPr>
          <w:sz w:val="24"/>
        </w:rPr>
        <w:t xml:space="preserve">von </w:t>
      </w:r>
      <w:r>
        <w:rPr>
          <w:sz w:val="24"/>
        </w:rPr>
        <w:t xml:space="preserve">2 </w:t>
      </w:r>
      <w:r>
        <w:rPr>
          <w:sz w:val="24"/>
        </w:rPr>
        <w:t xml:space="preserve">Beobachtungsräumen </w:t>
      </w:r>
      <w:r>
        <w:rPr>
          <w:sz w:val="24"/>
        </w:rPr>
        <w:t xml:space="preserve">(Frühjahr, </w:t>
      </w:r>
      <w:r>
        <w:rPr>
          <w:sz w:val="24"/>
        </w:rPr>
        <w:t xml:space="preserve">Herbst) </w:t>
      </w:r>
      <w:r>
        <w:rPr>
          <w:sz w:val="24"/>
        </w:rPr>
        <w:t xml:space="preserve">zu </w:t>
      </w:r>
      <w:r>
        <w:rPr>
          <w:sz w:val="24"/>
        </w:rPr>
        <w:t xml:space="preserve">untersuchen </w:t>
      </w:r>
      <w:r>
        <w:rPr>
          <w:sz w:val="24"/>
        </w:rPr>
        <w:t xml:space="preserve">o </w:t>
      </w:r>
      <w:r>
        <w:rPr>
          <w:sz w:val="24"/>
        </w:rPr>
        <w:t xml:space="preserve">&gt;500.000 </w:t>
      </w:r>
      <w:r>
        <w:rPr>
          <w:sz w:val="24"/>
        </w:rPr>
        <w:t xml:space="preserve">PCR-negativ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I, </w:t>
      </w:r>
      <w:r>
        <w:rPr>
          <w:sz w:val="24"/>
        </w:rPr>
        <w:t xml:space="preserve">3,3% </w:t>
      </w:r>
      <w:r>
        <w:rPr>
          <w:sz w:val="24"/>
        </w:rPr>
        <w:t xml:space="preserve">von </w:t>
      </w:r>
      <w:r>
        <w:rPr>
          <w:sz w:val="24"/>
        </w:rPr>
        <w:t xml:space="preserve">diesen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11.000 </w:t>
      </w:r>
      <w:r>
        <w:rPr>
          <w:sz w:val="24"/>
        </w:rPr>
        <w:t xml:space="preserve">PCR-positiv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I, </w:t>
      </w:r>
      <w:r>
        <w:rPr>
          <w:sz w:val="24"/>
        </w:rPr>
        <w:t xml:space="preserve">72 </w:t>
      </w:r>
      <w:r>
        <w:rPr>
          <w:sz w:val="24"/>
        </w:rPr>
        <w:t xml:space="preserve">positiv </w:t>
      </w:r>
      <w:r>
        <w:rPr>
          <w:sz w:val="24"/>
        </w:rPr>
        <w:t xml:space="preserve">(0,6%)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o </w:t>
      </w:r>
      <w:r>
        <w:rPr>
          <w:sz w:val="24"/>
        </w:rPr>
        <w:t xml:space="preserve">Durch </w:t>
      </w:r>
      <w:r>
        <w:rPr>
          <w:sz w:val="24"/>
        </w:rPr>
        <w:t xml:space="preserve">Inf </w:t>
      </w:r>
    </w:p>
    <w:p>
      <w:r>
        <w:t>*****</w:t>
      </w:r>
    </w:p>
    <w:p>
      <w:pPr>
        <w:pStyle w:val="Heading1"/>
      </w:pPr>
      <w:r>
        <w:t>438_Ergebnisprotokoll_Krisenstabssitzung_2021-04-09.pdf</w:t>
      </w:r>
    </w:p>
    <w:p>
      <w:r>
        <w:t>Anzahl der Vorkommen von 'Dänemark':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1. </w:t>
      </w:r>
      <w:r>
        <w:rPr>
          <w:sz w:val="24"/>
        </w:rPr>
        <w:t xml:space="preserve">Schutzdauer </w:t>
      </w:r>
      <w:r>
        <w:rPr>
          <w:sz w:val="24"/>
        </w:rPr>
        <w:t xml:space="preserve">von </w:t>
      </w:r>
      <w:r>
        <w:rPr>
          <w:sz w:val="24"/>
        </w:rPr>
        <w:t xml:space="preserve">asymptomatisch </w:t>
      </w:r>
      <w:r>
        <w:rPr>
          <w:sz w:val="24"/>
        </w:rPr>
        <w:t xml:space="preserve">Infizierten: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Paper </w:t>
      </w:r>
      <w:r>
        <w:rPr>
          <w:sz w:val="24"/>
        </w:rPr>
        <w:t xml:space="preserve">zum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Reinfektion </w:t>
      </w:r>
      <w:r>
        <w:rPr>
          <w:sz w:val="24"/>
        </w:rPr>
        <w:t xml:space="preserve">untersucht </w:t>
      </w:r>
      <w:r>
        <w:rPr>
          <w:sz w:val="24"/>
        </w:rPr>
        <w:t xml:space="preserve">alle </w:t>
      </w:r>
      <w:r>
        <w:rPr>
          <w:sz w:val="24"/>
        </w:rPr>
        <w:t xml:space="preserve">PCR- </w:t>
      </w:r>
      <w:r>
        <w:rPr>
          <w:sz w:val="24"/>
        </w:rPr>
        <w:t xml:space="preserve">bestätigten </w:t>
      </w:r>
      <w:r>
        <w:rPr>
          <w:sz w:val="24"/>
        </w:rPr>
        <w:t xml:space="preserve">Fälle,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Symptomatik. </w:t>
      </w:r>
      <w:r>
        <w:rPr>
          <w:sz w:val="24"/>
        </w:rPr>
        <w:t xml:space="preserve">Auch </w:t>
      </w:r>
      <w:r>
        <w:rPr>
          <w:sz w:val="24"/>
        </w:rPr>
        <w:t xml:space="preserve">STIKO </w:t>
      </w:r>
      <w:r>
        <w:rPr>
          <w:sz w:val="24"/>
        </w:rPr>
        <w:t xml:space="preserve">unterscheidet </w:t>
      </w:r>
      <w:r>
        <w:rPr>
          <w:sz w:val="24"/>
        </w:rPr>
        <w:t xml:space="preserve">nicht </w:t>
      </w:r>
      <w:r>
        <w:rPr>
          <w:sz w:val="24"/>
        </w:rPr>
        <w:t xml:space="preserve">nach </w:t>
      </w:r>
      <w:r>
        <w:rPr>
          <w:sz w:val="24"/>
        </w:rPr>
        <w:t xml:space="preserve">Symptomatik, </w:t>
      </w:r>
      <w:r>
        <w:rPr>
          <w:sz w:val="24"/>
        </w:rPr>
        <w:t xml:space="preserve">sondern </w:t>
      </w:r>
      <w:r>
        <w:rPr>
          <w:sz w:val="24"/>
        </w:rPr>
        <w:t xml:space="preserve">allein </w:t>
      </w:r>
      <w:r>
        <w:rPr>
          <w:sz w:val="24"/>
        </w:rPr>
        <w:t xml:space="preserve">nach </w:t>
      </w:r>
      <w:r>
        <w:rPr>
          <w:sz w:val="24"/>
        </w:rPr>
        <w:t xml:space="preserve">Infektion </w:t>
      </w:r>
      <w:r>
        <w:rPr>
          <w:sz w:val="24"/>
        </w:rPr>
        <w:t xml:space="preserve">(PCR-Bestätigung), </w:t>
      </w:r>
      <w:r>
        <w:rPr>
          <w:sz w:val="24"/>
        </w:rPr>
        <w:t xml:space="preserve">daher </w:t>
      </w:r>
      <w:r>
        <w:rPr>
          <w:sz w:val="24"/>
        </w:rPr>
        <w:t xml:space="preserve">an </w:t>
      </w:r>
      <w:r>
        <w:rPr>
          <w:sz w:val="24"/>
        </w:rPr>
        <w:t xml:space="preserve">STIKO </w:t>
      </w:r>
      <w:r>
        <w:rPr>
          <w:sz w:val="24"/>
        </w:rPr>
        <w:t xml:space="preserve">Definition/Empfehlung </w:t>
      </w:r>
      <w:r>
        <w:rPr>
          <w:sz w:val="24"/>
        </w:rPr>
        <w:t xml:space="preserve">anpassen. </w:t>
      </w:r>
      <w:r>
        <w:rPr>
          <w:sz w:val="24"/>
        </w:rPr>
        <w:t xml:space="preserve">2. </w:t>
      </w:r>
      <w:r>
        <w:rPr>
          <w:sz w:val="24"/>
        </w:rPr>
        <w:t xml:space="preserve">Definition </w:t>
      </w:r>
      <w:r>
        <w:rPr>
          <w:sz w:val="24"/>
        </w:rPr>
        <w:t xml:space="preserve">"immungesund": </w:t>
      </w:r>
      <w:r>
        <w:rPr>
          <w:sz w:val="24"/>
        </w:rPr>
        <w:t xml:space="preserve">STIKO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Definition. </w:t>
      </w:r>
      <w:r>
        <w:rPr>
          <w:sz w:val="24"/>
        </w:rPr>
        <w:t xml:space="preserve">Kategorisierung </w:t>
      </w:r>
      <w:r>
        <w:rPr>
          <w:sz w:val="24"/>
        </w:rPr>
        <w:t xml:space="preserve">erfolgt </w:t>
      </w:r>
      <w:r>
        <w:rPr>
          <w:sz w:val="24"/>
        </w:rPr>
        <w:t xml:space="preserve">aufgrund </w:t>
      </w:r>
      <w:r>
        <w:rPr>
          <w:sz w:val="24"/>
        </w:rPr>
        <w:t xml:space="preserve">ärztlicher </w:t>
      </w:r>
      <w:r>
        <w:rPr>
          <w:sz w:val="24"/>
        </w:rPr>
        <w:t xml:space="preserve">Beurteilung. </w:t>
      </w:r>
      <w:r>
        <w:rPr>
          <w:sz w:val="24"/>
        </w:rPr>
        <w:t xml:space="preserve">• </w:t>
      </w:r>
      <w:r>
        <w:rPr>
          <w:sz w:val="24"/>
        </w:rPr>
        <w:t xml:space="preserve">Vorschlag </w:t>
      </w:r>
      <w:r>
        <w:rPr>
          <w:sz w:val="24"/>
        </w:rPr>
        <w:t xml:space="preserve">eines </w:t>
      </w:r>
      <w:r>
        <w:rPr>
          <w:sz w:val="24"/>
        </w:rPr>
        <w:t xml:space="preserve">Disc </w:t>
      </w:r>
    </w:p>
    <w:p>
      <w:r>
        <w:t>*****</w:t>
      </w:r>
    </w:p>
    <w:p>
      <w:pPr>
        <w:pStyle w:val="Heading1"/>
      </w:pPr>
      <w:r>
        <w:t>452_Ergebnisprotokoll_Krisenstabssitzung_2021-04-26.pdf</w:t>
      </w:r>
    </w:p>
    <w:p>
      <w:r>
        <w:t>Anzahl der Vorkommen von 'Dänemark': 2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Einzelfälle </w:t>
      </w:r>
      <w:r>
        <w:rPr>
          <w:sz w:val="24"/>
        </w:rPr>
        <w:t xml:space="preserve">von </w:t>
      </w:r>
      <w:r>
        <w:rPr>
          <w:sz w:val="24"/>
        </w:rPr>
        <w:t xml:space="preserve">Parainfluenza </w:t>
      </w:r>
      <w:r>
        <w:rPr>
          <w:sz w:val="24"/>
        </w:rPr>
        <w:t xml:space="preserve">und </w:t>
      </w:r>
      <w:r>
        <w:rPr>
          <w:sz w:val="24"/>
        </w:rPr>
        <w:t xml:space="preserve">Metapneumoviren </w:t>
      </w:r>
      <w:r>
        <w:rPr>
          <w:sz w:val="24"/>
        </w:rPr>
        <w:t xml:space="preserve">e </w:t>
      </w:r>
      <w:r>
        <w:rPr>
          <w:sz w:val="24"/>
        </w:rPr>
        <w:t xml:space="preserve">Virusvarianten: </w:t>
      </w:r>
      <w:r>
        <w:rPr>
          <w:sz w:val="24"/>
        </w:rPr>
        <w:t xml:space="preserve">Indische </w:t>
      </w:r>
      <w:r>
        <w:rPr>
          <w:sz w:val="24"/>
        </w:rPr>
        <w:t xml:space="preserve">Mutante: </w:t>
      </w:r>
      <w:r>
        <w:rPr>
          <w:sz w:val="24"/>
        </w:rPr>
        <w:t xml:space="preserve">Zusammenhang </w:t>
      </w:r>
      <w:r>
        <w:rPr>
          <w:sz w:val="24"/>
        </w:rPr>
        <w:t xml:space="preserve">zu </w:t>
      </w:r>
      <w:r>
        <w:rPr>
          <w:sz w:val="24"/>
        </w:rPr>
        <w:t xml:space="preserve">hohen </w:t>
      </w:r>
      <w:r>
        <w:rPr>
          <w:sz w:val="24"/>
        </w:rPr>
        <w:t xml:space="preserve">Fallzahlen </w:t>
      </w:r>
      <w:r>
        <w:rPr>
          <w:sz w:val="24"/>
        </w:rPr>
        <w:t xml:space="preserve">noch </w:t>
      </w:r>
      <w:r>
        <w:rPr>
          <w:sz w:val="24"/>
        </w:rPr>
        <w:t xml:space="preserve">unklar,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zur </w:t>
      </w:r>
      <w:r>
        <w:rPr>
          <w:sz w:val="24"/>
        </w:rPr>
        <w:t xml:space="preserve">Krankheitsschwere </w:t>
      </w:r>
      <w:r>
        <w:rPr>
          <w:sz w:val="24"/>
        </w:rPr>
        <w:t xml:space="preserve">e </w:t>
      </w:r>
      <w:r>
        <w:rPr>
          <w:sz w:val="24"/>
        </w:rPr>
        <w:t xml:space="preserve">Preprints </w:t>
      </w:r>
      <w:r>
        <w:rPr>
          <w:sz w:val="24"/>
        </w:rPr>
        <w:t xml:space="preserve">von </w:t>
      </w:r>
      <w:r>
        <w:rPr>
          <w:sz w:val="24"/>
        </w:rPr>
        <w:t xml:space="preserve">Indian </w:t>
      </w:r>
      <w:r>
        <w:rPr>
          <w:sz w:val="24"/>
        </w:rPr>
        <w:t xml:space="preserve">National </w:t>
      </w:r>
      <w:r>
        <w:rPr>
          <w:sz w:val="24"/>
        </w:rPr>
        <w:t xml:space="preserve">Institute </w:t>
      </w:r>
      <w:r>
        <w:rPr>
          <w:sz w:val="24"/>
        </w:rPr>
        <w:t xml:space="preserve">of </w:t>
      </w:r>
      <w:r>
        <w:rPr>
          <w:sz w:val="24"/>
        </w:rPr>
        <w:t xml:space="preserve">Virology </w:t>
      </w:r>
      <w:r>
        <w:rPr>
          <w:sz w:val="24"/>
        </w:rPr>
        <w:t xml:space="preserve">+ </w:t>
      </w:r>
      <w:r>
        <w:rPr>
          <w:sz w:val="24"/>
        </w:rPr>
        <w:t xml:space="preserve">ein </w:t>
      </w:r>
      <w:r>
        <w:rPr>
          <w:sz w:val="24"/>
        </w:rPr>
        <w:t xml:space="preserve">Twitter </w:t>
      </w:r>
      <w:r>
        <w:rPr>
          <w:sz w:val="24"/>
        </w:rPr>
        <w:t xml:space="preserve">Bericht </w:t>
      </w:r>
      <w:r>
        <w:rPr>
          <w:sz w:val="24"/>
        </w:rPr>
        <w:t xml:space="preserve">legen </w:t>
      </w:r>
      <w:r>
        <w:rPr>
          <w:sz w:val="24"/>
        </w:rPr>
        <w:t xml:space="preserve">nahe, </w:t>
      </w:r>
      <w:r>
        <w:rPr>
          <w:sz w:val="24"/>
        </w:rPr>
        <w:t xml:space="preserve">dass </w:t>
      </w:r>
      <w:r>
        <w:rPr>
          <w:sz w:val="24"/>
        </w:rPr>
        <w:t xml:space="preserve">Mutante </w:t>
      </w:r>
      <w:r>
        <w:rPr>
          <w:sz w:val="24"/>
        </w:rPr>
        <w:t xml:space="preserve">gut </w:t>
      </w:r>
      <w:r>
        <w:rPr>
          <w:sz w:val="24"/>
        </w:rPr>
        <w:t xml:space="preserve">neutralisierbar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Antikörper </w:t>
      </w:r>
      <w:r>
        <w:rPr>
          <w:sz w:val="24"/>
        </w:rPr>
        <w:t xml:space="preserve">(Genesene, </w:t>
      </w:r>
      <w:r>
        <w:rPr>
          <w:sz w:val="24"/>
        </w:rPr>
        <w:t xml:space="preserve">Covaxin </w:t>
      </w:r>
      <w:r>
        <w:rPr>
          <w:sz w:val="24"/>
        </w:rPr>
        <w:t xml:space="preserve">Geimpfte, </w:t>
      </w:r>
      <w:r>
        <w:rPr>
          <w:sz w:val="24"/>
        </w:rPr>
        <w:t xml:space="preserve">Astrazeneca </w:t>
      </w:r>
      <w:r>
        <w:rPr>
          <w:sz w:val="24"/>
        </w:rPr>
        <w:t xml:space="preserve">Geimpfte) </w:t>
      </w:r>
      <w:r>
        <w:rPr>
          <w:sz w:val="24"/>
        </w:rPr>
        <w:t xml:space="preserve">e </w:t>
      </w:r>
      <w:r>
        <w:rPr>
          <w:sz w:val="24"/>
        </w:rPr>
        <w:t xml:space="preserve">Webmeeting </w:t>
      </w:r>
      <w:r>
        <w:rPr>
          <w:sz w:val="24"/>
        </w:rPr>
        <w:t xml:space="preserve">mit </w:t>
      </w:r>
      <w:r>
        <w:rPr>
          <w:sz w:val="24"/>
        </w:rPr>
        <w:t xml:space="preserve">Niederlanden,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und </w:t>
      </w:r>
      <w:r>
        <w:rPr>
          <w:sz w:val="24"/>
        </w:rPr>
        <w:t xml:space="preserve">Osterreich </w:t>
      </w:r>
      <w:r>
        <w:rPr>
          <w:sz w:val="24"/>
        </w:rPr>
        <w:t xml:space="preserve">Tirol </w:t>
      </w:r>
      <w:r>
        <w:rPr>
          <w:sz w:val="24"/>
        </w:rPr>
        <w:t xml:space="preserve">hat </w:t>
      </w:r>
      <w:r>
        <w:rPr>
          <w:sz w:val="24"/>
        </w:rPr>
        <w:t xml:space="preserve">hohen </w:t>
      </w:r>
      <w:r>
        <w:rPr>
          <w:sz w:val="24"/>
        </w:rPr>
        <w:t xml:space="preserve">Anteil </w:t>
      </w:r>
      <w:r>
        <w:rPr>
          <w:sz w:val="24"/>
        </w:rPr>
        <w:t xml:space="preserve">an </w:t>
      </w:r>
      <w:r>
        <w:rPr>
          <w:sz w:val="24"/>
        </w:rPr>
        <w:t xml:space="preserve">B1.1.7 </w:t>
      </w:r>
      <w:r>
        <w:rPr>
          <w:sz w:val="24"/>
        </w:rPr>
        <w:t xml:space="preserve">E484K </w:t>
      </w:r>
      <w:r>
        <w:rPr>
          <w:sz w:val="24"/>
        </w:rPr>
        <w:t xml:space="preserve">Mutante,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Biontech </w:t>
      </w:r>
      <w:r>
        <w:rPr>
          <w:sz w:val="24"/>
        </w:rPr>
        <w:t xml:space="preserve">gute </w:t>
      </w:r>
      <w:r>
        <w:rPr>
          <w:sz w:val="24"/>
        </w:rPr>
        <w:t xml:space="preserve">Wirksamkeit </w:t>
      </w:r>
      <w:r>
        <w:rPr>
          <w:sz w:val="24"/>
        </w:rPr>
        <w:t xml:space="preserve">zeigt. </w:t>
      </w:r>
      <w:r>
        <w:rPr>
          <w:sz w:val="24"/>
        </w:rPr>
        <w:t xml:space="preserve">In </w:t>
      </w:r>
      <w:r>
        <w:rPr>
          <w:sz w:val="24"/>
        </w:rPr>
        <w:t xml:space="preserve">D </w:t>
      </w:r>
      <w:r>
        <w:rPr>
          <w:sz w:val="24"/>
        </w:rPr>
        <w:t xml:space="preserve">52 </w:t>
      </w:r>
      <w:r>
        <w:rPr>
          <w:sz w:val="24"/>
        </w:rPr>
        <w:t xml:space="preserve">Falle </w:t>
      </w:r>
      <w:r>
        <w:rPr>
          <w:sz w:val="24"/>
        </w:rPr>
        <w:t xml:space="preserve">dieser </w:t>
      </w:r>
      <w:r>
        <w:rPr>
          <w:sz w:val="24"/>
        </w:rPr>
        <w:t xml:space="preserve">Mutante </w:t>
      </w:r>
      <w:r>
        <w:rPr>
          <w:sz w:val="24"/>
        </w:rPr>
        <w:t xml:space="preserve">seit </w:t>
      </w:r>
      <w:r>
        <w:rPr>
          <w:sz w:val="24"/>
        </w:rPr>
        <w:t xml:space="preserve">Februar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2. </w:t>
      </w:r>
      <w:r>
        <w:rPr>
          <w:sz w:val="24"/>
        </w:rPr>
        <w:t xml:space="preserve"> </w:t>
      </w:r>
      <w:r>
        <w:rPr>
          <w:sz w:val="24"/>
        </w:rPr>
        <w:t xml:space="preserve">Frage1: </w:t>
      </w:r>
      <w:r>
        <w:rPr>
          <w:sz w:val="24"/>
        </w:rPr>
        <w:t xml:space="preserve">Genomdaten </w:t>
      </w:r>
      <w:r>
        <w:rPr>
          <w:sz w:val="24"/>
        </w:rPr>
        <w:t xml:space="preserve">und </w:t>
      </w:r>
      <w:r>
        <w:rPr>
          <w:sz w:val="24"/>
        </w:rPr>
        <w:t xml:space="preserve">Falldaten </w:t>
      </w:r>
      <w:r>
        <w:rPr>
          <w:sz w:val="24"/>
        </w:rPr>
        <w:t xml:space="preserve">sind </w:t>
      </w:r>
      <w:r>
        <w:rPr>
          <w:sz w:val="24"/>
        </w:rPr>
        <w:t xml:space="preserve">nun </w:t>
      </w:r>
      <w:r>
        <w:rPr>
          <w:sz w:val="24"/>
        </w:rPr>
        <w:t xml:space="preserve">ver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zelfälle </w:t>
      </w:r>
      <w:r>
        <w:rPr>
          <w:sz w:val="24"/>
        </w:rPr>
        <w:t xml:space="preserve">von </w:t>
      </w:r>
      <w:r>
        <w:rPr>
          <w:sz w:val="24"/>
        </w:rPr>
        <w:t xml:space="preserve">Parainfluenza </w:t>
      </w:r>
      <w:r>
        <w:rPr>
          <w:sz w:val="24"/>
        </w:rPr>
        <w:t xml:space="preserve">und </w:t>
      </w:r>
      <w:r>
        <w:rPr>
          <w:sz w:val="24"/>
        </w:rPr>
        <w:t xml:space="preserve">Metapneumoviren </w:t>
      </w:r>
      <w:r>
        <w:rPr>
          <w:sz w:val="24"/>
        </w:rPr>
        <w:t xml:space="preserve"> </w:t>
      </w:r>
      <w:r>
        <w:rPr>
          <w:sz w:val="24"/>
        </w:rPr>
        <w:t xml:space="preserve">Virusvarianten: </w:t>
      </w:r>
      <w:r>
        <w:rPr>
          <w:sz w:val="24"/>
        </w:rPr>
        <w:t xml:space="preserve">Indische </w:t>
      </w:r>
      <w:r>
        <w:rPr>
          <w:sz w:val="24"/>
        </w:rPr>
        <w:t xml:space="preserve">Mutante: </w:t>
      </w:r>
      <w:r>
        <w:rPr>
          <w:sz w:val="24"/>
        </w:rPr>
        <w:t xml:space="preserve">Zusammenhang </w:t>
      </w:r>
      <w:r>
        <w:rPr>
          <w:sz w:val="24"/>
        </w:rPr>
        <w:t xml:space="preserve">zu </w:t>
      </w:r>
      <w:r>
        <w:rPr>
          <w:sz w:val="24"/>
        </w:rPr>
        <w:t xml:space="preserve">hohen </w:t>
      </w:r>
      <w:r>
        <w:rPr>
          <w:sz w:val="24"/>
        </w:rPr>
        <w:t xml:space="preserve">Fallzahlen </w:t>
      </w:r>
      <w:r>
        <w:rPr>
          <w:sz w:val="24"/>
        </w:rPr>
        <w:t xml:space="preserve">noch </w:t>
      </w:r>
      <w:r>
        <w:rPr>
          <w:sz w:val="24"/>
        </w:rPr>
        <w:t xml:space="preserve">unklar,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zur </w:t>
      </w:r>
      <w:r>
        <w:rPr>
          <w:sz w:val="24"/>
        </w:rPr>
        <w:t xml:space="preserve">Krankheitsschwere </w:t>
      </w:r>
      <w:r>
        <w:rPr>
          <w:sz w:val="24"/>
        </w:rPr>
        <w:t xml:space="preserve"> </w:t>
      </w:r>
      <w:r>
        <w:rPr>
          <w:sz w:val="24"/>
        </w:rPr>
        <w:t xml:space="preserve">Preprints </w:t>
      </w:r>
      <w:r>
        <w:rPr>
          <w:sz w:val="24"/>
        </w:rPr>
        <w:t xml:space="preserve">von </w:t>
      </w:r>
      <w:r>
        <w:rPr>
          <w:sz w:val="24"/>
        </w:rPr>
        <w:t xml:space="preserve">Indian </w:t>
      </w:r>
      <w:r>
        <w:rPr>
          <w:sz w:val="24"/>
        </w:rPr>
        <w:t xml:space="preserve">National </w:t>
      </w:r>
      <w:r>
        <w:rPr>
          <w:sz w:val="24"/>
        </w:rPr>
        <w:t xml:space="preserve">Institute </w:t>
      </w:r>
      <w:r>
        <w:rPr>
          <w:sz w:val="24"/>
        </w:rPr>
        <w:t xml:space="preserve">of </w:t>
      </w:r>
      <w:r>
        <w:rPr>
          <w:sz w:val="24"/>
        </w:rPr>
        <w:t xml:space="preserve">Virology </w:t>
      </w:r>
      <w:r>
        <w:rPr>
          <w:sz w:val="24"/>
        </w:rPr>
        <w:t xml:space="preserve">+ </w:t>
      </w:r>
      <w:r>
        <w:rPr>
          <w:sz w:val="24"/>
        </w:rPr>
        <w:t xml:space="preserve">ein </w:t>
      </w:r>
      <w:r>
        <w:rPr>
          <w:sz w:val="24"/>
        </w:rPr>
        <w:t xml:space="preserve">Twitter </w:t>
      </w:r>
      <w:r>
        <w:rPr>
          <w:sz w:val="24"/>
        </w:rPr>
        <w:t xml:space="preserve">Bericht </w:t>
      </w:r>
      <w:r>
        <w:rPr>
          <w:sz w:val="24"/>
        </w:rPr>
        <w:t xml:space="preserve">legen </w:t>
      </w:r>
      <w:r>
        <w:rPr>
          <w:sz w:val="24"/>
        </w:rPr>
        <w:t xml:space="preserve">nahe, </w:t>
      </w:r>
      <w:r>
        <w:rPr>
          <w:sz w:val="24"/>
        </w:rPr>
        <w:t xml:space="preserve">dass </w:t>
      </w:r>
      <w:r>
        <w:rPr>
          <w:sz w:val="24"/>
        </w:rPr>
        <w:t xml:space="preserve">Mutante </w:t>
      </w:r>
      <w:r>
        <w:rPr>
          <w:sz w:val="24"/>
        </w:rPr>
        <w:t xml:space="preserve">gut </w:t>
      </w:r>
      <w:r>
        <w:rPr>
          <w:sz w:val="24"/>
        </w:rPr>
        <w:t xml:space="preserve">neutralisierbar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Antikörper </w:t>
      </w:r>
      <w:r>
        <w:rPr>
          <w:sz w:val="24"/>
        </w:rPr>
        <w:t xml:space="preserve">(Genesene, </w:t>
      </w:r>
      <w:r>
        <w:rPr>
          <w:sz w:val="24"/>
        </w:rPr>
        <w:t xml:space="preserve">Covaxin </w:t>
      </w:r>
      <w:r>
        <w:rPr>
          <w:sz w:val="24"/>
        </w:rPr>
        <w:t xml:space="preserve">Geimpfte, </w:t>
      </w:r>
      <w:r>
        <w:rPr>
          <w:sz w:val="24"/>
        </w:rPr>
        <w:t xml:space="preserve">Astrazeneca </w:t>
      </w:r>
      <w:r>
        <w:rPr>
          <w:sz w:val="24"/>
        </w:rPr>
        <w:t xml:space="preserve">Geimpfte) </w:t>
      </w:r>
      <w:r>
        <w:rPr>
          <w:sz w:val="24"/>
        </w:rPr>
        <w:t xml:space="preserve"> </w:t>
      </w:r>
      <w:r>
        <w:rPr>
          <w:sz w:val="24"/>
        </w:rPr>
        <w:t xml:space="preserve">Webmeeting </w:t>
      </w:r>
      <w:r>
        <w:rPr>
          <w:sz w:val="24"/>
        </w:rPr>
        <w:t xml:space="preserve">mit </w:t>
      </w:r>
      <w:r>
        <w:rPr>
          <w:sz w:val="24"/>
        </w:rPr>
        <w:t xml:space="preserve">Niederlanden, </w:t>
      </w:r>
      <w:r>
        <w:rPr>
          <w:b/>
          <w:color w:val="FF0000"/>
          <w:sz w:val="24"/>
        </w:rPr>
        <w:t xml:space="preserve">Dänemark </w:t>
      </w:r>
      <w:r>
        <w:rPr>
          <w:sz w:val="24"/>
        </w:rPr>
        <w:t xml:space="preserve">und </w:t>
      </w:r>
      <w:r>
        <w:rPr>
          <w:sz w:val="24"/>
        </w:rPr>
        <w:t xml:space="preserve">Österreich </w:t>
      </w:r>
      <w:r>
        <w:rPr>
          <w:sz w:val="24"/>
        </w:rPr>
        <w:t xml:space="preserve">Tirol </w:t>
      </w:r>
      <w:r>
        <w:rPr>
          <w:sz w:val="24"/>
        </w:rPr>
        <w:t xml:space="preserve">hat </w:t>
      </w:r>
      <w:r>
        <w:rPr>
          <w:sz w:val="24"/>
        </w:rPr>
        <w:t xml:space="preserve">hohen </w:t>
      </w:r>
      <w:r>
        <w:rPr>
          <w:sz w:val="24"/>
        </w:rPr>
        <w:t xml:space="preserve">Anteil </w:t>
      </w:r>
      <w:r>
        <w:rPr>
          <w:sz w:val="24"/>
        </w:rPr>
        <w:t xml:space="preserve">an </w:t>
      </w:r>
      <w:r>
        <w:rPr>
          <w:sz w:val="24"/>
        </w:rPr>
        <w:t xml:space="preserve">B1.1.7 </w:t>
      </w:r>
      <w:r>
        <w:rPr>
          <w:sz w:val="24"/>
        </w:rPr>
        <w:t xml:space="preserve">E484K </w:t>
      </w:r>
      <w:r>
        <w:rPr>
          <w:sz w:val="24"/>
        </w:rPr>
        <w:t xml:space="preserve">Mutante,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Biontech </w:t>
      </w:r>
      <w:r>
        <w:rPr>
          <w:sz w:val="24"/>
        </w:rPr>
        <w:t xml:space="preserve">gute </w:t>
      </w:r>
      <w:r>
        <w:rPr>
          <w:sz w:val="24"/>
        </w:rPr>
        <w:t xml:space="preserve">Wirksamkeit </w:t>
      </w:r>
      <w:r>
        <w:rPr>
          <w:sz w:val="24"/>
        </w:rPr>
        <w:t xml:space="preserve">zeigt. </w:t>
      </w:r>
      <w:r>
        <w:rPr>
          <w:sz w:val="24"/>
        </w:rPr>
        <w:t xml:space="preserve">In </w:t>
      </w:r>
      <w:r>
        <w:rPr>
          <w:sz w:val="24"/>
        </w:rPr>
        <w:t xml:space="preserve">D </w:t>
      </w:r>
      <w:r>
        <w:rPr>
          <w:sz w:val="24"/>
        </w:rPr>
        <w:t xml:space="preserve">52 </w:t>
      </w:r>
      <w:r>
        <w:rPr>
          <w:sz w:val="24"/>
        </w:rPr>
        <w:t xml:space="preserve">Fälle </w:t>
      </w:r>
      <w:r>
        <w:rPr>
          <w:sz w:val="24"/>
        </w:rPr>
        <w:t xml:space="preserve">dieser </w:t>
      </w:r>
      <w:r>
        <w:rPr>
          <w:sz w:val="24"/>
        </w:rPr>
        <w:t xml:space="preserve">Mutante </w:t>
      </w:r>
      <w:r>
        <w:rPr>
          <w:sz w:val="24"/>
        </w:rPr>
        <w:t xml:space="preserve">seit </w:t>
      </w:r>
      <w:r>
        <w:rPr>
          <w:sz w:val="24"/>
        </w:rPr>
        <w:t xml:space="preserve">Februar </w:t>
      </w:r>
      <w:r>
        <w:rPr>
          <w:sz w:val="24"/>
        </w:rPr>
        <w:t xml:space="preserve">FG17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