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002_Ergebnisprotokoll_AG-nCoV-Sitzung_2020-01-14.pdf - Page: 3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KRINKO </w:t>
      </w:r>
      <w:r>
        <w:rPr>
          <w:sz w:val="24"/>
        </w:rPr>
        <w:t xml:space="preserve">Empfehlungen </w:t>
      </w:r>
      <w:r>
        <w:rPr>
          <w:sz w:val="24"/>
        </w:rPr>
        <w:t xml:space="preserve">werden </w:t>
      </w:r>
      <w:r>
        <w:rPr>
          <w:sz w:val="24"/>
        </w:rPr>
        <w:t xml:space="preserve">durch </w:t>
      </w:r>
      <w:r>
        <w:rPr>
          <w:sz w:val="24"/>
        </w:rPr>
        <w:t xml:space="preserve">FG14 </w:t>
      </w:r>
      <w:r>
        <w:rPr>
          <w:sz w:val="24"/>
        </w:rPr>
        <w:t xml:space="preserve">dementsprechend </w:t>
      </w:r>
      <w:r>
        <w:rPr>
          <w:sz w:val="24"/>
        </w:rPr>
        <w:t xml:space="preserve">ergänzt. </w:t>
      </w:r>
      <w:r>
        <w:rPr>
          <w:sz w:val="24"/>
        </w:rPr>
        <w:t xml:space="preserve">Da </w:t>
      </w:r>
      <w:r>
        <w:rPr>
          <w:sz w:val="24"/>
        </w:rPr>
        <w:t xml:space="preserve">bislang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400 </w:t>
      </w:r>
      <w:r>
        <w:rPr>
          <w:sz w:val="24"/>
        </w:rPr>
        <w:t xml:space="preserve">Kontaktpersonen </w:t>
      </w:r>
      <w:r>
        <w:rPr>
          <w:sz w:val="24"/>
        </w:rPr>
        <w:t xml:space="preserve">des </w:t>
      </w:r>
      <w:r>
        <w:rPr>
          <w:sz w:val="24"/>
        </w:rPr>
        <w:t xml:space="preserve">medizinischen </w:t>
      </w:r>
      <w:r>
        <w:rPr>
          <w:sz w:val="24"/>
        </w:rPr>
        <w:t xml:space="preserve">Personals </w:t>
      </w:r>
      <w:r>
        <w:rPr>
          <w:sz w:val="24"/>
        </w:rPr>
        <w:t xml:space="preserve">keine </w:t>
      </w:r>
      <w:r>
        <w:rPr>
          <w:sz w:val="24"/>
        </w:rPr>
        <w:t xml:space="preserve">bekannte </w:t>
      </w:r>
      <w:r>
        <w:rPr>
          <w:sz w:val="24"/>
        </w:rPr>
        <w:t xml:space="preserve">Erkrankung </w:t>
      </w:r>
      <w:r>
        <w:rPr>
          <w:sz w:val="24"/>
        </w:rPr>
        <w:t xml:space="preserve">hervorgegangen </w:t>
      </w:r>
      <w:r>
        <w:rPr>
          <w:sz w:val="24"/>
        </w:rPr>
        <w:t xml:space="preserve">ist,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Übertragung </w:t>
      </w:r>
      <w:r>
        <w:rPr>
          <w:sz w:val="24"/>
        </w:rPr>
        <w:t xml:space="preserve">ggf.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längerem </w:t>
      </w:r>
      <w:r>
        <w:rPr>
          <w:sz w:val="24"/>
        </w:rPr>
        <w:t xml:space="preserve">engem </w:t>
      </w:r>
      <w:r>
        <w:rPr>
          <w:sz w:val="24"/>
        </w:rPr>
        <w:t xml:space="preserve">Kontakt </w:t>
      </w:r>
      <w:r>
        <w:rPr>
          <w:sz w:val="24"/>
        </w:rPr>
        <w:t xml:space="preserve">möglich, </w:t>
      </w:r>
      <w:r>
        <w:rPr>
          <w:sz w:val="24"/>
        </w:rPr>
        <w:t xml:space="preserve">sodass </w:t>
      </w:r>
      <w:r>
        <w:rPr>
          <w:sz w:val="24"/>
        </w:rPr>
        <w:t xml:space="preserve">bei </w:t>
      </w:r>
      <w:r>
        <w:rPr>
          <w:sz w:val="24"/>
        </w:rPr>
        <w:t xml:space="preserve">Verdachtspersonen </w:t>
      </w:r>
      <w:r>
        <w:rPr>
          <w:sz w:val="24"/>
        </w:rPr>
        <w:t xml:space="preserve">unter </w:t>
      </w:r>
      <w:r>
        <w:rPr>
          <w:sz w:val="24"/>
        </w:rPr>
        <w:t xml:space="preserve">Abklärung </w:t>
      </w:r>
      <w:r>
        <w:rPr>
          <w:sz w:val="24"/>
        </w:rPr>
        <w:t xml:space="preserve">ein </w:t>
      </w:r>
      <w:r>
        <w:rPr>
          <w:sz w:val="24"/>
        </w:rPr>
        <w:t xml:space="preserve">einfacher </w:t>
      </w:r>
      <w:r>
        <w:rPr>
          <w:sz w:val="24"/>
        </w:rPr>
        <w:t xml:space="preserve">Mund-Nasen </w:t>
      </w:r>
      <w:r>
        <w:rPr>
          <w:sz w:val="24"/>
        </w:rPr>
        <w:t xml:space="preserve">Schutz </w:t>
      </w:r>
      <w:r>
        <w:rPr>
          <w:sz w:val="24"/>
        </w:rPr>
        <w:t xml:space="preserve">ausreichen </w:t>
      </w:r>
      <w:r>
        <w:rPr>
          <w:sz w:val="24"/>
        </w:rPr>
        <w:t xml:space="preserve">würde. </w:t>
      </w:r>
      <w:r>
        <w:rPr>
          <w:sz w:val="24"/>
        </w:rPr>
        <w:t xml:space="preserve">Bei </w:t>
      </w:r>
      <w:r>
        <w:rPr>
          <w:sz w:val="24"/>
        </w:rPr>
        <w:t xml:space="preserve">labordiagnostisch </w:t>
      </w:r>
      <w:r>
        <w:rPr>
          <w:sz w:val="24"/>
        </w:rPr>
        <w:t xml:space="preserve">bestätigten </w:t>
      </w:r>
      <w:r>
        <w:rPr>
          <w:sz w:val="24"/>
        </w:rPr>
        <w:t xml:space="preserve">Fällen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 </w:t>
      </w:r>
      <w:r>
        <w:rPr>
          <w:sz w:val="24"/>
        </w:rPr>
        <w:t xml:space="preserve">empfohlen </w:t>
      </w:r>
      <w:r>
        <w:rPr>
          <w:sz w:val="24"/>
        </w:rPr>
        <w:t xml:space="preserve">werden. </w:t>
      </w:r>
      <w:r>
        <w:rPr>
          <w:sz w:val="24"/>
        </w:rPr>
        <w:t xml:space="preserve">6 </w:t>
      </w:r>
      <w:r>
        <w:rPr>
          <w:sz w:val="24"/>
        </w:rPr>
        <w:t xml:space="preserve">Klinisches </w:t>
      </w:r>
      <w:r>
        <w:rPr>
          <w:sz w:val="24"/>
        </w:rPr>
        <w:t xml:space="preserve">Management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Transport </w:t>
      </w:r>
      <w:r>
        <w:rPr>
          <w:sz w:val="24"/>
        </w:rPr>
        <w:t xml:space="preserve">(Grenztibergangsstellen) </w:t>
      </w:r>
      <w:r>
        <w:rPr>
          <w:sz w:val="24"/>
        </w:rPr>
        <w:t xml:space="preserve">3von5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nCoV-Lage-AG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Surveillanceanforderungen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bereits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eine </w:t>
      </w:r>
      <w:r>
        <w:rPr>
          <w:sz w:val="24"/>
        </w:rPr>
        <w:t xml:space="preserve">Falldefinition, </w:t>
      </w:r>
      <w:r>
        <w:rPr>
          <w:sz w:val="24"/>
        </w:rPr>
        <w:t xml:space="preserve">wann </w:t>
      </w:r>
      <w:r>
        <w:rPr>
          <w:sz w:val="24"/>
        </w:rPr>
        <w:t xml:space="preserve">eine </w:t>
      </w:r>
      <w:r>
        <w:rPr>
          <w:sz w:val="24"/>
        </w:rPr>
        <w:t xml:space="preserve">Differen </w:t>
      </w:r>
    </w:p>
    <w:p>
      <w:r>
        <w:t>*****</w:t>
      </w:r>
    </w:p>
    <w:p>
      <w:pPr>
        <w:pStyle w:val="Heading2"/>
      </w:pPr>
      <w:r>
        <w:t>054_Ergebnisprotokoll_AG-nCoV-Sitzung_2020-02-26.pdf - Page: 9</w:t>
      </w:r>
    </w:p>
    <w:p>
      <w:r>
        <w:rPr>
          <w:sz w:val="24"/>
        </w:rPr>
        <w:t xml:space="preserve">apan </w:t>
      </w:r>
      <w:r>
        <w:rPr>
          <w:sz w:val="24"/>
        </w:rPr>
        <w:t xml:space="preserve">e </w:t>
      </w:r>
      <w:r>
        <w:rPr>
          <w:sz w:val="24"/>
        </w:rPr>
        <w:t xml:space="preserve">Fragen </w:t>
      </w:r>
      <w:r>
        <w:rPr>
          <w:sz w:val="24"/>
        </w:rPr>
        <w:t xml:space="preserve">von </w:t>
      </w:r>
      <w:r>
        <w:rPr>
          <w:sz w:val="24"/>
        </w:rPr>
        <w:t xml:space="preserve">italienischem </w:t>
      </w:r>
      <w:r>
        <w:rPr>
          <w:sz w:val="24"/>
        </w:rPr>
        <w:t xml:space="preserve">Fernsehen </w:t>
      </w:r>
      <w:r>
        <w:rPr>
          <w:sz w:val="24"/>
        </w:rPr>
        <w:t xml:space="preserve">wie </w:t>
      </w:r>
      <w:r>
        <w:rPr>
          <w:sz w:val="24"/>
        </w:rPr>
        <w:t xml:space="preserve">viel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p </w:t>
      </w:r>
      <w:r>
        <w:rPr>
          <w:sz w:val="24"/>
        </w:rPr>
        <w:t xml:space="preserve">getestet </w:t>
      </w:r>
      <w:r>
        <w:rPr>
          <w:sz w:val="24"/>
        </w:rPr>
        <w:t xml:space="preserve">wird, </w:t>
      </w:r>
      <w:r>
        <w:rPr>
          <w:sz w:val="24"/>
        </w:rPr>
        <w:t xml:space="preserve">Umfrage </w:t>
      </w:r>
      <w:r>
        <w:rPr>
          <w:sz w:val="24"/>
        </w:rPr>
        <w:t xml:space="preserve">läuft, </w:t>
      </w:r>
      <w:r>
        <w:rPr>
          <w:sz w:val="24"/>
        </w:rPr>
        <w:t xml:space="preserve">Zahlen </w:t>
      </w:r>
      <w:r>
        <w:rPr>
          <w:sz w:val="24"/>
        </w:rPr>
        <w:t xml:space="preserve">erst </w:t>
      </w:r>
      <w:r>
        <w:rPr>
          <w:sz w:val="24"/>
        </w:rPr>
        <w:t xml:space="preserve">nächste </w:t>
      </w:r>
      <w:r>
        <w:rPr>
          <w:sz w:val="24"/>
        </w:rPr>
        <w:t xml:space="preserve">Woche, </w:t>
      </w:r>
      <w:r>
        <w:rPr>
          <w:sz w:val="24"/>
        </w:rPr>
        <w:t xml:space="preserve">ca. </w:t>
      </w:r>
      <w:r>
        <w:rPr>
          <w:sz w:val="24"/>
        </w:rPr>
        <w:t xml:space="preserve">Resse </w:t>
      </w:r>
      <w:r>
        <w:rPr>
          <w:sz w:val="24"/>
        </w:rPr>
        <w:t xml:space="preserve">1.000 </w:t>
      </w:r>
      <w:r>
        <w:rPr>
          <w:sz w:val="24"/>
        </w:rPr>
        <w:t xml:space="preserve">im </w:t>
      </w:r>
      <w:r>
        <w:rPr>
          <w:sz w:val="24"/>
        </w:rPr>
        <w:t xml:space="preserve">KL, </w:t>
      </w:r>
      <w:r>
        <w:rPr>
          <w:sz w:val="24"/>
        </w:rPr>
        <w:t xml:space="preserve">KL </w:t>
      </w:r>
      <w:r>
        <w:rPr>
          <w:sz w:val="24"/>
        </w:rPr>
        <w:t xml:space="preserve">und </w:t>
      </w:r>
      <w:r>
        <w:rPr>
          <w:sz w:val="24"/>
        </w:rPr>
        <w:t xml:space="preserve">BW </w:t>
      </w:r>
      <w:r>
        <w:rPr>
          <w:sz w:val="24"/>
        </w:rPr>
        <w:t xml:space="preserve">insgesamt </w:t>
      </w:r>
      <w:r>
        <w:rPr>
          <w:sz w:val="24"/>
        </w:rPr>
        <w:t xml:space="preserve">2.000 </w:t>
      </w:r>
      <w:r>
        <w:rPr>
          <w:sz w:val="24"/>
        </w:rPr>
        <w:t xml:space="preserve">bisher, </w:t>
      </w:r>
      <w:r>
        <w:rPr>
          <w:sz w:val="24"/>
        </w:rPr>
        <w:t xml:space="preserve">Äußerung </w:t>
      </w:r>
      <w:r>
        <w:rPr>
          <w:sz w:val="24"/>
        </w:rPr>
        <w:t xml:space="preserve">„mehrere </w:t>
      </w:r>
      <w:r>
        <w:rPr>
          <w:sz w:val="24"/>
        </w:rPr>
        <w:t xml:space="preserve">Tausend“ </w:t>
      </w:r>
      <w:r>
        <w:rPr>
          <w:sz w:val="24"/>
        </w:rPr>
        <w:t xml:space="preserve">durch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ok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IBBS/FG14/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PSA </w:t>
      </w:r>
      <w:r>
        <w:rPr>
          <w:sz w:val="24"/>
        </w:rPr>
        <w:t xml:space="preserve">Diskussion </w:t>
      </w:r>
      <w:r>
        <w:rPr>
          <w:sz w:val="24"/>
        </w:rPr>
        <w:t xml:space="preserve">reißt </w:t>
      </w:r>
      <w:r>
        <w:rPr>
          <w:sz w:val="24"/>
        </w:rPr>
        <w:t xml:space="preserve">nicht </w:t>
      </w:r>
      <w:r>
        <w:rPr>
          <w:sz w:val="24"/>
        </w:rPr>
        <w:t xml:space="preserve">ab, </w:t>
      </w:r>
      <w:r>
        <w:rPr>
          <w:sz w:val="24"/>
        </w:rPr>
        <w:t xml:space="preserve">MNS </w:t>
      </w:r>
      <w:r>
        <w:rPr>
          <w:sz w:val="24"/>
        </w:rPr>
        <w:t xml:space="preserve">knapp,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knapp, </w:t>
      </w:r>
      <w:r>
        <w:rPr>
          <w:sz w:val="24"/>
        </w:rPr>
        <w:t xml:space="preserve">Anfragen </w:t>
      </w:r>
      <w:r>
        <w:rPr>
          <w:sz w:val="24"/>
        </w:rPr>
        <w:t xml:space="preserve">ob </w:t>
      </w:r>
      <w:r>
        <w:rPr>
          <w:sz w:val="24"/>
        </w:rPr>
        <w:t xml:space="preserve">abgelaufene </w:t>
      </w:r>
      <w:r>
        <w:rPr>
          <w:sz w:val="24"/>
        </w:rPr>
        <w:t xml:space="preserve">Masken </w:t>
      </w:r>
      <w:r>
        <w:rPr>
          <w:sz w:val="24"/>
        </w:rPr>
        <w:t xml:space="preserve">benutzt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ne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bestätigtem </w:t>
      </w:r>
      <w:r>
        <w:rPr>
          <w:sz w:val="24"/>
        </w:rPr>
        <w:t xml:space="preserve">Fall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wenn </w:t>
      </w:r>
      <w:r>
        <w:rPr>
          <w:sz w:val="24"/>
        </w:rPr>
        <w:t xml:space="preserve">Behandlung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erfolgt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FG36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061_Agenda_AG-nCoV-Sitzung_2020-03-03.pdf - Page: 2</w:t>
      </w:r>
    </w:p>
    <w:p>
      <w:r>
        <w:rPr>
          <w:sz w:val="24"/>
        </w:rPr>
        <w:t xml:space="preserve">,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RKI-Krisenstab </w:t>
      </w:r>
      <w:r>
        <w:rPr>
          <w:sz w:val="24"/>
        </w:rPr>
        <w:t xml:space="preserve">COVID-19 </w:t>
      </w:r>
      <w:r>
        <w:rPr>
          <w:sz w:val="24"/>
        </w:rPr>
        <w:t xml:space="preserve">e </w:t>
      </w:r>
      <w:r>
        <w:rPr>
          <w:sz w:val="24"/>
        </w:rPr>
        <w:t xml:space="preserve">Verlegung </w:t>
      </w:r>
      <w:r>
        <w:rPr>
          <w:sz w:val="24"/>
        </w:rPr>
        <w:t xml:space="preserve">und </w:t>
      </w:r>
      <w:r>
        <w:rPr>
          <w:sz w:val="24"/>
        </w:rPr>
        <w:t xml:space="preserve">Kohortierung </w:t>
      </w:r>
      <w:r>
        <w:rPr>
          <w:sz w:val="24"/>
        </w:rPr>
        <w:t xml:space="preserve">COVID </w:t>
      </w:r>
      <w:r>
        <w:rPr>
          <w:sz w:val="24"/>
        </w:rPr>
        <w:t xml:space="preserve">Patienten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e </w:t>
      </w:r>
      <w:r>
        <w:rPr>
          <w:sz w:val="24"/>
        </w:rPr>
        <w:t xml:space="preserve">Sentinel </w:t>
      </w:r>
      <w:r>
        <w:rPr>
          <w:sz w:val="24"/>
        </w:rPr>
        <w:t xml:space="preserve">Praxen </w:t>
      </w:r>
      <w:r>
        <w:rPr>
          <w:sz w:val="24"/>
        </w:rPr>
        <w:t xml:space="preserve">AGI: </w:t>
      </w:r>
      <w:r>
        <w:rPr>
          <w:sz w:val="24"/>
        </w:rPr>
        <w:t xml:space="preserve">Konsequenzen </w:t>
      </w:r>
      <w:r>
        <w:rPr>
          <w:sz w:val="24"/>
        </w:rPr>
        <w:t xml:space="preserve">positiver </w:t>
      </w:r>
      <w:r>
        <w:rPr>
          <w:sz w:val="24"/>
        </w:rPr>
        <w:t xml:space="preserve">FG36 </w:t>
      </w:r>
      <w:r>
        <w:rPr>
          <w:sz w:val="24"/>
        </w:rPr>
        <w:t xml:space="preserve">Befunde </w:t>
      </w:r>
      <w:r>
        <w:rPr>
          <w:sz w:val="24"/>
        </w:rPr>
        <w:t xml:space="preserve">(z.B. </w:t>
      </w:r>
      <w:r>
        <w:rPr>
          <w:sz w:val="24"/>
        </w:rPr>
        <w:t xml:space="preserve">Praxis-Schließung?); </w:t>
      </w:r>
      <w:r>
        <w:rPr>
          <w:sz w:val="24"/>
        </w:rPr>
        <w:t xml:space="preserve">Patientenseparierung? </w:t>
      </w:r>
      <w:r>
        <w:rPr>
          <w:sz w:val="24"/>
        </w:rPr>
        <w:t xml:space="preserve">ERDE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Verfügbarkeit </w:t>
      </w:r>
      <w:r>
        <w:rPr>
          <w:b/>
          <w:color w:val="FF0000"/>
          <w:sz w:val="24"/>
        </w:rPr>
        <w:t xml:space="preserve">MNS/FFP2/FFP3 </w:t>
      </w:r>
      <w:r>
        <w:rPr>
          <w:sz w:val="24"/>
        </w:rPr>
        <w:t xml:space="preserve">FG37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Datenlage, </w:t>
      </w:r>
      <w:r>
        <w:rPr>
          <w:sz w:val="24"/>
        </w:rPr>
        <w:t xml:space="preserve">Lagebericht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im </w:t>
      </w:r>
      <w:r>
        <w:rPr>
          <w:sz w:val="24"/>
        </w:rPr>
        <w:t xml:space="preserve">Zug- </w:t>
      </w:r>
      <w:r>
        <w:rPr>
          <w:sz w:val="24"/>
        </w:rPr>
        <w:t xml:space="preserve">und </w:t>
      </w:r>
      <w:r>
        <w:rPr>
          <w:sz w:val="24"/>
        </w:rPr>
        <w:t xml:space="preserve">Busverkehr, </w:t>
      </w:r>
      <w:r>
        <w:rPr>
          <w:sz w:val="24"/>
        </w:rPr>
        <w:t xml:space="preserve">Schiffsverkehr, </w:t>
      </w:r>
      <w:r>
        <w:rPr>
          <w:sz w:val="24"/>
        </w:rPr>
        <w:t xml:space="preserve">Ausdehnung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11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04.03.2020, </w:t>
      </w:r>
      <w:r>
        <w:rPr>
          <w:sz w:val="24"/>
        </w:rPr>
        <w:t xml:space="preserve">11:00- </w:t>
      </w:r>
      <w:r>
        <w:rPr>
          <w:sz w:val="24"/>
        </w:rPr>
        <w:t xml:space="preserve">12:30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 </w:t>
      </w:r>
    </w:p>
    <w:p>
      <w:r>
        <w:t>*****</w:t>
      </w:r>
    </w:p>
    <w:p>
      <w:pPr>
        <w:pStyle w:val="Heading2"/>
      </w:pPr>
      <w:r>
        <w:t>080_Ergebnisprotokoll_Krisenstabssitzung_2020-03-16.pdf - Page: 10</w:t>
      </w:r>
    </w:p>
    <w:p>
      <w:r>
        <w:rPr>
          <w:sz w:val="24"/>
        </w:rPr>
        <w:t xml:space="preserve">aufstocken </w:t>
      </w:r>
      <w:r>
        <w:rPr>
          <w:sz w:val="24"/>
        </w:rPr>
        <w:t xml:space="preserve">können. </w:t>
      </w:r>
      <w:r>
        <w:rPr>
          <w:sz w:val="24"/>
        </w:rPr>
        <w:t xml:space="preserve">Der </w:t>
      </w:r>
      <w:r>
        <w:rPr>
          <w:sz w:val="24"/>
        </w:rPr>
        <w:t xml:space="preserve">Bund </w:t>
      </w:r>
      <w:r>
        <w:rPr>
          <w:sz w:val="24"/>
        </w:rPr>
        <w:t xml:space="preserve">unterstützt </w:t>
      </w:r>
      <w:r>
        <w:rPr>
          <w:sz w:val="24"/>
        </w:rPr>
        <w:t xml:space="preserve">mit </w:t>
      </w:r>
      <w:r>
        <w:rPr>
          <w:sz w:val="24"/>
        </w:rPr>
        <w:t xml:space="preserve">Materialien </w:t>
      </w:r>
      <w:r>
        <w:rPr>
          <w:sz w:val="24"/>
        </w:rPr>
        <w:t xml:space="preserve">und </w:t>
      </w:r>
      <w:r>
        <w:rPr>
          <w:sz w:val="24"/>
        </w:rPr>
        <w:t xml:space="preserve">Schulungen.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vorgeschlagen </w:t>
      </w:r>
      <w:r>
        <w:rPr>
          <w:sz w:val="24"/>
        </w:rPr>
        <w:t xml:space="preserve">werden, </w:t>
      </w:r>
      <w:r>
        <w:rPr>
          <w:sz w:val="24"/>
        </w:rPr>
        <w:t xml:space="preserve">mit </w:t>
      </w:r>
      <w:r>
        <w:rPr>
          <w:sz w:val="24"/>
        </w:rPr>
        <w:t xml:space="preserve">5 </w:t>
      </w:r>
      <w:r>
        <w:rPr>
          <w:sz w:val="24"/>
        </w:rPr>
        <w:t xml:space="preserve">Maximalversorger </w:t>
      </w:r>
      <w:r>
        <w:rPr>
          <w:sz w:val="24"/>
        </w:rPr>
        <w:t xml:space="preserve">(große </w:t>
      </w:r>
      <w:r>
        <w:rPr>
          <w:sz w:val="24"/>
        </w:rPr>
        <w:t xml:space="preserve">Kliniken, </w:t>
      </w:r>
      <w:r>
        <w:rPr>
          <w:sz w:val="24"/>
        </w:rPr>
        <w:t xml:space="preserve">die </w:t>
      </w:r>
      <w:r>
        <w:rPr>
          <w:sz w:val="24"/>
        </w:rPr>
        <w:t xml:space="preserve">jetzt </w:t>
      </w:r>
      <w:r>
        <w:rPr>
          <w:sz w:val="24"/>
        </w:rPr>
        <w:t xml:space="preserve">schon </w:t>
      </w:r>
      <w:r>
        <w:rPr>
          <w:sz w:val="24"/>
        </w:rPr>
        <w:t xml:space="preserve">ECMO </w:t>
      </w:r>
      <w:r>
        <w:rPr>
          <w:sz w:val="24"/>
        </w:rPr>
        <w:t xml:space="preserve">Plätze </w:t>
      </w:r>
      <w:r>
        <w:rPr>
          <w:sz w:val="24"/>
        </w:rPr>
        <w:t xml:space="preserve">haben) </w:t>
      </w:r>
      <w:r>
        <w:rPr>
          <w:sz w:val="24"/>
        </w:rPr>
        <w:t xml:space="preserve">anzufangen. </w:t>
      </w:r>
      <w:r>
        <w:rPr>
          <w:sz w:val="24"/>
        </w:rPr>
        <w:t xml:space="preserve">+ </w:t>
      </w:r>
      <w:r>
        <w:rPr>
          <w:sz w:val="24"/>
        </w:rPr>
        <w:t xml:space="preserve">ee </w:t>
      </w:r>
      <w:r>
        <w:rPr>
          <w:sz w:val="24"/>
        </w:rPr>
        <w:t xml:space="preserve">es </w:t>
      </w:r>
      <w:r>
        <w:rPr>
          <w:sz w:val="24"/>
        </w:rPr>
        <w:t xml:space="preserve">20 </w:t>
      </w:r>
      <w:r>
        <w:rPr>
          <w:sz w:val="24"/>
        </w:rPr>
        <w:t xml:space="preserve">Entlastung </w:t>
      </w:r>
      <w:r>
        <w:rPr>
          <w:sz w:val="24"/>
        </w:rPr>
        <w:t xml:space="preserve">der </w:t>
      </w:r>
      <w:r>
        <w:rPr>
          <w:sz w:val="24"/>
        </w:rPr>
        <w:t xml:space="preserve">Gesundheitsämter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entschieden, </w:t>
      </w:r>
      <w:r>
        <w:rPr>
          <w:sz w:val="24"/>
        </w:rPr>
        <w:t xml:space="preserve">keine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Flügen </w:t>
      </w:r>
      <w:r>
        <w:rPr>
          <w:sz w:val="24"/>
        </w:rPr>
        <w:t xml:space="preserve">mehr </w:t>
      </w:r>
      <w:r>
        <w:rPr>
          <w:sz w:val="24"/>
        </w:rPr>
        <w:t xml:space="preserve">zu </w:t>
      </w:r>
      <w:r>
        <w:rPr>
          <w:sz w:val="24"/>
        </w:rPr>
        <w:t xml:space="preserve">machen. </w:t>
      </w:r>
      <w:r>
        <w:rPr>
          <w:sz w:val="24"/>
        </w:rPr>
        <w:t xml:space="preserve">e </w:t>
      </w:r>
      <w:r>
        <w:rPr>
          <w:sz w:val="24"/>
        </w:rPr>
        <w:t xml:space="preserve">FFP </w:t>
      </w:r>
      <w:r>
        <w:rPr>
          <w:sz w:val="24"/>
        </w:rPr>
        <w:t xml:space="preserve">2 </w:t>
      </w:r>
      <w:r>
        <w:rPr>
          <w:sz w:val="24"/>
        </w:rPr>
        <w:t xml:space="preserve">Masken: </w:t>
      </w:r>
      <w:r>
        <w:rPr>
          <w:sz w:val="24"/>
        </w:rPr>
        <w:t xml:space="preserve">Im </w:t>
      </w:r>
      <w:r>
        <w:rPr>
          <w:sz w:val="24"/>
        </w:rPr>
        <w:t xml:space="preserve">Veterinärbereich </w:t>
      </w:r>
      <w:r>
        <w:rPr>
          <w:sz w:val="24"/>
        </w:rPr>
        <w:t xml:space="preserve">soll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großen </w:t>
      </w:r>
      <w:r>
        <w:rPr>
          <w:sz w:val="24"/>
        </w:rPr>
        <w:t xml:space="preserve">Vorrat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geben.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TK </w:t>
      </w:r>
      <w:r>
        <w:rPr>
          <w:sz w:val="24"/>
        </w:rPr>
        <w:t xml:space="preserve">darüber </w:t>
      </w:r>
      <w:r>
        <w:rPr>
          <w:sz w:val="24"/>
        </w:rPr>
        <w:t xml:space="preserve">informiert. </w:t>
      </w:r>
      <w:r>
        <w:rPr>
          <w:sz w:val="24"/>
        </w:rPr>
        <w:t xml:space="preserve">ToDo: </w:t>
      </w:r>
      <w:r>
        <w:rPr>
          <w:sz w:val="24"/>
        </w:rPr>
        <w:t xml:space="preserve">Eine </w:t>
      </w:r>
      <w:r>
        <w:rPr>
          <w:sz w:val="24"/>
        </w:rPr>
        <w:t xml:space="preserve">E-Mail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BMG </w:t>
      </w:r>
      <w:r>
        <w:rPr>
          <w:sz w:val="24"/>
        </w:rPr>
        <w:t xml:space="preserve">(in </w:t>
      </w:r>
      <w:r>
        <w:rPr>
          <w:sz w:val="24"/>
        </w:rPr>
        <w:t xml:space="preserve">cc: </w:t>
      </w:r>
      <w:r>
        <w:rPr>
          <w:sz w:val="24"/>
        </w:rPr>
        <w:t xml:space="preserve">Po </w:t>
      </w:r>
      <w:r>
        <w:rPr>
          <w:sz w:val="24"/>
        </w:rPr>
        <w:t xml:space="preserve">geschickt </w:t>
      </w:r>
      <w:r>
        <w:rPr>
          <w:sz w:val="24"/>
        </w:rPr>
        <w:t xml:space="preserve">werden, </w:t>
      </w:r>
      <w:r>
        <w:rPr>
          <w:sz w:val="24"/>
        </w:rPr>
        <w:t xml:space="preserve">mit </w:t>
      </w:r>
      <w:r>
        <w:rPr>
          <w:sz w:val="24"/>
        </w:rPr>
        <w:t xml:space="preserve">Bitte </w:t>
      </w:r>
      <w:r>
        <w:rPr>
          <w:sz w:val="24"/>
        </w:rPr>
        <w:t xml:space="preserve">BMEL </w:t>
      </w:r>
      <w:r>
        <w:rPr>
          <w:sz w:val="24"/>
        </w:rPr>
        <w:t xml:space="preserve">diesbeztiglich </w:t>
      </w:r>
      <w:r>
        <w:rPr>
          <w:sz w:val="24"/>
        </w:rPr>
        <w:t xml:space="preserve">zu </w:t>
      </w:r>
      <w:r>
        <w:rPr>
          <w:sz w:val="24"/>
        </w:rPr>
        <w:t xml:space="preserve">kontaktieren </w:t>
      </w:r>
      <w:r>
        <w:rPr>
          <w:sz w:val="24"/>
        </w:rPr>
        <w:t xml:space="preserve">e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Ländern, </w:t>
      </w:r>
      <w:r>
        <w:rPr>
          <w:sz w:val="24"/>
        </w:rPr>
        <w:t xml:space="preserve">soll </w:t>
      </w:r>
      <w:r>
        <w:rPr>
          <w:sz w:val="24"/>
        </w:rPr>
        <w:t xml:space="preserve">SORMAS </w:t>
      </w:r>
      <w:r>
        <w:rPr>
          <w:sz w:val="24"/>
        </w:rPr>
        <w:t xml:space="preserve">als </w:t>
      </w:r>
      <w:r>
        <w:rPr>
          <w:sz w:val="24"/>
        </w:rPr>
        <w:t xml:space="preserve">Tool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jetzigen </w:t>
      </w:r>
      <w:r>
        <w:rPr>
          <w:sz w:val="24"/>
        </w:rPr>
        <w:t xml:space="preserve">Lage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2"/>
      </w:pPr>
      <w:r>
        <w:t>104_Ergebnisprotokoll_Krisenstabssitzung_2020-04-01.pdf - Page: 9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cc”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sollte </w:t>
      </w:r>
      <w:r>
        <w:rPr>
          <w:sz w:val="24"/>
        </w:rPr>
        <w:t xml:space="preserve">vorab </w:t>
      </w:r>
      <w:r>
        <w:rPr>
          <w:sz w:val="24"/>
        </w:rPr>
        <w:t xml:space="preserve">darauf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ankommt. </w:t>
      </w:r>
      <w:r>
        <w:rPr>
          <w:sz w:val="24"/>
        </w:rPr>
        <w:t xml:space="preserve">e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MNS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wesentliche </w:t>
      </w:r>
      <w:r>
        <w:rPr>
          <w:sz w:val="24"/>
        </w:rPr>
        <w:t xml:space="preserve">Komponente </w:t>
      </w:r>
      <w:r>
        <w:rPr>
          <w:sz w:val="24"/>
        </w:rPr>
        <w:t xml:space="preserve">sein, </w:t>
      </w:r>
      <w:r>
        <w:rPr>
          <w:sz w:val="24"/>
        </w:rPr>
        <w:t xml:space="preserve">als </w:t>
      </w:r>
      <w:r>
        <w:rPr>
          <w:sz w:val="24"/>
        </w:rPr>
        <w:t xml:space="preserve">erweiterte </w:t>
      </w:r>
      <w:r>
        <w:rPr>
          <w:sz w:val="24"/>
        </w:rPr>
        <w:t xml:space="preserve">Standardhygiene. </w:t>
      </w:r>
      <w:r>
        <w:rPr>
          <w:sz w:val="24"/>
        </w:rPr>
        <w:t xml:space="preserve">e </w:t>
      </w:r>
      <w:r>
        <w:rPr>
          <w:sz w:val="24"/>
        </w:rPr>
        <w:t xml:space="preserve">Sollten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wieder </w:t>
      </w:r>
      <w:r>
        <w:rPr>
          <w:sz w:val="24"/>
        </w:rPr>
        <w:t xml:space="preserve">verfügbar </w:t>
      </w:r>
      <w:r>
        <w:rPr>
          <w:sz w:val="24"/>
        </w:rPr>
        <w:t xml:space="preserve">sein </w:t>
      </w:r>
      <w:r>
        <w:rPr>
          <w:sz w:val="24"/>
        </w:rPr>
        <w:t xml:space="preserve">und </w:t>
      </w:r>
      <w:r>
        <w:rPr>
          <w:sz w:val="24"/>
        </w:rPr>
        <w:t xml:space="preserve">alle,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es </w:t>
      </w:r>
      <w:r>
        <w:rPr>
          <w:sz w:val="24"/>
        </w:rPr>
        <w:t xml:space="preserve">sinnvoll </w:t>
      </w:r>
      <w:r>
        <w:rPr>
          <w:sz w:val="24"/>
        </w:rPr>
        <w:t xml:space="preserve">ware, </w:t>
      </w:r>
      <w:r>
        <w:rPr>
          <w:sz w:val="24"/>
        </w:rPr>
        <w:t xml:space="preserve">diese </w:t>
      </w:r>
      <w:r>
        <w:rPr>
          <w:sz w:val="24"/>
        </w:rPr>
        <w:t xml:space="preserve">tragen </w:t>
      </w:r>
      <w:r>
        <w:rPr>
          <w:sz w:val="24"/>
        </w:rPr>
        <w:t xml:space="preserve">würden, </w:t>
      </w:r>
      <w:r>
        <w:rPr>
          <w:sz w:val="24"/>
        </w:rPr>
        <w:t xml:space="preserve">könnte </w:t>
      </w:r>
      <w:r>
        <w:rPr>
          <w:sz w:val="24"/>
        </w:rPr>
        <w:t xml:space="preserve">dadurch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stark </w:t>
      </w:r>
      <w:r>
        <w:rPr>
          <w:sz w:val="24"/>
        </w:rPr>
        <w:t xml:space="preserve">verlangsamt </w:t>
      </w:r>
      <w:r>
        <w:rPr>
          <w:sz w:val="24"/>
        </w:rPr>
        <w:t xml:space="preserve">werden. </w:t>
      </w:r>
      <w:r>
        <w:rPr>
          <w:sz w:val="24"/>
        </w:rPr>
        <w:t xml:space="preserve">auch </w:t>
      </w:r>
      <w:r>
        <w:rPr>
          <w:sz w:val="24"/>
        </w:rPr>
        <w:t xml:space="preserve">beim </w:t>
      </w:r>
      <w:r>
        <w:rPr>
          <w:sz w:val="24"/>
        </w:rPr>
        <w:t xml:space="preserve">RKI </w:t>
      </w:r>
      <w:r>
        <w:rPr>
          <w:sz w:val="24"/>
        </w:rPr>
        <w:t xml:space="preserve">starten </w:t>
      </w:r>
      <w:r>
        <w:rPr>
          <w:sz w:val="24"/>
        </w:rPr>
        <w:t xml:space="preserve">demnächst </w:t>
      </w:r>
      <w:r>
        <w:rPr>
          <w:sz w:val="24"/>
        </w:rPr>
        <w:t xml:space="preserve">einige </w:t>
      </w:r>
      <w:r>
        <w:rPr>
          <w:sz w:val="24"/>
        </w:rPr>
        <w:t xml:space="preserve">Studien. </w:t>
      </w:r>
      <w:r>
        <w:rPr>
          <w:sz w:val="24"/>
        </w:rPr>
        <w:t xml:space="preserve">P| </w:t>
      </w:r>
      <w:r>
        <w:rPr>
          <w:sz w:val="24"/>
        </w:rPr>
        <w:t xml:space="preserve">hat </w:t>
      </w:r>
      <w:r>
        <w:rPr>
          <w:sz w:val="24"/>
        </w:rPr>
        <w:t xml:space="preserve">fF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telefonisch </w:t>
      </w:r>
      <w:r>
        <w:rPr>
          <w:sz w:val="24"/>
        </w:rPr>
        <w:t xml:space="preserve">erreicht,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versuchen. </w:t>
      </w:r>
      <w:r>
        <w:rPr>
          <w:sz w:val="24"/>
        </w:rPr>
        <w:t xml:space="preserve">berichtet </w:t>
      </w:r>
      <w:r>
        <w:rPr>
          <w:sz w:val="24"/>
        </w:rPr>
        <w:t xml:space="preserve">schon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tiber </w:t>
      </w:r>
      <w:r>
        <w:rPr>
          <w:sz w:val="24"/>
        </w:rPr>
        <w:t xml:space="preserve">Geschmacksverlust. </w:t>
      </w:r>
      <w:r>
        <w:rPr>
          <w:sz w:val="24"/>
        </w:rPr>
        <w:t xml:space="preserve">In </w:t>
      </w:r>
      <w:r>
        <w:rPr>
          <w:sz w:val="24"/>
        </w:rPr>
        <w:t xml:space="preserve">so </w:t>
      </w:r>
      <w:r>
        <w:rPr>
          <w:sz w:val="24"/>
        </w:rPr>
        <w:t xml:space="preserve">einem </w:t>
      </w:r>
      <w:r>
        <w:rPr>
          <w:sz w:val="24"/>
        </w:rPr>
        <w:t xml:space="preserve">Fall </w:t>
      </w:r>
      <w:r>
        <w:rPr>
          <w:sz w:val="24"/>
        </w:rPr>
        <w:t xml:space="preserve">bitte </w:t>
      </w:r>
      <w:r>
        <w:rPr>
          <w:sz w:val="24"/>
        </w:rPr>
        <w:t xml:space="preserve">niederschwellig </w:t>
      </w:r>
      <w:r>
        <w:rPr>
          <w:sz w:val="24"/>
        </w:rPr>
        <w:t xml:space="preserve">schnell </w:t>
      </w:r>
      <w:r>
        <w:rPr>
          <w:sz w:val="24"/>
        </w:rPr>
        <w:t xml:space="preserve">an </w:t>
      </w:r>
      <w:r>
        <w:rPr>
          <w:sz w:val="24"/>
        </w:rPr>
        <w:t xml:space="preserve">Personen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130_Ergebnisprotokoll_Krisenstabssitzung_2020-04-21.pdf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würden </w:t>
      </w:r>
      <w:r>
        <w:rPr>
          <w:sz w:val="24"/>
        </w:rPr>
        <w:t xml:space="preserve">gerne </w:t>
      </w:r>
      <w:r>
        <w:rPr>
          <w:sz w:val="24"/>
        </w:rPr>
        <w:t xml:space="preserve">Patienten </w:t>
      </w:r>
      <w:r>
        <w:rPr>
          <w:sz w:val="24"/>
        </w:rPr>
        <w:t xml:space="preserve">beproben, </w:t>
      </w:r>
      <w:r>
        <w:rPr>
          <w:sz w:val="24"/>
        </w:rPr>
        <w:t xml:space="preserve">aber </w:t>
      </w:r>
      <w:r>
        <w:rPr>
          <w:sz w:val="24"/>
        </w:rPr>
        <w:t xml:space="preserve">Patienten </w:t>
      </w:r>
      <w:r>
        <w:rPr>
          <w:sz w:val="24"/>
        </w:rPr>
        <w:t xml:space="preserve">werden </w:t>
      </w:r>
      <w:r>
        <w:rPr>
          <w:sz w:val="24"/>
        </w:rPr>
        <w:t xml:space="preserve">umgeleitet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primärversorgenden </w:t>
      </w:r>
      <w:r>
        <w:rPr>
          <w:sz w:val="24"/>
        </w:rPr>
        <w:t xml:space="preserve">Praxen </w:t>
      </w:r>
      <w:r>
        <w:rPr>
          <w:sz w:val="24"/>
        </w:rPr>
        <w:t xml:space="preserve">gesehen </w:t>
      </w:r>
      <w:r>
        <w:rPr>
          <w:sz w:val="24"/>
        </w:rPr>
        <w:t xml:space="preserve">FG17/alle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Präsentation/Update </w:t>
      </w:r>
      <w:r>
        <w:rPr>
          <w:sz w:val="24"/>
        </w:rPr>
        <w:t xml:space="preserve">zum </w:t>
      </w:r>
      <w:r>
        <w:rPr>
          <w:sz w:val="24"/>
        </w:rPr>
        <w:t xml:space="preserve">DIVI-Register, </w:t>
      </w:r>
      <w:r>
        <w:rPr>
          <w:sz w:val="24"/>
        </w:rPr>
        <w:t xml:space="preserve">s. </w:t>
      </w:r>
      <w:r>
        <w:rPr>
          <w:sz w:val="24"/>
        </w:rPr>
        <w:t xml:space="preserve">oben </w:t>
      </w:r>
      <w:r>
        <w:rPr>
          <w:sz w:val="24"/>
        </w:rPr>
        <w:t xml:space="preserve">Lage </w:t>
      </w:r>
      <w:r>
        <w:rPr>
          <w:sz w:val="24"/>
        </w:rPr>
        <w:t xml:space="preserve">National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Hygieneempfehlungen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Empfehlung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COVID-Patienten </w:t>
      </w:r>
      <w:r>
        <w:rPr>
          <w:sz w:val="24"/>
        </w:rPr>
        <w:t xml:space="preserve">wenn </w:t>
      </w:r>
      <w:r>
        <w:rPr>
          <w:sz w:val="24"/>
        </w:rPr>
        <w:t xml:space="preserve">VPräs/FG14 </w:t>
      </w:r>
      <w:r>
        <w:rPr>
          <w:sz w:val="24"/>
        </w:rPr>
        <w:t xml:space="preserve">möglich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zu </w:t>
      </w:r>
      <w:r>
        <w:rPr>
          <w:sz w:val="24"/>
        </w:rPr>
        <w:t xml:space="preserve">nutzen, </w:t>
      </w:r>
      <w:r>
        <w:rPr>
          <w:sz w:val="24"/>
        </w:rPr>
        <w:t xml:space="preserve">zusätzlich: </w:t>
      </w:r>
      <w:r>
        <w:rPr>
          <w:sz w:val="24"/>
        </w:rPr>
        <w:t xml:space="preserve">bei </w:t>
      </w:r>
      <w:r>
        <w:rPr>
          <w:sz w:val="24"/>
        </w:rPr>
        <w:t xml:space="preserve">Masken- </w:t>
      </w:r>
      <w:r>
        <w:rPr>
          <w:sz w:val="24"/>
        </w:rPr>
        <w:t xml:space="preserve">Knappheit </w:t>
      </w:r>
      <w:r>
        <w:rPr>
          <w:sz w:val="24"/>
        </w:rPr>
        <w:t xml:space="preserve">und </w:t>
      </w:r>
      <w:r>
        <w:rPr>
          <w:sz w:val="24"/>
        </w:rPr>
        <w:t xml:space="preserve">wenn </w:t>
      </w:r>
      <w:r>
        <w:rPr>
          <w:sz w:val="24"/>
        </w:rPr>
        <w:t xml:space="preserve">keine </w:t>
      </w:r>
      <w:r>
        <w:rPr>
          <w:sz w:val="24"/>
        </w:rPr>
        <w:t xml:space="preserve">aerosolgenerierenden </w:t>
      </w:r>
      <w:r>
        <w:rPr>
          <w:sz w:val="24"/>
        </w:rPr>
        <w:t xml:space="preserve">Maßnahmen </w:t>
      </w:r>
      <w:r>
        <w:rPr>
          <w:sz w:val="24"/>
        </w:rPr>
        <w:t xml:space="preserve">stattfinden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MNS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Wurde </w:t>
      </w:r>
      <w:r>
        <w:rPr>
          <w:sz w:val="24"/>
        </w:rPr>
        <w:t xml:space="preserve">als </w:t>
      </w:r>
      <w:r>
        <w:rPr>
          <w:sz w:val="24"/>
        </w:rPr>
        <w:t xml:space="preserve">rechtswidrige </w:t>
      </w:r>
      <w:r>
        <w:rPr>
          <w:sz w:val="24"/>
        </w:rPr>
        <w:t xml:space="preserve">Empfehlung </w:t>
      </w:r>
      <w:r>
        <w:rPr>
          <w:sz w:val="24"/>
        </w:rPr>
        <w:t xml:space="preserve">gesehen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154_Ergebnisprotokoll_Krisenstabssitzung_2020-05-07.pdf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empfohlen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bestätigten </w:t>
      </w:r>
      <w:r>
        <w:rPr>
          <w:sz w:val="24"/>
        </w:rPr>
        <w:t xml:space="preserve">COVID-Patienten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zu </w:t>
      </w:r>
      <w:r>
        <w:rPr>
          <w:sz w:val="24"/>
        </w:rPr>
        <w:t xml:space="preserve">tragen, </w:t>
      </w:r>
      <w:r>
        <w:rPr>
          <w:sz w:val="24"/>
        </w:rPr>
        <w:t xml:space="preserve">sollte </w:t>
      </w:r>
      <w:r>
        <w:rPr>
          <w:sz w:val="24"/>
        </w:rPr>
        <w:t xml:space="preserve">erweitert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spricht </w:t>
      </w:r>
      <w:r>
        <w:rPr>
          <w:sz w:val="24"/>
        </w:rPr>
        <w:t xml:space="preserve">Änderungswunsch </w:t>
      </w:r>
      <w:r>
        <w:rPr>
          <w:sz w:val="24"/>
        </w:rPr>
        <w:t xml:space="preserve">mit </w:t>
      </w:r>
      <w:r>
        <w:rPr>
          <w:sz w:val="24"/>
        </w:rPr>
        <w:t xml:space="preserve">FG14 </w:t>
      </w:r>
      <w:r>
        <w:rPr>
          <w:sz w:val="24"/>
        </w:rPr>
        <w:t xml:space="preserve">ab.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Montag </w:t>
      </w:r>
      <w:r>
        <w:rPr>
          <w:sz w:val="24"/>
        </w:rPr>
        <w:t xml:space="preserve">besprochen.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war </w:t>
      </w:r>
      <w:r>
        <w:rPr>
          <w:sz w:val="24"/>
        </w:rPr>
        <w:t xml:space="preserve">vorerst </w:t>
      </w:r>
      <w:r>
        <w:rPr>
          <w:sz w:val="24"/>
        </w:rPr>
        <w:t xml:space="preserve">das </w:t>
      </w:r>
      <w:r>
        <w:rPr>
          <w:sz w:val="24"/>
        </w:rPr>
        <w:t xml:space="preserve">letzte </w:t>
      </w:r>
      <w:r>
        <w:rPr>
          <w:sz w:val="24"/>
        </w:rPr>
        <w:t xml:space="preserve">regelmäßige </w:t>
      </w:r>
      <w:r>
        <w:rPr>
          <w:sz w:val="24"/>
        </w:rPr>
        <w:t xml:space="preserve">Pressebriefing </w:t>
      </w:r>
      <w:r>
        <w:rPr>
          <w:sz w:val="24"/>
        </w:rPr>
        <w:t xml:space="preserve">–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nur </w:t>
      </w:r>
      <w:r>
        <w:rPr>
          <w:sz w:val="24"/>
        </w:rPr>
        <w:t xml:space="preserve">anlassbezogen </w:t>
      </w:r>
      <w:r>
        <w:rPr>
          <w:sz w:val="24"/>
        </w:rPr>
        <w:t xml:space="preserve"> </w:t>
      </w:r>
      <w:r>
        <w:rPr>
          <w:sz w:val="24"/>
        </w:rPr>
        <w:t xml:space="preserve">Testzahlen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Presse </w:t>
      </w:r>
      <w:r>
        <w:rPr>
          <w:sz w:val="24"/>
        </w:rPr>
        <w:t xml:space="preserve">nicht </w:t>
      </w:r>
      <w:r>
        <w:rPr>
          <w:sz w:val="24"/>
        </w:rPr>
        <w:t xml:space="preserve">weiter </w:t>
      </w:r>
      <w:r>
        <w:rPr>
          <w:sz w:val="24"/>
        </w:rPr>
        <w:t xml:space="preserve">aufgegriffen </w:t>
      </w:r>
      <w:r>
        <w:rPr>
          <w:sz w:val="24"/>
        </w:rPr>
        <w:t xml:space="preserve">worden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Internetseite </w:t>
      </w:r>
      <w:r>
        <w:rPr>
          <w:sz w:val="24"/>
        </w:rPr>
        <w:t xml:space="preserve">wird </w:t>
      </w:r>
      <w:r>
        <w:rPr>
          <w:sz w:val="24"/>
        </w:rPr>
        <w:t xml:space="preserve">Dashboard </w:t>
      </w:r>
      <w:r>
        <w:rPr>
          <w:sz w:val="24"/>
        </w:rPr>
        <w:t xml:space="preserve">in </w:t>
      </w:r>
      <w:r>
        <w:rPr>
          <w:sz w:val="24"/>
        </w:rPr>
        <w:t xml:space="preserve">Übersicht </w:t>
      </w:r>
      <w:r>
        <w:rPr>
          <w:sz w:val="24"/>
        </w:rPr>
        <w:t xml:space="preserve">nehme </w:t>
      </w:r>
    </w:p>
    <w:p>
      <w:r>
        <w:t>*****</w:t>
      </w:r>
    </w:p>
    <w:p>
      <w:pPr>
        <w:pStyle w:val="Heading2"/>
      </w:pPr>
      <w:r>
        <w:t>186_Ergebnisprotokoll_Krisenstabssitzung_2020-06-08.pdf - Page: 3</w:t>
      </w:r>
    </w:p>
    <w:p>
      <w:r>
        <w:rPr>
          <w:sz w:val="24"/>
        </w:rPr>
        <w:t xml:space="preserve">e </w:t>
      </w:r>
      <w:r>
        <w:rPr>
          <w:sz w:val="24"/>
        </w:rPr>
        <w:t xml:space="preserve">Zusammensetzung </w:t>
      </w:r>
      <w:r>
        <w:rPr>
          <w:sz w:val="24"/>
        </w:rPr>
        <w:t xml:space="preserve">der </w:t>
      </w:r>
      <w:r>
        <w:rPr>
          <w:sz w:val="24"/>
        </w:rPr>
        <w:t xml:space="preserve">Masken </w:t>
      </w:r>
      <w:r>
        <w:rPr>
          <w:sz w:val="24"/>
        </w:rPr>
        <w:t xml:space="preserve">aus </w:t>
      </w:r>
      <w:r>
        <w:rPr>
          <w:sz w:val="24"/>
        </w:rPr>
        <w:t xml:space="preserve">mindestens </w:t>
      </w:r>
      <w:r>
        <w:rPr>
          <w:sz w:val="24"/>
        </w:rPr>
        <w:t xml:space="preserve">3 </w:t>
      </w:r>
      <w:r>
        <w:rPr>
          <w:sz w:val="24"/>
        </w:rPr>
        <w:t xml:space="preserve">Schichten. </w:t>
      </w:r>
      <w:r>
        <w:rPr>
          <w:sz w:val="24"/>
        </w:rPr>
        <w:t xml:space="preserve">Verschiedene </w:t>
      </w:r>
      <w:r>
        <w:rPr>
          <w:sz w:val="24"/>
        </w:rPr>
        <w:t xml:space="preserve">Materialien </w:t>
      </w:r>
      <w:r>
        <w:rPr>
          <w:sz w:val="24"/>
        </w:rPr>
        <w:t xml:space="preserve">werden </w:t>
      </w:r>
      <w:r>
        <w:rPr>
          <w:sz w:val="24"/>
        </w:rPr>
        <w:t xml:space="preserve">hinsichtlich </w:t>
      </w:r>
      <w:r>
        <w:rPr>
          <w:sz w:val="24"/>
        </w:rPr>
        <w:t xml:space="preserve">ihrer </w:t>
      </w:r>
      <w:r>
        <w:rPr>
          <w:sz w:val="24"/>
        </w:rPr>
        <w:t xml:space="preserve">Filtrationseffizienz </w:t>
      </w:r>
      <w:r>
        <w:rPr>
          <w:sz w:val="24"/>
        </w:rPr>
        <w:t xml:space="preserve">und </w:t>
      </w:r>
      <w:r>
        <w:rPr>
          <w:sz w:val="24"/>
        </w:rPr>
        <w:t xml:space="preserve">Qualität </w:t>
      </w:r>
      <w:r>
        <w:rPr>
          <w:sz w:val="24"/>
        </w:rPr>
        <w:t xml:space="preserve">beschrieben. </w:t>
      </w:r>
      <w:r>
        <w:rPr>
          <w:sz w:val="24"/>
        </w:rPr>
        <w:t xml:space="preserve"> </w:t>
      </w:r>
      <w:r>
        <w:rPr>
          <w:sz w:val="24"/>
        </w:rPr>
        <w:t xml:space="preserve">Hinsichtlich </w:t>
      </w:r>
      <w:r>
        <w:rPr>
          <w:sz w:val="24"/>
        </w:rPr>
        <w:t xml:space="preserve">Aerosol-produzierender </w:t>
      </w:r>
      <w:r>
        <w:rPr>
          <w:sz w:val="24"/>
        </w:rPr>
        <w:t xml:space="preserve">Maßnahmen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Arbeitsschutz </w:t>
      </w:r>
      <w:r>
        <w:rPr>
          <w:sz w:val="24"/>
        </w:rPr>
        <w:t xml:space="preserve">sowie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sz w:val="24"/>
        </w:rPr>
        <w:t xml:space="preserve">Bundes-Zahnärztekammer </w:t>
      </w:r>
      <w:r>
        <w:rPr>
          <w:sz w:val="24"/>
        </w:rPr>
        <w:t xml:space="preserve">verwiesen; </w:t>
      </w:r>
      <w:r>
        <w:rPr>
          <w:sz w:val="24"/>
        </w:rPr>
        <w:t xml:space="preserve">letztere </w:t>
      </w:r>
      <w:r>
        <w:rPr>
          <w:sz w:val="24"/>
        </w:rPr>
        <w:t xml:space="preserve">hat </w:t>
      </w:r>
      <w:r>
        <w:rPr>
          <w:sz w:val="24"/>
        </w:rPr>
        <w:t xml:space="preserve">insbesondere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aerosol-generierenden </w:t>
      </w:r>
      <w:r>
        <w:rPr>
          <w:sz w:val="24"/>
        </w:rPr>
        <w:t xml:space="preserve">Maßnahmen </w:t>
      </w:r>
      <w:r>
        <w:rPr>
          <w:sz w:val="24"/>
        </w:rPr>
        <w:t xml:space="preserve">thematisiert.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bei </w:t>
      </w:r>
      <w:r>
        <w:rPr>
          <w:sz w:val="24"/>
        </w:rPr>
        <w:t xml:space="preserve">Behandlung </w:t>
      </w:r>
      <w:r>
        <w:rPr>
          <w:sz w:val="24"/>
        </w:rPr>
        <w:t xml:space="preserve">aller </w:t>
      </w:r>
      <w:r>
        <w:rPr>
          <w:sz w:val="24"/>
        </w:rPr>
        <w:t xml:space="preserve">Patienten </w:t>
      </w:r>
      <w:r>
        <w:rPr>
          <w:sz w:val="24"/>
        </w:rPr>
        <w:t xml:space="preserve">oder </w:t>
      </w:r>
      <w:r>
        <w:rPr>
          <w:sz w:val="24"/>
        </w:rPr>
        <w:t xml:space="preserve">bei </w:t>
      </w:r>
      <w:r>
        <w:rPr>
          <w:sz w:val="24"/>
        </w:rPr>
        <w:t xml:space="preserve">COVID-19-Patienten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 </w:t>
      </w:r>
      <w:r>
        <w:rPr>
          <w:sz w:val="24"/>
        </w:rPr>
        <w:t xml:space="preserve">sollen, </w:t>
      </w:r>
      <w:r>
        <w:rPr>
          <w:sz w:val="24"/>
        </w:rPr>
        <w:t xml:space="preserve">ist </w:t>
      </w:r>
      <w:r>
        <w:rPr>
          <w:sz w:val="24"/>
        </w:rPr>
        <w:t xml:space="preserve">unklar. </w:t>
      </w:r>
      <w:r>
        <w:rPr>
          <w:sz w:val="24"/>
        </w:rPr>
        <w:t xml:space="preserve">Eine </w:t>
      </w:r>
      <w:r>
        <w:rPr>
          <w:sz w:val="24"/>
        </w:rPr>
        <w:t xml:space="preserve">Maske </w:t>
      </w:r>
      <w:r>
        <w:rPr>
          <w:sz w:val="24"/>
        </w:rPr>
        <w:t xml:space="preserve">mit </w:t>
      </w:r>
      <w:r>
        <w:rPr>
          <w:sz w:val="24"/>
        </w:rPr>
        <w:t xml:space="preserve">Ausatemventil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zum </w:t>
      </w:r>
      <w:r>
        <w:rPr>
          <w:sz w:val="24"/>
        </w:rPr>
        <w:t xml:space="preserve">Drittschutz </w:t>
      </w:r>
      <w:r>
        <w:rPr>
          <w:sz w:val="24"/>
        </w:rPr>
        <w:t xml:space="preserve">geeignet.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ob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Aerosolbildung </w:t>
      </w:r>
      <w:r>
        <w:rPr>
          <w:sz w:val="24"/>
        </w:rPr>
        <w:t xml:space="preserve">in </w:t>
      </w:r>
      <w:r>
        <w:rPr>
          <w:sz w:val="24"/>
        </w:rPr>
        <w:t xml:space="preserve">geschlossenen </w:t>
      </w:r>
      <w:r>
        <w:rPr>
          <w:sz w:val="24"/>
        </w:rPr>
        <w:t xml:space="preserve">Räumen </w:t>
      </w:r>
      <w:r>
        <w:rPr>
          <w:sz w:val="24"/>
        </w:rPr>
        <w:t xml:space="preserve">grundsätzlich </w:t>
      </w:r>
      <w:r>
        <w:rPr>
          <w:sz w:val="24"/>
        </w:rPr>
        <w:t xml:space="preserve">eine </w:t>
      </w:r>
      <w:r>
        <w:rPr>
          <w:sz w:val="24"/>
        </w:rPr>
        <w:t xml:space="preserve">Maske </w:t>
      </w:r>
      <w:r>
        <w:rPr>
          <w:sz w:val="24"/>
        </w:rPr>
        <w:t xml:space="preserve">getragen </w:t>
      </w:r>
      <w:r>
        <w:rPr>
          <w:sz w:val="24"/>
        </w:rPr>
        <w:t xml:space="preserve">werden </w:t>
      </w:r>
      <w:r>
        <w:rPr>
          <w:sz w:val="24"/>
        </w:rPr>
        <w:t xml:space="preserve">sollte.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Mundnasenbedeckung </w:t>
      </w:r>
      <w:r>
        <w:rPr>
          <w:sz w:val="24"/>
        </w:rPr>
        <w:t xml:space="preserve">könnten </w:t>
      </w:r>
      <w:r>
        <w:rPr>
          <w:sz w:val="24"/>
        </w:rPr>
        <w:t xml:space="preserve">auch </w:t>
      </w:r>
      <w:r>
        <w:rPr>
          <w:sz w:val="24"/>
        </w:rPr>
        <w:t xml:space="preserve">Faktoren </w:t>
      </w:r>
      <w:r>
        <w:rPr>
          <w:sz w:val="24"/>
        </w:rPr>
        <w:t xml:space="preserve">wie </w:t>
      </w:r>
      <w:r>
        <w:rPr>
          <w:sz w:val="24"/>
        </w:rPr>
        <w:t xml:space="preserve">Dichte, </w:t>
      </w:r>
      <w:r>
        <w:rPr>
          <w:sz w:val="24"/>
        </w:rPr>
        <w:t xml:space="preserve">Raumgröße </w:t>
      </w:r>
      <w:r>
        <w:rPr>
          <w:sz w:val="24"/>
        </w:rPr>
        <w:t xml:space="preserve">und </w:t>
      </w:r>
      <w:r>
        <w:rPr>
          <w:sz w:val="24"/>
        </w:rPr>
        <w:t xml:space="preserve">Belüftung </w:t>
      </w:r>
    </w:p>
    <w:p>
      <w:r>
        <w:t>*****</w:t>
      </w:r>
    </w:p>
    <w:p>
      <w:pPr>
        <w:pStyle w:val="Heading2"/>
      </w:pPr>
      <w:r>
        <w:t>258_Ergebnisprotokoll_Krisenstabssitzung_2020-08-31.pdf - Page: 6</w:t>
      </w:r>
    </w:p>
    <w:p>
      <w:r>
        <w:rPr>
          <w:sz w:val="24"/>
        </w:rPr>
        <w:t xml:space="preserve">o </w:t>
      </w:r>
      <w:r>
        <w:rPr>
          <w:sz w:val="24"/>
        </w:rPr>
        <w:t xml:space="preserve">ICOSARI: </w:t>
      </w:r>
      <w:r>
        <w:rPr>
          <w:sz w:val="24"/>
        </w:rPr>
        <w:t xml:space="preserve">betrachtet </w:t>
      </w:r>
      <w:r>
        <w:rPr>
          <w:sz w:val="24"/>
        </w:rPr>
        <w:t xml:space="preserve">hospitalisierte </w:t>
      </w:r>
      <w:r>
        <w:rPr>
          <w:sz w:val="24"/>
        </w:rPr>
        <w:t xml:space="preserve">Patienten,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Zahl </w:t>
      </w:r>
      <w:r>
        <w:rPr>
          <w:sz w:val="24"/>
        </w:rPr>
        <w:t xml:space="preserve">ausreicht </w:t>
      </w:r>
      <w:r>
        <w:rPr>
          <w:sz w:val="24"/>
        </w:rPr>
        <w:t xml:space="preserve">um </w:t>
      </w:r>
      <w:r>
        <w:rPr>
          <w:sz w:val="24"/>
        </w:rPr>
        <w:t xml:space="preserve">Unterschiede </w:t>
      </w:r>
      <w:r>
        <w:rPr>
          <w:sz w:val="24"/>
        </w:rPr>
        <w:t xml:space="preserve">zu </w:t>
      </w:r>
      <w:r>
        <w:rPr>
          <w:sz w:val="24"/>
        </w:rPr>
        <w:t xml:space="preserve">erkennen.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ansehen. </w:t>
      </w:r>
      <w:r>
        <w:rPr>
          <w:sz w:val="24"/>
        </w:rPr>
        <w:t xml:space="preserve">IBBS </w:t>
      </w:r>
      <w:r>
        <w:rPr>
          <w:sz w:val="24"/>
        </w:rPr>
        <w:t xml:space="preserve">FG34 </w:t>
      </w:r>
      <w:r>
        <w:rPr>
          <w:sz w:val="24"/>
        </w:rPr>
        <w:t xml:space="preserve">FG36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haben </w:t>
      </w:r>
      <w:r>
        <w:rPr>
          <w:sz w:val="24"/>
        </w:rPr>
        <w:t xml:space="preserve">an </w:t>
      </w:r>
      <w:r>
        <w:rPr>
          <w:sz w:val="24"/>
        </w:rPr>
        <w:t xml:space="preserve">Termin </w:t>
      </w:r>
      <w:r>
        <w:rPr>
          <w:sz w:val="24"/>
        </w:rPr>
        <w:t xml:space="preserve">mit </w:t>
      </w:r>
      <w:r>
        <w:rPr>
          <w:sz w:val="24"/>
        </w:rPr>
        <w:t xml:space="preserve">BMAS, </w:t>
      </w:r>
      <w:r>
        <w:rPr>
          <w:sz w:val="24"/>
        </w:rPr>
        <w:t xml:space="preserve">BMG, </w:t>
      </w:r>
      <w:r>
        <w:rPr>
          <w:sz w:val="24"/>
        </w:rPr>
        <w:t xml:space="preserve">Berufsgenossenschaft </w:t>
      </w:r>
      <w:r>
        <w:rPr>
          <w:sz w:val="24"/>
        </w:rPr>
        <w:t xml:space="preserve">und </w:t>
      </w:r>
      <w:r>
        <w:rPr>
          <w:sz w:val="24"/>
        </w:rPr>
        <w:t xml:space="preserve">BfArM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Masken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Pflege </w:t>
      </w:r>
      <w:r>
        <w:rPr>
          <w:sz w:val="24"/>
        </w:rPr>
        <w:t xml:space="preserve">teilgenommen. </w:t>
      </w:r>
      <w:r>
        <w:rPr>
          <w:sz w:val="24"/>
        </w:rPr>
        <w:t xml:space="preserve">Der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Berufsgenossenschaft,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Pflege </w:t>
      </w:r>
      <w:r>
        <w:rPr>
          <w:sz w:val="24"/>
        </w:rPr>
        <w:t xml:space="preserve">zu </w:t>
      </w:r>
      <w:r>
        <w:rPr>
          <w:sz w:val="24"/>
        </w:rPr>
        <w:t xml:space="preserve">verwenden, </w:t>
      </w:r>
      <w:r>
        <w:rPr>
          <w:sz w:val="24"/>
        </w:rPr>
        <w:t xml:space="preserve">wird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(von </w:t>
      </w:r>
      <w:r>
        <w:rPr>
          <w:sz w:val="24"/>
        </w:rPr>
        <w:t xml:space="preserve">„immer“ </w:t>
      </w:r>
      <w:r>
        <w:rPr>
          <w:sz w:val="24"/>
        </w:rPr>
        <w:t xml:space="preserve">zu </w:t>
      </w:r>
      <w:r>
        <w:rPr>
          <w:sz w:val="24"/>
        </w:rPr>
        <w:t xml:space="preserve">„in </w:t>
      </w:r>
      <w:r>
        <w:rPr>
          <w:sz w:val="24"/>
        </w:rPr>
        <w:t xml:space="preserve">Ausnahmefällen“). </w:t>
      </w:r>
      <w:r>
        <w:rPr>
          <w:sz w:val="24"/>
        </w:rPr>
        <w:t xml:space="preserve">Noch </w:t>
      </w:r>
      <w:r>
        <w:rPr>
          <w:sz w:val="24"/>
        </w:rPr>
        <w:t xml:space="preserve">wurde </w:t>
      </w:r>
      <w:r>
        <w:rPr>
          <w:sz w:val="24"/>
        </w:rPr>
        <w:t xml:space="preserve">keine </w:t>
      </w:r>
      <w:r>
        <w:rPr>
          <w:sz w:val="24"/>
        </w:rPr>
        <w:t xml:space="preserve">endgültige </w:t>
      </w:r>
      <w:r>
        <w:rPr>
          <w:sz w:val="24"/>
        </w:rPr>
        <w:t xml:space="preserve">Entscheidung </w:t>
      </w:r>
      <w:r>
        <w:rPr>
          <w:sz w:val="24"/>
        </w:rPr>
        <w:t xml:space="preserve">getroffen.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praktikables </w:t>
      </w:r>
      <w:r>
        <w:rPr>
          <w:sz w:val="24"/>
        </w:rPr>
        <w:t xml:space="preserve">Papier </w:t>
      </w:r>
      <w:r>
        <w:rPr>
          <w:sz w:val="24"/>
        </w:rPr>
        <w:t xml:space="preserve">entstehen,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Arbeitsschutz </w:t>
      </w:r>
      <w:r>
        <w:rPr>
          <w:sz w:val="24"/>
        </w:rPr>
        <w:t xml:space="preserve">und </w:t>
      </w:r>
      <w:r>
        <w:rPr>
          <w:sz w:val="24"/>
        </w:rPr>
        <w:t xml:space="preserve">Infektionsschutz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FG37 </w:t>
      </w:r>
      <w:r>
        <w:rPr>
          <w:sz w:val="24"/>
        </w:rPr>
        <w:t xml:space="preserve">/ </w:t>
      </w:r>
      <w:r>
        <w:rPr>
          <w:sz w:val="24"/>
        </w:rPr>
        <w:t xml:space="preserve">FG14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Ausbruch </w:t>
      </w:r>
      <w:r>
        <w:rPr>
          <w:sz w:val="24"/>
        </w:rPr>
        <w:t xml:space="preserve">ist </w:t>
      </w:r>
      <w:r>
        <w:rPr>
          <w:sz w:val="24"/>
        </w:rPr>
        <w:t xml:space="preserve">Bundesland </w:t>
      </w:r>
      <w:r>
        <w:rPr>
          <w:sz w:val="24"/>
        </w:rPr>
        <w:t xml:space="preserve">übergreifend. </w:t>
      </w:r>
      <w:r>
        <w:rPr>
          <w:sz w:val="24"/>
        </w:rPr>
        <w:t xml:space="preserve">Soll </w:t>
      </w:r>
      <w:r>
        <w:rPr>
          <w:sz w:val="24"/>
        </w:rPr>
        <w:t xml:space="preserve">RKI </w:t>
      </w:r>
      <w:r>
        <w:rPr>
          <w:sz w:val="24"/>
        </w:rPr>
        <w:t xml:space="preserve">bei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304_Ergebnisprotokoll_Krisenstabssitzung_2020-10-23.pdf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On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o </w:t>
      </w:r>
      <w:r>
        <w:rPr>
          <w:sz w:val="24"/>
        </w:rPr>
        <w:t xml:space="preserve">Verzug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10-14 </w:t>
      </w:r>
      <w:r>
        <w:rPr>
          <w:sz w:val="24"/>
        </w:rPr>
        <w:t xml:space="preserve">Tage </w:t>
      </w:r>
      <w:r>
        <w:rPr>
          <w:sz w:val="24"/>
        </w:rPr>
        <w:t xml:space="preserve">geschätzt </w:t>
      </w:r>
      <w:r>
        <w:rPr>
          <w:sz w:val="24"/>
        </w:rPr>
        <w:t xml:space="preserve">bei </w:t>
      </w:r>
      <w:r>
        <w:rPr>
          <w:sz w:val="24"/>
        </w:rPr>
        <w:t xml:space="preserve">aktuell </w:t>
      </w:r>
      <w:r>
        <w:rPr>
          <w:sz w:val="24"/>
        </w:rPr>
        <w:t xml:space="preserve">exponentiellem </w:t>
      </w:r>
      <w:r>
        <w:rPr>
          <w:sz w:val="24"/>
        </w:rPr>
        <w:t xml:space="preserve">Wachstum!!! </w:t>
      </w:r>
      <w:r>
        <w:rPr>
          <w:sz w:val="24"/>
        </w:rPr>
        <w:t xml:space="preserve">o </w:t>
      </w:r>
      <w:r>
        <w:rPr>
          <w:sz w:val="24"/>
        </w:rPr>
        <w:t xml:space="preserve">kommunikative </w:t>
      </w:r>
      <w:r>
        <w:rPr>
          <w:sz w:val="24"/>
        </w:rPr>
        <w:t xml:space="preserve">Herausforderung, </w:t>
      </w:r>
      <w:r>
        <w:rPr>
          <w:sz w:val="24"/>
        </w:rPr>
        <w:t xml:space="preserve">um </w:t>
      </w:r>
      <w:r>
        <w:rPr>
          <w:sz w:val="24"/>
        </w:rPr>
        <w:t xml:space="preserve">Bremsen </w:t>
      </w:r>
      <w:r>
        <w:rPr>
          <w:sz w:val="24"/>
        </w:rPr>
        <w:t xml:space="preserve">hier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zu </w:t>
      </w:r>
      <w:r>
        <w:rPr>
          <w:sz w:val="24"/>
        </w:rPr>
        <w:t xml:space="preserve">benutzen, </w:t>
      </w:r>
      <w:r>
        <w:rPr>
          <w:sz w:val="24"/>
        </w:rPr>
        <w:t xml:space="preserve">da </w:t>
      </w:r>
      <w:r>
        <w:rPr>
          <w:sz w:val="24"/>
        </w:rPr>
        <w:t xml:space="preserve">Maßnahmen </w:t>
      </w:r>
      <w:r>
        <w:rPr>
          <w:sz w:val="24"/>
        </w:rPr>
        <w:t xml:space="preserve">bereits </w:t>
      </w:r>
      <w:r>
        <w:rPr>
          <w:sz w:val="24"/>
        </w:rPr>
        <w:t xml:space="preserve">jetzt </w:t>
      </w:r>
      <w:r>
        <w:rPr>
          <w:sz w:val="24"/>
        </w:rPr>
        <w:t xml:space="preserve">kontrovers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Ergänzung </w:t>
      </w:r>
      <w:r>
        <w:rPr>
          <w:sz w:val="24"/>
        </w:rPr>
        <w:t xml:space="preserve">Strategie-Paper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in </w:t>
      </w:r>
      <w:r>
        <w:rPr>
          <w:sz w:val="24"/>
        </w:rPr>
        <w:t xml:space="preserve">Allgemeinbevölkerung: </w:t>
      </w:r>
      <w:r>
        <w:rPr>
          <w:sz w:val="24"/>
        </w:rPr>
        <w:t xml:space="preserve">o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setzt </w:t>
      </w:r>
      <w:r>
        <w:rPr>
          <w:sz w:val="24"/>
        </w:rPr>
        <w:t xml:space="preserve">Schulung </w:t>
      </w:r>
      <w:r>
        <w:rPr>
          <w:sz w:val="24"/>
        </w:rPr>
        <w:t xml:space="preserve">voraus, </w:t>
      </w:r>
      <w:r>
        <w:rPr>
          <w:sz w:val="24"/>
        </w:rPr>
        <w:t xml:space="preserve">da </w:t>
      </w:r>
      <w:r>
        <w:rPr>
          <w:sz w:val="24"/>
        </w:rPr>
        <w:t xml:space="preserve">komplexer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Anwendung </w:t>
      </w:r>
      <w:r>
        <w:rPr>
          <w:sz w:val="24"/>
        </w:rPr>
        <w:t xml:space="preserve">als </w:t>
      </w:r>
      <w:r>
        <w:rPr>
          <w:sz w:val="24"/>
        </w:rPr>
        <w:t xml:space="preserve">MNS, </w:t>
      </w:r>
      <w:r>
        <w:rPr>
          <w:sz w:val="24"/>
        </w:rPr>
        <w:t xml:space="preserve">selbst </w:t>
      </w:r>
      <w:r>
        <w:rPr>
          <w:sz w:val="24"/>
        </w:rPr>
        <w:t xml:space="preserve">mit </w:t>
      </w:r>
      <w:r>
        <w:rPr>
          <w:sz w:val="24"/>
        </w:rPr>
        <w:t xml:space="preserve">Schulung </w:t>
      </w:r>
      <w:r>
        <w:rPr>
          <w:sz w:val="24"/>
        </w:rPr>
        <w:t xml:space="preserve">viel </w:t>
      </w:r>
      <w:r>
        <w:rPr>
          <w:sz w:val="24"/>
        </w:rPr>
        <w:t xml:space="preserve">Fehlanwendung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Personal, </w:t>
      </w:r>
      <w:r>
        <w:rPr>
          <w:sz w:val="24"/>
        </w:rPr>
        <w:t xml:space="preserve">Maske </w:t>
      </w:r>
      <w:r>
        <w:rPr>
          <w:sz w:val="24"/>
        </w:rPr>
        <w:t xml:space="preserve">muss </w:t>
      </w:r>
      <w:r>
        <w:rPr>
          <w:sz w:val="24"/>
        </w:rPr>
        <w:t xml:space="preserve">individuell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Solidarisches </w:t>
      </w:r>
      <w:r>
        <w:rPr>
          <w:sz w:val="24"/>
        </w:rPr>
        <w:t xml:space="preserve">Prinzip </w:t>
      </w:r>
      <w:r>
        <w:rPr>
          <w:sz w:val="24"/>
        </w:rPr>
        <w:t xml:space="preserve">(Stichwort </w:t>
      </w:r>
      <w:r>
        <w:rPr>
          <w:sz w:val="24"/>
        </w:rPr>
        <w:t xml:space="preserve">Fremdschutz) </w:t>
      </w:r>
      <w:r>
        <w:rPr>
          <w:sz w:val="24"/>
        </w:rPr>
        <w:t xml:space="preserve">entfällt, </w:t>
      </w:r>
      <w:r>
        <w:rPr>
          <w:sz w:val="24"/>
        </w:rPr>
        <w:t xml:space="preserve">wenn </w:t>
      </w:r>
      <w:r>
        <w:rPr>
          <w:sz w:val="24"/>
        </w:rPr>
        <w:t xml:space="preserve">Eigenschutz </w:t>
      </w:r>
      <w:r>
        <w:rPr>
          <w:sz w:val="24"/>
        </w:rPr>
        <w:t xml:space="preserve">in </w:t>
      </w:r>
      <w:r>
        <w:rPr>
          <w:sz w:val="24"/>
        </w:rPr>
        <w:t xml:space="preserve">Vordergrund </w:t>
      </w:r>
      <w:r>
        <w:rPr>
          <w:sz w:val="24"/>
        </w:rPr>
        <w:t xml:space="preserve">rückt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 </w:t>
      </w:r>
    </w:p>
    <w:p>
      <w:r>
        <w:t>*****</w:t>
      </w:r>
    </w:p>
    <w:p>
      <w:pPr>
        <w:pStyle w:val="Heading2"/>
      </w:pPr>
      <w:r>
        <w:t>309_Agenda_AG-nCoV-Sitzung_2020-10-30.pdf - Page: 2</w:t>
      </w:r>
    </w:p>
    <w:p>
      <w:r>
        <w:rPr>
          <w:sz w:val="24"/>
        </w:rPr>
        <w:t xml:space="preserve">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Containment </w:t>
      </w:r>
      <w:r>
        <w:rPr>
          <w:sz w:val="24"/>
        </w:rPr>
        <w:t xml:space="preserve">Scouts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| </w:t>
      </w:r>
      <w:r>
        <w:rPr>
          <w:sz w:val="24"/>
        </w:rPr>
        <w:t xml:space="preserve">FG14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Bereich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Neue </w:t>
      </w:r>
      <w:r>
        <w:rPr>
          <w:sz w:val="24"/>
        </w:rPr>
        <w:t xml:space="preserve">Risikogebiete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Befragung </w:t>
      </w:r>
      <w:r>
        <w:rPr>
          <w:sz w:val="24"/>
        </w:rPr>
        <w:t xml:space="preserve">zum </w:t>
      </w:r>
      <w:r>
        <w:rPr>
          <w:sz w:val="24"/>
        </w:rPr>
        <w:t xml:space="preserve">RKI-internen </w:t>
      </w:r>
      <w:r>
        <w:rPr>
          <w:sz w:val="24"/>
        </w:rPr>
        <w:t xml:space="preserve">Lagemanagement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02.11.2020, </w:t>
      </w:r>
      <w:r>
        <w:rPr>
          <w:sz w:val="24"/>
        </w:rPr>
        <w:t xml:space="preserve">13:00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oraussichtlich </w:t>
      </w:r>
      <w:r>
        <w:rPr>
          <w:sz w:val="24"/>
        </w:rPr>
        <w:t xml:space="preserve">werden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1.500 </w:t>
      </w:r>
      <w:r>
        <w:rPr>
          <w:sz w:val="24"/>
        </w:rPr>
        <w:t xml:space="preserve">sondern </w:t>
      </w:r>
      <w:r>
        <w:rPr>
          <w:sz w:val="24"/>
        </w:rPr>
        <w:t xml:space="preserve">eventuell </w:t>
      </w:r>
      <w:r>
        <w:rPr>
          <w:sz w:val="24"/>
        </w:rPr>
        <w:t xml:space="preserve">1.000, </w:t>
      </w:r>
      <w:r>
        <w:rPr>
          <w:sz w:val="24"/>
        </w:rPr>
        <w:t xml:space="preserve">ca. </w:t>
      </w:r>
      <w:r>
        <w:rPr>
          <w:sz w:val="24"/>
        </w:rPr>
        <w:t xml:space="preserve">600 </w:t>
      </w:r>
      <w:r>
        <w:rPr>
          <w:sz w:val="24"/>
        </w:rPr>
        <w:t xml:space="preserve">über </w:t>
      </w:r>
      <w:r>
        <w:rPr>
          <w:sz w:val="24"/>
        </w:rPr>
        <w:t xml:space="preserve">BVA, </w:t>
      </w:r>
      <w:r>
        <w:rPr>
          <w:sz w:val="24"/>
        </w:rPr>
        <w:t xml:space="preserve">400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direkt </w:t>
      </w:r>
      <w:r>
        <w:rPr>
          <w:sz w:val="24"/>
        </w:rPr>
        <w:t xml:space="preserve">via </w:t>
      </w:r>
      <w:r>
        <w:rPr>
          <w:sz w:val="24"/>
        </w:rPr>
        <w:t xml:space="preserve">Einstellung </w:t>
      </w:r>
      <w:r>
        <w:rPr>
          <w:sz w:val="24"/>
        </w:rPr>
        <w:t xml:space="preserve">über </w:t>
      </w:r>
      <w:r>
        <w:rPr>
          <w:sz w:val="24"/>
        </w:rPr>
        <w:t xml:space="preserve">BVA </w:t>
      </w:r>
      <w:r>
        <w:rPr>
          <w:sz w:val="24"/>
        </w:rPr>
        <w:t xml:space="preserve">rekrutiert </w:t>
      </w:r>
      <w:r>
        <w:rPr>
          <w:sz w:val="24"/>
        </w:rPr>
        <w:t xml:space="preserve">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gestern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Wege </w:t>
      </w:r>
      <w:r>
        <w:rPr>
          <w:sz w:val="24"/>
        </w:rPr>
        <w:t xml:space="preserve">geleitet </w:t>
      </w:r>
      <w:r>
        <w:rPr>
          <w:sz w:val="24"/>
        </w:rPr>
        <w:t xml:space="preserve"> </w:t>
      </w:r>
      <w:r>
        <w:rPr>
          <w:sz w:val="24"/>
        </w:rPr>
        <w:t xml:space="preserve">Bewilligungsbescheid </w:t>
      </w:r>
      <w:r>
        <w:rPr>
          <w:sz w:val="24"/>
        </w:rPr>
        <w:t xml:space="preserve">liegt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aber </w:t>
      </w:r>
      <w:r>
        <w:rPr>
          <w:sz w:val="24"/>
        </w:rPr>
        <w:t xml:space="preserve">Vorbereitungen </w:t>
      </w:r>
      <w:r>
        <w:rPr>
          <w:sz w:val="24"/>
        </w:rPr>
        <w:t xml:space="preserve">laufen </w:t>
      </w:r>
      <w:r>
        <w:rPr>
          <w:sz w:val="24"/>
        </w:rPr>
        <w:t xml:space="preserve">parallel </w:t>
      </w:r>
      <w:r>
        <w:rPr>
          <w:sz w:val="24"/>
        </w:rPr>
        <w:t xml:space="preserve">damit </w:t>
      </w:r>
      <w:r>
        <w:rPr>
          <w:sz w:val="24"/>
        </w:rPr>
        <w:t xml:space="preserve">bald </w:t>
      </w:r>
      <w:r>
        <w:rPr>
          <w:sz w:val="24"/>
        </w:rPr>
        <w:t xml:space="preserve">(Ende </w:t>
      </w:r>
      <w:r>
        <w:rPr>
          <w:sz w:val="24"/>
        </w:rPr>
        <w:t xml:space="preserve">Nov/Dez)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CS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Bereich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Kurzes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Fragestellung </w:t>
      </w:r>
      <w:r>
        <w:rPr>
          <w:sz w:val="24"/>
        </w:rPr>
        <w:t xml:space="preserve">wurde </w:t>
      </w:r>
      <w:r>
        <w:rPr>
          <w:sz w:val="24"/>
        </w:rPr>
        <w:t xml:space="preserve">primär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internen </w:t>
      </w:r>
      <w:r>
        <w:rPr>
          <w:sz w:val="24"/>
        </w:rPr>
        <w:t xml:space="preserve">Gebrauch </w:t>
      </w:r>
      <w:r>
        <w:rPr>
          <w:sz w:val="24"/>
        </w:rPr>
        <w:t xml:space="preserve">vorbereitet, </w:t>
      </w:r>
      <w:r>
        <w:rPr>
          <w:sz w:val="24"/>
        </w:rPr>
        <w:t xml:space="preserve">anhand </w:t>
      </w:r>
      <w:r>
        <w:rPr>
          <w:sz w:val="24"/>
        </w:rPr>
        <w:t xml:space="preserve">der </w:t>
      </w:r>
      <w:r>
        <w:rPr>
          <w:sz w:val="24"/>
        </w:rPr>
        <w:t xml:space="preserve">Argumente </w:t>
      </w:r>
      <w:r>
        <w:rPr>
          <w:sz w:val="24"/>
        </w:rPr>
        <w:t xml:space="preserve">die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ausgetauscht </w:t>
      </w:r>
      <w:r>
        <w:rPr>
          <w:sz w:val="24"/>
        </w:rPr>
        <w:t xml:space="preserve">wurden: </w:t>
      </w:r>
    </w:p>
    <w:p>
      <w:r>
        <w:t>*****</w:t>
      </w:r>
    </w:p>
    <w:p>
      <w:pPr>
        <w:pStyle w:val="Heading2"/>
      </w:pPr>
      <w:r>
        <w:t>310_Ergebnisprotokoll_Krisenstabssitzung_2020-10-30.pdf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sind </w:t>
      </w:r>
      <w:r>
        <w:rPr>
          <w:sz w:val="24"/>
        </w:rPr>
        <w:t xml:space="preserve">eine </w:t>
      </w:r>
      <w:r>
        <w:rPr>
          <w:sz w:val="24"/>
        </w:rPr>
        <w:t xml:space="preserve">Maßnahme </w:t>
      </w:r>
      <w:r>
        <w:rPr>
          <w:sz w:val="24"/>
        </w:rPr>
        <w:t xml:space="preserve">des </w:t>
      </w:r>
      <w:r>
        <w:rPr>
          <w:sz w:val="24"/>
        </w:rPr>
        <w:t xml:space="preserve">Arbeitsschutzes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nicht </w:t>
      </w:r>
      <w:r>
        <w:rPr>
          <w:sz w:val="24"/>
        </w:rPr>
        <w:t xml:space="preserve">geschult/qualifiziertes </w:t>
      </w:r>
      <w:r>
        <w:rPr>
          <w:sz w:val="24"/>
        </w:rPr>
        <w:t xml:space="preserve">Personal </w:t>
      </w:r>
      <w:r>
        <w:rPr>
          <w:sz w:val="24"/>
        </w:rPr>
        <w:t xml:space="preserve">sind, </w:t>
      </w:r>
      <w:r>
        <w:rPr>
          <w:sz w:val="24"/>
        </w:rPr>
        <w:t xml:space="preserve">haben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korrekter </w:t>
      </w:r>
      <w:r>
        <w:rPr>
          <w:sz w:val="24"/>
        </w:rPr>
        <w:t xml:space="preserve">Anpassung </w:t>
      </w:r>
      <w:r>
        <w:rPr>
          <w:sz w:val="24"/>
        </w:rPr>
        <w:t xml:space="preserve">und </w:t>
      </w:r>
      <w:r>
        <w:rPr>
          <w:sz w:val="24"/>
        </w:rPr>
        <w:t xml:space="preserve">Benutzung </w:t>
      </w:r>
      <w:r>
        <w:rPr>
          <w:sz w:val="24"/>
        </w:rPr>
        <w:t xml:space="preserve">keinen </w:t>
      </w:r>
      <w:r>
        <w:rPr>
          <w:sz w:val="24"/>
        </w:rPr>
        <w:t xml:space="preserve">Mehrwert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sollten </w:t>
      </w:r>
      <w:r>
        <w:rPr>
          <w:sz w:val="24"/>
        </w:rPr>
        <w:t xml:space="preserve">auf </w:t>
      </w:r>
      <w:r>
        <w:rPr>
          <w:sz w:val="24"/>
        </w:rPr>
        <w:t xml:space="preserve">keinen </w:t>
      </w:r>
      <w:r>
        <w:rPr>
          <w:sz w:val="24"/>
        </w:rPr>
        <w:t xml:space="preserve">Fall </w:t>
      </w:r>
      <w:r>
        <w:rPr>
          <w:sz w:val="24"/>
        </w:rPr>
        <w:t xml:space="preserve">dazu </w:t>
      </w:r>
      <w:r>
        <w:rPr>
          <w:sz w:val="24"/>
        </w:rPr>
        <w:t xml:space="preserve">führen, </w:t>
      </w:r>
      <w:r>
        <w:rPr>
          <w:sz w:val="24"/>
        </w:rPr>
        <w:t xml:space="preserve">dass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(Abstand, </w:t>
      </w:r>
      <w:r>
        <w:rPr>
          <w:sz w:val="24"/>
        </w:rPr>
        <w:t xml:space="preserve">Lüftung) </w:t>
      </w:r>
      <w:r>
        <w:rPr>
          <w:sz w:val="24"/>
        </w:rPr>
        <w:t xml:space="preserve">vernachlässigt </w:t>
      </w:r>
      <w:r>
        <w:rPr>
          <w:sz w:val="24"/>
        </w:rPr>
        <w:t xml:space="preserve">oder </w:t>
      </w:r>
      <w:r>
        <w:rPr>
          <w:sz w:val="24"/>
        </w:rPr>
        <w:t xml:space="preserve">außer </w:t>
      </w:r>
      <w:r>
        <w:rPr>
          <w:sz w:val="24"/>
        </w:rPr>
        <w:t xml:space="preserve">Kraft </w:t>
      </w:r>
      <w:r>
        <w:rPr>
          <w:sz w:val="24"/>
        </w:rPr>
        <w:t xml:space="preserve">gesetzt </w:t>
      </w:r>
      <w:r>
        <w:rPr>
          <w:sz w:val="24"/>
        </w:rPr>
        <w:t xml:space="preserve">werden </w:t>
      </w:r>
      <w:r>
        <w:rPr>
          <w:sz w:val="24"/>
        </w:rPr>
        <w:t xml:space="preserve">(z.B. </w:t>
      </w:r>
      <w:r>
        <w:rPr>
          <w:sz w:val="24"/>
        </w:rPr>
        <w:t xml:space="preserve">keine </w:t>
      </w:r>
      <w:r>
        <w:rPr>
          <w:sz w:val="24"/>
        </w:rPr>
        <w:t xml:space="preserve">volle </w:t>
      </w:r>
      <w:r>
        <w:rPr>
          <w:sz w:val="24"/>
        </w:rPr>
        <w:t xml:space="preserve">Besetzung </w:t>
      </w:r>
      <w:r>
        <w:rPr>
          <w:sz w:val="24"/>
        </w:rPr>
        <w:t xml:space="preserve">eines </w:t>
      </w:r>
      <w:r>
        <w:rPr>
          <w:sz w:val="24"/>
        </w:rPr>
        <w:t xml:space="preserve">Raumes) </w:t>
      </w:r>
      <w:r>
        <w:rPr>
          <w:sz w:val="24"/>
        </w:rPr>
        <w:t xml:space="preserve">o </w:t>
      </w:r>
      <w:r>
        <w:rPr>
          <w:sz w:val="24"/>
        </w:rPr>
        <w:t xml:space="preserve">Hinweis,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312_Ergebnisprotokoll_Krisenstabssitzung_2020-11-02(1).pdf - Page: 5</w:t>
      </w:r>
    </w:p>
    <w:p>
      <w:r>
        <w:rPr>
          <w:sz w:val="24"/>
        </w:rPr>
        <w:t xml:space="preserve">ungsbedarf.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viele </w:t>
      </w:r>
      <w:r>
        <w:rPr>
          <w:sz w:val="24"/>
        </w:rPr>
        <w:t xml:space="preserve">Mails </w:t>
      </w:r>
      <w:r>
        <w:rPr>
          <w:sz w:val="24"/>
        </w:rPr>
        <w:t xml:space="preserve">zu </w:t>
      </w:r>
      <w:r>
        <w:rPr>
          <w:sz w:val="24"/>
        </w:rPr>
        <w:t xml:space="preserve">Maskenfragen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Beschwerden </w:t>
      </w:r>
      <w:r>
        <w:rPr>
          <w:sz w:val="24"/>
        </w:rPr>
        <w:t xml:space="preserve">wegen </w:t>
      </w:r>
      <w:r>
        <w:rPr>
          <w:sz w:val="24"/>
        </w:rPr>
        <w:t xml:space="preserve">fehlendem </w:t>
      </w:r>
      <w:r>
        <w:rPr>
          <w:sz w:val="24"/>
        </w:rPr>
        <w:t xml:space="preserve">Grippeimpfstoff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Konzepte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von </w:t>
      </w:r>
      <w:r>
        <w:rPr>
          <w:sz w:val="24"/>
        </w:rPr>
        <w:t xml:space="preserve">Risikogruppen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im </w:t>
      </w:r>
      <w:r>
        <w:rPr>
          <w:sz w:val="24"/>
        </w:rPr>
        <w:t xml:space="preserve">Fokus. </w:t>
      </w:r>
      <w:r>
        <w:rPr>
          <w:sz w:val="24"/>
        </w:rPr>
        <w:t xml:space="preserve">Einzig </w:t>
      </w:r>
      <w:r>
        <w:rPr>
          <w:sz w:val="24"/>
        </w:rPr>
        <w:t xml:space="preserve">möglicher </w:t>
      </w:r>
      <w:r>
        <w:rPr>
          <w:sz w:val="24"/>
        </w:rPr>
        <w:t xml:space="preserve">Schutz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niedrig </w:t>
      </w:r>
      <w:r>
        <w:rPr>
          <w:sz w:val="24"/>
        </w:rPr>
        <w:t xml:space="preserve">bleiben. </w:t>
      </w:r>
      <w:r>
        <w:rPr>
          <w:sz w:val="24"/>
        </w:rPr>
        <w:t xml:space="preserve">Bei </w:t>
      </w:r>
      <w:r>
        <w:rPr>
          <w:sz w:val="24"/>
        </w:rPr>
        <w:t xml:space="preserve">Nachfragen </w:t>
      </w:r>
      <w:r>
        <w:rPr>
          <w:sz w:val="24"/>
        </w:rPr>
        <w:t xml:space="preserve">kann </w:t>
      </w:r>
      <w:r>
        <w:rPr>
          <w:sz w:val="24"/>
        </w:rPr>
        <w:t xml:space="preserve">sich </w:t>
      </w:r>
      <w:r>
        <w:rPr>
          <w:sz w:val="24"/>
        </w:rPr>
        <w:t xml:space="preserve">dazu </w:t>
      </w:r>
      <w:r>
        <w:rPr>
          <w:sz w:val="24"/>
        </w:rPr>
        <w:t xml:space="preserve">äußern,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sein </w:t>
      </w:r>
      <w:r>
        <w:rPr>
          <w:sz w:val="24"/>
        </w:rPr>
        <w:t xml:space="preserve">Thema </w:t>
      </w:r>
      <w:r>
        <w:rPr>
          <w:sz w:val="24"/>
        </w:rPr>
        <w:t xml:space="preserve">vorgesehen. </w:t>
      </w:r>
      <w:r>
        <w:rPr>
          <w:sz w:val="24"/>
        </w:rPr>
        <w:t xml:space="preserve">Falls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kommen: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Dauer </w:t>
      </w:r>
      <w:r>
        <w:rPr>
          <w:sz w:val="24"/>
        </w:rPr>
        <w:t xml:space="preserve">zugemutet </w:t>
      </w:r>
      <w:r>
        <w:rPr>
          <w:sz w:val="24"/>
        </w:rPr>
        <w:t xml:space="preserve">werden.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unmittelbare, </w:t>
      </w:r>
      <w:r>
        <w:rPr>
          <w:sz w:val="24"/>
        </w:rPr>
        <w:t xml:space="preserve">medizinische </w:t>
      </w:r>
      <w:r>
        <w:rPr>
          <w:sz w:val="24"/>
        </w:rPr>
        <w:t xml:space="preserve">Arbeit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begrenzten </w:t>
      </w:r>
      <w:r>
        <w:rPr>
          <w:sz w:val="24"/>
        </w:rPr>
        <w:t xml:space="preserve">Zeitraum </w:t>
      </w:r>
      <w:r>
        <w:rPr>
          <w:sz w:val="24"/>
        </w:rPr>
        <w:t xml:space="preserve">gedacht </w:t>
      </w:r>
      <w:r>
        <w:rPr>
          <w:sz w:val="24"/>
        </w:rPr>
        <w:t xml:space="preserve">(nach </w:t>
      </w:r>
      <w:r>
        <w:rPr>
          <w:sz w:val="24"/>
        </w:rPr>
        <w:t xml:space="preserve">75 </w:t>
      </w:r>
      <w:r>
        <w:rPr>
          <w:sz w:val="24"/>
        </w:rPr>
        <w:t xml:space="preserve">Minuten </w:t>
      </w:r>
      <w:r>
        <w:rPr>
          <w:sz w:val="24"/>
        </w:rPr>
        <w:t xml:space="preserve">Tragen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sz w:val="24"/>
        </w:rPr>
        <w:t xml:space="preserve">30-minütige </w:t>
      </w:r>
      <w:r>
        <w:rPr>
          <w:sz w:val="24"/>
        </w:rPr>
        <w:t xml:space="preserve">Pause </w:t>
      </w:r>
      <w:r>
        <w:rPr>
          <w:sz w:val="24"/>
        </w:rPr>
        <w:t xml:space="preserve">eingelegt </w:t>
      </w:r>
      <w:r>
        <w:rPr>
          <w:sz w:val="24"/>
        </w:rPr>
        <w:t xml:space="preserve">werden).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BMG-Liaison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</w:p>
    <w:p>
      <w:r>
        <w:t>*****</w:t>
      </w:r>
    </w:p>
    <w:p>
      <w:pPr>
        <w:pStyle w:val="Heading2"/>
      </w:pPr>
      <w:r>
        <w:t>313_Agenda_AG-nCoV-Sitzung_2020-11-04(1).pdf - Page: 2</w:t>
      </w:r>
    </w:p>
    <w:p>
      <w:r>
        <w:rPr>
          <w:sz w:val="24"/>
        </w:rPr>
        <w:t xml:space="preserve">rzeit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ist, </w:t>
      </w:r>
      <w:r>
        <w:rPr>
          <w:sz w:val="24"/>
        </w:rPr>
        <w:t xml:space="preserve">bedeutet </w:t>
      </w:r>
      <w:r>
        <w:rPr>
          <w:sz w:val="24"/>
        </w:rPr>
        <w:t xml:space="preserve">dies </w:t>
      </w:r>
      <w:r>
        <w:rPr>
          <w:sz w:val="24"/>
        </w:rPr>
        <w:t xml:space="preserve">weiterhin </w:t>
      </w:r>
      <w:r>
        <w:rPr>
          <w:sz w:val="24"/>
        </w:rPr>
        <w:t xml:space="preserve">eine </w:t>
      </w:r>
      <w:r>
        <w:rPr>
          <w:sz w:val="24"/>
        </w:rPr>
        <w:t xml:space="preserve">hohe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täglichen </w:t>
      </w:r>
      <w:r>
        <w:rPr>
          <w:sz w:val="24"/>
        </w:rPr>
        <w:t xml:space="preserve">Neuerkrankungen." </w:t>
      </w:r>
      <w:r>
        <w:rPr>
          <w:sz w:val="24"/>
        </w:rPr>
        <w:t xml:space="preserve">Beschluss: </w:t>
      </w:r>
      <w:r>
        <w:rPr>
          <w:sz w:val="24"/>
        </w:rPr>
        <w:t xml:space="preserve">Bleibt </w:t>
      </w:r>
      <w:r>
        <w:rPr>
          <w:sz w:val="24"/>
        </w:rPr>
        <w:t xml:space="preserve">unverändert.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Sensitivität </w:t>
      </w:r>
      <w:r>
        <w:rPr>
          <w:sz w:val="24"/>
        </w:rPr>
        <w:t xml:space="preserve">des </w:t>
      </w:r>
      <w:r>
        <w:rPr>
          <w:sz w:val="24"/>
        </w:rPr>
        <w:t xml:space="preserve">Sentinel </w:t>
      </w:r>
      <w:r>
        <w:rPr>
          <w:sz w:val="24"/>
        </w:rPr>
        <w:t xml:space="preserve">FG17/ZBS1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ITS-Verlegungen </w:t>
      </w:r>
      <w:r>
        <w:rPr>
          <w:sz w:val="24"/>
        </w:rPr>
        <w:t xml:space="preserve">aus </w:t>
      </w:r>
      <w:r>
        <w:rPr>
          <w:sz w:val="24"/>
        </w:rPr>
        <w:t xml:space="preserve">Fr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EU-Staaten </w:t>
      </w:r>
      <w:r>
        <w:rPr>
          <w:sz w:val="24"/>
        </w:rPr>
        <w:t xml:space="preserve">IBBS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für </w:t>
      </w:r>
      <w:r>
        <w:rPr>
          <w:sz w:val="24"/>
        </w:rPr>
        <w:t xml:space="preserve">Besucher? </w:t>
      </w:r>
      <w:r>
        <w:rPr>
          <w:sz w:val="24"/>
        </w:rPr>
        <w:t xml:space="preserve">Stellungnahme </w:t>
      </w:r>
      <w:r>
        <w:rPr>
          <w:sz w:val="24"/>
        </w:rPr>
        <w:t xml:space="preserve">DGHM </w:t>
      </w:r>
      <w:r>
        <w:rPr>
          <w:sz w:val="24"/>
        </w:rPr>
        <w:t xml:space="preserve">e </w:t>
      </w:r>
      <w:r>
        <w:rPr>
          <w:sz w:val="24"/>
        </w:rPr>
        <w:t xml:space="preserve">Ausnahme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vom </w:t>
      </w:r>
      <w:r>
        <w:rPr>
          <w:sz w:val="24"/>
        </w:rPr>
        <w:t xml:space="preserve">Seriellen </w:t>
      </w:r>
      <w:r>
        <w:rPr>
          <w:sz w:val="24"/>
        </w:rPr>
        <w:t xml:space="preserve">Testen </w:t>
      </w:r>
      <w:r>
        <w:rPr>
          <w:sz w:val="24"/>
        </w:rPr>
        <w:t xml:space="preserve">FG37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Dashboard </w:t>
      </w:r>
      <w:r>
        <w:rPr>
          <w:sz w:val="24"/>
        </w:rPr>
        <w:t xml:space="preserve">verzögert </w:t>
      </w:r>
      <w:r>
        <w:rPr>
          <w:sz w:val="24"/>
        </w:rPr>
        <w:t xml:space="preserve">aktualisiert </w:t>
      </w:r>
      <w:r>
        <w:rPr>
          <w:sz w:val="24"/>
        </w:rPr>
        <w:t xml:space="preserve">e </w:t>
      </w:r>
      <w:r>
        <w:rPr>
          <w:sz w:val="24"/>
        </w:rPr>
        <w:t xml:space="preserve">Falldefinition </w:t>
      </w:r>
      <w:r>
        <w:rPr>
          <w:sz w:val="24"/>
        </w:rPr>
        <w:t xml:space="preserve">e </w:t>
      </w:r>
      <w:r>
        <w:rPr>
          <w:sz w:val="24"/>
        </w:rPr>
        <w:t xml:space="preserve">Datenbereitstellung </w:t>
      </w:r>
      <w:r>
        <w:rPr>
          <w:sz w:val="24"/>
        </w:rPr>
        <w:t xml:space="preserve">Tessy </w:t>
      </w:r>
      <w:r>
        <w:rPr>
          <w:sz w:val="24"/>
        </w:rPr>
        <w:t xml:space="preserve">(ECDC)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DEA-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Anfragen, </w:t>
      </w:r>
      <w:r>
        <w:rPr>
          <w:sz w:val="24"/>
        </w:rPr>
        <w:t xml:space="preserve">überrollt </w:t>
      </w:r>
      <w:r>
        <w:rPr>
          <w:sz w:val="24"/>
        </w:rPr>
        <w:t xml:space="preserve">uns, </w:t>
      </w:r>
      <w:r>
        <w:rPr>
          <w:sz w:val="24"/>
        </w:rPr>
        <w:t xml:space="preserve">Sprechzettel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We </w:t>
      </w:r>
    </w:p>
    <w:p>
      <w:r>
        <w:t>*****</w:t>
      </w:r>
    </w:p>
    <w:p>
      <w:pPr>
        <w:pStyle w:val="Heading2"/>
      </w:pPr>
      <w:r>
        <w:t>318_Ergebnisprotokoll_Krisenstabssitzung_2020-11-09.pdf - Page: 7</w:t>
      </w:r>
    </w:p>
    <w:p>
      <w:r>
        <w:rPr>
          <w:sz w:val="24"/>
        </w:rPr>
        <w:t xml:space="preserve">korrigiert </w:t>
      </w:r>
      <w:r>
        <w:rPr>
          <w:sz w:val="24"/>
        </w:rPr>
        <w:t xml:space="preserve">werden.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Limitationen </w:t>
      </w:r>
      <w:r>
        <w:rPr>
          <w:sz w:val="24"/>
        </w:rPr>
        <w:t xml:space="preserve">der </w:t>
      </w:r>
      <w:r>
        <w:rPr>
          <w:sz w:val="24"/>
        </w:rPr>
        <w:t xml:space="preserve">Modellierungen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DE </w:t>
      </w:r>
      <w:r>
        <w:rPr>
          <w:sz w:val="24"/>
        </w:rPr>
        <w:t xml:space="preserve">ee </w:t>
      </w:r>
      <w:r>
        <w:rPr>
          <w:sz w:val="24"/>
        </w:rPr>
        <w:t xml:space="preserve">Schiagt </w:t>
      </w:r>
      <w:r>
        <w:rPr>
          <w:sz w:val="24"/>
        </w:rPr>
        <w:t xml:space="preserve">einen </w:t>
      </w:r>
      <w:r>
        <w:rPr>
          <w:sz w:val="24"/>
        </w:rPr>
        <w:t xml:space="preserve">entsprechenden </w:t>
      </w:r>
      <w:r>
        <w:rPr>
          <w:sz w:val="24"/>
        </w:rPr>
        <w:t xml:space="preserve">Text </w:t>
      </w:r>
      <w:r>
        <w:rPr>
          <w:sz w:val="24"/>
        </w:rPr>
        <w:t xml:space="preserve">u.a.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bis </w:t>
      </w:r>
      <w:r>
        <w:rPr>
          <w:sz w:val="24"/>
        </w:rPr>
        <w:t xml:space="preserve">morgen </w:t>
      </w:r>
      <w:r>
        <w:rPr>
          <w:sz w:val="24"/>
        </w:rPr>
        <w:t xml:space="preserve">Mittag </w:t>
      </w:r>
      <w:r>
        <w:rPr>
          <w:sz w:val="24"/>
        </w:rPr>
        <w:t xml:space="preserve">vor. </w:t>
      </w:r>
      <w:r>
        <w:rPr>
          <w:sz w:val="24"/>
        </w:rPr>
        <w:t xml:space="preserve">TODO: </w:t>
      </w:r>
      <w:r>
        <w:rPr>
          <w:sz w:val="24"/>
        </w:rPr>
        <w:t xml:space="preserve">Textvorschlag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zu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Limitationen </w:t>
      </w:r>
      <w:r>
        <w:rPr>
          <w:sz w:val="24"/>
        </w:rPr>
        <w:t xml:space="preserve">ftir </w:t>
      </w:r>
      <w:r>
        <w:rPr>
          <w:sz w:val="24"/>
        </w:rPr>
        <w:t xml:space="preserve">die </w:t>
      </w:r>
      <w:r>
        <w:rPr>
          <w:sz w:val="24"/>
        </w:rPr>
        <w:t xml:space="preserve">Modellierung </w:t>
      </w:r>
      <w:r>
        <w:rPr>
          <w:sz w:val="24"/>
        </w:rPr>
        <w:t xml:space="preserve">des </w:t>
      </w:r>
      <w:r>
        <w:rPr>
          <w:sz w:val="24"/>
        </w:rPr>
        <w:t xml:space="preserve">R-Wertes </w:t>
      </w:r>
      <w:r>
        <w:rPr>
          <w:sz w:val="24"/>
        </w:rPr>
        <w:t xml:space="preserve">. </w:t>
      </w:r>
      <w:r>
        <w:rPr>
          <w:sz w:val="24"/>
        </w:rPr>
        <w:t xml:space="preserve">[ID </w:t>
      </w:r>
      <w:r>
        <w:rPr>
          <w:sz w:val="24"/>
        </w:rPr>
        <w:t xml:space="preserve">2182]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BZgA: </w:t>
      </w:r>
      <w:r>
        <w:rPr>
          <w:sz w:val="24"/>
        </w:rPr>
        <w:t xml:space="preserve">Dank </w:t>
      </w:r>
      <w:r>
        <w:rPr>
          <w:sz w:val="24"/>
        </w:rPr>
        <w:t xml:space="preserve">an </w:t>
      </w:r>
      <w:r>
        <w:rPr>
          <w:sz w:val="24"/>
        </w:rPr>
        <w:t xml:space="preserve">RKI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schnelle </w:t>
      </w:r>
      <w:r>
        <w:rPr>
          <w:sz w:val="24"/>
        </w:rPr>
        <w:t xml:space="preserve">Beantwortung </w:t>
      </w:r>
      <w:r>
        <w:rPr>
          <w:sz w:val="24"/>
        </w:rPr>
        <w:t xml:space="preserve">der </w:t>
      </w:r>
      <w:r>
        <w:rPr>
          <w:sz w:val="24"/>
        </w:rPr>
        <w:t xml:space="preserve">BZgA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Beschwerden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wegen </w:t>
      </w:r>
      <w:r>
        <w:rPr>
          <w:sz w:val="24"/>
        </w:rPr>
        <w:t xml:space="preserve">mangelndem </w:t>
      </w:r>
      <w:r>
        <w:rPr>
          <w:sz w:val="24"/>
        </w:rPr>
        <w:t xml:space="preserve">Influenza-Impfstoff;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Unsicherheit </w:t>
      </w:r>
      <w:r>
        <w:rPr>
          <w:sz w:val="24"/>
        </w:rPr>
        <w:t xml:space="preserve">dartiber </w:t>
      </w:r>
      <w:r>
        <w:rPr>
          <w:sz w:val="24"/>
        </w:rPr>
        <w:t xml:space="preserve">was </w:t>
      </w:r>
      <w:r>
        <w:rPr>
          <w:sz w:val="24"/>
        </w:rPr>
        <w:t xml:space="preserve">man </w:t>
      </w:r>
      <w:r>
        <w:rPr>
          <w:sz w:val="24"/>
        </w:rPr>
        <w:t xml:space="preserve">als </w:t>
      </w:r>
      <w:r>
        <w:rPr>
          <w:sz w:val="24"/>
        </w:rPr>
        <w:t xml:space="preserve">KP1 </w:t>
      </w:r>
      <w:r>
        <w:rPr>
          <w:sz w:val="24"/>
        </w:rPr>
        <w:t xml:space="preserve">bzw. </w:t>
      </w:r>
      <w:r>
        <w:rPr>
          <w:sz w:val="24"/>
        </w:rPr>
        <w:t xml:space="preserve">KP2 </w:t>
      </w:r>
      <w:r>
        <w:rPr>
          <w:sz w:val="24"/>
        </w:rPr>
        <w:t xml:space="preserve">zu </w:t>
      </w:r>
      <w:r>
        <w:rPr>
          <w:sz w:val="24"/>
        </w:rPr>
        <w:t xml:space="preserve">tun </w:t>
      </w:r>
      <w:r>
        <w:rPr>
          <w:sz w:val="24"/>
        </w:rPr>
        <w:t xml:space="preserve">hat. </w:t>
      </w:r>
      <w:r>
        <w:rPr>
          <w:sz w:val="24"/>
        </w:rPr>
        <w:t xml:space="preserve">Telefonhotlines </w:t>
      </w:r>
      <w:r>
        <w:rPr>
          <w:sz w:val="24"/>
        </w:rPr>
        <w:t xml:space="preserve">des </w:t>
      </w:r>
      <w:r>
        <w:rPr>
          <w:sz w:val="24"/>
        </w:rPr>
        <w:t xml:space="preserve">OGD </w:t>
      </w:r>
      <w:r>
        <w:rPr>
          <w:sz w:val="24"/>
        </w:rPr>
        <w:t xml:space="preserve">bzw. </w:t>
      </w:r>
      <w:r>
        <w:rPr>
          <w:sz w:val="24"/>
        </w:rPr>
        <w:t xml:space="preserve">Arztehotline </w:t>
      </w:r>
      <w:r>
        <w:rPr>
          <w:sz w:val="24"/>
        </w:rPr>
        <w:t xml:space="preserve">sind </w:t>
      </w:r>
      <w:r>
        <w:rPr>
          <w:sz w:val="24"/>
        </w:rPr>
        <w:t xml:space="preserve">gerade </w:t>
      </w:r>
      <w:r>
        <w:rPr>
          <w:sz w:val="24"/>
        </w:rPr>
        <w:t xml:space="preserve">tiberlastet. </w:t>
      </w:r>
      <w:r>
        <w:rPr>
          <w:sz w:val="24"/>
        </w:rPr>
        <w:t xml:space="preserve">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Orientierungshilfe </w:t>
      </w:r>
      <w:r>
        <w:rPr>
          <w:sz w:val="24"/>
        </w:rPr>
        <w:t xml:space="preserve">wurde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geprüft. </w:t>
      </w:r>
      <w:r>
        <w:rPr>
          <w:sz w:val="24"/>
        </w:rPr>
        <w:t xml:space="preserve">Diese </w:t>
      </w:r>
      <w:r>
        <w:rPr>
          <w:sz w:val="24"/>
        </w:rPr>
        <w:t xml:space="preserve">Orientierungshilfe </w:t>
      </w:r>
      <w:r>
        <w:rPr>
          <w:sz w:val="24"/>
        </w:rPr>
        <w:t xml:space="preserve">sollte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323_Agenda_AG-nCoV-Sitzung_2020-11-16.pdf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Beschlussvorschlag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Besprechung </w:t>
      </w:r>
      <w:r>
        <w:rPr>
          <w:sz w:val="24"/>
        </w:rPr>
        <w:t xml:space="preserve">der </w:t>
      </w:r>
      <w:r>
        <w:rPr>
          <w:sz w:val="24"/>
        </w:rPr>
        <w:t xml:space="preserve">Bundeskanzlerin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Regierungschefinnen </w:t>
      </w:r>
      <w:r>
        <w:rPr>
          <w:sz w:val="24"/>
        </w:rPr>
        <w:t xml:space="preserve">und </w:t>
      </w:r>
      <w:r>
        <w:rPr>
          <w:sz w:val="24"/>
        </w:rPr>
        <w:t xml:space="preserve">Regierungschefs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am </w:t>
      </w:r>
      <w:r>
        <w:rPr>
          <w:sz w:val="24"/>
        </w:rPr>
        <w:t xml:space="preserve">16.11.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für </w:t>
      </w:r>
      <w:r>
        <w:rPr>
          <w:sz w:val="24"/>
        </w:rPr>
        <w:t xml:space="preserve">vulnerable </w:t>
      </w:r>
      <w:r>
        <w:rPr>
          <w:sz w:val="24"/>
        </w:rPr>
        <w:t xml:space="preserve">Gruppen. </w:t>
      </w:r>
      <w:r>
        <w:rPr>
          <w:sz w:val="24"/>
        </w:rPr>
        <w:t xml:space="preserve">„Für </w:t>
      </w:r>
      <w:r>
        <w:rPr>
          <w:sz w:val="24"/>
        </w:rPr>
        <w:t xml:space="preserve">einen </w:t>
      </w:r>
      <w:r>
        <w:rPr>
          <w:sz w:val="24"/>
        </w:rPr>
        <w:t xml:space="preserve">bestmöglichen </w:t>
      </w:r>
      <w:r>
        <w:rPr>
          <w:sz w:val="24"/>
        </w:rPr>
        <w:t xml:space="preserve">Alltagsgebrauch </w:t>
      </w:r>
      <w:r>
        <w:rPr>
          <w:sz w:val="24"/>
        </w:rPr>
        <w:t xml:space="preserve">werden </w:t>
      </w:r>
      <w:r>
        <w:rPr>
          <w:sz w:val="24"/>
        </w:rPr>
        <w:t xml:space="preserve">praktische </w:t>
      </w:r>
      <w:r>
        <w:rPr>
          <w:sz w:val="24"/>
        </w:rPr>
        <w:t xml:space="preserve">Hinweise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unter </w:t>
      </w:r>
      <w:r>
        <w:rPr>
          <w:sz w:val="24"/>
        </w:rPr>
        <w:t xml:space="preserve">Beteiligung </w:t>
      </w:r>
      <w:r>
        <w:rPr>
          <w:sz w:val="24"/>
        </w:rPr>
        <w:t xml:space="preserve">des </w:t>
      </w:r>
      <w:r>
        <w:rPr>
          <w:sz w:val="24"/>
        </w:rPr>
        <w:t xml:space="preserve">BfArM </w:t>
      </w:r>
      <w:r>
        <w:rPr>
          <w:sz w:val="24"/>
        </w:rPr>
        <w:t xml:space="preserve">entwickelt </w:t>
      </w:r>
      <w:r>
        <w:rPr>
          <w:sz w:val="24"/>
        </w:rPr>
        <w:t xml:space="preserve">(Nr. </w:t>
      </w:r>
      <w:r>
        <w:rPr>
          <w:sz w:val="24"/>
        </w:rPr>
        <w:t xml:space="preserve">7; </w:t>
      </w:r>
      <w:r>
        <w:rPr>
          <w:sz w:val="24"/>
        </w:rPr>
        <w:t xml:space="preserve">5.8)". </w:t>
      </w:r>
      <w:r>
        <w:rPr>
          <w:sz w:val="24"/>
        </w:rPr>
        <w:t xml:space="preserve">o </w:t>
      </w:r>
      <w:r>
        <w:rPr>
          <w:sz w:val="24"/>
        </w:rPr>
        <w:t xml:space="preserve">SORMAS </w:t>
      </w:r>
      <w:r>
        <w:rPr>
          <w:sz w:val="24"/>
        </w:rPr>
        <w:t xml:space="preserve">und </w:t>
      </w:r>
      <w:r>
        <w:rPr>
          <w:sz w:val="24"/>
        </w:rPr>
        <w:t xml:space="preserve">DEMIS </w:t>
      </w:r>
      <w:r>
        <w:rPr>
          <w:sz w:val="24"/>
        </w:rPr>
        <w:t xml:space="preserve">(Nr. </w:t>
      </w:r>
      <w:r>
        <w:rPr>
          <w:sz w:val="24"/>
        </w:rPr>
        <w:t xml:space="preserve">9; </w:t>
      </w:r>
      <w:r>
        <w:rPr>
          <w:sz w:val="24"/>
        </w:rPr>
        <w:t xml:space="preserve">S. </w:t>
      </w:r>
      <w:r>
        <w:rPr>
          <w:sz w:val="24"/>
        </w:rPr>
        <w:t xml:space="preserve">9)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VPräs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18.11.2020, </w:t>
      </w:r>
      <w:r>
        <w:rPr>
          <w:sz w:val="24"/>
        </w:rPr>
        <w:t xml:space="preserve">11:00 </w:t>
      </w:r>
      <w:r>
        <w:rPr>
          <w:sz w:val="24"/>
        </w:rPr>
        <w:t xml:space="preserve">e </w:t>
      </w:r>
      <w:r>
        <w:rPr>
          <w:sz w:val="24"/>
        </w:rPr>
        <w:t xml:space="preserve">Quarantäneverkürzung; </w:t>
      </w:r>
      <w:r>
        <w:rPr>
          <w:sz w:val="24"/>
        </w:rPr>
        <w:t xml:space="preserve">Frage </w:t>
      </w:r>
      <w:r>
        <w:rPr>
          <w:sz w:val="24"/>
        </w:rPr>
        <w:t xml:space="preserve">des </w:t>
      </w:r>
      <w:r>
        <w:rPr>
          <w:sz w:val="24"/>
        </w:rPr>
        <w:t xml:space="preserve">Ministers </w:t>
      </w:r>
      <w:r>
        <w:rPr>
          <w:sz w:val="24"/>
        </w:rPr>
        <w:t xml:space="preserve">zur </w:t>
      </w:r>
      <w:r>
        <w:rPr>
          <w:sz w:val="24"/>
        </w:rPr>
        <w:t xml:space="preserve">vers </w:t>
      </w:r>
      <w:r>
        <w:rPr>
          <w:sz w:val="24"/>
        </w:rPr>
        <w:t xml:space="preserve">Quarantäneverkürzung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325_Agenda_AG-nCoV-Sitzung_2020-11-18.pdf - Page: 1</w:t>
      </w:r>
    </w:p>
    <w:p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Effekt </w:t>
      </w:r>
      <w:r>
        <w:rPr>
          <w:sz w:val="24"/>
        </w:rPr>
        <w:t xml:space="preserve">vorliegender </w:t>
      </w:r>
      <w:r>
        <w:rPr>
          <w:sz w:val="24"/>
        </w:rPr>
        <w:t xml:space="preserve">Grundkrankheiten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Outcome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Erkrankungen </w:t>
      </w:r>
      <w:r>
        <w:rPr>
          <w:sz w:val="24"/>
        </w:rPr>
        <w:t xml:space="preserve">FG33 </w:t>
      </w:r>
      <w:r>
        <w:rPr>
          <w:sz w:val="24"/>
        </w:rPr>
        <w:t xml:space="preserve">Folien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Orientierungshilfe </w:t>
      </w:r>
      <w:r>
        <w:rPr>
          <w:sz w:val="24"/>
        </w:rPr>
        <w:t xml:space="preserve">KP-Management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b/>
          <w:color w:val="FF0000"/>
          <w:sz w:val="24"/>
        </w:rPr>
        <w:t xml:space="preserve">zuFFP2 </w:t>
      </w:r>
      <w:r>
        <w:rPr>
          <w:sz w:val="24"/>
        </w:rPr>
        <w:t xml:space="preserve">FG14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326_Ergebnisprotokoll_Krisenstabssitzung_2020-11-18.pdf - Page: 6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bestehenden </w:t>
      </w:r>
      <w:r>
        <w:rPr>
          <w:sz w:val="24"/>
        </w:rPr>
        <w:t xml:space="preserve">Diabetes </w:t>
      </w:r>
      <w:r>
        <w:rPr>
          <w:sz w:val="24"/>
        </w:rPr>
        <w:t xml:space="preserve">werden </w:t>
      </w:r>
      <w:r>
        <w:rPr>
          <w:sz w:val="24"/>
        </w:rPr>
        <w:t xml:space="preserve">leider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Primärdaten </w:t>
      </w:r>
      <w:r>
        <w:rPr>
          <w:sz w:val="24"/>
        </w:rPr>
        <w:t xml:space="preserve">berücksichtigt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KP-Management </w:t>
      </w:r>
      <w:r>
        <w:rPr>
          <w:sz w:val="24"/>
        </w:rPr>
        <w:t xml:space="preserve">soll </w:t>
      </w:r>
      <w:r>
        <w:rPr>
          <w:sz w:val="24"/>
        </w:rPr>
        <w:t xml:space="preserve">überarbeitet </w:t>
      </w:r>
      <w:r>
        <w:rPr>
          <w:sz w:val="24"/>
        </w:rPr>
        <w:t xml:space="preserve">werden: </w:t>
      </w:r>
      <w:r>
        <w:rPr>
          <w:sz w:val="24"/>
        </w:rPr>
        <w:t xml:space="preserve">Reduktion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Quarantäne?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erneut </w:t>
      </w:r>
      <w:r>
        <w:rPr>
          <w:sz w:val="24"/>
        </w:rPr>
        <w:t xml:space="preserve">dem </w:t>
      </w:r>
      <w:r>
        <w:rPr>
          <w:sz w:val="24"/>
        </w:rPr>
        <w:t xml:space="preserve">Ministerium </w:t>
      </w:r>
      <w:r>
        <w:rPr>
          <w:sz w:val="24"/>
        </w:rPr>
        <w:t xml:space="preserve">vorgelegt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kommende </w:t>
      </w:r>
      <w:r>
        <w:rPr>
          <w:sz w:val="24"/>
        </w:rPr>
        <w:t xml:space="preserve">Woche </w:t>
      </w:r>
      <w:r>
        <w:rPr>
          <w:sz w:val="24"/>
        </w:rPr>
        <w:t xml:space="preserve">finalisiert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erneute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hinsichtlich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(Leitung) </w:t>
      </w:r>
      <w:r>
        <w:rPr>
          <w:sz w:val="24"/>
        </w:rPr>
        <w:t xml:space="preserve">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Rückmeldungen </w:t>
      </w:r>
      <w:r>
        <w:rPr>
          <w:sz w:val="24"/>
        </w:rPr>
        <w:t xml:space="preserve">zur </w:t>
      </w:r>
      <w:r>
        <w:rPr>
          <w:sz w:val="24"/>
        </w:rPr>
        <w:t xml:space="preserve">„FAQ </w:t>
      </w:r>
      <w:r>
        <w:rPr>
          <w:b/>
          <w:color w:val="FF0000"/>
          <w:sz w:val="24"/>
        </w:rPr>
        <w:t xml:space="preserve">FFP2-Masken“? </w:t>
      </w:r>
      <w:r>
        <w:rPr>
          <w:sz w:val="24"/>
        </w:rPr>
        <w:t xml:space="preserve">o </w:t>
      </w:r>
      <w:r>
        <w:rPr>
          <w:sz w:val="24"/>
        </w:rPr>
        <w:t xml:space="preserve">„Grundsätzlich“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Einwegmaterial,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67 </w:t>
      </w:r>
      <w:r>
        <w:rPr>
          <w:sz w:val="24"/>
        </w:rPr>
        <w:t xml:space="preserve">Einsendungen </w:t>
      </w:r>
      <w:r>
        <w:rPr>
          <w:sz w:val="24"/>
        </w:rPr>
        <w:t xml:space="preserve">letzte </w:t>
      </w:r>
      <w:r>
        <w:rPr>
          <w:sz w:val="24"/>
        </w:rPr>
        <w:t xml:space="preserve">Woche, </w:t>
      </w:r>
      <w:r>
        <w:rPr>
          <w:sz w:val="24"/>
        </w:rPr>
        <w:t xml:space="preserve">davon </w:t>
      </w:r>
      <w:r>
        <w:rPr>
          <w:sz w:val="24"/>
        </w:rPr>
        <w:t xml:space="preserve">6 </w:t>
      </w:r>
      <w:r>
        <w:rPr>
          <w:sz w:val="24"/>
        </w:rPr>
        <w:t xml:space="preserve">COVID-positiv, </w:t>
      </w:r>
      <w:r>
        <w:rPr>
          <w:sz w:val="24"/>
        </w:rPr>
        <w:t xml:space="preserve">14 </w:t>
      </w:r>
      <w:r>
        <w:rPr>
          <w:sz w:val="24"/>
        </w:rPr>
        <w:t xml:space="preserve">Rhinoviren,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negativ,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rückläufig, </w:t>
      </w:r>
      <w:r>
        <w:rPr>
          <w:sz w:val="24"/>
        </w:rPr>
        <w:t xml:space="preserve">ggf. </w:t>
      </w:r>
      <w:r>
        <w:rPr>
          <w:sz w:val="24"/>
        </w:rPr>
        <w:t xml:space="preserve">Rhinoviren-Rückgang </w:t>
      </w:r>
      <w:r>
        <w:rPr>
          <w:sz w:val="24"/>
        </w:rPr>
        <w:t xml:space="preserve">als </w:t>
      </w:r>
      <w:r>
        <w:rPr>
          <w:sz w:val="24"/>
        </w:rPr>
        <w:t xml:space="preserve">Konsequenz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interpretieren,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 </w:t>
      </w:r>
      <w:r>
        <w:rPr>
          <w:sz w:val="24"/>
        </w:rPr>
        <w:t xml:space="preserve">Influenza-N </w:t>
      </w:r>
    </w:p>
    <w:p>
      <w:r>
        <w:t>*****</w:t>
      </w:r>
    </w:p>
    <w:p>
      <w:pPr>
        <w:pStyle w:val="Heading2"/>
      </w:pPr>
      <w:r>
        <w:t>352_Ergebnisprotokoll_Krisenstabssitzung_2020-12-18.pdf - Page: 4</w:t>
      </w:r>
    </w:p>
    <w:p>
      <w:r>
        <w:rPr>
          <w:sz w:val="24"/>
        </w:rPr>
        <w:t xml:space="preserve">tensiviert </w:t>
      </w:r>
      <w:r>
        <w:rPr>
          <w:sz w:val="24"/>
        </w:rPr>
        <w:t xml:space="preserve">werden, </w:t>
      </w:r>
      <w:r>
        <w:rPr>
          <w:sz w:val="24"/>
        </w:rPr>
        <w:t xml:space="preserve">ebenso </w:t>
      </w:r>
      <w:r>
        <w:rPr>
          <w:sz w:val="24"/>
        </w:rPr>
        <w:t xml:space="preserve">wie </w:t>
      </w:r>
      <w:r>
        <w:rPr>
          <w:sz w:val="24"/>
        </w:rPr>
        <w:t xml:space="preserve">Fallfindung, </w:t>
      </w:r>
      <w:r>
        <w:rPr>
          <w:sz w:val="24"/>
        </w:rPr>
        <w:t xml:space="preserve">KoNa- </w:t>
      </w:r>
      <w:r>
        <w:rPr>
          <w:sz w:val="24"/>
        </w:rPr>
        <w:t xml:space="preserve">Reduktion </w:t>
      </w:r>
      <w:r>
        <w:rPr>
          <w:sz w:val="24"/>
        </w:rPr>
        <w:t xml:space="preserve">möglich </w:t>
      </w:r>
      <w:r>
        <w:rPr>
          <w:sz w:val="24"/>
        </w:rPr>
        <w:t xml:space="preserve">(nicht </w:t>
      </w:r>
      <w:r>
        <w:rPr>
          <w:sz w:val="24"/>
        </w:rPr>
        <w:t xml:space="preserve">alle </w:t>
      </w:r>
      <w:r>
        <w:rPr>
          <w:sz w:val="24"/>
        </w:rPr>
        <w:t xml:space="preserve">Kontaktpersonen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noch </w:t>
      </w:r>
      <w:r>
        <w:rPr>
          <w:sz w:val="24"/>
        </w:rPr>
        <w:t xml:space="preserve">kontaktieren), </w:t>
      </w:r>
      <w:r>
        <w:rPr>
          <w:sz w:val="24"/>
        </w:rPr>
        <w:t xml:space="preserve">SurvNet- </w:t>
      </w:r>
      <w:r>
        <w:rPr>
          <w:sz w:val="24"/>
        </w:rPr>
        <w:t xml:space="preserve">Übermittlung </w:t>
      </w:r>
      <w:r>
        <w:rPr>
          <w:sz w:val="24"/>
        </w:rPr>
        <w:t xml:space="preserve">ist </w:t>
      </w:r>
      <w:r>
        <w:rPr>
          <w:sz w:val="24"/>
        </w:rPr>
        <w:t xml:space="preserve">großer </w:t>
      </w:r>
      <w:r>
        <w:rPr>
          <w:sz w:val="24"/>
        </w:rPr>
        <w:t xml:space="preserve">Aufwand,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einer </w:t>
      </w:r>
      <w:r>
        <w:rPr>
          <w:sz w:val="24"/>
        </w:rPr>
        <w:t xml:space="preserve">von </w:t>
      </w:r>
      <w:r>
        <w:rPr>
          <w:sz w:val="24"/>
        </w:rPr>
        <w:t xml:space="preserve">23 </w:t>
      </w:r>
      <w:r>
        <w:rPr>
          <w:sz w:val="24"/>
        </w:rPr>
        <w:t xml:space="preserve">Ausbrüchen </w:t>
      </w:r>
      <w:r>
        <w:rPr>
          <w:sz w:val="24"/>
        </w:rPr>
        <w:t xml:space="preserve">übermittelt </w:t>
      </w:r>
      <w:r>
        <w:rPr>
          <w:sz w:val="24"/>
        </w:rPr>
        <w:t xml:space="preserve">– </w:t>
      </w:r>
      <w:r>
        <w:rPr>
          <w:sz w:val="24"/>
        </w:rPr>
        <w:t xml:space="preserve">große </w:t>
      </w:r>
      <w:r>
        <w:rPr>
          <w:sz w:val="24"/>
        </w:rPr>
        <w:t xml:space="preserve">Untererfassung,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falsches </w:t>
      </w:r>
      <w:r>
        <w:rPr>
          <w:sz w:val="24"/>
        </w:rPr>
        <w:t xml:space="preserve">Bild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Politik </w:t>
      </w:r>
      <w:r>
        <w:rPr>
          <w:sz w:val="24"/>
        </w:rPr>
        <w:t xml:space="preserve">vermittelt </w:t>
      </w:r>
      <w:r>
        <w:rPr>
          <w:sz w:val="24"/>
        </w:rPr>
        <w:t xml:space="preserve"> </w:t>
      </w:r>
      <w:r>
        <w:rPr>
          <w:sz w:val="24"/>
        </w:rPr>
        <w:t xml:space="preserve">Fokussierung: </w:t>
      </w:r>
      <w:r>
        <w:rPr>
          <w:sz w:val="24"/>
        </w:rPr>
        <w:t xml:space="preserve">Team </w:t>
      </w:r>
      <w:r>
        <w:rPr>
          <w:sz w:val="24"/>
        </w:rPr>
        <w:t xml:space="preserve">hatte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lange </w:t>
      </w:r>
      <w:r>
        <w:rPr>
          <w:sz w:val="24"/>
        </w:rPr>
        <w:t xml:space="preserve">Diskussionen </w:t>
      </w:r>
      <w:r>
        <w:rPr>
          <w:sz w:val="24"/>
        </w:rPr>
        <w:t xml:space="preserve">über </w:t>
      </w:r>
      <w:r>
        <w:rPr>
          <w:sz w:val="24"/>
        </w:rPr>
        <w:t xml:space="preserve">vermeintlich </w:t>
      </w:r>
      <w:r>
        <w:rPr>
          <w:sz w:val="24"/>
        </w:rPr>
        <w:t xml:space="preserve">fehlerhafte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Masken, </w:t>
      </w:r>
      <w:r>
        <w:rPr>
          <w:sz w:val="24"/>
        </w:rPr>
        <w:t xml:space="preserve">Desinfektionsmittel </w:t>
      </w:r>
      <w:r>
        <w:rPr>
          <w:sz w:val="24"/>
        </w:rPr>
        <w:t xml:space="preserve">(begrenzt </w:t>
      </w:r>
      <w:r>
        <w:rPr>
          <w:sz w:val="24"/>
        </w:rPr>
        <w:t xml:space="preserve">viruzid </w:t>
      </w:r>
      <w:r>
        <w:rPr>
          <w:sz w:val="24"/>
        </w:rPr>
        <w:t xml:space="preserve">vs. </w:t>
      </w:r>
      <w:r>
        <w:rPr>
          <w:sz w:val="24"/>
        </w:rPr>
        <w:t xml:space="preserve">viruzid), </w:t>
      </w:r>
      <w:r>
        <w:rPr>
          <w:sz w:val="24"/>
        </w:rPr>
        <w:t xml:space="preserve">Klimaanlagen, </w:t>
      </w:r>
      <w:r>
        <w:rPr>
          <w:sz w:val="24"/>
        </w:rPr>
        <w:t xml:space="preserve">Aussage </w:t>
      </w:r>
      <w:r>
        <w:rPr>
          <w:sz w:val="24"/>
        </w:rPr>
        <w:t xml:space="preserve">der </w:t>
      </w:r>
      <w:r>
        <w:rPr>
          <w:sz w:val="24"/>
        </w:rPr>
        <w:t xml:space="preserve">Ct-Werte, </w:t>
      </w:r>
      <w:r>
        <w:rPr>
          <w:sz w:val="24"/>
        </w:rPr>
        <w:t xml:space="preserve">Einschleppung </w:t>
      </w:r>
      <w:r>
        <w:rPr>
          <w:sz w:val="24"/>
        </w:rPr>
        <w:t xml:space="preserve">durch </w:t>
      </w:r>
      <w:r>
        <w:rPr>
          <w:sz w:val="24"/>
        </w:rPr>
        <w:t xml:space="preserve">externe </w:t>
      </w:r>
      <w:r>
        <w:rPr>
          <w:sz w:val="24"/>
        </w:rPr>
        <w:t xml:space="preserve">Personengruppen </w:t>
      </w:r>
      <w:r>
        <w:rPr>
          <w:sz w:val="24"/>
        </w:rPr>
        <w:t xml:space="preserve">– </w:t>
      </w:r>
      <w:r>
        <w:rPr>
          <w:sz w:val="24"/>
        </w:rPr>
        <w:t xml:space="preserve">Message: </w:t>
      </w:r>
      <w:r>
        <w:rPr>
          <w:sz w:val="24"/>
        </w:rPr>
        <w:t xml:space="preserve">Wenn </w:t>
      </w:r>
      <w:r>
        <w:rPr>
          <w:sz w:val="24"/>
        </w:rPr>
        <w:t xml:space="preserve">Hygienekonzepte </w:t>
      </w:r>
      <w:r>
        <w:rPr>
          <w:sz w:val="24"/>
        </w:rPr>
        <w:t xml:space="preserve">konsequent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ausreichend </w:t>
      </w:r>
      <w:r>
        <w:rPr>
          <w:sz w:val="24"/>
        </w:rPr>
        <w:t xml:space="preserve">Mitarbeitende </w:t>
      </w:r>
      <w:r>
        <w:rPr>
          <w:sz w:val="24"/>
        </w:rPr>
        <w:t xml:space="preserve">vorhanden </w:t>
      </w:r>
      <w:r>
        <w:rPr>
          <w:sz w:val="24"/>
        </w:rPr>
        <w:t xml:space="preserve">sind,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Schutz </w:t>
      </w:r>
      <w:r>
        <w:rPr>
          <w:sz w:val="24"/>
        </w:rPr>
        <w:t xml:space="preserve">ausreichend </w:t>
      </w:r>
      <w:r>
        <w:rPr>
          <w:sz w:val="24"/>
        </w:rPr>
        <w:t xml:space="preserve"> </w:t>
      </w:r>
      <w:r>
        <w:rPr>
          <w:sz w:val="24"/>
        </w:rPr>
        <w:t xml:space="preserve">Prozessoptimierung </w:t>
      </w:r>
      <w:r>
        <w:rPr>
          <w:sz w:val="24"/>
        </w:rPr>
        <w:t xml:space="preserve">o </w:t>
      </w:r>
      <w:r>
        <w:rPr>
          <w:sz w:val="24"/>
        </w:rPr>
        <w:t xml:space="preserve">Hinweise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Kreis: </w:t>
      </w:r>
      <w:r>
        <w:rPr>
          <w:sz w:val="24"/>
        </w:rPr>
        <w:t xml:space="preserve">z.B. </w:t>
      </w:r>
      <w:r>
        <w:rPr>
          <w:sz w:val="24"/>
        </w:rPr>
        <w:t xml:space="preserve">COVID-KH, </w:t>
      </w:r>
      <w:r>
        <w:rPr>
          <w:sz w:val="24"/>
        </w:rPr>
        <w:t xml:space="preserve">um </w:t>
      </w:r>
      <w:r>
        <w:rPr>
          <w:sz w:val="24"/>
        </w:rPr>
        <w:t xml:space="preserve">Klinikum </w:t>
      </w:r>
      <w:r>
        <w:rPr>
          <w:sz w:val="24"/>
        </w:rPr>
        <w:t xml:space="preserve">zu </w:t>
      </w:r>
      <w:r>
        <w:rPr>
          <w:sz w:val="24"/>
        </w:rPr>
        <w:t xml:space="preserve">entlasten,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klare </w:t>
      </w:r>
      <w:r>
        <w:rPr>
          <w:sz w:val="24"/>
        </w:rPr>
        <w:t xml:space="preserve">Kommunika </w:t>
      </w:r>
    </w:p>
    <w:p>
      <w:r>
        <w:t>*****</w:t>
      </w:r>
    </w:p>
    <w:p>
      <w:pPr>
        <w:pStyle w:val="Heading2"/>
      </w:pPr>
      <w:r>
        <w:t>356_Ergebnisprotokoll_Krisenstabssitzung_2020-12-23.pdf - Page: 9</w:t>
      </w:r>
    </w:p>
    <w:p>
      <w:r>
        <w:rPr>
          <w:sz w:val="24"/>
        </w:rPr>
        <w:t xml:space="preserve">here </w:t>
      </w:r>
      <w:r>
        <w:rPr>
          <w:sz w:val="24"/>
        </w:rPr>
        <w:t xml:space="preserve">Übertragbarkeit“ </w:t>
      </w:r>
      <w:r>
        <w:rPr>
          <w:sz w:val="24"/>
        </w:rPr>
        <w:t xml:space="preserve">bzw. </w:t>
      </w:r>
      <w:r>
        <w:rPr>
          <w:sz w:val="24"/>
        </w:rPr>
        <w:t xml:space="preserve">ob </w:t>
      </w:r>
      <w:r>
        <w:rPr>
          <w:sz w:val="24"/>
        </w:rPr>
        <w:t xml:space="preserve">1) </w:t>
      </w:r>
      <w:r>
        <w:rPr>
          <w:sz w:val="24"/>
        </w:rPr>
        <w:t xml:space="preserve">höhere </w:t>
      </w:r>
      <w:r>
        <w:rPr>
          <w:sz w:val="24"/>
        </w:rPr>
        <w:t xml:space="preserve">Viruslast </w:t>
      </w:r>
      <w:r>
        <w:rPr>
          <w:sz w:val="24"/>
        </w:rPr>
        <w:t xml:space="preserve">2) </w:t>
      </w:r>
      <w:r>
        <w:rPr>
          <w:sz w:val="24"/>
        </w:rPr>
        <w:t xml:space="preserve">frühere/präsymptomatische </w:t>
      </w:r>
      <w:r>
        <w:rPr>
          <w:sz w:val="24"/>
        </w:rPr>
        <w:t xml:space="preserve">Ausscheidung </w:t>
      </w:r>
      <w:r>
        <w:rPr>
          <w:sz w:val="24"/>
        </w:rPr>
        <w:t xml:space="preserve">oder </w:t>
      </w:r>
      <w:r>
        <w:rPr>
          <w:sz w:val="24"/>
        </w:rPr>
        <w:t xml:space="preserve">3) </w:t>
      </w:r>
      <w:r>
        <w:rPr>
          <w:sz w:val="24"/>
        </w:rPr>
        <w:t xml:space="preserve">verlängerte </w:t>
      </w:r>
      <w:r>
        <w:rPr>
          <w:sz w:val="24"/>
        </w:rPr>
        <w:t xml:space="preserve">Ausscheidung </w:t>
      </w:r>
      <w:r>
        <w:rPr>
          <w:sz w:val="24"/>
        </w:rPr>
        <w:t xml:space="preserve">(= </w:t>
      </w:r>
      <w:r>
        <w:rPr>
          <w:sz w:val="24"/>
        </w:rPr>
        <w:t xml:space="preserve">gewichtigstes </w:t>
      </w:r>
      <w:r>
        <w:rPr>
          <w:sz w:val="24"/>
        </w:rPr>
        <w:t xml:space="preserve">Kriterium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Maßnahmen) </w:t>
      </w:r>
      <w:r>
        <w:rPr>
          <w:sz w:val="24"/>
        </w:rPr>
        <w:t xml:space="preserve">ursächlich,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erhöhten </w:t>
      </w:r>
      <w:r>
        <w:rPr>
          <w:sz w:val="24"/>
        </w:rPr>
        <w:t xml:space="preserve">Transmissibilität </w:t>
      </w:r>
      <w:r>
        <w:rPr>
          <w:sz w:val="24"/>
        </w:rPr>
        <w:t xml:space="preserve">führen </w:t>
      </w:r>
      <w:r>
        <w:rPr>
          <w:sz w:val="24"/>
        </w:rPr>
        <w:t xml:space="preserve">o </w:t>
      </w:r>
      <w:r>
        <w:rPr>
          <w:sz w:val="24"/>
        </w:rPr>
        <w:t xml:space="preserve">Ursächlichkeit </w:t>
      </w:r>
      <w:r>
        <w:rPr>
          <w:sz w:val="24"/>
        </w:rPr>
        <w:t xml:space="preserve">sollte </w:t>
      </w:r>
      <w:r>
        <w:rPr>
          <w:sz w:val="24"/>
        </w:rPr>
        <w:t xml:space="preserve">neue </w:t>
      </w:r>
      <w:r>
        <w:rPr>
          <w:sz w:val="24"/>
        </w:rPr>
        <w:t xml:space="preserve">Überlegungen </w:t>
      </w:r>
      <w:r>
        <w:rPr>
          <w:sz w:val="24"/>
        </w:rPr>
        <w:t xml:space="preserve">anstoßen: </w:t>
      </w:r>
      <w:r>
        <w:rPr>
          <w:sz w:val="24"/>
        </w:rPr>
        <w:t xml:space="preserve">andere/weitere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ggf.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erfordern </w:t>
      </w:r>
      <w:r>
        <w:rPr>
          <w:sz w:val="24"/>
        </w:rPr>
        <w:t xml:space="preserve">(Aerosolübertragung: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PSA, </w:t>
      </w:r>
      <w:r>
        <w:rPr>
          <w:sz w:val="24"/>
        </w:rPr>
        <w:t xml:space="preserve">ggf. </w:t>
      </w:r>
      <w:r>
        <w:rPr>
          <w:b/>
          <w:color w:val="FF0000"/>
          <w:sz w:val="24"/>
        </w:rPr>
        <w:t xml:space="preserve">FFP2-Empfehlung; </w:t>
      </w:r>
      <w:r>
        <w:rPr>
          <w:sz w:val="24"/>
        </w:rPr>
        <w:t xml:space="preserve">längere </w:t>
      </w:r>
      <w:r>
        <w:rPr>
          <w:sz w:val="24"/>
        </w:rPr>
        <w:t xml:space="preserve">Ausscheidung: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Entlasskriterien; </w:t>
      </w:r>
      <w:r>
        <w:rPr>
          <w:sz w:val="24"/>
        </w:rPr>
        <w:t xml:space="preserve">veränderte </w:t>
      </w:r>
      <w:r>
        <w:rPr>
          <w:sz w:val="24"/>
        </w:rPr>
        <w:t xml:space="preserve">Infektionsdosis: </w:t>
      </w:r>
      <w:r>
        <w:rPr>
          <w:sz w:val="24"/>
        </w:rPr>
        <w:t xml:space="preserve">Herunter- </w:t>
      </w:r>
      <w:r>
        <w:rPr>
          <w:sz w:val="24"/>
        </w:rPr>
        <w:t xml:space="preserve">setzen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Kontaktzeit </w:t>
      </w:r>
      <w:r>
        <w:rPr>
          <w:sz w:val="24"/>
        </w:rPr>
        <w:t xml:space="preserve">von </w:t>
      </w:r>
      <w:r>
        <w:rPr>
          <w:sz w:val="24"/>
        </w:rPr>
        <w:t xml:space="preserve">derzeit </w:t>
      </w:r>
      <w:r>
        <w:rPr>
          <w:sz w:val="24"/>
        </w:rPr>
        <w:t xml:space="preserve">15 </w:t>
      </w:r>
      <w:r>
        <w:rPr>
          <w:sz w:val="24"/>
        </w:rPr>
        <w:t xml:space="preserve">min. </w:t>
      </w:r>
      <w:r>
        <w:rPr>
          <w:sz w:val="24"/>
        </w:rPr>
        <w:t xml:space="preserve">bei </w:t>
      </w:r>
      <w:r>
        <w:rPr>
          <w:sz w:val="24"/>
        </w:rPr>
        <w:t xml:space="preserve">KP-Management </w:t>
      </w:r>
      <w:r>
        <w:rPr>
          <w:sz w:val="24"/>
        </w:rPr>
        <w:t xml:space="preserve">und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Isolation </w:t>
      </w:r>
      <w:r>
        <w:rPr>
          <w:sz w:val="24"/>
        </w:rPr>
        <w:t xml:space="preserve">von </w:t>
      </w:r>
      <w:r>
        <w:rPr>
          <w:sz w:val="24"/>
        </w:rPr>
        <w:t xml:space="preserve">Patienten; </w:t>
      </w:r>
      <w:r>
        <w:rPr>
          <w:sz w:val="24"/>
        </w:rPr>
        <w:t xml:space="preserve">weitere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Fachgesellschaften </w:t>
      </w:r>
      <w:r>
        <w:rPr>
          <w:sz w:val="24"/>
        </w:rPr>
        <w:t xml:space="preserve">möglich </w:t>
      </w:r>
      <w:r>
        <w:rPr>
          <w:sz w:val="24"/>
        </w:rPr>
        <w:t xml:space="preserve">- </w:t>
      </w:r>
      <w:r>
        <w:rPr>
          <w:sz w:val="24"/>
        </w:rPr>
        <w:t xml:space="preserve">STAKOB, </w:t>
      </w:r>
      <w:r>
        <w:rPr>
          <w:sz w:val="24"/>
        </w:rPr>
        <w:t xml:space="preserve">DGI </w:t>
      </w:r>
      <w:r>
        <w:rPr>
          <w:sz w:val="24"/>
        </w:rPr>
        <w:t xml:space="preserve">etc.) </w:t>
      </w:r>
      <w:r>
        <w:rPr>
          <w:sz w:val="24"/>
        </w:rPr>
        <w:t xml:space="preserve">o </w:t>
      </w:r>
      <w:r>
        <w:rPr>
          <w:sz w:val="24"/>
        </w:rPr>
        <w:t xml:space="preserve">Cave </w:t>
      </w:r>
      <w:r>
        <w:rPr>
          <w:sz w:val="24"/>
        </w:rPr>
        <w:t xml:space="preserve">bei </w:t>
      </w:r>
      <w:r>
        <w:rPr>
          <w:sz w:val="24"/>
        </w:rPr>
        <w:t xml:space="preserve">strikteren </w:t>
      </w:r>
      <w:r>
        <w:rPr>
          <w:sz w:val="24"/>
        </w:rPr>
        <w:t xml:space="preserve">Maßnahmen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(komplette </w:t>
      </w:r>
      <w:r>
        <w:rPr>
          <w:sz w:val="24"/>
        </w:rPr>
        <w:t xml:space="preserve">Lockdowns, </w:t>
      </w:r>
      <w:r>
        <w:rPr>
          <w:sz w:val="24"/>
        </w:rPr>
        <w:t xml:space="preserve">härtere </w:t>
      </w:r>
      <w:r>
        <w:rPr>
          <w:sz w:val="24"/>
        </w:rPr>
        <w:t xml:space="preserve">Kontaktverbote,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371_Agenda_AG-nCoV-Sitzung_2021-01-15.pdf - Page: 1</w:t>
      </w:r>
    </w:p>
    <w:p>
      <w:r>
        <w:rPr>
          <w:sz w:val="24"/>
        </w:rPr>
        <w:t xml:space="preserve">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oO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Überprüfung </w:t>
      </w:r>
      <w:r>
        <w:rPr>
          <w:sz w:val="24"/>
        </w:rPr>
        <w:t xml:space="preserve">Maskenempfehlung </w:t>
      </w:r>
      <w:r>
        <w:rPr>
          <w:sz w:val="24"/>
        </w:rPr>
        <w:t xml:space="preserve">(Bayern </w:t>
      </w:r>
      <w:r>
        <w:rPr>
          <w:sz w:val="24"/>
        </w:rPr>
        <w:t xml:space="preserve">Pflicht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im </w:t>
      </w:r>
      <w:r>
        <w:rPr>
          <w:sz w:val="24"/>
        </w:rPr>
        <w:t xml:space="preserve">ÖPNV </w:t>
      </w:r>
      <w:r>
        <w:rPr>
          <w:sz w:val="24"/>
        </w:rPr>
        <w:t xml:space="preserve">&amp; </w:t>
      </w:r>
      <w:r>
        <w:rPr>
          <w:sz w:val="24"/>
        </w:rPr>
        <w:t xml:space="preserve">Einzelhandel) </w:t>
      </w:r>
      <w:r>
        <w:rPr>
          <w:sz w:val="24"/>
        </w:rPr>
        <w:t xml:space="preserve">FG14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(Mittwoch) </w:t>
      </w:r>
      <w:r>
        <w:rPr>
          <w:sz w:val="24"/>
        </w:rPr>
        <w:t xml:space="preserve">PA </w:t>
      </w:r>
      <w:r>
        <w:rPr>
          <w:sz w:val="24"/>
        </w:rPr>
        <w:t xml:space="preserve">e </w:t>
      </w:r>
      <w:r>
        <w:rPr>
          <w:sz w:val="24"/>
        </w:rPr>
        <w:t xml:space="preserve">Pe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Kriterien </w:t>
      </w:r>
      <w:r>
        <w:rPr>
          <w:sz w:val="24"/>
        </w:rPr>
        <w:t xml:space="preserve">für </w:t>
      </w:r>
      <w:r>
        <w:rPr>
          <w:sz w:val="24"/>
        </w:rPr>
        <w:t xml:space="preserve">Sequenzierung </w:t>
      </w:r>
      <w:r>
        <w:rPr>
          <w:sz w:val="24"/>
        </w:rPr>
        <w:t xml:space="preserve">FG36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 </w:t>
      </w:r>
    </w:p>
    <w:p>
      <w:r>
        <w:t>*****</w:t>
      </w:r>
    </w:p>
    <w:p>
      <w:pPr>
        <w:pStyle w:val="Heading2"/>
      </w:pPr>
      <w:r>
        <w:t>372_Ergebnisprotokoll_Krisenstabssitzung_2021-01-15.pdf - Page: 6</w:t>
      </w:r>
    </w:p>
    <w:p>
      <w:r>
        <w:rPr>
          <w:sz w:val="24"/>
        </w:rPr>
        <w:t xml:space="preserve">Office </w:t>
      </w:r>
      <w:r>
        <w:rPr>
          <w:sz w:val="24"/>
        </w:rPr>
        <w:t xml:space="preserve">mit </w:t>
      </w:r>
      <w:r>
        <w:rPr>
          <w:sz w:val="24"/>
        </w:rPr>
        <w:t xml:space="preserve">Appell </w:t>
      </w:r>
      <w:r>
        <w:rPr>
          <w:sz w:val="24"/>
        </w:rPr>
        <w:t xml:space="preserve">an </w:t>
      </w:r>
      <w:r>
        <w:rPr>
          <w:sz w:val="24"/>
        </w:rPr>
        <w:t xml:space="preserve">Arbeitgeber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umgesetzt. </w:t>
      </w:r>
      <w:r>
        <w:rPr>
          <w:sz w:val="24"/>
        </w:rPr>
        <w:t xml:space="preserve">Das </w:t>
      </w:r>
      <w:r>
        <w:rPr>
          <w:sz w:val="24"/>
        </w:rPr>
        <w:t xml:space="preserve">Verständnis </w:t>
      </w:r>
      <w:r>
        <w:rPr>
          <w:sz w:val="24"/>
        </w:rPr>
        <w:t xml:space="preserve">zum </w:t>
      </w:r>
      <w:r>
        <w:rPr>
          <w:sz w:val="24"/>
        </w:rPr>
        <w:t xml:space="preserve">Verhalten </w:t>
      </w:r>
      <w:r>
        <w:rPr>
          <w:sz w:val="24"/>
        </w:rPr>
        <w:t xml:space="preserve">am </w:t>
      </w:r>
      <w:r>
        <w:rPr>
          <w:sz w:val="24"/>
        </w:rPr>
        <w:t xml:space="preserve">Arbeitsplatz </w:t>
      </w:r>
      <w:r>
        <w:rPr>
          <w:sz w:val="24"/>
        </w:rPr>
        <w:t xml:space="preserve">kann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stellt </w:t>
      </w:r>
      <w:r>
        <w:rPr>
          <w:sz w:val="24"/>
        </w:rPr>
        <w:t xml:space="preserve">die </w:t>
      </w:r>
      <w:r>
        <w:rPr>
          <w:sz w:val="24"/>
        </w:rPr>
        <w:t xml:space="preserve">Punkte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gestrigen </w:t>
      </w:r>
      <w:r>
        <w:rPr>
          <w:sz w:val="24"/>
        </w:rPr>
        <w:t xml:space="preserve">Briefing </w:t>
      </w:r>
      <w:r>
        <w:rPr>
          <w:sz w:val="24"/>
        </w:rPr>
        <w:t xml:space="preserve">zusammen </w:t>
      </w:r>
      <w:r>
        <w:rPr>
          <w:sz w:val="24"/>
        </w:rPr>
        <w:t xml:space="preserve">und </w:t>
      </w:r>
      <w:r>
        <w:rPr>
          <w:sz w:val="24"/>
        </w:rPr>
        <w:t xml:space="preserve">verfasst </w:t>
      </w:r>
      <w:r>
        <w:rPr>
          <w:sz w:val="24"/>
        </w:rPr>
        <w:t xml:space="preserve">die </w:t>
      </w:r>
      <w:r>
        <w:rPr>
          <w:sz w:val="24"/>
        </w:rPr>
        <w:t xml:space="preserve">Anregungen </w:t>
      </w:r>
      <w:r>
        <w:rPr>
          <w:sz w:val="24"/>
        </w:rPr>
        <w:t xml:space="preserve">zusammen. </w:t>
      </w:r>
      <w:r>
        <w:rPr>
          <w:sz w:val="24"/>
        </w:rPr>
        <w:t xml:space="preserve">bring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Steuerungsgruppe </w:t>
      </w:r>
      <w:r>
        <w:rPr>
          <w:sz w:val="24"/>
        </w:rPr>
        <w:t xml:space="preserve">„Kommunikation“ </w:t>
      </w:r>
      <w:r>
        <w:rPr>
          <w:sz w:val="24"/>
        </w:rPr>
        <w:t xml:space="preserve">(an </w:t>
      </w:r>
      <w:r>
        <w:rPr>
          <w:sz w:val="24"/>
        </w:rPr>
        <w:t xml:space="preserve">) </w:t>
      </w:r>
      <w:r>
        <w:rPr>
          <w:sz w:val="24"/>
        </w:rPr>
        <w:t xml:space="preserve">am </w:t>
      </w:r>
      <w:r>
        <w:rPr>
          <w:sz w:val="24"/>
        </w:rPr>
        <w:t xml:space="preserve">BMG </w:t>
      </w:r>
      <w:r>
        <w:rPr>
          <w:sz w:val="24"/>
        </w:rPr>
        <w:t xml:space="preserve">ein.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Überprüfung </w:t>
      </w:r>
      <w:r>
        <w:rPr>
          <w:sz w:val="24"/>
        </w:rPr>
        <w:t xml:space="preserve">Maskenempfehlung </w:t>
      </w:r>
      <w:r>
        <w:rPr>
          <w:sz w:val="24"/>
        </w:rPr>
        <w:t xml:space="preserve">(Bayern </w:t>
      </w:r>
      <w:r>
        <w:rPr>
          <w:sz w:val="24"/>
        </w:rPr>
        <w:t xml:space="preserve">Pflicht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im </w:t>
      </w:r>
      <w:r>
        <w:rPr>
          <w:sz w:val="24"/>
        </w:rPr>
        <w:t xml:space="preserve">ÖPNV </w:t>
      </w:r>
      <w:r>
        <w:rPr>
          <w:sz w:val="24"/>
        </w:rPr>
        <w:t xml:space="preserve">&amp; </w:t>
      </w:r>
      <w:r>
        <w:rPr>
          <w:sz w:val="24"/>
        </w:rPr>
        <w:t xml:space="preserve">Einzelhandel)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bereist </w:t>
      </w:r>
      <w:r>
        <w:rPr>
          <w:sz w:val="24"/>
        </w:rPr>
        <w:t xml:space="preserve">bekannten </w:t>
      </w:r>
      <w:r>
        <w:rPr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(Folie)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Passform/der </w:t>
      </w:r>
      <w:r>
        <w:rPr>
          <w:sz w:val="24"/>
        </w:rPr>
        <w:t xml:space="preserve">Dichtsitz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Eindämmung </w:t>
      </w:r>
      <w:r>
        <w:rPr>
          <w:sz w:val="24"/>
        </w:rPr>
        <w:t xml:space="preserve">zirkulierender </w:t>
      </w:r>
      <w:r>
        <w:rPr>
          <w:sz w:val="24"/>
        </w:rPr>
        <w:t xml:space="preserve">respiratorische </w:t>
      </w:r>
      <w:r>
        <w:rPr>
          <w:sz w:val="24"/>
        </w:rPr>
        <w:t xml:space="preserve">Erreger </w:t>
      </w:r>
      <w:r>
        <w:rPr>
          <w:sz w:val="24"/>
        </w:rPr>
        <w:t xml:space="preserve">zu </w:t>
      </w:r>
      <w:r>
        <w:rPr>
          <w:sz w:val="24"/>
        </w:rPr>
        <w:t xml:space="preserve">gewährleisten </w:t>
      </w:r>
      <w:r>
        <w:rPr>
          <w:sz w:val="24"/>
        </w:rPr>
        <w:t xml:space="preserve">muss </w:t>
      </w:r>
      <w:r>
        <w:rPr>
          <w:sz w:val="24"/>
        </w:rPr>
        <w:t xml:space="preserve">sichergestellt </w:t>
      </w:r>
      <w:r>
        <w:rPr>
          <w:sz w:val="24"/>
        </w:rPr>
        <w:t xml:space="preserve">werden.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korrekter </w:t>
      </w:r>
      <w:r>
        <w:rPr>
          <w:sz w:val="24"/>
        </w:rPr>
        <w:t xml:space="preserve">Anwendung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Eigenschutz,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Effekt </w:t>
      </w:r>
      <w:r>
        <w:rPr>
          <w:sz w:val="24"/>
        </w:rPr>
        <w:t xml:space="preserve">eines </w:t>
      </w:r>
      <w:r>
        <w:rPr>
          <w:sz w:val="24"/>
        </w:rPr>
        <w:t xml:space="preserve">korrekt </w:t>
      </w:r>
      <w:r>
        <w:rPr>
          <w:sz w:val="24"/>
        </w:rPr>
        <w:t xml:space="preserve">getragenen </w:t>
      </w:r>
      <w:r>
        <w:rPr>
          <w:sz w:val="24"/>
        </w:rPr>
        <w:t xml:space="preserve">MNS </w:t>
      </w:r>
      <w:r>
        <w:rPr>
          <w:sz w:val="24"/>
        </w:rPr>
        <w:t xml:space="preserve">hinausgeht </w:t>
      </w:r>
      <w:r>
        <w:rPr>
          <w:sz w:val="24"/>
        </w:rPr>
        <w:t xml:space="preserve">nic </w:t>
      </w:r>
    </w:p>
    <w:p>
      <w:r>
        <w:t>*****</w:t>
      </w:r>
    </w:p>
    <w:p>
      <w:pPr>
        <w:pStyle w:val="Heading2"/>
      </w:pPr>
      <w:r>
        <w:t>372_Ergebnisprotokoll_Krisenstabssitzung_2021-01-15.pdf - Page: 7</w:t>
      </w:r>
    </w:p>
    <w:p>
      <w:r>
        <w:rPr>
          <w:sz w:val="24"/>
        </w:rPr>
        <w:t xml:space="preserve">her. </w:t>
      </w:r>
      <w:r>
        <w:rPr>
          <w:sz w:val="24"/>
        </w:rPr>
        <w:t xml:space="preserve">Eine </w:t>
      </w:r>
      <w:r>
        <w:rPr>
          <w:sz w:val="24"/>
        </w:rPr>
        <w:t xml:space="preserve">Fall-Kontrollstudie </w:t>
      </w:r>
      <w:r>
        <w:rPr>
          <w:sz w:val="24"/>
        </w:rPr>
        <w:t xml:space="preserve">(FG35) </w:t>
      </w:r>
      <w:r>
        <w:rPr>
          <w:sz w:val="24"/>
        </w:rPr>
        <w:t xml:space="preserve">zu </w:t>
      </w:r>
      <w:r>
        <w:rPr>
          <w:sz w:val="24"/>
        </w:rPr>
        <w:t xml:space="preserve">Risikofaktoren </w:t>
      </w:r>
      <w:r>
        <w:rPr>
          <w:sz w:val="24"/>
        </w:rPr>
        <w:t xml:space="preserve">läuft </w:t>
      </w:r>
      <w:r>
        <w:rPr>
          <w:sz w:val="24"/>
        </w:rPr>
        <w:t xml:space="preserve">aktuell </w:t>
      </w:r>
      <w:r>
        <w:rPr>
          <w:sz w:val="24"/>
        </w:rPr>
        <w:t xml:space="preserve">noch </w:t>
      </w:r>
      <w:r>
        <w:rPr>
          <w:sz w:val="24"/>
        </w:rPr>
        <w:t xml:space="preserve">(große </w:t>
      </w:r>
      <w:r>
        <w:rPr>
          <w:sz w:val="24"/>
        </w:rPr>
        <w:t xml:space="preserve">Herausforderungen </w:t>
      </w:r>
      <w:r>
        <w:rPr>
          <w:sz w:val="24"/>
        </w:rPr>
        <w:t xml:space="preserve">Teilnehmer:innen </w:t>
      </w:r>
      <w:r>
        <w:rPr>
          <w:sz w:val="24"/>
        </w:rPr>
        <w:t xml:space="preserve">zu </w:t>
      </w:r>
      <w:r>
        <w:rPr>
          <w:sz w:val="24"/>
        </w:rPr>
        <w:t xml:space="preserve">rekrutieren).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eine </w:t>
      </w:r>
      <w:r>
        <w:rPr>
          <w:sz w:val="24"/>
        </w:rPr>
        <w:t xml:space="preserve">beratende </w:t>
      </w:r>
      <w:r>
        <w:rPr>
          <w:sz w:val="24"/>
        </w:rPr>
        <w:t xml:space="preserve">Rolle.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und </w:t>
      </w:r>
      <w:r>
        <w:rPr>
          <w:sz w:val="24"/>
        </w:rPr>
        <w:t xml:space="preserve">Aufklärung </w:t>
      </w:r>
      <w:r>
        <w:rPr>
          <w:sz w:val="24"/>
        </w:rPr>
        <w:t xml:space="preserve">fördert </w:t>
      </w:r>
      <w:r>
        <w:rPr>
          <w:sz w:val="24"/>
        </w:rPr>
        <w:t xml:space="preserve">Compliance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gestärkt </w:t>
      </w:r>
      <w:r>
        <w:rPr>
          <w:sz w:val="24"/>
        </w:rPr>
        <w:t xml:space="preserve">werden. </w:t>
      </w:r>
      <w:r>
        <w:rPr>
          <w:sz w:val="24"/>
        </w:rPr>
        <w:t xml:space="preserve">Empfehlung </w:t>
      </w:r>
      <w:r>
        <w:rPr>
          <w:sz w:val="24"/>
        </w:rPr>
        <w:t xml:space="preserve">zur </w:t>
      </w:r>
      <w:r>
        <w:rPr>
          <w:sz w:val="24"/>
        </w:rPr>
        <w:t xml:space="preserve">konsequenten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Basishygiene </w:t>
      </w:r>
      <w:r>
        <w:rPr>
          <w:sz w:val="24"/>
        </w:rPr>
        <w:t xml:space="preserve">(Händewaschen) </w:t>
      </w:r>
      <w:r>
        <w:rPr>
          <w:sz w:val="24"/>
        </w:rPr>
        <w:t xml:space="preserve">sollte </w:t>
      </w:r>
      <w:r>
        <w:rPr>
          <w:sz w:val="24"/>
        </w:rPr>
        <w:t xml:space="preserve">weiterhin </w:t>
      </w:r>
      <w:r>
        <w:rPr>
          <w:sz w:val="24"/>
        </w:rPr>
        <w:t xml:space="preserve">gestärkt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empfiehlt </w:t>
      </w:r>
      <w:r>
        <w:rPr>
          <w:sz w:val="24"/>
        </w:rPr>
        <w:t xml:space="preserve">weiterhin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prioritär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Personal. </w:t>
      </w:r>
      <w:r>
        <w:rPr>
          <w:sz w:val="24"/>
        </w:rPr>
        <w:t xml:space="preserve">Keine </w:t>
      </w:r>
      <w:r>
        <w:rPr>
          <w:sz w:val="24"/>
        </w:rPr>
        <w:t xml:space="preserve">explizite </w:t>
      </w:r>
      <w:r>
        <w:rPr>
          <w:sz w:val="24"/>
        </w:rPr>
        <w:t xml:space="preserve">Empfehlung/Verbot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Bevölkerungsgruppen. </w:t>
      </w:r>
      <w:r>
        <w:rPr>
          <w:sz w:val="24"/>
        </w:rPr>
        <w:t xml:space="preserve">Dieses </w:t>
      </w:r>
      <w:r>
        <w:rPr>
          <w:sz w:val="24"/>
        </w:rPr>
        <w:t xml:space="preserve">Thema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FAQ </w:t>
      </w:r>
      <w:r>
        <w:rPr>
          <w:sz w:val="24"/>
        </w:rPr>
        <w:t xml:space="preserve">adressiert. </w:t>
      </w:r>
      <w:r>
        <w:rPr>
          <w:sz w:val="24"/>
        </w:rPr>
        <w:t xml:space="preserve">o </w:t>
      </w:r>
      <w:r>
        <w:rPr>
          <w:sz w:val="24"/>
        </w:rPr>
        <w:t xml:space="preserve">Diskutierte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in </w:t>
      </w:r>
      <w:r>
        <w:rPr>
          <w:sz w:val="24"/>
        </w:rPr>
        <w:t xml:space="preserve">das </w:t>
      </w:r>
      <w:r>
        <w:rPr>
          <w:sz w:val="24"/>
        </w:rPr>
        <w:t xml:space="preserve">nächste </w:t>
      </w:r>
      <w:r>
        <w:rPr>
          <w:sz w:val="24"/>
        </w:rPr>
        <w:t xml:space="preserve">Pressebriefing </w:t>
      </w:r>
      <w:r>
        <w:rPr>
          <w:sz w:val="24"/>
        </w:rPr>
        <w:t xml:space="preserve">eingebracht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bespricht </w:t>
      </w:r>
      <w:r>
        <w:rPr>
          <w:sz w:val="24"/>
        </w:rPr>
        <w:t xml:space="preserve">eine </w:t>
      </w:r>
      <w:r>
        <w:rPr>
          <w:sz w:val="24"/>
        </w:rPr>
        <w:t xml:space="preserve">mögliche </w:t>
      </w:r>
      <w:r>
        <w:rPr>
          <w:sz w:val="24"/>
        </w:rPr>
        <w:t xml:space="preserve">Kontaktaufnahme </w:t>
      </w:r>
      <w:r>
        <w:rPr>
          <w:sz w:val="24"/>
        </w:rPr>
        <w:t xml:space="preserve">mit </w:t>
      </w:r>
      <w:r>
        <w:rPr>
          <w:sz w:val="24"/>
        </w:rPr>
        <w:t xml:space="preserve">DGHM/DGKH </w:t>
      </w:r>
      <w:r>
        <w:rPr>
          <w:sz w:val="24"/>
        </w:rPr>
        <w:t xml:space="preserve">(Schulterschluss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Fachgesellschaften)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nimmt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(DGHM) </w:t>
      </w:r>
      <w:r>
        <w:rPr>
          <w:sz w:val="24"/>
        </w:rPr>
        <w:t xml:space="preserve">auf. </w:t>
      </w:r>
    </w:p>
    <w:p>
      <w:r>
        <w:t>*****</w:t>
      </w:r>
    </w:p>
    <w:p>
      <w:pPr>
        <w:pStyle w:val="Heading2"/>
      </w:pPr>
      <w:r>
        <w:t>373_Agenda_AG-nCoV-Sitzung_2021-01-18.pdf - Page: 1</w:t>
      </w:r>
    </w:p>
    <w:p>
      <w:r>
        <w:rPr>
          <w:sz w:val="24"/>
        </w:rPr>
        <w:t xml:space="preserve">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ZeroCOVID </w:t>
      </w:r>
      <w:r>
        <w:rPr>
          <w:sz w:val="24"/>
        </w:rPr>
        <w:t xml:space="preserve">VPras </w:t>
      </w:r>
      <w:r>
        <w:rPr>
          <w:sz w:val="24"/>
        </w:rPr>
        <w:t xml:space="preserve">es </w:t>
      </w:r>
      <w:r>
        <w:rPr>
          <w:sz w:val="24"/>
        </w:rPr>
        <w:t xml:space="preserve">(Powerpoint) </w:t>
      </w:r>
      <w:r>
        <w:rPr>
          <w:sz w:val="24"/>
        </w:rPr>
        <w:t xml:space="preserve">Pras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1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Musterquarantaneverordnung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FG14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 </w:t>
      </w:r>
    </w:p>
    <w:p>
      <w:r>
        <w:t>*****</w:t>
      </w:r>
    </w:p>
    <w:p>
      <w:pPr>
        <w:pStyle w:val="Heading2"/>
      </w:pPr>
      <w:r>
        <w:t>374_Ergebnisprotokoll_Krisenstabssitzung_2021-01-18.pdf - Page: 5</w:t>
      </w:r>
    </w:p>
    <w:p>
      <w:r>
        <w:rPr>
          <w:sz w:val="24"/>
        </w:rPr>
        <w:t xml:space="preserve">TODO: </w:t>
      </w:r>
      <w:r>
        <w:rPr>
          <w:sz w:val="24"/>
        </w:rPr>
        <w:t xml:space="preserve">Stufenplan </w:t>
      </w:r>
      <w:r>
        <w:rPr>
          <w:sz w:val="24"/>
        </w:rPr>
        <w:t xml:space="preserve">überarbeiten </w:t>
      </w:r>
      <w:r>
        <w:rPr>
          <w:sz w:val="24"/>
        </w:rPr>
        <w:t xml:space="preserve">und </w:t>
      </w:r>
      <w:r>
        <w:rPr>
          <w:sz w:val="24"/>
        </w:rPr>
        <w:t xml:space="preserve">Vorblatt </w:t>
      </w:r>
      <w:r>
        <w:rPr>
          <w:sz w:val="24"/>
        </w:rPr>
        <w:t xml:space="preserve">entwickeln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erklären </w:t>
      </w:r>
      <w:r>
        <w:rPr>
          <w:sz w:val="24"/>
        </w:rPr>
        <w:t xml:space="preserve">(FF </w:t>
      </w:r>
      <w:r>
        <w:rPr>
          <w:sz w:val="24"/>
        </w:rPr>
        <w:t xml:space="preserve">?) </w:t>
      </w:r>
      <w:r>
        <w:rPr>
          <w:sz w:val="24"/>
        </w:rPr>
        <w:t xml:space="preserve">Deadline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Musterquarantaneverordnung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Genesung </w:t>
      </w:r>
      <w:r>
        <w:rPr>
          <w:sz w:val="24"/>
        </w:rPr>
        <w:t xml:space="preserve">nachweist? </w:t>
      </w:r>
      <w:r>
        <w:rPr>
          <w:sz w:val="24"/>
        </w:rPr>
        <w:t xml:space="preserve">Thema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den </w:t>
      </w:r>
      <w:r>
        <w:rPr>
          <w:sz w:val="24"/>
        </w:rPr>
        <w:t xml:space="preserve">22.1.2021 </w:t>
      </w:r>
      <w:r>
        <w:rPr>
          <w:sz w:val="24"/>
        </w:rPr>
        <w:t xml:space="preserve">ausführlich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Änderungsvorschläge </w:t>
      </w:r>
      <w:r>
        <w:rPr>
          <w:sz w:val="24"/>
        </w:rPr>
        <w:t xml:space="preserve">(redaktionelle </w:t>
      </w:r>
      <w:r>
        <w:rPr>
          <w:sz w:val="24"/>
        </w:rPr>
        <w:t xml:space="preserve">und </w:t>
      </w:r>
      <w:r>
        <w:rPr>
          <w:sz w:val="24"/>
        </w:rPr>
        <w:t xml:space="preserve">| </w:t>
      </w:r>
      <w:r>
        <w:rPr>
          <w:sz w:val="24"/>
        </w:rPr>
        <w:t xml:space="preserve">inhaltliche)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diskutiert: </w:t>
      </w:r>
      <w:r>
        <w:rPr>
          <w:sz w:val="24"/>
        </w:rPr>
        <w:t xml:space="preserve">o </w:t>
      </w:r>
      <w:r>
        <w:rPr>
          <w:sz w:val="24"/>
        </w:rPr>
        <w:t xml:space="preserve">Wichtig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Papiere </w:t>
      </w:r>
      <w:r>
        <w:rPr>
          <w:sz w:val="24"/>
        </w:rPr>
        <w:t xml:space="preserve">der </w:t>
      </w:r>
      <w:r>
        <w:rPr>
          <w:sz w:val="24"/>
        </w:rPr>
        <w:t xml:space="preserve">DGHM;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fachliche </w:t>
      </w:r>
      <w:r>
        <w:rPr>
          <w:sz w:val="24"/>
        </w:rPr>
        <w:t xml:space="preserve">Grundlage </w:t>
      </w:r>
      <w:r>
        <w:rPr>
          <w:sz w:val="24"/>
        </w:rPr>
        <w:t xml:space="preserve">zur </w:t>
      </w:r>
      <w:r>
        <w:rPr>
          <w:sz w:val="24"/>
        </w:rPr>
        <w:t xml:space="preserve">Empfehlung </w:t>
      </w:r>
      <w:r>
        <w:rPr>
          <w:b/>
          <w:color w:val="FF0000"/>
          <w:sz w:val="24"/>
        </w:rPr>
        <w:t xml:space="preserve">FFP2- </w:t>
      </w:r>
      <w:r>
        <w:rPr>
          <w:sz w:val="24"/>
        </w:rPr>
        <w:t xml:space="preserve">Maske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vorhanden, </w:t>
      </w:r>
      <w:r>
        <w:rPr>
          <w:sz w:val="24"/>
        </w:rPr>
        <w:t xml:space="preserve">daher </w:t>
      </w:r>
      <w:r>
        <w:rPr>
          <w:sz w:val="24"/>
        </w:rPr>
        <w:t xml:space="preserve">Warnung </w:t>
      </w:r>
      <w:r>
        <w:rPr>
          <w:sz w:val="24"/>
        </w:rPr>
        <w:t xml:space="preserve">vor </w:t>
      </w:r>
      <w:r>
        <w:rPr>
          <w:sz w:val="24"/>
        </w:rPr>
        <w:t xml:space="preserve">unerwünschten </w:t>
      </w:r>
      <w:r>
        <w:rPr>
          <w:sz w:val="24"/>
        </w:rPr>
        <w:t xml:space="preserve">Nebenwirkungen </w:t>
      </w:r>
      <w:r>
        <w:rPr>
          <w:sz w:val="24"/>
        </w:rPr>
        <w:t xml:space="preserve">hinzufügen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 </w:t>
      </w:r>
    </w:p>
    <w:p>
      <w:r>
        <w:t>*****</w:t>
      </w:r>
    </w:p>
    <w:p>
      <w:pPr>
        <w:pStyle w:val="Heading2"/>
      </w:pPr>
      <w:r>
        <w:t>377_Agenda_AG-nCoV-Sitzung_2021-01-22.pdf - Page: 1</w:t>
      </w:r>
    </w:p>
    <w:p>
      <w:r>
        <w:rPr>
          <w:sz w:val="24"/>
        </w:rPr>
        <w:t xml:space="preserve">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Evidence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topic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reinfection </w:t>
      </w:r>
      <w:r>
        <w:rPr>
          <w:sz w:val="24"/>
        </w:rPr>
        <w:t xml:space="preserve">P| </w:t>
      </w:r>
      <w:r>
        <w:rPr>
          <w:sz w:val="24"/>
        </w:rPr>
        <w:t xml:space="preserve">(Review)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FFP2-Masken: </w:t>
      </w:r>
      <w:r>
        <w:rPr>
          <w:sz w:val="24"/>
        </w:rPr>
        <w:t xml:space="preserve">Endgültige </w:t>
      </w:r>
      <w:r>
        <w:rPr>
          <w:sz w:val="24"/>
        </w:rPr>
        <w:t xml:space="preserve">Entscheidung </w:t>
      </w:r>
      <w:r>
        <w:rPr>
          <w:sz w:val="24"/>
        </w:rPr>
        <w:t xml:space="preserve">über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den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geänderten </w:t>
      </w:r>
      <w:r>
        <w:rPr>
          <w:sz w:val="24"/>
        </w:rPr>
        <w:t xml:space="preserve">FG14 </w:t>
      </w:r>
      <w:r>
        <w:rPr>
          <w:sz w:val="24"/>
        </w:rPr>
        <w:t xml:space="preserve">FAQ </w:t>
      </w:r>
      <w:r>
        <w:rPr>
          <w:sz w:val="24"/>
        </w:rPr>
        <w:t xml:space="preserve">vertagt </w:t>
      </w:r>
      <w:r>
        <w:rPr>
          <w:sz w:val="24"/>
        </w:rPr>
        <w:t xml:space="preserve">-&gt; </w:t>
      </w:r>
      <w:r>
        <w:rPr>
          <w:sz w:val="24"/>
        </w:rPr>
        <w:t xml:space="preserve">vom </w:t>
      </w:r>
      <w:r>
        <w:rPr>
          <w:sz w:val="24"/>
        </w:rPr>
        <w:t xml:space="preserve">18.1. </w:t>
      </w:r>
      <w:r>
        <w:rPr>
          <w:sz w:val="24"/>
        </w:rPr>
        <w:t xml:space="preserve">auf </w:t>
      </w:r>
      <w:r>
        <w:rPr>
          <w:sz w:val="24"/>
        </w:rPr>
        <w:t xml:space="preserve">22.1. </w:t>
      </w:r>
      <w:r>
        <w:rPr>
          <w:sz w:val="24"/>
        </w:rPr>
        <w:t xml:space="preserve">s. </w:t>
      </w:r>
      <w:r>
        <w:rPr>
          <w:sz w:val="24"/>
        </w:rPr>
        <w:t xml:space="preserve">auch </w:t>
      </w:r>
      <w:r>
        <w:rPr>
          <w:sz w:val="24"/>
        </w:rPr>
        <w:t xml:space="preserve">Protokoll </w:t>
      </w:r>
      <w:r>
        <w:rPr>
          <w:sz w:val="24"/>
        </w:rPr>
        <w:t xml:space="preserve">von </w:t>
      </w:r>
      <w:r>
        <w:rPr>
          <w:sz w:val="24"/>
        </w:rPr>
        <w:t xml:space="preserve">Montag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MNB/MNS </w:t>
      </w:r>
      <w:r>
        <w:rPr>
          <w:sz w:val="24"/>
        </w:rPr>
        <w:t xml:space="preserve">e </w:t>
      </w:r>
      <w:r>
        <w:rPr>
          <w:sz w:val="24"/>
        </w:rPr>
        <w:t xml:space="preserve">TOP </w:t>
      </w:r>
      <w:r>
        <w:rPr>
          <w:sz w:val="24"/>
        </w:rPr>
        <w:t xml:space="preserve">Berichterstattung </w:t>
      </w:r>
      <w:r>
        <w:rPr>
          <w:sz w:val="24"/>
        </w:rPr>
        <w:t xml:space="preserve">zu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FG38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 </w:t>
      </w:r>
    </w:p>
    <w:p>
      <w:r>
        <w:t>*****</w:t>
      </w:r>
    </w:p>
    <w:p>
      <w:pPr>
        <w:pStyle w:val="Heading2"/>
      </w:pPr>
      <w:r>
        <w:t>378_Ergebnisprotokoll_Krisenstabssitzung_2021-01-22.pdf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&gt;H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" </w:t>
      </w:r>
      <w:r>
        <w:rPr>
          <w:sz w:val="24"/>
        </w:rPr>
        <w:t xml:space="preserve">Steckbrief-Veröffentlichung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Freitag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verschoben </w:t>
      </w:r>
      <w:r>
        <w:rPr>
          <w:sz w:val="24"/>
        </w:rPr>
        <w:t xml:space="preserve">um </w:t>
      </w:r>
      <w:r>
        <w:rPr>
          <w:sz w:val="24"/>
        </w:rPr>
        <w:t xml:space="preserve">Presse </w:t>
      </w:r>
      <w:r>
        <w:rPr>
          <w:sz w:val="24"/>
        </w:rPr>
        <w:t xml:space="preserve">an </w:t>
      </w:r>
      <w:r>
        <w:rPr>
          <w:sz w:val="24"/>
        </w:rPr>
        <w:t xml:space="preserve">Freitagen </w:t>
      </w:r>
      <w:r>
        <w:rPr>
          <w:sz w:val="24"/>
        </w:rPr>
        <w:t xml:space="preserve">zu </w:t>
      </w:r>
      <w:r>
        <w:rPr>
          <w:sz w:val="24"/>
        </w:rPr>
        <w:t xml:space="preserve">entlasten </w:t>
      </w:r>
      <w:r>
        <w:rPr>
          <w:sz w:val="24"/>
        </w:rPr>
        <w:t xml:space="preserve">=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und </w:t>
      </w:r>
      <w:r>
        <w:rPr>
          <w:sz w:val="24"/>
        </w:rPr>
        <w:t xml:space="preserve">MNB </w:t>
      </w:r>
      <w:r>
        <w:rPr>
          <w:sz w:val="24"/>
        </w:rPr>
        <w:t xml:space="preserve">werden </w:t>
      </w:r>
      <w:r>
        <w:rPr>
          <w:sz w:val="24"/>
        </w:rPr>
        <w:t xml:space="preserve">überarbeitet </w:t>
      </w:r>
      <w:r>
        <w:rPr>
          <w:sz w:val="24"/>
        </w:rPr>
        <w:t xml:space="preserve">(Presse, </w:t>
      </w:r>
      <w:r>
        <w:rPr>
          <w:sz w:val="24"/>
        </w:rPr>
        <w:t xml:space="preserve">FG14) </w:t>
      </w:r>
      <w:r>
        <w:rPr>
          <w:sz w:val="24"/>
        </w:rPr>
        <w:t xml:space="preserve">"= </w:t>
      </w:r>
      <w:r>
        <w:rPr>
          <w:sz w:val="24"/>
        </w:rPr>
        <w:t xml:space="preserve">Fortführung </w:t>
      </w:r>
      <w:r>
        <w:rPr>
          <w:sz w:val="24"/>
        </w:rPr>
        <w:t xml:space="preserve">der </w:t>
      </w:r>
      <w:r>
        <w:rPr>
          <w:sz w:val="24"/>
        </w:rPr>
        <w:t xml:space="preserve">händischen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bis </w:t>
      </w:r>
      <w:r>
        <w:rPr>
          <w:sz w:val="24"/>
        </w:rPr>
        <w:t xml:space="preserve">SurvNet </w:t>
      </w:r>
      <w:r>
        <w:rPr>
          <w:sz w:val="24"/>
        </w:rPr>
        <w:t xml:space="preserve">überarbeitet </w:t>
      </w:r>
      <w:r>
        <w:rPr>
          <w:sz w:val="24"/>
        </w:rPr>
        <w:t xml:space="preserve">ist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e_ </w:t>
      </w:r>
      <w:r>
        <w:rPr>
          <w:sz w:val="24"/>
        </w:rPr>
        <w:t xml:space="preserve">keine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a. </w:t>
      </w:r>
      <w:r>
        <w:rPr>
          <w:sz w:val="24"/>
        </w:rPr>
        <w:t xml:space="preserve">ee </w:t>
      </w:r>
      <w:r>
        <w:rPr>
          <w:sz w:val="24"/>
        </w:rPr>
        <w:t xml:space="preserve">| </w:t>
      </w:r>
      <w:r>
        <w:rPr>
          <w:sz w:val="24"/>
        </w:rPr>
        <w:t xml:space="preserve">en </w:t>
      </w:r>
      <w:r>
        <w:rPr>
          <w:sz w:val="24"/>
        </w:rPr>
        <w:t xml:space="preserve">BEE...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FG17: </w:t>
      </w:r>
      <w:r>
        <w:rPr>
          <w:sz w:val="24"/>
        </w:rPr>
        <w:t xml:space="preserve">in </w:t>
      </w:r>
      <w:r>
        <w:rPr>
          <w:sz w:val="24"/>
        </w:rPr>
        <w:t xml:space="preserve">virolog. </w:t>
      </w:r>
      <w:r>
        <w:rPr>
          <w:sz w:val="24"/>
        </w:rPr>
        <w:t xml:space="preserve">Surveillance </w:t>
      </w:r>
      <w:r>
        <w:rPr>
          <w:sz w:val="24"/>
        </w:rPr>
        <w:t xml:space="preserve">ca. </w:t>
      </w:r>
      <w:r>
        <w:rPr>
          <w:sz w:val="24"/>
        </w:rPr>
        <w:t xml:space="preserve">440 </w:t>
      </w:r>
    </w:p>
    <w:p>
      <w:r>
        <w:t>*****</w:t>
      </w:r>
    </w:p>
    <w:p>
      <w:pPr>
        <w:pStyle w:val="Heading2"/>
      </w:pPr>
      <w:r>
        <w:t>396_Ergebnisprotokoll_Krisenstabssitzung_2021-02-12.pdf - Page: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Übertragbarkeit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vorhanden. </w:t>
      </w:r>
      <w:r>
        <w:rPr>
          <w:sz w:val="24"/>
        </w:rPr>
        <w:t xml:space="preserve">Möglicherweise </w:t>
      </w:r>
      <w:r>
        <w:rPr>
          <w:sz w:val="24"/>
        </w:rPr>
        <w:t xml:space="preserve">keine </w:t>
      </w:r>
      <w:r>
        <w:rPr>
          <w:sz w:val="24"/>
        </w:rPr>
        <w:t xml:space="preserve">effektive </w:t>
      </w:r>
      <w:r>
        <w:rPr>
          <w:sz w:val="24"/>
        </w:rPr>
        <w:t xml:space="preserve">Immunantwort.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wurden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schon </w:t>
      </w:r>
      <w:r>
        <w:rPr>
          <w:sz w:val="24"/>
        </w:rPr>
        <w:t xml:space="preserve">vorgestellt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zur </w:t>
      </w:r>
      <w:r>
        <w:rPr>
          <w:sz w:val="24"/>
        </w:rPr>
        <w:t xml:space="preserve">Vereinheitlichung: </w:t>
      </w:r>
      <w:r>
        <w:rPr>
          <w:sz w:val="24"/>
        </w:rPr>
        <w:t xml:space="preserve">zusätzlich </w:t>
      </w:r>
      <w:r>
        <w:rPr>
          <w:b/>
          <w:color w:val="FF0000"/>
          <w:sz w:val="24"/>
        </w:rPr>
        <w:t xml:space="preserve">FFP2 </w:t>
      </w:r>
      <w:r>
        <w:rPr>
          <w:sz w:val="24"/>
        </w:rPr>
        <w:t xml:space="preserve">erwähnen?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weiterhin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ein </w:t>
      </w:r>
      <w:r>
        <w:rPr>
          <w:sz w:val="24"/>
        </w:rPr>
        <w:t xml:space="preserve">medizinischen </w:t>
      </w:r>
      <w:r>
        <w:rPr>
          <w:sz w:val="24"/>
        </w:rPr>
        <w:t xml:space="preserve">MNS </w:t>
      </w:r>
      <w:r>
        <w:rPr>
          <w:sz w:val="24"/>
        </w:rPr>
        <w:t xml:space="preserve">empfohlen </w:t>
      </w:r>
      <w:r>
        <w:rPr>
          <w:sz w:val="24"/>
        </w:rPr>
        <w:t xml:space="preserve">werden, </w:t>
      </w:r>
      <w:r>
        <w:rPr>
          <w:sz w:val="24"/>
        </w:rPr>
        <w:t xml:space="preserve">fachliche </w:t>
      </w:r>
      <w:r>
        <w:rPr>
          <w:sz w:val="24"/>
        </w:rPr>
        <w:t xml:space="preserve">Evidenz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geändert, </w:t>
      </w:r>
      <w:r>
        <w:rPr>
          <w:sz w:val="24"/>
        </w:rPr>
        <w:t xml:space="preserve">ECDC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empfehlen </w:t>
      </w:r>
      <w:r>
        <w:rPr>
          <w:sz w:val="24"/>
        </w:rPr>
        <w:t xml:space="preserve">medical </w:t>
      </w:r>
      <w:r>
        <w:rPr>
          <w:sz w:val="24"/>
        </w:rPr>
        <w:t xml:space="preserve">masks, </w:t>
      </w:r>
      <w:r>
        <w:rPr>
          <w:sz w:val="24"/>
        </w:rPr>
        <w:t xml:space="preserve">MNS </w:t>
      </w:r>
      <w:r>
        <w:rPr>
          <w:sz w:val="24"/>
        </w:rPr>
        <w:t xml:space="preserve">ist </w:t>
      </w:r>
      <w:r>
        <w:rPr>
          <w:sz w:val="24"/>
        </w:rPr>
        <w:t xml:space="preserve">leichter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Einmalartikel </w:t>
      </w:r>
      <w:r>
        <w:rPr>
          <w:sz w:val="24"/>
        </w:rPr>
        <w:t xml:space="preserve">begriffen </w:t>
      </w:r>
      <w:r>
        <w:rPr>
          <w:sz w:val="24"/>
        </w:rPr>
        <w:t xml:space="preserve">FG14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Informa </w:t>
      </w:r>
    </w:p>
    <w:p>
      <w:r>
        <w:t>*****</w:t>
      </w:r>
    </w:p>
    <w:p>
      <w:pPr>
        <w:pStyle w:val="Heading2"/>
      </w:pPr>
      <w:r>
        <w:t>434_Ergebnisprotokoll_Krisenstabssitzung_2021-03-31.pdf - Page: 8</w:t>
      </w:r>
    </w:p>
    <w:p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Fachliche </w:t>
      </w:r>
      <w:r>
        <w:rPr>
          <w:sz w:val="24"/>
        </w:rPr>
        <w:t xml:space="preserve">Empfehlung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bestimmten </w:t>
      </w:r>
      <w:r>
        <w:rPr>
          <w:sz w:val="24"/>
        </w:rPr>
        <w:t xml:space="preserve">Stichtag </w:t>
      </w:r>
      <w:r>
        <w:rPr>
          <w:sz w:val="24"/>
        </w:rPr>
        <w:t xml:space="preserve">versehen.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keinen </w:t>
      </w:r>
      <w:r>
        <w:rPr>
          <w:sz w:val="24"/>
        </w:rPr>
        <w:t xml:space="preserve">fachlichen </w:t>
      </w:r>
      <w:r>
        <w:rPr>
          <w:sz w:val="24"/>
        </w:rPr>
        <w:t xml:space="preserve">Grund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Geltung.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wurde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wesentlichen </w:t>
      </w:r>
      <w:r>
        <w:rPr>
          <w:sz w:val="24"/>
        </w:rPr>
        <w:t xml:space="preserve">Änderungen </w:t>
      </w:r>
      <w:r>
        <w:rPr>
          <w:sz w:val="24"/>
        </w:rPr>
        <w:t xml:space="preserve">angekündigt. </w:t>
      </w:r>
      <w:r>
        <w:rPr>
          <w:sz w:val="24"/>
        </w:rPr>
        <w:t xml:space="preserve">o </w:t>
      </w:r>
      <w:r>
        <w:rPr>
          <w:sz w:val="24"/>
        </w:rPr>
        <w:t xml:space="preserve">Änderungen: </w:t>
      </w:r>
      <w:r>
        <w:rPr>
          <w:sz w:val="24"/>
        </w:rPr>
        <w:t xml:space="preserve"> </w:t>
      </w:r>
      <w:r>
        <w:rPr>
          <w:sz w:val="24"/>
        </w:rPr>
        <w:t xml:space="preserve">MNB </w:t>
      </w:r>
      <w:r>
        <w:rPr>
          <w:sz w:val="24"/>
        </w:rPr>
        <w:t xml:space="preserve">wird </w:t>
      </w:r>
      <w:r>
        <w:rPr>
          <w:sz w:val="24"/>
        </w:rPr>
        <w:t xml:space="preserve">generell </w:t>
      </w:r>
      <w:r>
        <w:rPr>
          <w:sz w:val="24"/>
        </w:rPr>
        <w:t xml:space="preserve">herausgenommen, </w:t>
      </w:r>
      <w:r>
        <w:rPr>
          <w:sz w:val="24"/>
        </w:rPr>
        <w:t xml:space="preserve">da </w:t>
      </w:r>
      <w:r>
        <w:rPr>
          <w:sz w:val="24"/>
        </w:rPr>
        <w:t xml:space="preserve">kein </w:t>
      </w:r>
      <w:r>
        <w:rPr>
          <w:sz w:val="24"/>
        </w:rPr>
        <w:t xml:space="preserve">standardisierter </w:t>
      </w:r>
      <w:r>
        <w:rPr>
          <w:sz w:val="24"/>
        </w:rPr>
        <w:t xml:space="preserve">Schutz, </w:t>
      </w:r>
      <w:r>
        <w:rPr>
          <w:sz w:val="24"/>
        </w:rPr>
        <w:t xml:space="preserve">MNS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bleiben.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KP: </w:t>
      </w:r>
      <w:r>
        <w:rPr>
          <w:sz w:val="24"/>
        </w:rPr>
        <w:t xml:space="preserve">Selbsttest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explizit </w:t>
      </w:r>
      <w:r>
        <w:rPr>
          <w:sz w:val="24"/>
        </w:rPr>
        <w:t xml:space="preserve">genannt,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Antigentest. </w:t>
      </w:r>
      <w:r>
        <w:rPr>
          <w:sz w:val="24"/>
        </w:rPr>
        <w:t xml:space="preserve">Umsetzung </w:t>
      </w:r>
      <w:r>
        <w:rPr>
          <w:sz w:val="24"/>
        </w:rPr>
        <w:t xml:space="preserve">wird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überlassen.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Punkte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offen </w:t>
      </w:r>
      <w:r>
        <w:rPr>
          <w:sz w:val="24"/>
        </w:rPr>
        <w:t xml:space="preserve">bzgl.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sz w:val="24"/>
        </w:rPr>
        <w:t xml:space="preserve">Geimpften: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Thema </w:t>
      </w:r>
      <w:r>
        <w:rPr>
          <w:sz w:val="24"/>
        </w:rPr>
        <w:t xml:space="preserve">der </w:t>
      </w:r>
      <w:r>
        <w:rPr>
          <w:sz w:val="24"/>
        </w:rPr>
        <w:t xml:space="preserve">BPK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„Long </w:t>
      </w:r>
      <w:r>
        <w:rPr>
          <w:sz w:val="24"/>
        </w:rPr>
        <w:t xml:space="preserve">Covid“. </w:t>
      </w:r>
      <w:r>
        <w:rPr>
          <w:sz w:val="24"/>
        </w:rPr>
        <w:t xml:space="preserve">Frage: </w:t>
      </w:r>
      <w:r>
        <w:rPr>
          <w:sz w:val="24"/>
        </w:rPr>
        <w:t xml:space="preserve">Wer </w:t>
      </w:r>
      <w:r>
        <w:rPr>
          <w:sz w:val="24"/>
        </w:rPr>
        <w:t xml:space="preserve">ist </w:t>
      </w:r>
      <w:r>
        <w:rPr>
          <w:sz w:val="24"/>
        </w:rPr>
        <w:t xml:space="preserve">Ansprechpartner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Thema? </w:t>
      </w:r>
      <w:r>
        <w:rPr>
          <w:sz w:val="24"/>
        </w:rPr>
        <w:t xml:space="preserve">Antwort: </w:t>
      </w:r>
      <w:r>
        <w:rPr>
          <w:sz w:val="24"/>
        </w:rPr>
        <w:t xml:space="preserve">IBBS,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bei </w:t>
      </w:r>
      <w:r>
        <w:rPr>
          <w:sz w:val="24"/>
        </w:rPr>
        <w:t xml:space="preserve">SARS-CoV-2- </w:t>
      </w:r>
      <w:r>
        <w:rPr>
          <w:sz w:val="24"/>
        </w:rPr>
        <w:t xml:space="preserve">Infektionen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betreffen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FFP2-Masken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Anordnung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Rückfragen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„Gespräch“ </w:t>
      </w:r>
      <w:r>
        <w:rPr>
          <w:sz w:val="24"/>
        </w:rPr>
        <w:t xml:space="preserve">wieder </w:t>
      </w:r>
      <w:r>
        <w:rPr>
          <w:sz w:val="24"/>
        </w:rPr>
        <w:t xml:space="preserve">ein </w:t>
      </w:r>
      <w:r>
        <w:rPr>
          <w:sz w:val="24"/>
        </w:rPr>
        <w:t xml:space="preserve">Abstand </w:t>
      </w:r>
      <w:r>
        <w:rPr>
          <w:sz w:val="24"/>
        </w:rPr>
        <w:t xml:space="preserve">definiert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Zusatz </w:t>
      </w:r>
      <w:r>
        <w:rPr>
          <w:sz w:val="24"/>
        </w:rPr>
        <w:t xml:space="preserve">„Außerhalb </w:t>
      </w:r>
      <w:r>
        <w:rPr>
          <w:sz w:val="24"/>
        </w:rPr>
        <w:t xml:space="preserve">des </w:t>
      </w:r>
      <w:r>
        <w:rPr>
          <w:sz w:val="24"/>
        </w:rPr>
        <w:t xml:space="preserve">Arbeitsschutzes“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eindeutige </w:t>
      </w:r>
      <w:r>
        <w:rPr>
          <w:sz w:val="24"/>
        </w:rPr>
        <w:t xml:space="preserve">Formulierung,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Gesundheitsbereich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Regelung* </w:t>
      </w:r>
      <w:r>
        <w:rPr>
          <w:sz w:val="24"/>
        </w:rPr>
        <w:t xml:space="preserve">ausgenommen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vom </w:t>
      </w:r>
      <w:r>
        <w:rPr>
          <w:sz w:val="24"/>
        </w:rPr>
        <w:t xml:space="preserve">korrekten </w:t>
      </w:r>
      <w:r>
        <w:rPr>
          <w:sz w:val="24"/>
        </w:rPr>
        <w:t xml:space="preserve">FIT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* </w:t>
      </w:r>
      <w:r>
        <w:rPr>
          <w:sz w:val="24"/>
        </w:rPr>
        <w:t xml:space="preserve">Gleichzeitiger </w:t>
      </w:r>
      <w:r>
        <w:rPr>
          <w:sz w:val="24"/>
        </w:rPr>
        <w:t xml:space="preserve">Aufenthalt </w:t>
      </w:r>
      <w:r>
        <w:rPr>
          <w:sz w:val="24"/>
        </w:rPr>
        <w:t xml:space="preserve">von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