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052_Ergebnisprotokoll_AG-nCoV-Sitzung_2020-02-25.pdf</w:t>
      </w:r>
    </w:p>
    <w:p>
      <w:r>
        <w:t>Anzahl der Vorkommen von 'Hospitalisierung':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 </w:t>
      </w:r>
      <w:r>
        <w:rPr>
          <w:sz w:val="24"/>
        </w:rPr>
        <w:t xml:space="preserve">Grippeweb </w:t>
      </w:r>
      <w:r>
        <w:rPr>
          <w:sz w:val="24"/>
        </w:rPr>
        <w:t xml:space="preserve">Plus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Planung, </w:t>
      </w:r>
      <w:r>
        <w:rPr>
          <w:sz w:val="24"/>
        </w:rPr>
        <w:t xml:space="preserve">viel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klären, </w:t>
      </w:r>
      <w:r>
        <w:rPr>
          <w:sz w:val="24"/>
        </w:rPr>
        <w:t xml:space="preserve">zu </w:t>
      </w:r>
      <w:r>
        <w:rPr>
          <w:sz w:val="24"/>
        </w:rPr>
        <w:t xml:space="preserve">früh </w:t>
      </w:r>
      <w:r>
        <w:rPr>
          <w:sz w:val="24"/>
        </w:rPr>
        <w:t xml:space="preserve">um </w:t>
      </w:r>
      <w:r>
        <w:rPr>
          <w:sz w:val="24"/>
        </w:rPr>
        <w:t xml:space="preserve">Kommunikation </w:t>
      </w:r>
      <w:r>
        <w:rPr>
          <w:sz w:val="24"/>
        </w:rPr>
        <w:t xml:space="preserve">hierzu </w:t>
      </w:r>
      <w:r>
        <w:rPr>
          <w:sz w:val="24"/>
        </w:rPr>
        <w:t xml:space="preserve">vorzubereiten/zu </w:t>
      </w:r>
      <w:r>
        <w:rPr>
          <w:sz w:val="24"/>
        </w:rPr>
        <w:t xml:space="preserve">starten </w:t>
      </w:r>
      <w:r>
        <w:rPr>
          <w:sz w:val="24"/>
        </w:rPr>
        <w:t xml:space="preserve">5 </w:t>
      </w:r>
      <w:r>
        <w:rPr>
          <w:sz w:val="24"/>
        </w:rPr>
        <w:t xml:space="preserve">Dokumente </w:t>
      </w:r>
      <w:r>
        <w:rPr>
          <w:sz w:val="24"/>
        </w:rPr>
        <w:t xml:space="preserve">Flussschema </w:t>
      </w:r>
      <w:r>
        <w:rPr>
          <w:sz w:val="24"/>
        </w:rPr>
        <w:t xml:space="preserve"> </w:t>
      </w:r>
      <w:r>
        <w:rPr>
          <w:sz w:val="24"/>
        </w:rPr>
        <w:t xml:space="preserve">Gestern </w:t>
      </w:r>
      <w:r>
        <w:rPr>
          <w:sz w:val="24"/>
        </w:rPr>
        <w:t xml:space="preserve">STAKOB </w:t>
      </w:r>
      <w:r>
        <w:rPr>
          <w:sz w:val="24"/>
        </w:rPr>
        <w:t xml:space="preserve">TK: </w:t>
      </w:r>
      <w:r>
        <w:rPr>
          <w:sz w:val="24"/>
        </w:rPr>
        <w:t xml:space="preserve">Definition </w:t>
      </w:r>
      <w:r>
        <w:rPr>
          <w:sz w:val="24"/>
        </w:rPr>
        <w:t xml:space="preserve">italienischer </w:t>
      </w:r>
      <w:r>
        <w:rPr>
          <w:sz w:val="24"/>
        </w:rPr>
        <w:t xml:space="preserve">Provinzen </w:t>
      </w:r>
      <w:r>
        <w:rPr>
          <w:sz w:val="24"/>
        </w:rPr>
        <w:t xml:space="preserve">als </w:t>
      </w:r>
      <w:r>
        <w:rPr>
          <w:sz w:val="24"/>
        </w:rPr>
        <w:t xml:space="preserve">Risikogebiete </w:t>
      </w:r>
      <w:r>
        <w:rPr>
          <w:sz w:val="24"/>
        </w:rPr>
        <w:t xml:space="preserve">hätten </w:t>
      </w:r>
      <w:r>
        <w:rPr>
          <w:sz w:val="24"/>
        </w:rPr>
        <w:t xml:space="preserve">zu </w:t>
      </w:r>
      <w:r>
        <w:rPr>
          <w:sz w:val="24"/>
        </w:rPr>
        <w:t xml:space="preserve">zahlreichen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geführt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IBBS: </w:t>
      </w:r>
      <w:r>
        <w:rPr>
          <w:sz w:val="24"/>
        </w:rPr>
        <w:t xml:space="preserve">Definition </w:t>
      </w:r>
      <w:r>
        <w:rPr>
          <w:sz w:val="24"/>
        </w:rPr>
        <w:t xml:space="preserve">Risikogebiete </w:t>
      </w:r>
      <w:r>
        <w:rPr>
          <w:sz w:val="24"/>
        </w:rPr>
        <w:t xml:space="preserve">bezieht </w:t>
      </w:r>
      <w:r>
        <w:rPr>
          <w:sz w:val="24"/>
        </w:rPr>
        <w:t xml:space="preserve">sich </w:t>
      </w:r>
      <w:r>
        <w:rPr>
          <w:sz w:val="24"/>
        </w:rPr>
        <w:t xml:space="preserve">weiter </w:t>
      </w:r>
      <w:r>
        <w:rPr>
          <w:sz w:val="24"/>
        </w:rPr>
        <w:t xml:space="preserve">strikt </w:t>
      </w:r>
      <w:r>
        <w:rPr>
          <w:sz w:val="24"/>
        </w:rPr>
        <w:t xml:space="preserve">und </w:t>
      </w:r>
      <w:r>
        <w:rPr>
          <w:sz w:val="24"/>
        </w:rPr>
        <w:t xml:space="preserve">begrenzt </w:t>
      </w:r>
      <w:r>
        <w:rPr>
          <w:sz w:val="24"/>
        </w:rPr>
        <w:t xml:space="preserve">auf </w:t>
      </w:r>
      <w:r>
        <w:rPr>
          <w:sz w:val="24"/>
        </w:rPr>
        <w:t xml:space="preserve">sustained </w:t>
      </w:r>
      <w:r>
        <w:rPr>
          <w:sz w:val="24"/>
        </w:rPr>
        <w:t xml:space="preserve">community </w:t>
      </w:r>
      <w:r>
        <w:rPr>
          <w:sz w:val="24"/>
        </w:rPr>
        <w:t xml:space="preserve">transmission, </w:t>
      </w:r>
      <w:r>
        <w:rPr>
          <w:sz w:val="24"/>
        </w:rPr>
        <w:t xml:space="preserve">Flussschema </w:t>
      </w:r>
      <w:r>
        <w:rPr>
          <w:sz w:val="24"/>
        </w:rPr>
        <w:t xml:space="preserve">wird </w:t>
      </w:r>
      <w:r>
        <w:rPr>
          <w:sz w:val="24"/>
        </w:rPr>
        <w:t xml:space="preserve">um </w:t>
      </w:r>
      <w:r>
        <w:rPr>
          <w:sz w:val="24"/>
        </w:rPr>
        <w:t xml:space="preserve">dritte </w:t>
      </w:r>
      <w:r>
        <w:rPr>
          <w:sz w:val="24"/>
        </w:rPr>
        <w:t xml:space="preserve">(zweite </w:t>
      </w:r>
      <w:r>
        <w:rPr>
          <w:sz w:val="24"/>
        </w:rPr>
        <w:t xml:space="preserve">grüne, </w:t>
      </w:r>
      <w:r>
        <w:rPr>
          <w:sz w:val="24"/>
        </w:rPr>
        <w:t xml:space="preserve">ambulante) </w:t>
      </w:r>
      <w:r>
        <w:rPr>
          <w:sz w:val="24"/>
        </w:rPr>
        <w:t xml:space="preserve">Schiene </w:t>
      </w:r>
      <w:r>
        <w:rPr>
          <w:sz w:val="24"/>
        </w:rPr>
        <w:t xml:space="preserve">angepasst, </w:t>
      </w:r>
      <w:r>
        <w:rPr>
          <w:sz w:val="24"/>
        </w:rPr>
        <w:t xml:space="preserve">Wortlaut </w:t>
      </w:r>
      <w:r>
        <w:rPr>
          <w:sz w:val="24"/>
        </w:rPr>
        <w:t xml:space="preserve">„Region </w:t>
      </w:r>
      <w:r>
        <w:rPr>
          <w:sz w:val="24"/>
        </w:rPr>
        <w:t xml:space="preserve">mit </w:t>
      </w:r>
      <w:r>
        <w:rPr>
          <w:sz w:val="24"/>
        </w:rPr>
        <w:t xml:space="preserve">gehäuften </w:t>
      </w:r>
      <w:r>
        <w:rPr>
          <w:sz w:val="24"/>
        </w:rPr>
        <w:t xml:space="preserve">COVID-19 </w:t>
      </w:r>
      <w:r>
        <w:rPr>
          <w:sz w:val="24"/>
        </w:rPr>
        <w:t xml:space="preserve">Fällen“, </w:t>
      </w:r>
      <w:r>
        <w:rPr>
          <w:sz w:val="24"/>
        </w:rPr>
        <w:t xml:space="preserve">Personen </w:t>
      </w:r>
      <w:r>
        <w:rPr>
          <w:sz w:val="24"/>
        </w:rPr>
        <w:t xml:space="preserve">können </w:t>
      </w:r>
      <w:r>
        <w:rPr>
          <w:sz w:val="24"/>
        </w:rPr>
        <w:t xml:space="preserve">auch </w:t>
      </w:r>
      <w:r>
        <w:rPr>
          <w:sz w:val="24"/>
        </w:rPr>
        <w:t xml:space="preserve">über </w:t>
      </w:r>
      <w:r>
        <w:rPr>
          <w:sz w:val="24"/>
        </w:rPr>
        <w:t xml:space="preserve">ambulante </w:t>
      </w:r>
      <w:r>
        <w:rPr>
          <w:sz w:val="24"/>
        </w:rPr>
        <w:t xml:space="preserve">Schiene </w:t>
      </w:r>
      <w:r>
        <w:rPr>
          <w:sz w:val="24"/>
        </w:rPr>
        <w:t xml:space="preserve">gehandhabt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Handhabung </w:t>
      </w:r>
      <w:r>
        <w:rPr>
          <w:sz w:val="24"/>
        </w:rPr>
        <w:t xml:space="preserve">von </w:t>
      </w:r>
      <w:r>
        <w:rPr>
          <w:sz w:val="24"/>
        </w:rPr>
        <w:t xml:space="preserve">erkrankten </w:t>
      </w:r>
      <w:r>
        <w:rPr>
          <w:sz w:val="24"/>
        </w:rPr>
        <w:t xml:space="preserve">im </w:t>
      </w:r>
      <w:r>
        <w:rPr>
          <w:sz w:val="24"/>
        </w:rPr>
        <w:t xml:space="preserve">Sinne </w:t>
      </w:r>
      <w:r>
        <w:rPr>
          <w:sz w:val="24"/>
        </w:rPr>
        <w:t xml:space="preserve">der </w:t>
      </w:r>
      <w:r>
        <w:rPr>
          <w:sz w:val="24"/>
        </w:rPr>
        <w:t xml:space="preserve">nächs </w:t>
      </w:r>
    </w:p>
    <w:p>
      <w:r>
        <w:t>*****</w:t>
      </w:r>
    </w:p>
    <w:p>
      <w:pPr>
        <w:pStyle w:val="Heading1"/>
      </w:pPr>
      <w:r>
        <w:t>054_Ergebnisprotokoll_AG-nCoV-Sitzung_2020-02-26.pdf</w:t>
      </w:r>
    </w:p>
    <w:p>
      <w:r>
        <w:t>Anzahl der Vorkommen von 'Hospitalisierung':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facher </w:t>
      </w:r>
      <w:r>
        <w:rPr>
          <w:sz w:val="24"/>
        </w:rPr>
        <w:t xml:space="preserve">o </w:t>
      </w:r>
      <w:r>
        <w:rPr>
          <w:sz w:val="24"/>
        </w:rPr>
        <w:t xml:space="preserve">Testen </w:t>
      </w:r>
      <w:r>
        <w:rPr>
          <w:sz w:val="24"/>
        </w:rPr>
        <w:t xml:space="preserve">in </w:t>
      </w:r>
      <w:r>
        <w:rPr>
          <w:sz w:val="24"/>
        </w:rPr>
        <w:t xml:space="preserve">Krankenhaus </w:t>
      </w:r>
      <w:r>
        <w:rPr>
          <w:sz w:val="24"/>
        </w:rPr>
        <w:t xml:space="preserve">anderes </w:t>
      </w:r>
      <w:r>
        <w:rPr>
          <w:sz w:val="24"/>
        </w:rPr>
        <w:t xml:space="preserve">Thema, </w:t>
      </w:r>
      <w:r>
        <w:rPr>
          <w:sz w:val="24"/>
        </w:rPr>
        <w:t xml:space="preserve">Vermeidung </w:t>
      </w:r>
      <w:r>
        <w:rPr>
          <w:sz w:val="24"/>
        </w:rPr>
        <w:t xml:space="preserve">nosokomialer </w:t>
      </w:r>
      <w:r>
        <w:rPr>
          <w:sz w:val="24"/>
        </w:rPr>
        <w:t xml:space="preserve">Verbreitung </w:t>
      </w:r>
      <w:r>
        <w:rPr>
          <w:sz w:val="24"/>
        </w:rPr>
        <w:t xml:space="preserve"> </w:t>
      </w:r>
      <w:r>
        <w:rPr>
          <w:sz w:val="24"/>
        </w:rPr>
        <w:t xml:space="preserve">Vorgehen </w:t>
      </w:r>
      <w:r>
        <w:rPr>
          <w:sz w:val="24"/>
        </w:rPr>
        <w:t xml:space="preserve">mit </w:t>
      </w:r>
      <w:r>
        <w:rPr>
          <w:sz w:val="24"/>
        </w:rPr>
        <w:t xml:space="preserve">Patienten </w:t>
      </w:r>
      <w:r>
        <w:rPr>
          <w:sz w:val="24"/>
        </w:rPr>
        <w:t xml:space="preserve">o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machen </w:t>
      </w:r>
      <w:r>
        <w:rPr>
          <w:sz w:val="24"/>
        </w:rPr>
        <w:t xml:space="preserve">sich </w:t>
      </w:r>
      <w:r>
        <w:rPr>
          <w:sz w:val="24"/>
        </w:rPr>
        <w:t xml:space="preserve">Sorgen, </w:t>
      </w:r>
      <w:r>
        <w:rPr>
          <w:sz w:val="24"/>
        </w:rPr>
        <w:t xml:space="preserve">um </w:t>
      </w:r>
      <w:r>
        <w:rPr>
          <w:sz w:val="24"/>
        </w:rPr>
        <w:t xml:space="preserve">ihren </w:t>
      </w:r>
      <w:r>
        <w:rPr>
          <w:sz w:val="24"/>
        </w:rPr>
        <w:t xml:space="preserve">Schutz,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Patienten </w:t>
      </w:r>
      <w:r>
        <w:rPr>
          <w:sz w:val="24"/>
        </w:rPr>
        <w:t xml:space="preserve">in </w:t>
      </w:r>
      <w:r>
        <w:rPr>
          <w:sz w:val="24"/>
        </w:rPr>
        <w:t xml:space="preserve">Praxis, </w:t>
      </w:r>
      <w:r>
        <w:rPr>
          <w:sz w:val="24"/>
        </w:rPr>
        <w:t xml:space="preserve">sind </w:t>
      </w:r>
      <w:r>
        <w:rPr>
          <w:sz w:val="24"/>
        </w:rPr>
        <w:t xml:space="preserve">alleine </w:t>
      </w:r>
      <w:r>
        <w:rPr>
          <w:sz w:val="24"/>
        </w:rPr>
        <w:t xml:space="preserve">gelassen, </w:t>
      </w:r>
      <w:r>
        <w:rPr>
          <w:sz w:val="24"/>
        </w:rPr>
        <w:t xml:space="preserve">Hilfe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wichtig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Möglicherweise </w:t>
      </w:r>
      <w:r>
        <w:rPr>
          <w:sz w:val="24"/>
        </w:rPr>
        <w:t xml:space="preserve">demnächst </w:t>
      </w:r>
      <w:r>
        <w:rPr>
          <w:sz w:val="24"/>
        </w:rPr>
        <w:t xml:space="preserve">Mio. </w:t>
      </w:r>
      <w:r>
        <w:rPr>
          <w:sz w:val="24"/>
        </w:rPr>
        <w:t xml:space="preserve">von </w:t>
      </w:r>
      <w:r>
        <w:rPr>
          <w:sz w:val="24"/>
        </w:rPr>
        <w:t xml:space="preserve">Verdachtsfällen, </w:t>
      </w:r>
      <w:r>
        <w:rPr>
          <w:sz w:val="24"/>
        </w:rPr>
        <w:t xml:space="preserve">die </w:t>
      </w:r>
      <w:r>
        <w:rPr>
          <w:sz w:val="24"/>
        </w:rPr>
        <w:t xml:space="preserve">unter </w:t>
      </w:r>
      <w:r>
        <w:rPr>
          <w:sz w:val="24"/>
        </w:rPr>
        <w:t xml:space="preserve">Risikogruppen </w:t>
      </w:r>
      <w:r>
        <w:rPr>
          <w:sz w:val="24"/>
        </w:rPr>
        <w:t xml:space="preserve">fallen, </w:t>
      </w:r>
      <w:r>
        <w:rPr>
          <w:sz w:val="24"/>
        </w:rPr>
        <w:t xml:space="preserve">Krankenhäuser </w:t>
      </w:r>
      <w:r>
        <w:rPr>
          <w:sz w:val="24"/>
        </w:rPr>
        <w:t xml:space="preserve">werden </w:t>
      </w:r>
      <w:r>
        <w:rPr>
          <w:sz w:val="24"/>
        </w:rPr>
        <w:t xml:space="preserve">überfordert </w:t>
      </w:r>
      <w:r>
        <w:rPr>
          <w:sz w:val="24"/>
        </w:rPr>
        <w:t xml:space="preserve">sein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nach </w:t>
      </w:r>
      <w:r>
        <w:rPr>
          <w:sz w:val="24"/>
        </w:rPr>
        <w:t xml:space="preserve">Erkrankungsschwere </w:t>
      </w:r>
      <w:r>
        <w:rPr>
          <w:sz w:val="24"/>
        </w:rPr>
        <w:t xml:space="preserve">und </w:t>
      </w:r>
      <w:r>
        <w:rPr>
          <w:sz w:val="24"/>
        </w:rPr>
        <w:t xml:space="preserve">häuslichen </w:t>
      </w:r>
      <w:r>
        <w:rPr>
          <w:sz w:val="24"/>
        </w:rPr>
        <w:t xml:space="preserve">Umständen, </w:t>
      </w:r>
      <w:r>
        <w:rPr>
          <w:sz w:val="24"/>
        </w:rPr>
        <w:t xml:space="preserve">zunächst </w:t>
      </w:r>
      <w:r>
        <w:rPr>
          <w:sz w:val="24"/>
        </w:rPr>
        <w:t xml:space="preserve">weiter </w:t>
      </w:r>
      <w:r>
        <w:rPr>
          <w:sz w:val="24"/>
        </w:rPr>
        <w:t xml:space="preserve">bestätigte </w:t>
      </w:r>
      <w:r>
        <w:rPr>
          <w:sz w:val="24"/>
        </w:rPr>
        <w:t xml:space="preserve">Fälle </w:t>
      </w:r>
      <w:r>
        <w:rPr>
          <w:sz w:val="24"/>
        </w:rPr>
        <w:t xml:space="preserve">ins </w:t>
      </w:r>
      <w:r>
        <w:rPr>
          <w:sz w:val="24"/>
        </w:rPr>
        <w:t xml:space="preserve">Krankenhaus, </w:t>
      </w:r>
      <w:r>
        <w:rPr>
          <w:sz w:val="24"/>
        </w:rPr>
        <w:t xml:space="preserve">aber </w:t>
      </w:r>
      <w:r>
        <w:rPr>
          <w:sz w:val="24"/>
        </w:rPr>
        <w:t xml:space="preserve">Vereinfachung </w:t>
      </w:r>
      <w:r>
        <w:rPr>
          <w:sz w:val="24"/>
        </w:rPr>
        <w:t xml:space="preserve">für </w:t>
      </w:r>
      <w:r>
        <w:rPr>
          <w:sz w:val="24"/>
        </w:rPr>
        <w:t xml:space="preserve">Verdachtsfälle </w:t>
      </w:r>
      <w:r>
        <w:rPr>
          <w:sz w:val="24"/>
        </w:rPr>
        <w:t xml:space="preserve">o </w:t>
      </w:r>
      <w:r>
        <w:rPr>
          <w:sz w:val="24"/>
        </w:rPr>
        <w:t xml:space="preserve">Ist </w:t>
      </w:r>
      <w:r>
        <w:rPr>
          <w:sz w:val="24"/>
        </w:rPr>
        <w:t xml:space="preserve">jetzt </w:t>
      </w:r>
      <w:r>
        <w:rPr>
          <w:sz w:val="24"/>
        </w:rPr>
        <w:t xml:space="preserve">der </w:t>
      </w:r>
      <w:r>
        <w:rPr>
          <w:sz w:val="24"/>
        </w:rPr>
        <w:t xml:space="preserve">richtige </w:t>
      </w:r>
      <w:r>
        <w:rPr>
          <w:sz w:val="24"/>
        </w:rPr>
        <w:t xml:space="preserve">Zeitpunkt, </w:t>
      </w:r>
      <w:r>
        <w:rPr>
          <w:sz w:val="24"/>
        </w:rPr>
        <w:t xml:space="preserve">begründete </w:t>
      </w:r>
      <w:r>
        <w:rPr>
          <w:sz w:val="24"/>
        </w:rPr>
        <w:t xml:space="preserve">Verdachtsfälle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möglich </w:t>
      </w:r>
      <w:r>
        <w:rPr>
          <w:sz w:val="24"/>
        </w:rPr>
        <w:t xml:space="preserve">stationär </w:t>
      </w:r>
      <w:r>
        <w:rPr>
          <w:sz w:val="24"/>
        </w:rPr>
        <w:t xml:space="preserve">zu </w:t>
      </w:r>
      <w:r>
        <w:rPr>
          <w:sz w:val="24"/>
        </w:rPr>
        <w:t xml:space="preserve">behandeln? </w:t>
      </w:r>
      <w:r>
        <w:rPr>
          <w:sz w:val="24"/>
        </w:rPr>
        <w:t xml:space="preserve"> </w:t>
      </w:r>
      <w:r>
        <w:rPr>
          <w:sz w:val="24"/>
        </w:rPr>
        <w:t xml:space="preserve">IBBS </w:t>
      </w:r>
      <w:r>
        <w:rPr>
          <w:sz w:val="24"/>
        </w:rPr>
        <w:t xml:space="preserve">setzt </w:t>
      </w:r>
      <w:r>
        <w:rPr>
          <w:sz w:val="24"/>
        </w:rPr>
        <w:t xml:space="preserve">Vorschlag </w:t>
      </w:r>
      <w:r>
        <w:rPr>
          <w:sz w:val="24"/>
        </w:rPr>
        <w:t xml:space="preserve">um </w:t>
      </w:r>
      <w:r>
        <w:rPr>
          <w:sz w:val="24"/>
        </w:rPr>
        <w:t xml:space="preserve">und </w:t>
      </w:r>
      <w:r>
        <w:rPr>
          <w:sz w:val="24"/>
        </w:rPr>
        <w:t xml:space="preserve">stimmt </w:t>
      </w:r>
      <w:r>
        <w:rPr>
          <w:sz w:val="24"/>
        </w:rPr>
        <w:t xml:space="preserve">in </w:t>
      </w:r>
      <w:r>
        <w:rPr>
          <w:sz w:val="24"/>
        </w:rPr>
        <w:t xml:space="preserve">kleinem </w:t>
      </w:r>
      <w:r>
        <w:rPr>
          <w:sz w:val="24"/>
        </w:rPr>
        <w:t xml:space="preserve">Kreise </w:t>
      </w:r>
      <w:r>
        <w:rPr>
          <w:sz w:val="24"/>
        </w:rPr>
        <w:t xml:space="preserve">ab </w:t>
      </w:r>
      <w:r>
        <w:rPr>
          <w:sz w:val="24"/>
        </w:rPr>
        <w:t xml:space="preserve"> </w:t>
      </w:r>
      <w:r>
        <w:rPr>
          <w:sz w:val="24"/>
        </w:rPr>
        <w:t xml:space="preserve">Übermittlung </w:t>
      </w:r>
      <w:r>
        <w:rPr>
          <w:sz w:val="24"/>
        </w:rPr>
        <w:t xml:space="preserve">von </w:t>
      </w:r>
      <w:r>
        <w:rPr>
          <w:sz w:val="24"/>
        </w:rPr>
        <w:t xml:space="preserve">Verdachtsfällen </w:t>
      </w:r>
      <w:r>
        <w:rPr>
          <w:sz w:val="24"/>
        </w:rPr>
        <w:t xml:space="preserve">muss </w:t>
      </w:r>
      <w:r>
        <w:rPr>
          <w:sz w:val="24"/>
        </w:rPr>
        <w:t xml:space="preserve">sich </w:t>
      </w:r>
      <w:r>
        <w:rPr>
          <w:sz w:val="24"/>
        </w:rPr>
        <w:t xml:space="preserve">weiter </w:t>
      </w:r>
      <w:r>
        <w:rPr>
          <w:sz w:val="24"/>
        </w:rPr>
        <w:t xml:space="preserve">an </w:t>
      </w:r>
      <w:r>
        <w:rPr>
          <w:sz w:val="24"/>
        </w:rPr>
        <w:t xml:space="preserve">Falldefinition </w:t>
      </w:r>
      <w:r>
        <w:rPr>
          <w:sz w:val="24"/>
        </w:rPr>
        <w:t xml:space="preserve">orientier </w:t>
      </w:r>
    </w:p>
    <w:p>
      <w:r>
        <w:t>*****</w:t>
      </w:r>
    </w:p>
    <w:p>
      <w:pPr>
        <w:pStyle w:val="Heading1"/>
      </w:pPr>
      <w:r>
        <w:t>060_Ergebnisprotokoll_Krisenstabssitzung_2020-03-02.pdf</w:t>
      </w:r>
    </w:p>
    <w:p>
      <w:r>
        <w:t>Anzahl der Vorkommen von 'Hospitalisierung':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mitteilungen </w:t>
      </w:r>
      <w:r>
        <w:rPr>
          <w:sz w:val="24"/>
        </w:rPr>
        <w:t xml:space="preserve">etc.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ausschließlich </w:t>
      </w:r>
      <w:r>
        <w:rPr>
          <w:sz w:val="24"/>
        </w:rPr>
        <w:t xml:space="preserve">aus </w:t>
      </w:r>
      <w:r>
        <w:rPr>
          <w:sz w:val="24"/>
        </w:rPr>
        <w:t xml:space="preserve">SurvNet. </w:t>
      </w:r>
      <w:r>
        <w:rPr>
          <w:sz w:val="24"/>
        </w:rPr>
        <w:t xml:space="preserve">Eine </w:t>
      </w:r>
      <w:r>
        <w:rPr>
          <w:sz w:val="24"/>
        </w:rPr>
        <w:t xml:space="preserve">Umstellung </w:t>
      </w:r>
      <w:r>
        <w:rPr>
          <w:sz w:val="24"/>
        </w:rPr>
        <w:t xml:space="preserve">von </w:t>
      </w:r>
      <w:r>
        <w:rPr>
          <w:sz w:val="24"/>
        </w:rPr>
        <w:t xml:space="preserve">§12 </w:t>
      </w:r>
      <w:r>
        <w:rPr>
          <w:sz w:val="24"/>
        </w:rPr>
        <w:t xml:space="preserve">Übermittlungen </w:t>
      </w:r>
      <w:r>
        <w:rPr>
          <w:sz w:val="24"/>
        </w:rPr>
        <w:t xml:space="preserve">auf </w:t>
      </w:r>
      <w:r>
        <w:rPr>
          <w:sz w:val="24"/>
        </w:rPr>
        <w:t xml:space="preserve">elektronisches </w:t>
      </w:r>
      <w:r>
        <w:rPr>
          <w:sz w:val="24"/>
        </w:rPr>
        <w:t xml:space="preserve">Verfahren </w:t>
      </w:r>
      <w:r>
        <w:rPr>
          <w:sz w:val="24"/>
        </w:rPr>
        <w:t xml:space="preserve">wäre </w:t>
      </w:r>
      <w:r>
        <w:rPr>
          <w:sz w:val="24"/>
        </w:rPr>
        <w:t xml:space="preserve">wünschenswert. </w:t>
      </w:r>
      <w:r>
        <w:rPr>
          <w:sz w:val="24"/>
        </w:rPr>
        <w:t xml:space="preserve">Es </w:t>
      </w:r>
      <w:r>
        <w:rPr>
          <w:sz w:val="24"/>
        </w:rPr>
        <w:t xml:space="preserve">sollen </w:t>
      </w:r>
      <w:r>
        <w:rPr>
          <w:sz w:val="24"/>
        </w:rPr>
        <w:t xml:space="preserve">kumulativ </w:t>
      </w:r>
      <w:r>
        <w:rPr>
          <w:sz w:val="24"/>
        </w:rPr>
        <w:t xml:space="preserve">Daten </w:t>
      </w:r>
      <w:r>
        <w:rPr>
          <w:sz w:val="24"/>
        </w:rPr>
        <w:t xml:space="preserve">(Altersspanne, </w:t>
      </w:r>
      <w:r>
        <w:rPr>
          <w:sz w:val="24"/>
        </w:rPr>
        <w:t xml:space="preserve">Anzahl </w:t>
      </w:r>
      <w:r>
        <w:rPr>
          <w:sz w:val="24"/>
        </w:rPr>
        <w:t xml:space="preserve">Landkreise </w:t>
      </w:r>
      <w:r>
        <w:rPr>
          <w:sz w:val="24"/>
        </w:rPr>
        <w:t xml:space="preserve">etc.; </w:t>
      </w:r>
      <w:r>
        <w:rPr>
          <w:sz w:val="24"/>
        </w:rPr>
        <w:t xml:space="preserve">keine </w:t>
      </w:r>
      <w:r>
        <w:rPr>
          <w:sz w:val="24"/>
        </w:rPr>
        <w:t xml:space="preserve">Einzelfallbeschreibungen!)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 </w:t>
      </w:r>
      <w:r>
        <w:rPr>
          <w:sz w:val="24"/>
        </w:rPr>
        <w:t xml:space="preserve">Internetseite </w:t>
      </w:r>
      <w:r>
        <w:rPr>
          <w:sz w:val="24"/>
        </w:rPr>
        <w:t xml:space="preserve">veröffentlicht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sollen </w:t>
      </w:r>
      <w:r>
        <w:rPr>
          <w:sz w:val="24"/>
        </w:rPr>
        <w:t xml:space="preserve">zukünftig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SurvStat </w:t>
      </w:r>
      <w:r>
        <w:rPr>
          <w:sz w:val="24"/>
        </w:rPr>
        <w:t xml:space="preserve">abrufbar </w:t>
      </w:r>
      <w:r>
        <w:rPr>
          <w:sz w:val="24"/>
        </w:rPr>
        <w:t xml:space="preserve">sein. </w:t>
      </w:r>
      <w:r>
        <w:rPr>
          <w:sz w:val="24"/>
        </w:rPr>
        <w:t xml:space="preserve">In </w:t>
      </w:r>
      <w:r>
        <w:rPr>
          <w:sz w:val="24"/>
        </w:rPr>
        <w:t xml:space="preserve">SurvNet </w:t>
      </w:r>
      <w:r>
        <w:rPr>
          <w:sz w:val="24"/>
        </w:rPr>
        <w:t xml:space="preserve">gäbe </w:t>
      </w:r>
      <w:r>
        <w:rPr>
          <w:sz w:val="24"/>
        </w:rPr>
        <w:t xml:space="preserve">es </w:t>
      </w:r>
      <w:r>
        <w:rPr>
          <w:sz w:val="24"/>
        </w:rPr>
        <w:t xml:space="preserve">auch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Hospitalisierung. </w:t>
      </w:r>
      <w:r>
        <w:rPr>
          <w:sz w:val="24"/>
        </w:rPr>
        <w:t xml:space="preserve">Da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aber </w:t>
      </w:r>
      <w:r>
        <w:rPr>
          <w:sz w:val="24"/>
        </w:rPr>
        <w:t xml:space="preserve">momentan </w:t>
      </w:r>
      <w:r>
        <w:rPr>
          <w:sz w:val="24"/>
        </w:rPr>
        <w:t xml:space="preserve">jeder </w:t>
      </w:r>
      <w:r>
        <w:rPr>
          <w:sz w:val="24"/>
        </w:rPr>
        <w:t xml:space="preserve">bestätigte </w:t>
      </w:r>
      <w:r>
        <w:rPr>
          <w:sz w:val="24"/>
        </w:rPr>
        <w:t xml:space="preserve">Fall </w:t>
      </w:r>
      <w:r>
        <w:rPr>
          <w:sz w:val="24"/>
        </w:rPr>
        <w:t xml:space="preserve">hospitalisiert </w:t>
      </w:r>
      <w:r>
        <w:rPr>
          <w:sz w:val="24"/>
        </w:rPr>
        <w:t xml:space="preserve">wird, </w:t>
      </w:r>
      <w:r>
        <w:rPr>
          <w:sz w:val="24"/>
        </w:rPr>
        <w:t xml:space="preserve">könnte </w:t>
      </w:r>
      <w:r>
        <w:rPr>
          <w:sz w:val="24"/>
        </w:rPr>
        <w:t xml:space="preserve">das </w:t>
      </w:r>
      <w:r>
        <w:rPr>
          <w:sz w:val="24"/>
        </w:rPr>
        <w:t xml:space="preserve">ein </w:t>
      </w:r>
      <w:r>
        <w:rPr>
          <w:sz w:val="24"/>
        </w:rPr>
        <w:t xml:space="preserve">falsches </w:t>
      </w:r>
      <w:r>
        <w:rPr>
          <w:sz w:val="24"/>
        </w:rPr>
        <w:t xml:space="preserve">Bild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geben </w:t>
      </w:r>
      <w:r>
        <w:rPr>
          <w:sz w:val="24"/>
        </w:rPr>
        <w:t xml:space="preserve">und </w:t>
      </w:r>
      <w:r>
        <w:rPr>
          <w:sz w:val="24"/>
        </w:rPr>
        <w:t xml:space="preserve">soll </w:t>
      </w:r>
      <w:r>
        <w:rPr>
          <w:sz w:val="24"/>
        </w:rPr>
        <w:t xml:space="preserve">daher </w:t>
      </w:r>
      <w:r>
        <w:rPr>
          <w:sz w:val="24"/>
        </w:rPr>
        <w:t xml:space="preserve">nicht </w:t>
      </w:r>
      <w:r>
        <w:rPr>
          <w:sz w:val="24"/>
        </w:rPr>
        <w:t xml:space="preserve">veröffentlicht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FG36 </w:t>
      </w:r>
      <w:r>
        <w:rPr>
          <w:sz w:val="24"/>
        </w:rPr>
        <w:t xml:space="preserve">soll </w:t>
      </w:r>
      <w:r>
        <w:rPr>
          <w:sz w:val="24"/>
        </w:rPr>
        <w:t xml:space="preserve">einen </w:t>
      </w:r>
      <w:r>
        <w:rPr>
          <w:sz w:val="24"/>
        </w:rPr>
        <w:t xml:space="preserve">Vorschlag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Definition </w:t>
      </w:r>
      <w:r>
        <w:rPr>
          <w:sz w:val="24"/>
        </w:rPr>
        <w:t xml:space="preserve">eines </w:t>
      </w:r>
      <w:r>
        <w:rPr>
          <w:sz w:val="24"/>
        </w:rPr>
        <w:t xml:space="preserve">„schweren </w:t>
      </w:r>
      <w:r>
        <w:rPr>
          <w:sz w:val="24"/>
        </w:rPr>
        <w:t xml:space="preserve">Falles“ </w:t>
      </w:r>
      <w:r>
        <w:rPr>
          <w:sz w:val="24"/>
        </w:rPr>
        <w:t xml:space="preserve">erstellen. </w:t>
      </w:r>
      <w:r>
        <w:rPr>
          <w:sz w:val="24"/>
        </w:rPr>
        <w:t xml:space="preserve">Dieser </w:t>
      </w:r>
      <w:r>
        <w:rPr>
          <w:sz w:val="24"/>
        </w:rPr>
        <w:t xml:space="preserve">kann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ECDC </w:t>
      </w:r>
      <w:r>
        <w:rPr>
          <w:sz w:val="24"/>
        </w:rPr>
        <w:t xml:space="preserve">schon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heutigen </w:t>
      </w:r>
      <w:r>
        <w:rPr>
          <w:sz w:val="24"/>
        </w:rPr>
        <w:t xml:space="preserve">TK </w:t>
      </w:r>
      <w:r>
        <w:rPr>
          <w:sz w:val="24"/>
        </w:rPr>
        <w:t xml:space="preserve">besprochen </w:t>
      </w:r>
      <w:r>
        <w:rPr>
          <w:sz w:val="24"/>
        </w:rPr>
        <w:t xml:space="preserve">und </w:t>
      </w:r>
      <w:r>
        <w:rPr>
          <w:sz w:val="24"/>
        </w:rPr>
        <w:t xml:space="preserve">zeitnah </w:t>
      </w:r>
      <w:r>
        <w:rPr>
          <w:sz w:val="24"/>
        </w:rPr>
        <w:t xml:space="preserve">dem </w:t>
      </w:r>
      <w:r>
        <w:rPr>
          <w:sz w:val="24"/>
        </w:rPr>
        <w:t xml:space="preserve">Krisenstab </w:t>
      </w:r>
      <w:r>
        <w:rPr>
          <w:sz w:val="24"/>
        </w:rPr>
        <w:t xml:space="preserve">vorgestellt </w:t>
      </w:r>
      <w:r>
        <w:rPr>
          <w:sz w:val="24"/>
        </w:rPr>
        <w:t xml:space="preserve">werden. </w:t>
      </w:r>
    </w:p>
    <w:p>
      <w:r>
        <w:t>*****</w:t>
      </w:r>
    </w:p>
    <w:p>
      <w:pPr>
        <w:pStyle w:val="Heading1"/>
      </w:pPr>
      <w:r>
        <w:t>066_Ergebnisprotokoll_AG-nCoV-Sitzung_2020-03-05.pdf</w:t>
      </w:r>
    </w:p>
    <w:p>
      <w:r>
        <w:t>Anzahl der Vorkommen von 'Hospitalisierung':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4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87: </w:t>
      </w:r>
      <w:r>
        <w:rPr>
          <w:sz w:val="24"/>
        </w:rPr>
        <w:t xml:space="preserve">2 </w:t>
      </w:r>
      <w:r>
        <w:rPr>
          <w:sz w:val="24"/>
        </w:rPr>
        <w:t xml:space="preserve">BE, </w:t>
      </w:r>
      <w:r>
        <w:rPr>
          <w:sz w:val="24"/>
        </w:rPr>
        <w:t xml:space="preserve">15 </w:t>
      </w:r>
      <w:r>
        <w:rPr>
          <w:sz w:val="24"/>
        </w:rPr>
        <w:t xml:space="preserve">BW, </w:t>
      </w:r>
      <w:r>
        <w:rPr>
          <w:sz w:val="24"/>
        </w:rPr>
        <w:t xml:space="preserve">4 </w:t>
      </w:r>
      <w:r>
        <w:rPr>
          <w:sz w:val="24"/>
        </w:rPr>
        <w:t xml:space="preserve">BY, </w:t>
      </w:r>
      <w:r>
        <w:rPr>
          <w:sz w:val="24"/>
        </w:rPr>
        <w:t xml:space="preserve">2HE, </w:t>
      </w:r>
      <w:r>
        <w:rPr>
          <w:sz w:val="24"/>
        </w:rPr>
        <w:t xml:space="preserve">3NI, </w:t>
      </w:r>
      <w:r>
        <w:rPr>
          <w:sz w:val="24"/>
        </w:rPr>
        <w:t xml:space="preserve">60 </w:t>
      </w:r>
      <w:r>
        <w:rPr>
          <w:sz w:val="24"/>
        </w:rPr>
        <w:t xml:space="preserve">NW </w:t>
      </w:r>
      <w:r>
        <w:rPr>
          <w:sz w:val="24"/>
        </w:rPr>
        <w:t xml:space="preserve">(davon </w:t>
      </w:r>
      <w:r>
        <w:rPr>
          <w:sz w:val="24"/>
        </w:rPr>
        <w:t xml:space="preserve">50 </w:t>
      </w:r>
      <w:r>
        <w:rPr>
          <w:sz w:val="24"/>
        </w:rPr>
        <w:t xml:space="preserve">Heinsberg), </w:t>
      </w:r>
      <w:r>
        <w:rPr>
          <w:sz w:val="24"/>
        </w:rPr>
        <w:t xml:space="preserve">1 </w:t>
      </w:r>
      <w:r>
        <w:rPr>
          <w:sz w:val="24"/>
        </w:rPr>
        <w:t xml:space="preserve">SH; </w:t>
      </w:r>
      <w:r>
        <w:rPr>
          <w:sz w:val="24"/>
        </w:rPr>
        <w:t xml:space="preserve">Inzidenz </w:t>
      </w:r>
      <w:r>
        <w:rPr>
          <w:sz w:val="24"/>
        </w:rPr>
        <w:t xml:space="preserve">0,43/100,000 </w:t>
      </w:r>
      <w:r>
        <w:rPr>
          <w:sz w:val="24"/>
        </w:rPr>
        <w:t xml:space="preserve">Deutschland, </w:t>
      </w:r>
      <w:r>
        <w:rPr>
          <w:sz w:val="24"/>
        </w:rPr>
        <w:t xml:space="preserve">1/100,000 </w:t>
      </w:r>
      <w:r>
        <w:rPr>
          <w:sz w:val="24"/>
        </w:rPr>
        <w:t xml:space="preserve">NRW, </w:t>
      </w:r>
      <w:r>
        <w:rPr>
          <w:sz w:val="24"/>
        </w:rPr>
        <w:t xml:space="preserve">58/100,000 </w:t>
      </w:r>
      <w:r>
        <w:rPr>
          <w:sz w:val="24"/>
        </w:rPr>
        <w:t xml:space="preserve">Heinsberg; </w:t>
      </w:r>
      <w:r>
        <w:rPr>
          <w:sz w:val="24"/>
        </w:rPr>
        <w:t xml:space="preserve">nationale </w:t>
      </w:r>
      <w:r>
        <w:rPr>
          <w:sz w:val="24"/>
        </w:rPr>
        <w:t xml:space="preserve">vs. </w:t>
      </w:r>
      <w:r>
        <w:rPr>
          <w:sz w:val="24"/>
        </w:rPr>
        <w:t xml:space="preserve">internationale </w:t>
      </w:r>
      <w:r>
        <w:rPr>
          <w:sz w:val="24"/>
        </w:rPr>
        <w:t xml:space="preserve">Exposition </w:t>
      </w:r>
      <w:r>
        <w:rPr>
          <w:sz w:val="24"/>
        </w:rPr>
        <w:t xml:space="preserve">deutscher </w:t>
      </w:r>
      <w:r>
        <w:rPr>
          <w:sz w:val="24"/>
        </w:rPr>
        <w:t xml:space="preserve">Fälle: </w:t>
      </w:r>
      <w:r>
        <w:rPr>
          <w:sz w:val="24"/>
        </w:rPr>
        <w:t xml:space="preserve">200 </w:t>
      </w:r>
      <w:r>
        <w:rPr>
          <w:sz w:val="24"/>
        </w:rPr>
        <w:t xml:space="preserve">(162 </w:t>
      </w:r>
      <w:r>
        <w:rPr>
          <w:sz w:val="24"/>
        </w:rPr>
        <w:t xml:space="preserve">Heinsberg) </w:t>
      </w:r>
      <w:r>
        <w:rPr>
          <w:sz w:val="24"/>
        </w:rPr>
        <w:t xml:space="preserve">vs. </w:t>
      </w:r>
      <w:r>
        <w:rPr>
          <w:sz w:val="24"/>
        </w:rPr>
        <w:t xml:space="preserve">76 </w:t>
      </w:r>
      <w:r>
        <w:rPr>
          <w:sz w:val="24"/>
        </w:rPr>
        <w:t xml:space="preserve">(64 </w:t>
      </w:r>
      <w:r>
        <w:rPr>
          <w:sz w:val="24"/>
        </w:rPr>
        <w:t xml:space="preserve">Italien); </w:t>
      </w:r>
      <w:r>
        <w:rPr>
          <w:sz w:val="24"/>
        </w:rPr>
        <w:t xml:space="preserve">Alter </w:t>
      </w:r>
      <w:r>
        <w:rPr>
          <w:sz w:val="24"/>
        </w:rPr>
        <w:t xml:space="preserve">2-92 </w:t>
      </w:r>
      <w:r>
        <w:rPr>
          <w:sz w:val="24"/>
        </w:rPr>
        <w:t xml:space="preserve">Jahre, </w:t>
      </w:r>
      <w:r>
        <w:rPr>
          <w:sz w:val="24"/>
        </w:rPr>
        <w:t xml:space="preserve">Median </w:t>
      </w:r>
      <w:r>
        <w:rPr>
          <w:sz w:val="24"/>
        </w:rPr>
        <w:t xml:space="preserve">und </w:t>
      </w:r>
      <w:r>
        <w:rPr>
          <w:sz w:val="24"/>
        </w:rPr>
        <w:t xml:space="preserve">Durchschnitt </w:t>
      </w:r>
      <w:r>
        <w:rPr>
          <w:sz w:val="24"/>
        </w:rPr>
        <w:t xml:space="preserve">40 </w:t>
      </w:r>
      <w:r>
        <w:rPr>
          <w:sz w:val="24"/>
        </w:rPr>
        <w:t xml:space="preserve">Jahre, </w:t>
      </w:r>
      <w:r>
        <w:rPr>
          <w:sz w:val="24"/>
        </w:rPr>
        <w:t xml:space="preserve">noch </w:t>
      </w:r>
      <w:r>
        <w:rPr>
          <w:sz w:val="24"/>
        </w:rPr>
        <w:t xml:space="preserve">kein </w:t>
      </w:r>
      <w:r>
        <w:rPr>
          <w:sz w:val="24"/>
        </w:rPr>
        <w:t xml:space="preserve">Todesfall,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o </w:t>
      </w:r>
      <w:r>
        <w:rPr>
          <w:sz w:val="24"/>
        </w:rPr>
        <w:t xml:space="preserve">Datenerfassung </w:t>
      </w:r>
      <w:r>
        <w:rPr>
          <w:sz w:val="24"/>
        </w:rPr>
        <w:t xml:space="preserve">ungenügend, </w:t>
      </w:r>
      <w:r>
        <w:rPr>
          <w:sz w:val="24"/>
        </w:rPr>
        <w:t xml:space="preserve">z.B. </w:t>
      </w:r>
      <w:r>
        <w:rPr>
          <w:sz w:val="24"/>
        </w:rPr>
        <w:t xml:space="preserve">zu </w:t>
      </w:r>
      <w:r>
        <w:rPr>
          <w:sz w:val="24"/>
        </w:rPr>
        <w:t xml:space="preserve">Hospitalisierun- </w:t>
      </w:r>
      <w:r>
        <w:rPr>
          <w:sz w:val="24"/>
        </w:rPr>
        <w:t xml:space="preserve">gen; </w:t>
      </w:r>
      <w:r>
        <w:rPr>
          <w:sz w:val="24"/>
        </w:rPr>
        <w:t xml:space="preserve">in </w:t>
      </w:r>
      <w:r>
        <w:rPr>
          <w:sz w:val="24"/>
        </w:rPr>
        <w:t xml:space="preserve">SurvNet </w:t>
      </w:r>
      <w:r>
        <w:rPr>
          <w:sz w:val="24"/>
        </w:rPr>
        <w:t xml:space="preserve">möglich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Rubrik </w:t>
      </w:r>
      <w:r>
        <w:rPr>
          <w:sz w:val="24"/>
        </w:rPr>
        <w:t xml:space="preserve">Extra-Infos, </w:t>
      </w:r>
      <w:r>
        <w:rPr>
          <w:sz w:val="24"/>
        </w:rPr>
        <w:t xml:space="preserve">müsste </w:t>
      </w:r>
      <w:r>
        <w:rPr>
          <w:sz w:val="24"/>
        </w:rPr>
        <w:t xml:space="preserve">von </w:t>
      </w:r>
      <w:r>
        <w:rPr>
          <w:sz w:val="24"/>
        </w:rPr>
        <w:t xml:space="preserve">GA </w:t>
      </w:r>
      <w:r>
        <w:rPr>
          <w:sz w:val="24"/>
        </w:rPr>
        <w:t xml:space="preserve">befüllt </w:t>
      </w:r>
      <w:r>
        <w:rPr>
          <w:sz w:val="24"/>
        </w:rPr>
        <w:t xml:space="preserve">werden, </w:t>
      </w:r>
      <w:r>
        <w:rPr>
          <w:sz w:val="24"/>
        </w:rPr>
        <w:t xml:space="preserve">nicht </w:t>
      </w:r>
      <w:r>
        <w:rPr>
          <w:sz w:val="24"/>
        </w:rPr>
        <w:t xml:space="preserve">alle </w:t>
      </w:r>
      <w:r>
        <w:rPr>
          <w:sz w:val="24"/>
        </w:rPr>
        <w:t xml:space="preserve">GA </w:t>
      </w:r>
      <w:r>
        <w:rPr>
          <w:sz w:val="24"/>
        </w:rPr>
        <w:t xml:space="preserve">haben </w:t>
      </w:r>
      <w:r>
        <w:rPr>
          <w:sz w:val="24"/>
        </w:rPr>
        <w:t xml:space="preserve">Zeit </w:t>
      </w:r>
      <w:r>
        <w:rPr>
          <w:sz w:val="24"/>
        </w:rPr>
        <w:t xml:space="preserve">hierzu </w:t>
      </w:r>
      <w:r>
        <w:rPr>
          <w:sz w:val="24"/>
        </w:rPr>
        <w:t xml:space="preserve">oder </w:t>
      </w:r>
      <w:r>
        <w:rPr>
          <w:sz w:val="24"/>
        </w:rPr>
        <w:t xml:space="preserve">benutzen </w:t>
      </w:r>
      <w:r>
        <w:rPr>
          <w:sz w:val="24"/>
        </w:rPr>
        <w:t xml:space="preserve">SurvNet, </w:t>
      </w:r>
      <w:r>
        <w:rPr>
          <w:sz w:val="24"/>
        </w:rPr>
        <w:t xml:space="preserve">Infobrief </w:t>
      </w:r>
      <w:r>
        <w:rPr>
          <w:sz w:val="24"/>
        </w:rPr>
        <w:t xml:space="preserve">gibt </w:t>
      </w:r>
      <w:r>
        <w:rPr>
          <w:sz w:val="24"/>
        </w:rPr>
        <w:t xml:space="preserve">als </w:t>
      </w:r>
      <w:r>
        <w:rPr>
          <w:sz w:val="24"/>
        </w:rPr>
        <w:t xml:space="preserve">Alternative </w:t>
      </w:r>
      <w:r>
        <w:rPr>
          <w:sz w:val="24"/>
        </w:rPr>
        <w:t xml:space="preserve">zu </w:t>
      </w:r>
      <w:r>
        <w:rPr>
          <w:sz w:val="24"/>
        </w:rPr>
        <w:t xml:space="preserve">SurvNet,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auf </w:t>
      </w:r>
      <w:r>
        <w:rPr>
          <w:sz w:val="24"/>
        </w:rPr>
        <w:t xml:space="preserve">Landesebene </w:t>
      </w:r>
      <w:r>
        <w:rPr>
          <w:sz w:val="24"/>
        </w:rPr>
        <w:t xml:space="preserve">gemacht </w:t>
      </w:r>
      <w:r>
        <w:rPr>
          <w:sz w:val="24"/>
        </w:rPr>
        <w:t xml:space="preserve">wird, </w:t>
      </w:r>
      <w:r>
        <w:rPr>
          <w:sz w:val="24"/>
        </w:rPr>
        <w:t xml:space="preserve">diese </w:t>
      </w:r>
      <w:r>
        <w:rPr>
          <w:sz w:val="24"/>
        </w:rPr>
        <w:t xml:space="preserve">haben </w:t>
      </w:r>
      <w:r>
        <w:rPr>
          <w:sz w:val="24"/>
        </w:rPr>
        <w:t xml:space="preserve">jedoch </w:t>
      </w:r>
      <w:r>
        <w:rPr>
          <w:sz w:val="24"/>
        </w:rPr>
        <w:t xml:space="preserve">noch </w:t>
      </w:r>
      <w:r>
        <w:rPr>
          <w:sz w:val="24"/>
        </w:rPr>
        <w:t xml:space="preserve">weniger </w:t>
      </w:r>
      <w:r>
        <w:rPr>
          <w:sz w:val="24"/>
        </w:rPr>
        <w:t xml:space="preserve">Informationen </w:t>
      </w:r>
      <w:r>
        <w:rPr>
          <w:sz w:val="24"/>
        </w:rPr>
        <w:t xml:space="preserve"> </w:t>
      </w:r>
      <w:r>
        <w:rPr>
          <w:sz w:val="24"/>
        </w:rPr>
        <w:t xml:space="preserve">andere </w:t>
      </w:r>
      <w:r>
        <w:rPr>
          <w:sz w:val="24"/>
        </w:rPr>
        <w:t xml:space="preserve">Möglichkeit </w:t>
      </w:r>
      <w:r>
        <w:rPr>
          <w:sz w:val="24"/>
        </w:rPr>
        <w:t xml:space="preserve">der </w:t>
      </w:r>
      <w:r>
        <w:rPr>
          <w:sz w:val="24"/>
        </w:rPr>
        <w:t xml:space="preserve">Datenerfassung </w:t>
      </w:r>
      <w:r>
        <w:rPr>
          <w:sz w:val="24"/>
        </w:rPr>
        <w:t xml:space="preserve">notwendig </w:t>
      </w:r>
      <w:r>
        <w:rPr>
          <w:sz w:val="24"/>
        </w:rPr>
        <w:t xml:space="preserve"> </w:t>
      </w:r>
      <w:r>
        <w:rPr>
          <w:sz w:val="24"/>
        </w:rPr>
        <w:t xml:space="preserve">IBBS </w:t>
      </w:r>
      <w:r>
        <w:rPr>
          <w:sz w:val="24"/>
        </w:rPr>
        <w:t xml:space="preserve">lässt </w:t>
      </w:r>
      <w:r>
        <w:rPr>
          <w:sz w:val="24"/>
        </w:rPr>
        <w:t xml:space="preserve">klinisch </w:t>
      </w:r>
    </w:p>
    <w:p>
      <w:r>
        <w:t>*****</w:t>
      </w:r>
    </w:p>
    <w:p>
      <w:pPr>
        <w:pStyle w:val="Heading1"/>
      </w:pPr>
      <w:r>
        <w:t>068_Ergebnisprotokoll_AG-nCoV-Sitzung_2020-03-06.pdf</w:t>
      </w:r>
    </w:p>
    <w:p>
      <w:r>
        <w:t>Anzahl der Vorkommen von 'Hospitalisierung': 3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ker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 </w:t>
      </w:r>
      <w:r>
        <w:rPr>
          <w:sz w:val="24"/>
        </w:rPr>
        <w:t xml:space="preserve">oO </w:t>
      </w:r>
      <w:r>
        <w:rPr>
          <w:sz w:val="24"/>
        </w:rPr>
        <w:t xml:space="preserve">12)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sind </w:t>
      </w:r>
      <w:r>
        <w:rPr>
          <w:sz w:val="24"/>
        </w:rPr>
        <w:t xml:space="preserve">jetzt </w:t>
      </w:r>
      <w:r>
        <w:rPr>
          <w:sz w:val="24"/>
        </w:rPr>
        <w:t xml:space="preserve">in </w:t>
      </w:r>
      <w:r>
        <w:rPr>
          <w:sz w:val="24"/>
        </w:rPr>
        <w:t xml:space="preserve">SurvStat </w:t>
      </w:r>
      <w:r>
        <w:rPr>
          <w:sz w:val="24"/>
        </w:rPr>
        <w:t xml:space="preserve">abrufbar,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Meldeverzug </w:t>
      </w:r>
      <w:r>
        <w:rPr>
          <w:sz w:val="24"/>
        </w:rPr>
        <w:t xml:space="preserve">jedoch </w:t>
      </w:r>
      <w:r>
        <w:rPr>
          <w:sz w:val="24"/>
        </w:rPr>
        <w:t xml:space="preserve">mit </w:t>
      </w:r>
      <w:r>
        <w:rPr>
          <w:sz w:val="24"/>
        </w:rPr>
        <w:t xml:space="preserve">weniger </w:t>
      </w:r>
      <w:r>
        <w:rPr>
          <w:sz w:val="24"/>
        </w:rPr>
        <w:t xml:space="preserve">Fällen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kommuniziert </w:t>
      </w:r>
      <w:r>
        <w:rPr>
          <w:sz w:val="24"/>
        </w:rPr>
        <w:t xml:space="preserve">wurde. </w:t>
      </w:r>
      <w:r>
        <w:rPr>
          <w:sz w:val="24"/>
        </w:rPr>
        <w:t xml:space="preserve">o </w:t>
      </w:r>
      <w:r>
        <w:rPr>
          <w:sz w:val="24"/>
        </w:rPr>
        <w:t xml:space="preserve">Demnächst </w:t>
      </w:r>
      <w:r>
        <w:rPr>
          <w:sz w:val="24"/>
        </w:rPr>
        <w:t xml:space="preserve">sollen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Meldedaten </w:t>
      </w:r>
      <w:r>
        <w:rPr>
          <w:sz w:val="24"/>
        </w:rPr>
        <w:t xml:space="preserve">verwendet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der </w:t>
      </w:r>
      <w:r>
        <w:rPr>
          <w:sz w:val="24"/>
        </w:rPr>
        <w:t xml:space="preserve">Aufwand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Recherche </w:t>
      </w:r>
      <w:r>
        <w:rPr>
          <w:sz w:val="24"/>
        </w:rPr>
        <w:t xml:space="preserve">zu </w:t>
      </w:r>
      <w:r>
        <w:rPr>
          <w:sz w:val="24"/>
        </w:rPr>
        <w:t xml:space="preserve">groß </w:t>
      </w:r>
      <w:r>
        <w:rPr>
          <w:sz w:val="24"/>
        </w:rPr>
        <w:t xml:space="preserve">ist.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Umstellung </w:t>
      </w:r>
      <w:r>
        <w:rPr>
          <w:sz w:val="24"/>
        </w:rPr>
        <w:t xml:space="preserve">könnte </w:t>
      </w:r>
      <w:r>
        <w:rPr>
          <w:sz w:val="24"/>
        </w:rPr>
        <w:t xml:space="preserve">dies </w:t>
      </w:r>
      <w:r>
        <w:rPr>
          <w:sz w:val="24"/>
        </w:rPr>
        <w:t xml:space="preserve">zu </w:t>
      </w:r>
      <w:r>
        <w:rPr>
          <w:sz w:val="24"/>
        </w:rPr>
        <w:t xml:space="preserve">einer </w:t>
      </w:r>
      <w:r>
        <w:rPr>
          <w:sz w:val="24"/>
        </w:rPr>
        <w:t xml:space="preserve">einmaligen </w:t>
      </w:r>
      <w:r>
        <w:rPr>
          <w:sz w:val="24"/>
        </w:rPr>
        <w:t xml:space="preserve">Reduzierung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führen. </w:t>
      </w:r>
      <w:r>
        <w:rPr>
          <w:sz w:val="24"/>
        </w:rPr>
        <w:t xml:space="preserve">o </w:t>
      </w:r>
      <w:r>
        <w:rPr>
          <w:sz w:val="24"/>
        </w:rPr>
        <w:t xml:space="preserve">Information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146 </w:t>
      </w:r>
      <w:r>
        <w:rPr>
          <w:sz w:val="24"/>
        </w:rPr>
        <w:t xml:space="preserve">vorhanden, </w:t>
      </w:r>
      <w:r>
        <w:rPr>
          <w:sz w:val="24"/>
        </w:rPr>
        <w:t xml:space="preserve">davon </w:t>
      </w:r>
      <w:r>
        <w:rPr>
          <w:sz w:val="24"/>
        </w:rPr>
        <w:t xml:space="preserve">sind </w:t>
      </w:r>
      <w:r>
        <w:rPr>
          <w:sz w:val="24"/>
        </w:rPr>
        <w:t xml:space="preserve">52 </w:t>
      </w:r>
      <w:r>
        <w:rPr>
          <w:sz w:val="24"/>
        </w:rPr>
        <w:t xml:space="preserve">hospitalisiert; </w:t>
      </w:r>
      <w:r>
        <w:rPr>
          <w:sz w:val="24"/>
        </w:rPr>
        <w:t xml:space="preserve">jedoch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über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vorhanden. </w:t>
      </w:r>
      <w:r>
        <w:rPr>
          <w:sz w:val="24"/>
        </w:rPr>
        <w:t xml:space="preserve">FG36 </w:t>
      </w:r>
      <w:r>
        <w:rPr>
          <w:sz w:val="24"/>
        </w:rPr>
        <w:t xml:space="preserve">ToDo: </w:t>
      </w:r>
      <w:r>
        <w:rPr>
          <w:sz w:val="24"/>
        </w:rPr>
        <w:t xml:space="preserve">Definition </w:t>
      </w:r>
      <w:r>
        <w:rPr>
          <w:sz w:val="24"/>
        </w:rPr>
        <w:t xml:space="preserve">„schwere </w:t>
      </w:r>
      <w:r>
        <w:rPr>
          <w:sz w:val="24"/>
        </w:rPr>
        <w:t xml:space="preserve">Erkrankung“ </w:t>
      </w:r>
      <w:r>
        <w:rPr>
          <w:sz w:val="24"/>
        </w:rPr>
        <w:t xml:space="preserve">FG32 </w:t>
      </w:r>
      <w:r>
        <w:rPr>
          <w:sz w:val="24"/>
        </w:rPr>
        <w:t xml:space="preserve">FG32 </w:t>
      </w:r>
      <w:r>
        <w:rPr>
          <w:sz w:val="24"/>
        </w:rPr>
        <w:t xml:space="preserve">UT </w:t>
      </w:r>
      <w:r>
        <w:rPr>
          <w:sz w:val="24"/>
        </w:rPr>
        <w:t xml:space="preserve">z(t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Ri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arker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sind </w:t>
      </w:r>
      <w:r>
        <w:rPr>
          <w:sz w:val="24"/>
        </w:rPr>
        <w:t xml:space="preserve">jetzt </w:t>
      </w:r>
      <w:r>
        <w:rPr>
          <w:sz w:val="24"/>
        </w:rPr>
        <w:t xml:space="preserve">in </w:t>
      </w:r>
      <w:r>
        <w:rPr>
          <w:sz w:val="24"/>
        </w:rPr>
        <w:t xml:space="preserve">SurvStat </w:t>
      </w:r>
      <w:r>
        <w:rPr>
          <w:sz w:val="24"/>
        </w:rPr>
        <w:t xml:space="preserve">abrufbar,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Meldeverzug </w:t>
      </w:r>
      <w:r>
        <w:rPr>
          <w:sz w:val="24"/>
        </w:rPr>
        <w:t xml:space="preserve">jedoch </w:t>
      </w:r>
      <w:r>
        <w:rPr>
          <w:sz w:val="24"/>
        </w:rPr>
        <w:t xml:space="preserve">mit </w:t>
      </w:r>
      <w:r>
        <w:rPr>
          <w:sz w:val="24"/>
        </w:rPr>
        <w:t xml:space="preserve">weniger </w:t>
      </w:r>
      <w:r>
        <w:rPr>
          <w:sz w:val="24"/>
        </w:rPr>
        <w:t xml:space="preserve">Fällen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kommuniziert </w:t>
      </w:r>
      <w:r>
        <w:rPr>
          <w:sz w:val="24"/>
        </w:rPr>
        <w:t xml:space="preserve">wurde. </w:t>
      </w:r>
      <w:r>
        <w:rPr>
          <w:sz w:val="24"/>
        </w:rPr>
        <w:t xml:space="preserve">o </w:t>
      </w:r>
      <w:r>
        <w:rPr>
          <w:sz w:val="24"/>
        </w:rPr>
        <w:t xml:space="preserve">Demnächst </w:t>
      </w:r>
      <w:r>
        <w:rPr>
          <w:sz w:val="24"/>
        </w:rPr>
        <w:t xml:space="preserve">sollen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Meldedaten </w:t>
      </w:r>
      <w:r>
        <w:rPr>
          <w:sz w:val="24"/>
        </w:rPr>
        <w:t xml:space="preserve">verwendet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der </w:t>
      </w:r>
      <w:r>
        <w:rPr>
          <w:sz w:val="24"/>
        </w:rPr>
        <w:t xml:space="preserve">Aufwand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Recherche </w:t>
      </w:r>
      <w:r>
        <w:rPr>
          <w:sz w:val="24"/>
        </w:rPr>
        <w:t xml:space="preserve">zu </w:t>
      </w:r>
      <w:r>
        <w:rPr>
          <w:sz w:val="24"/>
        </w:rPr>
        <w:t xml:space="preserve">groß </w:t>
      </w:r>
      <w:r>
        <w:rPr>
          <w:sz w:val="24"/>
        </w:rPr>
        <w:t xml:space="preserve">ist.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Umstellung </w:t>
      </w:r>
      <w:r>
        <w:rPr>
          <w:sz w:val="24"/>
        </w:rPr>
        <w:t xml:space="preserve">könnte </w:t>
      </w:r>
      <w:r>
        <w:rPr>
          <w:sz w:val="24"/>
        </w:rPr>
        <w:t xml:space="preserve">dies </w:t>
      </w:r>
      <w:r>
        <w:rPr>
          <w:sz w:val="24"/>
        </w:rPr>
        <w:t xml:space="preserve">zu </w:t>
      </w:r>
      <w:r>
        <w:rPr>
          <w:sz w:val="24"/>
        </w:rPr>
        <w:t xml:space="preserve">einer </w:t>
      </w:r>
      <w:r>
        <w:rPr>
          <w:sz w:val="24"/>
        </w:rPr>
        <w:t xml:space="preserve">einmaligen </w:t>
      </w:r>
      <w:r>
        <w:rPr>
          <w:sz w:val="24"/>
        </w:rPr>
        <w:t xml:space="preserve">Reduzierung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führen. </w:t>
      </w:r>
      <w:r>
        <w:rPr>
          <w:sz w:val="24"/>
        </w:rPr>
        <w:t xml:space="preserve">o </w:t>
      </w:r>
      <w:r>
        <w:rPr>
          <w:sz w:val="24"/>
        </w:rPr>
        <w:t xml:space="preserve">Information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146 </w:t>
      </w:r>
      <w:r>
        <w:rPr>
          <w:sz w:val="24"/>
        </w:rPr>
        <w:t xml:space="preserve">vorhanden, </w:t>
      </w:r>
      <w:r>
        <w:rPr>
          <w:sz w:val="24"/>
        </w:rPr>
        <w:t xml:space="preserve">davon </w:t>
      </w:r>
      <w:r>
        <w:rPr>
          <w:sz w:val="24"/>
        </w:rPr>
        <w:t xml:space="preserve">sind </w:t>
      </w:r>
      <w:r>
        <w:rPr>
          <w:sz w:val="24"/>
        </w:rPr>
        <w:t xml:space="preserve">52 </w:t>
      </w:r>
      <w:r>
        <w:rPr>
          <w:sz w:val="24"/>
        </w:rPr>
        <w:t xml:space="preserve">hospitalisiert; </w:t>
      </w:r>
      <w:r>
        <w:rPr>
          <w:sz w:val="24"/>
        </w:rPr>
        <w:t xml:space="preserve">jedoch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über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vorhanden. </w:t>
      </w:r>
      <w:r>
        <w:rPr>
          <w:sz w:val="24"/>
        </w:rPr>
        <w:t xml:space="preserve">ToDo: </w:t>
      </w:r>
      <w:r>
        <w:rPr>
          <w:sz w:val="24"/>
        </w:rPr>
        <w:t xml:space="preserve">Definition </w:t>
      </w:r>
      <w:r>
        <w:rPr>
          <w:sz w:val="24"/>
        </w:rPr>
        <w:t xml:space="preserve">„schwere </w:t>
      </w:r>
      <w:r>
        <w:rPr>
          <w:sz w:val="24"/>
        </w:rPr>
        <w:t xml:space="preserve">Erkrankung“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angen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14-21 </w:t>
      </w:r>
      <w:r>
        <w:rPr>
          <w:sz w:val="24"/>
        </w:rPr>
        <w:t xml:space="preserve">Tagen </w:t>
      </w:r>
      <w:r>
        <w:rPr>
          <w:sz w:val="24"/>
        </w:rPr>
        <w:t xml:space="preserve">bei </w:t>
      </w:r>
      <w:r>
        <w:rPr>
          <w:sz w:val="24"/>
        </w:rPr>
        <w:t xml:space="preserve">Einhaltung </w:t>
      </w:r>
      <w:r>
        <w:rPr>
          <w:sz w:val="24"/>
        </w:rPr>
        <w:t xml:space="preserve">von </w:t>
      </w:r>
      <w:r>
        <w:rPr>
          <w:sz w:val="24"/>
        </w:rPr>
        <w:t xml:space="preserve">Standardhygienemaßnahmen.) </w:t>
      </w:r>
      <w:r>
        <w:rPr>
          <w:sz w:val="24"/>
        </w:rPr>
        <w:t xml:space="preserve">ToDo: </w:t>
      </w:r>
      <w:r>
        <w:rPr>
          <w:sz w:val="24"/>
        </w:rPr>
        <w:t xml:space="preserve">Aufhebung </w:t>
      </w:r>
      <w:r>
        <w:rPr>
          <w:sz w:val="24"/>
        </w:rPr>
        <w:t xml:space="preserve">der </w:t>
      </w:r>
      <w:r>
        <w:rPr>
          <w:sz w:val="24"/>
        </w:rPr>
        <w:t xml:space="preserve">häuslichen </w:t>
      </w:r>
      <w:r>
        <w:rPr>
          <w:sz w:val="24"/>
        </w:rPr>
        <w:t xml:space="preserve">Isolierung </w:t>
      </w:r>
      <w:r>
        <w:rPr>
          <w:sz w:val="24"/>
        </w:rPr>
        <w:t xml:space="preserve">(nach </w:t>
      </w:r>
      <w:r>
        <w:rPr>
          <w:sz w:val="24"/>
        </w:rPr>
        <w:t xml:space="preserve">Krankenhausentlassung) </w:t>
      </w:r>
      <w:r>
        <w:rPr>
          <w:sz w:val="24"/>
        </w:rPr>
        <w:t xml:space="preserve">definieren </w:t>
      </w:r>
      <w:r>
        <w:rPr>
          <w:sz w:val="24"/>
        </w:rPr>
        <w:t xml:space="preserve">(IBBS, </w:t>
      </w:r>
      <w:r>
        <w:rPr>
          <w:sz w:val="24"/>
        </w:rPr>
        <w:t xml:space="preserve">Abt. </w:t>
      </w:r>
      <w:r>
        <w:rPr>
          <w:sz w:val="24"/>
        </w:rPr>
        <w:t xml:space="preserve">1, </w:t>
      </w:r>
      <w:r>
        <w:rPr>
          <w:sz w:val="24"/>
        </w:rPr>
        <w:t xml:space="preserve">FG36) </w:t>
      </w:r>
      <w:r>
        <w:rPr>
          <w:sz w:val="24"/>
        </w:rPr>
        <w:t xml:space="preserve"> </w:t>
      </w:r>
      <w:r>
        <w:rPr>
          <w:sz w:val="24"/>
        </w:rPr>
        <w:t xml:space="preserve">Planungstool </w:t>
      </w:r>
      <w:r>
        <w:rPr>
          <w:sz w:val="24"/>
        </w:rPr>
        <w:t xml:space="preserve">zur </w:t>
      </w:r>
      <w:r>
        <w:rPr>
          <w:sz w:val="24"/>
        </w:rPr>
        <w:t xml:space="preserve">Vorhersage </w:t>
      </w:r>
      <w:r>
        <w:rPr>
          <w:sz w:val="24"/>
        </w:rPr>
        <w:t xml:space="preserve">der </w:t>
      </w:r>
      <w:r>
        <w:rPr>
          <w:sz w:val="24"/>
        </w:rPr>
        <w:t xml:space="preserve">benötigten </w:t>
      </w:r>
      <w:r>
        <w:rPr>
          <w:sz w:val="24"/>
        </w:rPr>
        <w:t xml:space="preserve">Anzahl </w:t>
      </w:r>
      <w:r>
        <w:rPr>
          <w:sz w:val="24"/>
        </w:rPr>
        <w:t xml:space="preserve">Krankenhaus- </w:t>
      </w:r>
      <w:r>
        <w:rPr>
          <w:sz w:val="24"/>
        </w:rPr>
        <w:t xml:space="preserve">und </w:t>
      </w:r>
      <w:r>
        <w:rPr>
          <w:sz w:val="24"/>
        </w:rPr>
        <w:t xml:space="preserve">Intensivbetten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Wochen </w:t>
      </w:r>
      <w:r>
        <w:rPr>
          <w:sz w:val="24"/>
        </w:rPr>
        <w:t xml:space="preserve">o </w:t>
      </w:r>
      <w:r>
        <w:rPr>
          <w:sz w:val="24"/>
        </w:rPr>
        <w:t xml:space="preserve">Webbasiertes </w:t>
      </w:r>
      <w:r>
        <w:rPr>
          <w:sz w:val="24"/>
        </w:rPr>
        <w:t xml:space="preserve">Tool </w:t>
      </w:r>
      <w:r>
        <w:rPr>
          <w:sz w:val="24"/>
        </w:rPr>
        <w:t xml:space="preserve">bei </w:t>
      </w:r>
      <w:r>
        <w:rPr>
          <w:sz w:val="24"/>
        </w:rPr>
        <w:t xml:space="preserve">dem </w:t>
      </w:r>
      <w:r>
        <w:rPr>
          <w:sz w:val="24"/>
        </w:rPr>
        <w:t xml:space="preserve">Parameter </w:t>
      </w:r>
      <w:r>
        <w:rPr>
          <w:sz w:val="24"/>
        </w:rPr>
        <w:t xml:space="preserve">eingestellt </w:t>
      </w:r>
      <w:r>
        <w:rPr>
          <w:sz w:val="24"/>
        </w:rPr>
        <w:t xml:space="preserve">werden </w:t>
      </w:r>
      <w:r>
        <w:rPr>
          <w:sz w:val="24"/>
        </w:rPr>
        <w:t xml:space="preserve">können, </w:t>
      </w:r>
      <w:r>
        <w:rPr>
          <w:sz w:val="24"/>
        </w:rPr>
        <w:t xml:space="preserve">schätzt </w:t>
      </w:r>
      <w:r>
        <w:rPr>
          <w:sz w:val="24"/>
        </w:rPr>
        <w:t xml:space="preserve">neue </w:t>
      </w:r>
      <w:r>
        <w:rPr>
          <w:sz w:val="24"/>
        </w:rPr>
        <w:t xml:space="preserve">Fälle, </w:t>
      </w:r>
      <w:r>
        <w:rPr>
          <w:sz w:val="24"/>
        </w:rPr>
        <w:t xml:space="preserve">aktive </w:t>
      </w:r>
      <w:r>
        <w:rPr>
          <w:sz w:val="24"/>
        </w:rPr>
        <w:t xml:space="preserve">Fälle, </w:t>
      </w:r>
      <w:r>
        <w:rPr>
          <w:sz w:val="24"/>
        </w:rPr>
        <w:t xml:space="preserve">neue </w:t>
      </w:r>
      <w:r>
        <w:rPr>
          <w:b/>
          <w:color w:val="FF0000"/>
          <w:sz w:val="24"/>
        </w:rPr>
        <w:t xml:space="preserve">Hospitalisierungen, </w:t>
      </w:r>
      <w:r>
        <w:rPr>
          <w:sz w:val="24"/>
        </w:rPr>
        <w:t xml:space="preserve">belegte </w:t>
      </w:r>
      <w:r>
        <w:rPr>
          <w:sz w:val="24"/>
        </w:rPr>
        <w:t xml:space="preserve">Betten </w:t>
      </w:r>
      <w:r>
        <w:rPr>
          <w:sz w:val="24"/>
        </w:rPr>
        <w:t xml:space="preserve">Normalstation, </w:t>
      </w:r>
      <w:r>
        <w:rPr>
          <w:sz w:val="24"/>
        </w:rPr>
        <w:t xml:space="preserve">Inzidenz </w:t>
      </w:r>
      <w:r>
        <w:rPr>
          <w:sz w:val="24"/>
        </w:rPr>
        <w:t xml:space="preserve">Intensivstation, </w:t>
      </w:r>
      <w:r>
        <w:rPr>
          <w:sz w:val="24"/>
        </w:rPr>
        <w:t xml:space="preserve">Belegung </w:t>
      </w:r>
      <w:r>
        <w:rPr>
          <w:sz w:val="24"/>
        </w:rPr>
        <w:t xml:space="preserve">Intensivbetten </w:t>
      </w:r>
      <w:r>
        <w:rPr>
          <w:sz w:val="24"/>
        </w:rPr>
        <w:t xml:space="preserve">o </w:t>
      </w:r>
      <w:r>
        <w:rPr>
          <w:sz w:val="24"/>
        </w:rPr>
        <w:t xml:space="preserve">Vorteil </w:t>
      </w:r>
      <w:r>
        <w:rPr>
          <w:sz w:val="24"/>
        </w:rPr>
        <w:t xml:space="preserve">an </w:t>
      </w:r>
      <w:r>
        <w:rPr>
          <w:sz w:val="24"/>
        </w:rPr>
        <w:t xml:space="preserve">webbasiertem </w:t>
      </w:r>
      <w:r>
        <w:rPr>
          <w:sz w:val="24"/>
        </w:rPr>
        <w:t xml:space="preserve">Tool: </w:t>
      </w:r>
      <w:r>
        <w:rPr>
          <w:sz w:val="24"/>
        </w:rPr>
        <w:t xml:space="preserve">Verbesserungen </w:t>
      </w:r>
      <w:r>
        <w:rPr>
          <w:sz w:val="24"/>
        </w:rPr>
        <w:t xml:space="preserve">können </w:t>
      </w:r>
      <w:r>
        <w:rPr>
          <w:sz w:val="24"/>
        </w:rPr>
        <w:t xml:space="preserve">kontinuierlich </w:t>
      </w:r>
      <w:r>
        <w:rPr>
          <w:sz w:val="24"/>
        </w:rPr>
        <w:t xml:space="preserve">eingebracht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Externes </w:t>
      </w:r>
      <w:r>
        <w:rPr>
          <w:sz w:val="24"/>
        </w:rPr>
        <w:t xml:space="preserve">Hosting </w:t>
      </w:r>
      <w:r>
        <w:rPr>
          <w:sz w:val="24"/>
        </w:rPr>
        <w:t xml:space="preserve">ist </w:t>
      </w:r>
      <w:r>
        <w:rPr>
          <w:sz w:val="24"/>
        </w:rPr>
        <w:t xml:space="preserve">nötig </w:t>
      </w:r>
      <w:r>
        <w:rPr>
          <w:sz w:val="24"/>
        </w:rPr>
        <w:t xml:space="preserve">o </w:t>
      </w:r>
      <w:r>
        <w:rPr>
          <w:sz w:val="24"/>
        </w:rPr>
        <w:t xml:space="preserve">Zugriff </w:t>
      </w:r>
      <w:r>
        <w:rPr>
          <w:sz w:val="24"/>
        </w:rPr>
        <w:t xml:space="preserve">müsste </w:t>
      </w:r>
      <w:r>
        <w:rPr>
          <w:sz w:val="24"/>
        </w:rPr>
        <w:t xml:space="preserve">auf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Versorgung </w:t>
      </w:r>
      <w:r>
        <w:rPr>
          <w:sz w:val="24"/>
        </w:rPr>
        <w:t xml:space="preserve">planen, </w:t>
      </w:r>
      <w:r>
        <w:rPr>
          <w:sz w:val="24"/>
        </w:rPr>
        <w:t xml:space="preserve">beschränkt </w:t>
      </w:r>
      <w:r>
        <w:rPr>
          <w:sz w:val="24"/>
        </w:rPr>
        <w:t xml:space="preserve">werden </w:t>
      </w:r>
      <w:r>
        <w:rPr>
          <w:sz w:val="24"/>
        </w:rPr>
        <w:t xml:space="preserve">(Landesministerien). </w:t>
      </w:r>
      <w:r>
        <w:rPr>
          <w:sz w:val="24"/>
        </w:rPr>
        <w:t xml:space="preserve">FG37 </w:t>
      </w:r>
      <w:r>
        <w:rPr>
          <w:sz w:val="24"/>
        </w:rPr>
        <w:t xml:space="preserve">IBBS </w:t>
      </w:r>
      <w:r>
        <w:rPr>
          <w:sz w:val="24"/>
        </w:rPr>
        <w:t xml:space="preserve">FG17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</w:p>
    <w:p>
      <w:r>
        <w:t>*****</w:t>
      </w:r>
    </w:p>
    <w:p>
      <w:pPr>
        <w:pStyle w:val="Heading1"/>
      </w:pPr>
      <w:r>
        <w:t>076_Ergebnisprotokoll_Krisenstabssitzung_2020-03-12.pdf</w:t>
      </w:r>
    </w:p>
    <w:p>
      <w:r>
        <w:t>Anzahl der Vorkommen von 'Hospitalisierung':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ten </w:t>
      </w:r>
      <w:r>
        <w:rPr>
          <w:sz w:val="24"/>
        </w:rPr>
        <w:t xml:space="preserve">Fällen </w:t>
      </w:r>
      <w:r>
        <w:rPr>
          <w:sz w:val="24"/>
        </w:rPr>
        <w:t xml:space="preserve">(1.089) </w:t>
      </w:r>
      <w:r>
        <w:rPr>
          <w:sz w:val="24"/>
        </w:rPr>
        <w:t xml:space="preserve">lag </w:t>
      </w:r>
      <w:r>
        <w:rPr>
          <w:sz w:val="24"/>
        </w:rPr>
        <w:t xml:space="preserve">für </w:t>
      </w:r>
      <w:r>
        <w:rPr>
          <w:sz w:val="24"/>
        </w:rPr>
        <w:t xml:space="preserve">737 </w:t>
      </w:r>
      <w:r>
        <w:rPr>
          <w:sz w:val="24"/>
        </w:rPr>
        <w:t xml:space="preserve">(68%) </w:t>
      </w:r>
      <w:r>
        <w:rPr>
          <w:sz w:val="24"/>
        </w:rPr>
        <w:t xml:space="preserve">bestätigte </w:t>
      </w:r>
      <w:r>
        <w:rPr>
          <w:sz w:val="24"/>
        </w:rPr>
        <w:t xml:space="preserve">Fälle </w:t>
      </w:r>
      <w:r>
        <w:rPr>
          <w:sz w:val="24"/>
        </w:rPr>
        <w:t xml:space="preserve">Angaben </w:t>
      </w:r>
      <w:r>
        <w:rPr>
          <w:sz w:val="24"/>
        </w:rPr>
        <w:t xml:space="preserve">zu </w:t>
      </w:r>
      <w:r>
        <w:rPr>
          <w:sz w:val="24"/>
        </w:rPr>
        <w:t xml:space="preserve">Symptomen </w:t>
      </w:r>
      <w:r>
        <w:rPr>
          <w:sz w:val="24"/>
        </w:rPr>
        <w:t xml:space="preserve">vor </w:t>
      </w:r>
      <w:r>
        <w:rPr>
          <w:sz w:val="24"/>
        </w:rPr>
        <w:t xml:space="preserve">(418 </w:t>
      </w:r>
      <w:r>
        <w:rPr>
          <w:sz w:val="24"/>
        </w:rPr>
        <w:t xml:space="preserve">männl,, </w:t>
      </w:r>
      <w:r>
        <w:rPr>
          <w:sz w:val="24"/>
        </w:rPr>
        <w:t xml:space="preserve">319 </w:t>
      </w:r>
      <w:r>
        <w:rPr>
          <w:sz w:val="24"/>
        </w:rPr>
        <w:t xml:space="preserve">weibl.).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Symptomen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auch </w:t>
      </w:r>
      <w:r>
        <w:rPr>
          <w:sz w:val="24"/>
        </w:rPr>
        <w:t xml:space="preserve">Fälle, </w:t>
      </w:r>
      <w:r>
        <w:rPr>
          <w:sz w:val="24"/>
        </w:rPr>
        <w:t xml:space="preserve">die </w:t>
      </w:r>
      <w:r>
        <w:rPr>
          <w:sz w:val="24"/>
        </w:rPr>
        <w:t xml:space="preserve">nur </w:t>
      </w:r>
      <w:r>
        <w:rPr>
          <w:sz w:val="24"/>
        </w:rPr>
        <w:t xml:space="preserve">Schnupfen </w:t>
      </w:r>
      <w:r>
        <w:rPr>
          <w:sz w:val="24"/>
        </w:rPr>
        <w:t xml:space="preserve">als </w:t>
      </w:r>
      <w:r>
        <w:rPr>
          <w:sz w:val="24"/>
        </w:rPr>
        <w:t xml:space="preserve">Symptom </w:t>
      </w:r>
      <w:r>
        <w:rPr>
          <w:sz w:val="24"/>
        </w:rPr>
        <w:t xml:space="preserve">hatten.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159 </w:t>
      </w:r>
      <w:r>
        <w:rPr>
          <w:sz w:val="24"/>
        </w:rPr>
        <w:t xml:space="preserve">bestätigten </w:t>
      </w:r>
      <w:r>
        <w:rPr>
          <w:sz w:val="24"/>
        </w:rPr>
        <w:t xml:space="preserve">Fällen </w:t>
      </w:r>
      <w:r>
        <w:rPr>
          <w:sz w:val="24"/>
        </w:rPr>
        <w:t xml:space="preserve">wurde </w:t>
      </w:r>
      <w:r>
        <w:rPr>
          <w:sz w:val="24"/>
        </w:rPr>
        <w:t xml:space="preserve">angegeben, </w:t>
      </w:r>
      <w:r>
        <w:rPr>
          <w:sz w:val="24"/>
        </w:rPr>
        <w:t xml:space="preserve">dass </w:t>
      </w:r>
      <w:r>
        <w:rPr>
          <w:sz w:val="24"/>
        </w:rPr>
        <w:t xml:space="preserve">sie </w:t>
      </w:r>
      <w:r>
        <w:rPr>
          <w:sz w:val="24"/>
        </w:rPr>
        <w:t xml:space="preserve">hospitalisiert </w:t>
      </w:r>
      <w:r>
        <w:rPr>
          <w:sz w:val="24"/>
        </w:rPr>
        <w:t xml:space="preserve">wurden. </w:t>
      </w:r>
      <w:r>
        <w:rPr>
          <w:sz w:val="24"/>
        </w:rPr>
        <w:t xml:space="preserve">Das </w:t>
      </w:r>
      <w:r>
        <w:rPr>
          <w:sz w:val="24"/>
        </w:rPr>
        <w:t xml:space="preserve">sind </w:t>
      </w:r>
      <w:r>
        <w:rPr>
          <w:sz w:val="24"/>
        </w:rPr>
        <w:t xml:space="preserve">14,6% </w:t>
      </w:r>
      <w:r>
        <w:rPr>
          <w:sz w:val="24"/>
        </w:rPr>
        <w:t xml:space="preserve">unter </w:t>
      </w:r>
      <w:r>
        <w:rPr>
          <w:sz w:val="24"/>
        </w:rPr>
        <w:t xml:space="preserve">allen </w:t>
      </w:r>
      <w:r>
        <w:rPr>
          <w:sz w:val="24"/>
        </w:rPr>
        <w:t xml:space="preserve">bisher </w:t>
      </w:r>
      <w:r>
        <w:rPr>
          <w:sz w:val="24"/>
        </w:rPr>
        <w:t xml:space="preserve">bestätigten </w:t>
      </w:r>
      <w:r>
        <w:rPr>
          <w:sz w:val="24"/>
        </w:rPr>
        <w:t xml:space="preserve">und </w:t>
      </w:r>
      <w:r>
        <w:rPr>
          <w:sz w:val="24"/>
        </w:rPr>
        <w:t xml:space="preserve">validierten </w:t>
      </w:r>
      <w:r>
        <w:rPr>
          <w:sz w:val="24"/>
        </w:rPr>
        <w:t xml:space="preserve">Fällen </w:t>
      </w:r>
      <w:r>
        <w:rPr>
          <w:sz w:val="24"/>
        </w:rPr>
        <w:t xml:space="preserve">(n </w:t>
      </w:r>
      <w:r>
        <w:rPr>
          <w:sz w:val="24"/>
        </w:rPr>
        <w:t xml:space="preserve">= </w:t>
      </w:r>
      <w:r>
        <w:rPr>
          <w:sz w:val="24"/>
        </w:rPr>
        <w:t xml:space="preserve">1.089) </w:t>
      </w:r>
      <w:r>
        <w:rPr>
          <w:sz w:val="24"/>
        </w:rPr>
        <w:t xml:space="preserve">und </w:t>
      </w:r>
      <w:r>
        <w:rPr>
          <w:sz w:val="24"/>
        </w:rPr>
        <w:t xml:space="preserve">22% </w:t>
      </w:r>
      <w:r>
        <w:rPr>
          <w:sz w:val="24"/>
        </w:rPr>
        <w:t xml:space="preserve">von </w:t>
      </w:r>
      <w:r>
        <w:rPr>
          <w:sz w:val="24"/>
        </w:rPr>
        <w:t xml:space="preserve">allen </w:t>
      </w:r>
      <w:r>
        <w:rPr>
          <w:sz w:val="24"/>
        </w:rPr>
        <w:t xml:space="preserve">Fällen, </w:t>
      </w:r>
      <w:r>
        <w:rPr>
          <w:sz w:val="24"/>
        </w:rPr>
        <w:t xml:space="preserve">bei </w:t>
      </w:r>
      <w:r>
        <w:rPr>
          <w:sz w:val="24"/>
        </w:rPr>
        <w:t xml:space="preserve">denen </w:t>
      </w:r>
      <w:r>
        <w:rPr>
          <w:sz w:val="24"/>
        </w:rPr>
        <w:t xml:space="preserve">eine </w:t>
      </w:r>
      <w:r>
        <w:rPr>
          <w:sz w:val="24"/>
        </w:rPr>
        <w:t xml:space="preserve">Angabe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Hospitalisierungsstatus </w:t>
      </w:r>
      <w:r>
        <w:rPr>
          <w:sz w:val="24"/>
        </w:rPr>
        <w:t xml:space="preserve">vorhanden </w:t>
      </w:r>
      <w:r>
        <w:rPr>
          <w:sz w:val="24"/>
        </w:rPr>
        <w:t xml:space="preserve">war </w:t>
      </w:r>
      <w:r>
        <w:rPr>
          <w:sz w:val="24"/>
        </w:rPr>
        <w:t xml:space="preserve">(n </w:t>
      </w:r>
      <w:r>
        <w:rPr>
          <w:sz w:val="24"/>
        </w:rPr>
        <w:t xml:space="preserve">= </w:t>
      </w:r>
      <w:r>
        <w:rPr>
          <w:sz w:val="24"/>
        </w:rPr>
        <w:t xml:space="preserve">724). </w:t>
      </w:r>
      <w:r>
        <w:rPr>
          <w:sz w:val="24"/>
        </w:rPr>
        <w:t xml:space="preserve">Angaben </w:t>
      </w:r>
      <w:r>
        <w:rPr>
          <w:sz w:val="24"/>
        </w:rPr>
        <w:t xml:space="preserve">zum </w:t>
      </w:r>
      <w:r>
        <w:rPr>
          <w:sz w:val="24"/>
        </w:rPr>
        <w:t xml:space="preserve">Aufenthalt </w:t>
      </w:r>
      <w:r>
        <w:rPr>
          <w:sz w:val="24"/>
        </w:rPr>
        <w:t xml:space="preserve">auf </w:t>
      </w:r>
      <w:r>
        <w:rPr>
          <w:sz w:val="24"/>
        </w:rPr>
        <w:t xml:space="preserve">einer </w:t>
      </w:r>
      <w:r>
        <w:rPr>
          <w:sz w:val="24"/>
        </w:rPr>
        <w:t xml:space="preserve">Intensivstation </w:t>
      </w:r>
      <w:r>
        <w:rPr>
          <w:sz w:val="24"/>
        </w:rPr>
        <w:t xml:space="preserve">liegen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SurvNet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vor. </w:t>
      </w:r>
      <w:r>
        <w:rPr>
          <w:sz w:val="24"/>
        </w:rPr>
        <w:t xml:space="preserve">75% </w:t>
      </w:r>
      <w:r>
        <w:rPr>
          <w:sz w:val="24"/>
        </w:rPr>
        <w:t xml:space="preserve">der </w:t>
      </w:r>
      <w:r>
        <w:rPr>
          <w:sz w:val="24"/>
        </w:rPr>
        <w:t xml:space="preserve">über </w:t>
      </w:r>
      <w:r>
        <w:rPr>
          <w:sz w:val="24"/>
        </w:rPr>
        <w:t xml:space="preserve">80-ig </w:t>
      </w:r>
      <w:r>
        <w:rPr>
          <w:sz w:val="24"/>
        </w:rPr>
        <w:t xml:space="preserve">Jährigen </w:t>
      </w:r>
      <w:r>
        <w:rPr>
          <w:sz w:val="24"/>
        </w:rPr>
        <w:t xml:space="preserve">waren </w:t>
      </w:r>
      <w:r>
        <w:rPr>
          <w:sz w:val="24"/>
        </w:rPr>
        <w:t xml:space="preserve">hospitalisiert; </w:t>
      </w:r>
      <w:r>
        <w:rPr>
          <w:sz w:val="24"/>
        </w:rPr>
        <w:t xml:space="preserve">44,4% </w:t>
      </w:r>
      <w:r>
        <w:rPr>
          <w:sz w:val="24"/>
        </w:rPr>
        <w:t xml:space="preserve">der </w:t>
      </w:r>
      <w:r>
        <w:rPr>
          <w:sz w:val="24"/>
        </w:rPr>
        <w:t xml:space="preserve">Kinder </w:t>
      </w:r>
      <w:r>
        <w:rPr>
          <w:sz w:val="24"/>
        </w:rPr>
        <w:t xml:space="preserve">waren </w:t>
      </w:r>
      <w:r>
        <w:rPr>
          <w:sz w:val="24"/>
        </w:rPr>
        <w:t xml:space="preserve">hospitalisiert, </w:t>
      </w:r>
      <w:r>
        <w:rPr>
          <w:sz w:val="24"/>
        </w:rPr>
        <w:t xml:space="preserve">dazu </w:t>
      </w:r>
      <w:r>
        <w:rPr>
          <w:sz w:val="24"/>
        </w:rPr>
        <w:t xml:space="preserve">zählen </w:t>
      </w:r>
      <w:r>
        <w:rPr>
          <w:sz w:val="24"/>
        </w:rPr>
        <w:t xml:space="preserve">aber </w:t>
      </w:r>
      <w:r>
        <w:rPr>
          <w:sz w:val="24"/>
        </w:rPr>
        <w:t xml:space="preserve">u.a. </w:t>
      </w:r>
      <w:r>
        <w:rPr>
          <w:sz w:val="24"/>
        </w:rPr>
        <w:t xml:space="preserve">auch </w:t>
      </w:r>
      <w:r>
        <w:rPr>
          <w:sz w:val="24"/>
        </w:rPr>
        <w:t xml:space="preserve">asymptomatische </w:t>
      </w:r>
      <w:r>
        <w:rPr>
          <w:sz w:val="24"/>
        </w:rPr>
        <w:t xml:space="preserve">(z. </w:t>
      </w:r>
      <w:r>
        <w:rPr>
          <w:sz w:val="24"/>
        </w:rPr>
        <w:t xml:space="preserve">B. </w:t>
      </w:r>
      <w:r>
        <w:rPr>
          <w:sz w:val="24"/>
        </w:rPr>
        <w:t xml:space="preserve">Familie </w:t>
      </w:r>
      <w:r>
        <w:rPr>
          <w:sz w:val="24"/>
        </w:rPr>
        <w:t xml:space="preserve">in </w:t>
      </w:r>
      <w:r>
        <w:rPr>
          <w:sz w:val="24"/>
        </w:rPr>
        <w:t xml:space="preserve">Bayern). </w:t>
      </w:r>
      <w:r>
        <w:rPr>
          <w:sz w:val="24"/>
        </w:rPr>
        <w:t xml:space="preserve">Es </w:t>
      </w:r>
      <w:r>
        <w:rPr>
          <w:sz w:val="24"/>
        </w:rPr>
        <w:t xml:space="preserve">wurden </w:t>
      </w:r>
      <w:r>
        <w:rPr>
          <w:sz w:val="24"/>
        </w:rPr>
        <w:t xml:space="preserve">12 </w:t>
      </w:r>
      <w:r>
        <w:rPr>
          <w:sz w:val="24"/>
        </w:rPr>
        <w:t xml:space="preserve">Pneumonien </w:t>
      </w:r>
      <w:r>
        <w:rPr>
          <w:sz w:val="24"/>
        </w:rPr>
        <w:t xml:space="preserve">berichtet.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werden </w:t>
      </w:r>
      <w:r>
        <w:rPr>
          <w:sz w:val="24"/>
        </w:rPr>
        <w:t xml:space="preserve">die </w:t>
      </w:r>
      <w:r>
        <w:rPr>
          <w:sz w:val="24"/>
        </w:rPr>
        <w:t xml:space="preserve">Symptome </w:t>
      </w:r>
      <w:r>
        <w:rPr>
          <w:sz w:val="24"/>
        </w:rPr>
        <w:t xml:space="preserve">sowie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Ve </w:t>
      </w:r>
    </w:p>
    <w:p>
      <w:r>
        <w:t>*****</w:t>
      </w:r>
    </w:p>
    <w:p>
      <w:pPr>
        <w:pStyle w:val="Heading1"/>
      </w:pPr>
      <w:r>
        <w:t>086_Ergebnisprotokoll_Krisenstabssitzung_2020-03-19.pdf</w:t>
      </w:r>
    </w:p>
    <w:p>
      <w:r>
        <w:t>Anzahl der Vorkommen von 'Hospitalisierung': 1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ies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aktueller </w:t>
      </w:r>
      <w:r>
        <w:rPr>
          <w:sz w:val="24"/>
        </w:rPr>
        <w:t xml:space="preserve">Datenlage </w:t>
      </w:r>
      <w:r>
        <w:rPr>
          <w:sz w:val="24"/>
        </w:rPr>
        <w:t xml:space="preserve">für </w:t>
      </w:r>
      <w:r>
        <w:rPr>
          <w:sz w:val="24"/>
        </w:rPr>
        <w:t xml:space="preserve">hospitalisierte </w:t>
      </w:r>
      <w:r>
        <w:rPr>
          <w:sz w:val="24"/>
        </w:rPr>
        <w:t xml:space="preserve">nicht </w:t>
      </w:r>
      <w:r>
        <w:rPr>
          <w:sz w:val="24"/>
        </w:rPr>
        <w:t xml:space="preserve">möglich </w:t>
      </w:r>
      <w:r>
        <w:rPr>
          <w:sz w:val="24"/>
        </w:rPr>
        <w:t xml:space="preserve">o </w:t>
      </w:r>
      <w:r>
        <w:rPr>
          <w:sz w:val="24"/>
        </w:rPr>
        <w:t xml:space="preserve">SurvNet-Daten </w:t>
      </w:r>
      <w:r>
        <w:rPr>
          <w:sz w:val="24"/>
        </w:rPr>
        <w:t xml:space="preserve">zu </w:t>
      </w:r>
      <w:r>
        <w:rPr>
          <w:sz w:val="24"/>
        </w:rPr>
        <w:t xml:space="preserve">Outcome/ </w:t>
      </w:r>
      <w:r>
        <w:rPr>
          <w:sz w:val="24"/>
        </w:rPr>
        <w:t xml:space="preserve">Schwere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übermittelt </w:t>
      </w:r>
      <w:r>
        <w:rPr>
          <w:sz w:val="24"/>
        </w:rPr>
        <w:t xml:space="preserve">und </w:t>
      </w:r>
      <w:r>
        <w:rPr>
          <w:sz w:val="24"/>
        </w:rPr>
        <w:t xml:space="preserve">kurzfristig </w:t>
      </w:r>
      <w:r>
        <w:rPr>
          <w:sz w:val="24"/>
        </w:rPr>
        <w:t xml:space="preserve">nicht </w:t>
      </w:r>
      <w:r>
        <w:rPr>
          <w:sz w:val="24"/>
        </w:rPr>
        <w:t xml:space="preserve">umsetzbar, </w:t>
      </w:r>
      <w:r>
        <w:rPr>
          <w:sz w:val="24"/>
        </w:rPr>
        <w:t xml:space="preserve">Hospita- </w:t>
      </w:r>
      <w:r>
        <w:rPr>
          <w:sz w:val="24"/>
        </w:rPr>
        <w:t xml:space="preserve">lisierung </w:t>
      </w:r>
      <w:r>
        <w:rPr>
          <w:sz w:val="24"/>
        </w:rPr>
        <w:t xml:space="preserve">wird </w:t>
      </w:r>
      <w:r>
        <w:rPr>
          <w:sz w:val="24"/>
        </w:rPr>
        <w:t xml:space="preserve">unterschätzt </w:t>
      </w:r>
      <w:r>
        <w:rPr>
          <w:sz w:val="24"/>
        </w:rPr>
        <w:t xml:space="preserve">(DIVI </w:t>
      </w:r>
      <w:r>
        <w:rPr>
          <w:sz w:val="24"/>
        </w:rPr>
        <w:t xml:space="preserve">suggeriert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verzeichnet), </w:t>
      </w:r>
      <w:r>
        <w:rPr>
          <w:sz w:val="24"/>
        </w:rPr>
        <w:t xml:space="preserve">weswegen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SurvNet </w:t>
      </w:r>
      <w:r>
        <w:rPr>
          <w:sz w:val="24"/>
        </w:rPr>
        <w:t xml:space="preserve">nicht </w:t>
      </w:r>
      <w:r>
        <w:rPr>
          <w:sz w:val="24"/>
        </w:rPr>
        <w:t xml:space="preserve">schlüssig </w:t>
      </w:r>
      <w:r>
        <w:rPr>
          <w:sz w:val="24"/>
        </w:rPr>
        <w:t xml:space="preserve">sind </w:t>
      </w:r>
      <w:r>
        <w:rPr>
          <w:sz w:val="24"/>
        </w:rPr>
        <w:t xml:space="preserve">o </w:t>
      </w:r>
      <w:r>
        <w:rPr>
          <w:sz w:val="24"/>
        </w:rPr>
        <w:t xml:space="preserve">GA </w:t>
      </w:r>
      <w:r>
        <w:rPr>
          <w:sz w:val="24"/>
        </w:rPr>
        <w:t xml:space="preserve">weiter </w:t>
      </w:r>
      <w:r>
        <w:rPr>
          <w:sz w:val="24"/>
        </w:rPr>
        <w:t xml:space="preserve">ermutigen, </w:t>
      </w:r>
      <w:r>
        <w:rPr>
          <w:sz w:val="24"/>
        </w:rPr>
        <w:t xml:space="preserve">Daten </w:t>
      </w:r>
      <w:r>
        <w:rPr>
          <w:sz w:val="24"/>
        </w:rPr>
        <w:t xml:space="preserve">gut </w:t>
      </w:r>
      <w:r>
        <w:rPr>
          <w:sz w:val="24"/>
        </w:rPr>
        <w:t xml:space="preserve">ein- </w:t>
      </w:r>
      <w:r>
        <w:rPr>
          <w:sz w:val="24"/>
        </w:rPr>
        <w:t xml:space="preserve">und </w:t>
      </w:r>
      <w:r>
        <w:rPr>
          <w:sz w:val="24"/>
        </w:rPr>
        <w:t xml:space="preserve">nachzutra- </w:t>
      </w:r>
      <w:r>
        <w:rPr>
          <w:sz w:val="24"/>
        </w:rPr>
        <w:t xml:space="preserve">gen, </w:t>
      </w:r>
      <w:r>
        <w:rPr>
          <w:sz w:val="24"/>
        </w:rPr>
        <w:t xml:space="preserve">auch </w:t>
      </w:r>
      <w:r>
        <w:rPr>
          <w:sz w:val="24"/>
        </w:rPr>
        <w:t xml:space="preserve">ÄztInnen </w:t>
      </w:r>
      <w:r>
        <w:rPr>
          <w:sz w:val="24"/>
        </w:rPr>
        <w:t xml:space="preserve">ermutigen </w:t>
      </w:r>
      <w:r>
        <w:rPr>
          <w:sz w:val="24"/>
        </w:rPr>
        <w:t xml:space="preserve">detailliertere </w:t>
      </w:r>
      <w:r>
        <w:rPr>
          <w:sz w:val="24"/>
        </w:rPr>
        <w:t xml:space="preserve">Daten </w:t>
      </w:r>
      <w:r>
        <w:rPr>
          <w:b/>
          <w:color w:val="FF0000"/>
          <w:sz w:val="24"/>
        </w:rPr>
        <w:t xml:space="preserve">(Hospitalisierung, </w:t>
      </w:r>
      <w:r>
        <w:rPr>
          <w:sz w:val="24"/>
        </w:rPr>
        <w:t xml:space="preserve">Intensivstation, </w:t>
      </w:r>
      <w:r>
        <w:rPr>
          <w:sz w:val="24"/>
        </w:rPr>
        <w:t xml:space="preserve">Beatmung) </w:t>
      </w:r>
      <w:r>
        <w:rPr>
          <w:sz w:val="24"/>
        </w:rPr>
        <w:t xml:space="preserve">an </w:t>
      </w:r>
      <w:r>
        <w:rPr>
          <w:sz w:val="24"/>
        </w:rPr>
        <w:t xml:space="preserve">GA </w:t>
      </w:r>
      <w:r>
        <w:rPr>
          <w:sz w:val="24"/>
        </w:rPr>
        <w:t xml:space="preserve">zu </w:t>
      </w:r>
      <w:r>
        <w:rPr>
          <w:sz w:val="24"/>
        </w:rPr>
        <w:t xml:space="preserve">schicken </w:t>
      </w:r>
      <w:r>
        <w:rPr>
          <w:sz w:val="24"/>
        </w:rPr>
        <w:t xml:space="preserve">o </w:t>
      </w:r>
      <w:r>
        <w:rPr>
          <w:sz w:val="24"/>
        </w:rPr>
        <w:t xml:space="preserve">Bericht </w:t>
      </w:r>
      <w:r>
        <w:rPr>
          <w:sz w:val="24"/>
        </w:rPr>
        <w:t xml:space="preserve">WHO-Mission </w:t>
      </w:r>
      <w:r>
        <w:rPr>
          <w:sz w:val="24"/>
        </w:rPr>
        <w:t xml:space="preserve">China: </w:t>
      </w:r>
      <w:r>
        <w:rPr>
          <w:sz w:val="24"/>
        </w:rPr>
        <w:t xml:space="preserve">dort </w:t>
      </w:r>
      <w:r>
        <w:rPr>
          <w:sz w:val="24"/>
        </w:rPr>
        <w:t xml:space="preserve">wurden </w:t>
      </w:r>
      <w:r>
        <w:rPr>
          <w:sz w:val="24"/>
        </w:rPr>
        <w:t xml:space="preserve">für </w:t>
      </w:r>
      <w:r>
        <w:rPr>
          <w:sz w:val="24"/>
        </w:rPr>
        <w:t xml:space="preserve">leichte </w:t>
      </w:r>
      <w:r>
        <w:rPr>
          <w:sz w:val="24"/>
        </w:rPr>
        <w:t xml:space="preserve">Verläufe/milde </w:t>
      </w:r>
      <w:r>
        <w:rPr>
          <w:sz w:val="24"/>
        </w:rPr>
        <w:t xml:space="preserve">Verläufe </w:t>
      </w:r>
      <w:r>
        <w:rPr>
          <w:sz w:val="24"/>
        </w:rPr>
        <w:t xml:space="preserve">zwei </w:t>
      </w:r>
      <w:r>
        <w:rPr>
          <w:sz w:val="24"/>
        </w:rPr>
        <w:t xml:space="preserve">Wochen </w:t>
      </w:r>
      <w:r>
        <w:rPr>
          <w:sz w:val="24"/>
        </w:rPr>
        <w:t xml:space="preserve">berechnet </w:t>
      </w:r>
      <w:r>
        <w:rPr>
          <w:sz w:val="24"/>
        </w:rPr>
        <w:t xml:space="preserve">um </w:t>
      </w:r>
      <w:r>
        <w:rPr>
          <w:sz w:val="24"/>
        </w:rPr>
        <w:t xml:space="preserve">genesene </w:t>
      </w:r>
      <w:r>
        <w:rPr>
          <w:sz w:val="24"/>
        </w:rPr>
        <w:t xml:space="preserve">Fälle </w:t>
      </w:r>
      <w:r>
        <w:rPr>
          <w:sz w:val="24"/>
        </w:rPr>
        <w:t xml:space="preserve">zu </w:t>
      </w:r>
      <w:r>
        <w:rPr>
          <w:sz w:val="24"/>
        </w:rPr>
        <w:t xml:space="preserve">kalkulieren, </w:t>
      </w:r>
      <w:r>
        <w:rPr>
          <w:sz w:val="24"/>
        </w:rPr>
        <w:t xml:space="preserve">bei </w:t>
      </w:r>
      <w:r>
        <w:rPr>
          <w:sz w:val="24"/>
        </w:rPr>
        <w:t xml:space="preserve">kritischen </w:t>
      </w:r>
      <w:r>
        <w:rPr>
          <w:sz w:val="24"/>
        </w:rPr>
        <w:t xml:space="preserve">Verläufen </w:t>
      </w:r>
      <w:r>
        <w:rPr>
          <w:sz w:val="24"/>
        </w:rPr>
        <w:t xml:space="preserve">plus </w:t>
      </w:r>
      <w:r>
        <w:rPr>
          <w:sz w:val="24"/>
        </w:rPr>
        <w:t xml:space="preserve">3-6 </w:t>
      </w:r>
      <w:r>
        <w:rPr>
          <w:sz w:val="24"/>
        </w:rPr>
        <w:t xml:space="preserve">Wochen </w:t>
      </w:r>
      <w:r>
        <w:rPr>
          <w:sz w:val="24"/>
        </w:rPr>
        <w:t xml:space="preserve">bevor </w:t>
      </w:r>
      <w:r>
        <w:rPr>
          <w:sz w:val="24"/>
        </w:rPr>
        <w:t xml:space="preserve">sie </w:t>
      </w:r>
      <w:r>
        <w:rPr>
          <w:sz w:val="24"/>
        </w:rPr>
        <w:t xml:space="preserve">automatisiert </w:t>
      </w:r>
      <w:r>
        <w:rPr>
          <w:sz w:val="24"/>
        </w:rPr>
        <w:t xml:space="preserve">als </w:t>
      </w:r>
      <w:r>
        <w:rPr>
          <w:sz w:val="24"/>
        </w:rPr>
        <w:t xml:space="preserve">genesen </w:t>
      </w:r>
      <w:r>
        <w:rPr>
          <w:sz w:val="24"/>
        </w:rPr>
        <w:t xml:space="preserve">betrachtet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Johns </w:t>
      </w:r>
      <w:r>
        <w:rPr>
          <w:sz w:val="24"/>
        </w:rPr>
        <w:t xml:space="preserve">Hopkins </w:t>
      </w:r>
      <w:r>
        <w:rPr>
          <w:sz w:val="24"/>
        </w:rPr>
        <w:t xml:space="preserve">berichtet </w:t>
      </w:r>
      <w:r>
        <w:rPr>
          <w:sz w:val="24"/>
        </w:rPr>
        <w:t xml:space="preserve">genesenen </w:t>
      </w:r>
      <w:r>
        <w:rPr>
          <w:sz w:val="24"/>
        </w:rPr>
        <w:t xml:space="preserve">Zahlen, </w:t>
      </w:r>
      <w:r>
        <w:rPr>
          <w:sz w:val="24"/>
        </w:rPr>
        <w:t xml:space="preserve">die </w:t>
      </w:r>
      <w:r>
        <w:rPr>
          <w:sz w:val="24"/>
        </w:rPr>
        <w:t xml:space="preserve">wohl </w:t>
      </w:r>
      <w:r>
        <w:rPr>
          <w:sz w:val="24"/>
        </w:rPr>
        <w:t xml:space="preserve">auf </w:t>
      </w:r>
      <w:r>
        <w:rPr>
          <w:sz w:val="24"/>
        </w:rPr>
        <w:t xml:space="preserve">Crawler-Daten </w:t>
      </w:r>
      <w:r>
        <w:rPr>
          <w:sz w:val="24"/>
        </w:rPr>
        <w:t xml:space="preserve">beruhen </w:t>
      </w:r>
      <w:r>
        <w:rPr>
          <w:sz w:val="24"/>
        </w:rPr>
        <w:t xml:space="preserve">(Zusammentragung </w:t>
      </w:r>
      <w:r>
        <w:rPr>
          <w:sz w:val="24"/>
        </w:rPr>
        <w:t xml:space="preserve">diverser </w:t>
      </w:r>
      <w:r>
        <w:rPr>
          <w:sz w:val="24"/>
        </w:rPr>
        <w:t xml:space="preserve">unbestäti </w:t>
      </w:r>
    </w:p>
    <w:p>
      <w:r>
        <w:t>*****</w:t>
      </w:r>
    </w:p>
    <w:p>
      <w:pPr>
        <w:pStyle w:val="Heading1"/>
      </w:pPr>
      <w:r>
        <w:t>100_Ergebnisprotokoll_Krisenstabssitzung_2020-03-30.pdf</w:t>
      </w:r>
    </w:p>
    <w:p>
      <w:r>
        <w:t>Anzahl der Vorkommen von 'Hospitalisierung':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Altersverteilung: </w:t>
      </w:r>
      <w:r>
        <w:rPr>
          <w:sz w:val="24"/>
        </w:rPr>
        <w:t xml:space="preserve">Median </w:t>
      </w:r>
      <w:r>
        <w:rPr>
          <w:sz w:val="24"/>
        </w:rPr>
        <w:t xml:space="preserve">48, </w:t>
      </w:r>
      <w:r>
        <w:rPr>
          <w:sz w:val="24"/>
        </w:rPr>
        <w:t xml:space="preserve">Mittelwert </w:t>
      </w:r>
      <w:r>
        <w:rPr>
          <w:sz w:val="24"/>
        </w:rPr>
        <w:t xml:space="preserve">47 </w:t>
      </w:r>
      <w:r>
        <w:rPr>
          <w:sz w:val="24"/>
        </w:rPr>
        <w:t xml:space="preserve">Jahre, </w:t>
      </w:r>
      <w:r>
        <w:rPr>
          <w:sz w:val="24"/>
        </w:rPr>
        <w:t xml:space="preserve">Geschehen </w:t>
      </w:r>
      <w:r>
        <w:rPr>
          <w:sz w:val="24"/>
        </w:rPr>
        <w:t xml:space="preserve">verlagert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Richtung </w:t>
      </w:r>
      <w:r>
        <w:rPr>
          <w:sz w:val="24"/>
        </w:rPr>
        <w:t xml:space="preserve">älterer </w:t>
      </w:r>
      <w:r>
        <w:rPr>
          <w:sz w:val="24"/>
        </w:rPr>
        <w:t xml:space="preserve">Personen, </w:t>
      </w:r>
      <w:r>
        <w:rPr>
          <w:sz w:val="24"/>
        </w:rPr>
        <w:t xml:space="preserve">im </w:t>
      </w:r>
      <w:r>
        <w:rPr>
          <w:sz w:val="24"/>
        </w:rPr>
        <w:t xml:space="preserve">Verhältnis </w:t>
      </w:r>
      <w:r>
        <w:rPr>
          <w:sz w:val="24"/>
        </w:rPr>
        <w:t xml:space="preserve">zu </w:t>
      </w:r>
      <w:r>
        <w:rPr>
          <w:sz w:val="24"/>
        </w:rPr>
        <w:t xml:space="preserve">höheren </w:t>
      </w:r>
      <w:r>
        <w:rPr>
          <w:sz w:val="24"/>
        </w:rPr>
        <w:t xml:space="preserve">Fallzahlen </w:t>
      </w:r>
      <w:r>
        <w:rPr>
          <w:sz w:val="24"/>
        </w:rPr>
        <w:t xml:space="preserve">jetzt </w:t>
      </w:r>
      <w:r>
        <w:rPr>
          <w:sz w:val="24"/>
        </w:rPr>
        <w:t xml:space="preserve">vermehrt </w:t>
      </w:r>
      <w:r>
        <w:rPr>
          <w:sz w:val="24"/>
        </w:rPr>
        <w:t xml:space="preserve">ältere </w:t>
      </w:r>
      <w:r>
        <w:rPr>
          <w:sz w:val="24"/>
        </w:rPr>
        <w:t xml:space="preserve">Menschen;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ARS </w:t>
      </w:r>
      <w:r>
        <w:rPr>
          <w:sz w:val="24"/>
        </w:rPr>
        <w:t xml:space="preserve">sichtbar, </w:t>
      </w:r>
      <w:r>
        <w:rPr>
          <w:sz w:val="24"/>
        </w:rPr>
        <w:t xml:space="preserve">Median </w:t>
      </w:r>
      <w:r>
        <w:rPr>
          <w:sz w:val="24"/>
        </w:rPr>
        <w:t xml:space="preserve">positiver </w:t>
      </w:r>
      <w:r>
        <w:rPr>
          <w:sz w:val="24"/>
        </w:rPr>
        <w:t xml:space="preserve">Fälle </w:t>
      </w:r>
      <w:r>
        <w:rPr>
          <w:sz w:val="24"/>
        </w:rPr>
        <w:t xml:space="preserve">49 </w:t>
      </w:r>
      <w:r>
        <w:rPr>
          <w:sz w:val="24"/>
        </w:rPr>
        <w:t xml:space="preserve">Jahre, </w:t>
      </w:r>
      <w:r>
        <w:rPr>
          <w:sz w:val="24"/>
        </w:rPr>
        <w:t xml:space="preserve">bei </w:t>
      </w:r>
      <w:r>
        <w:rPr>
          <w:sz w:val="24"/>
        </w:rPr>
        <w:t xml:space="preserve">negativ </w:t>
      </w:r>
      <w:r>
        <w:rPr>
          <w:sz w:val="24"/>
        </w:rPr>
        <w:t xml:space="preserve">getesteten </w:t>
      </w:r>
      <w:r>
        <w:rPr>
          <w:sz w:val="24"/>
        </w:rPr>
        <w:t xml:space="preserve">42-43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Hospitalisierungen: </w:t>
      </w:r>
      <w:r>
        <w:rPr>
          <w:sz w:val="24"/>
        </w:rPr>
        <w:t xml:space="preserve">ältere </w:t>
      </w:r>
      <w:r>
        <w:rPr>
          <w:sz w:val="24"/>
        </w:rPr>
        <w:t xml:space="preserve">Menschen </w:t>
      </w:r>
      <w:r>
        <w:rPr>
          <w:sz w:val="24"/>
        </w:rPr>
        <w:t xml:space="preserve">in </w:t>
      </w:r>
      <w:r>
        <w:rPr>
          <w:sz w:val="24"/>
        </w:rPr>
        <w:t xml:space="preserve">zunehmend </w:t>
      </w:r>
      <w:r>
        <w:rPr>
          <w:sz w:val="24"/>
        </w:rPr>
        <w:t xml:space="preserve">größerem </w:t>
      </w:r>
      <w:r>
        <w:rPr>
          <w:sz w:val="24"/>
        </w:rPr>
        <w:t xml:space="preserve">Ausmaß </w:t>
      </w:r>
      <w:r>
        <w:rPr>
          <w:sz w:val="24"/>
        </w:rPr>
        <w:t xml:space="preserve">betroffen </w:t>
      </w:r>
      <w:r>
        <w:rPr>
          <w:sz w:val="24"/>
        </w:rPr>
        <w:t xml:space="preserve">(50% </w:t>
      </w:r>
      <w:r>
        <w:rPr>
          <w:sz w:val="24"/>
        </w:rPr>
        <w:t xml:space="preserve">&gt;60), </w:t>
      </w:r>
      <w:r>
        <w:rPr>
          <w:sz w:val="24"/>
        </w:rPr>
        <w:t xml:space="preserve">Altersgruppe </w:t>
      </w:r>
      <w:r>
        <w:rPr>
          <w:sz w:val="24"/>
        </w:rPr>
        <w:t xml:space="preserve">5-15 </w:t>
      </w:r>
      <w:r>
        <w:rPr>
          <w:sz w:val="24"/>
        </w:rPr>
        <w:t xml:space="preserve">hier </w:t>
      </w:r>
      <w:r>
        <w:rPr>
          <w:sz w:val="24"/>
        </w:rPr>
        <w:t xml:space="preserve">nicht </w:t>
      </w:r>
      <w:r>
        <w:rPr>
          <w:sz w:val="24"/>
        </w:rPr>
        <w:t xml:space="preserve">sichtbar </w:t>
      </w:r>
      <w:r>
        <w:rPr>
          <w:sz w:val="24"/>
        </w:rPr>
        <w:t xml:space="preserve">o </w:t>
      </w:r>
      <w:r>
        <w:rPr>
          <w:sz w:val="24"/>
        </w:rPr>
        <w:t xml:space="preserve">Todesfälle: </w:t>
      </w:r>
      <w:r>
        <w:rPr>
          <w:sz w:val="24"/>
        </w:rPr>
        <w:t xml:space="preserve">Median </w:t>
      </w:r>
      <w:r>
        <w:rPr>
          <w:sz w:val="24"/>
        </w:rPr>
        <w:t xml:space="preserve">82 </w:t>
      </w:r>
      <w:r>
        <w:rPr>
          <w:sz w:val="24"/>
        </w:rPr>
        <w:t xml:space="preserve">Jahre, </w:t>
      </w:r>
      <w:r>
        <w:rPr>
          <w:sz w:val="24"/>
        </w:rPr>
        <w:t xml:space="preserve">Spanne </w:t>
      </w:r>
      <w:r>
        <w:rPr>
          <w:sz w:val="24"/>
        </w:rPr>
        <w:t xml:space="preserve">28-100, </w:t>
      </w:r>
      <w:r>
        <w:rPr>
          <w:sz w:val="24"/>
        </w:rPr>
        <w:t xml:space="preserve">87% </w:t>
      </w:r>
      <w:r>
        <w:rPr>
          <w:sz w:val="24"/>
        </w:rPr>
        <w:t xml:space="preserve">&gt;70 </w:t>
      </w:r>
      <w:r>
        <w:rPr>
          <w:sz w:val="24"/>
        </w:rPr>
        <w:t xml:space="preserve">Jahre, </w:t>
      </w:r>
      <w:r>
        <w:rPr>
          <w:sz w:val="24"/>
        </w:rPr>
        <w:t xml:space="preserve">28-jährige </w:t>
      </w:r>
      <w:r>
        <w:rPr>
          <w:sz w:val="24"/>
        </w:rPr>
        <w:t xml:space="preserve">Dame </w:t>
      </w:r>
      <w:r>
        <w:rPr>
          <w:sz w:val="24"/>
        </w:rPr>
        <w:t xml:space="preserve">hatte </w:t>
      </w:r>
      <w:r>
        <w:rPr>
          <w:sz w:val="24"/>
        </w:rPr>
        <w:t xml:space="preserve">Herz-Kreislauf </w:t>
      </w:r>
      <w:r>
        <w:rPr>
          <w:sz w:val="24"/>
        </w:rPr>
        <w:t xml:space="preserve">und </w:t>
      </w:r>
      <w:r>
        <w:rPr>
          <w:sz w:val="24"/>
        </w:rPr>
        <w:t xml:space="preserve">Lungenerkrankung, </w:t>
      </w:r>
      <w:r>
        <w:rPr>
          <w:sz w:val="24"/>
        </w:rPr>
        <w:t xml:space="preserve">38-jähriger </w:t>
      </w:r>
      <w:r>
        <w:rPr>
          <w:sz w:val="24"/>
        </w:rPr>
        <w:t xml:space="preserve">auch </w:t>
      </w:r>
      <w:r>
        <w:rPr>
          <w:sz w:val="24"/>
        </w:rPr>
        <w:t xml:space="preserve">Herz-Kreislauf- </w:t>
      </w:r>
      <w:r>
        <w:rPr>
          <w:sz w:val="24"/>
        </w:rPr>
        <w:t xml:space="preserve">Vorerkrankung </w:t>
      </w:r>
      <w:r>
        <w:rPr>
          <w:sz w:val="24"/>
        </w:rPr>
        <w:t xml:space="preserve">o </w:t>
      </w:r>
      <w:r>
        <w:rPr>
          <w:sz w:val="24"/>
        </w:rPr>
        <w:t xml:space="preserve">Labortestungen </w:t>
      </w:r>
      <w:r>
        <w:rPr>
          <w:sz w:val="24"/>
        </w:rPr>
        <w:t xml:space="preserve">KW12: </w:t>
      </w:r>
      <w:r>
        <w:rPr>
          <w:sz w:val="24"/>
        </w:rPr>
        <w:t xml:space="preserve">348.619, </w:t>
      </w:r>
      <w:r>
        <w:rPr>
          <w:sz w:val="24"/>
        </w:rPr>
        <w:t xml:space="preserve">23.820 </w:t>
      </w:r>
      <w:r>
        <w:rPr>
          <w:sz w:val="24"/>
        </w:rPr>
        <w:t xml:space="preserve">(7%) </w:t>
      </w:r>
      <w:r>
        <w:rPr>
          <w:sz w:val="24"/>
        </w:rPr>
        <w:t xml:space="preserve">positiv, </w:t>
      </w:r>
      <w:r>
        <w:rPr>
          <w:sz w:val="24"/>
        </w:rPr>
        <w:t xml:space="preserve">176 </w:t>
      </w:r>
      <w:r>
        <w:rPr>
          <w:sz w:val="24"/>
        </w:rPr>
        <w:t xml:space="preserve">Labore </w:t>
      </w:r>
      <w:r>
        <w:rPr>
          <w:sz w:val="24"/>
        </w:rPr>
        <w:t xml:space="preserve">o </w:t>
      </w:r>
      <w:r>
        <w:rPr>
          <w:sz w:val="24"/>
        </w:rPr>
        <w:t xml:space="preserve">DIVI </w:t>
      </w:r>
      <w:r>
        <w:rPr>
          <w:sz w:val="24"/>
        </w:rPr>
        <w:t xml:space="preserve">Intensivregister: </w:t>
      </w:r>
      <w:r>
        <w:rPr>
          <w:sz w:val="24"/>
        </w:rPr>
        <w:t xml:space="preserve"> </w:t>
      </w:r>
      <w:r>
        <w:rPr>
          <w:sz w:val="24"/>
        </w:rPr>
        <w:t xml:space="preserve">1.218 </w:t>
      </w:r>
      <w:r>
        <w:rPr>
          <w:sz w:val="24"/>
        </w:rPr>
        <w:t xml:space="preserve">Fälle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1"/>
      </w:pPr>
      <w:r>
        <w:t>102_Ergebnisprotokoll_Krisenstabssitzung_2020-03-31.pdf</w:t>
      </w:r>
    </w:p>
    <w:p>
      <w:r>
        <w:t>Anzahl der Vorkommen von 'Hospitalisierung': 1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Kriterien </w:t>
      </w:r>
      <w:r>
        <w:rPr>
          <w:sz w:val="24"/>
        </w:rPr>
        <w:t xml:space="preserve">Entlassungsmanagement </w:t>
      </w:r>
      <w:r>
        <w:rPr>
          <w:sz w:val="24"/>
        </w:rPr>
        <w:t xml:space="preserve"> </w:t>
      </w:r>
      <w:r>
        <w:rPr>
          <w:sz w:val="24"/>
        </w:rPr>
        <w:t xml:space="preserve">Entlassungsmanagement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bezieht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Zeit </w:t>
      </w:r>
      <w:r>
        <w:rPr>
          <w:sz w:val="24"/>
        </w:rPr>
        <w:t xml:space="preserve"> </w:t>
      </w:r>
      <w:r>
        <w:rPr>
          <w:sz w:val="24"/>
        </w:rPr>
        <w:t xml:space="preserve">Chinesen </w:t>
      </w:r>
      <w:r>
        <w:rPr>
          <w:sz w:val="24"/>
        </w:rPr>
        <w:t xml:space="preserve">halten </w:t>
      </w:r>
      <w:r>
        <w:rPr>
          <w:sz w:val="24"/>
        </w:rPr>
        <w:t xml:space="preserve">PCR-Negativität </w:t>
      </w:r>
      <w:r>
        <w:rPr>
          <w:sz w:val="24"/>
        </w:rPr>
        <w:t xml:space="preserve">für </w:t>
      </w:r>
      <w:r>
        <w:rPr>
          <w:sz w:val="24"/>
        </w:rPr>
        <w:t xml:space="preserve">wichtig, </w:t>
      </w:r>
      <w:r>
        <w:rPr>
          <w:sz w:val="24"/>
        </w:rPr>
        <w:t xml:space="preserve">wie </w:t>
      </w:r>
      <w:r>
        <w:rPr>
          <w:sz w:val="24"/>
        </w:rPr>
        <w:t xml:space="preserve">machen </w:t>
      </w:r>
      <w:r>
        <w:rPr>
          <w:sz w:val="24"/>
        </w:rPr>
        <w:t xml:space="preserve">es </w:t>
      </w:r>
      <w:r>
        <w:rPr>
          <w:sz w:val="24"/>
        </w:rPr>
        <w:t xml:space="preserve">andere </w:t>
      </w:r>
      <w:r>
        <w:rPr>
          <w:sz w:val="24"/>
        </w:rPr>
        <w:t xml:space="preserve">europäische </w:t>
      </w:r>
      <w:r>
        <w:rPr>
          <w:sz w:val="24"/>
        </w:rPr>
        <w:t xml:space="preserve">Staaten? </w:t>
      </w:r>
      <w:r>
        <w:rPr>
          <w:sz w:val="24"/>
        </w:rPr>
        <w:t xml:space="preserve"> </w:t>
      </w:r>
      <w:r>
        <w:rPr>
          <w:sz w:val="24"/>
        </w:rPr>
        <w:t xml:space="preserve">hat </w:t>
      </w:r>
      <w:r>
        <w:rPr>
          <w:sz w:val="24"/>
        </w:rPr>
        <w:t xml:space="preserve">deutsches </w:t>
      </w:r>
      <w:r>
        <w:rPr>
          <w:sz w:val="24"/>
        </w:rPr>
        <w:t xml:space="preserve">Vorgehen </w:t>
      </w:r>
      <w:r>
        <w:rPr>
          <w:sz w:val="24"/>
        </w:rPr>
        <w:t xml:space="preserve">mit </w:t>
      </w:r>
      <w:r>
        <w:rPr>
          <w:sz w:val="24"/>
        </w:rPr>
        <w:t xml:space="preserve">mehreren </w:t>
      </w:r>
      <w:r>
        <w:rPr>
          <w:sz w:val="24"/>
        </w:rPr>
        <w:t xml:space="preserve">anderen </w:t>
      </w:r>
      <w:r>
        <w:rPr>
          <w:sz w:val="24"/>
        </w:rPr>
        <w:t xml:space="preserve">Staaten </w:t>
      </w:r>
      <w:r>
        <w:rPr>
          <w:sz w:val="24"/>
        </w:rPr>
        <w:t xml:space="preserve">verglichen, </w:t>
      </w:r>
      <w:r>
        <w:rPr>
          <w:sz w:val="24"/>
        </w:rPr>
        <w:t xml:space="preserve">wir </w:t>
      </w:r>
      <w:r>
        <w:rPr>
          <w:sz w:val="24"/>
        </w:rPr>
        <w:t xml:space="preserve">waren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sz w:val="24"/>
        </w:rPr>
        <w:t xml:space="preserve">am </w:t>
      </w:r>
      <w:r>
        <w:rPr>
          <w:sz w:val="24"/>
        </w:rPr>
        <w:t xml:space="preserve">sichersten </w:t>
      </w:r>
      <w:r>
        <w:rPr>
          <w:sz w:val="24"/>
        </w:rPr>
        <w:t xml:space="preserve">(Details </w:t>
      </w:r>
      <w:r>
        <w:rPr>
          <w:sz w:val="24"/>
        </w:rPr>
        <w:t xml:space="preserve">nicht </w:t>
      </w:r>
      <w:r>
        <w:rPr>
          <w:sz w:val="24"/>
        </w:rPr>
        <w:t xml:space="preserve">besprochen) </w:t>
      </w:r>
      <w:r>
        <w:rPr>
          <w:sz w:val="24"/>
        </w:rPr>
        <w:t xml:space="preserve"> </w:t>
      </w:r>
      <w:r>
        <w:rPr>
          <w:sz w:val="24"/>
        </w:rPr>
        <w:t xml:space="preserve">Unterscheidung </w:t>
      </w:r>
      <w:r>
        <w:rPr>
          <w:sz w:val="24"/>
        </w:rPr>
        <w:t xml:space="preserve">zwischen </w:t>
      </w:r>
      <w:r>
        <w:rPr>
          <w:b/>
          <w:color w:val="FF0000"/>
          <w:sz w:val="24"/>
        </w:rPr>
        <w:t xml:space="preserve">Hospitalisierungs- </w:t>
      </w:r>
      <w:r>
        <w:rPr>
          <w:sz w:val="24"/>
        </w:rPr>
        <w:t xml:space="preserve">und </w:t>
      </w:r>
      <w:r>
        <w:rPr>
          <w:sz w:val="24"/>
        </w:rPr>
        <w:t xml:space="preserve">ambulantem </w:t>
      </w:r>
      <w:r>
        <w:rPr>
          <w:sz w:val="24"/>
        </w:rPr>
        <w:t xml:space="preserve">Setting </w:t>
      </w:r>
      <w:r>
        <w:rPr>
          <w:sz w:val="24"/>
        </w:rPr>
        <w:t xml:space="preserve">ist </w:t>
      </w:r>
      <w:r>
        <w:rPr>
          <w:sz w:val="24"/>
        </w:rPr>
        <w:t xml:space="preserve">wichtig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Dieserart </w:t>
      </w:r>
      <w:r>
        <w:rPr>
          <w:sz w:val="24"/>
        </w:rPr>
        <w:t xml:space="preserve">Daten </w:t>
      </w:r>
      <w:r>
        <w:rPr>
          <w:sz w:val="24"/>
        </w:rPr>
        <w:t xml:space="preserve">für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ambulanten </w:t>
      </w:r>
      <w:r>
        <w:rPr>
          <w:sz w:val="24"/>
        </w:rPr>
        <w:t xml:space="preserve">Bereich </w:t>
      </w:r>
      <w:r>
        <w:rPr>
          <w:sz w:val="24"/>
        </w:rPr>
        <w:t xml:space="preserve">sollten </w:t>
      </w:r>
      <w:r>
        <w:rPr>
          <w:sz w:val="24"/>
        </w:rPr>
        <w:t xml:space="preserve">zum </w:t>
      </w:r>
      <w:r>
        <w:rPr>
          <w:sz w:val="24"/>
        </w:rPr>
        <w:t xml:space="preserve">Erreger-Verständnis </w:t>
      </w:r>
      <w:r>
        <w:rPr>
          <w:sz w:val="24"/>
        </w:rPr>
        <w:t xml:space="preserve">untersucht </w:t>
      </w:r>
      <w:r>
        <w:rPr>
          <w:sz w:val="24"/>
        </w:rPr>
        <w:t xml:space="preserve">werden </w:t>
      </w:r>
      <w:r>
        <w:rPr>
          <w:sz w:val="24"/>
        </w:rPr>
        <w:t xml:space="preserve">(Virus </w:t>
      </w:r>
      <w:r>
        <w:rPr>
          <w:sz w:val="24"/>
        </w:rPr>
        <w:t xml:space="preserve">Anzüchtung) </w:t>
      </w:r>
      <w:r>
        <w:rPr>
          <w:sz w:val="24"/>
        </w:rPr>
        <w:t xml:space="preserve"> </w:t>
      </w:r>
      <w:r>
        <w:rPr>
          <w:sz w:val="24"/>
        </w:rPr>
        <w:t xml:space="preserve">leitet </w:t>
      </w:r>
      <w:r>
        <w:rPr>
          <w:sz w:val="24"/>
        </w:rPr>
        <w:t xml:space="preserve">Information </w:t>
      </w:r>
      <w:r>
        <w:rPr>
          <w:sz w:val="24"/>
        </w:rPr>
        <w:t xml:space="preserve">an </w:t>
      </w:r>
      <w:r>
        <w:rPr>
          <w:sz w:val="24"/>
        </w:rPr>
        <w:t xml:space="preserve">IBBS </w:t>
      </w:r>
      <w:r>
        <w:rPr>
          <w:sz w:val="24"/>
        </w:rPr>
        <w:t xml:space="preserve">weiter, </w:t>
      </w:r>
      <w:r>
        <w:rPr>
          <w:sz w:val="24"/>
        </w:rPr>
        <w:t xml:space="preserve">ZBS1 </w:t>
      </w:r>
      <w:r>
        <w:rPr>
          <w:sz w:val="24"/>
        </w:rPr>
        <w:t xml:space="preserve">oder </w:t>
      </w:r>
      <w:r>
        <w:rPr>
          <w:sz w:val="24"/>
        </w:rPr>
        <w:t xml:space="preserve">KL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fachlich-inhaltliche </w:t>
      </w:r>
      <w:r>
        <w:rPr>
          <w:sz w:val="24"/>
        </w:rPr>
        <w:t xml:space="preserve">Bewertung </w:t>
      </w:r>
      <w:r>
        <w:rPr>
          <w:sz w:val="24"/>
        </w:rPr>
        <w:t xml:space="preserve">hinzugezogen </w:t>
      </w:r>
      <w:r>
        <w:rPr>
          <w:sz w:val="24"/>
        </w:rPr>
        <w:t xml:space="preserve">IBBS/FG32/ </w:t>
      </w:r>
      <w:r>
        <w:rPr>
          <w:sz w:val="24"/>
        </w:rPr>
        <w:t xml:space="preserve">alle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FG36 </w:t>
      </w:r>
      <w:r>
        <w:rPr>
          <w:sz w:val="24"/>
        </w:rPr>
        <w:t xml:space="preserve">11 </w:t>
      </w:r>
      <w:r>
        <w:rPr>
          <w:sz w:val="24"/>
        </w:rPr>
        <w:t xml:space="preserve">Transport </w:t>
      </w:r>
      <w:r>
        <w:rPr>
          <w:sz w:val="24"/>
        </w:rPr>
        <w:t xml:space="preserve">un </w:t>
      </w:r>
    </w:p>
    <w:p>
      <w:r>
        <w:t>*****</w:t>
      </w:r>
    </w:p>
    <w:p>
      <w:pPr>
        <w:pStyle w:val="Heading1"/>
      </w:pPr>
      <w:r>
        <w:t>104_Ergebnisprotokoll_Krisenstabssitzung_2020-04-01.pdf</w:t>
      </w:r>
    </w:p>
    <w:p>
      <w:r>
        <w:t>Anzahl der Vorkommen von 'Hospitalisierung':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Informationen </w:t>
      </w:r>
      <w:r>
        <w:rPr>
          <w:sz w:val="24"/>
        </w:rPr>
        <w:t xml:space="preserve">aus </w:t>
      </w:r>
      <w:r>
        <w:rPr>
          <w:sz w:val="24"/>
        </w:rPr>
        <w:t xml:space="preserve">Angaben </w:t>
      </w:r>
      <w:r>
        <w:rPr>
          <w:sz w:val="24"/>
        </w:rPr>
        <w:t xml:space="preserve">zur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Meldefälle): </w:t>
      </w:r>
      <w:r>
        <w:rPr>
          <w:sz w:val="24"/>
        </w:rPr>
        <w:t xml:space="preserve">o </w:t>
      </w:r>
      <w:r>
        <w:rPr>
          <w:sz w:val="24"/>
        </w:rPr>
        <w:t xml:space="preserve">Tabelle </w:t>
      </w:r>
      <w:r>
        <w:rPr>
          <w:sz w:val="24"/>
        </w:rPr>
        <w:t xml:space="preserve">2: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mit </w:t>
      </w:r>
      <w:r>
        <w:rPr>
          <w:sz w:val="24"/>
        </w:rPr>
        <w:t xml:space="preserve">ILI-Falldefinition </w:t>
      </w:r>
      <w:r>
        <w:rPr>
          <w:sz w:val="24"/>
        </w:rPr>
        <w:t xml:space="preserve">(Fieber </w:t>
      </w:r>
      <w:r>
        <w:rPr>
          <w:sz w:val="24"/>
        </w:rPr>
        <w:t xml:space="preserve">und </w:t>
      </w:r>
      <w:r>
        <w:rPr>
          <w:sz w:val="24"/>
        </w:rPr>
        <w:t xml:space="preserve">Husten)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gleich, </w:t>
      </w:r>
      <w:r>
        <w:rPr>
          <w:sz w:val="24"/>
        </w:rPr>
        <w:t xml:space="preserve">ab </w:t>
      </w:r>
      <w:r>
        <w:rPr>
          <w:sz w:val="24"/>
        </w:rPr>
        <w:t xml:space="preserve">60 </w:t>
      </w:r>
      <w:r>
        <w:rPr>
          <w:sz w:val="24"/>
        </w:rPr>
        <w:t xml:space="preserve">Jahre </w:t>
      </w:r>
      <w:r>
        <w:rPr>
          <w:sz w:val="24"/>
        </w:rPr>
        <w:t xml:space="preserve">nimmt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mit </w:t>
      </w:r>
      <w:r>
        <w:rPr>
          <w:sz w:val="24"/>
        </w:rPr>
        <w:t xml:space="preserve">Fieber </w:t>
      </w:r>
      <w:r>
        <w:rPr>
          <w:sz w:val="24"/>
        </w:rPr>
        <w:t xml:space="preserve">ab. </w:t>
      </w:r>
      <w:r>
        <w:rPr>
          <w:sz w:val="24"/>
        </w:rPr>
        <w:t xml:space="preserve">COVID </w:t>
      </w:r>
      <w:r>
        <w:rPr>
          <w:sz w:val="24"/>
        </w:rPr>
        <w:t xml:space="preserve">präsentiert </w:t>
      </w:r>
      <w:r>
        <w:rPr>
          <w:sz w:val="24"/>
        </w:rPr>
        <w:t xml:space="preserve">sich </w:t>
      </w:r>
      <w:r>
        <w:rPr>
          <w:sz w:val="24"/>
        </w:rPr>
        <w:t xml:space="preserve">dann </w:t>
      </w:r>
      <w:r>
        <w:rPr>
          <w:sz w:val="24"/>
        </w:rPr>
        <w:t xml:space="preserve">als </w:t>
      </w:r>
      <w:r>
        <w:rPr>
          <w:sz w:val="24"/>
        </w:rPr>
        <w:t xml:space="preserve">ARE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sz w:val="24"/>
        </w:rPr>
        <w:t xml:space="preserve">ILI. </w:t>
      </w:r>
      <w:r>
        <w:rPr>
          <w:sz w:val="24"/>
        </w:rPr>
        <w:t xml:space="preserve"> </w:t>
      </w:r>
      <w:r>
        <w:rPr>
          <w:sz w:val="24"/>
        </w:rPr>
        <w:t xml:space="preserve">Pneumonie: </w:t>
      </w:r>
      <w:r>
        <w:rPr>
          <w:sz w:val="24"/>
        </w:rPr>
        <w:t xml:space="preserve">Angabe </w:t>
      </w:r>
      <w:r>
        <w:rPr>
          <w:sz w:val="24"/>
        </w:rPr>
        <w:t xml:space="preserve">wird </w:t>
      </w:r>
      <w:r>
        <w:rPr>
          <w:sz w:val="24"/>
        </w:rPr>
        <w:t xml:space="preserve">angekreuzt, </w:t>
      </w:r>
      <w:r>
        <w:rPr>
          <w:sz w:val="24"/>
        </w:rPr>
        <w:t xml:space="preserve">bei </w:t>
      </w:r>
      <w:r>
        <w:rPr>
          <w:sz w:val="24"/>
        </w:rPr>
        <w:t xml:space="preserve">fehlendem </w:t>
      </w:r>
      <w:r>
        <w:rPr>
          <w:sz w:val="24"/>
        </w:rPr>
        <w:t xml:space="preserve">Haken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klar, </w:t>
      </w:r>
      <w:r>
        <w:rPr>
          <w:sz w:val="24"/>
        </w:rPr>
        <w:t xml:space="preserve">ob </w:t>
      </w:r>
      <w:r>
        <w:rPr>
          <w:sz w:val="24"/>
        </w:rPr>
        <w:t xml:space="preserve">keine </w:t>
      </w:r>
      <w:r>
        <w:rPr>
          <w:sz w:val="24"/>
        </w:rPr>
        <w:t xml:space="preserve">Pneumonie </w:t>
      </w:r>
      <w:r>
        <w:rPr>
          <w:sz w:val="24"/>
        </w:rPr>
        <w:t xml:space="preserve">vorlag </w:t>
      </w:r>
      <w:r>
        <w:rPr>
          <w:sz w:val="24"/>
        </w:rPr>
        <w:t xml:space="preserve">oder </w:t>
      </w:r>
      <w:r>
        <w:rPr>
          <w:sz w:val="24"/>
        </w:rPr>
        <w:t xml:space="preserve">die </w:t>
      </w:r>
      <w:r>
        <w:rPr>
          <w:sz w:val="24"/>
        </w:rPr>
        <w:t xml:space="preserve">Information </w:t>
      </w:r>
      <w:r>
        <w:rPr>
          <w:sz w:val="24"/>
        </w:rPr>
        <w:t xml:space="preserve">fehlt.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Hospitalisierung: </w:t>
      </w:r>
      <w:r>
        <w:rPr>
          <w:sz w:val="24"/>
        </w:rPr>
        <w:t xml:space="preserve">bei </w:t>
      </w:r>
      <w:r>
        <w:rPr>
          <w:sz w:val="24"/>
        </w:rPr>
        <w:t xml:space="preserve">älteren </w:t>
      </w:r>
      <w:r>
        <w:rPr>
          <w:sz w:val="24"/>
        </w:rPr>
        <w:t xml:space="preserve">Altersgruppen </w:t>
      </w:r>
      <w:r>
        <w:rPr>
          <w:sz w:val="24"/>
        </w:rPr>
        <w:t xml:space="preserve">sind </w:t>
      </w:r>
      <w:r>
        <w:rPr>
          <w:sz w:val="24"/>
        </w:rPr>
        <w:t xml:space="preserve">häufiger </w:t>
      </w:r>
      <w:r>
        <w:rPr>
          <w:sz w:val="24"/>
        </w:rPr>
        <w:t xml:space="preserve">Angaben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zu </w:t>
      </w:r>
      <w:r>
        <w:rPr>
          <w:sz w:val="24"/>
        </w:rPr>
        <w:t xml:space="preserve">finden. </w:t>
      </w:r>
      <w:r>
        <w:rPr>
          <w:sz w:val="24"/>
        </w:rPr>
        <w:t xml:space="preserve">Bei </w:t>
      </w:r>
      <w:r>
        <w:rPr>
          <w:sz w:val="24"/>
        </w:rPr>
        <w:t xml:space="preserve">80jährigen </w:t>
      </w:r>
      <w:r>
        <w:rPr>
          <w:sz w:val="24"/>
        </w:rPr>
        <w:t xml:space="preserve">und </w:t>
      </w:r>
      <w:r>
        <w:rPr>
          <w:sz w:val="24"/>
        </w:rPr>
        <w:t xml:space="preserve">älter </w:t>
      </w:r>
      <w:r>
        <w:rPr>
          <w:sz w:val="24"/>
        </w:rPr>
        <w:t xml:space="preserve">sind </w:t>
      </w:r>
      <w:r>
        <w:rPr>
          <w:sz w:val="24"/>
        </w:rPr>
        <w:t xml:space="preserve">58% </w:t>
      </w:r>
      <w:r>
        <w:rPr>
          <w:sz w:val="24"/>
        </w:rPr>
        <w:t xml:space="preserve">hospitalisiert, </w:t>
      </w:r>
      <w:r>
        <w:rPr>
          <w:sz w:val="24"/>
        </w:rPr>
        <w:t xml:space="preserve">in </w:t>
      </w:r>
      <w:r>
        <w:rPr>
          <w:sz w:val="24"/>
        </w:rPr>
        <w:t xml:space="preserve">jüngeren </w:t>
      </w:r>
      <w:r>
        <w:rPr>
          <w:sz w:val="24"/>
        </w:rPr>
        <w:t xml:space="preserve">Altersgruppen </w:t>
      </w:r>
      <w:r>
        <w:rPr>
          <w:sz w:val="24"/>
        </w:rPr>
        <w:t xml:space="preserve">deutlich </w:t>
      </w:r>
      <w:r>
        <w:rPr>
          <w:sz w:val="24"/>
        </w:rPr>
        <w:t xml:space="preserve">weniger. </w:t>
      </w:r>
      <w:r>
        <w:rPr>
          <w:sz w:val="24"/>
        </w:rPr>
        <w:t xml:space="preserve"> </w:t>
      </w:r>
      <w:r>
        <w:rPr>
          <w:sz w:val="24"/>
        </w:rPr>
        <w:t xml:space="preserve">Todesfälle: </w:t>
      </w:r>
      <w:r>
        <w:rPr>
          <w:sz w:val="24"/>
        </w:rPr>
        <w:t xml:space="preserve">betrifft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die </w:t>
      </w:r>
      <w:r>
        <w:rPr>
          <w:sz w:val="24"/>
        </w:rPr>
        <w:t xml:space="preserve">ältesten </w:t>
      </w:r>
      <w:r>
        <w:rPr>
          <w:sz w:val="24"/>
        </w:rPr>
        <w:t xml:space="preserve">Altersgruppen. </w:t>
      </w:r>
      <w:r>
        <w:rPr>
          <w:sz w:val="24"/>
        </w:rPr>
        <w:t xml:space="preserve">o </w:t>
      </w:r>
      <w:r>
        <w:rPr>
          <w:sz w:val="24"/>
        </w:rPr>
        <w:t xml:space="preserve">Tabelle </w:t>
      </w:r>
      <w:r>
        <w:rPr>
          <w:sz w:val="24"/>
        </w:rPr>
        <w:t xml:space="preserve">6, </w:t>
      </w:r>
      <w:r>
        <w:rPr>
          <w:sz w:val="24"/>
        </w:rPr>
        <w:t xml:space="preserve">Risikofaktoren </w:t>
      </w:r>
      <w:r>
        <w:rPr>
          <w:sz w:val="24"/>
        </w:rPr>
        <w:t xml:space="preserve">für </w:t>
      </w:r>
      <w:r>
        <w:rPr>
          <w:sz w:val="24"/>
        </w:rPr>
        <w:t xml:space="preserve">Verstorbene </w:t>
      </w:r>
      <w:r>
        <w:rPr>
          <w:sz w:val="24"/>
        </w:rPr>
        <w:t xml:space="preserve">(Verstorbene </w:t>
      </w:r>
      <w:r>
        <w:rPr>
          <w:sz w:val="24"/>
        </w:rPr>
        <w:t xml:space="preserve">der </w:t>
      </w:r>
      <w:r>
        <w:rPr>
          <w:sz w:val="24"/>
        </w:rPr>
        <w:t xml:space="preserve">letzte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betrachtet): </w:t>
      </w:r>
      <w:r>
        <w:rPr>
          <w:sz w:val="24"/>
        </w:rPr>
        <w:t xml:space="preserve"> </w:t>
      </w:r>
      <w:r>
        <w:rPr>
          <w:sz w:val="24"/>
        </w:rPr>
        <w:t xml:space="preserve">3 </w:t>
      </w:r>
      <w:r>
        <w:rPr>
          <w:sz w:val="24"/>
        </w:rPr>
        <w:t xml:space="preserve">verstorbene </w:t>
      </w:r>
      <w:r>
        <w:rPr>
          <w:sz w:val="24"/>
        </w:rPr>
        <w:t xml:space="preserve">Fälle </w:t>
      </w:r>
      <w:r>
        <w:rPr>
          <w:sz w:val="24"/>
        </w:rPr>
        <w:t xml:space="preserve">&lt; </w:t>
      </w:r>
      <w:r>
        <w:rPr>
          <w:sz w:val="24"/>
        </w:rPr>
        <w:t xml:space="preserve">59,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Angaben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mit </w:t>
      </w:r>
      <w:r>
        <w:rPr>
          <w:sz w:val="24"/>
        </w:rPr>
        <w:t xml:space="preserve">ILI-Falldefinition </w:t>
      </w:r>
      <w:r>
        <w:rPr>
          <w:sz w:val="24"/>
        </w:rPr>
        <w:t xml:space="preserve">(Fieber </w:t>
      </w:r>
      <w:r>
        <w:rPr>
          <w:sz w:val="24"/>
        </w:rPr>
        <w:t xml:space="preserve">und </w:t>
      </w:r>
      <w:r>
        <w:rPr>
          <w:sz w:val="24"/>
        </w:rPr>
        <w:t xml:space="preserve">Husten)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gleich, </w:t>
      </w:r>
      <w:r>
        <w:rPr>
          <w:sz w:val="24"/>
        </w:rPr>
        <w:t xml:space="preserve">ab </w:t>
      </w:r>
      <w:r>
        <w:rPr>
          <w:sz w:val="24"/>
        </w:rPr>
        <w:t xml:space="preserve">60 </w:t>
      </w:r>
      <w:r>
        <w:rPr>
          <w:sz w:val="24"/>
        </w:rPr>
        <w:t xml:space="preserve">Jahre </w:t>
      </w:r>
      <w:r>
        <w:rPr>
          <w:sz w:val="24"/>
        </w:rPr>
        <w:t xml:space="preserve">nimmt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mit </w:t>
      </w:r>
      <w:r>
        <w:rPr>
          <w:sz w:val="24"/>
        </w:rPr>
        <w:t xml:space="preserve">Fieber </w:t>
      </w:r>
      <w:r>
        <w:rPr>
          <w:sz w:val="24"/>
        </w:rPr>
        <w:t xml:space="preserve">ab. </w:t>
      </w:r>
      <w:r>
        <w:rPr>
          <w:sz w:val="24"/>
        </w:rPr>
        <w:t xml:space="preserve">COVID </w:t>
      </w:r>
      <w:r>
        <w:rPr>
          <w:sz w:val="24"/>
        </w:rPr>
        <w:t xml:space="preserve">präsentiert </w:t>
      </w:r>
      <w:r>
        <w:rPr>
          <w:sz w:val="24"/>
        </w:rPr>
        <w:t xml:space="preserve">sich </w:t>
      </w:r>
      <w:r>
        <w:rPr>
          <w:sz w:val="24"/>
        </w:rPr>
        <w:t xml:space="preserve">dann </w:t>
      </w:r>
      <w:r>
        <w:rPr>
          <w:sz w:val="24"/>
        </w:rPr>
        <w:t xml:space="preserve">als </w:t>
      </w:r>
      <w:r>
        <w:rPr>
          <w:sz w:val="24"/>
        </w:rPr>
        <w:t xml:space="preserve">ARE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sz w:val="24"/>
        </w:rPr>
        <w:t xml:space="preserve">ILI. </w:t>
      </w:r>
      <w:r>
        <w:rPr>
          <w:sz w:val="24"/>
        </w:rPr>
        <w:t xml:space="preserve"> </w:t>
      </w:r>
      <w:r>
        <w:rPr>
          <w:sz w:val="24"/>
        </w:rPr>
        <w:t xml:space="preserve">Pneumonie: </w:t>
      </w:r>
      <w:r>
        <w:rPr>
          <w:sz w:val="24"/>
        </w:rPr>
        <w:t xml:space="preserve">Angabe </w:t>
      </w:r>
      <w:r>
        <w:rPr>
          <w:sz w:val="24"/>
        </w:rPr>
        <w:t xml:space="preserve">wird </w:t>
      </w:r>
      <w:r>
        <w:rPr>
          <w:sz w:val="24"/>
        </w:rPr>
        <w:t xml:space="preserve">angekreuzt, </w:t>
      </w:r>
      <w:r>
        <w:rPr>
          <w:sz w:val="24"/>
        </w:rPr>
        <w:t xml:space="preserve">bei </w:t>
      </w:r>
      <w:r>
        <w:rPr>
          <w:sz w:val="24"/>
        </w:rPr>
        <w:t xml:space="preserve">fehlendem </w:t>
      </w:r>
      <w:r>
        <w:rPr>
          <w:sz w:val="24"/>
        </w:rPr>
        <w:t xml:space="preserve">Haken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klar, </w:t>
      </w:r>
      <w:r>
        <w:rPr>
          <w:sz w:val="24"/>
        </w:rPr>
        <w:t xml:space="preserve">ob </w:t>
      </w:r>
      <w:r>
        <w:rPr>
          <w:sz w:val="24"/>
        </w:rPr>
        <w:t xml:space="preserve">keine </w:t>
      </w:r>
      <w:r>
        <w:rPr>
          <w:sz w:val="24"/>
        </w:rPr>
        <w:t xml:space="preserve">Pneumonie </w:t>
      </w:r>
      <w:r>
        <w:rPr>
          <w:sz w:val="24"/>
        </w:rPr>
        <w:t xml:space="preserve">vorlag </w:t>
      </w:r>
      <w:r>
        <w:rPr>
          <w:sz w:val="24"/>
        </w:rPr>
        <w:t xml:space="preserve">oder </w:t>
      </w:r>
      <w:r>
        <w:rPr>
          <w:sz w:val="24"/>
        </w:rPr>
        <w:t xml:space="preserve">die </w:t>
      </w:r>
      <w:r>
        <w:rPr>
          <w:sz w:val="24"/>
        </w:rPr>
        <w:t xml:space="preserve">Information </w:t>
      </w:r>
      <w:r>
        <w:rPr>
          <w:sz w:val="24"/>
        </w:rPr>
        <w:t xml:space="preserve">fehlt.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Hospitalisierung: </w:t>
      </w:r>
      <w:r>
        <w:rPr>
          <w:sz w:val="24"/>
        </w:rPr>
        <w:t xml:space="preserve">bei </w:t>
      </w:r>
      <w:r>
        <w:rPr>
          <w:sz w:val="24"/>
        </w:rPr>
        <w:t xml:space="preserve">älteren </w:t>
      </w:r>
      <w:r>
        <w:rPr>
          <w:sz w:val="24"/>
        </w:rPr>
        <w:t xml:space="preserve">Altersgruppen </w:t>
      </w:r>
      <w:r>
        <w:rPr>
          <w:sz w:val="24"/>
        </w:rPr>
        <w:t xml:space="preserve">sind </w:t>
      </w:r>
      <w:r>
        <w:rPr>
          <w:sz w:val="24"/>
        </w:rPr>
        <w:t xml:space="preserve">häufiger </w:t>
      </w:r>
      <w:r>
        <w:rPr>
          <w:sz w:val="24"/>
        </w:rPr>
        <w:t xml:space="preserve">Angaben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zu </w:t>
      </w:r>
      <w:r>
        <w:rPr>
          <w:sz w:val="24"/>
        </w:rPr>
        <w:t xml:space="preserve">finden. </w:t>
      </w:r>
      <w:r>
        <w:rPr>
          <w:sz w:val="24"/>
        </w:rPr>
        <w:t xml:space="preserve">Bei </w:t>
      </w:r>
      <w:r>
        <w:rPr>
          <w:sz w:val="24"/>
        </w:rPr>
        <w:t xml:space="preserve">80jährigen </w:t>
      </w:r>
      <w:r>
        <w:rPr>
          <w:sz w:val="24"/>
        </w:rPr>
        <w:t xml:space="preserve">und </w:t>
      </w:r>
      <w:r>
        <w:rPr>
          <w:sz w:val="24"/>
        </w:rPr>
        <w:t xml:space="preserve">älter </w:t>
      </w:r>
      <w:r>
        <w:rPr>
          <w:sz w:val="24"/>
        </w:rPr>
        <w:t xml:space="preserve">sind </w:t>
      </w:r>
      <w:r>
        <w:rPr>
          <w:sz w:val="24"/>
        </w:rPr>
        <w:t xml:space="preserve">58% </w:t>
      </w:r>
      <w:r>
        <w:rPr>
          <w:sz w:val="24"/>
        </w:rPr>
        <w:t xml:space="preserve">hospitalisiert, </w:t>
      </w:r>
      <w:r>
        <w:rPr>
          <w:sz w:val="24"/>
        </w:rPr>
        <w:t xml:space="preserve">in </w:t>
      </w:r>
      <w:r>
        <w:rPr>
          <w:sz w:val="24"/>
        </w:rPr>
        <w:t xml:space="preserve">jüngeren </w:t>
      </w:r>
      <w:r>
        <w:rPr>
          <w:sz w:val="24"/>
        </w:rPr>
        <w:t xml:space="preserve">Altersgruppen </w:t>
      </w:r>
      <w:r>
        <w:rPr>
          <w:sz w:val="24"/>
        </w:rPr>
        <w:t xml:space="preserve">deutlich </w:t>
      </w:r>
      <w:r>
        <w:rPr>
          <w:sz w:val="24"/>
        </w:rPr>
        <w:t xml:space="preserve">weniger. </w:t>
      </w:r>
      <w:r>
        <w:rPr>
          <w:sz w:val="24"/>
        </w:rPr>
        <w:t xml:space="preserve"> </w:t>
      </w:r>
      <w:r>
        <w:rPr>
          <w:sz w:val="24"/>
        </w:rPr>
        <w:t xml:space="preserve">Todesfälle: </w:t>
      </w:r>
      <w:r>
        <w:rPr>
          <w:sz w:val="24"/>
        </w:rPr>
        <w:t xml:space="preserve">betrifft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die </w:t>
      </w:r>
      <w:r>
        <w:rPr>
          <w:sz w:val="24"/>
        </w:rPr>
        <w:t xml:space="preserve">ältesten </w:t>
      </w:r>
      <w:r>
        <w:rPr>
          <w:sz w:val="24"/>
        </w:rPr>
        <w:t xml:space="preserve">Altersgruppen. </w:t>
      </w:r>
      <w:r>
        <w:rPr>
          <w:sz w:val="24"/>
        </w:rPr>
        <w:t xml:space="preserve">o </w:t>
      </w:r>
      <w:r>
        <w:rPr>
          <w:sz w:val="24"/>
        </w:rPr>
        <w:t xml:space="preserve">Tabelle </w:t>
      </w:r>
      <w:r>
        <w:rPr>
          <w:sz w:val="24"/>
        </w:rPr>
        <w:t xml:space="preserve">6, </w:t>
      </w:r>
      <w:r>
        <w:rPr>
          <w:sz w:val="24"/>
        </w:rPr>
        <w:t xml:space="preserve">Risikofaktoren </w:t>
      </w:r>
      <w:r>
        <w:rPr>
          <w:sz w:val="24"/>
        </w:rPr>
        <w:t xml:space="preserve">für </w:t>
      </w:r>
      <w:r>
        <w:rPr>
          <w:sz w:val="24"/>
        </w:rPr>
        <w:t xml:space="preserve">Verstorbene </w:t>
      </w:r>
      <w:r>
        <w:rPr>
          <w:sz w:val="24"/>
        </w:rPr>
        <w:t xml:space="preserve">(Verstorbene </w:t>
      </w:r>
      <w:r>
        <w:rPr>
          <w:sz w:val="24"/>
        </w:rPr>
        <w:t xml:space="preserve">der </w:t>
      </w:r>
      <w:r>
        <w:rPr>
          <w:sz w:val="24"/>
        </w:rPr>
        <w:t xml:space="preserve">letzte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betrachtet): </w:t>
      </w:r>
      <w:r>
        <w:rPr>
          <w:sz w:val="24"/>
        </w:rPr>
        <w:t xml:space="preserve"> </w:t>
      </w:r>
      <w:r>
        <w:rPr>
          <w:sz w:val="24"/>
        </w:rPr>
        <w:t xml:space="preserve">3 </w:t>
      </w:r>
      <w:r>
        <w:rPr>
          <w:sz w:val="24"/>
        </w:rPr>
        <w:t xml:space="preserve">verstorbene </w:t>
      </w:r>
      <w:r>
        <w:rPr>
          <w:sz w:val="24"/>
        </w:rPr>
        <w:t xml:space="preserve">Fälle </w:t>
      </w:r>
      <w:r>
        <w:rPr>
          <w:sz w:val="24"/>
        </w:rPr>
        <w:t xml:space="preserve">&lt; </w:t>
      </w:r>
      <w:r>
        <w:rPr>
          <w:sz w:val="24"/>
        </w:rPr>
        <w:t xml:space="preserve">59,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Angaben </w:t>
      </w:r>
      <w:r>
        <w:rPr>
          <w:sz w:val="24"/>
        </w:rPr>
        <w:t xml:space="preserve">zu </w:t>
      </w:r>
      <w:r>
        <w:rPr>
          <w:sz w:val="24"/>
        </w:rPr>
        <w:t xml:space="preserve">Risikofaktoren </w:t>
      </w:r>
      <w:r>
        <w:rPr>
          <w:sz w:val="24"/>
        </w:rPr>
        <w:t xml:space="preserve">verfügbar, </w:t>
      </w:r>
      <w:r>
        <w:rPr>
          <w:sz w:val="24"/>
        </w:rPr>
        <w:t xml:space="preserve">bei </w:t>
      </w:r>
      <w:r>
        <w:rPr>
          <w:sz w:val="24"/>
        </w:rPr>
        <w:t xml:space="preserve">über </w:t>
      </w:r>
      <w:r>
        <w:rPr>
          <w:sz w:val="24"/>
        </w:rPr>
        <w:t xml:space="preserve">60jährigen </w:t>
      </w:r>
      <w:r>
        <w:rPr>
          <w:sz w:val="24"/>
        </w:rPr>
        <w:t xml:space="preserve">spielen </w:t>
      </w:r>
      <w:r>
        <w:rPr>
          <w:sz w:val="24"/>
        </w:rPr>
        <w:t xml:space="preserve">Risikofaktor </w:t>
      </w:r>
    </w:p>
    <w:p>
      <w:r>
        <w:t>*****</w:t>
      </w:r>
    </w:p>
    <w:p>
      <w:pPr>
        <w:pStyle w:val="Heading1"/>
      </w:pPr>
      <w:r>
        <w:t>112_Ergebnisprotokoll_Krisenstabssitzung_2020-04-07.pdf</w:t>
      </w:r>
    </w:p>
    <w:p>
      <w:r>
        <w:t>Anzahl der Vorkommen von 'Hospitalisierung':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 </w:t>
      </w:r>
      <w:r>
        <w:rPr>
          <w:sz w:val="24"/>
        </w:rPr>
        <w:t xml:space="preserve">Fälle,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Angaben </w:t>
      </w:r>
      <w:r>
        <w:rPr>
          <w:sz w:val="24"/>
        </w:rPr>
        <w:t xml:space="preserve">zu </w:t>
      </w:r>
      <w:r>
        <w:rPr>
          <w:sz w:val="24"/>
        </w:rPr>
        <w:t xml:space="preserve">Erkrankungsbeginn </w:t>
      </w:r>
      <w:r>
        <w:rPr>
          <w:sz w:val="24"/>
        </w:rPr>
        <w:t xml:space="preserve">fehlten </w:t>
      </w:r>
      <w:r>
        <w:rPr>
          <w:sz w:val="24"/>
        </w:rPr>
        <w:t xml:space="preserve">wurden </w:t>
      </w:r>
      <w:r>
        <w:rPr>
          <w:sz w:val="24"/>
        </w:rPr>
        <w:t xml:space="preserve">bisher </w:t>
      </w:r>
      <w:r>
        <w:rPr>
          <w:sz w:val="24"/>
        </w:rPr>
        <w:t xml:space="preserve">gar </w:t>
      </w:r>
      <w:r>
        <w:rPr>
          <w:sz w:val="24"/>
        </w:rPr>
        <w:t xml:space="preserve">nicht </w:t>
      </w:r>
      <w:r>
        <w:rPr>
          <w:sz w:val="24"/>
        </w:rPr>
        <w:t xml:space="preserve">berücksichtigt </w:t>
      </w:r>
      <w:r>
        <w:rPr>
          <w:sz w:val="24"/>
        </w:rPr>
        <w:t xml:space="preserve"> </w:t>
      </w:r>
      <w:r>
        <w:rPr>
          <w:sz w:val="24"/>
        </w:rPr>
        <w:t xml:space="preserve">Nun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gemeldeten </w:t>
      </w:r>
      <w:r>
        <w:rPr>
          <w:sz w:val="24"/>
        </w:rPr>
        <w:t xml:space="preserve">Fälle </w:t>
      </w:r>
      <w:r>
        <w:rPr>
          <w:sz w:val="24"/>
        </w:rPr>
        <w:t xml:space="preserve">(hospitalisiert, </w:t>
      </w:r>
      <w:r>
        <w:rPr>
          <w:sz w:val="24"/>
        </w:rPr>
        <w:t xml:space="preserve">nicht-hospitalisiert, </w:t>
      </w:r>
      <w:r>
        <w:rPr>
          <w:sz w:val="24"/>
        </w:rPr>
        <w:t xml:space="preserve">ohne </w:t>
      </w:r>
      <w:r>
        <w:rPr>
          <w:sz w:val="24"/>
        </w:rPr>
        <w:t xml:space="preserve">Angabe </w:t>
      </w:r>
      <w:r>
        <w:rPr>
          <w:sz w:val="24"/>
        </w:rPr>
        <w:t xml:space="preserve">zu </w:t>
      </w:r>
      <w:r>
        <w:rPr>
          <w:sz w:val="24"/>
        </w:rPr>
        <w:t xml:space="preserve">Erkrankungsbeginn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Hospitalisierung) </w:t>
      </w:r>
      <w:r>
        <w:rPr>
          <w:sz w:val="24"/>
        </w:rPr>
        <w:t xml:space="preserve">ein </w:t>
      </w:r>
      <w:r>
        <w:rPr>
          <w:sz w:val="24"/>
        </w:rPr>
        <w:t xml:space="preserve">Algorithmus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verfügbaren </w:t>
      </w:r>
      <w:r>
        <w:rPr>
          <w:sz w:val="24"/>
        </w:rPr>
        <w:t xml:space="preserve">Literatur- </w:t>
      </w:r>
      <w:r>
        <w:rPr>
          <w:sz w:val="24"/>
        </w:rPr>
        <w:t xml:space="preserve">Daten </w:t>
      </w:r>
      <w:r>
        <w:rPr>
          <w:sz w:val="24"/>
        </w:rPr>
        <w:t xml:space="preserve">angewandt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angewandten </w:t>
      </w:r>
      <w:r>
        <w:rPr>
          <w:sz w:val="24"/>
        </w:rPr>
        <w:t xml:space="preserve">Algorithmen </w:t>
      </w:r>
      <w:r>
        <w:rPr>
          <w:sz w:val="24"/>
        </w:rPr>
        <w:t xml:space="preserve">sind </w:t>
      </w:r>
      <w:r>
        <w:rPr>
          <w:sz w:val="24"/>
        </w:rPr>
        <w:t xml:space="preserve">konservativ </w:t>
      </w:r>
      <w:r>
        <w:rPr>
          <w:sz w:val="24"/>
        </w:rPr>
        <w:t xml:space="preserve">und </w:t>
      </w:r>
      <w:r>
        <w:rPr>
          <w:sz w:val="24"/>
        </w:rPr>
        <w:t xml:space="preserve">überschätzen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Genesenen-Anzahl </w:t>
      </w:r>
      <w:r>
        <w:rPr>
          <w:sz w:val="24"/>
        </w:rPr>
        <w:t xml:space="preserve"> </w:t>
      </w:r>
      <w:r>
        <w:rPr>
          <w:sz w:val="24"/>
        </w:rPr>
        <w:t xml:space="preserve">Dies </w:t>
      </w:r>
      <w:r>
        <w:rPr>
          <w:sz w:val="24"/>
        </w:rPr>
        <w:t xml:space="preserve">wird </w:t>
      </w:r>
      <w:r>
        <w:rPr>
          <w:sz w:val="24"/>
        </w:rPr>
        <w:t xml:space="preserve">dennoch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starken </w:t>
      </w:r>
      <w:r>
        <w:rPr>
          <w:sz w:val="24"/>
        </w:rPr>
        <w:t xml:space="preserve">Zuwachs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Genesenen-Anzahl </w:t>
      </w:r>
      <w:r>
        <w:rPr>
          <w:sz w:val="24"/>
        </w:rPr>
        <w:t xml:space="preserve">führen </w:t>
      </w:r>
      <w:r>
        <w:rPr>
          <w:sz w:val="24"/>
        </w:rPr>
        <w:t xml:space="preserve">(~10.000?) </w:t>
      </w:r>
      <w:r>
        <w:rPr>
          <w:sz w:val="24"/>
        </w:rPr>
        <w:t xml:space="preserve"> </w:t>
      </w:r>
      <w:r>
        <w:rPr>
          <w:sz w:val="24"/>
        </w:rPr>
        <w:t xml:space="preserve">Erklärung </w:t>
      </w:r>
      <w:r>
        <w:rPr>
          <w:sz w:val="24"/>
        </w:rPr>
        <w:t xml:space="preserve">wird </w:t>
      </w:r>
      <w:r>
        <w:rPr>
          <w:sz w:val="24"/>
        </w:rPr>
        <w:t xml:space="preserve">kommuniziert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Inzidenz </w:t>
      </w:r>
      <w:r>
        <w:rPr>
          <w:sz w:val="24"/>
        </w:rPr>
        <w:t xml:space="preserve">nach </w:t>
      </w:r>
      <w:r>
        <w:rPr>
          <w:sz w:val="24"/>
        </w:rPr>
        <w:t xml:space="preserve">dem </w:t>
      </w:r>
      <w:r>
        <w:rPr>
          <w:sz w:val="24"/>
        </w:rPr>
        <w:t xml:space="preserve">Wochenende </w:t>
      </w:r>
      <w:r>
        <w:rPr>
          <w:sz w:val="24"/>
        </w:rPr>
        <w:t xml:space="preserve">nicht </w:t>
      </w:r>
      <w:r>
        <w:rPr>
          <w:sz w:val="24"/>
        </w:rPr>
        <w:t xml:space="preserve">gut </w:t>
      </w:r>
      <w:r>
        <w:rPr>
          <w:sz w:val="24"/>
        </w:rPr>
        <w:t xml:space="preserve">interpretierbar </w:t>
      </w:r>
      <w:r>
        <w:rPr>
          <w:sz w:val="24"/>
        </w:rPr>
        <w:t xml:space="preserve">o </w:t>
      </w:r>
      <w:r>
        <w:rPr>
          <w:sz w:val="24"/>
        </w:rPr>
        <w:t xml:space="preserve">Trendanalyse </w:t>
      </w:r>
      <w:r>
        <w:rPr>
          <w:sz w:val="24"/>
        </w:rPr>
        <w:t xml:space="preserve"> </w:t>
      </w:r>
    </w:p>
    <w:p>
      <w:r>
        <w:t>*****</w:t>
      </w:r>
    </w:p>
    <w:p>
      <w:pPr>
        <w:pStyle w:val="Heading1"/>
      </w:pPr>
      <w:r>
        <w:t>122_Ergebnisprotokoll_Krisenstabssitzung_2020-04-15.pdf</w:t>
      </w:r>
    </w:p>
    <w:p>
      <w:r>
        <w:t>Anzahl der Vorkommen von 'Hospitalisierung':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dass </w:t>
      </w:r>
      <w:r>
        <w:rPr>
          <w:sz w:val="24"/>
        </w:rPr>
        <w:t xml:space="preserve">COVID-19-Verstorbene </w:t>
      </w:r>
      <w:r>
        <w:rPr>
          <w:sz w:val="24"/>
        </w:rPr>
        <w:t xml:space="preserve">zuvor </w:t>
      </w:r>
      <w:r>
        <w:rPr>
          <w:sz w:val="24"/>
        </w:rPr>
        <w:t xml:space="preserve">weniger </w:t>
      </w:r>
      <w:r>
        <w:rPr>
          <w:sz w:val="24"/>
        </w:rPr>
        <w:t xml:space="preserve">Risikofaktoren </w:t>
      </w:r>
      <w:r>
        <w:rPr>
          <w:sz w:val="24"/>
        </w:rPr>
        <w:t xml:space="preserve">gehabt </w:t>
      </w:r>
      <w:r>
        <w:rPr>
          <w:sz w:val="24"/>
        </w:rPr>
        <w:t xml:space="preserve">haben </w:t>
      </w:r>
      <w:r>
        <w:rPr>
          <w:sz w:val="24"/>
        </w:rPr>
        <w:t xml:space="preserve">als </w:t>
      </w:r>
      <w:r>
        <w:rPr>
          <w:sz w:val="24"/>
        </w:rPr>
        <w:t xml:space="preserve">Influenza- </w:t>
      </w:r>
      <w:r>
        <w:rPr>
          <w:sz w:val="24"/>
        </w:rPr>
        <w:t xml:space="preserve">Verstorbene.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daran </w:t>
      </w:r>
      <w:r>
        <w:rPr>
          <w:sz w:val="24"/>
        </w:rPr>
        <w:t xml:space="preserve">gearbeitet </w:t>
      </w:r>
      <w:r>
        <w:rPr>
          <w:sz w:val="24"/>
        </w:rPr>
        <w:t xml:space="preserve">weitere </w:t>
      </w:r>
      <w:r>
        <w:rPr>
          <w:sz w:val="24"/>
        </w:rPr>
        <w:t xml:space="preserve">Vorerkrankungen </w:t>
      </w:r>
      <w:r>
        <w:rPr>
          <w:sz w:val="24"/>
        </w:rPr>
        <w:t xml:space="preserve">identifiziert </w:t>
      </w:r>
      <w:r>
        <w:rPr>
          <w:sz w:val="24"/>
        </w:rPr>
        <w:t xml:space="preserve">zu </w:t>
      </w:r>
      <w:r>
        <w:rPr>
          <w:sz w:val="24"/>
        </w:rPr>
        <w:t xml:space="preserve">können.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verschiedene </w:t>
      </w:r>
      <w:r>
        <w:rPr>
          <w:sz w:val="24"/>
        </w:rPr>
        <w:t xml:space="preserve">Parameter </w:t>
      </w:r>
      <w:r>
        <w:rPr>
          <w:sz w:val="24"/>
        </w:rPr>
        <w:t xml:space="preserve">für </w:t>
      </w:r>
      <w:r>
        <w:rPr>
          <w:sz w:val="24"/>
        </w:rPr>
        <w:t xml:space="preserve">Erkrankungsschwere </w:t>
      </w:r>
      <w:r>
        <w:rPr>
          <w:sz w:val="24"/>
        </w:rPr>
        <w:t xml:space="preserve">in </w:t>
      </w:r>
      <w:r>
        <w:rPr>
          <w:sz w:val="24"/>
        </w:rPr>
        <w:t xml:space="preserve">ICOSARI: </w:t>
      </w:r>
      <w:r>
        <w:rPr>
          <w:sz w:val="24"/>
        </w:rPr>
        <w:t xml:space="preserve">Ort </w:t>
      </w:r>
      <w:r>
        <w:rPr>
          <w:sz w:val="24"/>
        </w:rPr>
        <w:t xml:space="preserve">der </w:t>
      </w:r>
      <w:r>
        <w:rPr>
          <w:sz w:val="24"/>
        </w:rPr>
        <w:t xml:space="preserve">Behandlung, </w:t>
      </w:r>
      <w:r>
        <w:rPr>
          <w:sz w:val="24"/>
        </w:rPr>
        <w:t xml:space="preserve">Krankheitsergebnisse </w:t>
      </w:r>
      <w:r>
        <w:rPr>
          <w:sz w:val="24"/>
        </w:rPr>
        <w:t xml:space="preserve">(z.B. </w:t>
      </w:r>
      <w:r>
        <w:rPr>
          <w:sz w:val="24"/>
        </w:rPr>
        <w:t xml:space="preserve">Tod) </w:t>
      </w:r>
      <w:r>
        <w:rPr>
          <w:sz w:val="24"/>
        </w:rPr>
        <w:t xml:space="preserve">und </w:t>
      </w:r>
      <w:r>
        <w:rPr>
          <w:sz w:val="24"/>
        </w:rPr>
        <w:t xml:space="preserve">Prozeduren </w:t>
      </w:r>
      <w:r>
        <w:rPr>
          <w:sz w:val="24"/>
        </w:rPr>
        <w:t xml:space="preserve">(z.B. </w:t>
      </w:r>
      <w:r>
        <w:rPr>
          <w:sz w:val="24"/>
        </w:rPr>
        <w:t xml:space="preserve">Beatmung, </w:t>
      </w:r>
      <w:r>
        <w:rPr>
          <w:sz w:val="24"/>
        </w:rPr>
        <w:t xml:space="preserve">ggf.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Dialyse </w:t>
      </w:r>
      <w:r>
        <w:rPr>
          <w:sz w:val="24"/>
        </w:rPr>
        <w:t xml:space="preserve">noch </w:t>
      </w:r>
      <w:r>
        <w:rPr>
          <w:sz w:val="24"/>
        </w:rPr>
        <w:t xml:space="preserve">mit </w:t>
      </w:r>
      <w:r>
        <w:rPr>
          <w:sz w:val="24"/>
        </w:rPr>
        <w:t xml:space="preserve">integriert)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Das </w:t>
      </w:r>
      <w:r>
        <w:rPr>
          <w:sz w:val="24"/>
        </w:rPr>
        <w:t xml:space="preserve">Risiko,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mit </w:t>
      </w:r>
      <w:r>
        <w:rPr>
          <w:sz w:val="24"/>
        </w:rPr>
        <w:t xml:space="preserve">COVID- </w:t>
      </w:r>
      <w:r>
        <w:rPr>
          <w:sz w:val="24"/>
        </w:rPr>
        <w:t xml:space="preserve">19 </w:t>
      </w:r>
      <w:r>
        <w:rPr>
          <w:sz w:val="24"/>
        </w:rPr>
        <w:t xml:space="preserve">zu </w:t>
      </w:r>
      <w:r>
        <w:rPr>
          <w:sz w:val="24"/>
        </w:rPr>
        <w:t xml:space="preserve">versterben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1"/>
      </w:pPr>
      <w:r>
        <w:t>132_Ergebnisprotokoll_Krisenstabssitzung_2020-04-22.pdf</w:t>
      </w:r>
    </w:p>
    <w:p>
      <w:r>
        <w:t>Anzahl der Vorkommen von 'Hospitalisierung':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nur </w:t>
      </w:r>
      <w:r>
        <w:rPr>
          <w:sz w:val="24"/>
        </w:rPr>
        <w:t xml:space="preserve">nicht </w:t>
      </w:r>
      <w:r>
        <w:rPr>
          <w:sz w:val="24"/>
        </w:rPr>
        <w:t xml:space="preserve">bei </w:t>
      </w:r>
      <w:r>
        <w:rPr>
          <w:sz w:val="24"/>
        </w:rPr>
        <w:t xml:space="preserve">15-34-jährigen </w:t>
      </w:r>
      <w:r>
        <w:rPr>
          <w:sz w:val="24"/>
        </w:rPr>
        <w:t xml:space="preserve"> </w:t>
      </w:r>
      <w:r>
        <w:rPr>
          <w:sz w:val="24"/>
        </w:rPr>
        <w:t xml:space="preserve">KW </w:t>
      </w:r>
      <w:r>
        <w:rPr>
          <w:sz w:val="24"/>
        </w:rPr>
        <w:t xml:space="preserve">16 </w:t>
      </w:r>
      <w:r>
        <w:rPr>
          <w:sz w:val="24"/>
        </w:rPr>
        <w:t xml:space="preserve">zeigt,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von </w:t>
      </w:r>
      <w:r>
        <w:rPr>
          <w:sz w:val="24"/>
        </w:rPr>
        <w:t xml:space="preserve">SARI- </w:t>
      </w:r>
      <w:r>
        <w:rPr>
          <w:sz w:val="24"/>
        </w:rPr>
        <w:t xml:space="preserve">Fällen </w:t>
      </w:r>
      <w:r>
        <w:rPr>
          <w:sz w:val="24"/>
        </w:rPr>
        <w:t xml:space="preserve">abnimmt, </w:t>
      </w:r>
      <w:r>
        <w:rPr>
          <w:sz w:val="24"/>
        </w:rPr>
        <w:t xml:space="preserve">der </w:t>
      </w:r>
      <w:r>
        <w:rPr>
          <w:sz w:val="24"/>
        </w:rPr>
        <w:t xml:space="preserve">von </w:t>
      </w:r>
      <w:r>
        <w:rPr>
          <w:sz w:val="24"/>
        </w:rPr>
        <w:t xml:space="preserve">COVID-19-Fällen </w:t>
      </w:r>
      <w:r>
        <w:rPr>
          <w:sz w:val="24"/>
        </w:rPr>
        <w:t xml:space="preserve">steigt, </w:t>
      </w:r>
      <w:r>
        <w:rPr>
          <w:sz w:val="24"/>
        </w:rPr>
        <w:t xml:space="preserve">Auswertung </w:t>
      </w:r>
      <w:r>
        <w:rPr>
          <w:sz w:val="24"/>
        </w:rPr>
        <w:t xml:space="preserve">läuft </w:t>
      </w:r>
      <w:r>
        <w:rPr>
          <w:sz w:val="24"/>
        </w:rPr>
        <w:t xml:space="preserve">noch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Validation </w:t>
      </w:r>
      <w:r>
        <w:rPr>
          <w:sz w:val="24"/>
        </w:rPr>
        <w:t xml:space="preserve">mit </w:t>
      </w:r>
      <w:r>
        <w:rPr>
          <w:sz w:val="24"/>
        </w:rPr>
        <w:t xml:space="preserve">KV-Daten </w:t>
      </w:r>
      <w:r>
        <w:rPr>
          <w:sz w:val="24"/>
        </w:rPr>
        <w:t xml:space="preserve">ist </w:t>
      </w:r>
      <w:r>
        <w:rPr>
          <w:sz w:val="24"/>
        </w:rPr>
        <w:t xml:space="preserve">wichtig, </w:t>
      </w:r>
      <w:r>
        <w:rPr>
          <w:sz w:val="24"/>
        </w:rPr>
        <w:t xml:space="preserve">aber </w:t>
      </w:r>
      <w:r>
        <w:rPr>
          <w:sz w:val="24"/>
        </w:rPr>
        <w:t xml:space="preserve">ansonsten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über </w:t>
      </w:r>
      <w:r>
        <w:rPr>
          <w:sz w:val="24"/>
        </w:rPr>
        <w:t xml:space="preserve">liegende </w:t>
      </w:r>
      <w:r>
        <w:rPr>
          <w:sz w:val="24"/>
        </w:rPr>
        <w:t xml:space="preserve">Patienten,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nahe </w:t>
      </w:r>
      <w:r>
        <w:rPr>
          <w:sz w:val="24"/>
        </w:rPr>
        <w:t xml:space="preserve">dran </w:t>
      </w:r>
      <w:r>
        <w:rPr>
          <w:sz w:val="24"/>
        </w:rPr>
        <w:t xml:space="preserve">am </w:t>
      </w:r>
      <w:r>
        <w:rPr>
          <w:sz w:val="24"/>
        </w:rPr>
        <w:t xml:space="preserve">System </w:t>
      </w:r>
      <w:r>
        <w:rPr>
          <w:sz w:val="24"/>
        </w:rPr>
        <w:t xml:space="preserve"> </w:t>
      </w:r>
      <w:r>
        <w:rPr>
          <w:sz w:val="24"/>
        </w:rPr>
        <w:t xml:space="preserve">Thema </w:t>
      </w:r>
      <w:r>
        <w:rPr>
          <w:sz w:val="24"/>
        </w:rPr>
        <w:t xml:space="preserve">Schwangere </w:t>
      </w:r>
      <w:r>
        <w:rPr>
          <w:sz w:val="24"/>
        </w:rPr>
        <w:t xml:space="preserve">o </w:t>
      </w:r>
      <w:r>
        <w:rPr>
          <w:sz w:val="24"/>
        </w:rPr>
        <w:t xml:space="preserve">Viel </w:t>
      </w:r>
      <w:r>
        <w:rPr>
          <w:sz w:val="24"/>
        </w:rPr>
        <w:t xml:space="preserve">diskutierte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Interesse </w:t>
      </w:r>
      <w:r>
        <w:rPr>
          <w:sz w:val="24"/>
        </w:rPr>
        <w:t xml:space="preserve">o </w:t>
      </w:r>
      <w:r>
        <w:rPr>
          <w:sz w:val="24"/>
        </w:rPr>
        <w:t xml:space="preserve">Erste </w:t>
      </w:r>
      <w:r>
        <w:rPr>
          <w:sz w:val="24"/>
        </w:rPr>
        <w:t xml:space="preserve">Meldedaten-Analyse </w:t>
      </w:r>
      <w:r>
        <w:rPr>
          <w:sz w:val="24"/>
        </w:rPr>
        <w:t xml:space="preserve">zeigt </w:t>
      </w:r>
      <w:r>
        <w:rPr>
          <w:sz w:val="24"/>
        </w:rPr>
        <w:t xml:space="preserve">217 </w:t>
      </w:r>
      <w:r>
        <w:rPr>
          <w:sz w:val="24"/>
        </w:rPr>
        <w:t xml:space="preserve">schwangere </w:t>
      </w:r>
      <w:r>
        <w:rPr>
          <w:sz w:val="24"/>
        </w:rPr>
        <w:t xml:space="preserve">mit </w:t>
      </w:r>
      <w:r>
        <w:rPr>
          <w:sz w:val="24"/>
        </w:rPr>
        <w:t xml:space="preserve">erhöhten </w:t>
      </w:r>
      <w:r>
        <w:rPr>
          <w:sz w:val="24"/>
        </w:rPr>
        <w:t xml:space="preserve">OR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(mag </w:t>
      </w:r>
      <w:r>
        <w:rPr>
          <w:sz w:val="24"/>
        </w:rPr>
        <w:t xml:space="preserve">an </w:t>
      </w:r>
      <w:r>
        <w:rPr>
          <w:sz w:val="24"/>
        </w:rPr>
        <w:t xml:space="preserve">Krankheitsschwere </w:t>
      </w:r>
      <w:r>
        <w:rPr>
          <w:sz w:val="24"/>
        </w:rPr>
        <w:t xml:space="preserve">oder </w:t>
      </w:r>
      <w:r>
        <w:rPr>
          <w:sz w:val="24"/>
        </w:rPr>
        <w:t xml:space="preserve">auch </w:t>
      </w:r>
      <w:r>
        <w:rPr>
          <w:sz w:val="24"/>
        </w:rPr>
        <w:t xml:space="preserve">Schwangerschaft </w:t>
      </w:r>
      <w:r>
        <w:rPr>
          <w:sz w:val="24"/>
        </w:rPr>
        <w:t xml:space="preserve">liegen), </w:t>
      </w:r>
      <w:r>
        <w:rPr>
          <w:sz w:val="24"/>
        </w:rPr>
        <w:t xml:space="preserve">jedoch </w:t>
      </w:r>
      <w:r>
        <w:rPr>
          <w:sz w:val="24"/>
        </w:rPr>
        <w:t xml:space="preserve">keine </w:t>
      </w:r>
      <w:r>
        <w:rPr>
          <w:sz w:val="24"/>
        </w:rPr>
        <w:t xml:space="preserve">ICU-Aufnahmen </w:t>
      </w:r>
      <w:r>
        <w:rPr>
          <w:sz w:val="24"/>
        </w:rPr>
        <w:t xml:space="preserve">und </w:t>
      </w:r>
      <w:r>
        <w:rPr>
          <w:sz w:val="24"/>
        </w:rPr>
        <w:t xml:space="preserve">keine </w:t>
      </w:r>
      <w:r>
        <w:rPr>
          <w:sz w:val="24"/>
        </w:rPr>
        <w:t xml:space="preserve">Tosdesfälle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sind </w:t>
      </w:r>
      <w:r>
        <w:rPr>
          <w:sz w:val="24"/>
        </w:rPr>
        <w:t xml:space="preserve">diesbezüglich </w:t>
      </w:r>
      <w:r>
        <w:rPr>
          <w:sz w:val="24"/>
        </w:rPr>
        <w:t xml:space="preserve">große </w:t>
      </w:r>
      <w:r>
        <w:rPr>
          <w:sz w:val="24"/>
        </w:rPr>
        <w:t xml:space="preserve">Schwankungen </w:t>
      </w:r>
      <w:r>
        <w:rPr>
          <w:sz w:val="24"/>
        </w:rPr>
        <w:t xml:space="preserve">(0-32%) </w:t>
      </w:r>
      <w:r>
        <w:rPr>
          <w:sz w:val="24"/>
        </w:rPr>
        <w:t xml:space="preserve">dokumentiert, </w:t>
      </w:r>
      <w:r>
        <w:rPr>
          <w:sz w:val="24"/>
        </w:rPr>
        <w:t xml:space="preserve">teilweise </w:t>
      </w:r>
      <w:r>
        <w:rPr>
          <w:sz w:val="24"/>
        </w:rPr>
        <w:t xml:space="preserve">viele </w:t>
      </w:r>
      <w:r>
        <w:rPr>
          <w:sz w:val="24"/>
        </w:rPr>
        <w:t xml:space="preserve">asymptomatische </w:t>
      </w:r>
      <w:r>
        <w:rPr>
          <w:sz w:val="24"/>
        </w:rPr>
        <w:t xml:space="preserve">Verläufe </w:t>
      </w:r>
      <w:r>
        <w:rPr>
          <w:sz w:val="24"/>
        </w:rPr>
        <w:t xml:space="preserve">(88%) </w:t>
      </w:r>
      <w:r>
        <w:rPr>
          <w:sz w:val="24"/>
        </w:rPr>
        <w:t xml:space="preserve">und </w:t>
      </w:r>
      <w:r>
        <w:rPr>
          <w:sz w:val="24"/>
        </w:rPr>
        <w:t xml:space="preserve">selteneres </w:t>
      </w:r>
      <w:r>
        <w:rPr>
          <w:sz w:val="24"/>
        </w:rPr>
        <w:t xml:space="preserve">Auftreten </w:t>
      </w:r>
      <w:r>
        <w:rPr>
          <w:sz w:val="24"/>
        </w:rPr>
        <w:t xml:space="preserve">von </w:t>
      </w:r>
      <w:r>
        <w:rPr>
          <w:sz w:val="24"/>
        </w:rPr>
        <w:t xml:space="preserve">Fieber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ICOSARI-Daten </w:t>
      </w:r>
      <w:r>
        <w:rPr>
          <w:sz w:val="24"/>
        </w:rPr>
        <w:t xml:space="preserve">sind </w:t>
      </w:r>
      <w:r>
        <w:rPr>
          <w:sz w:val="24"/>
        </w:rPr>
        <w:t xml:space="preserve">lediglich </w:t>
      </w:r>
      <w:r>
        <w:rPr>
          <w:sz w:val="24"/>
        </w:rPr>
        <w:t xml:space="preserve">3 </w:t>
      </w:r>
      <w:r>
        <w:rPr>
          <w:sz w:val="24"/>
        </w:rPr>
        <w:t xml:space="preserve">schwangere </w:t>
      </w:r>
      <w:r>
        <w:rPr>
          <w:sz w:val="24"/>
        </w:rPr>
        <w:t xml:space="preserve">enthalten </w:t>
      </w:r>
      <w:r>
        <w:rPr>
          <w:sz w:val="24"/>
        </w:rPr>
        <w:t xml:space="preserve">o </w:t>
      </w:r>
      <w:r>
        <w:rPr>
          <w:sz w:val="24"/>
        </w:rPr>
        <w:t xml:space="preserve">Generell </w:t>
      </w:r>
      <w:r>
        <w:rPr>
          <w:sz w:val="24"/>
        </w:rPr>
        <w:t xml:space="preserve">sollten </w:t>
      </w:r>
      <w:r>
        <w:rPr>
          <w:sz w:val="24"/>
        </w:rPr>
        <w:t xml:space="preserve">schwangere </w:t>
      </w:r>
      <w:r>
        <w:rPr>
          <w:sz w:val="24"/>
        </w:rPr>
        <w:t xml:space="preserve">niedrigschwellig </w:t>
      </w:r>
      <w:r>
        <w:rPr>
          <w:sz w:val="24"/>
        </w:rPr>
        <w:t xml:space="preserve">getestet </w:t>
      </w:r>
    </w:p>
    <w:p>
      <w:r>
        <w:t>*****</w:t>
      </w:r>
    </w:p>
    <w:p>
      <w:pPr>
        <w:pStyle w:val="Heading1"/>
      </w:pPr>
      <w:r>
        <w:t>160_Ergebnisprotokoll_Krisenstabssitzung_2020-05-13.pdf</w:t>
      </w:r>
    </w:p>
    <w:p>
      <w:r>
        <w:t>Anzahl der Vorkommen von 'Hospitalisierung':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ellierung </w:t>
      </w:r>
      <w:r>
        <w:rPr>
          <w:sz w:val="24"/>
        </w:rPr>
        <w:t xml:space="preserve">durchgeführt, </w:t>
      </w:r>
      <w:r>
        <w:rPr>
          <w:sz w:val="24"/>
        </w:rPr>
        <w:t xml:space="preserve">deren </w:t>
      </w:r>
      <w:r>
        <w:rPr>
          <w:sz w:val="24"/>
        </w:rPr>
        <w:t xml:space="preserve">Ergebnisse </w:t>
      </w:r>
      <w:r>
        <w:rPr>
          <w:sz w:val="24"/>
        </w:rPr>
        <w:t xml:space="preserve">vorab </w:t>
      </w:r>
      <w:r>
        <w:rPr>
          <w:sz w:val="24"/>
        </w:rPr>
        <w:t xml:space="preserve">berichtet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Schätzung </w:t>
      </w:r>
      <w:r>
        <w:rPr>
          <w:sz w:val="24"/>
        </w:rPr>
        <w:t xml:space="preserve">basiert </w:t>
      </w:r>
      <w:r>
        <w:rPr>
          <w:sz w:val="24"/>
        </w:rPr>
        <w:t xml:space="preserve">auf </w:t>
      </w:r>
      <w:r>
        <w:rPr>
          <w:sz w:val="24"/>
        </w:rPr>
        <w:t xml:space="preserve">landestypischen </w:t>
      </w:r>
      <w:r>
        <w:rPr>
          <w:sz w:val="24"/>
        </w:rPr>
        <w:t xml:space="preserve">Variablen </w:t>
      </w:r>
      <w:r>
        <w:rPr>
          <w:sz w:val="24"/>
        </w:rPr>
        <w:t xml:space="preserve">wie </w:t>
      </w:r>
      <w:r>
        <w:rPr>
          <w:sz w:val="24"/>
        </w:rPr>
        <w:t xml:space="preserve">Übertragungsrate, </w:t>
      </w:r>
      <w:r>
        <w:rPr>
          <w:sz w:val="24"/>
        </w:rPr>
        <w:t xml:space="preserve">niedrigere </w:t>
      </w:r>
      <w:r>
        <w:rPr>
          <w:sz w:val="24"/>
        </w:rPr>
        <w:t xml:space="preserve">Sterblichkeit </w:t>
      </w:r>
      <w:r>
        <w:rPr>
          <w:sz w:val="24"/>
        </w:rPr>
        <w:t xml:space="preserve">und </w:t>
      </w:r>
      <w:r>
        <w:rPr>
          <w:sz w:val="24"/>
        </w:rPr>
        <w:t xml:space="preserve">niedrigem </w:t>
      </w:r>
      <w:r>
        <w:rPr>
          <w:sz w:val="24"/>
        </w:rPr>
        <w:t xml:space="preserve">Bevölkerungsalter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nichtafrikanischen </w:t>
      </w:r>
      <w:r>
        <w:rPr>
          <w:sz w:val="24"/>
        </w:rPr>
        <w:t xml:space="preserve">Ländern. </w:t>
      </w:r>
      <w:r>
        <w:rPr>
          <w:sz w:val="24"/>
        </w:rPr>
        <w:t xml:space="preserve">Für </w:t>
      </w:r>
      <w:r>
        <w:rPr>
          <w:sz w:val="24"/>
        </w:rPr>
        <w:t xml:space="preserve">2020 </w:t>
      </w:r>
      <w:r>
        <w:rPr>
          <w:sz w:val="24"/>
        </w:rPr>
        <w:t xml:space="preserve">werden </w:t>
      </w:r>
      <w:r>
        <w:rPr>
          <w:sz w:val="24"/>
        </w:rPr>
        <w:t xml:space="preserve">29 </w:t>
      </w:r>
      <w:r>
        <w:rPr>
          <w:sz w:val="24"/>
        </w:rPr>
        <w:t xml:space="preserve">bis </w:t>
      </w:r>
      <w:r>
        <w:rPr>
          <w:sz w:val="24"/>
        </w:rPr>
        <w:t xml:space="preserve">44 </w:t>
      </w:r>
      <w:r>
        <w:rPr>
          <w:sz w:val="24"/>
        </w:rPr>
        <w:t xml:space="preserve">Mio. </w:t>
      </w:r>
      <w:r>
        <w:rPr>
          <w:sz w:val="24"/>
        </w:rPr>
        <w:t xml:space="preserve">Infizierte </w:t>
      </w:r>
      <w:r>
        <w:rPr>
          <w:sz w:val="24"/>
        </w:rPr>
        <w:t xml:space="preserve">ohne </w:t>
      </w:r>
      <w:r>
        <w:rPr>
          <w:sz w:val="24"/>
        </w:rPr>
        <w:t xml:space="preserve">Containment </w:t>
      </w:r>
      <w:r>
        <w:rPr>
          <w:sz w:val="24"/>
        </w:rPr>
        <w:t xml:space="preserve">prognostiziert, </w:t>
      </w:r>
      <w:r>
        <w:rPr>
          <w:sz w:val="24"/>
        </w:rPr>
        <w:t xml:space="preserve">dabei </w:t>
      </w:r>
      <w:r>
        <w:rPr>
          <w:sz w:val="24"/>
        </w:rPr>
        <w:t xml:space="preserve">83.000 </w:t>
      </w:r>
      <w:r>
        <w:rPr>
          <w:sz w:val="24"/>
        </w:rPr>
        <w:t xml:space="preserve">bis </w:t>
      </w:r>
      <w:r>
        <w:rPr>
          <w:sz w:val="24"/>
        </w:rPr>
        <w:t xml:space="preserve">190.000 </w:t>
      </w:r>
      <w:r>
        <w:rPr>
          <w:sz w:val="24"/>
        </w:rPr>
        <w:t xml:space="preserve">Todesfälle </w:t>
      </w:r>
      <w:r>
        <w:rPr>
          <w:sz w:val="24"/>
        </w:rPr>
        <w:t xml:space="preserve">(0,4%).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max. </w:t>
      </w:r>
      <w:r>
        <w:rPr>
          <w:sz w:val="24"/>
        </w:rPr>
        <w:t xml:space="preserve">3,6 </w:t>
      </w:r>
      <w:r>
        <w:rPr>
          <w:sz w:val="24"/>
        </w:rPr>
        <w:t xml:space="preserve">bis </w:t>
      </w:r>
      <w:r>
        <w:rPr>
          <w:sz w:val="24"/>
        </w:rPr>
        <w:t xml:space="preserve">5,5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ausgegangen. </w:t>
      </w:r>
      <w:r>
        <w:rPr>
          <w:sz w:val="24"/>
        </w:rPr>
        <w:t xml:space="preserve">Die </w:t>
      </w:r>
      <w:r>
        <w:rPr>
          <w:sz w:val="24"/>
        </w:rPr>
        <w:t xml:space="preserve">Bettenkapazitäten </w:t>
      </w:r>
      <w:r>
        <w:rPr>
          <w:sz w:val="24"/>
        </w:rPr>
        <w:t xml:space="preserve">sind </w:t>
      </w:r>
      <w:r>
        <w:rPr>
          <w:sz w:val="24"/>
        </w:rPr>
        <w:t xml:space="preserve">heterogen </w:t>
      </w:r>
      <w:r>
        <w:rPr>
          <w:sz w:val="24"/>
        </w:rPr>
        <w:t xml:space="preserve">verteilt, </w:t>
      </w:r>
      <w:r>
        <w:rPr>
          <w:sz w:val="24"/>
        </w:rPr>
        <w:t xml:space="preserve">Südafrika </w:t>
      </w:r>
      <w:r>
        <w:rPr>
          <w:sz w:val="24"/>
        </w:rPr>
        <w:t xml:space="preserve">verfügt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stärksten </w:t>
      </w:r>
      <w:r>
        <w:rPr>
          <w:sz w:val="24"/>
        </w:rPr>
        <w:t xml:space="preserve">Kapazitäten. </w:t>
      </w:r>
      <w:r>
        <w:rPr>
          <w:sz w:val="24"/>
        </w:rPr>
        <w:t xml:space="preserve">In </w:t>
      </w:r>
      <w:r>
        <w:rPr>
          <w:sz w:val="24"/>
        </w:rPr>
        <w:t xml:space="preserve">44 </w:t>
      </w:r>
      <w:r>
        <w:rPr>
          <w:sz w:val="24"/>
        </w:rPr>
        <w:t xml:space="preserve">von </w:t>
      </w:r>
      <w:r>
        <w:rPr>
          <w:sz w:val="24"/>
        </w:rPr>
        <w:t xml:space="preserve">47 </w:t>
      </w:r>
      <w:r>
        <w:rPr>
          <w:sz w:val="24"/>
        </w:rPr>
        <w:t xml:space="preserve">Staaten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el </w:t>
      </w:r>
      <w:r>
        <w:rPr>
          <w:sz w:val="24"/>
        </w:rPr>
        <w:t xml:space="preserve">von </w:t>
      </w:r>
      <w:r>
        <w:rPr>
          <w:sz w:val="24"/>
        </w:rPr>
        <w:t xml:space="preserve">35/100.000 </w:t>
      </w:r>
      <w:r>
        <w:rPr>
          <w:sz w:val="24"/>
        </w:rPr>
        <w:t xml:space="preserve">Einwohner.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Alters-/Geschlechtsverteilung </w:t>
      </w:r>
      <w:r>
        <w:rPr>
          <w:sz w:val="24"/>
        </w:rPr>
        <w:t xml:space="preserve">aller </w:t>
      </w:r>
      <w:r>
        <w:rPr>
          <w:sz w:val="24"/>
        </w:rPr>
        <w:t xml:space="preserve">Fälle </w:t>
      </w:r>
      <w:r>
        <w:rPr>
          <w:sz w:val="24"/>
        </w:rPr>
        <w:t xml:space="preserve">ist </w:t>
      </w:r>
      <w:r>
        <w:rPr>
          <w:sz w:val="24"/>
        </w:rPr>
        <w:t xml:space="preserve">unverändert; </w:t>
      </w:r>
      <w:r>
        <w:rPr>
          <w:sz w:val="24"/>
        </w:rPr>
        <w:t xml:space="preserve">Todesfälle </w:t>
      </w:r>
      <w:r>
        <w:rPr>
          <w:sz w:val="24"/>
        </w:rPr>
        <w:t xml:space="preserve">treten </w:t>
      </w:r>
      <w:r>
        <w:rPr>
          <w:sz w:val="24"/>
        </w:rPr>
        <w:t xml:space="preserve">weiterhin </w:t>
      </w:r>
      <w:r>
        <w:rPr>
          <w:sz w:val="24"/>
        </w:rPr>
        <w:t xml:space="preserve">primär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der </w:t>
      </w:r>
      <w:r>
        <w:rPr>
          <w:sz w:val="24"/>
        </w:rPr>
        <w:t xml:space="preserve">über </w:t>
      </w:r>
      <w:r>
        <w:rPr>
          <w:sz w:val="24"/>
        </w:rPr>
        <w:t xml:space="preserve">70-Jährigen </w:t>
      </w:r>
      <w:r>
        <w:rPr>
          <w:sz w:val="24"/>
        </w:rPr>
        <w:t xml:space="preserve">auf.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Wochenvergleich </w:t>
      </w:r>
      <w:r>
        <w:rPr>
          <w:sz w:val="24"/>
        </w:rPr>
        <w:t xml:space="preserve">steigt </w:t>
      </w:r>
      <w:r>
        <w:rPr>
          <w:sz w:val="24"/>
        </w:rPr>
        <w:t xml:space="preserve">der </w:t>
      </w:r>
      <w:r>
        <w:rPr>
          <w:sz w:val="24"/>
        </w:rPr>
        <w:t xml:space="preserve">Altersmittelwert </w:t>
      </w:r>
      <w:r>
        <w:rPr>
          <w:sz w:val="24"/>
        </w:rPr>
        <w:t xml:space="preserve">zunächst </w:t>
      </w:r>
      <w:r>
        <w:rPr>
          <w:sz w:val="24"/>
        </w:rPr>
        <w:t xml:space="preserve">an </w:t>
      </w:r>
      <w:r>
        <w:rPr>
          <w:sz w:val="24"/>
        </w:rPr>
        <w:t xml:space="preserve">und </w:t>
      </w:r>
      <w:r>
        <w:rPr>
          <w:sz w:val="24"/>
        </w:rPr>
        <w:t xml:space="preserve">fällt </w:t>
      </w:r>
      <w:r>
        <w:rPr>
          <w:sz w:val="24"/>
        </w:rPr>
        <w:t xml:space="preserve">seit </w:t>
      </w:r>
      <w:r>
        <w:rPr>
          <w:sz w:val="24"/>
        </w:rPr>
        <w:t xml:space="preserve">KW </w:t>
      </w:r>
      <w:r>
        <w:rPr>
          <w:sz w:val="24"/>
        </w:rPr>
        <w:t xml:space="preserve">18 </w:t>
      </w:r>
      <w:r>
        <w:rPr>
          <w:sz w:val="24"/>
        </w:rPr>
        <w:t xml:space="preserve">wieder </w:t>
      </w:r>
      <w:r>
        <w:rPr>
          <w:sz w:val="24"/>
        </w:rPr>
        <w:t xml:space="preserve">ab. </w:t>
      </w:r>
      <w:r>
        <w:rPr>
          <w:sz w:val="24"/>
        </w:rPr>
        <w:t xml:space="preserve">Das </w:t>
      </w:r>
      <w:r>
        <w:rPr>
          <w:sz w:val="24"/>
        </w:rPr>
        <w:t xml:space="preserve">Geschlechtsverhältnis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seit </w:t>
      </w:r>
      <w:r>
        <w:rPr>
          <w:sz w:val="24"/>
        </w:rPr>
        <w:t xml:space="preserve">KW10 </w:t>
      </w:r>
      <w:r>
        <w:rPr>
          <w:sz w:val="24"/>
        </w:rPr>
        <w:t xml:space="preserve">gedreht,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seit </w:t>
      </w:r>
      <w:r>
        <w:rPr>
          <w:sz w:val="24"/>
        </w:rPr>
        <w:t xml:space="preserve">KW14 </w:t>
      </w:r>
      <w:r>
        <w:rPr>
          <w:sz w:val="24"/>
        </w:rPr>
        <w:t xml:space="preserve">mehr </w:t>
      </w:r>
      <w:r>
        <w:rPr>
          <w:sz w:val="24"/>
        </w:rPr>
        <w:t xml:space="preserve">Frauen </w:t>
      </w:r>
      <w:r>
        <w:rPr>
          <w:sz w:val="24"/>
        </w:rPr>
        <w:t xml:space="preserve">als </w:t>
      </w:r>
      <w:r>
        <w:rPr>
          <w:sz w:val="24"/>
        </w:rPr>
        <w:t xml:space="preserve">Männer </w:t>
      </w:r>
      <w:r>
        <w:rPr>
          <w:sz w:val="24"/>
        </w:rPr>
        <w:t xml:space="preserve">betroffen </w:t>
      </w:r>
      <w:r>
        <w:rPr>
          <w:sz w:val="24"/>
        </w:rPr>
        <w:t xml:space="preserve">sind. </w:t>
      </w:r>
      <w:r>
        <w:rPr>
          <w:sz w:val="24"/>
        </w:rPr>
        <w:t xml:space="preserve">Die </w:t>
      </w:r>
      <w:r>
        <w:rPr>
          <w:sz w:val="24"/>
        </w:rPr>
        <w:t xml:space="preserve">Angaben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liegen </w:t>
      </w:r>
      <w:r>
        <w:rPr>
          <w:sz w:val="24"/>
        </w:rPr>
        <w:t xml:space="preserve">häufig </w:t>
      </w:r>
      <w:r>
        <w:rPr>
          <w:sz w:val="24"/>
        </w:rPr>
        <w:t xml:space="preserve">nicht </w:t>
      </w:r>
      <w:r>
        <w:rPr>
          <w:sz w:val="24"/>
        </w:rPr>
        <w:t xml:space="preserve">vor, </w:t>
      </w:r>
      <w:r>
        <w:rPr>
          <w:sz w:val="24"/>
        </w:rPr>
        <w:t xml:space="preserve">was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Interpretation </w:t>
      </w:r>
      <w:r>
        <w:rPr>
          <w:sz w:val="24"/>
        </w:rPr>
        <w:t xml:space="preserve">des </w:t>
      </w:r>
      <w:r>
        <w:rPr>
          <w:sz w:val="24"/>
        </w:rPr>
        <w:t xml:space="preserve">Anteils </w:t>
      </w:r>
      <w:r>
        <w:rPr>
          <w:sz w:val="24"/>
        </w:rPr>
        <w:t xml:space="preserve">der </w:t>
      </w:r>
      <w:r>
        <w:rPr>
          <w:sz w:val="24"/>
        </w:rPr>
        <w:t xml:space="preserve">Hospitalisierten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muss. </w:t>
      </w:r>
      <w:r>
        <w:rPr>
          <w:sz w:val="24"/>
        </w:rPr>
        <w:t xml:space="preserve"> </w:t>
      </w:r>
      <w:r>
        <w:rPr>
          <w:sz w:val="24"/>
        </w:rPr>
        <w:t xml:space="preserve">Laut </w:t>
      </w:r>
      <w:r>
        <w:rPr>
          <w:sz w:val="24"/>
        </w:rPr>
        <w:t xml:space="preserve">DIVI-Intensivregister </w:t>
      </w:r>
      <w:r>
        <w:rPr>
          <w:sz w:val="24"/>
        </w:rPr>
        <w:t xml:space="preserve">sind </w:t>
      </w:r>
      <w:r>
        <w:rPr>
          <w:sz w:val="24"/>
        </w:rPr>
        <w:t xml:space="preserve">aktuell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1.500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intensivmedizinischer </w:t>
      </w:r>
      <w:r>
        <w:rPr>
          <w:sz w:val="24"/>
        </w:rPr>
        <w:t xml:space="preserve">Behandlung </w:t>
      </w:r>
      <w:r>
        <w:rPr>
          <w:sz w:val="24"/>
        </w:rPr>
        <w:t xml:space="preserve">(rückläufige </w:t>
      </w:r>
      <w:r>
        <w:rPr>
          <w:sz w:val="24"/>
        </w:rPr>
        <w:t xml:space="preserve">Tendenz), </w:t>
      </w:r>
      <w:r>
        <w:rPr>
          <w:sz w:val="24"/>
        </w:rPr>
        <w:t xml:space="preserve">die </w:t>
      </w:r>
      <w:r>
        <w:rPr>
          <w:sz w:val="24"/>
        </w:rPr>
        <w:t xml:space="preserve">Kapazitäten </w:t>
      </w:r>
      <w:r>
        <w:rPr>
          <w:sz w:val="24"/>
        </w:rPr>
        <w:t xml:space="preserve">sind </w:t>
      </w:r>
      <w:r>
        <w:rPr>
          <w:sz w:val="24"/>
        </w:rPr>
        <w:t xml:space="preserve">weitgehend </w:t>
      </w:r>
      <w:r>
        <w:rPr>
          <w:sz w:val="24"/>
        </w:rPr>
        <w:t xml:space="preserve">unverändert. </w:t>
      </w:r>
      <w:r>
        <w:rPr>
          <w:sz w:val="24"/>
        </w:rPr>
        <w:t xml:space="preserve"> </w:t>
      </w:r>
      <w:r>
        <w:rPr>
          <w:sz w:val="24"/>
        </w:rPr>
        <w:t xml:space="preserve">GrippeWeb/AGInfluenza: </w:t>
      </w:r>
      <w:r>
        <w:rPr>
          <w:sz w:val="24"/>
        </w:rPr>
        <w:t xml:space="preserve">Es </w:t>
      </w:r>
      <w:r>
        <w:rPr>
          <w:sz w:val="24"/>
        </w:rPr>
        <w:t xml:space="preserve">finden </w:t>
      </w:r>
      <w:r>
        <w:rPr>
          <w:sz w:val="24"/>
        </w:rPr>
        <w:t xml:space="preserve">auffällig </w:t>
      </w:r>
      <w:r>
        <w:rPr>
          <w:sz w:val="24"/>
        </w:rPr>
        <w:t xml:space="preserve">wenige </w:t>
      </w:r>
      <w:r>
        <w:rPr>
          <w:sz w:val="24"/>
        </w:rPr>
        <w:t xml:space="preserve">Arztbesuche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respiratorischen </w:t>
      </w:r>
      <w:r>
        <w:rPr>
          <w:sz w:val="24"/>
        </w:rPr>
        <w:t xml:space="preserve">Infekten </w:t>
      </w:r>
      <w:r>
        <w:rPr>
          <w:sz w:val="24"/>
        </w:rPr>
        <w:t xml:space="preserve">sta </w:t>
      </w:r>
    </w:p>
    <w:p>
      <w:r>
        <w:t>*****</w:t>
      </w:r>
    </w:p>
    <w:p>
      <w:pPr>
        <w:pStyle w:val="Heading1"/>
      </w:pPr>
      <w:r>
        <w:t>164_Ergebnisprotokoll_Krisenstabssitzung_2020-05-15.pdf</w:t>
      </w:r>
    </w:p>
    <w:p>
      <w:r>
        <w:t>Anzahl der Vorkommen von 'Hospitalisierung': 3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geschlossen, </w:t>
      </w:r>
      <w:r>
        <w:rPr>
          <w:sz w:val="24"/>
        </w:rPr>
        <w:t xml:space="preserve">Verlassen </w:t>
      </w:r>
      <w:r>
        <w:rPr>
          <w:sz w:val="24"/>
        </w:rPr>
        <w:t xml:space="preserve">der </w:t>
      </w:r>
      <w:r>
        <w:rPr>
          <w:sz w:val="24"/>
        </w:rPr>
        <w:t xml:space="preserve">Stadt </w:t>
      </w:r>
      <w:r>
        <w:rPr>
          <w:sz w:val="24"/>
        </w:rPr>
        <w:t xml:space="preserve">nur </w:t>
      </w:r>
      <w:r>
        <w:rPr>
          <w:sz w:val="24"/>
        </w:rPr>
        <w:t xml:space="preserve">möglich </w:t>
      </w:r>
      <w:r>
        <w:rPr>
          <w:sz w:val="24"/>
        </w:rPr>
        <w:t xml:space="preserve">mit </w:t>
      </w:r>
      <w:r>
        <w:rPr>
          <w:sz w:val="24"/>
        </w:rPr>
        <w:t xml:space="preserve">neg. </w:t>
      </w:r>
      <w:r>
        <w:rPr>
          <w:sz w:val="24"/>
        </w:rPr>
        <w:t xml:space="preserve">Nachweis </w:t>
      </w:r>
      <w:r>
        <w:rPr>
          <w:sz w:val="24"/>
        </w:rPr>
        <w:t xml:space="preserve">oder </w:t>
      </w:r>
      <w:r>
        <w:rPr>
          <w:sz w:val="24"/>
        </w:rPr>
        <w:t xml:space="preserve">Quarantäne. </w:t>
      </w:r>
      <w:r>
        <w:rPr>
          <w:sz w:val="24"/>
        </w:rPr>
        <w:t xml:space="preserve"> </w:t>
      </w:r>
      <w:r>
        <w:rPr>
          <w:sz w:val="24"/>
        </w:rPr>
        <w:t xml:space="preserve">WHO </w:t>
      </w:r>
      <w:r>
        <w:rPr>
          <w:sz w:val="24"/>
        </w:rPr>
        <w:t xml:space="preserve">- </w:t>
      </w:r>
      <w:r>
        <w:rPr>
          <w:sz w:val="24"/>
        </w:rPr>
        <w:t xml:space="preserve">AFRO </w:t>
      </w:r>
      <w:r>
        <w:rPr>
          <w:sz w:val="24"/>
        </w:rPr>
        <w:t xml:space="preserve">o </w:t>
      </w:r>
      <w:r>
        <w:rPr>
          <w:sz w:val="24"/>
        </w:rPr>
        <w:t xml:space="preserve">Modellierung </w:t>
      </w:r>
      <w:r>
        <w:rPr>
          <w:sz w:val="24"/>
        </w:rPr>
        <w:t xml:space="preserve">wurde </w:t>
      </w:r>
      <w:r>
        <w:rPr>
          <w:sz w:val="24"/>
        </w:rPr>
        <w:t xml:space="preserve">modifiziert </w:t>
      </w:r>
      <w:r>
        <w:rPr>
          <w:sz w:val="24"/>
        </w:rPr>
        <w:t xml:space="preserve">und </w:t>
      </w:r>
      <w:r>
        <w:rPr>
          <w:sz w:val="24"/>
        </w:rPr>
        <w:t xml:space="preserve">soll </w:t>
      </w:r>
      <w:r>
        <w:rPr>
          <w:sz w:val="24"/>
        </w:rPr>
        <w:t xml:space="preserve">morgen </w:t>
      </w:r>
      <w:r>
        <w:rPr>
          <w:sz w:val="24"/>
        </w:rPr>
        <w:t xml:space="preserve">im </w:t>
      </w:r>
      <w:r>
        <w:rPr>
          <w:sz w:val="24"/>
        </w:rPr>
        <w:t xml:space="preserve">BMJ </w:t>
      </w:r>
      <w:r>
        <w:rPr>
          <w:sz w:val="24"/>
        </w:rPr>
        <w:t xml:space="preserve">Global </w:t>
      </w:r>
      <w:r>
        <w:rPr>
          <w:sz w:val="24"/>
        </w:rPr>
        <w:t xml:space="preserve">Health </w:t>
      </w:r>
      <w:r>
        <w:rPr>
          <w:sz w:val="24"/>
        </w:rPr>
        <w:t xml:space="preserve">veröffentlicht </w:t>
      </w:r>
      <w:r>
        <w:rPr>
          <w:sz w:val="24"/>
        </w:rPr>
        <w:t xml:space="preserve">werden: </w:t>
      </w:r>
      <w:r>
        <w:rPr>
          <w:sz w:val="24"/>
        </w:rPr>
        <w:t xml:space="preserve"> </w:t>
      </w:r>
      <w:r>
        <w:rPr>
          <w:sz w:val="24"/>
        </w:rPr>
        <w:t xml:space="preserve">Ohne </w:t>
      </w:r>
      <w:r>
        <w:rPr>
          <w:sz w:val="24"/>
        </w:rPr>
        <w:t xml:space="preserve">Maßnahmen </w:t>
      </w:r>
      <w:r>
        <w:rPr>
          <w:sz w:val="24"/>
        </w:rPr>
        <w:t xml:space="preserve">werden </w:t>
      </w:r>
      <w:r>
        <w:rPr>
          <w:sz w:val="24"/>
        </w:rPr>
        <w:t xml:space="preserve">werden </w:t>
      </w:r>
      <w:r>
        <w:rPr>
          <w:sz w:val="24"/>
        </w:rPr>
        <w:t xml:space="preserve">nach </w:t>
      </w:r>
      <w:r>
        <w:rPr>
          <w:sz w:val="24"/>
        </w:rPr>
        <w:t xml:space="preserve">Beginn </w:t>
      </w:r>
      <w:r>
        <w:rPr>
          <w:sz w:val="24"/>
        </w:rPr>
        <w:t xml:space="preserve">von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231 </w:t>
      </w:r>
      <w:r>
        <w:rPr>
          <w:sz w:val="24"/>
        </w:rPr>
        <w:t xml:space="preserve">Mio. </w:t>
      </w:r>
      <w:r>
        <w:rPr>
          <w:sz w:val="24"/>
        </w:rPr>
        <w:t xml:space="preserve">Menschen </w:t>
      </w:r>
      <w:r>
        <w:rPr>
          <w:sz w:val="24"/>
        </w:rPr>
        <w:t xml:space="preserve">(22%) </w:t>
      </w:r>
      <w:r>
        <w:rPr>
          <w:sz w:val="24"/>
        </w:rPr>
        <w:t xml:space="preserve">in </w:t>
      </w:r>
      <w:r>
        <w:rPr>
          <w:sz w:val="24"/>
        </w:rPr>
        <w:t xml:space="preserve">1 </w:t>
      </w:r>
      <w:r>
        <w:rPr>
          <w:sz w:val="24"/>
        </w:rPr>
        <w:t xml:space="preserve">Jahr </w:t>
      </w:r>
      <w:r>
        <w:rPr>
          <w:sz w:val="24"/>
        </w:rPr>
        <w:t xml:space="preserve">infiziert, </w:t>
      </w:r>
      <w:r>
        <w:rPr>
          <w:sz w:val="24"/>
        </w:rPr>
        <w:t xml:space="preserve">davon </w:t>
      </w:r>
      <w:r>
        <w:rPr>
          <w:sz w:val="24"/>
        </w:rPr>
        <w:t xml:space="preserve">werden </w:t>
      </w:r>
      <w:r>
        <w:rPr>
          <w:sz w:val="24"/>
        </w:rPr>
        <w:t xml:space="preserve">37 </w:t>
      </w:r>
      <w:r>
        <w:rPr>
          <w:sz w:val="24"/>
        </w:rPr>
        <w:t xml:space="preserve">Mio. </w:t>
      </w:r>
      <w:r>
        <w:rPr>
          <w:sz w:val="24"/>
        </w:rPr>
        <w:t xml:space="preserve">symptomatisch </w:t>
      </w:r>
      <w:r>
        <w:rPr>
          <w:sz w:val="24"/>
        </w:rPr>
        <w:t xml:space="preserve"> </w:t>
      </w:r>
      <w:r>
        <w:rPr>
          <w:sz w:val="24"/>
        </w:rPr>
        <w:t xml:space="preserve">3,6 </w:t>
      </w:r>
      <w:r>
        <w:rPr>
          <w:sz w:val="24"/>
        </w:rPr>
        <w:t xml:space="preserve">- </w:t>
      </w:r>
      <w:r>
        <w:rPr>
          <w:sz w:val="24"/>
        </w:rPr>
        <w:t xml:space="preserve">5,5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 </w:t>
      </w:r>
      <w:r>
        <w:rPr>
          <w:sz w:val="24"/>
        </w:rPr>
        <w:t xml:space="preserve">83.000 </w:t>
      </w:r>
      <w:r>
        <w:rPr>
          <w:sz w:val="24"/>
        </w:rPr>
        <w:t xml:space="preserve">– </w:t>
      </w:r>
      <w:r>
        <w:rPr>
          <w:sz w:val="24"/>
        </w:rPr>
        <w:t xml:space="preserve">190.000 </w:t>
      </w:r>
      <w:r>
        <w:rPr>
          <w:sz w:val="24"/>
        </w:rPr>
        <w:t xml:space="preserve">Todesfälle </w:t>
      </w:r>
      <w:r>
        <w:rPr>
          <w:sz w:val="24"/>
        </w:rPr>
        <w:t xml:space="preserve"> </w:t>
      </w:r>
      <w:r>
        <w:rPr>
          <w:sz w:val="24"/>
        </w:rPr>
        <w:t xml:space="preserve">am </w:t>
      </w:r>
      <w:r>
        <w:rPr>
          <w:sz w:val="24"/>
        </w:rPr>
        <w:t xml:space="preserve">stärksten </w:t>
      </w:r>
      <w:r>
        <w:rPr>
          <w:sz w:val="24"/>
        </w:rPr>
        <w:t xml:space="preserve">betroffen: </w:t>
      </w:r>
      <w:r>
        <w:rPr>
          <w:sz w:val="24"/>
        </w:rPr>
        <w:t xml:space="preserve">Algerien, </w:t>
      </w:r>
      <w:r>
        <w:rPr>
          <w:sz w:val="24"/>
        </w:rPr>
        <w:t xml:space="preserve">Ghana, </w:t>
      </w:r>
      <w:r>
        <w:rPr>
          <w:sz w:val="24"/>
        </w:rPr>
        <w:t xml:space="preserve">Nigeria, </w:t>
      </w:r>
      <w:r>
        <w:rPr>
          <w:sz w:val="24"/>
        </w:rPr>
        <w:t xml:space="preserve">Südafrika </w:t>
      </w:r>
      <w:r>
        <w:rPr>
          <w:sz w:val="24"/>
        </w:rPr>
        <w:t xml:space="preserve">o </w:t>
      </w:r>
      <w:r>
        <w:rPr>
          <w:sz w:val="24"/>
        </w:rPr>
        <w:t xml:space="preserve">Gründe </w:t>
      </w:r>
      <w:r>
        <w:rPr>
          <w:sz w:val="24"/>
        </w:rPr>
        <w:t xml:space="preserve">für </w:t>
      </w:r>
      <w:r>
        <w:rPr>
          <w:sz w:val="24"/>
        </w:rPr>
        <w:t xml:space="preserve">geringe </w:t>
      </w:r>
      <w:r>
        <w:rPr>
          <w:sz w:val="24"/>
        </w:rPr>
        <w:t xml:space="preserve">Anzahl </w:t>
      </w:r>
      <w:r>
        <w:rPr>
          <w:sz w:val="24"/>
        </w:rPr>
        <w:t xml:space="preserve">erwarteter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und </w:t>
      </w:r>
      <w:r>
        <w:rPr>
          <w:sz w:val="24"/>
        </w:rPr>
        <w:t xml:space="preserve">Todesfälle: </w:t>
      </w:r>
      <w:r>
        <w:rPr>
          <w:sz w:val="24"/>
        </w:rPr>
        <w:t xml:space="preserve"> </w:t>
      </w:r>
      <w:r>
        <w:rPr>
          <w:sz w:val="24"/>
        </w:rPr>
        <w:t xml:space="preserve">Altersstruktur: </w:t>
      </w:r>
      <w:r>
        <w:rPr>
          <w:sz w:val="24"/>
        </w:rPr>
        <w:t xml:space="preserve">Altersmedian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meisten </w:t>
      </w:r>
      <w:r>
        <w:rPr>
          <w:sz w:val="24"/>
        </w:rPr>
        <w:t xml:space="preserve">Ländern </w:t>
      </w:r>
      <w:r>
        <w:rPr>
          <w:sz w:val="24"/>
        </w:rPr>
        <w:t xml:space="preserve">Afrikas </w:t>
      </w:r>
      <w:r>
        <w:rPr>
          <w:sz w:val="24"/>
        </w:rPr>
        <w:t xml:space="preserve">zwischen </w:t>
      </w:r>
      <w:r>
        <w:rPr>
          <w:sz w:val="24"/>
        </w:rPr>
        <w:t xml:space="preserve">14-20 </w:t>
      </w:r>
      <w:r>
        <w:rPr>
          <w:sz w:val="24"/>
        </w:rPr>
        <w:t xml:space="preserve">Jahre. </w:t>
      </w:r>
      <w:r>
        <w:rPr>
          <w:sz w:val="24"/>
        </w:rPr>
        <w:t xml:space="preserve"> </w:t>
      </w:r>
      <w:r>
        <w:rPr>
          <w:sz w:val="24"/>
        </w:rPr>
        <w:t xml:space="preserve">Bevölkerungsdichte: </w:t>
      </w:r>
      <w:r>
        <w:rPr>
          <w:sz w:val="24"/>
        </w:rPr>
        <w:t xml:space="preserve">ist </w:t>
      </w:r>
      <w:r>
        <w:rPr>
          <w:sz w:val="24"/>
        </w:rPr>
        <w:t xml:space="preserve">deutlich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oder </w:t>
      </w:r>
      <w:r>
        <w:rPr>
          <w:sz w:val="24"/>
        </w:rPr>
        <w:t xml:space="preserve">Asien, </w:t>
      </w:r>
      <w:r>
        <w:rPr>
          <w:sz w:val="24"/>
        </w:rPr>
        <w:t xml:space="preserve">insg. </w:t>
      </w:r>
      <w:r>
        <w:rPr>
          <w:sz w:val="24"/>
        </w:rPr>
        <w:t xml:space="preserve">nur </w:t>
      </w:r>
      <w:r>
        <w:rPr>
          <w:sz w:val="24"/>
        </w:rPr>
        <w:t xml:space="preserve">ca. </w:t>
      </w:r>
      <w:r>
        <w:rPr>
          <w:sz w:val="24"/>
        </w:rPr>
        <w:t xml:space="preserve">1 </w:t>
      </w:r>
      <w:r>
        <w:rPr>
          <w:sz w:val="24"/>
        </w:rPr>
        <w:t xml:space="preserve">Milliarde </w:t>
      </w:r>
      <w:r>
        <w:rPr>
          <w:sz w:val="24"/>
        </w:rPr>
        <w:t xml:space="preserve">Menschen. </w:t>
      </w:r>
      <w:r>
        <w:rPr>
          <w:sz w:val="24"/>
        </w:rPr>
        <w:t xml:space="preserve"> </w:t>
      </w:r>
      <w:r>
        <w:rPr>
          <w:sz w:val="24"/>
        </w:rPr>
        <w:t xml:space="preserve">Geringe </w:t>
      </w:r>
      <w:r>
        <w:rPr>
          <w:sz w:val="24"/>
        </w:rPr>
        <w:t xml:space="preserve">Mobilität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iziert </w:t>
      </w:r>
      <w:r>
        <w:rPr>
          <w:sz w:val="24"/>
        </w:rPr>
        <w:t xml:space="preserve">und </w:t>
      </w:r>
      <w:r>
        <w:rPr>
          <w:sz w:val="24"/>
        </w:rPr>
        <w:t xml:space="preserve">soll </w:t>
      </w:r>
      <w:r>
        <w:rPr>
          <w:sz w:val="24"/>
        </w:rPr>
        <w:t xml:space="preserve">morgen </w:t>
      </w:r>
      <w:r>
        <w:rPr>
          <w:sz w:val="24"/>
        </w:rPr>
        <w:t xml:space="preserve">im </w:t>
      </w:r>
      <w:r>
        <w:rPr>
          <w:sz w:val="24"/>
        </w:rPr>
        <w:t xml:space="preserve">BMJ </w:t>
      </w:r>
      <w:r>
        <w:rPr>
          <w:sz w:val="24"/>
        </w:rPr>
        <w:t xml:space="preserve">Global </w:t>
      </w:r>
      <w:r>
        <w:rPr>
          <w:sz w:val="24"/>
        </w:rPr>
        <w:t xml:space="preserve">Health </w:t>
      </w:r>
      <w:r>
        <w:rPr>
          <w:sz w:val="24"/>
        </w:rPr>
        <w:t xml:space="preserve">veröffentlicht </w:t>
      </w:r>
      <w:r>
        <w:rPr>
          <w:sz w:val="24"/>
        </w:rPr>
        <w:t xml:space="preserve">werden: </w:t>
      </w:r>
      <w:r>
        <w:rPr>
          <w:sz w:val="24"/>
        </w:rPr>
        <w:t xml:space="preserve"> </w:t>
      </w:r>
      <w:r>
        <w:rPr>
          <w:sz w:val="24"/>
        </w:rPr>
        <w:t xml:space="preserve">Ohne </w:t>
      </w:r>
      <w:r>
        <w:rPr>
          <w:sz w:val="24"/>
        </w:rPr>
        <w:t xml:space="preserve">Maßnahmen </w:t>
      </w:r>
      <w:r>
        <w:rPr>
          <w:sz w:val="24"/>
        </w:rPr>
        <w:t xml:space="preserve">werden </w:t>
      </w:r>
      <w:r>
        <w:rPr>
          <w:sz w:val="24"/>
        </w:rPr>
        <w:t xml:space="preserve">werden </w:t>
      </w:r>
      <w:r>
        <w:rPr>
          <w:sz w:val="24"/>
        </w:rPr>
        <w:t xml:space="preserve">nach </w:t>
      </w:r>
      <w:r>
        <w:rPr>
          <w:sz w:val="24"/>
        </w:rPr>
        <w:t xml:space="preserve">Beginn </w:t>
      </w:r>
      <w:r>
        <w:rPr>
          <w:sz w:val="24"/>
        </w:rPr>
        <w:t xml:space="preserve">von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231 </w:t>
      </w:r>
      <w:r>
        <w:rPr>
          <w:sz w:val="24"/>
        </w:rPr>
        <w:t xml:space="preserve">Mio. </w:t>
      </w:r>
      <w:r>
        <w:rPr>
          <w:sz w:val="24"/>
        </w:rPr>
        <w:t xml:space="preserve">Menschen </w:t>
      </w:r>
      <w:r>
        <w:rPr>
          <w:sz w:val="24"/>
        </w:rPr>
        <w:t xml:space="preserve">(22%) </w:t>
      </w:r>
      <w:r>
        <w:rPr>
          <w:sz w:val="24"/>
        </w:rPr>
        <w:t xml:space="preserve">in </w:t>
      </w:r>
      <w:r>
        <w:rPr>
          <w:sz w:val="24"/>
        </w:rPr>
        <w:t xml:space="preserve">1 </w:t>
      </w:r>
      <w:r>
        <w:rPr>
          <w:sz w:val="24"/>
        </w:rPr>
        <w:t xml:space="preserve">Jahr </w:t>
      </w:r>
      <w:r>
        <w:rPr>
          <w:sz w:val="24"/>
        </w:rPr>
        <w:t xml:space="preserve">infiziert, </w:t>
      </w:r>
      <w:r>
        <w:rPr>
          <w:sz w:val="24"/>
        </w:rPr>
        <w:t xml:space="preserve">davon </w:t>
      </w:r>
      <w:r>
        <w:rPr>
          <w:sz w:val="24"/>
        </w:rPr>
        <w:t xml:space="preserve">werden </w:t>
      </w:r>
      <w:r>
        <w:rPr>
          <w:sz w:val="24"/>
        </w:rPr>
        <w:t xml:space="preserve">37 </w:t>
      </w:r>
      <w:r>
        <w:rPr>
          <w:sz w:val="24"/>
        </w:rPr>
        <w:t xml:space="preserve">Mio. </w:t>
      </w:r>
      <w:r>
        <w:rPr>
          <w:sz w:val="24"/>
        </w:rPr>
        <w:t xml:space="preserve">symptomatisch </w:t>
      </w:r>
      <w:r>
        <w:rPr>
          <w:sz w:val="24"/>
        </w:rPr>
        <w:t xml:space="preserve"> </w:t>
      </w:r>
      <w:r>
        <w:rPr>
          <w:sz w:val="24"/>
        </w:rPr>
        <w:t xml:space="preserve">3,6 </w:t>
      </w:r>
      <w:r>
        <w:rPr>
          <w:sz w:val="24"/>
        </w:rPr>
        <w:t xml:space="preserve">- </w:t>
      </w:r>
      <w:r>
        <w:rPr>
          <w:sz w:val="24"/>
        </w:rPr>
        <w:t xml:space="preserve">5,5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 </w:t>
      </w:r>
      <w:r>
        <w:rPr>
          <w:sz w:val="24"/>
        </w:rPr>
        <w:t xml:space="preserve">83.000 </w:t>
      </w:r>
      <w:r>
        <w:rPr>
          <w:sz w:val="24"/>
        </w:rPr>
        <w:t xml:space="preserve">– </w:t>
      </w:r>
      <w:r>
        <w:rPr>
          <w:sz w:val="24"/>
        </w:rPr>
        <w:t xml:space="preserve">190.000 </w:t>
      </w:r>
      <w:r>
        <w:rPr>
          <w:sz w:val="24"/>
        </w:rPr>
        <w:t xml:space="preserve">Todesfälle </w:t>
      </w:r>
      <w:r>
        <w:rPr>
          <w:sz w:val="24"/>
        </w:rPr>
        <w:t xml:space="preserve"> </w:t>
      </w:r>
      <w:r>
        <w:rPr>
          <w:sz w:val="24"/>
        </w:rPr>
        <w:t xml:space="preserve">am </w:t>
      </w:r>
      <w:r>
        <w:rPr>
          <w:sz w:val="24"/>
        </w:rPr>
        <w:t xml:space="preserve">stärksten </w:t>
      </w:r>
      <w:r>
        <w:rPr>
          <w:sz w:val="24"/>
        </w:rPr>
        <w:t xml:space="preserve">betroffen: </w:t>
      </w:r>
      <w:r>
        <w:rPr>
          <w:sz w:val="24"/>
        </w:rPr>
        <w:t xml:space="preserve">Algerien, </w:t>
      </w:r>
      <w:r>
        <w:rPr>
          <w:sz w:val="24"/>
        </w:rPr>
        <w:t xml:space="preserve">Ghana, </w:t>
      </w:r>
      <w:r>
        <w:rPr>
          <w:sz w:val="24"/>
        </w:rPr>
        <w:t xml:space="preserve">Nigeria, </w:t>
      </w:r>
      <w:r>
        <w:rPr>
          <w:sz w:val="24"/>
        </w:rPr>
        <w:t xml:space="preserve">Südafrika </w:t>
      </w:r>
      <w:r>
        <w:rPr>
          <w:sz w:val="24"/>
        </w:rPr>
        <w:t xml:space="preserve">o </w:t>
      </w:r>
      <w:r>
        <w:rPr>
          <w:sz w:val="24"/>
        </w:rPr>
        <w:t xml:space="preserve">Gründe </w:t>
      </w:r>
      <w:r>
        <w:rPr>
          <w:sz w:val="24"/>
        </w:rPr>
        <w:t xml:space="preserve">für </w:t>
      </w:r>
      <w:r>
        <w:rPr>
          <w:sz w:val="24"/>
        </w:rPr>
        <w:t xml:space="preserve">geringe </w:t>
      </w:r>
      <w:r>
        <w:rPr>
          <w:sz w:val="24"/>
        </w:rPr>
        <w:t xml:space="preserve">Anzahl </w:t>
      </w:r>
      <w:r>
        <w:rPr>
          <w:sz w:val="24"/>
        </w:rPr>
        <w:t xml:space="preserve">erwarteter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und </w:t>
      </w:r>
      <w:r>
        <w:rPr>
          <w:sz w:val="24"/>
        </w:rPr>
        <w:t xml:space="preserve">Todesfälle: </w:t>
      </w:r>
      <w:r>
        <w:rPr>
          <w:sz w:val="24"/>
        </w:rPr>
        <w:t xml:space="preserve"> </w:t>
      </w:r>
      <w:r>
        <w:rPr>
          <w:sz w:val="24"/>
        </w:rPr>
        <w:t xml:space="preserve">Altersstruktur: </w:t>
      </w:r>
      <w:r>
        <w:rPr>
          <w:sz w:val="24"/>
        </w:rPr>
        <w:t xml:space="preserve">Altersmedian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meisten </w:t>
      </w:r>
      <w:r>
        <w:rPr>
          <w:sz w:val="24"/>
        </w:rPr>
        <w:t xml:space="preserve">Ländern </w:t>
      </w:r>
      <w:r>
        <w:rPr>
          <w:sz w:val="24"/>
        </w:rPr>
        <w:t xml:space="preserve">Afrikas </w:t>
      </w:r>
      <w:r>
        <w:rPr>
          <w:sz w:val="24"/>
        </w:rPr>
        <w:t xml:space="preserve">zwischen </w:t>
      </w:r>
      <w:r>
        <w:rPr>
          <w:sz w:val="24"/>
        </w:rPr>
        <w:t xml:space="preserve">14-20 </w:t>
      </w:r>
      <w:r>
        <w:rPr>
          <w:sz w:val="24"/>
        </w:rPr>
        <w:t xml:space="preserve">Jahre. </w:t>
      </w:r>
      <w:r>
        <w:rPr>
          <w:sz w:val="24"/>
        </w:rPr>
        <w:t xml:space="preserve"> </w:t>
      </w:r>
      <w:r>
        <w:rPr>
          <w:sz w:val="24"/>
        </w:rPr>
        <w:t xml:space="preserve">Bevölkerungsdichte: </w:t>
      </w:r>
      <w:r>
        <w:rPr>
          <w:sz w:val="24"/>
        </w:rPr>
        <w:t xml:space="preserve">ist </w:t>
      </w:r>
      <w:r>
        <w:rPr>
          <w:sz w:val="24"/>
        </w:rPr>
        <w:t xml:space="preserve">deutlich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oder </w:t>
      </w:r>
      <w:r>
        <w:rPr>
          <w:sz w:val="24"/>
        </w:rPr>
        <w:t xml:space="preserve">Asien, </w:t>
      </w:r>
      <w:r>
        <w:rPr>
          <w:sz w:val="24"/>
        </w:rPr>
        <w:t xml:space="preserve">insg. </w:t>
      </w:r>
      <w:r>
        <w:rPr>
          <w:sz w:val="24"/>
        </w:rPr>
        <w:t xml:space="preserve">nur </w:t>
      </w:r>
      <w:r>
        <w:rPr>
          <w:sz w:val="24"/>
        </w:rPr>
        <w:t xml:space="preserve">ca. </w:t>
      </w:r>
      <w:r>
        <w:rPr>
          <w:sz w:val="24"/>
        </w:rPr>
        <w:t xml:space="preserve">1 </w:t>
      </w:r>
      <w:r>
        <w:rPr>
          <w:sz w:val="24"/>
        </w:rPr>
        <w:t xml:space="preserve">Milliarde </w:t>
      </w:r>
      <w:r>
        <w:rPr>
          <w:sz w:val="24"/>
        </w:rPr>
        <w:t xml:space="preserve">Menschen. </w:t>
      </w:r>
      <w:r>
        <w:rPr>
          <w:sz w:val="24"/>
        </w:rPr>
        <w:t xml:space="preserve"> </w:t>
      </w:r>
      <w:r>
        <w:rPr>
          <w:sz w:val="24"/>
        </w:rPr>
        <w:t xml:space="preserve">Geringe </w:t>
      </w:r>
      <w:r>
        <w:rPr>
          <w:sz w:val="24"/>
        </w:rPr>
        <w:t xml:space="preserve">Mobilität, </w:t>
      </w:r>
      <w:r>
        <w:rPr>
          <w:sz w:val="24"/>
        </w:rPr>
        <w:t xml:space="preserve">jedoch </w:t>
      </w:r>
      <w:r>
        <w:rPr>
          <w:sz w:val="24"/>
        </w:rPr>
        <w:t xml:space="preserve">keine </w:t>
      </w:r>
      <w:r>
        <w:rPr>
          <w:sz w:val="24"/>
        </w:rPr>
        <w:t xml:space="preserve">zuverlässigen </w:t>
      </w:r>
      <w:r>
        <w:rPr>
          <w:sz w:val="24"/>
        </w:rPr>
        <w:t xml:space="preserve">Daten </w:t>
      </w:r>
      <w:r>
        <w:rPr>
          <w:sz w:val="24"/>
        </w:rPr>
        <w:t xml:space="preserve">hierzu </w:t>
      </w:r>
      <w:r>
        <w:rPr>
          <w:sz w:val="24"/>
        </w:rPr>
        <w:t xml:space="preserve">o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durch </w:t>
      </w:r>
      <w:r>
        <w:rPr>
          <w:sz w:val="24"/>
        </w:rPr>
        <w:t xml:space="preserve">AIDS-bedingte </w:t>
      </w:r>
      <w:r>
        <w:rPr>
          <w:sz w:val="24"/>
        </w:rPr>
        <w:t xml:space="preserve">Krankheiten </w:t>
      </w:r>
      <w:r>
        <w:rPr>
          <w:sz w:val="24"/>
        </w:rPr>
        <w:t xml:space="preserve">könnte </w:t>
      </w:r>
      <w:r>
        <w:rPr>
          <w:sz w:val="24"/>
        </w:rPr>
        <w:t xml:space="preserve">sich </w:t>
      </w:r>
      <w:r>
        <w:rPr>
          <w:sz w:val="24"/>
        </w:rPr>
        <w:t xml:space="preserve">durch </w:t>
      </w:r>
      <w:r>
        <w:rPr>
          <w:sz w:val="24"/>
        </w:rPr>
        <w:t xml:space="preserve">Einschränkung </w:t>
      </w:r>
      <w:r>
        <w:rPr>
          <w:sz w:val="24"/>
        </w:rPr>
        <w:t xml:space="preserve">der </w:t>
      </w:r>
      <w:r>
        <w:rPr>
          <w:sz w:val="24"/>
        </w:rPr>
        <w:t xml:space="preserve">Gesundheits- </w:t>
      </w:r>
      <w:r>
        <w:rPr>
          <w:sz w:val="24"/>
        </w:rPr>
        <w:t xml:space="preserve">versorgun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verstorbenen </w:t>
      </w:r>
      <w:r>
        <w:rPr>
          <w:sz w:val="24"/>
        </w:rPr>
        <w:t xml:space="preserve">Patienten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COVID-19 </w:t>
      </w:r>
      <w:r>
        <w:rPr>
          <w:sz w:val="24"/>
        </w:rPr>
        <w:t xml:space="preserve">Fällen </w:t>
      </w:r>
      <w:r>
        <w:rPr>
          <w:sz w:val="24"/>
        </w:rPr>
        <w:t xml:space="preserve">dagegen </w:t>
      </w:r>
      <w:r>
        <w:rPr>
          <w:sz w:val="24"/>
        </w:rPr>
        <w:t xml:space="preserve">höher.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b/>
          <w:color w:val="FF0000"/>
          <w:sz w:val="24"/>
        </w:rPr>
        <w:t xml:space="preserve">Hospitalisierung: </w:t>
      </w:r>
      <w:r>
        <w:rPr>
          <w:sz w:val="24"/>
        </w:rPr>
        <w:t xml:space="preserve">Median </w:t>
      </w:r>
      <w:r>
        <w:rPr>
          <w:sz w:val="24"/>
        </w:rPr>
        <w:t xml:space="preserve">der </w:t>
      </w:r>
      <w:r>
        <w:rPr>
          <w:sz w:val="24"/>
        </w:rPr>
        <w:t xml:space="preserve">Verweildauer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COVID-19-Fällen </w:t>
      </w:r>
      <w:r>
        <w:rPr>
          <w:sz w:val="24"/>
        </w:rPr>
        <w:t xml:space="preserve">nicht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höher, </w:t>
      </w:r>
      <w:r>
        <w:rPr>
          <w:sz w:val="24"/>
        </w:rPr>
        <w:t xml:space="preserve">die </w:t>
      </w:r>
      <w:r>
        <w:rPr>
          <w:sz w:val="24"/>
        </w:rPr>
        <w:t xml:space="preserve">Spannweite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größer.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Intensivbehandlung: </w:t>
      </w:r>
      <w:r>
        <w:rPr>
          <w:sz w:val="24"/>
        </w:rPr>
        <w:t xml:space="preserve">Altersgruppe </w:t>
      </w:r>
      <w:r>
        <w:rPr>
          <w:sz w:val="24"/>
        </w:rPr>
        <w:t xml:space="preserve">zwischen </w:t>
      </w:r>
      <w:r>
        <w:rPr>
          <w:sz w:val="24"/>
        </w:rPr>
        <w:t xml:space="preserve">60-79 </w:t>
      </w:r>
      <w:r>
        <w:rPr>
          <w:sz w:val="24"/>
        </w:rPr>
        <w:t xml:space="preserve">fällt </w:t>
      </w:r>
      <w:r>
        <w:rPr>
          <w:sz w:val="24"/>
        </w:rPr>
        <w:t xml:space="preserve">bei </w:t>
      </w:r>
      <w:r>
        <w:rPr>
          <w:sz w:val="24"/>
        </w:rPr>
        <w:t xml:space="preserve">COVID-Fällen </w:t>
      </w:r>
      <w:r>
        <w:rPr>
          <w:sz w:val="24"/>
        </w:rPr>
        <w:t xml:space="preserve">auf </w:t>
      </w:r>
      <w:r>
        <w:rPr>
          <w:sz w:val="24"/>
        </w:rPr>
        <w:t xml:space="preserve">(Median </w:t>
      </w:r>
      <w:r>
        <w:rPr>
          <w:sz w:val="24"/>
        </w:rPr>
        <w:t xml:space="preserve">deutlich </w:t>
      </w:r>
      <w:r>
        <w:rPr>
          <w:sz w:val="24"/>
        </w:rPr>
        <w:t xml:space="preserve">höher).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Beatmung: </w:t>
      </w:r>
      <w:r>
        <w:rPr>
          <w:sz w:val="24"/>
        </w:rPr>
        <w:t xml:space="preserve">COVID-19 </w:t>
      </w:r>
      <w:r>
        <w:rPr>
          <w:sz w:val="24"/>
        </w:rPr>
        <w:t xml:space="preserve">Fälle </w:t>
      </w:r>
      <w:r>
        <w:rPr>
          <w:sz w:val="24"/>
        </w:rPr>
        <w:t xml:space="preserve">wurden </w:t>
      </w:r>
      <w:r>
        <w:rPr>
          <w:sz w:val="24"/>
        </w:rPr>
        <w:t xml:space="preserve">deutlich </w:t>
      </w:r>
      <w:r>
        <w:rPr>
          <w:sz w:val="24"/>
        </w:rPr>
        <w:t xml:space="preserve">länger </w:t>
      </w:r>
      <w:r>
        <w:rPr>
          <w:sz w:val="24"/>
        </w:rPr>
        <w:t xml:space="preserve">beatmet, </w:t>
      </w:r>
      <w:r>
        <w:rPr>
          <w:sz w:val="24"/>
        </w:rPr>
        <w:t xml:space="preserve">betrifft </w:t>
      </w:r>
      <w:r>
        <w:rPr>
          <w:sz w:val="24"/>
        </w:rPr>
        <w:t xml:space="preserve">alle </w:t>
      </w:r>
      <w:r>
        <w:rPr>
          <w:sz w:val="24"/>
        </w:rPr>
        <w:t xml:space="preserve">Altersgruppen.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Verstorbener: </w:t>
      </w:r>
      <w:r>
        <w:rPr>
          <w:sz w:val="24"/>
        </w:rPr>
        <w:t xml:space="preserve">Mit </w:t>
      </w:r>
      <w:r>
        <w:rPr>
          <w:sz w:val="24"/>
        </w:rPr>
        <w:t xml:space="preserve">steigendem </w:t>
      </w:r>
      <w:r>
        <w:rPr>
          <w:sz w:val="24"/>
        </w:rPr>
        <w:t xml:space="preserve">Alter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Verstorbener </w:t>
      </w:r>
      <w:r>
        <w:rPr>
          <w:sz w:val="24"/>
        </w:rPr>
        <w:t xml:space="preserve">höher. </w:t>
      </w:r>
      <w:r>
        <w:rPr>
          <w:sz w:val="24"/>
        </w:rPr>
        <w:t xml:space="preserve">Im </w:t>
      </w:r>
      <w:r>
        <w:rPr>
          <w:sz w:val="24"/>
        </w:rPr>
        <w:t xml:space="preserve">Ver </w:t>
      </w:r>
    </w:p>
    <w:p>
      <w:r>
        <w:t>*****</w:t>
      </w:r>
    </w:p>
    <w:p>
      <w:pPr>
        <w:pStyle w:val="Heading1"/>
      </w:pPr>
      <w:r>
        <w:t>168_Ergebnisprotokoll_Krisenstabssitzung_2020-05-19.pdf</w:t>
      </w:r>
    </w:p>
    <w:p>
      <w:r>
        <w:t>Anzahl der Vorkommen von 'Hospitalisierung':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war </w:t>
      </w:r>
      <w:r>
        <w:rPr>
          <w:sz w:val="24"/>
        </w:rPr>
        <w:t xml:space="preserve">der </w:t>
      </w:r>
      <w:r>
        <w:rPr>
          <w:sz w:val="24"/>
        </w:rPr>
        <w:t xml:space="preserve">Wunsch </w:t>
      </w:r>
      <w:r>
        <w:rPr>
          <w:sz w:val="24"/>
        </w:rPr>
        <w:t xml:space="preserve">von </w:t>
      </w:r>
      <w:r>
        <w:rPr>
          <w:sz w:val="24"/>
        </w:rPr>
        <w:t xml:space="preserve">Schweden, </w:t>
      </w:r>
      <w:r>
        <w:rPr>
          <w:sz w:val="24"/>
        </w:rPr>
        <w:t xml:space="preserve">aus </w:t>
      </w:r>
      <w:r>
        <w:rPr>
          <w:sz w:val="24"/>
        </w:rPr>
        <w:t xml:space="preserve">touristischen </w:t>
      </w:r>
      <w:r>
        <w:rPr>
          <w:sz w:val="24"/>
        </w:rPr>
        <w:t xml:space="preserve">Gründen </w:t>
      </w:r>
      <w:r>
        <w:rPr>
          <w:sz w:val="24"/>
        </w:rPr>
        <w:t xml:space="preserve">erneut </w:t>
      </w:r>
      <w:r>
        <w:rPr>
          <w:sz w:val="24"/>
        </w:rPr>
        <w:t xml:space="preserve">die </w:t>
      </w:r>
      <w:r>
        <w:rPr>
          <w:sz w:val="24"/>
        </w:rPr>
        <w:t xml:space="preserve">Grenzen </w:t>
      </w:r>
      <w:r>
        <w:rPr>
          <w:sz w:val="24"/>
        </w:rPr>
        <w:t xml:space="preserve">zu </w:t>
      </w:r>
      <w:r>
        <w:rPr>
          <w:sz w:val="24"/>
        </w:rPr>
        <w:t xml:space="preserve">öffnen, </w:t>
      </w:r>
      <w:r>
        <w:rPr>
          <w:sz w:val="24"/>
        </w:rPr>
        <w:t xml:space="preserve">worauf </w:t>
      </w:r>
      <w:r>
        <w:rPr>
          <w:sz w:val="24"/>
        </w:rPr>
        <w:t xml:space="preserve">die </w:t>
      </w:r>
      <w:r>
        <w:rPr>
          <w:sz w:val="24"/>
        </w:rPr>
        <w:t xml:space="preserve">Nachbarn </w:t>
      </w:r>
      <w:r>
        <w:rPr>
          <w:sz w:val="24"/>
        </w:rPr>
        <w:t xml:space="preserve">skeptisch </w:t>
      </w:r>
      <w:r>
        <w:rPr>
          <w:sz w:val="24"/>
        </w:rPr>
        <w:t xml:space="preserve">reagiert </w:t>
      </w:r>
      <w:r>
        <w:rPr>
          <w:sz w:val="24"/>
        </w:rPr>
        <w:t xml:space="preserve">haben,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läuft </w:t>
      </w:r>
      <w:r>
        <w:rPr>
          <w:sz w:val="24"/>
        </w:rPr>
        <w:t xml:space="preserve">noch </w:t>
      </w:r>
      <w:r>
        <w:rPr>
          <w:sz w:val="24"/>
        </w:rPr>
        <w:t xml:space="preserve">o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sz w:val="24"/>
        </w:rPr>
        <w:t xml:space="preserve">Schweden </w:t>
      </w:r>
      <w:r>
        <w:rPr>
          <w:sz w:val="24"/>
        </w:rPr>
        <w:t xml:space="preserve"> </w:t>
      </w:r>
      <w:r>
        <w:rPr>
          <w:sz w:val="24"/>
        </w:rPr>
        <w:t xml:space="preserve">&gt;30.000 </w:t>
      </w:r>
      <w:r>
        <w:rPr>
          <w:sz w:val="24"/>
        </w:rPr>
        <w:t xml:space="preserve">Fälle, </w:t>
      </w:r>
      <w:r>
        <w:rPr>
          <w:sz w:val="24"/>
        </w:rPr>
        <w:t xml:space="preserve">&gt;3.600 </w:t>
      </w:r>
      <w:r>
        <w:rPr>
          <w:sz w:val="24"/>
        </w:rPr>
        <w:t xml:space="preserve">Todesfälle, </w:t>
      </w:r>
      <w:r>
        <w:rPr>
          <w:sz w:val="24"/>
        </w:rPr>
        <w:t xml:space="preserve">Fallsterblichkeit </w:t>
      </w:r>
      <w:r>
        <w:rPr>
          <w:sz w:val="24"/>
        </w:rPr>
        <w:t xml:space="preserve">12%, </w:t>
      </w:r>
      <w:r>
        <w:rPr>
          <w:sz w:val="24"/>
        </w:rPr>
        <w:t xml:space="preserve">Inzidenz </w:t>
      </w:r>
      <w:r>
        <w:rPr>
          <w:sz w:val="24"/>
        </w:rPr>
        <w:t xml:space="preserve">296/100.000 </w:t>
      </w:r>
      <w:r>
        <w:rPr>
          <w:sz w:val="24"/>
        </w:rPr>
        <w:t xml:space="preserve">Einw. </w:t>
      </w:r>
      <w:r>
        <w:rPr>
          <w:sz w:val="24"/>
        </w:rPr>
        <w:t xml:space="preserve"> </w:t>
      </w:r>
      <w:r>
        <w:rPr>
          <w:sz w:val="24"/>
        </w:rPr>
        <w:t xml:space="preserve">Testungen </w:t>
      </w:r>
      <w:r>
        <w:rPr>
          <w:sz w:val="24"/>
        </w:rPr>
        <w:t xml:space="preserve">20-30.000/Woche, </w:t>
      </w:r>
      <w:r>
        <w:rPr>
          <w:sz w:val="24"/>
        </w:rPr>
        <w:t xml:space="preserve">Kapazität </w:t>
      </w:r>
      <w:r>
        <w:rPr>
          <w:sz w:val="24"/>
        </w:rPr>
        <w:t xml:space="preserve">(90.000/ </w:t>
      </w:r>
      <w:r>
        <w:rPr>
          <w:sz w:val="24"/>
        </w:rPr>
        <w:t xml:space="preserve">Woche </w:t>
      </w:r>
      <w:r>
        <w:rPr>
          <w:sz w:val="24"/>
        </w:rPr>
        <w:t xml:space="preserve">nicht </w:t>
      </w:r>
      <w:r>
        <w:rPr>
          <w:sz w:val="24"/>
        </w:rPr>
        <w:t xml:space="preserve">ausgeschöpft,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alle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sz w:val="24"/>
        </w:rPr>
        <w:t xml:space="preserve">schwerem </w:t>
      </w:r>
      <w:r>
        <w:rPr>
          <w:b/>
          <w:color w:val="FF0000"/>
          <w:sz w:val="24"/>
        </w:rPr>
        <w:t xml:space="preserve">Verlauf/Hospitalisierungen, </w:t>
      </w:r>
      <w:r>
        <w:rPr>
          <w:sz w:val="24"/>
        </w:rPr>
        <w:t xml:space="preserve">HCW </w:t>
      </w:r>
      <w:r>
        <w:rPr>
          <w:sz w:val="24"/>
        </w:rPr>
        <w:t xml:space="preserve">und </w:t>
      </w:r>
      <w:r>
        <w:rPr>
          <w:sz w:val="24"/>
        </w:rPr>
        <w:t xml:space="preserve">Mitarbeitende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 </w:t>
      </w:r>
      <w:r>
        <w:rPr>
          <w:sz w:val="24"/>
        </w:rPr>
        <w:t xml:space="preserve">Positivanteil </w:t>
      </w:r>
      <w:r>
        <w:rPr>
          <w:sz w:val="24"/>
        </w:rPr>
        <w:t xml:space="preserve">Tests </w:t>
      </w:r>
      <w:r>
        <w:rPr>
          <w:sz w:val="24"/>
        </w:rPr>
        <w:t xml:space="preserve">14%, </w:t>
      </w:r>
      <w:r>
        <w:rPr>
          <w:sz w:val="24"/>
        </w:rPr>
        <w:t xml:space="preserve">WHO </w:t>
      </w:r>
      <w:r>
        <w:rPr>
          <w:sz w:val="24"/>
        </w:rPr>
        <w:t xml:space="preserve">empfiehlt </w:t>
      </w:r>
      <w:r>
        <w:rPr>
          <w:sz w:val="24"/>
        </w:rPr>
        <w:t xml:space="preserve">12-13% </w:t>
      </w:r>
      <w:r>
        <w:rPr>
          <w:sz w:val="24"/>
        </w:rPr>
        <w:t xml:space="preserve"> </w:t>
      </w:r>
      <w:r>
        <w:rPr>
          <w:sz w:val="24"/>
        </w:rPr>
        <w:t xml:space="preserve">KKH-Kapazitäten: </w:t>
      </w:r>
      <w:r>
        <w:rPr>
          <w:sz w:val="24"/>
        </w:rPr>
        <w:t xml:space="preserve">30% </w:t>
      </w:r>
      <w:r>
        <w:rPr>
          <w:sz w:val="24"/>
        </w:rPr>
        <w:t xml:space="preserve">der </w:t>
      </w:r>
      <w:r>
        <w:rPr>
          <w:sz w:val="24"/>
        </w:rPr>
        <w:t xml:space="preserve">Intensivbetten </w:t>
      </w:r>
      <w:r>
        <w:rPr>
          <w:sz w:val="24"/>
        </w:rPr>
        <w:t xml:space="preserve">frei </w:t>
      </w:r>
      <w:r>
        <w:rPr>
          <w:sz w:val="24"/>
        </w:rPr>
        <w:t xml:space="preserve"> </w:t>
      </w:r>
      <w:r>
        <w:rPr>
          <w:sz w:val="24"/>
        </w:rPr>
        <w:t xml:space="preserve">ILI-Sentinel: </w:t>
      </w:r>
      <w:r>
        <w:rPr>
          <w:sz w:val="24"/>
        </w:rPr>
        <w:t xml:space="preserve">238 </w:t>
      </w:r>
      <w:r>
        <w:rPr>
          <w:sz w:val="24"/>
        </w:rPr>
        <w:t xml:space="preserve">Proben, </w:t>
      </w:r>
      <w:r>
        <w:rPr>
          <w:sz w:val="24"/>
        </w:rPr>
        <w:t xml:space="preserve">6%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 </w:t>
      </w:r>
      <w:r>
        <w:rPr>
          <w:sz w:val="24"/>
        </w:rPr>
        <w:t xml:space="preserve">Prävalenzstudie </w:t>
      </w:r>
      <w:r>
        <w:rPr>
          <w:sz w:val="24"/>
        </w:rPr>
        <w:t xml:space="preserve">in </w:t>
      </w:r>
      <w:r>
        <w:rPr>
          <w:sz w:val="24"/>
        </w:rPr>
        <w:t xml:space="preserve">Stockholm </w:t>
      </w:r>
      <w:r>
        <w:rPr>
          <w:sz w:val="24"/>
        </w:rPr>
        <w:t xml:space="preserve">(n=707) </w:t>
      </w:r>
      <w:r>
        <w:rPr>
          <w:sz w:val="24"/>
        </w:rPr>
        <w:t xml:space="preserve">mit </w:t>
      </w:r>
      <w:r>
        <w:rPr>
          <w:sz w:val="24"/>
        </w:rPr>
        <w:t xml:space="preserve">Eigenbeprobung, </w:t>
      </w:r>
      <w:r>
        <w:rPr>
          <w:sz w:val="24"/>
        </w:rPr>
        <w:t xml:space="preserve">Fragebogen </w:t>
      </w:r>
      <w:r>
        <w:rPr>
          <w:sz w:val="24"/>
        </w:rPr>
        <w:t xml:space="preserve"> </w:t>
      </w:r>
      <w:r>
        <w:rPr>
          <w:sz w:val="24"/>
        </w:rPr>
        <w:t xml:space="preserve">2,5% </w:t>
      </w:r>
      <w:r>
        <w:rPr>
          <w:sz w:val="24"/>
        </w:rPr>
        <w:t xml:space="preserve">PCR-positiv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sbrüche </w:t>
      </w:r>
      <w:r>
        <w:rPr>
          <w:sz w:val="24"/>
        </w:rPr>
        <w:t xml:space="preserve">innerhalb </w:t>
      </w:r>
      <w:r>
        <w:rPr>
          <w:sz w:val="24"/>
        </w:rPr>
        <w:t xml:space="preserve">der </w:t>
      </w:r>
      <w:r>
        <w:rPr>
          <w:sz w:val="24"/>
        </w:rPr>
        <w:t xml:space="preserve">arbeitenden, </w:t>
      </w:r>
      <w:r>
        <w:rPr>
          <w:sz w:val="24"/>
        </w:rPr>
        <w:t xml:space="preserve">jüngeren </w:t>
      </w:r>
      <w:r>
        <w:rPr>
          <w:sz w:val="24"/>
        </w:rPr>
        <w:t xml:space="preserve">Bevölkerung </w:t>
      </w:r>
      <w:r>
        <w:rPr>
          <w:sz w:val="24"/>
        </w:rPr>
        <w:t xml:space="preserve">o </w:t>
      </w:r>
      <w:r>
        <w:rPr>
          <w:sz w:val="24"/>
        </w:rPr>
        <w:t xml:space="preserve">Todesfälle </w:t>
      </w:r>
      <w:r>
        <w:rPr>
          <w:sz w:val="24"/>
        </w:rPr>
        <w:t xml:space="preserve">(Folie </w:t>
      </w:r>
      <w:r>
        <w:rPr>
          <w:sz w:val="24"/>
        </w:rPr>
        <w:t xml:space="preserve">24): </w:t>
      </w:r>
      <w:r>
        <w:rPr>
          <w:sz w:val="24"/>
        </w:rPr>
        <w:t xml:space="preserve">1-mal </w:t>
      </w:r>
      <w:r>
        <w:rPr>
          <w:sz w:val="24"/>
        </w:rPr>
        <w:t xml:space="preserve">wöchentlich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Wochen </w:t>
      </w:r>
      <w:r>
        <w:rPr>
          <w:sz w:val="24"/>
        </w:rPr>
        <w:t xml:space="preserve">miteinander </w:t>
      </w:r>
      <w:r>
        <w:rPr>
          <w:sz w:val="24"/>
        </w:rPr>
        <w:t xml:space="preserve">um </w:t>
      </w:r>
      <w:r>
        <w:rPr>
          <w:sz w:val="24"/>
        </w:rPr>
        <w:t xml:space="preserve">epidemiologische </w:t>
      </w:r>
      <w:r>
        <w:rPr>
          <w:sz w:val="24"/>
        </w:rPr>
        <w:t xml:space="preserve">Veränderungen </w:t>
      </w:r>
      <w:r>
        <w:rPr>
          <w:sz w:val="24"/>
        </w:rPr>
        <w:t xml:space="preserve">zu </w:t>
      </w:r>
      <w:r>
        <w:rPr>
          <w:sz w:val="24"/>
        </w:rPr>
        <w:t xml:space="preserve">verfolgen </w:t>
      </w:r>
      <w:r>
        <w:rPr>
          <w:sz w:val="24"/>
        </w:rPr>
        <w:t xml:space="preserve"> </w:t>
      </w:r>
      <w:r>
        <w:rPr>
          <w:sz w:val="24"/>
        </w:rPr>
        <w:t xml:space="preserve">Mittelwert </w:t>
      </w:r>
      <w:r>
        <w:rPr>
          <w:sz w:val="24"/>
        </w:rPr>
        <w:t xml:space="preserve">des </w:t>
      </w:r>
      <w:r>
        <w:rPr>
          <w:sz w:val="24"/>
        </w:rPr>
        <w:t xml:space="preserve">Alters </w:t>
      </w:r>
      <w:r>
        <w:rPr>
          <w:sz w:val="24"/>
        </w:rPr>
        <w:t xml:space="preserve">nimmt </w:t>
      </w:r>
      <w:r>
        <w:rPr>
          <w:sz w:val="24"/>
        </w:rPr>
        <w:t xml:space="preserve">ab </w:t>
      </w:r>
      <w:r>
        <w:rPr>
          <w:sz w:val="24"/>
        </w:rPr>
        <w:t xml:space="preserve"> </w:t>
      </w:r>
      <w:r>
        <w:rPr>
          <w:sz w:val="24"/>
        </w:rPr>
        <w:t xml:space="preserve">Geschlechtsverteilung </w:t>
      </w:r>
      <w:r>
        <w:rPr>
          <w:sz w:val="24"/>
        </w:rPr>
        <w:t xml:space="preserve">verändert </w:t>
      </w:r>
      <w:r>
        <w:rPr>
          <w:sz w:val="24"/>
        </w:rPr>
        <w:t xml:space="preserve">sich </w:t>
      </w:r>
      <w:r>
        <w:rPr>
          <w:sz w:val="24"/>
        </w:rPr>
        <w:t xml:space="preserve">durch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Schlachthöfen </w:t>
      </w:r>
      <w:r>
        <w:rPr>
          <w:sz w:val="24"/>
        </w:rPr>
        <w:t xml:space="preserve">und </w:t>
      </w:r>
      <w:r>
        <w:rPr>
          <w:sz w:val="24"/>
        </w:rPr>
        <w:t xml:space="preserve">Heimen </w:t>
      </w:r>
      <w:r>
        <w:rPr>
          <w:sz w:val="24"/>
        </w:rPr>
        <w:t xml:space="preserve">für </w:t>
      </w:r>
      <w:r>
        <w:rPr>
          <w:sz w:val="24"/>
        </w:rPr>
        <w:t xml:space="preserve">Asylsuchenden: </w:t>
      </w:r>
      <w:r>
        <w:rPr>
          <w:sz w:val="24"/>
        </w:rPr>
        <w:t xml:space="preserve">mehr </w:t>
      </w:r>
      <w:r>
        <w:rPr>
          <w:sz w:val="24"/>
        </w:rPr>
        <w:t xml:space="preserve">Männer, </w:t>
      </w:r>
      <w:r>
        <w:rPr>
          <w:sz w:val="24"/>
        </w:rPr>
        <w:t xml:space="preserve">vorher </w:t>
      </w:r>
      <w:r>
        <w:rPr>
          <w:sz w:val="24"/>
        </w:rPr>
        <w:t xml:space="preserve">durch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mehr </w:t>
      </w:r>
      <w:r>
        <w:rPr>
          <w:sz w:val="24"/>
        </w:rPr>
        <w:t xml:space="preserve">Frauen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jüngeren </w:t>
      </w:r>
      <w:r>
        <w:rPr>
          <w:sz w:val="24"/>
        </w:rPr>
        <w:t xml:space="preserve">Patienten </w:t>
      </w:r>
      <w:r>
        <w:rPr>
          <w:sz w:val="24"/>
        </w:rPr>
        <w:t xml:space="preserve">rückläufig, </w:t>
      </w:r>
      <w:r>
        <w:rPr>
          <w:sz w:val="24"/>
        </w:rPr>
        <w:t xml:space="preserve">ebenso </w:t>
      </w:r>
      <w:r>
        <w:rPr>
          <w:sz w:val="24"/>
        </w:rPr>
        <w:t xml:space="preserve">Anteil </w:t>
      </w:r>
      <w:r>
        <w:rPr>
          <w:sz w:val="24"/>
        </w:rPr>
        <w:t xml:space="preserve">verstorbener </w:t>
      </w:r>
      <w:r>
        <w:rPr>
          <w:sz w:val="24"/>
        </w:rPr>
        <w:t xml:space="preserve"> </w:t>
      </w:r>
      <w:r>
        <w:rPr>
          <w:sz w:val="24"/>
        </w:rPr>
        <w:t xml:space="preserve">Achtung: </w:t>
      </w:r>
      <w:r>
        <w:rPr>
          <w:sz w:val="24"/>
        </w:rPr>
        <w:t xml:space="preserve">in </w:t>
      </w:r>
      <w:r>
        <w:rPr>
          <w:sz w:val="24"/>
        </w:rPr>
        <w:t xml:space="preserve">20. </w:t>
      </w:r>
      <w:r>
        <w:rPr>
          <w:sz w:val="24"/>
        </w:rPr>
        <w:t xml:space="preserve">KW </w:t>
      </w:r>
      <w:r>
        <w:rPr>
          <w:sz w:val="24"/>
        </w:rPr>
        <w:t xml:space="preserve">gemeldete </w:t>
      </w:r>
      <w:r>
        <w:rPr>
          <w:sz w:val="24"/>
        </w:rPr>
        <w:t xml:space="preserve">können </w:t>
      </w:r>
      <w:r>
        <w:rPr>
          <w:sz w:val="24"/>
        </w:rPr>
        <w:t xml:space="preserve">noch </w:t>
      </w:r>
      <w:r>
        <w:rPr>
          <w:sz w:val="24"/>
        </w:rPr>
        <w:t xml:space="preserve">hospitalisiert </w:t>
      </w:r>
      <w:r>
        <w:rPr>
          <w:sz w:val="24"/>
        </w:rPr>
        <w:t xml:space="preserve">werden </w:t>
      </w:r>
      <w:r>
        <w:rPr>
          <w:sz w:val="24"/>
        </w:rPr>
        <w:t xml:space="preserve">bzw. </w:t>
      </w:r>
      <w:r>
        <w:rPr>
          <w:sz w:val="24"/>
        </w:rPr>
        <w:t xml:space="preserve">versterben, </w:t>
      </w:r>
      <w:r>
        <w:rPr>
          <w:sz w:val="24"/>
        </w:rPr>
        <w:t xml:space="preserve"> </w:t>
      </w:r>
      <w:r>
        <w:rPr>
          <w:sz w:val="24"/>
        </w:rPr>
        <w:t xml:space="preserve">Generell </w:t>
      </w:r>
      <w:r>
        <w:rPr>
          <w:sz w:val="24"/>
        </w:rPr>
        <w:t xml:space="preserve">starke </w:t>
      </w:r>
      <w:r>
        <w:rPr>
          <w:sz w:val="24"/>
        </w:rPr>
        <w:t xml:space="preserve">Abhängigkeit </w:t>
      </w:r>
      <w:r>
        <w:rPr>
          <w:sz w:val="24"/>
        </w:rPr>
        <w:t xml:space="preserve">von </w:t>
      </w:r>
      <w:r>
        <w:rPr>
          <w:sz w:val="24"/>
        </w:rPr>
        <w:t xml:space="preserve">demografischen </w:t>
      </w:r>
      <w:r>
        <w:rPr>
          <w:sz w:val="24"/>
        </w:rPr>
        <w:t xml:space="preserve">Faktoren </w:t>
      </w:r>
      <w:r>
        <w:rPr>
          <w:sz w:val="24"/>
        </w:rPr>
        <w:t xml:space="preserve"> </w:t>
      </w:r>
      <w:r>
        <w:rPr>
          <w:sz w:val="24"/>
        </w:rPr>
        <w:t xml:space="preserve">DIVI </w:t>
      </w:r>
      <w:r>
        <w:rPr>
          <w:sz w:val="24"/>
        </w:rPr>
        <w:t xml:space="preserve">Intensivkapazitäten: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behandelten, </w:t>
      </w:r>
      <w:r>
        <w:rPr>
          <w:sz w:val="24"/>
        </w:rPr>
        <w:t xml:space="preserve">Kapazität </w:t>
      </w:r>
      <w:r>
        <w:rPr>
          <w:sz w:val="24"/>
        </w:rPr>
        <w:t xml:space="preserve">bleibt </w:t>
      </w:r>
      <w:r>
        <w:rPr>
          <w:sz w:val="24"/>
        </w:rPr>
        <w:t xml:space="preserve">weiter </w:t>
      </w:r>
      <w:r>
        <w:rPr>
          <w:sz w:val="24"/>
        </w:rPr>
        <w:t xml:space="preserve">hoch </w:t>
      </w:r>
      <w:r>
        <w:rPr>
          <w:sz w:val="24"/>
        </w:rPr>
        <w:t xml:space="preserve"> </w:t>
      </w:r>
      <w:r>
        <w:rPr>
          <w:sz w:val="24"/>
        </w:rPr>
        <w:t xml:space="preserve">Erwähnte </w:t>
      </w:r>
      <w:r>
        <w:rPr>
          <w:sz w:val="24"/>
        </w:rPr>
        <w:t xml:space="preserve">Ausbruchsgeschehen </w:t>
      </w:r>
      <w:r>
        <w:rPr>
          <w:sz w:val="24"/>
        </w:rPr>
        <w:t xml:space="preserve">(s. </w:t>
      </w:r>
      <w:r>
        <w:rPr>
          <w:sz w:val="24"/>
        </w:rPr>
        <w:t xml:space="preserve">ab </w:t>
      </w:r>
      <w:r>
        <w:rPr>
          <w:sz w:val="24"/>
        </w:rPr>
        <w:t xml:space="preserve">Folie </w:t>
      </w:r>
      <w:r>
        <w:rPr>
          <w:sz w:val="24"/>
        </w:rPr>
        <w:t xml:space="preserve">113)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Pass </w:t>
      </w:r>
    </w:p>
    <w:p>
      <w:r>
        <w:t>*****</w:t>
      </w:r>
    </w:p>
    <w:p>
      <w:pPr>
        <w:pStyle w:val="Heading1"/>
      </w:pPr>
      <w:r>
        <w:t>172_Ergebnisprotokoll_Krisenstabssitzung_2020-05-25.pdf</w:t>
      </w:r>
    </w:p>
    <w:p>
      <w:r>
        <w:t>Anzahl der Vorkommen von 'Hospitalisierung':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wissenschaftliche </w:t>
      </w:r>
      <w:r>
        <w:rPr>
          <w:sz w:val="24"/>
        </w:rPr>
        <w:t xml:space="preserve">Erkenntnisse </w:t>
      </w:r>
      <w:r>
        <w:rPr>
          <w:sz w:val="24"/>
        </w:rPr>
        <w:t xml:space="preserve">SARS-CoV-2-reactive </w:t>
      </w:r>
      <w:r>
        <w:rPr>
          <w:sz w:val="24"/>
        </w:rPr>
        <w:t xml:space="preserve">T </w:t>
      </w:r>
      <w:r>
        <w:rPr>
          <w:sz w:val="24"/>
        </w:rPr>
        <w:t xml:space="preserve">cells </w:t>
      </w:r>
      <w:r>
        <w:rPr>
          <w:sz w:val="24"/>
        </w:rPr>
        <w:t xml:space="preserve">in </w:t>
      </w:r>
      <w:r>
        <w:rPr>
          <w:sz w:val="24"/>
        </w:rPr>
        <w:t xml:space="preserve">COVID-19 </w:t>
      </w:r>
      <w:r>
        <w:rPr>
          <w:sz w:val="24"/>
        </w:rPr>
        <w:t xml:space="preserve">patients </w:t>
      </w:r>
      <w:r>
        <w:rPr>
          <w:sz w:val="24"/>
        </w:rPr>
        <w:t xml:space="preserve">and </w:t>
      </w:r>
      <w:r>
        <w:rPr>
          <w:sz w:val="24"/>
        </w:rPr>
        <w:t xml:space="preserve">healthy </w:t>
      </w:r>
      <w:r>
        <w:rPr>
          <w:sz w:val="24"/>
        </w:rPr>
        <w:t xml:space="preserve">donors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Risikobewertung: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Krisenstab </w:t>
      </w:r>
      <w:r>
        <w:rPr>
          <w:sz w:val="24"/>
        </w:rPr>
        <w:t xml:space="preserve">viele </w:t>
      </w:r>
      <w:r>
        <w:rPr>
          <w:sz w:val="24"/>
        </w:rPr>
        <w:t xml:space="preserve">Rückmeldungen, </w:t>
      </w:r>
      <w:r>
        <w:rPr>
          <w:sz w:val="24"/>
        </w:rPr>
        <w:t xml:space="preserve">die </w:t>
      </w:r>
      <w:r>
        <w:rPr>
          <w:sz w:val="24"/>
        </w:rPr>
        <w:t xml:space="preserve">eingearbeitet </w:t>
      </w:r>
      <w:r>
        <w:rPr>
          <w:sz w:val="24"/>
        </w:rPr>
        <w:t xml:space="preserve">hat.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noch </w:t>
      </w:r>
      <w:r>
        <w:rPr>
          <w:sz w:val="24"/>
        </w:rPr>
        <w:t xml:space="preserve">Anmerkungen </w:t>
      </w:r>
      <w:r>
        <w:rPr>
          <w:sz w:val="24"/>
        </w:rPr>
        <w:t xml:space="preserve">zu </w:t>
      </w:r>
      <w:r>
        <w:rPr>
          <w:sz w:val="24"/>
        </w:rPr>
        <w:t xml:space="preserve">kritischer </w:t>
      </w:r>
      <w:r>
        <w:rPr>
          <w:sz w:val="24"/>
        </w:rPr>
        <w:t xml:space="preserve">Krankheitsverlauf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definiert </w:t>
      </w:r>
      <w:r>
        <w:rPr>
          <w:sz w:val="24"/>
        </w:rPr>
        <w:t xml:space="preserve">(z.B.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einhergehend). </w:t>
      </w:r>
      <w:r>
        <w:rPr>
          <w:sz w:val="24"/>
        </w:rPr>
        <w:t xml:space="preserve">Auch </w:t>
      </w:r>
      <w:r>
        <w:rPr>
          <w:sz w:val="24"/>
        </w:rPr>
        <w:t xml:space="preserve">wurde </w:t>
      </w:r>
      <w:r>
        <w:rPr>
          <w:sz w:val="24"/>
        </w:rPr>
        <w:t xml:space="preserve">der </w:t>
      </w:r>
      <w:r>
        <w:rPr>
          <w:sz w:val="24"/>
        </w:rPr>
        <w:t xml:space="preserve">Wechsel </w:t>
      </w:r>
      <w:r>
        <w:rPr>
          <w:sz w:val="24"/>
        </w:rPr>
        <w:t xml:space="preserve">der </w:t>
      </w:r>
      <w:r>
        <w:rPr>
          <w:sz w:val="24"/>
        </w:rPr>
        <w:t xml:space="preserve">Begriffe </w:t>
      </w:r>
      <w:r>
        <w:rPr>
          <w:sz w:val="24"/>
        </w:rPr>
        <w:t xml:space="preserve">Risikobewertung </w:t>
      </w:r>
      <w:r>
        <w:rPr>
          <w:sz w:val="24"/>
        </w:rPr>
        <w:t xml:space="preserve">und </w:t>
      </w:r>
      <w:r>
        <w:rPr>
          <w:sz w:val="24"/>
        </w:rPr>
        <w:t xml:space="preserve">Risikoeinschätzung </w:t>
      </w:r>
      <w:r>
        <w:rPr>
          <w:sz w:val="24"/>
        </w:rPr>
        <w:t xml:space="preserve">angemerkt. </w:t>
      </w:r>
      <w:r>
        <w:rPr>
          <w:sz w:val="24"/>
        </w:rPr>
        <w:t xml:space="preserve">Der </w:t>
      </w:r>
      <w:r>
        <w:rPr>
          <w:sz w:val="24"/>
        </w:rPr>
        <w:t xml:space="preserve">Text </w:t>
      </w:r>
      <w:r>
        <w:rPr>
          <w:sz w:val="24"/>
        </w:rPr>
        <w:t xml:space="preserve">wird </w:t>
      </w:r>
      <w:r>
        <w:rPr>
          <w:sz w:val="24"/>
        </w:rPr>
        <w:t xml:space="preserve">bestimmt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Öffentlichkeit </w:t>
      </w:r>
      <w:r>
        <w:rPr>
          <w:sz w:val="24"/>
        </w:rPr>
        <w:t xml:space="preserve">kritisch </w:t>
      </w:r>
      <w:r>
        <w:rPr>
          <w:sz w:val="24"/>
        </w:rPr>
        <w:t xml:space="preserve">gelesen </w:t>
      </w:r>
      <w:r>
        <w:rPr>
          <w:sz w:val="24"/>
        </w:rPr>
        <w:t xml:space="preserve">und </w:t>
      </w:r>
      <w:r>
        <w:rPr>
          <w:sz w:val="24"/>
        </w:rPr>
        <w:t xml:space="preserve">daher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einheitliche </w:t>
      </w:r>
      <w:r>
        <w:rPr>
          <w:sz w:val="24"/>
        </w:rPr>
        <w:t xml:space="preserve">Wortwahl </w:t>
      </w:r>
      <w:r>
        <w:rPr>
          <w:sz w:val="24"/>
        </w:rPr>
        <w:t xml:space="preserve">wichtig.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Risikobewertung </w:t>
      </w:r>
      <w:r>
        <w:rPr>
          <w:sz w:val="24"/>
        </w:rPr>
        <w:t xml:space="preserve">beruht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Ergänzung </w:t>
      </w:r>
      <w:r>
        <w:rPr>
          <w:sz w:val="24"/>
        </w:rPr>
        <w:t xml:space="preserve">zum </w:t>
      </w:r>
      <w:r>
        <w:rPr>
          <w:sz w:val="24"/>
        </w:rPr>
        <w:t xml:space="preserve">Nationalen </w:t>
      </w:r>
      <w:r>
        <w:rPr>
          <w:sz w:val="24"/>
        </w:rPr>
        <w:t xml:space="preserve">Pandemieplan. </w:t>
      </w:r>
      <w:r>
        <w:rPr>
          <w:sz w:val="24"/>
        </w:rPr>
        <w:t xml:space="preserve">Im </w:t>
      </w:r>
      <w:r>
        <w:rPr>
          <w:sz w:val="24"/>
        </w:rPr>
        <w:t xml:space="preserve">Nationalen </w:t>
      </w:r>
      <w:r>
        <w:rPr>
          <w:sz w:val="24"/>
        </w:rPr>
        <w:t xml:space="preserve">Pandemieplan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COVID-19 </w:t>
      </w:r>
      <w:r>
        <w:rPr>
          <w:sz w:val="24"/>
        </w:rPr>
        <w:t xml:space="preserve">spezifischen </w:t>
      </w:r>
      <w:r>
        <w:rPr>
          <w:sz w:val="24"/>
        </w:rPr>
        <w:t xml:space="preserve">Ergänzungen </w:t>
      </w:r>
      <w:r>
        <w:rPr>
          <w:sz w:val="24"/>
        </w:rPr>
        <w:t xml:space="preserve">werden </w:t>
      </w:r>
      <w:r>
        <w:rPr>
          <w:sz w:val="24"/>
        </w:rPr>
        <w:t xml:space="preserve">allerdings </w:t>
      </w:r>
      <w:r>
        <w:rPr>
          <w:sz w:val="24"/>
        </w:rPr>
        <w:t xml:space="preserve">auch </w:t>
      </w:r>
      <w:r>
        <w:rPr>
          <w:sz w:val="24"/>
        </w:rPr>
        <w:t xml:space="preserve">untersch </w:t>
      </w:r>
    </w:p>
    <w:p>
      <w:r>
        <w:t>*****</w:t>
      </w:r>
    </w:p>
    <w:p>
      <w:pPr>
        <w:pStyle w:val="Heading1"/>
      </w:pPr>
      <w:r>
        <w:t>192_Ergebnisprotokoll_Krisenstabssitzung_2020-06-15.pdf</w:t>
      </w:r>
    </w:p>
    <w:p>
      <w:r>
        <w:t>Anzahl der Vorkommen von 'Hospitalisierung': 1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Änderungen </w:t>
      </w:r>
      <w:r>
        <w:rPr>
          <w:sz w:val="24"/>
        </w:rPr>
        <w:t xml:space="preserve">Flussdiagramm </w:t>
      </w:r>
      <w:r>
        <w:rPr>
          <w:sz w:val="24"/>
        </w:rPr>
        <w:t xml:space="preserve">(hier): </w:t>
      </w:r>
      <w:r>
        <w:rPr>
          <w:sz w:val="24"/>
        </w:rPr>
        <w:t xml:space="preserve">Statt </w:t>
      </w:r>
      <w:r>
        <w:rPr>
          <w:sz w:val="24"/>
        </w:rPr>
        <w:t xml:space="preserve">der </w:t>
      </w:r>
      <w:r>
        <w:rPr>
          <w:sz w:val="24"/>
        </w:rPr>
        <w:t xml:space="preserve">bisherigen </w:t>
      </w:r>
      <w:r>
        <w:rPr>
          <w:sz w:val="24"/>
        </w:rPr>
        <w:t xml:space="preserve">geforderten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sollen </w:t>
      </w:r>
      <w:r>
        <w:rPr>
          <w:sz w:val="24"/>
        </w:rPr>
        <w:t xml:space="preserve">nun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empfohlen </w:t>
      </w:r>
      <w:r>
        <w:rPr>
          <w:sz w:val="24"/>
        </w:rPr>
        <w:t xml:space="preserve">werden, </w:t>
      </w:r>
      <w:r>
        <w:rPr>
          <w:sz w:val="24"/>
        </w:rPr>
        <w:t xml:space="preserve">was </w:t>
      </w:r>
      <w:r>
        <w:rPr>
          <w:sz w:val="24"/>
        </w:rPr>
        <w:t xml:space="preserve">sich </w:t>
      </w:r>
      <w:r>
        <w:rPr>
          <w:sz w:val="24"/>
        </w:rPr>
        <w:t xml:space="preserve">auch </w:t>
      </w:r>
      <w:r>
        <w:rPr>
          <w:sz w:val="24"/>
        </w:rPr>
        <w:t xml:space="preserve">international </w:t>
      </w:r>
      <w:r>
        <w:rPr>
          <w:sz w:val="24"/>
        </w:rPr>
        <w:t xml:space="preserve">immer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Konsens </w:t>
      </w:r>
      <w:r>
        <w:rPr>
          <w:sz w:val="24"/>
        </w:rPr>
        <w:t xml:space="preserve">herauszubilden </w:t>
      </w:r>
      <w:r>
        <w:rPr>
          <w:sz w:val="24"/>
        </w:rPr>
        <w:t xml:space="preserve">scheint. </w:t>
      </w:r>
      <w:r>
        <w:rPr>
          <w:sz w:val="24"/>
        </w:rPr>
        <w:t xml:space="preserve">Die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sollte </w:t>
      </w:r>
      <w:r>
        <w:rPr>
          <w:sz w:val="24"/>
        </w:rPr>
        <w:t xml:space="preserve">bei </w:t>
      </w:r>
      <w:r>
        <w:rPr>
          <w:sz w:val="24"/>
        </w:rPr>
        <w:t xml:space="preserve">allen </w:t>
      </w:r>
      <w:r>
        <w:rPr>
          <w:sz w:val="24"/>
        </w:rPr>
        <w:t xml:space="preserve">Verlaufsformen </w:t>
      </w:r>
      <w:r>
        <w:rPr>
          <w:sz w:val="24"/>
        </w:rPr>
        <w:t xml:space="preserve">angewendet </w:t>
      </w:r>
      <w:r>
        <w:rPr>
          <w:sz w:val="24"/>
        </w:rPr>
        <w:t xml:space="preserve">werden, </w:t>
      </w:r>
      <w:r>
        <w:rPr>
          <w:sz w:val="24"/>
        </w:rPr>
        <w:t xml:space="preserve">d </w:t>
      </w:r>
      <w:r>
        <w:rPr>
          <w:sz w:val="24"/>
        </w:rPr>
        <w:t xml:space="preserve">h.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schweren </w:t>
      </w:r>
      <w:r>
        <w:rPr>
          <w:sz w:val="24"/>
        </w:rPr>
        <w:t xml:space="preserve">Verläufen, </w:t>
      </w:r>
      <w:r>
        <w:rPr>
          <w:sz w:val="24"/>
        </w:rPr>
        <w:t xml:space="preserve">da </w:t>
      </w:r>
      <w:r>
        <w:rPr>
          <w:sz w:val="24"/>
        </w:rPr>
        <w:t xml:space="preserve">schwere </w:t>
      </w:r>
      <w:r>
        <w:rPr>
          <w:sz w:val="24"/>
        </w:rPr>
        <w:t xml:space="preserve">hospitalisierte </w:t>
      </w:r>
      <w:r>
        <w:rPr>
          <w:sz w:val="24"/>
        </w:rPr>
        <w:t xml:space="preserve">Verläufe </w:t>
      </w:r>
      <w:r>
        <w:rPr>
          <w:sz w:val="24"/>
        </w:rPr>
        <w:t xml:space="preserve">einschließlich </w:t>
      </w:r>
      <w:r>
        <w:rPr>
          <w:sz w:val="24"/>
        </w:rPr>
        <w:t xml:space="preserve">der </w:t>
      </w:r>
      <w:r>
        <w:rPr>
          <w:sz w:val="24"/>
        </w:rPr>
        <w:t xml:space="preserve">symptomatischen </w:t>
      </w:r>
      <w:r>
        <w:rPr>
          <w:sz w:val="24"/>
        </w:rPr>
        <w:t xml:space="preserve">Krankheitsphase </w:t>
      </w:r>
      <w:r>
        <w:rPr>
          <w:sz w:val="24"/>
        </w:rPr>
        <w:t xml:space="preserve">vor </w:t>
      </w:r>
      <w:r>
        <w:rPr>
          <w:sz w:val="24"/>
        </w:rPr>
        <w:t xml:space="preserve">und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die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in </w:t>
      </w:r>
      <w:r>
        <w:rPr>
          <w:sz w:val="24"/>
        </w:rPr>
        <w:t xml:space="preserve">aller </w:t>
      </w:r>
      <w:r>
        <w:rPr>
          <w:sz w:val="24"/>
        </w:rPr>
        <w:t xml:space="preserve">Regel </w:t>
      </w:r>
      <w:r>
        <w:rPr>
          <w:sz w:val="24"/>
        </w:rPr>
        <w:t xml:space="preserve">problemlos </w:t>
      </w:r>
      <w:r>
        <w:rPr>
          <w:sz w:val="24"/>
        </w:rPr>
        <w:t xml:space="preserve">überschreiten </w:t>
      </w:r>
      <w:r>
        <w:rPr>
          <w:sz w:val="24"/>
        </w:rPr>
        <w:t xml:space="preserve">und </w:t>
      </w:r>
      <w:r>
        <w:rPr>
          <w:sz w:val="24"/>
        </w:rPr>
        <w:t xml:space="preserve">v.a. </w:t>
      </w:r>
      <w:r>
        <w:rPr>
          <w:sz w:val="24"/>
        </w:rPr>
        <w:t xml:space="preserve">das </w:t>
      </w:r>
      <w:r>
        <w:rPr>
          <w:sz w:val="24"/>
        </w:rPr>
        <w:t xml:space="preserve">Kriterium </w:t>
      </w:r>
      <w:r>
        <w:rPr>
          <w:sz w:val="24"/>
        </w:rPr>
        <w:t xml:space="preserve">der </w:t>
      </w:r>
      <w:r>
        <w:rPr>
          <w:sz w:val="24"/>
        </w:rPr>
        <w:t xml:space="preserve">48h-Symptomfreiheit </w:t>
      </w:r>
      <w:r>
        <w:rPr>
          <w:sz w:val="24"/>
        </w:rPr>
        <w:t xml:space="preserve">einer </w:t>
      </w:r>
      <w:r>
        <w:rPr>
          <w:sz w:val="24"/>
        </w:rPr>
        <w:t xml:space="preserve">zu </w:t>
      </w:r>
      <w:r>
        <w:rPr>
          <w:sz w:val="24"/>
        </w:rPr>
        <w:t xml:space="preserve">frühen, </w:t>
      </w:r>
      <w:r>
        <w:rPr>
          <w:sz w:val="24"/>
        </w:rPr>
        <w:t xml:space="preserve">rein </w:t>
      </w:r>
      <w:r>
        <w:rPr>
          <w:sz w:val="24"/>
        </w:rPr>
        <w:t xml:space="preserve">zeitbasierten </w:t>
      </w:r>
      <w:r>
        <w:rPr>
          <w:sz w:val="24"/>
        </w:rPr>
        <w:t xml:space="preserve">Entisolierung </w:t>
      </w:r>
      <w:r>
        <w:rPr>
          <w:sz w:val="24"/>
        </w:rPr>
        <w:t xml:space="preserve">entgegen </w:t>
      </w:r>
      <w:r>
        <w:rPr>
          <w:sz w:val="24"/>
        </w:rPr>
        <w:t xml:space="preserve">steht. </w:t>
      </w:r>
      <w:r>
        <w:rPr>
          <w:sz w:val="24"/>
        </w:rPr>
        <w:t xml:space="preserve">Zusätzlich </w:t>
      </w:r>
      <w:r>
        <w:rPr>
          <w:sz w:val="24"/>
        </w:rPr>
        <w:t xml:space="preserve">wird </w:t>
      </w:r>
      <w:r>
        <w:rPr>
          <w:sz w:val="24"/>
        </w:rPr>
        <w:t xml:space="preserve">bei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im </w:t>
      </w:r>
      <w:r>
        <w:rPr>
          <w:sz w:val="24"/>
        </w:rPr>
        <w:t xml:space="preserve">stationären </w:t>
      </w:r>
      <w:r>
        <w:rPr>
          <w:sz w:val="24"/>
        </w:rPr>
        <w:t xml:space="preserve">Setting </w:t>
      </w:r>
      <w:r>
        <w:rPr>
          <w:sz w:val="24"/>
        </w:rPr>
        <w:t xml:space="preserve">von </w:t>
      </w:r>
      <w:r>
        <w:rPr>
          <w:sz w:val="24"/>
        </w:rPr>
        <w:t xml:space="preserve">vornherein </w:t>
      </w:r>
      <w:r>
        <w:rPr>
          <w:sz w:val="24"/>
        </w:rPr>
        <w:t xml:space="preserve">ZBS1,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1"/>
      </w:pPr>
      <w:r>
        <w:t>240_Ergebnisprotokoll_Krisenstabssitzung_2020-08-10.pdf</w:t>
      </w:r>
    </w:p>
    <w:p>
      <w:r>
        <w:t>Anzahl der Vorkommen von 'Hospitalisierung': 4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. </w:t>
      </w:r>
      <w:r>
        <w:rPr>
          <w:sz w:val="24"/>
        </w:rPr>
        <w:t xml:space="preserve">Da </w:t>
      </w:r>
      <w:r>
        <w:rPr>
          <w:sz w:val="24"/>
        </w:rPr>
        <w:t xml:space="preserve">er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verfügbar </w:t>
      </w:r>
      <w:r>
        <w:rPr>
          <w:sz w:val="24"/>
        </w:rPr>
        <w:t xml:space="preserve">ist, </w:t>
      </w:r>
      <w:r>
        <w:rPr>
          <w:sz w:val="24"/>
        </w:rPr>
        <w:t xml:space="preserve">können </w:t>
      </w:r>
      <w:r>
        <w:rPr>
          <w:sz w:val="24"/>
        </w:rPr>
        <w:t xml:space="preserve">keine </w:t>
      </w:r>
      <w:r>
        <w:rPr>
          <w:sz w:val="24"/>
        </w:rPr>
        <w:t xml:space="preserve">Weiterentwicklungen/Anpassungen </w:t>
      </w:r>
      <w:r>
        <w:rPr>
          <w:sz w:val="24"/>
        </w:rPr>
        <w:t xml:space="preserve">gemacht </w:t>
      </w:r>
      <w:r>
        <w:rPr>
          <w:sz w:val="24"/>
        </w:rPr>
        <w:t xml:space="preserve">werden,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sz w:val="24"/>
        </w:rPr>
        <w:t xml:space="preserve">Berechnungen </w:t>
      </w:r>
      <w:r>
        <w:rPr>
          <w:sz w:val="24"/>
        </w:rPr>
        <w:t xml:space="preserve">werden </w:t>
      </w:r>
      <w:r>
        <w:rPr>
          <w:sz w:val="24"/>
        </w:rPr>
        <w:t xml:space="preserve">weiterhin </w:t>
      </w:r>
      <w:r>
        <w:rPr>
          <w:sz w:val="24"/>
        </w:rPr>
        <w:t xml:space="preserve">wöchentlich </w:t>
      </w:r>
      <w:r>
        <w:rPr>
          <w:sz w:val="24"/>
        </w:rPr>
        <w:t xml:space="preserve">generiert. </w:t>
      </w:r>
      <w:r>
        <w:rPr>
          <w:sz w:val="24"/>
        </w:rPr>
        <w:t xml:space="preserve">Diese </w:t>
      </w:r>
      <w:r>
        <w:rPr>
          <w:sz w:val="24"/>
        </w:rPr>
        <w:t xml:space="preserve">sind </w:t>
      </w:r>
      <w:r>
        <w:rPr>
          <w:sz w:val="24"/>
        </w:rPr>
        <w:t xml:space="preserve">wichtig </w:t>
      </w:r>
      <w:r>
        <w:rPr>
          <w:sz w:val="24"/>
        </w:rPr>
        <w:t xml:space="preserve">um </w:t>
      </w:r>
      <w:r>
        <w:rPr>
          <w:sz w:val="24"/>
        </w:rPr>
        <w:t xml:space="preserve">abzuschätzen </w:t>
      </w:r>
      <w:r>
        <w:rPr>
          <w:sz w:val="24"/>
        </w:rPr>
        <w:t xml:space="preserve">wann </w:t>
      </w:r>
      <w:r>
        <w:rPr>
          <w:sz w:val="24"/>
        </w:rPr>
        <w:t xml:space="preserve">restriktiverer </w:t>
      </w:r>
      <w:r>
        <w:rPr>
          <w:sz w:val="24"/>
        </w:rPr>
        <w:t xml:space="preserve">Umgang </w:t>
      </w:r>
      <w:r>
        <w:rPr>
          <w:sz w:val="24"/>
        </w:rPr>
        <w:t xml:space="preserve">damit </w:t>
      </w:r>
      <w:r>
        <w:rPr>
          <w:sz w:val="24"/>
        </w:rPr>
        <w:t xml:space="preserve">empfohlen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TODO: </w:t>
      </w:r>
      <w:r>
        <w:rPr>
          <w:sz w:val="24"/>
        </w:rPr>
        <w:t xml:space="preserve">LZ/FG37 </w:t>
      </w:r>
      <w:r>
        <w:rPr>
          <w:sz w:val="24"/>
        </w:rPr>
        <w:t xml:space="preserve">teilt </w:t>
      </w:r>
      <w:r>
        <w:rPr>
          <w:sz w:val="24"/>
        </w:rPr>
        <w:t xml:space="preserve">die </w:t>
      </w:r>
      <w:r>
        <w:rPr>
          <w:sz w:val="24"/>
        </w:rPr>
        <w:t xml:space="preserve">Berichte </w:t>
      </w:r>
      <w:r>
        <w:rPr>
          <w:sz w:val="24"/>
        </w:rPr>
        <w:t xml:space="preserve">mit </w:t>
      </w:r>
      <w:r>
        <w:rPr>
          <w:sz w:val="24"/>
        </w:rPr>
        <w:t xml:space="preserve">Präs/VPräs </w:t>
      </w:r>
      <w:r>
        <w:rPr>
          <w:sz w:val="24"/>
        </w:rPr>
        <w:t xml:space="preserve">teilen. </w:t>
      </w:r>
      <w:r>
        <w:rPr>
          <w:sz w:val="24"/>
        </w:rPr>
        <w:t xml:space="preserve">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Zusammenhang </w:t>
      </w:r>
      <w:r>
        <w:rPr>
          <w:sz w:val="24"/>
        </w:rPr>
        <w:t xml:space="preserve">zwischen </w:t>
      </w:r>
      <w:r>
        <w:rPr>
          <w:sz w:val="24"/>
        </w:rPr>
        <w:t xml:space="preserve">7- </w:t>
      </w:r>
      <w:r>
        <w:rPr>
          <w:sz w:val="24"/>
        </w:rPr>
        <w:t xml:space="preserve">Abt1/FG32 </w:t>
      </w:r>
      <w:r>
        <w:rPr>
          <w:sz w:val="24"/>
        </w:rPr>
        <w:t xml:space="preserve">Tagesinzidenz </w:t>
      </w:r>
      <w:r>
        <w:rPr>
          <w:sz w:val="24"/>
        </w:rPr>
        <w:t xml:space="preserve">und </w:t>
      </w:r>
      <w:r>
        <w:rPr>
          <w:sz w:val="24"/>
        </w:rPr>
        <w:t xml:space="preserve">Grad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sowie </w:t>
      </w:r>
      <w:r>
        <w:rPr>
          <w:sz w:val="24"/>
        </w:rPr>
        <w:t xml:space="preserve">der </w:t>
      </w:r>
      <w:r>
        <w:rPr>
          <w:sz w:val="24"/>
        </w:rPr>
        <w:t xml:space="preserve">Zeitpunkt </w:t>
      </w:r>
      <w:r>
        <w:rPr>
          <w:sz w:val="24"/>
        </w:rPr>
        <w:t xml:space="preserve">der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Belastung?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gewisse </w:t>
      </w:r>
      <w:r>
        <w:rPr>
          <w:sz w:val="24"/>
        </w:rPr>
        <w:t xml:space="preserve">Latenz.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demographische </w:t>
      </w:r>
      <w:r>
        <w:rPr>
          <w:sz w:val="24"/>
        </w:rPr>
        <w:t xml:space="preserve">Zusammensetzung </w:t>
      </w:r>
      <w:r>
        <w:rPr>
          <w:sz w:val="24"/>
        </w:rPr>
        <w:t xml:space="preserve">beeinflusst. </w:t>
      </w:r>
      <w:r>
        <w:rPr>
          <w:sz w:val="24"/>
        </w:rPr>
        <w:t xml:space="preserve">Aktuell </w:t>
      </w:r>
      <w:r>
        <w:rPr>
          <w:sz w:val="24"/>
        </w:rPr>
        <w:t xml:space="preserve">sind </w:t>
      </w:r>
      <w:r>
        <w:rPr>
          <w:sz w:val="24"/>
        </w:rPr>
        <w:t xml:space="preserve">viele </w:t>
      </w:r>
      <w:r>
        <w:rPr>
          <w:sz w:val="24"/>
        </w:rPr>
        <w:t xml:space="preserve">junge </w:t>
      </w:r>
      <w:r>
        <w:rPr>
          <w:sz w:val="24"/>
        </w:rPr>
        <w:t xml:space="preserve">Menschen </w:t>
      </w:r>
      <w:r>
        <w:rPr>
          <w:sz w:val="24"/>
        </w:rPr>
        <w:t xml:space="preserve">betroffen, </w:t>
      </w:r>
      <w:r>
        <w:rPr>
          <w:sz w:val="24"/>
        </w:rPr>
        <w:t xml:space="preserve">somit </w:t>
      </w:r>
      <w:r>
        <w:rPr>
          <w:sz w:val="24"/>
        </w:rPr>
        <w:t xml:space="preserve">sieht </w:t>
      </w:r>
      <w:r>
        <w:rPr>
          <w:sz w:val="24"/>
        </w:rPr>
        <w:t xml:space="preserve">man </w:t>
      </w:r>
      <w:r>
        <w:rPr>
          <w:sz w:val="24"/>
        </w:rPr>
        <w:t xml:space="preserve">einen </w:t>
      </w:r>
      <w:r>
        <w:rPr>
          <w:sz w:val="24"/>
        </w:rPr>
        <w:t xml:space="preserve">unterschiedlichen </w:t>
      </w:r>
      <w:r>
        <w:rPr>
          <w:sz w:val="24"/>
        </w:rPr>
        <w:t xml:space="preserve">Krankheitsverlauf.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Älteren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stabil. </w:t>
      </w:r>
      <w:r>
        <w:rPr>
          <w:sz w:val="24"/>
        </w:rPr>
        <w:t xml:space="preserve">VPräs/alle </w:t>
      </w:r>
      <w:r>
        <w:rPr>
          <w:sz w:val="24"/>
        </w:rPr>
        <w:t xml:space="preserve">e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aktuellen </w:t>
      </w:r>
      <w:r>
        <w:rPr>
          <w:sz w:val="24"/>
        </w:rPr>
        <w:t xml:space="preserve">Maskenempfehlungen </w:t>
      </w:r>
      <w:r>
        <w:rPr>
          <w:sz w:val="24"/>
        </w:rPr>
        <w:t xml:space="preserve">noch </w:t>
      </w:r>
      <w:r>
        <w:rPr>
          <w:sz w:val="24"/>
        </w:rPr>
        <w:t xml:space="preserve">up-to- </w:t>
      </w:r>
      <w:r>
        <w:rPr>
          <w:sz w:val="24"/>
        </w:rPr>
        <w:t xml:space="preserve">date? </w:t>
      </w:r>
      <w:r>
        <w:rPr>
          <w:sz w:val="24"/>
        </w:rPr>
        <w:t xml:space="preserve">Es </w:t>
      </w:r>
      <w:r>
        <w:rPr>
          <w:sz w:val="24"/>
        </w:rPr>
        <w:t xml:space="preserve">herrsch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den,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sz w:val="24"/>
        </w:rPr>
        <w:t xml:space="preserve">Berechnungen </w:t>
      </w:r>
      <w:r>
        <w:rPr>
          <w:sz w:val="24"/>
        </w:rPr>
        <w:t xml:space="preserve">werden </w:t>
      </w:r>
      <w:r>
        <w:rPr>
          <w:sz w:val="24"/>
        </w:rPr>
        <w:t xml:space="preserve">weiterhin </w:t>
      </w:r>
      <w:r>
        <w:rPr>
          <w:sz w:val="24"/>
        </w:rPr>
        <w:t xml:space="preserve">wöchentlich </w:t>
      </w:r>
      <w:r>
        <w:rPr>
          <w:sz w:val="24"/>
        </w:rPr>
        <w:t xml:space="preserve">generiert. </w:t>
      </w:r>
      <w:r>
        <w:rPr>
          <w:sz w:val="24"/>
        </w:rPr>
        <w:t xml:space="preserve">Diese </w:t>
      </w:r>
      <w:r>
        <w:rPr>
          <w:sz w:val="24"/>
        </w:rPr>
        <w:t xml:space="preserve">sind </w:t>
      </w:r>
      <w:r>
        <w:rPr>
          <w:sz w:val="24"/>
        </w:rPr>
        <w:t xml:space="preserve">wichtig </w:t>
      </w:r>
      <w:r>
        <w:rPr>
          <w:sz w:val="24"/>
        </w:rPr>
        <w:t xml:space="preserve">um </w:t>
      </w:r>
      <w:r>
        <w:rPr>
          <w:sz w:val="24"/>
        </w:rPr>
        <w:t xml:space="preserve">abzuschätzen </w:t>
      </w:r>
      <w:r>
        <w:rPr>
          <w:sz w:val="24"/>
        </w:rPr>
        <w:t xml:space="preserve">wann </w:t>
      </w:r>
      <w:r>
        <w:rPr>
          <w:sz w:val="24"/>
        </w:rPr>
        <w:t xml:space="preserve">restriktiverer </w:t>
      </w:r>
      <w:r>
        <w:rPr>
          <w:sz w:val="24"/>
        </w:rPr>
        <w:t xml:space="preserve">Umgang </w:t>
      </w:r>
      <w:r>
        <w:rPr>
          <w:sz w:val="24"/>
        </w:rPr>
        <w:t xml:space="preserve">damit </w:t>
      </w:r>
      <w:r>
        <w:rPr>
          <w:sz w:val="24"/>
        </w:rPr>
        <w:t xml:space="preserve">empfohlen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TODO: </w:t>
      </w:r>
      <w:r>
        <w:rPr>
          <w:sz w:val="24"/>
        </w:rPr>
        <w:t xml:space="preserve">LZ/FG37 </w:t>
      </w:r>
      <w:r>
        <w:rPr>
          <w:sz w:val="24"/>
        </w:rPr>
        <w:t xml:space="preserve">teilt </w:t>
      </w:r>
      <w:r>
        <w:rPr>
          <w:sz w:val="24"/>
        </w:rPr>
        <w:t xml:space="preserve">die </w:t>
      </w:r>
      <w:r>
        <w:rPr>
          <w:sz w:val="24"/>
        </w:rPr>
        <w:t xml:space="preserve">Berichte </w:t>
      </w:r>
      <w:r>
        <w:rPr>
          <w:sz w:val="24"/>
        </w:rPr>
        <w:t xml:space="preserve">mit </w:t>
      </w:r>
      <w:r>
        <w:rPr>
          <w:sz w:val="24"/>
        </w:rPr>
        <w:t xml:space="preserve">Präs/VPräs </w:t>
      </w:r>
      <w:r>
        <w:rPr>
          <w:sz w:val="24"/>
        </w:rPr>
        <w:t xml:space="preserve">teilen. </w:t>
      </w:r>
      <w:r>
        <w:rPr>
          <w:sz w:val="24"/>
        </w:rPr>
        <w:t xml:space="preserve">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Zusammenhang </w:t>
      </w:r>
      <w:r>
        <w:rPr>
          <w:sz w:val="24"/>
        </w:rPr>
        <w:t xml:space="preserve">zwischen </w:t>
      </w:r>
      <w:r>
        <w:rPr>
          <w:sz w:val="24"/>
        </w:rPr>
        <w:t xml:space="preserve">7- </w:t>
      </w:r>
      <w:r>
        <w:rPr>
          <w:sz w:val="24"/>
        </w:rPr>
        <w:t xml:space="preserve">Abt1/FG32 </w:t>
      </w:r>
      <w:r>
        <w:rPr>
          <w:sz w:val="24"/>
        </w:rPr>
        <w:t xml:space="preserve">Tagesinzidenz </w:t>
      </w:r>
      <w:r>
        <w:rPr>
          <w:sz w:val="24"/>
        </w:rPr>
        <w:t xml:space="preserve">und </w:t>
      </w:r>
      <w:r>
        <w:rPr>
          <w:sz w:val="24"/>
        </w:rPr>
        <w:t xml:space="preserve">Grad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sowie </w:t>
      </w:r>
      <w:r>
        <w:rPr>
          <w:sz w:val="24"/>
        </w:rPr>
        <w:t xml:space="preserve">der </w:t>
      </w:r>
      <w:r>
        <w:rPr>
          <w:sz w:val="24"/>
        </w:rPr>
        <w:t xml:space="preserve">Zeitpunkt </w:t>
      </w:r>
      <w:r>
        <w:rPr>
          <w:sz w:val="24"/>
        </w:rPr>
        <w:t xml:space="preserve">der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Belastung?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gewisse </w:t>
      </w:r>
      <w:r>
        <w:rPr>
          <w:sz w:val="24"/>
        </w:rPr>
        <w:t xml:space="preserve">Latenz.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demographische </w:t>
      </w:r>
      <w:r>
        <w:rPr>
          <w:sz w:val="24"/>
        </w:rPr>
        <w:t xml:space="preserve">Zusammensetzung </w:t>
      </w:r>
      <w:r>
        <w:rPr>
          <w:sz w:val="24"/>
        </w:rPr>
        <w:t xml:space="preserve">beeinflusst. </w:t>
      </w:r>
      <w:r>
        <w:rPr>
          <w:sz w:val="24"/>
        </w:rPr>
        <w:t xml:space="preserve">Aktuell </w:t>
      </w:r>
      <w:r>
        <w:rPr>
          <w:sz w:val="24"/>
        </w:rPr>
        <w:t xml:space="preserve">sind </w:t>
      </w:r>
      <w:r>
        <w:rPr>
          <w:sz w:val="24"/>
        </w:rPr>
        <w:t xml:space="preserve">viele </w:t>
      </w:r>
      <w:r>
        <w:rPr>
          <w:sz w:val="24"/>
        </w:rPr>
        <w:t xml:space="preserve">junge </w:t>
      </w:r>
      <w:r>
        <w:rPr>
          <w:sz w:val="24"/>
        </w:rPr>
        <w:t xml:space="preserve">Menschen </w:t>
      </w:r>
      <w:r>
        <w:rPr>
          <w:sz w:val="24"/>
        </w:rPr>
        <w:t xml:space="preserve">betroffen, </w:t>
      </w:r>
      <w:r>
        <w:rPr>
          <w:sz w:val="24"/>
        </w:rPr>
        <w:t xml:space="preserve">somit </w:t>
      </w:r>
      <w:r>
        <w:rPr>
          <w:sz w:val="24"/>
        </w:rPr>
        <w:t xml:space="preserve">sieht </w:t>
      </w:r>
      <w:r>
        <w:rPr>
          <w:sz w:val="24"/>
        </w:rPr>
        <w:t xml:space="preserve">man </w:t>
      </w:r>
      <w:r>
        <w:rPr>
          <w:sz w:val="24"/>
        </w:rPr>
        <w:t xml:space="preserve">einen </w:t>
      </w:r>
      <w:r>
        <w:rPr>
          <w:sz w:val="24"/>
        </w:rPr>
        <w:t xml:space="preserve">unterschiedlichen </w:t>
      </w:r>
      <w:r>
        <w:rPr>
          <w:sz w:val="24"/>
        </w:rPr>
        <w:t xml:space="preserve">Krankheitsverlauf.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Älteren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stabil. </w:t>
      </w:r>
      <w:r>
        <w:rPr>
          <w:sz w:val="24"/>
        </w:rPr>
        <w:t xml:space="preserve">VPräs/alle </w:t>
      </w:r>
      <w:r>
        <w:rPr>
          <w:sz w:val="24"/>
        </w:rPr>
        <w:t xml:space="preserve">e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aktuellen </w:t>
      </w:r>
      <w:r>
        <w:rPr>
          <w:sz w:val="24"/>
        </w:rPr>
        <w:t xml:space="preserve">Maskenempfehlungen </w:t>
      </w:r>
      <w:r>
        <w:rPr>
          <w:sz w:val="24"/>
        </w:rPr>
        <w:t xml:space="preserve">noch </w:t>
      </w:r>
      <w:r>
        <w:rPr>
          <w:sz w:val="24"/>
        </w:rPr>
        <w:t xml:space="preserve">up-to- </w:t>
      </w:r>
      <w:r>
        <w:rPr>
          <w:sz w:val="24"/>
        </w:rPr>
        <w:t xml:space="preserve">date? </w:t>
      </w:r>
      <w:r>
        <w:rPr>
          <w:sz w:val="24"/>
        </w:rPr>
        <w:t xml:space="preserve">Es </w:t>
      </w:r>
      <w:r>
        <w:rPr>
          <w:sz w:val="24"/>
        </w:rPr>
        <w:t xml:space="preserve">herrscht </w:t>
      </w:r>
      <w:r>
        <w:rPr>
          <w:sz w:val="24"/>
        </w:rPr>
        <w:t xml:space="preserve">Verwirrung, </w:t>
      </w:r>
      <w:r>
        <w:rPr>
          <w:sz w:val="24"/>
        </w:rPr>
        <w:t xml:space="preserve">in </w:t>
      </w:r>
      <w:r>
        <w:rPr>
          <w:sz w:val="24"/>
        </w:rPr>
        <w:t xml:space="preserve">welchen </w:t>
      </w:r>
      <w:r>
        <w:rPr>
          <w:sz w:val="24"/>
        </w:rPr>
        <w:t xml:space="preserve">Kontext </w:t>
      </w:r>
      <w:r>
        <w:rPr>
          <w:sz w:val="24"/>
        </w:rPr>
        <w:t xml:space="preserve">(drin/draußen) </w:t>
      </w:r>
      <w:r>
        <w:rPr>
          <w:sz w:val="24"/>
        </w:rPr>
        <w:t xml:space="preserve">ob </w:t>
      </w:r>
      <w:r>
        <w:rPr>
          <w:sz w:val="24"/>
        </w:rPr>
        <w:t xml:space="preserve">und </w:t>
      </w:r>
      <w:r>
        <w:rPr>
          <w:sz w:val="24"/>
        </w:rPr>
        <w:t xml:space="preserve">welche </w:t>
      </w:r>
      <w:r>
        <w:rPr>
          <w:sz w:val="24"/>
        </w:rPr>
        <w:t xml:space="preserve">Masken </w:t>
      </w:r>
      <w:r>
        <w:rPr>
          <w:sz w:val="24"/>
        </w:rPr>
        <w:t xml:space="preserve">getragen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gemacht. </w:t>
      </w:r>
      <w:r>
        <w:rPr>
          <w:sz w:val="24"/>
        </w:rPr>
        <w:t xml:space="preserve">Da </w:t>
      </w:r>
      <w:r>
        <w:rPr>
          <w:sz w:val="24"/>
        </w:rPr>
        <w:t xml:space="preserve">er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verfügbar </w:t>
      </w:r>
      <w:r>
        <w:rPr>
          <w:sz w:val="24"/>
        </w:rPr>
        <w:t xml:space="preserve">ist, </w:t>
      </w:r>
      <w:r>
        <w:rPr>
          <w:sz w:val="24"/>
        </w:rPr>
        <w:t xml:space="preserve">können </w:t>
      </w:r>
      <w:r>
        <w:rPr>
          <w:sz w:val="24"/>
        </w:rPr>
        <w:t xml:space="preserve">keine </w:t>
      </w:r>
      <w:r>
        <w:rPr>
          <w:sz w:val="24"/>
        </w:rPr>
        <w:t xml:space="preserve">Weiterentwicklungen/Anpassungen </w:t>
      </w:r>
      <w:r>
        <w:rPr>
          <w:sz w:val="24"/>
        </w:rPr>
        <w:t xml:space="preserve">gemacht </w:t>
      </w:r>
      <w:r>
        <w:rPr>
          <w:sz w:val="24"/>
        </w:rPr>
        <w:t xml:space="preserve">werden,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sz w:val="24"/>
        </w:rPr>
        <w:t xml:space="preserve">Berechnungen </w:t>
      </w:r>
      <w:r>
        <w:rPr>
          <w:sz w:val="24"/>
        </w:rPr>
        <w:t xml:space="preserve">werden </w:t>
      </w:r>
      <w:r>
        <w:rPr>
          <w:sz w:val="24"/>
        </w:rPr>
        <w:t xml:space="preserve">weiterhin </w:t>
      </w:r>
      <w:r>
        <w:rPr>
          <w:sz w:val="24"/>
        </w:rPr>
        <w:t xml:space="preserve">wöchentlich </w:t>
      </w:r>
      <w:r>
        <w:rPr>
          <w:sz w:val="24"/>
        </w:rPr>
        <w:t xml:space="preserve">generiert. </w:t>
      </w:r>
      <w:r>
        <w:rPr>
          <w:sz w:val="24"/>
        </w:rPr>
        <w:t xml:space="preserve">Diese </w:t>
      </w:r>
      <w:r>
        <w:rPr>
          <w:sz w:val="24"/>
        </w:rPr>
        <w:t xml:space="preserve">sind </w:t>
      </w:r>
      <w:r>
        <w:rPr>
          <w:sz w:val="24"/>
        </w:rPr>
        <w:t xml:space="preserve">wichtig </w:t>
      </w:r>
      <w:r>
        <w:rPr>
          <w:sz w:val="24"/>
        </w:rPr>
        <w:t xml:space="preserve">um </w:t>
      </w:r>
      <w:r>
        <w:rPr>
          <w:sz w:val="24"/>
        </w:rPr>
        <w:t xml:space="preserve">abzuschätzen </w:t>
      </w:r>
      <w:r>
        <w:rPr>
          <w:sz w:val="24"/>
        </w:rPr>
        <w:t xml:space="preserve">wann </w:t>
      </w:r>
      <w:r>
        <w:rPr>
          <w:sz w:val="24"/>
        </w:rPr>
        <w:t xml:space="preserve">restriktiverer </w:t>
      </w:r>
      <w:r>
        <w:rPr>
          <w:sz w:val="24"/>
        </w:rPr>
        <w:t xml:space="preserve">Umgang </w:t>
      </w:r>
      <w:r>
        <w:rPr>
          <w:sz w:val="24"/>
        </w:rPr>
        <w:t xml:space="preserve">damit </w:t>
      </w:r>
      <w:r>
        <w:rPr>
          <w:sz w:val="24"/>
        </w:rPr>
        <w:t xml:space="preserve">empfohlen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TODO: </w:t>
      </w:r>
      <w:r>
        <w:rPr>
          <w:sz w:val="24"/>
        </w:rPr>
        <w:t xml:space="preserve">LZ/FG37 </w:t>
      </w:r>
      <w:r>
        <w:rPr>
          <w:sz w:val="24"/>
        </w:rPr>
        <w:t xml:space="preserve">teilt </w:t>
      </w:r>
      <w:r>
        <w:rPr>
          <w:sz w:val="24"/>
        </w:rPr>
        <w:t xml:space="preserve">die </w:t>
      </w:r>
      <w:r>
        <w:rPr>
          <w:sz w:val="24"/>
        </w:rPr>
        <w:t xml:space="preserve">Berichte </w:t>
      </w:r>
      <w:r>
        <w:rPr>
          <w:sz w:val="24"/>
        </w:rPr>
        <w:t xml:space="preserve">mit </w:t>
      </w:r>
      <w:r>
        <w:rPr>
          <w:sz w:val="24"/>
        </w:rPr>
        <w:t xml:space="preserve">Präs/VPräs </w:t>
      </w:r>
      <w:r>
        <w:rPr>
          <w:sz w:val="24"/>
        </w:rPr>
        <w:t xml:space="preserve">teilen. </w:t>
      </w:r>
      <w:r>
        <w:rPr>
          <w:sz w:val="24"/>
        </w:rPr>
        <w:t xml:space="preserve">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Zusammenhang </w:t>
      </w:r>
      <w:r>
        <w:rPr>
          <w:sz w:val="24"/>
        </w:rPr>
        <w:t xml:space="preserve">zwischen </w:t>
      </w:r>
      <w:r>
        <w:rPr>
          <w:sz w:val="24"/>
        </w:rPr>
        <w:t xml:space="preserve">7- </w:t>
      </w:r>
      <w:r>
        <w:rPr>
          <w:sz w:val="24"/>
        </w:rPr>
        <w:t xml:space="preserve">Tagesinzidenz </w:t>
      </w:r>
      <w:r>
        <w:rPr>
          <w:sz w:val="24"/>
        </w:rPr>
        <w:t xml:space="preserve">und </w:t>
      </w:r>
      <w:r>
        <w:rPr>
          <w:sz w:val="24"/>
        </w:rPr>
        <w:t xml:space="preserve">Grad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sowie </w:t>
      </w:r>
      <w:r>
        <w:rPr>
          <w:sz w:val="24"/>
        </w:rPr>
        <w:t xml:space="preserve">der </w:t>
      </w:r>
      <w:r>
        <w:rPr>
          <w:sz w:val="24"/>
        </w:rPr>
        <w:t xml:space="preserve">Zeitpunkt </w:t>
      </w:r>
      <w:r>
        <w:rPr>
          <w:sz w:val="24"/>
        </w:rPr>
        <w:t xml:space="preserve">der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Belastung?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gewisse </w:t>
      </w:r>
      <w:r>
        <w:rPr>
          <w:sz w:val="24"/>
        </w:rPr>
        <w:t xml:space="preserve">Latenz.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demographische </w:t>
      </w:r>
      <w:r>
        <w:rPr>
          <w:sz w:val="24"/>
        </w:rPr>
        <w:t xml:space="preserve">Zusammensetzung </w:t>
      </w:r>
      <w:r>
        <w:rPr>
          <w:sz w:val="24"/>
        </w:rPr>
        <w:t xml:space="preserve">beeinflusst. </w:t>
      </w:r>
      <w:r>
        <w:rPr>
          <w:sz w:val="24"/>
        </w:rPr>
        <w:t xml:space="preserve">Aktuell </w:t>
      </w:r>
      <w:r>
        <w:rPr>
          <w:sz w:val="24"/>
        </w:rPr>
        <w:t xml:space="preserve">sind </w:t>
      </w:r>
      <w:r>
        <w:rPr>
          <w:sz w:val="24"/>
        </w:rPr>
        <w:t xml:space="preserve">viele </w:t>
      </w:r>
      <w:r>
        <w:rPr>
          <w:sz w:val="24"/>
        </w:rPr>
        <w:t xml:space="preserve">junge </w:t>
      </w:r>
      <w:r>
        <w:rPr>
          <w:sz w:val="24"/>
        </w:rPr>
        <w:t xml:space="preserve">Menschen </w:t>
      </w:r>
      <w:r>
        <w:rPr>
          <w:sz w:val="24"/>
        </w:rPr>
        <w:t xml:space="preserve">betroffen, </w:t>
      </w:r>
      <w:r>
        <w:rPr>
          <w:sz w:val="24"/>
        </w:rPr>
        <w:t xml:space="preserve">somit </w:t>
      </w:r>
      <w:r>
        <w:rPr>
          <w:sz w:val="24"/>
        </w:rPr>
        <w:t xml:space="preserve">sieht </w:t>
      </w:r>
      <w:r>
        <w:rPr>
          <w:sz w:val="24"/>
        </w:rPr>
        <w:t xml:space="preserve">man </w:t>
      </w:r>
      <w:r>
        <w:rPr>
          <w:sz w:val="24"/>
        </w:rPr>
        <w:t xml:space="preserve">einen </w:t>
      </w:r>
      <w:r>
        <w:rPr>
          <w:sz w:val="24"/>
        </w:rPr>
        <w:t xml:space="preserve">unterschiedlichen </w:t>
      </w:r>
      <w:r>
        <w:rPr>
          <w:sz w:val="24"/>
        </w:rPr>
        <w:t xml:space="preserve">Krankheitsverlauf.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Älteren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stabil. </w:t>
      </w:r>
      <w:r>
        <w:rPr>
          <w:sz w:val="24"/>
        </w:rPr>
        <w:t xml:space="preserve">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aktuellen </w:t>
      </w:r>
      <w:r>
        <w:rPr>
          <w:sz w:val="24"/>
        </w:rPr>
        <w:t xml:space="preserve">Maskenempfehlungen </w:t>
      </w:r>
      <w:r>
        <w:rPr>
          <w:sz w:val="24"/>
        </w:rPr>
        <w:t xml:space="preserve">noch </w:t>
      </w:r>
      <w:r>
        <w:rPr>
          <w:sz w:val="24"/>
        </w:rPr>
        <w:t xml:space="preserve">up-to- </w:t>
      </w:r>
      <w:r>
        <w:rPr>
          <w:sz w:val="24"/>
        </w:rPr>
        <w:t xml:space="preserve">date? </w:t>
      </w:r>
      <w:r>
        <w:rPr>
          <w:sz w:val="24"/>
        </w:rPr>
        <w:t xml:space="preserve">Es </w:t>
      </w:r>
      <w:r>
        <w:rPr>
          <w:sz w:val="24"/>
        </w:rPr>
        <w:t xml:space="preserve">herrscht </w:t>
      </w:r>
      <w:r>
        <w:rPr>
          <w:sz w:val="24"/>
        </w:rPr>
        <w:t xml:space="preserve">Verwirrung, </w:t>
      </w:r>
      <w:r>
        <w:rPr>
          <w:sz w:val="24"/>
        </w:rPr>
        <w:t xml:space="preserve">in </w:t>
      </w:r>
      <w:r>
        <w:rPr>
          <w:sz w:val="24"/>
        </w:rPr>
        <w:t xml:space="preserve">we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cht </w:t>
      </w:r>
      <w:r>
        <w:rPr>
          <w:sz w:val="24"/>
        </w:rPr>
        <w:t xml:space="preserve">werden,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sz w:val="24"/>
        </w:rPr>
        <w:t xml:space="preserve">Berechnungen </w:t>
      </w:r>
      <w:r>
        <w:rPr>
          <w:sz w:val="24"/>
        </w:rPr>
        <w:t xml:space="preserve">werden </w:t>
      </w:r>
      <w:r>
        <w:rPr>
          <w:sz w:val="24"/>
        </w:rPr>
        <w:t xml:space="preserve">weiterhin </w:t>
      </w:r>
      <w:r>
        <w:rPr>
          <w:sz w:val="24"/>
        </w:rPr>
        <w:t xml:space="preserve">wöchentlich </w:t>
      </w:r>
      <w:r>
        <w:rPr>
          <w:sz w:val="24"/>
        </w:rPr>
        <w:t xml:space="preserve">generiert. </w:t>
      </w:r>
      <w:r>
        <w:rPr>
          <w:sz w:val="24"/>
        </w:rPr>
        <w:t xml:space="preserve">Diese </w:t>
      </w:r>
      <w:r>
        <w:rPr>
          <w:sz w:val="24"/>
        </w:rPr>
        <w:t xml:space="preserve">sind </w:t>
      </w:r>
      <w:r>
        <w:rPr>
          <w:sz w:val="24"/>
        </w:rPr>
        <w:t xml:space="preserve">wichtig </w:t>
      </w:r>
      <w:r>
        <w:rPr>
          <w:sz w:val="24"/>
        </w:rPr>
        <w:t xml:space="preserve">um </w:t>
      </w:r>
      <w:r>
        <w:rPr>
          <w:sz w:val="24"/>
        </w:rPr>
        <w:t xml:space="preserve">abzuschätzen </w:t>
      </w:r>
      <w:r>
        <w:rPr>
          <w:sz w:val="24"/>
        </w:rPr>
        <w:t xml:space="preserve">wann </w:t>
      </w:r>
      <w:r>
        <w:rPr>
          <w:sz w:val="24"/>
        </w:rPr>
        <w:t xml:space="preserve">restriktiverer </w:t>
      </w:r>
      <w:r>
        <w:rPr>
          <w:sz w:val="24"/>
        </w:rPr>
        <w:t xml:space="preserve">Umgang </w:t>
      </w:r>
      <w:r>
        <w:rPr>
          <w:sz w:val="24"/>
        </w:rPr>
        <w:t xml:space="preserve">damit </w:t>
      </w:r>
      <w:r>
        <w:rPr>
          <w:sz w:val="24"/>
        </w:rPr>
        <w:t xml:space="preserve">empfohlen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TODO: </w:t>
      </w:r>
      <w:r>
        <w:rPr>
          <w:sz w:val="24"/>
        </w:rPr>
        <w:t xml:space="preserve">LZ/FG37 </w:t>
      </w:r>
      <w:r>
        <w:rPr>
          <w:sz w:val="24"/>
        </w:rPr>
        <w:t xml:space="preserve">teilt </w:t>
      </w:r>
      <w:r>
        <w:rPr>
          <w:sz w:val="24"/>
        </w:rPr>
        <w:t xml:space="preserve">die </w:t>
      </w:r>
      <w:r>
        <w:rPr>
          <w:sz w:val="24"/>
        </w:rPr>
        <w:t xml:space="preserve">Berichte </w:t>
      </w:r>
      <w:r>
        <w:rPr>
          <w:sz w:val="24"/>
        </w:rPr>
        <w:t xml:space="preserve">mit </w:t>
      </w:r>
      <w:r>
        <w:rPr>
          <w:sz w:val="24"/>
        </w:rPr>
        <w:t xml:space="preserve">Präs/VPräs </w:t>
      </w:r>
      <w:r>
        <w:rPr>
          <w:sz w:val="24"/>
        </w:rPr>
        <w:t xml:space="preserve">teilen. </w:t>
      </w:r>
      <w:r>
        <w:rPr>
          <w:sz w:val="24"/>
        </w:rPr>
        <w:t xml:space="preserve">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Zusammenhang </w:t>
      </w:r>
      <w:r>
        <w:rPr>
          <w:sz w:val="24"/>
        </w:rPr>
        <w:t xml:space="preserve">zwischen </w:t>
      </w:r>
      <w:r>
        <w:rPr>
          <w:sz w:val="24"/>
        </w:rPr>
        <w:t xml:space="preserve">7- </w:t>
      </w:r>
      <w:r>
        <w:rPr>
          <w:sz w:val="24"/>
        </w:rPr>
        <w:t xml:space="preserve">Tagesinzidenz </w:t>
      </w:r>
      <w:r>
        <w:rPr>
          <w:sz w:val="24"/>
        </w:rPr>
        <w:t xml:space="preserve">und </w:t>
      </w:r>
      <w:r>
        <w:rPr>
          <w:sz w:val="24"/>
        </w:rPr>
        <w:t xml:space="preserve">Grad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sowie </w:t>
      </w:r>
      <w:r>
        <w:rPr>
          <w:sz w:val="24"/>
        </w:rPr>
        <w:t xml:space="preserve">der </w:t>
      </w:r>
      <w:r>
        <w:rPr>
          <w:sz w:val="24"/>
        </w:rPr>
        <w:t xml:space="preserve">Zeitpunkt </w:t>
      </w:r>
      <w:r>
        <w:rPr>
          <w:sz w:val="24"/>
        </w:rPr>
        <w:t xml:space="preserve">der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Belastung?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gewisse </w:t>
      </w:r>
      <w:r>
        <w:rPr>
          <w:sz w:val="24"/>
        </w:rPr>
        <w:t xml:space="preserve">Latenz.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demographische </w:t>
      </w:r>
      <w:r>
        <w:rPr>
          <w:sz w:val="24"/>
        </w:rPr>
        <w:t xml:space="preserve">Zusammensetzung </w:t>
      </w:r>
      <w:r>
        <w:rPr>
          <w:sz w:val="24"/>
        </w:rPr>
        <w:t xml:space="preserve">beeinflusst. </w:t>
      </w:r>
      <w:r>
        <w:rPr>
          <w:sz w:val="24"/>
        </w:rPr>
        <w:t xml:space="preserve">Aktuell </w:t>
      </w:r>
      <w:r>
        <w:rPr>
          <w:sz w:val="24"/>
        </w:rPr>
        <w:t xml:space="preserve">sind </w:t>
      </w:r>
      <w:r>
        <w:rPr>
          <w:sz w:val="24"/>
        </w:rPr>
        <w:t xml:space="preserve">viele </w:t>
      </w:r>
      <w:r>
        <w:rPr>
          <w:sz w:val="24"/>
        </w:rPr>
        <w:t xml:space="preserve">junge </w:t>
      </w:r>
      <w:r>
        <w:rPr>
          <w:sz w:val="24"/>
        </w:rPr>
        <w:t xml:space="preserve">Menschen </w:t>
      </w:r>
      <w:r>
        <w:rPr>
          <w:sz w:val="24"/>
        </w:rPr>
        <w:t xml:space="preserve">betroffen, </w:t>
      </w:r>
      <w:r>
        <w:rPr>
          <w:sz w:val="24"/>
        </w:rPr>
        <w:t xml:space="preserve">somit </w:t>
      </w:r>
      <w:r>
        <w:rPr>
          <w:sz w:val="24"/>
        </w:rPr>
        <w:t xml:space="preserve">sieht </w:t>
      </w:r>
      <w:r>
        <w:rPr>
          <w:sz w:val="24"/>
        </w:rPr>
        <w:t xml:space="preserve">man </w:t>
      </w:r>
      <w:r>
        <w:rPr>
          <w:sz w:val="24"/>
        </w:rPr>
        <w:t xml:space="preserve">einen </w:t>
      </w:r>
      <w:r>
        <w:rPr>
          <w:sz w:val="24"/>
        </w:rPr>
        <w:t xml:space="preserve">unterschiedlichen </w:t>
      </w:r>
      <w:r>
        <w:rPr>
          <w:sz w:val="24"/>
        </w:rPr>
        <w:t xml:space="preserve">Krankheitsverlauf.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Älteren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stabil. </w:t>
      </w:r>
      <w:r>
        <w:rPr>
          <w:sz w:val="24"/>
        </w:rPr>
        <w:t xml:space="preserve">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aktuellen </w:t>
      </w:r>
      <w:r>
        <w:rPr>
          <w:sz w:val="24"/>
        </w:rPr>
        <w:t xml:space="preserve">Maskenempfehlungen </w:t>
      </w:r>
      <w:r>
        <w:rPr>
          <w:sz w:val="24"/>
        </w:rPr>
        <w:t xml:space="preserve">noch </w:t>
      </w:r>
      <w:r>
        <w:rPr>
          <w:sz w:val="24"/>
        </w:rPr>
        <w:t xml:space="preserve">up-to- </w:t>
      </w:r>
      <w:r>
        <w:rPr>
          <w:sz w:val="24"/>
        </w:rPr>
        <w:t xml:space="preserve">date? </w:t>
      </w:r>
      <w:r>
        <w:rPr>
          <w:sz w:val="24"/>
        </w:rPr>
        <w:t xml:space="preserve">Es </w:t>
      </w:r>
      <w:r>
        <w:rPr>
          <w:sz w:val="24"/>
        </w:rPr>
        <w:t xml:space="preserve">herrscht </w:t>
      </w:r>
      <w:r>
        <w:rPr>
          <w:sz w:val="24"/>
        </w:rPr>
        <w:t xml:space="preserve">Verwirrung, </w:t>
      </w:r>
      <w:r>
        <w:rPr>
          <w:sz w:val="24"/>
        </w:rPr>
        <w:t xml:space="preserve">in </w:t>
      </w:r>
      <w:r>
        <w:rPr>
          <w:sz w:val="24"/>
        </w:rPr>
        <w:t xml:space="preserve">welchen </w:t>
      </w:r>
      <w:r>
        <w:rPr>
          <w:sz w:val="24"/>
        </w:rPr>
        <w:t xml:space="preserve">Kontext </w:t>
      </w:r>
      <w:r>
        <w:rPr>
          <w:sz w:val="24"/>
        </w:rPr>
        <w:t xml:space="preserve">(drin/draußen) </w:t>
      </w:r>
      <w:r>
        <w:rPr>
          <w:sz w:val="24"/>
        </w:rPr>
        <w:t xml:space="preserve">ob </w:t>
      </w:r>
      <w:r>
        <w:rPr>
          <w:sz w:val="24"/>
        </w:rPr>
        <w:t xml:space="preserve">und </w:t>
      </w:r>
      <w:r>
        <w:rPr>
          <w:sz w:val="24"/>
        </w:rPr>
        <w:t xml:space="preserve">welche </w:t>
      </w:r>
      <w:r>
        <w:rPr>
          <w:sz w:val="24"/>
        </w:rPr>
        <w:t xml:space="preserve">Masken </w:t>
      </w:r>
      <w:r>
        <w:rPr>
          <w:sz w:val="24"/>
        </w:rPr>
        <w:t xml:space="preserve">getragen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</w:p>
    <w:p>
      <w:r>
        <w:t>*****</w:t>
      </w:r>
    </w:p>
    <w:p>
      <w:pPr>
        <w:pStyle w:val="Heading1"/>
      </w:pPr>
      <w:r>
        <w:t>242_Ergebnisprotokoll_Krisenstabssitzung_2020-08-12.pdf</w:t>
      </w:r>
    </w:p>
    <w:p>
      <w:r>
        <w:t>Anzahl der Vorkommen von 'Hospitalisierung':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orgniserregend)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ICOSARI-Daten </w:t>
      </w:r>
      <w:r>
        <w:rPr>
          <w:sz w:val="24"/>
        </w:rPr>
        <w:t xml:space="preserve">(immer </w:t>
      </w:r>
      <w:r>
        <w:rPr>
          <w:sz w:val="24"/>
        </w:rPr>
        <w:t xml:space="preserve">gleich </w:t>
      </w:r>
      <w:r>
        <w:rPr>
          <w:sz w:val="24"/>
        </w:rPr>
        <w:t xml:space="preserve">Zahl </w:t>
      </w:r>
      <w:r>
        <w:rPr>
          <w:sz w:val="24"/>
        </w:rPr>
        <w:t xml:space="preserve">(~70) </w:t>
      </w:r>
      <w:r>
        <w:rPr>
          <w:sz w:val="24"/>
        </w:rPr>
        <w:t xml:space="preserve">von </w:t>
      </w:r>
      <w:r>
        <w:rPr>
          <w:sz w:val="24"/>
        </w:rPr>
        <w:t xml:space="preserve">KKH) </w:t>
      </w:r>
      <w:r>
        <w:rPr>
          <w:sz w:val="24"/>
        </w:rPr>
        <w:t xml:space="preserve">befinden </w:t>
      </w:r>
      <w:r>
        <w:rPr>
          <w:sz w:val="24"/>
        </w:rPr>
        <w:t xml:space="preserve">sich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Sommerniveau, </w:t>
      </w:r>
      <w:r>
        <w:rPr>
          <w:sz w:val="24"/>
        </w:rPr>
        <w:t xml:space="preserve">lediglich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spezifischen </w:t>
      </w:r>
      <w:r>
        <w:rPr>
          <w:sz w:val="24"/>
        </w:rPr>
        <w:t xml:space="preserve">Altersgruppen </w:t>
      </w:r>
      <w:r>
        <w:rPr>
          <w:sz w:val="24"/>
        </w:rPr>
        <w:t xml:space="preserve">(z.B. </w:t>
      </w:r>
      <w:r>
        <w:rPr>
          <w:sz w:val="24"/>
        </w:rPr>
        <w:t xml:space="preserve">60-79-jährige, </w:t>
      </w:r>
      <w:r>
        <w:rPr>
          <w:sz w:val="24"/>
        </w:rPr>
        <w:t xml:space="preserve">befindet </w:t>
      </w:r>
      <w:r>
        <w:rPr>
          <w:sz w:val="24"/>
        </w:rPr>
        <w:t xml:space="preserve">sich </w:t>
      </w:r>
      <w:r>
        <w:rPr>
          <w:sz w:val="24"/>
        </w:rPr>
        <w:t xml:space="preserve">jedoch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einem </w:t>
      </w:r>
      <w:r>
        <w:rPr>
          <w:sz w:val="24"/>
        </w:rPr>
        <w:t xml:space="preserve">Niveau </w:t>
      </w:r>
      <w:r>
        <w:rPr>
          <w:sz w:val="24"/>
        </w:rPr>
        <w:t xml:space="preserve">das </w:t>
      </w:r>
      <w:r>
        <w:rPr>
          <w:sz w:val="24"/>
        </w:rPr>
        <w:t xml:space="preserve">dem </w:t>
      </w:r>
      <w:r>
        <w:rPr>
          <w:sz w:val="24"/>
        </w:rPr>
        <w:t xml:space="preserve">der </w:t>
      </w:r>
      <w:r>
        <w:rPr>
          <w:sz w:val="24"/>
        </w:rPr>
        <w:t xml:space="preserve">Vorsaisons </w:t>
      </w:r>
      <w:r>
        <w:rPr>
          <w:sz w:val="24"/>
        </w:rPr>
        <w:t xml:space="preserve">entspricht </w:t>
      </w:r>
      <w:r>
        <w:rPr>
          <w:sz w:val="24"/>
        </w:rPr>
        <w:t xml:space="preserve"> </w:t>
      </w:r>
      <w:r>
        <w:rPr>
          <w:sz w:val="24"/>
        </w:rPr>
        <w:t xml:space="preserve">ICOSARI </w:t>
      </w:r>
      <w:r>
        <w:rPr>
          <w:sz w:val="24"/>
        </w:rPr>
        <w:t xml:space="preserve">spezifische </w:t>
      </w:r>
      <w:r>
        <w:rPr>
          <w:sz w:val="24"/>
        </w:rPr>
        <w:t xml:space="preserve">COVID-19 </w:t>
      </w:r>
      <w:r>
        <w:rPr>
          <w:sz w:val="24"/>
        </w:rPr>
        <w:t xml:space="preserve">Diagnose: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KW </w:t>
      </w:r>
      <w:r>
        <w:rPr>
          <w:sz w:val="24"/>
        </w:rPr>
        <w:t xml:space="preserve">30, </w:t>
      </w:r>
      <w:r>
        <w:rPr>
          <w:sz w:val="24"/>
        </w:rPr>
        <w:t xml:space="preserve">Anteil </w:t>
      </w:r>
      <w:r>
        <w:rPr>
          <w:sz w:val="24"/>
        </w:rPr>
        <w:t xml:space="preserve">von </w:t>
      </w:r>
      <w:r>
        <w:rPr>
          <w:sz w:val="24"/>
        </w:rPr>
        <w:t xml:space="preserve">COVID </w:t>
      </w:r>
      <w:r>
        <w:rPr>
          <w:sz w:val="24"/>
        </w:rPr>
        <w:t xml:space="preserve">Patienten </w:t>
      </w:r>
      <w:r>
        <w:rPr>
          <w:sz w:val="24"/>
        </w:rPr>
        <w:t xml:space="preserve">3% </w:t>
      </w:r>
      <w:r>
        <w:rPr>
          <w:sz w:val="24"/>
        </w:rPr>
        <w:t xml:space="preserve">(niedrig) </w:t>
      </w:r>
      <w:r>
        <w:rPr>
          <w:sz w:val="24"/>
        </w:rPr>
        <w:t xml:space="preserve"> </w:t>
      </w:r>
      <w:r>
        <w:rPr>
          <w:sz w:val="24"/>
        </w:rPr>
        <w:t xml:space="preserve">ICOSARI </w:t>
      </w:r>
      <w:r>
        <w:rPr>
          <w:b/>
          <w:color w:val="FF0000"/>
          <w:sz w:val="24"/>
        </w:rPr>
        <w:t xml:space="preserve">Hospitalisierungen: </w:t>
      </w:r>
      <w:r>
        <w:rPr>
          <w:sz w:val="24"/>
        </w:rPr>
        <w:t xml:space="preserve">kein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Fällen </w:t>
      </w:r>
      <w:r>
        <w:rPr>
          <w:sz w:val="24"/>
        </w:rPr>
        <w:t xml:space="preserve">mit </w:t>
      </w:r>
      <w:r>
        <w:rPr>
          <w:sz w:val="24"/>
        </w:rPr>
        <w:t xml:space="preserve">COVID- </w:t>
      </w:r>
      <w:r>
        <w:rPr>
          <w:sz w:val="24"/>
        </w:rPr>
        <w:t xml:space="preserve">19-Diagnose, </w:t>
      </w:r>
      <w:r>
        <w:rPr>
          <w:sz w:val="24"/>
        </w:rPr>
        <w:t xml:space="preserve">generell </w:t>
      </w:r>
      <w:r>
        <w:rPr>
          <w:sz w:val="24"/>
        </w:rPr>
        <w:t xml:space="preserve">SARI-Fälle </w:t>
      </w:r>
      <w:r>
        <w:rPr>
          <w:sz w:val="24"/>
        </w:rPr>
        <w:t xml:space="preserve">den </w:t>
      </w:r>
      <w:r>
        <w:rPr>
          <w:sz w:val="24"/>
        </w:rPr>
        <w:t xml:space="preserve">Vorjahren </w:t>
      </w:r>
      <w:r>
        <w:rPr>
          <w:sz w:val="24"/>
        </w:rPr>
        <w:t xml:space="preserve">entsprechend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Sentinelsysteme </w:t>
      </w:r>
      <w:r>
        <w:rPr>
          <w:sz w:val="24"/>
        </w:rPr>
        <w:t xml:space="preserve">stellen </w:t>
      </w:r>
      <w:r>
        <w:rPr>
          <w:sz w:val="24"/>
        </w:rPr>
        <w:t xml:space="preserve">tolle </w:t>
      </w:r>
      <w:r>
        <w:rPr>
          <w:sz w:val="24"/>
        </w:rPr>
        <w:t xml:space="preserve">Instrumente </w:t>
      </w:r>
      <w:r>
        <w:rPr>
          <w:sz w:val="24"/>
        </w:rPr>
        <w:t xml:space="preserve">dar, </w:t>
      </w:r>
      <w:r>
        <w:rPr>
          <w:sz w:val="24"/>
        </w:rPr>
        <w:t xml:space="preserve">wie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Sensitivität, </w:t>
      </w:r>
      <w:r>
        <w:rPr>
          <w:sz w:val="24"/>
        </w:rPr>
        <w:t xml:space="preserve">korrelieren </w:t>
      </w:r>
      <w:r>
        <w:rPr>
          <w:sz w:val="24"/>
        </w:rPr>
        <w:t xml:space="preserve">Inzidenzen </w:t>
      </w:r>
      <w:r>
        <w:rPr>
          <w:sz w:val="24"/>
        </w:rPr>
        <w:t xml:space="preserve">hiermit?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1"/>
      </w:pPr>
      <w:r>
        <w:t>248_Ergebnisprotokoll_Krisenstabssitzung_2020-08-19.pdf</w:t>
      </w:r>
    </w:p>
    <w:p>
      <w:r>
        <w:t>Anzahl der Vorkommen von 'Hospitalisierung':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ICOSARI </w:t>
      </w:r>
      <w:r>
        <w:rPr>
          <w:sz w:val="24"/>
        </w:rPr>
        <w:t xml:space="preserve">(1 </w:t>
      </w:r>
      <w:r>
        <w:rPr>
          <w:sz w:val="24"/>
        </w:rPr>
        <w:t xml:space="preserve">Woche </w:t>
      </w:r>
      <w:r>
        <w:rPr>
          <w:sz w:val="24"/>
        </w:rPr>
        <w:t xml:space="preserve">hinterher): </w:t>
      </w:r>
      <w:r>
        <w:rPr>
          <w:sz w:val="24"/>
        </w:rPr>
        <w:t xml:space="preserve">normales </w:t>
      </w:r>
      <w:r>
        <w:rPr>
          <w:sz w:val="24"/>
        </w:rPr>
        <w:t xml:space="preserve">saisonales </w:t>
      </w:r>
      <w:r>
        <w:rPr>
          <w:sz w:val="24"/>
        </w:rPr>
        <w:t xml:space="preserve">Niveau, </w:t>
      </w:r>
      <w:r>
        <w:rPr>
          <w:sz w:val="24"/>
        </w:rPr>
        <w:t xml:space="preserve">der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Maßnahmenlockerung </w:t>
      </w:r>
      <w:r>
        <w:rPr>
          <w:sz w:val="24"/>
        </w:rPr>
        <w:t xml:space="preserve">ist </w:t>
      </w:r>
      <w:r>
        <w:rPr>
          <w:sz w:val="24"/>
        </w:rPr>
        <w:t xml:space="preserve">wieder </w:t>
      </w:r>
      <w:r>
        <w:rPr>
          <w:sz w:val="24"/>
        </w:rPr>
        <w:t xml:space="preserve">zurückgegangen </w:t>
      </w:r>
      <w:r>
        <w:rPr>
          <w:sz w:val="24"/>
        </w:rPr>
        <w:t xml:space="preserve">o </w:t>
      </w:r>
      <w:r>
        <w:rPr>
          <w:sz w:val="24"/>
        </w:rPr>
        <w:t xml:space="preserve">COVID-19 </w:t>
      </w:r>
      <w:r>
        <w:rPr>
          <w:sz w:val="24"/>
        </w:rPr>
        <w:t xml:space="preserve">Diagnose </w:t>
      </w:r>
      <w:r>
        <w:rPr>
          <w:sz w:val="24"/>
        </w:rPr>
        <w:t xml:space="preserve">bei </w:t>
      </w:r>
      <w:r>
        <w:rPr>
          <w:sz w:val="24"/>
        </w:rPr>
        <w:t xml:space="preserve">SARI-Fällen: </w:t>
      </w:r>
      <w:r>
        <w:rPr>
          <w:sz w:val="24"/>
        </w:rPr>
        <w:t xml:space="preserve">der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KW30- </w:t>
      </w:r>
      <w:r>
        <w:rPr>
          <w:sz w:val="24"/>
        </w:rPr>
        <w:t xml:space="preserve">31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fortgesetzt, </w:t>
      </w:r>
      <w:r>
        <w:rPr>
          <w:sz w:val="24"/>
        </w:rPr>
        <w:t xml:space="preserve">in </w:t>
      </w:r>
      <w:r>
        <w:rPr>
          <w:sz w:val="24"/>
        </w:rPr>
        <w:t xml:space="preserve">letzten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bis </w:t>
      </w:r>
      <w:r>
        <w:rPr>
          <w:sz w:val="24"/>
        </w:rPr>
        <w:t xml:space="preserve">KW32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des </w:t>
      </w:r>
      <w:r>
        <w:rPr>
          <w:sz w:val="24"/>
        </w:rPr>
        <w:t xml:space="preserve">Anteils </w:t>
      </w:r>
      <w:r>
        <w:rPr>
          <w:sz w:val="24"/>
        </w:rPr>
        <w:t xml:space="preserve">der </w:t>
      </w:r>
      <w:r>
        <w:rPr>
          <w:sz w:val="24"/>
        </w:rPr>
        <w:t xml:space="preserve">SARI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sz w:val="24"/>
        </w:rPr>
        <w:t xml:space="preserve">COVID-19- </w:t>
      </w:r>
      <w:r>
        <w:rPr>
          <w:sz w:val="24"/>
        </w:rPr>
        <w:t xml:space="preserve">Diagnose </w:t>
      </w:r>
      <w:r>
        <w:rPr>
          <w:sz w:val="24"/>
        </w:rPr>
        <w:t xml:space="preserve">von </w:t>
      </w:r>
      <w:r>
        <w:rPr>
          <w:sz w:val="24"/>
        </w:rPr>
        <w:t xml:space="preserve">3% </w:t>
      </w:r>
      <w:r>
        <w:rPr>
          <w:sz w:val="24"/>
        </w:rPr>
        <w:t xml:space="preserve">auf </w:t>
      </w:r>
      <w:r>
        <w:rPr>
          <w:sz w:val="24"/>
        </w:rPr>
        <w:t xml:space="preserve">5% </w:t>
      </w:r>
      <w:r>
        <w:rPr>
          <w:sz w:val="24"/>
        </w:rPr>
        <w:t xml:space="preserve"> </w:t>
      </w:r>
      <w:r>
        <w:rPr>
          <w:sz w:val="24"/>
        </w:rPr>
        <w:t xml:space="preserve">Schätzung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Hospitalisierungsinzidenz </w:t>
      </w:r>
      <w:r>
        <w:rPr>
          <w:sz w:val="24"/>
        </w:rPr>
        <w:t xml:space="preserve">(hinter </w:t>
      </w:r>
      <w:r>
        <w:rPr>
          <w:sz w:val="24"/>
        </w:rPr>
        <w:t xml:space="preserve">Folien </w:t>
      </w:r>
      <w:r>
        <w:rPr>
          <w:sz w:val="24"/>
        </w:rPr>
        <w:t xml:space="preserve">zu </w:t>
      </w:r>
      <w:r>
        <w:rPr>
          <w:sz w:val="24"/>
        </w:rPr>
        <w:t xml:space="preserve">syndromischer </w:t>
      </w:r>
      <w:r>
        <w:rPr>
          <w:sz w:val="24"/>
        </w:rPr>
        <w:t xml:space="preserve">Surveillance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ICOSARI-KH-Sentinel: </w:t>
      </w:r>
      <w:r>
        <w:rPr>
          <w:sz w:val="24"/>
        </w:rPr>
        <w:t xml:space="preserve">Gesamtzahl </w:t>
      </w:r>
      <w:r>
        <w:rPr>
          <w:sz w:val="24"/>
        </w:rPr>
        <w:t xml:space="preserve">aller </w:t>
      </w:r>
      <w:r>
        <w:rPr>
          <w:sz w:val="24"/>
        </w:rPr>
        <w:t xml:space="preserve">aufgenommener </w:t>
      </w:r>
      <w:r>
        <w:rPr>
          <w:sz w:val="24"/>
        </w:rPr>
        <w:t xml:space="preserve">(nicht </w:t>
      </w:r>
      <w:r>
        <w:rPr>
          <w:sz w:val="24"/>
        </w:rPr>
        <w:t xml:space="preserve">nur </w:t>
      </w:r>
      <w:r>
        <w:rPr>
          <w:sz w:val="24"/>
        </w:rPr>
        <w:t xml:space="preserve">respiratorisch </w:t>
      </w:r>
      <w:r>
        <w:rPr>
          <w:sz w:val="24"/>
        </w:rPr>
        <w:t xml:space="preserve">bedingter) </w:t>
      </w:r>
      <w:r>
        <w:rPr>
          <w:sz w:val="24"/>
        </w:rPr>
        <w:t xml:space="preserve">Patienten </w:t>
      </w:r>
      <w:r>
        <w:rPr>
          <w:sz w:val="24"/>
        </w:rPr>
        <w:t xml:space="preserve">über </w:t>
      </w:r>
      <w:r>
        <w:rPr>
          <w:sz w:val="24"/>
        </w:rPr>
        <w:t xml:space="preserve">Einzugspopulation </w:t>
      </w:r>
      <w:r>
        <w:rPr>
          <w:sz w:val="24"/>
        </w:rPr>
        <w:t xml:space="preserve">der </w:t>
      </w:r>
      <w:r>
        <w:rPr>
          <w:sz w:val="24"/>
        </w:rPr>
        <w:t xml:space="preserve">KKH </w:t>
      </w:r>
      <w:r>
        <w:rPr>
          <w:sz w:val="24"/>
        </w:rPr>
        <w:t xml:space="preserve">(ca. </w:t>
      </w:r>
      <w:r>
        <w:rPr>
          <w:sz w:val="24"/>
        </w:rPr>
        <w:t xml:space="preserve">4,5 </w:t>
      </w:r>
      <w:r>
        <w:rPr>
          <w:sz w:val="24"/>
        </w:rPr>
        <w:t xml:space="preserve">Mio.)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KW </w:t>
      </w:r>
      <w:r>
        <w:rPr>
          <w:sz w:val="24"/>
        </w:rPr>
        <w:t xml:space="preserve">11/2020 </w:t>
      </w:r>
      <w:r>
        <w:rPr>
          <w:sz w:val="24"/>
        </w:rPr>
        <w:t xml:space="preserve">starke </w:t>
      </w:r>
      <w:r>
        <w:rPr>
          <w:sz w:val="24"/>
        </w:rPr>
        <w:t xml:space="preserve">Abweichung </w:t>
      </w:r>
      <w:r>
        <w:rPr>
          <w:sz w:val="24"/>
        </w:rPr>
        <w:t xml:space="preserve">der </w:t>
      </w:r>
      <w:r>
        <w:rPr>
          <w:sz w:val="24"/>
        </w:rPr>
        <w:t xml:space="preserve">Gesamtzahl </w:t>
      </w:r>
      <w:r>
        <w:rPr>
          <w:sz w:val="24"/>
        </w:rPr>
        <w:t xml:space="preserve">der </w:t>
      </w:r>
      <w:r>
        <w:rPr>
          <w:sz w:val="24"/>
        </w:rPr>
        <w:t xml:space="preserve">Neuaufnahmen, </w:t>
      </w:r>
      <w:r>
        <w:rPr>
          <w:sz w:val="24"/>
        </w:rPr>
        <w:t xml:space="preserve">in </w:t>
      </w:r>
      <w:r>
        <w:rPr>
          <w:sz w:val="24"/>
        </w:rPr>
        <w:t xml:space="preserve">KW26 </w:t>
      </w:r>
      <w:r>
        <w:rPr>
          <w:sz w:val="24"/>
        </w:rPr>
        <w:t xml:space="preserve">starker </w:t>
      </w:r>
      <w:r>
        <w:rPr>
          <w:sz w:val="24"/>
        </w:rPr>
        <w:t xml:space="preserve">Ausschlag, </w:t>
      </w:r>
      <w:r>
        <w:rPr>
          <w:sz w:val="24"/>
        </w:rPr>
        <w:t xml:space="preserve">dann </w:t>
      </w:r>
      <w:r>
        <w:rPr>
          <w:sz w:val="24"/>
        </w:rPr>
        <w:t xml:space="preserve">wieder </w:t>
      </w:r>
      <w:r>
        <w:rPr>
          <w:sz w:val="24"/>
        </w:rPr>
        <w:t xml:space="preserve">fast </w:t>
      </w:r>
      <w:r>
        <w:rPr>
          <w:sz w:val="24"/>
        </w:rPr>
        <w:t xml:space="preserve">normale </w:t>
      </w:r>
      <w:r>
        <w:rPr>
          <w:sz w:val="24"/>
        </w:rPr>
        <w:t xml:space="preserve">Auslastung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Altersgruppen: </w:t>
      </w:r>
      <w:r>
        <w:rPr>
          <w:sz w:val="24"/>
        </w:rPr>
        <w:t xml:space="preserve">stärkster </w:t>
      </w:r>
      <w:r>
        <w:rPr>
          <w:sz w:val="24"/>
        </w:rPr>
        <w:t xml:space="preserve">Rückgang </w:t>
      </w:r>
      <w:r>
        <w:rPr>
          <w:sz w:val="24"/>
        </w:rPr>
        <w:t xml:space="preserve">bei </w:t>
      </w:r>
      <w:r>
        <w:rPr>
          <w:sz w:val="24"/>
        </w:rPr>
        <w:t xml:space="preserve">5-14- </w:t>
      </w:r>
    </w:p>
    <w:p>
      <w:r>
        <w:t>*****</w:t>
      </w:r>
    </w:p>
    <w:p>
      <w:pPr>
        <w:pStyle w:val="Heading1"/>
      </w:pPr>
      <w:r>
        <w:t>254_Ergebnisprotokoll_Krisenstabssitzung_2020-08-26.pdf</w:t>
      </w:r>
    </w:p>
    <w:p>
      <w:r>
        <w:t>Anzahl der Vorkommen von 'Hospitalisierung':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d </w:t>
      </w:r>
      <w:r>
        <w:rPr>
          <w:sz w:val="24"/>
        </w:rPr>
        <w:t xml:space="preserve">Hessen </w:t>
      </w:r>
      <w:r>
        <w:rPr>
          <w:sz w:val="24"/>
        </w:rPr>
        <w:t xml:space="preserve">(+ </w:t>
      </w:r>
      <w:r>
        <w:rPr>
          <w:sz w:val="24"/>
        </w:rPr>
        <w:t xml:space="preserve">43 </w:t>
      </w:r>
      <w:r>
        <w:rPr>
          <w:sz w:val="24"/>
        </w:rPr>
        <w:t xml:space="preserve">%) </w:t>
      </w:r>
      <w:r>
        <w:rPr>
          <w:sz w:val="24"/>
        </w:rPr>
        <w:t xml:space="preserve">bzw. </w:t>
      </w:r>
      <w:r>
        <w:rPr>
          <w:sz w:val="24"/>
        </w:rPr>
        <w:t xml:space="preserve">Bremen </w:t>
      </w:r>
      <w:r>
        <w:rPr>
          <w:sz w:val="24"/>
        </w:rPr>
        <w:t xml:space="preserve">(+46 </w:t>
      </w:r>
      <w:r>
        <w:rPr>
          <w:sz w:val="24"/>
        </w:rPr>
        <w:t xml:space="preserve">%); </w:t>
      </w:r>
      <w:r>
        <w:rPr>
          <w:sz w:val="24"/>
        </w:rPr>
        <w:t xml:space="preserve">demgegenüber </w:t>
      </w:r>
      <w:r>
        <w:rPr>
          <w:sz w:val="24"/>
        </w:rPr>
        <w:t xml:space="preserve">starke </w:t>
      </w:r>
      <w:r>
        <w:rPr>
          <w:sz w:val="24"/>
        </w:rPr>
        <w:t xml:space="preserve">Abnahme </w:t>
      </w:r>
      <w:r>
        <w:rPr>
          <w:sz w:val="24"/>
        </w:rPr>
        <w:t xml:space="preserve">in </w:t>
      </w:r>
      <w:r>
        <w:rPr>
          <w:sz w:val="24"/>
        </w:rPr>
        <w:t xml:space="preserve">SH </w:t>
      </w:r>
      <w:r>
        <w:rPr>
          <w:sz w:val="24"/>
        </w:rPr>
        <w:t xml:space="preserve">(-44 </w:t>
      </w:r>
      <w:r>
        <w:rPr>
          <w:sz w:val="24"/>
        </w:rPr>
        <w:t xml:space="preserve">%), </w:t>
      </w:r>
      <w:r>
        <w:rPr>
          <w:sz w:val="24"/>
        </w:rPr>
        <w:t xml:space="preserve">Thüringen </w:t>
      </w:r>
      <w:r>
        <w:rPr>
          <w:sz w:val="24"/>
        </w:rPr>
        <w:t xml:space="preserve">(-25 </w:t>
      </w:r>
      <w:r>
        <w:rPr>
          <w:sz w:val="24"/>
        </w:rPr>
        <w:t xml:space="preserve">%), </w:t>
      </w:r>
      <w:r>
        <w:rPr>
          <w:sz w:val="24"/>
        </w:rPr>
        <w:t xml:space="preserve">NRW </w:t>
      </w:r>
      <w:r>
        <w:rPr>
          <w:sz w:val="24"/>
        </w:rPr>
        <w:t xml:space="preserve">(-22 </w:t>
      </w:r>
      <w:r>
        <w:rPr>
          <w:sz w:val="24"/>
        </w:rPr>
        <w:t xml:space="preserve">%)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Anstiegen </w:t>
      </w:r>
      <w:r>
        <w:rPr>
          <w:sz w:val="24"/>
        </w:rPr>
        <w:t xml:space="preserve">sollte </w:t>
      </w:r>
      <w:r>
        <w:rPr>
          <w:sz w:val="24"/>
        </w:rPr>
        <w:t xml:space="preserve">verfolgt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linearen </w:t>
      </w:r>
      <w:r>
        <w:rPr>
          <w:sz w:val="24"/>
        </w:rPr>
        <w:t xml:space="preserve">oder </w:t>
      </w:r>
      <w:r>
        <w:rPr>
          <w:sz w:val="24"/>
        </w:rPr>
        <w:t xml:space="preserve">exponentiellen </w:t>
      </w:r>
      <w:r>
        <w:rPr>
          <w:sz w:val="24"/>
        </w:rPr>
        <w:t xml:space="preserve">Anstieg </w:t>
      </w:r>
      <w:r>
        <w:rPr>
          <w:sz w:val="24"/>
        </w:rPr>
        <w:t xml:space="preserve">handelt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Meldedatenauswertung: </w:t>
      </w:r>
      <w:r>
        <w:rPr>
          <w:sz w:val="24"/>
        </w:rPr>
        <w:t xml:space="preserve">Anfrage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ob </w:t>
      </w:r>
      <w:r>
        <w:rPr>
          <w:sz w:val="24"/>
        </w:rPr>
        <w:t xml:space="preserve">Sonderauswertung </w:t>
      </w:r>
      <w:r>
        <w:rPr>
          <w:sz w:val="24"/>
        </w:rPr>
        <w:t xml:space="preserve">für </w:t>
      </w:r>
      <w:r>
        <w:rPr>
          <w:sz w:val="24"/>
        </w:rPr>
        <w:t xml:space="preserve">Freitag </w:t>
      </w:r>
      <w:r>
        <w:rPr>
          <w:sz w:val="24"/>
        </w:rPr>
        <w:t xml:space="preserve">oder </w:t>
      </w:r>
      <w:r>
        <w:rPr>
          <w:sz w:val="24"/>
        </w:rPr>
        <w:t xml:space="preserve">Montag </w:t>
      </w:r>
      <w:r>
        <w:rPr>
          <w:sz w:val="24"/>
        </w:rPr>
        <w:t xml:space="preserve">möglich </w:t>
      </w:r>
      <w:r>
        <w:rPr>
          <w:sz w:val="24"/>
        </w:rPr>
        <w:t xml:space="preserve">sei </w:t>
      </w:r>
      <w:r>
        <w:rPr>
          <w:sz w:val="24"/>
        </w:rPr>
        <w:t xml:space="preserve"> </w:t>
      </w:r>
      <w:r>
        <w:rPr>
          <w:sz w:val="24"/>
        </w:rPr>
        <w:t xml:space="preserve">Wochenvergleich </w:t>
      </w:r>
      <w:r>
        <w:rPr>
          <w:sz w:val="24"/>
        </w:rPr>
        <w:t xml:space="preserve">KW </w:t>
      </w:r>
      <w:r>
        <w:rPr>
          <w:sz w:val="24"/>
        </w:rPr>
        <w:t xml:space="preserve">10 </w:t>
      </w:r>
      <w:r>
        <w:rPr>
          <w:sz w:val="24"/>
        </w:rPr>
        <w:t xml:space="preserve">- </w:t>
      </w:r>
      <w:r>
        <w:rPr>
          <w:sz w:val="24"/>
        </w:rPr>
        <w:t xml:space="preserve">34: </w:t>
      </w:r>
      <w:r>
        <w:rPr>
          <w:sz w:val="24"/>
        </w:rPr>
        <w:t xml:space="preserve">COVID-19-Fälle </w:t>
      </w:r>
      <w:r>
        <w:rPr>
          <w:sz w:val="24"/>
        </w:rPr>
        <w:t xml:space="preserve">nach </w:t>
      </w:r>
      <w:r>
        <w:rPr>
          <w:sz w:val="24"/>
        </w:rPr>
        <w:t xml:space="preserve">Geschlecht, </w:t>
      </w:r>
      <w:r>
        <w:rPr>
          <w:sz w:val="24"/>
        </w:rPr>
        <w:t xml:space="preserve">Alter, </w:t>
      </w:r>
      <w:r>
        <w:rPr>
          <w:b/>
          <w:color w:val="FF0000"/>
          <w:sz w:val="24"/>
        </w:rPr>
        <w:t xml:space="preserve">Hospitalisierung, </w:t>
      </w:r>
      <w:r>
        <w:rPr>
          <w:sz w:val="24"/>
        </w:rPr>
        <w:t xml:space="preserve">Verstorbene </w:t>
      </w:r>
      <w:r>
        <w:rPr>
          <w:sz w:val="24"/>
        </w:rPr>
        <w:t xml:space="preserve">: </w:t>
      </w:r>
      <w:r>
        <w:rPr>
          <w:sz w:val="24"/>
        </w:rPr>
        <w:t xml:space="preserve">o </w:t>
      </w:r>
      <w:r>
        <w:rPr>
          <w:sz w:val="24"/>
        </w:rPr>
        <w:t xml:space="preserve">KW </w:t>
      </w:r>
      <w:r>
        <w:rPr>
          <w:sz w:val="24"/>
        </w:rPr>
        <w:t xml:space="preserve">33/ </w:t>
      </w:r>
      <w:r>
        <w:rPr>
          <w:sz w:val="24"/>
        </w:rPr>
        <w:t xml:space="preserve">34: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geringsten </w:t>
      </w:r>
      <w:r>
        <w:rPr>
          <w:sz w:val="24"/>
        </w:rPr>
        <w:t xml:space="preserve">Altersmittelwert </w:t>
      </w:r>
      <w:r>
        <w:rPr>
          <w:sz w:val="24"/>
        </w:rPr>
        <w:t xml:space="preserve">(32 </w:t>
      </w:r>
      <w:r>
        <w:rPr>
          <w:sz w:val="24"/>
        </w:rPr>
        <w:t xml:space="preserve">Jahre), </w:t>
      </w:r>
      <w:r>
        <w:rPr>
          <w:sz w:val="24"/>
        </w:rPr>
        <w:t xml:space="preserve">Vergleich </w:t>
      </w:r>
      <w:r>
        <w:rPr>
          <w:sz w:val="24"/>
        </w:rPr>
        <w:t xml:space="preserve">KW </w:t>
      </w:r>
      <w:r>
        <w:rPr>
          <w:sz w:val="24"/>
        </w:rPr>
        <w:t xml:space="preserve">15: </w:t>
      </w:r>
      <w:r>
        <w:rPr>
          <w:sz w:val="24"/>
        </w:rPr>
        <w:t xml:space="preserve">52 </w:t>
      </w:r>
      <w:r>
        <w:rPr>
          <w:sz w:val="24"/>
        </w:rPr>
        <w:t xml:space="preserve">Jahre </w:t>
      </w:r>
      <w:r>
        <w:rPr>
          <w:sz w:val="24"/>
        </w:rPr>
        <w:t xml:space="preserve">o </w:t>
      </w:r>
      <w:r>
        <w:rPr>
          <w:sz w:val="24"/>
        </w:rPr>
        <w:t xml:space="preserve">KW </w:t>
      </w:r>
      <w:r>
        <w:rPr>
          <w:sz w:val="24"/>
        </w:rPr>
        <w:t xml:space="preserve">34: </w:t>
      </w:r>
      <w:r>
        <w:rPr>
          <w:sz w:val="24"/>
        </w:rPr>
        <w:t xml:space="preserve">derzeit </w:t>
      </w:r>
      <w:r>
        <w:rPr>
          <w:sz w:val="24"/>
        </w:rPr>
        <w:t xml:space="preserve">weiterhin </w:t>
      </w:r>
      <w:r>
        <w:rPr>
          <w:sz w:val="24"/>
        </w:rPr>
        <w:t xml:space="preserve">mehr </w:t>
      </w:r>
      <w:r>
        <w:rPr>
          <w:sz w:val="24"/>
        </w:rPr>
        <w:t xml:space="preserve">Männer </w:t>
      </w:r>
      <w:r>
        <w:rPr>
          <w:sz w:val="24"/>
        </w:rPr>
        <w:t xml:space="preserve">(55 </w:t>
      </w:r>
      <w:r>
        <w:rPr>
          <w:sz w:val="24"/>
        </w:rPr>
        <w:t xml:space="preserve">%) </w:t>
      </w:r>
      <w:r>
        <w:rPr>
          <w:sz w:val="24"/>
        </w:rPr>
        <w:t xml:space="preserve">als </w:t>
      </w:r>
      <w:r>
        <w:rPr>
          <w:sz w:val="24"/>
        </w:rPr>
        <w:t xml:space="preserve">Frauen </w:t>
      </w:r>
      <w:r>
        <w:rPr>
          <w:sz w:val="24"/>
        </w:rPr>
        <w:t xml:space="preserve">(45 </w:t>
      </w:r>
      <w:r>
        <w:rPr>
          <w:sz w:val="24"/>
        </w:rPr>
        <w:t xml:space="preserve">%) </w:t>
      </w:r>
      <w:r>
        <w:rPr>
          <w:sz w:val="24"/>
        </w:rPr>
        <w:t xml:space="preserve">betroffen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Hospitalisierter </w:t>
      </w:r>
      <w:r>
        <w:rPr>
          <w:sz w:val="24"/>
        </w:rPr>
        <w:t xml:space="preserve">/ </w:t>
      </w:r>
      <w:r>
        <w:rPr>
          <w:sz w:val="24"/>
        </w:rPr>
        <w:t xml:space="preserve">Verstorbener </w:t>
      </w:r>
      <w:r>
        <w:rPr>
          <w:sz w:val="24"/>
        </w:rPr>
        <w:t xml:space="preserve">mit </w:t>
      </w:r>
      <w:r>
        <w:rPr>
          <w:sz w:val="24"/>
        </w:rPr>
        <w:t xml:space="preserve">Vorsicht </w:t>
      </w:r>
      <w:r>
        <w:rPr>
          <w:sz w:val="24"/>
        </w:rPr>
        <w:t xml:space="preserve">zu </w:t>
      </w:r>
      <w:r>
        <w:rPr>
          <w:sz w:val="24"/>
        </w:rPr>
        <w:t xml:space="preserve">betrachten, </w:t>
      </w:r>
      <w:r>
        <w:rPr>
          <w:sz w:val="24"/>
        </w:rPr>
        <w:t xml:space="preserve">da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Erkrankungsschwere </w:t>
      </w:r>
      <w:r>
        <w:rPr>
          <w:sz w:val="24"/>
        </w:rPr>
        <w:t xml:space="preserve">evident; </w:t>
      </w:r>
      <w:r>
        <w:rPr>
          <w:sz w:val="24"/>
        </w:rPr>
        <w:t xml:space="preserve">Anteil </w:t>
      </w:r>
      <w:r>
        <w:rPr>
          <w:sz w:val="24"/>
        </w:rPr>
        <w:t xml:space="preserve">Hospitalisierter </w:t>
      </w:r>
      <w:r>
        <w:rPr>
          <w:sz w:val="24"/>
        </w:rPr>
        <w:t xml:space="preserve">derzeit </w:t>
      </w:r>
      <w:r>
        <w:rPr>
          <w:sz w:val="24"/>
        </w:rPr>
        <w:t xml:space="preserve">5 </w:t>
      </w:r>
      <w:r>
        <w:rPr>
          <w:sz w:val="24"/>
        </w:rPr>
        <w:t xml:space="preserve">%; </w:t>
      </w:r>
      <w:r>
        <w:rPr>
          <w:sz w:val="24"/>
        </w:rPr>
        <w:t xml:space="preserve">Anteil </w:t>
      </w:r>
      <w:r>
        <w:rPr>
          <w:sz w:val="24"/>
        </w:rPr>
        <w:t xml:space="preserve">Verstorbener </w:t>
      </w:r>
      <w:r>
        <w:rPr>
          <w:sz w:val="24"/>
        </w:rPr>
        <w:t xml:space="preserve">derzeit </w:t>
      </w:r>
      <w:r>
        <w:rPr>
          <w:sz w:val="24"/>
        </w:rPr>
        <w:t xml:space="preserve">0,1 </w:t>
      </w:r>
      <w:r>
        <w:rPr>
          <w:sz w:val="24"/>
        </w:rPr>
        <w:t xml:space="preserve">%; </w:t>
      </w:r>
      <w:r>
        <w:rPr>
          <w:sz w:val="24"/>
        </w:rPr>
        <w:t xml:space="preserve">(Vergleich </w:t>
      </w:r>
      <w:r>
        <w:rPr>
          <w:sz w:val="24"/>
        </w:rPr>
        <w:t xml:space="preserve">Höchstwer </w:t>
      </w:r>
    </w:p>
    <w:p>
      <w:r>
        <w:t>*****</w:t>
      </w:r>
    </w:p>
    <w:p>
      <w:pPr>
        <w:pStyle w:val="Heading1"/>
      </w:pPr>
      <w:r>
        <w:t>258_Ergebnisprotokoll_Krisenstabssitzung_2020-08-31.pdf</w:t>
      </w:r>
    </w:p>
    <w:p>
      <w:r>
        <w:t>Anzahl der Vorkommen von 'Hospitalisierung':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Ländern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Fallzahlen,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Ukraine </w:t>
      </w:r>
      <w:r>
        <w:rPr>
          <w:sz w:val="24"/>
        </w:rPr>
        <w:t xml:space="preserve">gleich </w:t>
      </w:r>
      <w:r>
        <w:rPr>
          <w:sz w:val="24"/>
        </w:rPr>
        <w:t xml:space="preserve">geblieben </w:t>
      </w:r>
      <w:r>
        <w:rPr>
          <w:sz w:val="24"/>
        </w:rPr>
        <w:t xml:space="preserve">(sehr </w:t>
      </w:r>
      <w:r>
        <w:rPr>
          <w:sz w:val="24"/>
        </w:rPr>
        <w:t xml:space="preserve">kleiner </w:t>
      </w:r>
      <w:r>
        <w:rPr>
          <w:sz w:val="24"/>
        </w:rPr>
        <w:t xml:space="preserve">Anteil). </w:t>
      </w:r>
      <w:r>
        <w:rPr>
          <w:sz w:val="24"/>
        </w:rPr>
        <w:t xml:space="preserve"> </w:t>
      </w:r>
      <w:r>
        <w:rPr>
          <w:sz w:val="24"/>
        </w:rPr>
        <w:t xml:space="preserve">Relativ </w:t>
      </w:r>
      <w:r>
        <w:rPr>
          <w:sz w:val="24"/>
        </w:rPr>
        <w:t xml:space="preserve">häufig </w:t>
      </w:r>
      <w:r>
        <w:rPr>
          <w:sz w:val="24"/>
        </w:rPr>
        <w:t xml:space="preserve">Expositionsland </w:t>
      </w:r>
      <w:r>
        <w:rPr>
          <w:sz w:val="24"/>
        </w:rPr>
        <w:t xml:space="preserve">Kroatien, </w:t>
      </w:r>
      <w:r>
        <w:rPr>
          <w:sz w:val="24"/>
        </w:rPr>
        <w:t xml:space="preserve">warum </w:t>
      </w:r>
      <w:r>
        <w:rPr>
          <w:sz w:val="24"/>
        </w:rPr>
        <w:t xml:space="preserve">sind </w:t>
      </w:r>
      <w:r>
        <w:rPr>
          <w:sz w:val="24"/>
        </w:rPr>
        <w:t xml:space="preserve">nur </w:t>
      </w:r>
      <w:r>
        <w:rPr>
          <w:sz w:val="24"/>
        </w:rPr>
        <w:t xml:space="preserve">2 </w:t>
      </w:r>
      <w:r>
        <w:rPr>
          <w:sz w:val="24"/>
        </w:rPr>
        <w:t xml:space="preserve">Regionen </w:t>
      </w:r>
      <w:r>
        <w:rPr>
          <w:sz w:val="24"/>
        </w:rPr>
        <w:t xml:space="preserve">als </w:t>
      </w:r>
      <w:r>
        <w:rPr>
          <w:sz w:val="24"/>
        </w:rPr>
        <w:t xml:space="preserve">Risikogebiet </w:t>
      </w:r>
      <w:r>
        <w:rPr>
          <w:sz w:val="24"/>
        </w:rPr>
        <w:t xml:space="preserve">ausgewiesen?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Hospitalisierten </w:t>
      </w:r>
      <w:r>
        <w:rPr>
          <w:sz w:val="24"/>
        </w:rPr>
        <w:t xml:space="preserve">ist </w:t>
      </w:r>
      <w:r>
        <w:rPr>
          <w:sz w:val="24"/>
        </w:rPr>
        <w:t xml:space="preserve">gleich </w:t>
      </w:r>
      <w:r>
        <w:rPr>
          <w:sz w:val="24"/>
        </w:rPr>
        <w:t xml:space="preserve">geblieben. </w:t>
      </w:r>
      <w:r>
        <w:rPr>
          <w:sz w:val="24"/>
        </w:rPr>
        <w:t xml:space="preserve">Kommen </w:t>
      </w:r>
      <w:r>
        <w:rPr>
          <w:sz w:val="24"/>
        </w:rPr>
        <w:t xml:space="preserve">die </w:t>
      </w:r>
      <w:r>
        <w:rPr>
          <w:sz w:val="24"/>
        </w:rPr>
        <w:t xml:space="preserve">geringeren </w:t>
      </w:r>
      <w:r>
        <w:rPr>
          <w:sz w:val="24"/>
        </w:rPr>
        <w:t xml:space="preserve">Todesfälle </w:t>
      </w:r>
      <w:r>
        <w:rPr>
          <w:sz w:val="24"/>
        </w:rPr>
        <w:t xml:space="preserve">durch </w:t>
      </w:r>
      <w:r>
        <w:rPr>
          <w:sz w:val="24"/>
        </w:rPr>
        <w:t xml:space="preserve">eine </w:t>
      </w:r>
      <w:r>
        <w:rPr>
          <w:sz w:val="24"/>
        </w:rPr>
        <w:t xml:space="preserve">Verschiebung </w:t>
      </w:r>
      <w:r>
        <w:rPr>
          <w:sz w:val="24"/>
        </w:rPr>
        <w:t xml:space="preserve">der </w:t>
      </w:r>
      <w:r>
        <w:rPr>
          <w:sz w:val="24"/>
        </w:rPr>
        <w:t xml:space="preserve">betroffenen </w:t>
      </w:r>
      <w:r>
        <w:rPr>
          <w:sz w:val="24"/>
        </w:rPr>
        <w:t xml:space="preserve">Altersgruppen? </w:t>
      </w:r>
      <w:r>
        <w:rPr>
          <w:sz w:val="24"/>
        </w:rPr>
        <w:t xml:space="preserve"> </w:t>
      </w:r>
      <w:r>
        <w:rPr>
          <w:sz w:val="24"/>
        </w:rPr>
        <w:t xml:space="preserve">Bis </w:t>
      </w:r>
      <w:r>
        <w:rPr>
          <w:sz w:val="24"/>
        </w:rPr>
        <w:t xml:space="preserve">Mittwoch </w:t>
      </w:r>
      <w:r>
        <w:rPr>
          <w:sz w:val="24"/>
        </w:rPr>
        <w:t xml:space="preserve">sollen </w:t>
      </w:r>
      <w:r>
        <w:rPr>
          <w:sz w:val="24"/>
        </w:rPr>
        <w:t xml:space="preserve">Auswertungen </w:t>
      </w:r>
      <w:r>
        <w:rPr>
          <w:sz w:val="24"/>
        </w:rPr>
        <w:t xml:space="preserve">nach </w:t>
      </w:r>
      <w:r>
        <w:rPr>
          <w:sz w:val="24"/>
        </w:rPr>
        <w:t xml:space="preserve">Alter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überblicksartig </w:t>
      </w:r>
      <w:r>
        <w:rPr>
          <w:sz w:val="24"/>
        </w:rPr>
        <w:t xml:space="preserve">dargestellt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Der </w:t>
      </w:r>
      <w:r>
        <w:rPr>
          <w:sz w:val="24"/>
        </w:rPr>
        <w:t xml:space="preserve">Saisonarbeitskalender </w:t>
      </w:r>
      <w:r>
        <w:rPr>
          <w:sz w:val="24"/>
        </w:rPr>
        <w:t xml:space="preserve">der </w:t>
      </w:r>
      <w:r>
        <w:rPr>
          <w:sz w:val="24"/>
        </w:rPr>
        <w:t xml:space="preserve">Bundeswehr, </w:t>
      </w:r>
      <w:r>
        <w:rPr>
          <w:sz w:val="24"/>
        </w:rPr>
        <w:t xml:space="preserve">anhand </w:t>
      </w:r>
      <w:r>
        <w:rPr>
          <w:sz w:val="24"/>
        </w:rPr>
        <w:t xml:space="preserve">dessen </w:t>
      </w:r>
      <w:r>
        <w:rPr>
          <w:sz w:val="24"/>
        </w:rPr>
        <w:t xml:space="preserve">Gebiete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identifiziert </w:t>
      </w:r>
      <w:r>
        <w:rPr>
          <w:sz w:val="24"/>
        </w:rPr>
        <w:t xml:space="preserve">werden </w:t>
      </w:r>
      <w:r>
        <w:rPr>
          <w:sz w:val="24"/>
        </w:rPr>
        <w:t xml:space="preserve">können, </w:t>
      </w:r>
      <w:r>
        <w:rPr>
          <w:sz w:val="24"/>
        </w:rPr>
        <w:t xml:space="preserve">in </w:t>
      </w:r>
      <w:r>
        <w:rPr>
          <w:sz w:val="24"/>
        </w:rPr>
        <w:t xml:space="preserve">denen </w:t>
      </w:r>
      <w:r>
        <w:rPr>
          <w:sz w:val="24"/>
        </w:rPr>
        <w:t xml:space="preserve">Saisonarbeiter </w:t>
      </w:r>
      <w:r>
        <w:rPr>
          <w:sz w:val="24"/>
        </w:rPr>
        <w:t xml:space="preserve">bei </w:t>
      </w:r>
      <w:r>
        <w:rPr>
          <w:sz w:val="24"/>
        </w:rPr>
        <w:t xml:space="preserve">Gemüse- </w:t>
      </w:r>
      <w:r>
        <w:rPr>
          <w:sz w:val="24"/>
        </w:rPr>
        <w:t xml:space="preserve">und </w:t>
      </w:r>
      <w:r>
        <w:rPr>
          <w:sz w:val="24"/>
        </w:rPr>
        <w:t xml:space="preserve">Obsternte </w:t>
      </w:r>
      <w:r>
        <w:rPr>
          <w:sz w:val="24"/>
        </w:rPr>
        <w:t xml:space="preserve">eingesetzt </w:t>
      </w:r>
      <w:r>
        <w:rPr>
          <w:sz w:val="24"/>
        </w:rPr>
        <w:t xml:space="preserve">werden, </w:t>
      </w:r>
      <w:r>
        <w:rPr>
          <w:sz w:val="24"/>
        </w:rPr>
        <w:t xml:space="preserve">wurde </w:t>
      </w:r>
      <w:r>
        <w:rPr>
          <w:sz w:val="24"/>
        </w:rPr>
        <w:t xml:space="preserve">mit </w:t>
      </w:r>
      <w:r>
        <w:rPr>
          <w:sz w:val="24"/>
        </w:rPr>
        <w:t xml:space="preserve">FG32 </w:t>
      </w:r>
      <w:r>
        <w:rPr>
          <w:sz w:val="24"/>
        </w:rPr>
        <w:t xml:space="preserve">geteilt. </w:t>
      </w:r>
      <w:r>
        <w:rPr>
          <w:sz w:val="24"/>
        </w:rPr>
        <w:t xml:space="preserve">Die </w:t>
      </w:r>
      <w:r>
        <w:rPr>
          <w:sz w:val="24"/>
        </w:rPr>
        <w:t xml:space="preserve">5 </w:t>
      </w:r>
      <w:r>
        <w:rPr>
          <w:sz w:val="24"/>
        </w:rPr>
        <w:t xml:space="preserve">Karten </w:t>
      </w:r>
      <w:r>
        <w:rPr>
          <w:sz w:val="24"/>
        </w:rPr>
        <w:t xml:space="preserve">können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AGI </w:t>
      </w:r>
      <w:r>
        <w:rPr>
          <w:sz w:val="24"/>
        </w:rPr>
        <w:t xml:space="preserve">weitergegeben </w:t>
      </w:r>
      <w:r>
        <w:rPr>
          <w:sz w:val="24"/>
        </w:rPr>
        <w:t xml:space="preserve">werden.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en.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ist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die </w:t>
      </w:r>
      <w:r>
        <w:rPr>
          <w:sz w:val="24"/>
        </w:rPr>
        <w:t xml:space="preserve">jüngere </w:t>
      </w:r>
      <w:r>
        <w:rPr>
          <w:sz w:val="24"/>
        </w:rPr>
        <w:t xml:space="preserve">Population </w:t>
      </w:r>
      <w:r>
        <w:rPr>
          <w:sz w:val="24"/>
        </w:rPr>
        <w:t xml:space="preserve">betroffen. </w:t>
      </w:r>
      <w:r>
        <w:rPr>
          <w:sz w:val="24"/>
        </w:rPr>
        <w:t xml:space="preserve">Haben </w:t>
      </w:r>
      <w:r>
        <w:rPr>
          <w:sz w:val="24"/>
        </w:rPr>
        <w:t xml:space="preserve">mittlerweile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Fortschritte </w:t>
      </w:r>
      <w:r>
        <w:rPr>
          <w:sz w:val="24"/>
        </w:rPr>
        <w:t xml:space="preserve">im </w:t>
      </w:r>
      <w:r>
        <w:rPr>
          <w:sz w:val="24"/>
        </w:rPr>
        <w:t xml:space="preserve">klinischen </w:t>
      </w:r>
      <w:r>
        <w:rPr>
          <w:sz w:val="24"/>
        </w:rPr>
        <w:t xml:space="preserve">Management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Verlauf? </w:t>
      </w:r>
      <w:r>
        <w:rPr>
          <w:sz w:val="24"/>
        </w:rPr>
        <w:t xml:space="preserve">Sind </w:t>
      </w:r>
      <w:r>
        <w:rPr>
          <w:sz w:val="24"/>
        </w:rPr>
        <w:t xml:space="preserve">neuere </w:t>
      </w:r>
      <w:r>
        <w:rPr>
          <w:sz w:val="24"/>
        </w:rPr>
        <w:t xml:space="preserve">Daten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COVID- </w:t>
      </w:r>
      <w:r>
        <w:rPr>
          <w:sz w:val="24"/>
        </w:rPr>
        <w:t xml:space="preserve">Register </w:t>
      </w:r>
      <w:r>
        <w:rPr>
          <w:sz w:val="24"/>
        </w:rPr>
        <w:t xml:space="preserve">möglich? </w:t>
      </w:r>
      <w:r>
        <w:rPr>
          <w:sz w:val="24"/>
        </w:rPr>
        <w:t xml:space="preserve">ToDo: </w:t>
      </w:r>
      <w:r>
        <w:rPr>
          <w:sz w:val="24"/>
        </w:rPr>
        <w:t xml:space="preserve">Weitergeben </w:t>
      </w:r>
      <w:r>
        <w:rPr>
          <w:sz w:val="24"/>
        </w:rPr>
        <w:t xml:space="preserve">dieser </w:t>
      </w:r>
      <w:r>
        <w:rPr>
          <w:sz w:val="24"/>
        </w:rPr>
        <w:t xml:space="preserve">Frage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Fachgruppe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wieweit </w:t>
      </w:r>
      <w:r>
        <w:rPr>
          <w:sz w:val="24"/>
        </w:rPr>
        <w:t xml:space="preserve">wirken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unterschiedlichen </w:t>
      </w:r>
      <w:r>
        <w:rPr>
          <w:sz w:val="24"/>
        </w:rPr>
        <w:t xml:space="preserve">Behandlungsansätze </w:t>
      </w:r>
      <w:r>
        <w:rPr>
          <w:sz w:val="24"/>
        </w:rPr>
        <w:t xml:space="preserve">(Antikoagulation, </w:t>
      </w:r>
      <w:r>
        <w:rPr>
          <w:sz w:val="24"/>
        </w:rPr>
        <w:t xml:space="preserve">Cortison) </w:t>
      </w:r>
      <w:r>
        <w:rPr>
          <w:sz w:val="24"/>
        </w:rPr>
        <w:t xml:space="preserve">auf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Krankheitsverläufe, </w:t>
      </w:r>
      <w:r>
        <w:rPr>
          <w:b/>
          <w:color w:val="FF0000"/>
          <w:sz w:val="24"/>
        </w:rPr>
        <w:t xml:space="preserve">Hospitalisierungen, </w:t>
      </w:r>
      <w:r>
        <w:rPr>
          <w:sz w:val="24"/>
        </w:rPr>
        <w:t xml:space="preserve">Liegedauer </w:t>
      </w:r>
      <w:r>
        <w:rPr>
          <w:sz w:val="24"/>
        </w:rPr>
        <w:t xml:space="preserve">und </w:t>
      </w:r>
      <w:r>
        <w:rPr>
          <w:sz w:val="24"/>
        </w:rPr>
        <w:t xml:space="preserve">Fallsterblichkeit </w:t>
      </w:r>
      <w:r>
        <w:rPr>
          <w:sz w:val="24"/>
        </w:rPr>
        <w:t xml:space="preserve">aus? </w:t>
      </w:r>
      <w:r>
        <w:rPr>
          <w:sz w:val="24"/>
        </w:rPr>
        <w:t xml:space="preserve">o </w:t>
      </w:r>
      <w:r>
        <w:rPr>
          <w:sz w:val="24"/>
        </w:rPr>
        <w:t xml:space="preserve">LEOSS: </w:t>
      </w:r>
      <w:r>
        <w:rPr>
          <w:sz w:val="24"/>
        </w:rPr>
        <w:t xml:space="preserve">Sehr </w:t>
      </w:r>
      <w:r>
        <w:rPr>
          <w:sz w:val="24"/>
        </w:rPr>
        <w:t xml:space="preserve">viele </w:t>
      </w:r>
      <w:r>
        <w:rPr>
          <w:sz w:val="24"/>
        </w:rPr>
        <w:t xml:space="preserve">Gruppen </w:t>
      </w:r>
      <w:r>
        <w:rPr>
          <w:sz w:val="24"/>
        </w:rPr>
        <w:t xml:space="preserve">bearbeiten </w:t>
      </w:r>
      <w:r>
        <w:rPr>
          <w:sz w:val="24"/>
        </w:rPr>
        <w:t xml:space="preserve">unterschiedliche </w:t>
      </w:r>
      <w:r>
        <w:rPr>
          <w:sz w:val="24"/>
        </w:rPr>
        <w:t xml:space="preserve">Fragestellungen. </w:t>
      </w:r>
      <w:r>
        <w:rPr>
          <w:sz w:val="24"/>
        </w:rPr>
        <w:t xml:space="preserve">Was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ausgewertet, </w:t>
      </w:r>
      <w:r>
        <w:rPr>
          <w:sz w:val="24"/>
        </w:rPr>
        <w:t xml:space="preserve">was </w:t>
      </w:r>
      <w:r>
        <w:rPr>
          <w:sz w:val="24"/>
        </w:rPr>
        <w:t xml:space="preserve">kann </w:t>
      </w:r>
      <w:r>
        <w:rPr>
          <w:sz w:val="24"/>
        </w:rPr>
        <w:t xml:space="preserve">RKI </w:t>
      </w:r>
      <w:r>
        <w:rPr>
          <w:sz w:val="24"/>
        </w:rPr>
        <w:t xml:space="preserve">beisteuern? </w:t>
      </w:r>
      <w:r>
        <w:rPr>
          <w:sz w:val="24"/>
        </w:rPr>
        <w:t xml:space="preserve">Anfangs </w:t>
      </w:r>
      <w:r>
        <w:rPr>
          <w:sz w:val="24"/>
        </w:rPr>
        <w:t xml:space="preserve">Probleme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kommen. </w:t>
      </w:r>
      <w:r>
        <w:rPr>
          <w:sz w:val="24"/>
        </w:rPr>
        <w:t xml:space="preserve">Aktueller </w:t>
      </w:r>
      <w:r>
        <w:rPr>
          <w:sz w:val="24"/>
        </w:rPr>
        <w:t xml:space="preserve">Sachstand </w:t>
      </w:r>
      <w:r>
        <w:rPr>
          <w:sz w:val="24"/>
        </w:rPr>
        <w:t xml:space="preserve">wäre </w:t>
      </w:r>
      <w:r>
        <w:rPr>
          <w:sz w:val="24"/>
        </w:rPr>
        <w:t xml:space="preserve">sinnvoll </w:t>
      </w:r>
      <w:r>
        <w:rPr>
          <w:sz w:val="24"/>
        </w:rPr>
        <w:t xml:space="preserve">. </w:t>
      </w:r>
      <w:r>
        <w:rPr>
          <w:sz w:val="24"/>
        </w:rPr>
        <w:t xml:space="preserve">o </w:t>
      </w:r>
      <w:r>
        <w:rPr>
          <w:sz w:val="24"/>
        </w:rPr>
        <w:t xml:space="preserve">ICOSARI: </w:t>
      </w:r>
      <w:r>
        <w:rPr>
          <w:sz w:val="24"/>
        </w:rPr>
        <w:t xml:space="preserve">betrachtet </w:t>
      </w:r>
      <w:r>
        <w:rPr>
          <w:sz w:val="24"/>
        </w:rPr>
        <w:t xml:space="preserve">hospitalisierte </w:t>
      </w:r>
      <w:r>
        <w:rPr>
          <w:sz w:val="24"/>
        </w:rPr>
        <w:t xml:space="preserve">Patienten,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Zahl </w:t>
      </w:r>
      <w:r>
        <w:rPr>
          <w:sz w:val="24"/>
        </w:rPr>
        <w:t xml:space="preserve">ausreicht </w:t>
      </w:r>
      <w:r>
        <w:rPr>
          <w:sz w:val="24"/>
        </w:rPr>
        <w:t xml:space="preserve">um </w:t>
      </w:r>
      <w:r>
        <w:rPr>
          <w:sz w:val="24"/>
        </w:rPr>
        <w:t xml:space="preserve">Unterschiede </w:t>
      </w:r>
      <w:r>
        <w:rPr>
          <w:sz w:val="24"/>
        </w:rPr>
        <w:t xml:space="preserve">zu </w:t>
      </w:r>
      <w:r>
        <w:rPr>
          <w:sz w:val="24"/>
        </w:rPr>
        <w:t xml:space="preserve">erkennen.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ansehen.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1"/>
      </w:pPr>
      <w:r>
        <w:t>260_Ergebnisprotokoll_Krisenstabssitzung_2020-09-02.pdf</w:t>
      </w:r>
    </w:p>
    <w:p>
      <w:r>
        <w:t>Anzahl der Vorkommen von 'Hospitalisierung':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Testung </w:t>
      </w:r>
      <w:r>
        <w:rPr>
          <w:sz w:val="24"/>
        </w:rPr>
        <w:t xml:space="preserve">nicht </w:t>
      </w:r>
      <w:r>
        <w:rPr>
          <w:sz w:val="24"/>
        </w:rPr>
        <w:t xml:space="preserve">ursächlich, </w:t>
      </w:r>
      <w:r>
        <w:rPr>
          <w:sz w:val="24"/>
        </w:rPr>
        <w:t xml:space="preserve">da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Altersgruppe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nicht </w:t>
      </w:r>
      <w:r>
        <w:rPr>
          <w:sz w:val="24"/>
        </w:rPr>
        <w:t xml:space="preserve">zunehmend </w:t>
      </w:r>
      <w:r>
        <w:rPr>
          <w:sz w:val="24"/>
        </w:rPr>
        <w:t xml:space="preserve">getestet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Dezidierte </w:t>
      </w:r>
      <w:r>
        <w:rPr>
          <w:sz w:val="24"/>
        </w:rPr>
        <w:t xml:space="preserve">Aufschlüsselung </w:t>
      </w:r>
      <w:r>
        <w:rPr>
          <w:sz w:val="24"/>
        </w:rPr>
        <w:t xml:space="preserve">hinsichtlich </w:t>
      </w:r>
      <w:r>
        <w:rPr>
          <w:sz w:val="24"/>
        </w:rPr>
        <w:t xml:space="preserve">Altersgruppen </w:t>
      </w:r>
      <w:r>
        <w:rPr>
          <w:sz w:val="24"/>
        </w:rPr>
        <w:t xml:space="preserve">nötig,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möglicher </w:t>
      </w:r>
      <w:r>
        <w:rPr>
          <w:sz w:val="24"/>
        </w:rPr>
        <w:t xml:space="preserve">Ursache </w:t>
      </w:r>
      <w:r>
        <w:rPr>
          <w:sz w:val="24"/>
        </w:rPr>
        <w:t xml:space="preserve">dieser </w:t>
      </w:r>
      <w:r>
        <w:rPr>
          <w:sz w:val="24"/>
        </w:rPr>
        <w:t xml:space="preserve">Abnahme </w:t>
      </w:r>
      <w:r>
        <w:rPr>
          <w:sz w:val="24"/>
        </w:rPr>
        <w:t xml:space="preserve">o </w:t>
      </w:r>
      <w:r>
        <w:rPr>
          <w:sz w:val="24"/>
        </w:rPr>
        <w:t xml:space="preserve">Hierbei </w:t>
      </w:r>
      <w:r>
        <w:rPr>
          <w:sz w:val="24"/>
        </w:rPr>
        <w:t xml:space="preserve">ggf. </w:t>
      </w:r>
      <w:r>
        <w:rPr>
          <w:sz w:val="24"/>
        </w:rPr>
        <w:t xml:space="preserve">relevante </w:t>
      </w:r>
      <w:r>
        <w:rPr>
          <w:sz w:val="24"/>
        </w:rPr>
        <w:t xml:space="preserve">Parameter: </w:t>
      </w:r>
      <w:r>
        <w:rPr>
          <w:sz w:val="24"/>
        </w:rPr>
        <w:t xml:space="preserve">Meldedaten, </w:t>
      </w:r>
      <w:r>
        <w:rPr>
          <w:sz w:val="24"/>
        </w:rPr>
        <w:t xml:space="preserve">Positivraten, </w:t>
      </w:r>
      <w:r>
        <w:rPr>
          <w:sz w:val="24"/>
        </w:rPr>
        <w:t xml:space="preserve">syndromische </w:t>
      </w:r>
      <w:r>
        <w:rPr>
          <w:sz w:val="24"/>
        </w:rPr>
        <w:t xml:space="preserve">Daten,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Tests, </w:t>
      </w:r>
      <w:r>
        <w:rPr>
          <w:sz w:val="24"/>
        </w:rPr>
        <w:t xml:space="preserve">absolute </w:t>
      </w:r>
      <w:r>
        <w:rPr>
          <w:sz w:val="24"/>
        </w:rPr>
        <w:t xml:space="preserve">Fallzahlen, </w:t>
      </w:r>
      <w:r>
        <w:rPr>
          <w:sz w:val="24"/>
        </w:rPr>
        <w:t xml:space="preserve">therapeut. </w:t>
      </w:r>
      <w:r>
        <w:rPr>
          <w:sz w:val="24"/>
        </w:rPr>
        <w:t xml:space="preserve">Regime, </w:t>
      </w:r>
      <w:r>
        <w:rPr>
          <w:sz w:val="24"/>
        </w:rPr>
        <w:t xml:space="preserve">klinische </w:t>
      </w:r>
      <w:r>
        <w:rPr>
          <w:sz w:val="24"/>
        </w:rPr>
        <w:t xml:space="preserve">Verläufe </w:t>
      </w:r>
      <w:r>
        <w:rPr>
          <w:sz w:val="24"/>
        </w:rPr>
        <w:t xml:space="preserve">und </w:t>
      </w:r>
      <w:r>
        <w:rPr>
          <w:sz w:val="24"/>
        </w:rPr>
        <w:t xml:space="preserve">outcome, </w:t>
      </w:r>
      <w:r>
        <w:rPr>
          <w:sz w:val="24"/>
        </w:rPr>
        <w:t xml:space="preserve">Setting,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j/n, </w:t>
      </w:r>
      <w:r>
        <w:rPr>
          <w:sz w:val="24"/>
        </w:rPr>
        <w:t xml:space="preserve">Geburtscohorten </w:t>
      </w:r>
      <w:r>
        <w:rPr>
          <w:sz w:val="24"/>
        </w:rPr>
        <w:t xml:space="preserve">o </w:t>
      </w:r>
      <w:r>
        <w:rPr>
          <w:sz w:val="24"/>
        </w:rPr>
        <w:t xml:space="preserve">Dezidierte </w:t>
      </w:r>
      <w:r>
        <w:rPr>
          <w:sz w:val="24"/>
        </w:rPr>
        <w:t xml:space="preserve">Aufschlüsselung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Kommunikation </w:t>
      </w:r>
      <w:r>
        <w:rPr>
          <w:sz w:val="24"/>
        </w:rPr>
        <w:t xml:space="preserve">hochrelevant </w:t>
      </w:r>
      <w:r>
        <w:rPr>
          <w:sz w:val="24"/>
        </w:rPr>
        <w:t xml:space="preserve">o </w:t>
      </w:r>
      <w:r>
        <w:rPr>
          <w:sz w:val="24"/>
        </w:rPr>
        <w:t xml:space="preserve">Weiterhin </w:t>
      </w:r>
      <w:r>
        <w:rPr>
          <w:sz w:val="24"/>
        </w:rPr>
        <w:t xml:space="preserve">Analyse </w:t>
      </w:r>
      <w:r>
        <w:rPr>
          <w:sz w:val="24"/>
        </w:rPr>
        <w:t xml:space="preserve">hinsichtl. </w:t>
      </w:r>
      <w:r>
        <w:rPr>
          <w:sz w:val="24"/>
        </w:rPr>
        <w:t xml:space="preserve">Stratifizierung </w:t>
      </w:r>
      <w:r>
        <w:rPr>
          <w:sz w:val="24"/>
        </w:rPr>
        <w:t xml:space="preserve">der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Verstobenen </w:t>
      </w:r>
      <w:r>
        <w:rPr>
          <w:sz w:val="24"/>
        </w:rPr>
        <w:t xml:space="preserve">im </w:t>
      </w:r>
      <w:r>
        <w:rPr>
          <w:sz w:val="24"/>
        </w:rPr>
        <w:t xml:space="preserve">Ländervergleich </w:t>
      </w:r>
      <w:r>
        <w:rPr>
          <w:sz w:val="24"/>
        </w:rPr>
        <w:t xml:space="preserve">von </w:t>
      </w:r>
      <w:r>
        <w:rPr>
          <w:sz w:val="24"/>
        </w:rPr>
        <w:t xml:space="preserve">Interesse, </w:t>
      </w:r>
      <w:r>
        <w:rPr>
          <w:sz w:val="24"/>
        </w:rPr>
        <w:t xml:space="preserve">ebenso </w:t>
      </w:r>
      <w:r>
        <w:rPr>
          <w:sz w:val="24"/>
        </w:rPr>
        <w:t xml:space="preserve">der </w:t>
      </w:r>
      <w:r>
        <w:rPr>
          <w:sz w:val="24"/>
        </w:rPr>
        <w:t xml:space="preserve">jeweilige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Verstorbenen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o </w:t>
      </w:r>
      <w:r>
        <w:rPr>
          <w:sz w:val="24"/>
        </w:rPr>
        <w:t xml:space="preserve">Gesamtbetrachtung </w:t>
      </w:r>
      <w:r>
        <w:rPr>
          <w:sz w:val="24"/>
        </w:rPr>
        <w:t xml:space="preserve">nötig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Schärfung </w:t>
      </w:r>
      <w:r>
        <w:rPr>
          <w:sz w:val="24"/>
        </w:rPr>
        <w:t xml:space="preserve">der </w:t>
      </w:r>
      <w:r>
        <w:rPr>
          <w:sz w:val="24"/>
        </w:rPr>
        <w:t xml:space="preserve">Fragestellung </w:t>
      </w:r>
      <w:r>
        <w:rPr>
          <w:sz w:val="24"/>
        </w:rPr>
        <w:t xml:space="preserve">und </w:t>
      </w:r>
      <w:r>
        <w:rPr>
          <w:sz w:val="24"/>
        </w:rPr>
        <w:t xml:space="preserve">dementsprechende, </w:t>
      </w:r>
      <w:r>
        <w:rPr>
          <w:sz w:val="24"/>
        </w:rPr>
        <w:t xml:space="preserve">gezielte </w:t>
      </w:r>
      <w:r>
        <w:rPr>
          <w:sz w:val="24"/>
        </w:rPr>
        <w:t xml:space="preserve">Auswertung </w:t>
      </w:r>
      <w:r>
        <w:rPr>
          <w:sz w:val="24"/>
        </w:rPr>
        <w:t xml:space="preserve">7-T </w:t>
      </w:r>
    </w:p>
    <w:p>
      <w:r>
        <w:t>*****</w:t>
      </w:r>
    </w:p>
    <w:p>
      <w:pPr>
        <w:pStyle w:val="Heading1"/>
      </w:pPr>
      <w:r>
        <w:t>270_Ergebnisprotokoll_Krisenstabssitzung_2020-09-14.pdf</w:t>
      </w:r>
    </w:p>
    <w:p>
      <w:r>
        <w:t>Anzahl der Vorkommen von 'Hospitalisierung': 2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d </w:t>
      </w:r>
      <w:r>
        <w:rPr>
          <w:sz w:val="24"/>
        </w:rPr>
        <w:t xml:space="preserve">Control </w:t>
      </w:r>
      <w:r>
        <w:rPr>
          <w:sz w:val="24"/>
        </w:rPr>
        <w:t xml:space="preserve">of </w:t>
      </w:r>
      <w:r>
        <w:rPr>
          <w:sz w:val="24"/>
        </w:rPr>
        <w:t xml:space="preserve">SARS-CoV-2 </w:t>
      </w:r>
      <w:r>
        <w:rPr>
          <w:sz w:val="24"/>
        </w:rPr>
        <w:t xml:space="preserve">Transmission </w:t>
      </w:r>
      <w:r>
        <w:rPr>
          <w:sz w:val="24"/>
        </w:rPr>
        <w:t xml:space="preserve">in </w:t>
      </w:r>
      <w:r>
        <w:rPr>
          <w:sz w:val="24"/>
        </w:rPr>
        <w:t xml:space="preserve">the </w:t>
      </w:r>
      <w:r>
        <w:rPr>
          <w:sz w:val="24"/>
        </w:rPr>
        <w:t xml:space="preserve">United </w:t>
      </w:r>
      <w:r>
        <w:rPr>
          <w:sz w:val="24"/>
        </w:rPr>
        <w:t xml:space="preserve">States) </w:t>
      </w:r>
      <w:r>
        <w:rPr>
          <w:sz w:val="24"/>
        </w:rPr>
        <w:t xml:space="preserve">https://pubmed.ncbi.nlm.nih.gov/32869039/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-Meldezahlenriickgang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0 </w:t>
      </w:r>
      <w:r>
        <w:rPr>
          <w:sz w:val="24"/>
        </w:rPr>
        <w:t xml:space="preserve">bis </w:t>
      </w:r>
      <w:r>
        <w:rPr>
          <w:sz w:val="24"/>
        </w:rPr>
        <w:t xml:space="preserve">5 </w:t>
      </w:r>
      <w:r>
        <w:rPr>
          <w:sz w:val="24"/>
        </w:rPr>
        <w:t xml:space="preserve">Jahre </w:t>
      </w:r>
      <w:r>
        <w:rPr>
          <w:sz w:val="24"/>
        </w:rPr>
        <w:t xml:space="preserve">-Inzidenz </w:t>
      </w:r>
      <w:r>
        <w:rPr>
          <w:sz w:val="24"/>
        </w:rPr>
        <w:t xml:space="preserve">und </w:t>
      </w:r>
      <w:r>
        <w:rPr>
          <w:sz w:val="24"/>
        </w:rPr>
        <w:t xml:space="preserve">Anteil </w:t>
      </w:r>
      <w:r>
        <w:rPr>
          <w:sz w:val="24"/>
        </w:rPr>
        <w:t xml:space="preserve">nach </w:t>
      </w:r>
      <w:r>
        <w:rPr>
          <w:sz w:val="24"/>
        </w:rPr>
        <w:t xml:space="preserve">Altersgruppen: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-13 </w:t>
      </w:r>
      <w:r>
        <w:rPr>
          <w:sz w:val="24"/>
        </w:rPr>
        <w:t xml:space="preserve">Fälle </w:t>
      </w:r>
      <w:r>
        <w:rPr>
          <w:sz w:val="24"/>
        </w:rPr>
        <w:t xml:space="preserve">/ </w:t>
      </w:r>
      <w:r>
        <w:rPr>
          <w:sz w:val="24"/>
        </w:rPr>
        <w:t xml:space="preserve">4 </w:t>
      </w:r>
      <w:r>
        <w:rPr>
          <w:sz w:val="24"/>
        </w:rPr>
        <w:t xml:space="preserve">Kinder </w:t>
      </w:r>
      <w:r>
        <w:rPr>
          <w:sz w:val="24"/>
        </w:rPr>
        <w:t xml:space="preserve">im </w:t>
      </w:r>
      <w:r>
        <w:rPr>
          <w:sz w:val="24"/>
        </w:rPr>
        <w:t xml:space="preserve">Alter </w:t>
      </w:r>
      <w:r>
        <w:rPr>
          <w:sz w:val="24"/>
        </w:rPr>
        <w:t xml:space="preserve">von </w:t>
      </w:r>
      <w:r>
        <w:rPr>
          <w:sz w:val="24"/>
        </w:rPr>
        <w:t xml:space="preserve">5 </w:t>
      </w:r>
      <w:r>
        <w:rPr>
          <w:sz w:val="24"/>
        </w:rPr>
        <w:t xml:space="preserve">Jahren </w:t>
      </w:r>
      <w:r>
        <w:rPr>
          <w:sz w:val="24"/>
        </w:rPr>
        <w:t xml:space="preserve">(vermutlich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Betreuer </w:t>
      </w:r>
      <w:r>
        <w:rPr>
          <w:sz w:val="24"/>
        </w:rPr>
        <w:t xml:space="preserve">betroffen </w:t>
      </w:r>
      <w:r>
        <w:rPr>
          <w:sz w:val="24"/>
        </w:rPr>
        <w:t xml:space="preserve">ToDo: </w:t>
      </w:r>
      <w:r>
        <w:rPr>
          <w:sz w:val="24"/>
        </w:rPr>
        <w:t xml:space="preserve">Esteli </w:t>
      </w:r>
      <w:r>
        <w:rPr>
          <w:sz w:val="24"/>
        </w:rPr>
        <w:t xml:space="preserve">am </w:t>
      </w:r>
      <w:r>
        <w:rPr>
          <w:sz w:val="24"/>
        </w:rPr>
        <w:t xml:space="preserve">Freitag, </w:t>
      </w:r>
      <w:r>
        <w:rPr>
          <w:sz w:val="24"/>
        </w:rPr>
        <w:t xml:space="preserve">18.09.2020, </w:t>
      </w:r>
      <w:r>
        <w:rPr>
          <w:sz w:val="24"/>
        </w:rPr>
        <w:t xml:space="preserve">Fragen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vor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ii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FG32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16.09.2020, </w:t>
      </w:r>
      <w:r>
        <w:rPr>
          <w:sz w:val="24"/>
        </w:rPr>
        <w:t xml:space="preserve">11:00-13:00 </w:t>
      </w:r>
      <w:r>
        <w:rPr>
          <w:sz w:val="24"/>
        </w:rPr>
        <w:t xml:space="preserve">Seite5 </w:t>
      </w:r>
      <w:r>
        <w:rPr>
          <w:sz w:val="24"/>
        </w:rPr>
        <w:t xml:space="preserve">von </w:t>
      </w:r>
      <w:r>
        <w:rPr>
          <w:sz w:val="24"/>
        </w:rPr>
        <w:t xml:space="preserve">5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Control </w:t>
      </w:r>
      <w:r>
        <w:rPr>
          <w:sz w:val="24"/>
        </w:rPr>
        <w:t xml:space="preserve">of </w:t>
      </w:r>
      <w:r>
        <w:rPr>
          <w:sz w:val="24"/>
        </w:rPr>
        <w:t xml:space="preserve">SARS-CoV-2 </w:t>
      </w:r>
      <w:r>
        <w:rPr>
          <w:sz w:val="24"/>
        </w:rPr>
        <w:t xml:space="preserve">Transmission </w:t>
      </w:r>
      <w:r>
        <w:rPr>
          <w:sz w:val="24"/>
        </w:rPr>
        <w:t xml:space="preserve">in </w:t>
      </w:r>
      <w:r>
        <w:rPr>
          <w:sz w:val="24"/>
        </w:rPr>
        <w:t xml:space="preserve">the </w:t>
      </w:r>
      <w:r>
        <w:rPr>
          <w:sz w:val="24"/>
        </w:rPr>
        <w:t xml:space="preserve">United </w:t>
      </w:r>
      <w:r>
        <w:rPr>
          <w:sz w:val="24"/>
        </w:rPr>
        <w:t xml:space="preserve">States) </w:t>
      </w:r>
      <w:r>
        <w:rPr>
          <w:sz w:val="24"/>
        </w:rPr>
        <w:t xml:space="preserve">https://pubmed.ncbi.nlm.nih.gov/32869039/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Corona-KiTa-Studie </w:t>
      </w:r>
      <w:r>
        <w:rPr>
          <w:sz w:val="24"/>
        </w:rPr>
        <w:t xml:space="preserve">-Meldezahlenrückgang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0 </w:t>
      </w:r>
      <w:r>
        <w:rPr>
          <w:sz w:val="24"/>
        </w:rPr>
        <w:t xml:space="preserve">bis </w:t>
      </w:r>
      <w:r>
        <w:rPr>
          <w:sz w:val="24"/>
        </w:rPr>
        <w:t xml:space="preserve">5 </w:t>
      </w:r>
      <w:r>
        <w:rPr>
          <w:sz w:val="24"/>
        </w:rPr>
        <w:t xml:space="preserve">Jahre </w:t>
      </w:r>
      <w:r>
        <w:rPr>
          <w:sz w:val="24"/>
        </w:rPr>
        <w:t xml:space="preserve">-Inzidenz </w:t>
      </w:r>
      <w:r>
        <w:rPr>
          <w:sz w:val="24"/>
        </w:rPr>
        <w:t xml:space="preserve">und </w:t>
      </w:r>
      <w:r>
        <w:rPr>
          <w:sz w:val="24"/>
        </w:rPr>
        <w:t xml:space="preserve">Anteil </w:t>
      </w:r>
      <w:r>
        <w:rPr>
          <w:sz w:val="24"/>
        </w:rPr>
        <w:t xml:space="preserve">nach </w:t>
      </w:r>
      <w:r>
        <w:rPr>
          <w:sz w:val="24"/>
        </w:rPr>
        <w:t xml:space="preserve">Altersgruppen: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-13 </w:t>
      </w:r>
      <w:r>
        <w:rPr>
          <w:sz w:val="24"/>
        </w:rPr>
        <w:t xml:space="preserve">Fälle </w:t>
      </w:r>
      <w:r>
        <w:rPr>
          <w:sz w:val="24"/>
        </w:rPr>
        <w:t xml:space="preserve">/ </w:t>
      </w:r>
      <w:r>
        <w:rPr>
          <w:sz w:val="24"/>
        </w:rPr>
        <w:t xml:space="preserve">4 </w:t>
      </w:r>
      <w:r>
        <w:rPr>
          <w:sz w:val="24"/>
        </w:rPr>
        <w:t xml:space="preserve">Kinder </w:t>
      </w:r>
      <w:r>
        <w:rPr>
          <w:sz w:val="24"/>
        </w:rPr>
        <w:t xml:space="preserve">im </w:t>
      </w:r>
      <w:r>
        <w:rPr>
          <w:sz w:val="24"/>
        </w:rPr>
        <w:t xml:space="preserve">Alter </w:t>
      </w:r>
      <w:r>
        <w:rPr>
          <w:sz w:val="24"/>
        </w:rPr>
        <w:t xml:space="preserve">von </w:t>
      </w:r>
      <w:r>
        <w:rPr>
          <w:sz w:val="24"/>
        </w:rPr>
        <w:t xml:space="preserve">5 </w:t>
      </w:r>
      <w:r>
        <w:rPr>
          <w:sz w:val="24"/>
        </w:rPr>
        <w:t xml:space="preserve">Jahren </w:t>
      </w:r>
      <w:r>
        <w:rPr>
          <w:sz w:val="24"/>
        </w:rPr>
        <w:t xml:space="preserve">(vermutlich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Betreuer </w:t>
      </w:r>
      <w:r>
        <w:rPr>
          <w:sz w:val="24"/>
        </w:rPr>
        <w:t xml:space="preserve">betroffen </w:t>
      </w:r>
      <w:r>
        <w:rPr>
          <w:sz w:val="24"/>
        </w:rPr>
        <w:t xml:space="preserve">ToDo: </w:t>
      </w:r>
      <w:r>
        <w:rPr>
          <w:sz w:val="24"/>
        </w:rPr>
        <w:t xml:space="preserve">stellt </w:t>
      </w:r>
      <w:r>
        <w:rPr>
          <w:sz w:val="24"/>
        </w:rPr>
        <w:t xml:space="preserve">am </w:t>
      </w:r>
      <w:r>
        <w:rPr>
          <w:sz w:val="24"/>
        </w:rPr>
        <w:t xml:space="preserve">Freitag, </w:t>
      </w:r>
      <w:r>
        <w:rPr>
          <w:sz w:val="24"/>
        </w:rPr>
        <w:t xml:space="preserve">18.09.2020, </w:t>
      </w:r>
      <w:r>
        <w:rPr>
          <w:sz w:val="24"/>
        </w:rPr>
        <w:t xml:space="preserve">Fragen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vor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Grenzübergangsstellen(nur </w:t>
      </w:r>
      <w:r>
        <w:rPr>
          <w:sz w:val="24"/>
        </w:rPr>
        <w:t xml:space="preserve">freitags) </w:t>
      </w:r>
      <w:r>
        <w:rPr>
          <w:sz w:val="24"/>
        </w:rPr>
        <w:t xml:space="preserve">FG32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Lagezentrum(nur </w:t>
      </w:r>
      <w:r>
        <w:rPr>
          <w:sz w:val="24"/>
        </w:rPr>
        <w:t xml:space="preserve">freitags)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16.09.2020, </w:t>
      </w:r>
      <w:r>
        <w:rPr>
          <w:sz w:val="24"/>
        </w:rPr>
        <w:t xml:space="preserve">11:00-13:00 </w:t>
      </w:r>
    </w:p>
    <w:p>
      <w:r>
        <w:t>*****</w:t>
      </w:r>
    </w:p>
    <w:p>
      <w:pPr>
        <w:pStyle w:val="Heading1"/>
      </w:pPr>
      <w:r>
        <w:t>274_Ergebnisprotokoll_Krisenstabssitzung_2020-09-18.pdf</w:t>
      </w:r>
    </w:p>
    <w:p>
      <w:r>
        <w:t>Anzahl der Vorkommen von 'Hospitalisierung': 3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nötig </w:t>
      </w:r>
      <w:r>
        <w:rPr>
          <w:sz w:val="24"/>
        </w:rPr>
        <w:t xml:space="preserve">gewesen </w:t>
      </w:r>
      <w:r>
        <w:rPr>
          <w:sz w:val="24"/>
        </w:rPr>
        <w:t xml:space="preserve">FG36/IBBS </w:t>
      </w:r>
      <w:r>
        <w:rPr>
          <w:sz w:val="24"/>
        </w:rPr>
        <w:t xml:space="preserve">13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Nichts </w:t>
      </w:r>
      <w:r>
        <w:rPr>
          <w:sz w:val="24"/>
        </w:rPr>
        <w:t xml:space="preserve">Neues </w:t>
      </w:r>
      <w:r>
        <w:rPr>
          <w:sz w:val="24"/>
        </w:rPr>
        <w:t xml:space="preserve">FG14 </w:t>
      </w:r>
      <w:r>
        <w:rPr>
          <w:sz w:val="24"/>
        </w:rPr>
        <w:t xml:space="preserve">14 </w:t>
      </w:r>
      <w:r>
        <w:rPr>
          <w:sz w:val="24"/>
        </w:rPr>
        <w:t xml:space="preserve">Surveillance </w:t>
      </w:r>
      <w:r>
        <w:rPr>
          <w:sz w:val="24"/>
        </w:rPr>
        <w:t xml:space="preserve">Auswertung </w:t>
      </w:r>
      <w:r>
        <w:rPr>
          <w:sz w:val="24"/>
        </w:rPr>
        <w:t xml:space="preserve">der </w:t>
      </w:r>
      <w:r>
        <w:rPr>
          <w:sz w:val="24"/>
        </w:rPr>
        <w:t xml:space="preserve">Meldedaten </w:t>
      </w:r>
      <w:r>
        <w:rPr>
          <w:sz w:val="24"/>
        </w:rPr>
        <w:t xml:space="preserve">zu </w:t>
      </w:r>
      <w:r>
        <w:rPr>
          <w:sz w:val="24"/>
        </w:rPr>
        <w:t xml:space="preserve">COVID-19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FG36 </w:t>
      </w:r>
      <w:r>
        <w:rPr>
          <w:sz w:val="24"/>
        </w:rPr>
        <w:t xml:space="preserve">Beschreibung </w:t>
      </w:r>
      <w:r>
        <w:rPr>
          <w:sz w:val="24"/>
        </w:rPr>
        <w:t xml:space="preserve">der </w:t>
      </w:r>
      <w:r>
        <w:rPr>
          <w:sz w:val="24"/>
        </w:rPr>
        <w:t xml:space="preserve">ersten </w:t>
      </w:r>
      <w:r>
        <w:rPr>
          <w:sz w:val="24"/>
        </w:rPr>
        <w:t xml:space="preserve">Welle </w:t>
      </w:r>
      <w:r>
        <w:rPr>
          <w:sz w:val="24"/>
        </w:rPr>
        <w:t xml:space="preserve">mit </w:t>
      </w:r>
      <w:r>
        <w:rPr>
          <w:sz w:val="24"/>
        </w:rPr>
        <w:t xml:space="preserve">Fokus </w:t>
      </w:r>
      <w:r>
        <w:rPr>
          <w:sz w:val="24"/>
        </w:rPr>
        <w:t xml:space="preserve">auf </w:t>
      </w:r>
      <w:r>
        <w:rPr>
          <w:sz w:val="24"/>
        </w:rPr>
        <w:t xml:space="preserve">Krankheitsschwere </w:t>
      </w:r>
      <w:r>
        <w:rPr>
          <w:sz w:val="24"/>
        </w:rPr>
        <w:t xml:space="preserve">e </w:t>
      </w:r>
      <w:r>
        <w:rPr>
          <w:sz w:val="24"/>
        </w:rPr>
        <w:t xml:space="preserve">Auswertung </w:t>
      </w:r>
      <w:r>
        <w:rPr>
          <w:sz w:val="24"/>
        </w:rPr>
        <w:t xml:space="preserve">der </w:t>
      </w:r>
      <w:r>
        <w:rPr>
          <w:sz w:val="24"/>
        </w:rPr>
        <w:t xml:space="preserve">ersten </w:t>
      </w:r>
      <w:r>
        <w:rPr>
          <w:sz w:val="24"/>
        </w:rPr>
        <w:t xml:space="preserve">200.000 </w:t>
      </w:r>
      <w:r>
        <w:rPr>
          <w:sz w:val="24"/>
        </w:rPr>
        <w:t xml:space="preserve">Fälle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Welle, </w:t>
      </w:r>
      <w:r>
        <w:rPr>
          <w:sz w:val="24"/>
        </w:rPr>
        <w:t xml:space="preserve">diese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internationeln </w:t>
      </w:r>
      <w:r>
        <w:rPr>
          <w:sz w:val="24"/>
        </w:rPr>
        <w:t xml:space="preserve">Vergleich </w:t>
      </w:r>
      <w:r>
        <w:rPr>
          <w:sz w:val="24"/>
        </w:rPr>
        <w:t xml:space="preserve">jünger. </w:t>
      </w:r>
      <w:r>
        <w:rPr>
          <w:sz w:val="24"/>
        </w:rPr>
        <w:t xml:space="preserve">e </w:t>
      </w:r>
      <w:r>
        <w:rPr>
          <w:sz w:val="24"/>
        </w:rPr>
        <w:t xml:space="preserve">Hinweis </w:t>
      </w:r>
      <w:r>
        <w:rPr>
          <w:sz w:val="24"/>
        </w:rPr>
        <w:t xml:space="preserve">zur </w:t>
      </w:r>
      <w:r>
        <w:rPr>
          <w:sz w:val="24"/>
        </w:rPr>
        <w:t xml:space="preserve">Methodik: </w:t>
      </w:r>
      <w:r>
        <w:rPr>
          <w:sz w:val="24"/>
        </w:rPr>
        <w:t xml:space="preserve">Berücksichtige </w:t>
      </w:r>
      <w:r>
        <w:rPr>
          <w:sz w:val="24"/>
        </w:rPr>
        <w:t xml:space="preserve">Fälle </w:t>
      </w:r>
      <w:r>
        <w:rPr>
          <w:sz w:val="24"/>
        </w:rPr>
        <w:t xml:space="preserve">haben </w:t>
      </w:r>
      <w:r>
        <w:rPr>
          <w:sz w:val="24"/>
        </w:rPr>
        <w:t xml:space="preserve">Angaben </w:t>
      </w:r>
      <w:r>
        <w:rPr>
          <w:sz w:val="24"/>
        </w:rPr>
        <w:t xml:space="preserve">zum </w:t>
      </w:r>
      <w:r>
        <w:rPr>
          <w:sz w:val="24"/>
        </w:rPr>
        <w:t xml:space="preserve">Alter, </w:t>
      </w:r>
      <w:r>
        <w:rPr>
          <w:b/>
          <w:color w:val="FF0000"/>
          <w:sz w:val="24"/>
        </w:rPr>
        <w:t xml:space="preserve">Hospitalisierungs- </w:t>
      </w:r>
      <w:r>
        <w:rPr>
          <w:sz w:val="24"/>
        </w:rPr>
        <w:t xml:space="preserve">und </w:t>
      </w:r>
      <w:r>
        <w:rPr>
          <w:sz w:val="24"/>
        </w:rPr>
        <w:t xml:space="preserve">Verstorbenstatus, </w:t>
      </w:r>
      <w:r>
        <w:rPr>
          <w:sz w:val="24"/>
        </w:rPr>
        <w:t xml:space="preserve">sowie </w:t>
      </w:r>
      <w:r>
        <w:rPr>
          <w:sz w:val="24"/>
        </w:rPr>
        <w:t xml:space="preserve">nur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sz w:val="24"/>
        </w:rPr>
        <w:t xml:space="preserve">Meldedatum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KW20; </w:t>
      </w:r>
      <w:r>
        <w:rPr>
          <w:sz w:val="24"/>
        </w:rPr>
        <w:t xml:space="preserve">Krankheitsverlauf </w:t>
      </w:r>
      <w:r>
        <w:rPr>
          <w:sz w:val="24"/>
        </w:rPr>
        <w:t xml:space="preserve">gemäß </w:t>
      </w:r>
      <w:r>
        <w:rPr>
          <w:sz w:val="24"/>
        </w:rPr>
        <w:t xml:space="preserve">Epi </w:t>
      </w:r>
      <w:r>
        <w:rPr>
          <w:sz w:val="24"/>
        </w:rPr>
        <w:t xml:space="preserve">Bull </w:t>
      </w:r>
      <w:r>
        <w:rPr>
          <w:sz w:val="24"/>
        </w:rPr>
        <w:t xml:space="preserve">Artikel </w:t>
      </w:r>
      <w:r>
        <w:rPr>
          <w:sz w:val="24"/>
        </w:rPr>
        <w:t xml:space="preserve">vorgenommen </w:t>
      </w:r>
      <w:r>
        <w:rPr>
          <w:sz w:val="24"/>
        </w:rPr>
        <w:t xml:space="preserve">e </w:t>
      </w:r>
      <w:r>
        <w:rPr>
          <w:sz w:val="24"/>
        </w:rPr>
        <w:t xml:space="preserve">Krankheitsverläufe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den </w:t>
      </w:r>
      <w:r>
        <w:rPr>
          <w:sz w:val="24"/>
        </w:rPr>
        <w:t xml:space="preserve">60-79-jährigen </w:t>
      </w:r>
      <w:r>
        <w:rPr>
          <w:sz w:val="24"/>
        </w:rPr>
        <w:t xml:space="preserve">nehmen </w:t>
      </w:r>
      <w:r>
        <w:rPr>
          <w:sz w:val="24"/>
        </w:rPr>
        <w:t xml:space="preserve">milde </w:t>
      </w:r>
      <w:r>
        <w:rPr>
          <w:sz w:val="24"/>
        </w:rPr>
        <w:t xml:space="preserve">Verläufe </w:t>
      </w:r>
      <w:r>
        <w:rPr>
          <w:sz w:val="24"/>
        </w:rPr>
        <w:t xml:space="preserve">deutlich </w:t>
      </w:r>
      <w:r>
        <w:rPr>
          <w:sz w:val="24"/>
        </w:rPr>
        <w:t xml:space="preserve">ab, </w:t>
      </w:r>
      <w:r>
        <w:rPr>
          <w:sz w:val="24"/>
        </w:rPr>
        <w:t xml:space="preserve">sowie </w:t>
      </w:r>
      <w:r>
        <w:rPr>
          <w:sz w:val="24"/>
        </w:rPr>
        <w:t xml:space="preserve">nimmt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hospitalisierten, </w:t>
      </w:r>
      <w:r>
        <w:rPr>
          <w:sz w:val="24"/>
        </w:rPr>
        <w:t xml:space="preserve">IST-pflichtigen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verstorben </w:t>
      </w:r>
      <w:r>
        <w:rPr>
          <w:sz w:val="24"/>
        </w:rPr>
        <w:t xml:space="preserve">zu </w:t>
      </w:r>
      <w:r>
        <w:rPr>
          <w:sz w:val="24"/>
        </w:rPr>
        <w:t xml:space="preserve">e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Fällen </w:t>
      </w:r>
      <w:r>
        <w:rPr>
          <w:sz w:val="24"/>
        </w:rPr>
        <w:t xml:space="preserve">mit </w:t>
      </w:r>
      <w:r>
        <w:rPr>
          <w:sz w:val="24"/>
        </w:rPr>
        <w:t xml:space="preserve">Info </w:t>
      </w:r>
      <w:r>
        <w:rPr>
          <w:sz w:val="24"/>
        </w:rPr>
        <w:t xml:space="preserve">zu </w:t>
      </w:r>
      <w:r>
        <w:rPr>
          <w:sz w:val="24"/>
        </w:rPr>
        <w:t xml:space="preserve">Risikofaktoren: </w:t>
      </w:r>
      <w:r>
        <w:rPr>
          <w:sz w:val="24"/>
        </w:rPr>
        <w:t xml:space="preserve">o </w:t>
      </w:r>
      <w:r>
        <w:rPr>
          <w:sz w:val="24"/>
        </w:rPr>
        <w:t xml:space="preserve">Mit </w:t>
      </w:r>
      <w:r>
        <w:rPr>
          <w:sz w:val="24"/>
        </w:rPr>
        <w:t xml:space="preserve">zunehmend </w:t>
      </w:r>
      <w:r>
        <w:rPr>
          <w:sz w:val="24"/>
        </w:rPr>
        <w:t xml:space="preserve">schwererem </w:t>
      </w:r>
      <w:r>
        <w:rPr>
          <w:sz w:val="24"/>
        </w:rPr>
        <w:t xml:space="preserve">Verlauf </w:t>
      </w:r>
      <w:r>
        <w:rPr>
          <w:sz w:val="24"/>
        </w:rPr>
        <w:t xml:space="preserve">si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e </w:t>
      </w:r>
      <w:r>
        <w:rPr>
          <w:sz w:val="24"/>
        </w:rPr>
        <w:t xml:space="preserve">nötig </w:t>
      </w:r>
      <w:r>
        <w:rPr>
          <w:sz w:val="24"/>
        </w:rPr>
        <w:t xml:space="preserve">gewesen </w:t>
      </w:r>
      <w:r>
        <w:rPr>
          <w:sz w:val="24"/>
        </w:rPr>
        <w:t xml:space="preserve">FG36/IBBS </w:t>
      </w:r>
      <w:r>
        <w:rPr>
          <w:sz w:val="24"/>
        </w:rPr>
        <w:t xml:space="preserve">13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Nichts </w:t>
      </w:r>
      <w:r>
        <w:rPr>
          <w:sz w:val="24"/>
        </w:rPr>
        <w:t xml:space="preserve">Neues </w:t>
      </w:r>
      <w:r>
        <w:rPr>
          <w:sz w:val="24"/>
        </w:rPr>
        <w:t xml:space="preserve">FG14 </w:t>
      </w:r>
      <w:r>
        <w:rPr>
          <w:sz w:val="24"/>
        </w:rPr>
        <w:t xml:space="preserve">14 </w:t>
      </w:r>
      <w:r>
        <w:rPr>
          <w:sz w:val="24"/>
        </w:rPr>
        <w:t xml:space="preserve">Surveillance </w:t>
      </w:r>
      <w:r>
        <w:rPr>
          <w:sz w:val="24"/>
        </w:rPr>
        <w:t xml:space="preserve">Auswertung </w:t>
      </w:r>
      <w:r>
        <w:rPr>
          <w:sz w:val="24"/>
        </w:rPr>
        <w:t xml:space="preserve">der </w:t>
      </w:r>
      <w:r>
        <w:rPr>
          <w:sz w:val="24"/>
        </w:rPr>
        <w:t xml:space="preserve">Meldedaten </w:t>
      </w:r>
      <w:r>
        <w:rPr>
          <w:sz w:val="24"/>
        </w:rPr>
        <w:t xml:space="preserve">zu </w:t>
      </w:r>
      <w:r>
        <w:rPr>
          <w:sz w:val="24"/>
        </w:rPr>
        <w:t xml:space="preserve">COVID-19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Beschreibung </w:t>
      </w:r>
      <w:r>
        <w:rPr>
          <w:sz w:val="24"/>
        </w:rPr>
        <w:t xml:space="preserve">der </w:t>
      </w:r>
      <w:r>
        <w:rPr>
          <w:sz w:val="24"/>
        </w:rPr>
        <w:t xml:space="preserve">ersten </w:t>
      </w:r>
      <w:r>
        <w:rPr>
          <w:sz w:val="24"/>
        </w:rPr>
        <w:t xml:space="preserve">Welle </w:t>
      </w:r>
      <w:r>
        <w:rPr>
          <w:sz w:val="24"/>
        </w:rPr>
        <w:t xml:space="preserve">mit </w:t>
      </w:r>
      <w:r>
        <w:rPr>
          <w:sz w:val="24"/>
        </w:rPr>
        <w:t xml:space="preserve">Fokus </w:t>
      </w:r>
      <w:r>
        <w:rPr>
          <w:sz w:val="24"/>
        </w:rPr>
        <w:t xml:space="preserve">auf </w:t>
      </w:r>
      <w:r>
        <w:rPr>
          <w:sz w:val="24"/>
        </w:rPr>
        <w:t xml:space="preserve">Krankheitsschwere </w:t>
      </w:r>
      <w:r>
        <w:rPr>
          <w:sz w:val="24"/>
        </w:rPr>
        <w:t xml:space="preserve">Auswertung </w:t>
      </w:r>
      <w:r>
        <w:rPr>
          <w:sz w:val="24"/>
        </w:rPr>
        <w:t xml:space="preserve">der </w:t>
      </w:r>
      <w:r>
        <w:rPr>
          <w:sz w:val="24"/>
        </w:rPr>
        <w:t xml:space="preserve">ersten </w:t>
      </w:r>
      <w:r>
        <w:rPr>
          <w:sz w:val="24"/>
        </w:rPr>
        <w:t xml:space="preserve">200.000 </w:t>
      </w:r>
      <w:r>
        <w:rPr>
          <w:sz w:val="24"/>
        </w:rPr>
        <w:t xml:space="preserve">Fälle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Welle, </w:t>
      </w:r>
      <w:r>
        <w:rPr>
          <w:sz w:val="24"/>
        </w:rPr>
        <w:t xml:space="preserve">diese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internationeln </w:t>
      </w:r>
      <w:r>
        <w:rPr>
          <w:sz w:val="24"/>
        </w:rPr>
        <w:t xml:space="preserve">Vergleich </w:t>
      </w:r>
      <w:r>
        <w:rPr>
          <w:sz w:val="24"/>
        </w:rPr>
        <w:t xml:space="preserve">jünger. </w:t>
      </w:r>
      <w:r>
        <w:rPr>
          <w:sz w:val="24"/>
        </w:rPr>
        <w:t xml:space="preserve">Hinweis </w:t>
      </w:r>
      <w:r>
        <w:rPr>
          <w:sz w:val="24"/>
        </w:rPr>
        <w:t xml:space="preserve">zur </w:t>
      </w:r>
      <w:r>
        <w:rPr>
          <w:sz w:val="24"/>
        </w:rPr>
        <w:t xml:space="preserve">Methodik: </w:t>
      </w:r>
      <w:r>
        <w:rPr>
          <w:sz w:val="24"/>
        </w:rPr>
        <w:t xml:space="preserve">Berücksichtige </w:t>
      </w:r>
      <w:r>
        <w:rPr>
          <w:sz w:val="24"/>
        </w:rPr>
        <w:t xml:space="preserve">Fälle </w:t>
      </w:r>
      <w:r>
        <w:rPr>
          <w:sz w:val="24"/>
        </w:rPr>
        <w:t xml:space="preserve">haben </w:t>
      </w:r>
      <w:r>
        <w:rPr>
          <w:sz w:val="24"/>
        </w:rPr>
        <w:t xml:space="preserve">Angaben </w:t>
      </w:r>
      <w:r>
        <w:rPr>
          <w:sz w:val="24"/>
        </w:rPr>
        <w:t xml:space="preserve">zum </w:t>
      </w:r>
      <w:r>
        <w:rPr>
          <w:sz w:val="24"/>
        </w:rPr>
        <w:t xml:space="preserve">Alter, </w:t>
      </w:r>
      <w:r>
        <w:rPr>
          <w:b/>
          <w:color w:val="FF0000"/>
          <w:sz w:val="24"/>
        </w:rPr>
        <w:t xml:space="preserve">Hospitalisierungs- </w:t>
      </w:r>
      <w:r>
        <w:rPr>
          <w:sz w:val="24"/>
        </w:rPr>
        <w:t xml:space="preserve">und </w:t>
      </w:r>
      <w:r>
        <w:rPr>
          <w:sz w:val="24"/>
        </w:rPr>
        <w:t xml:space="preserve">Verstorbenstatus, </w:t>
      </w:r>
      <w:r>
        <w:rPr>
          <w:sz w:val="24"/>
        </w:rPr>
        <w:t xml:space="preserve">sowie </w:t>
      </w:r>
      <w:r>
        <w:rPr>
          <w:sz w:val="24"/>
        </w:rPr>
        <w:t xml:space="preserve">nur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sz w:val="24"/>
        </w:rPr>
        <w:t xml:space="preserve">Meldedatum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KW20; </w:t>
      </w:r>
      <w:r>
        <w:rPr>
          <w:sz w:val="24"/>
        </w:rPr>
        <w:t xml:space="preserve">Krankheitsverlauf </w:t>
      </w:r>
      <w:r>
        <w:rPr>
          <w:sz w:val="24"/>
        </w:rPr>
        <w:t xml:space="preserve">gemäß </w:t>
      </w:r>
      <w:r>
        <w:rPr>
          <w:sz w:val="24"/>
        </w:rPr>
        <w:t xml:space="preserve">Epi </w:t>
      </w:r>
      <w:r>
        <w:rPr>
          <w:sz w:val="24"/>
        </w:rPr>
        <w:t xml:space="preserve">Bull </w:t>
      </w:r>
      <w:r>
        <w:rPr>
          <w:sz w:val="24"/>
        </w:rPr>
        <w:t xml:space="preserve">Artikel </w:t>
      </w:r>
      <w:r>
        <w:rPr>
          <w:sz w:val="24"/>
        </w:rPr>
        <w:t xml:space="preserve">vorgenommen </w:t>
      </w:r>
      <w:r>
        <w:rPr>
          <w:sz w:val="24"/>
        </w:rPr>
        <w:t xml:space="preserve">Krankheitsverläufe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den </w:t>
      </w:r>
      <w:r>
        <w:rPr>
          <w:sz w:val="24"/>
        </w:rPr>
        <w:t xml:space="preserve">60-79-jährigen </w:t>
      </w:r>
      <w:r>
        <w:rPr>
          <w:sz w:val="24"/>
        </w:rPr>
        <w:t xml:space="preserve">nehmen </w:t>
      </w:r>
      <w:r>
        <w:rPr>
          <w:sz w:val="24"/>
        </w:rPr>
        <w:t xml:space="preserve">milde </w:t>
      </w:r>
      <w:r>
        <w:rPr>
          <w:sz w:val="24"/>
        </w:rPr>
        <w:t xml:space="preserve">Verläufe </w:t>
      </w:r>
      <w:r>
        <w:rPr>
          <w:sz w:val="24"/>
        </w:rPr>
        <w:t xml:space="preserve">deutlich </w:t>
      </w:r>
      <w:r>
        <w:rPr>
          <w:sz w:val="24"/>
        </w:rPr>
        <w:t xml:space="preserve">ab, </w:t>
      </w:r>
      <w:r>
        <w:rPr>
          <w:sz w:val="24"/>
        </w:rPr>
        <w:t xml:space="preserve">sowie </w:t>
      </w:r>
      <w:r>
        <w:rPr>
          <w:sz w:val="24"/>
        </w:rPr>
        <w:t xml:space="preserve">nimmt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hospitalisierten, </w:t>
      </w:r>
      <w:r>
        <w:rPr>
          <w:sz w:val="24"/>
        </w:rPr>
        <w:t xml:space="preserve">IST-pflichtigen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verstorben </w:t>
      </w:r>
      <w:r>
        <w:rPr>
          <w:sz w:val="24"/>
        </w:rPr>
        <w:t xml:space="preserve">zu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Fällen </w:t>
      </w:r>
      <w:r>
        <w:rPr>
          <w:sz w:val="24"/>
        </w:rPr>
        <w:t xml:space="preserve">mit </w:t>
      </w:r>
      <w:r>
        <w:rPr>
          <w:sz w:val="24"/>
        </w:rPr>
        <w:t xml:space="preserve">Info </w:t>
      </w:r>
      <w:r>
        <w:rPr>
          <w:sz w:val="24"/>
        </w:rPr>
        <w:t xml:space="preserve">zu </w:t>
      </w:r>
      <w:r>
        <w:rPr>
          <w:sz w:val="24"/>
        </w:rPr>
        <w:t xml:space="preserve">Risikofaktoren: </w:t>
      </w:r>
      <w:r>
        <w:rPr>
          <w:sz w:val="24"/>
        </w:rPr>
        <w:t xml:space="preserve">o </w:t>
      </w:r>
      <w:r>
        <w:rPr>
          <w:sz w:val="24"/>
        </w:rPr>
        <w:t xml:space="preserve">Mit </w:t>
      </w:r>
      <w:r>
        <w:rPr>
          <w:sz w:val="24"/>
        </w:rPr>
        <w:t xml:space="preserve">zunehmend </w:t>
      </w:r>
      <w:r>
        <w:rPr>
          <w:sz w:val="24"/>
        </w:rPr>
        <w:t xml:space="preserve">schwererem </w:t>
      </w:r>
      <w:r>
        <w:rPr>
          <w:sz w:val="24"/>
        </w:rPr>
        <w:t xml:space="preserve">Verlauf </w:t>
      </w:r>
      <w:r>
        <w:rPr>
          <w:sz w:val="24"/>
        </w:rPr>
        <w:t xml:space="preserve">sind </w:t>
      </w:r>
      <w:r>
        <w:rPr>
          <w:sz w:val="24"/>
        </w:rPr>
        <w:t xml:space="preserve">me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olgerung </w:t>
      </w:r>
      <w:r>
        <w:rPr>
          <w:sz w:val="24"/>
        </w:rPr>
        <w:t xml:space="preserve">Mittlere </w:t>
      </w:r>
      <w:r>
        <w:rPr>
          <w:sz w:val="24"/>
        </w:rPr>
        <w:t xml:space="preserve">Altersgruppe </w:t>
      </w:r>
      <w:r>
        <w:rPr>
          <w:sz w:val="24"/>
        </w:rPr>
        <w:t xml:space="preserve">40-59-jährigen </w:t>
      </w:r>
      <w:r>
        <w:rPr>
          <w:sz w:val="24"/>
        </w:rPr>
        <w:t xml:space="preserve">unterschätzen </w:t>
      </w:r>
      <w:r>
        <w:rPr>
          <w:sz w:val="24"/>
        </w:rPr>
        <w:t xml:space="preserve">ihre </w:t>
      </w:r>
      <w:r>
        <w:rPr>
          <w:sz w:val="24"/>
        </w:rPr>
        <w:t xml:space="preserve">Risiken: </w:t>
      </w:r>
      <w:r>
        <w:rPr>
          <w:sz w:val="24"/>
        </w:rPr>
        <w:t xml:space="preserve">Dadurch </w:t>
      </w:r>
      <w:r>
        <w:rPr>
          <w:sz w:val="24"/>
        </w:rPr>
        <w:t xml:space="preserve">längere </w:t>
      </w:r>
      <w:r>
        <w:rPr>
          <w:sz w:val="24"/>
        </w:rPr>
        <w:t xml:space="preserve">VWD </w:t>
      </w:r>
      <w:r>
        <w:rPr>
          <w:sz w:val="24"/>
        </w:rPr>
        <w:t xml:space="preserve">und </w:t>
      </w:r>
      <w:r>
        <w:rPr>
          <w:sz w:val="24"/>
        </w:rPr>
        <w:t xml:space="preserve">ITS-Aufenthalt, </w:t>
      </w:r>
      <w:r>
        <w:rPr>
          <w:sz w:val="24"/>
        </w:rPr>
        <w:t xml:space="preserve">hohes </w:t>
      </w:r>
      <w:r>
        <w:rPr>
          <w:sz w:val="24"/>
        </w:rPr>
        <w:t xml:space="preserve">Alter </w:t>
      </w:r>
      <w:r>
        <w:rPr>
          <w:sz w:val="24"/>
        </w:rPr>
        <w:t xml:space="preserve">mit </w:t>
      </w:r>
      <w:r>
        <w:rPr>
          <w:sz w:val="24"/>
        </w:rPr>
        <w:t xml:space="preserve">vielen </w:t>
      </w:r>
      <w:r>
        <w:rPr>
          <w:sz w:val="24"/>
        </w:rPr>
        <w:t xml:space="preserve">Risikofaktoren. </w:t>
      </w:r>
      <w:r>
        <w:rPr>
          <w:sz w:val="24"/>
        </w:rPr>
        <w:t xml:space="preserve">Allerdings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schon </w:t>
      </w:r>
      <w:r>
        <w:rPr>
          <w:sz w:val="24"/>
        </w:rPr>
        <w:t xml:space="preserve">bestanden </w:t>
      </w:r>
      <w:r>
        <w:rPr>
          <w:sz w:val="24"/>
        </w:rPr>
        <w:t xml:space="preserve">oder </w:t>
      </w:r>
      <w:r>
        <w:rPr>
          <w:sz w:val="24"/>
        </w:rPr>
        <w:t xml:space="preserve">durch </w:t>
      </w:r>
      <w:r>
        <w:rPr>
          <w:sz w:val="24"/>
        </w:rPr>
        <w:t xml:space="preserve">COVID-19.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Papern </w:t>
      </w:r>
      <w:r>
        <w:rPr>
          <w:sz w:val="24"/>
        </w:rPr>
        <w:t xml:space="preserve">spiegeln </w:t>
      </w:r>
      <w:r>
        <w:rPr>
          <w:sz w:val="24"/>
        </w:rPr>
        <w:t xml:space="preserve">Ergebnisse </w:t>
      </w:r>
      <w:r>
        <w:rPr>
          <w:sz w:val="24"/>
        </w:rPr>
        <w:t xml:space="preserve">wieder. </w:t>
      </w:r>
      <w:r>
        <w:rPr>
          <w:sz w:val="24"/>
        </w:rPr>
        <w:t xml:space="preserve">Längst </w:t>
      </w:r>
      <w:r>
        <w:rPr>
          <w:sz w:val="24"/>
        </w:rPr>
        <w:t xml:space="preserve">nicht </w:t>
      </w:r>
      <w:r>
        <w:rPr>
          <w:sz w:val="24"/>
        </w:rPr>
        <w:t xml:space="preserve">alle </w:t>
      </w:r>
      <w:r>
        <w:rPr>
          <w:sz w:val="24"/>
        </w:rPr>
        <w:t xml:space="preserve">schweren </w:t>
      </w:r>
      <w:r>
        <w:rPr>
          <w:sz w:val="24"/>
        </w:rPr>
        <w:t xml:space="preserve">Fälle </w:t>
      </w:r>
      <w:r>
        <w:rPr>
          <w:sz w:val="24"/>
        </w:rPr>
        <w:t xml:space="preserve">waren </w:t>
      </w:r>
      <w:r>
        <w:rPr>
          <w:sz w:val="24"/>
        </w:rPr>
        <w:t xml:space="preserve">auf </w:t>
      </w:r>
      <w:r>
        <w:rPr>
          <w:sz w:val="24"/>
        </w:rPr>
        <w:t xml:space="preserve">ITS </w:t>
      </w:r>
      <w:r>
        <w:rPr>
          <w:sz w:val="24"/>
        </w:rPr>
        <w:t xml:space="preserve">oder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Hospitalisiert </w:t>
      </w:r>
      <w:r>
        <w:rPr>
          <w:sz w:val="24"/>
        </w:rPr>
        <w:t xml:space="preserve">ToDo: </w:t>
      </w:r>
      <w:r>
        <w:rPr>
          <w:sz w:val="24"/>
        </w:rPr>
        <w:t xml:space="preserve">-Separate </w:t>
      </w:r>
      <w:r>
        <w:rPr>
          <w:sz w:val="24"/>
        </w:rPr>
        <w:t xml:space="preserve">Auswertung </w:t>
      </w:r>
      <w:r>
        <w:rPr>
          <w:sz w:val="24"/>
        </w:rPr>
        <w:t xml:space="preserve">zum </w:t>
      </w:r>
      <w:r>
        <w:rPr>
          <w:sz w:val="24"/>
        </w:rPr>
        <w:t xml:space="preserve">Trend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Zeit </w:t>
      </w:r>
      <w:r>
        <w:rPr>
          <w:sz w:val="24"/>
        </w:rPr>
        <w:t xml:space="preserve">in </w:t>
      </w:r>
      <w:r>
        <w:rPr>
          <w:sz w:val="24"/>
        </w:rPr>
        <w:t xml:space="preserve">Arbeit </w:t>
      </w:r>
      <w:r>
        <w:rPr>
          <w:sz w:val="24"/>
        </w:rPr>
        <w:t xml:space="preserve">-Bitte </w:t>
      </w:r>
      <w:r>
        <w:rPr>
          <w:sz w:val="24"/>
        </w:rPr>
        <w:t xml:space="preserve">um </w:t>
      </w:r>
      <w:r>
        <w:rPr>
          <w:sz w:val="24"/>
        </w:rPr>
        <w:t xml:space="preserve">Auswertung </w:t>
      </w:r>
      <w:r>
        <w:rPr>
          <w:sz w:val="24"/>
        </w:rPr>
        <w:t xml:space="preserve">zu </w:t>
      </w:r>
      <w:r>
        <w:rPr>
          <w:sz w:val="24"/>
        </w:rPr>
        <w:t xml:space="preserve">Anteil </w:t>
      </w:r>
      <w:r>
        <w:rPr>
          <w:sz w:val="24"/>
        </w:rPr>
        <w:t xml:space="preserve">Todesfällen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älteren </w:t>
      </w:r>
      <w:r>
        <w:rPr>
          <w:sz w:val="24"/>
        </w:rPr>
        <w:t xml:space="preserve">Altersgruppen </w:t>
      </w:r>
      <w:r>
        <w:rPr>
          <w:sz w:val="24"/>
        </w:rPr>
        <w:t xml:space="preserve">-Bitte </w:t>
      </w:r>
      <w:r>
        <w:rPr>
          <w:sz w:val="24"/>
        </w:rPr>
        <w:t xml:space="preserve">um </w:t>
      </w:r>
      <w:r>
        <w:rPr>
          <w:sz w:val="24"/>
        </w:rPr>
        <w:t xml:space="preserve">Auswertung </w:t>
      </w:r>
      <w:r>
        <w:rPr>
          <w:sz w:val="24"/>
        </w:rPr>
        <w:t xml:space="preserve">wieviel </w:t>
      </w:r>
      <w:r>
        <w:rPr>
          <w:sz w:val="24"/>
        </w:rPr>
        <w:t xml:space="preserve">ohne </w:t>
      </w:r>
      <w:r>
        <w:rPr>
          <w:sz w:val="24"/>
        </w:rPr>
        <w:t xml:space="preserve">Pneumonien </w:t>
      </w:r>
      <w:r>
        <w:rPr>
          <w:sz w:val="24"/>
        </w:rPr>
        <w:t xml:space="preserve">an </w:t>
      </w:r>
      <w:r>
        <w:rPr>
          <w:sz w:val="24"/>
        </w:rPr>
        <w:t xml:space="preserve">Kreislaufversagen </w:t>
      </w:r>
      <w:r>
        <w:rPr>
          <w:sz w:val="24"/>
        </w:rPr>
        <w:t xml:space="preserve">verstorben </w:t>
      </w:r>
      <w:r>
        <w:rPr>
          <w:sz w:val="24"/>
        </w:rPr>
        <w:t xml:space="preserve">sind. </w:t>
      </w:r>
      <w:r>
        <w:rPr>
          <w:sz w:val="24"/>
        </w:rPr>
        <w:t xml:space="preserve">-Auswertung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Sommer </w:t>
      </w:r>
      <w:r>
        <w:rPr>
          <w:sz w:val="24"/>
        </w:rPr>
        <w:t xml:space="preserve">erfolgt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ICOSARI- </w:t>
      </w:r>
      <w:r>
        <w:rPr>
          <w:sz w:val="24"/>
        </w:rPr>
        <w:t xml:space="preserve">Daten, </w:t>
      </w:r>
      <w:r>
        <w:rPr>
          <w:sz w:val="24"/>
        </w:rPr>
        <w:t xml:space="preserve">Präsentation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Neues </w:t>
      </w:r>
      <w:r>
        <w:rPr>
          <w:sz w:val="24"/>
        </w:rPr>
        <w:t xml:space="preserve">SurvNet-Update </w:t>
      </w:r>
      <w:r>
        <w:rPr>
          <w:sz w:val="24"/>
        </w:rPr>
        <w:t xml:space="preserve">ausgerollt </w:t>
      </w:r>
      <w:r>
        <w:rPr>
          <w:sz w:val="24"/>
        </w:rPr>
        <w:t xml:space="preserve">o </w:t>
      </w:r>
      <w:r>
        <w:rPr>
          <w:sz w:val="24"/>
        </w:rPr>
        <w:t xml:space="preserve">neue </w:t>
      </w:r>
      <w:r>
        <w:rPr>
          <w:sz w:val="24"/>
        </w:rPr>
        <w:t xml:space="preserve">Version </w:t>
      </w:r>
      <w:r>
        <w:rPr>
          <w:sz w:val="24"/>
        </w:rPr>
        <w:t xml:space="preserve">bietet </w:t>
      </w:r>
      <w:r>
        <w:rPr>
          <w:sz w:val="24"/>
        </w:rPr>
        <w:t xml:space="preserve">neue </w:t>
      </w:r>
      <w:r>
        <w:rPr>
          <w:sz w:val="24"/>
        </w:rPr>
        <w:t xml:space="preserve">Anwendungen </w:t>
      </w:r>
      <w:r>
        <w:rPr>
          <w:sz w:val="24"/>
        </w:rPr>
        <w:t xml:space="preserve">für </w:t>
      </w:r>
      <w:r>
        <w:rPr>
          <w:sz w:val="24"/>
        </w:rPr>
        <w:t xml:space="preserve">KoNa </w:t>
      </w:r>
      <w:r>
        <w:rPr>
          <w:sz w:val="24"/>
        </w:rPr>
        <w:t xml:space="preserve">/ </w:t>
      </w:r>
      <w:r>
        <w:rPr>
          <w:sz w:val="24"/>
        </w:rPr>
        <w:t xml:space="preserve">Kontakt-Management, </w:t>
      </w:r>
      <w:r>
        <w:rPr>
          <w:sz w:val="24"/>
        </w:rPr>
        <w:t xml:space="preserve">welches </w:t>
      </w:r>
      <w:r>
        <w:rPr>
          <w:sz w:val="24"/>
        </w:rPr>
        <w:t xml:space="preserve">wichtig </w:t>
      </w:r>
    </w:p>
    <w:p>
      <w:r>
        <w:t>*****</w:t>
      </w:r>
    </w:p>
    <w:p>
      <w:pPr>
        <w:pStyle w:val="Heading1"/>
      </w:pPr>
      <w:r>
        <w:t>284_Ergebnisprotokoll_Krisenstabssitzung_2020-09-30.pdf</w:t>
      </w:r>
    </w:p>
    <w:p>
      <w:r>
        <w:t>Anzahl der Vorkommen von 'Hospitalisierung':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tionen </w:t>
      </w:r>
      <w:r>
        <w:rPr>
          <w:sz w:val="24"/>
        </w:rPr>
        <w:t xml:space="preserve">sind </w:t>
      </w:r>
      <w:r>
        <w:rPr>
          <w:sz w:val="24"/>
        </w:rPr>
        <w:t xml:space="preserve">Mecklenburg-Vorpommern, </w:t>
      </w:r>
      <w:r>
        <w:rPr>
          <w:sz w:val="24"/>
        </w:rPr>
        <w:t xml:space="preserve">Saarland, </w:t>
      </w:r>
      <w:r>
        <w:rPr>
          <w:sz w:val="24"/>
        </w:rPr>
        <w:t xml:space="preserve">Thüringen: </w:t>
      </w:r>
      <w:r>
        <w:rPr>
          <w:sz w:val="24"/>
        </w:rPr>
        <w:t xml:space="preserve">sehr </w:t>
      </w:r>
      <w:r>
        <w:rPr>
          <w:sz w:val="24"/>
        </w:rPr>
        <w:t xml:space="preserve">niedrige </w:t>
      </w:r>
      <w:r>
        <w:rPr>
          <w:sz w:val="24"/>
        </w:rPr>
        <w:t xml:space="preserve">Inzidenz </w:t>
      </w:r>
      <w:r>
        <w:rPr>
          <w:sz w:val="24"/>
        </w:rPr>
        <w:t xml:space="preserve">Saarland </w:t>
      </w:r>
      <w:r>
        <w:rPr>
          <w:sz w:val="24"/>
        </w:rPr>
        <w:t xml:space="preserve">als </w:t>
      </w:r>
      <w:r>
        <w:rPr>
          <w:sz w:val="24"/>
        </w:rPr>
        <w:t xml:space="preserve">Nachbarregion </w:t>
      </w:r>
      <w:r>
        <w:rPr>
          <w:sz w:val="24"/>
        </w:rPr>
        <w:t xml:space="preserve">zu </w:t>
      </w:r>
      <w:r>
        <w:rPr>
          <w:sz w:val="24"/>
        </w:rPr>
        <w:t xml:space="preserve">Frankreich </w:t>
      </w:r>
      <w:r>
        <w:rPr>
          <w:sz w:val="24"/>
        </w:rPr>
        <w:t xml:space="preserve">besonders </w:t>
      </w:r>
      <w:r>
        <w:rPr>
          <w:sz w:val="24"/>
        </w:rPr>
        <w:t xml:space="preserve">niedrige </w:t>
      </w:r>
      <w:r>
        <w:rPr>
          <w:sz w:val="24"/>
        </w:rPr>
        <w:t xml:space="preserve">und </w:t>
      </w:r>
      <w:r>
        <w:rPr>
          <w:sz w:val="24"/>
        </w:rPr>
        <w:t xml:space="preserve">Sachsen </w:t>
      </w:r>
      <w:r>
        <w:rPr>
          <w:sz w:val="24"/>
        </w:rPr>
        <w:t xml:space="preserve">als </w:t>
      </w:r>
      <w:r>
        <w:rPr>
          <w:sz w:val="24"/>
        </w:rPr>
        <w:t xml:space="preserve">Nachbarregion </w:t>
      </w:r>
      <w:r>
        <w:rPr>
          <w:sz w:val="24"/>
        </w:rPr>
        <w:t xml:space="preserve">zu </w:t>
      </w:r>
      <w:r>
        <w:rPr>
          <w:sz w:val="24"/>
        </w:rPr>
        <w:t xml:space="preserve">Tschechien </w:t>
      </w:r>
      <w:r>
        <w:rPr>
          <w:sz w:val="24"/>
        </w:rPr>
        <w:t xml:space="preserve">niedrige </w:t>
      </w:r>
      <w:r>
        <w:rPr>
          <w:sz w:val="24"/>
        </w:rPr>
        <w:t xml:space="preserve">Inzidenz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aufgenommen: </w:t>
      </w:r>
      <w:r>
        <w:rPr>
          <w:sz w:val="24"/>
        </w:rPr>
        <w:t xml:space="preserve">zwei </w:t>
      </w:r>
      <w:r>
        <w:rPr>
          <w:sz w:val="24"/>
        </w:rPr>
        <w:t xml:space="preserve">e </w:t>
      </w:r>
      <w:r>
        <w:rPr>
          <w:sz w:val="24"/>
        </w:rPr>
        <w:t xml:space="preserve">dem </w:t>
      </w:r>
      <w:r>
        <w:rPr>
          <w:sz w:val="24"/>
        </w:rPr>
        <w:t xml:space="preserve">RKI </w:t>
      </w:r>
      <w:r>
        <w:rPr>
          <w:sz w:val="24"/>
        </w:rPr>
        <w:t xml:space="preserve">übermittelten </w:t>
      </w:r>
      <w:r>
        <w:rPr>
          <w:sz w:val="24"/>
        </w:rPr>
        <w:t xml:space="preserve">COVID- </w:t>
      </w:r>
      <w:r>
        <w:rPr>
          <w:sz w:val="24"/>
        </w:rPr>
        <w:t xml:space="preserve">19-Fälle </w:t>
      </w:r>
      <w:r>
        <w:rPr>
          <w:sz w:val="24"/>
        </w:rPr>
        <w:t xml:space="preserve">nach </w:t>
      </w:r>
      <w:r>
        <w:rPr>
          <w:sz w:val="24"/>
        </w:rPr>
        <w:t xml:space="preserve">Geschlecht </w:t>
      </w:r>
      <w:r>
        <w:rPr>
          <w:sz w:val="24"/>
        </w:rPr>
        <w:t xml:space="preserve">sowie </w:t>
      </w:r>
      <w:r>
        <w:rPr>
          <w:sz w:val="24"/>
        </w:rPr>
        <w:t xml:space="preserve">Anteil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-19 </w:t>
      </w:r>
      <w:r>
        <w:rPr>
          <w:sz w:val="24"/>
        </w:rPr>
        <w:t xml:space="preserve">bedeutsame </w:t>
      </w:r>
      <w:r>
        <w:rPr>
          <w:sz w:val="24"/>
        </w:rPr>
        <w:t xml:space="preserve">30 </w:t>
      </w:r>
      <w:r>
        <w:rPr>
          <w:sz w:val="24"/>
        </w:rPr>
        <w:t xml:space="preserve">% </w:t>
      </w:r>
      <w:r>
        <w:rPr>
          <w:sz w:val="24"/>
        </w:rPr>
        <w:t xml:space="preserve">asymptomatischer </w:t>
      </w:r>
      <w:r>
        <w:rPr>
          <w:sz w:val="24"/>
        </w:rPr>
        <w:t xml:space="preserve">Anteil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Daten </w:t>
      </w:r>
      <w:r>
        <w:rPr>
          <w:sz w:val="24"/>
        </w:rPr>
        <w:t xml:space="preserve">serologischer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hotspots </w:t>
      </w:r>
      <w:r>
        <w:rPr>
          <w:sz w:val="24"/>
        </w:rPr>
        <w:t xml:space="preserve">(ca. </w:t>
      </w:r>
      <w:r>
        <w:rPr>
          <w:sz w:val="24"/>
        </w:rPr>
        <w:t xml:space="preserve">16 </w:t>
      </w:r>
      <w:r>
        <w:rPr>
          <w:sz w:val="24"/>
        </w:rPr>
        <w:t xml:space="preserve">%) </w:t>
      </w:r>
      <w:r>
        <w:rPr>
          <w:sz w:val="24"/>
        </w:rPr>
        <w:t xml:space="preserve">viel </w:t>
      </w:r>
      <w:r>
        <w:rPr>
          <w:sz w:val="24"/>
        </w:rPr>
        <w:t xml:space="preserve">höher, </w:t>
      </w:r>
      <w:r>
        <w:rPr>
          <w:sz w:val="24"/>
        </w:rPr>
        <w:t xml:space="preserve">ggf.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zugrundliegender </w:t>
      </w:r>
      <w:r>
        <w:rPr>
          <w:sz w:val="24"/>
        </w:rPr>
        <w:t xml:space="preserve">Analysetiefe </w:t>
      </w:r>
      <w:r>
        <w:rPr>
          <w:sz w:val="24"/>
        </w:rPr>
        <w:t xml:space="preserve">Laborbasierte </w:t>
      </w:r>
      <w:r>
        <w:rPr>
          <w:sz w:val="24"/>
        </w:rPr>
        <w:t xml:space="preserve">Surveillance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Anzahl </w:t>
      </w:r>
      <w:r>
        <w:rPr>
          <w:sz w:val="24"/>
        </w:rPr>
        <w:t xml:space="preserve">Testungen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und </w:t>
      </w:r>
      <w:r>
        <w:rPr>
          <w:sz w:val="24"/>
        </w:rPr>
        <w:t xml:space="preserve">Kalenderwoche </w:t>
      </w:r>
      <w:r>
        <w:rPr>
          <w:sz w:val="24"/>
        </w:rPr>
        <w:t xml:space="preserve">(Folie </w:t>
      </w:r>
      <w:r>
        <w:rPr>
          <w:sz w:val="24"/>
        </w:rPr>
        <w:t xml:space="preserve">3):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Ältere </w:t>
      </w:r>
      <w:r>
        <w:rPr>
          <w:sz w:val="24"/>
        </w:rPr>
        <w:t xml:space="preserve">sowie </w:t>
      </w:r>
      <w:r>
        <w:rPr>
          <w:sz w:val="24"/>
        </w:rPr>
        <w:t xml:space="preserve">15- </w:t>
      </w:r>
      <w:r>
        <w:rPr>
          <w:sz w:val="24"/>
        </w:rPr>
        <w:t xml:space="preserve">bis </w:t>
      </w:r>
      <w:r>
        <w:rPr>
          <w:sz w:val="24"/>
        </w:rPr>
        <w:t xml:space="preserve">59- </w:t>
      </w:r>
      <w:r>
        <w:rPr>
          <w:sz w:val="24"/>
        </w:rPr>
        <w:t xml:space="preserve">Jährige </w:t>
      </w:r>
      <w:r>
        <w:rPr>
          <w:sz w:val="24"/>
        </w:rPr>
        <w:t xml:space="preserve">vermehrt </w:t>
      </w:r>
      <w:r>
        <w:rPr>
          <w:sz w:val="24"/>
        </w:rPr>
        <w:t xml:space="preserve">getestet </w:t>
      </w:r>
      <w:r>
        <w:rPr>
          <w:sz w:val="24"/>
        </w:rPr>
        <w:t xml:space="preserve">Positivenanteile </w:t>
      </w:r>
      <w:r>
        <w:rPr>
          <w:sz w:val="24"/>
        </w:rPr>
        <w:t xml:space="preserve">nac </w:t>
      </w:r>
    </w:p>
    <w:p>
      <w:r>
        <w:t>*****</w:t>
      </w:r>
    </w:p>
    <w:p>
      <w:pPr>
        <w:pStyle w:val="Heading1"/>
      </w:pPr>
      <w:r>
        <w:t>290_Ergebnisprotokoll_Krisenstabssitzung_2020-10-07.pdf</w:t>
      </w:r>
    </w:p>
    <w:p>
      <w:r>
        <w:t>Anzahl der Vorkommen von 'Hospitalisierung':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wakei; </w:t>
      </w:r>
      <w:r>
        <w:rPr>
          <w:sz w:val="24"/>
        </w:rPr>
        <w:t xml:space="preserve">o </w:t>
      </w:r>
      <w:r>
        <w:rPr>
          <w:sz w:val="24"/>
        </w:rPr>
        <w:t xml:space="preserve">Frankreich, </w:t>
      </w:r>
      <w:r>
        <w:rPr>
          <w:sz w:val="24"/>
        </w:rPr>
        <w:t xml:space="preserve">Schweden </w:t>
      </w:r>
      <w:r>
        <w:rPr>
          <w:sz w:val="24"/>
        </w:rPr>
        <w:t xml:space="preserve">und </w:t>
      </w:r>
      <w:r>
        <w:rPr>
          <w:sz w:val="24"/>
        </w:rPr>
        <w:t xml:space="preserve">Italien </w:t>
      </w:r>
      <w:r>
        <w:rPr>
          <w:sz w:val="24"/>
        </w:rPr>
        <w:t xml:space="preserve">zeigen </w:t>
      </w:r>
      <w:r>
        <w:rPr>
          <w:sz w:val="24"/>
        </w:rPr>
        <w:t xml:space="preserve">einen </w:t>
      </w:r>
      <w:r>
        <w:rPr>
          <w:sz w:val="24"/>
        </w:rPr>
        <w:t xml:space="preserve">sinkenden </w:t>
      </w:r>
      <w:r>
        <w:rPr>
          <w:sz w:val="24"/>
        </w:rPr>
        <w:t xml:space="preserve">Trend; </w:t>
      </w:r>
      <w:r>
        <w:rPr>
          <w:sz w:val="24"/>
        </w:rPr>
        <w:t xml:space="preserve">o </w:t>
      </w:r>
      <w:r>
        <w:rPr>
          <w:sz w:val="24"/>
        </w:rPr>
        <w:t xml:space="preserve">Zurzeit </w:t>
      </w:r>
      <w:r>
        <w:rPr>
          <w:sz w:val="24"/>
        </w:rPr>
        <w:t xml:space="preserve">steigt </w:t>
      </w:r>
      <w:r>
        <w:rPr>
          <w:sz w:val="24"/>
        </w:rPr>
        <w:t xml:space="preserve">Europa </w:t>
      </w:r>
      <w:r>
        <w:rPr>
          <w:sz w:val="24"/>
        </w:rPr>
        <w:t xml:space="preserve">von </w:t>
      </w:r>
      <w:r>
        <w:rPr>
          <w:sz w:val="24"/>
        </w:rPr>
        <w:t xml:space="preserve">allen </w:t>
      </w:r>
      <w:r>
        <w:rPr>
          <w:sz w:val="24"/>
        </w:rPr>
        <w:t xml:space="preserve">Kontinenten </w:t>
      </w:r>
      <w:r>
        <w:rPr>
          <w:sz w:val="24"/>
        </w:rPr>
        <w:t xml:space="preserve">am </w:t>
      </w:r>
      <w:r>
        <w:rPr>
          <w:sz w:val="24"/>
        </w:rPr>
        <w:t xml:space="preserve">meisten </w:t>
      </w:r>
      <w:r>
        <w:rPr>
          <w:sz w:val="24"/>
        </w:rPr>
        <w:t xml:space="preserve">an; </w:t>
      </w:r>
      <w:r>
        <w:rPr>
          <w:sz w:val="24"/>
        </w:rPr>
        <w:t xml:space="preserve"> </w:t>
      </w:r>
      <w:r>
        <w:rPr>
          <w:sz w:val="24"/>
        </w:rPr>
        <w:t xml:space="preserve">Fragen/Diskussion </w:t>
      </w:r>
      <w:r>
        <w:rPr>
          <w:sz w:val="24"/>
        </w:rPr>
        <w:t xml:space="preserve">o </w:t>
      </w:r>
      <w:r>
        <w:rPr>
          <w:sz w:val="24"/>
        </w:rPr>
        <w:t xml:space="preserve">Überlegung </w:t>
      </w:r>
      <w:r>
        <w:rPr>
          <w:sz w:val="24"/>
        </w:rPr>
        <w:t xml:space="preserve">zum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CFR </w:t>
      </w:r>
      <w:r>
        <w:rPr>
          <w:sz w:val="24"/>
        </w:rPr>
        <w:t xml:space="preserve">international </w:t>
      </w:r>
      <w:r>
        <w:rPr>
          <w:sz w:val="24"/>
        </w:rPr>
        <w:t xml:space="preserve">vs. </w:t>
      </w:r>
      <w:r>
        <w:rPr>
          <w:sz w:val="24"/>
        </w:rPr>
        <w:t xml:space="preserve">Deutschland; </w:t>
      </w:r>
      <w:r>
        <w:rPr>
          <w:sz w:val="24"/>
        </w:rPr>
        <w:t xml:space="preserve">Idee </w:t>
      </w:r>
      <w:r>
        <w:rPr>
          <w:sz w:val="24"/>
        </w:rPr>
        <w:t xml:space="preserve">verworfen, </w:t>
      </w:r>
      <w:r>
        <w:rPr>
          <w:sz w:val="24"/>
        </w:rPr>
        <w:t xml:space="preserve">da </w:t>
      </w:r>
      <w:r>
        <w:rPr>
          <w:sz w:val="24"/>
        </w:rPr>
        <w:t xml:space="preserve">einige </w:t>
      </w:r>
      <w:r>
        <w:rPr>
          <w:sz w:val="24"/>
        </w:rPr>
        <w:t xml:space="preserve">Länder </w:t>
      </w:r>
      <w:r>
        <w:rPr>
          <w:sz w:val="24"/>
        </w:rPr>
        <w:t xml:space="preserve">eine </w:t>
      </w:r>
      <w:r>
        <w:rPr>
          <w:sz w:val="24"/>
        </w:rPr>
        <w:t xml:space="preserve">Untererfassung </w:t>
      </w:r>
      <w:r>
        <w:rPr>
          <w:sz w:val="24"/>
        </w:rPr>
        <w:t xml:space="preserve">haben </w:t>
      </w:r>
      <w:r>
        <w:rPr>
          <w:sz w:val="24"/>
        </w:rPr>
        <w:t xml:space="preserve">bzw. </w:t>
      </w:r>
      <w:r>
        <w:rPr>
          <w:sz w:val="24"/>
        </w:rPr>
        <w:t xml:space="preserve">die </w:t>
      </w:r>
      <w:r>
        <w:rPr>
          <w:sz w:val="24"/>
        </w:rPr>
        <w:t xml:space="preserve">CFR </w:t>
      </w:r>
      <w:r>
        <w:rPr>
          <w:sz w:val="24"/>
        </w:rPr>
        <w:t xml:space="preserve">anders </w:t>
      </w:r>
      <w:r>
        <w:rPr>
          <w:sz w:val="24"/>
        </w:rPr>
        <w:t xml:space="preserve">erfassen;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KH </w:t>
      </w:r>
      <w:r>
        <w:rPr>
          <w:sz w:val="24"/>
        </w:rPr>
        <w:t xml:space="preserve">und </w:t>
      </w:r>
      <w:r>
        <w:rPr>
          <w:sz w:val="24"/>
        </w:rPr>
        <w:t xml:space="preserve">Altenheime </w:t>
      </w:r>
      <w:r>
        <w:rPr>
          <w:sz w:val="24"/>
        </w:rPr>
        <w:t xml:space="preserve">nehmen </w:t>
      </w:r>
      <w:r>
        <w:rPr>
          <w:sz w:val="24"/>
        </w:rPr>
        <w:t xml:space="preserve">zu; </w:t>
      </w:r>
      <w:r>
        <w:rPr>
          <w:sz w:val="24"/>
        </w:rPr>
        <w:t xml:space="preserve">Verzögerung </w:t>
      </w:r>
      <w:r>
        <w:rPr>
          <w:sz w:val="24"/>
        </w:rPr>
        <w:t xml:space="preserve">zwischen </w:t>
      </w:r>
      <w:r>
        <w:rPr>
          <w:sz w:val="24"/>
        </w:rPr>
        <w:t xml:space="preserve">neuen </w:t>
      </w:r>
      <w:r>
        <w:rPr>
          <w:sz w:val="24"/>
        </w:rPr>
        <w:t xml:space="preserve">Fällen </w:t>
      </w:r>
      <w:r>
        <w:rPr>
          <w:sz w:val="24"/>
        </w:rPr>
        <w:t xml:space="preserve">–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– </w:t>
      </w:r>
      <w:r>
        <w:rPr>
          <w:sz w:val="24"/>
        </w:rPr>
        <w:t xml:space="preserve">Todesfälle; </w:t>
      </w:r>
      <w:r>
        <w:rPr>
          <w:sz w:val="24"/>
        </w:rPr>
        <w:t xml:space="preserve">manche </w:t>
      </w:r>
      <w:r>
        <w:rPr>
          <w:sz w:val="24"/>
        </w:rPr>
        <w:t xml:space="preserve">Länder </w:t>
      </w:r>
      <w:r>
        <w:rPr>
          <w:sz w:val="24"/>
        </w:rPr>
        <w:t xml:space="preserve">wie </w:t>
      </w:r>
      <w:r>
        <w:rPr>
          <w:sz w:val="24"/>
        </w:rPr>
        <w:t xml:space="preserve">Belgien </w:t>
      </w:r>
      <w:r>
        <w:rPr>
          <w:sz w:val="24"/>
        </w:rPr>
        <w:t xml:space="preserve">verlegen </w:t>
      </w:r>
      <w:r>
        <w:rPr>
          <w:sz w:val="24"/>
        </w:rPr>
        <w:t xml:space="preserve">Fälle </w:t>
      </w:r>
      <w:r>
        <w:rPr>
          <w:sz w:val="24"/>
        </w:rPr>
        <w:t xml:space="preserve">innerhalb </w:t>
      </w:r>
      <w:r>
        <w:rPr>
          <w:sz w:val="24"/>
        </w:rPr>
        <w:t xml:space="preserve">des </w:t>
      </w:r>
      <w:r>
        <w:rPr>
          <w:sz w:val="24"/>
        </w:rPr>
        <w:t xml:space="preserve">Landes </w:t>
      </w:r>
      <w:r>
        <w:rPr>
          <w:sz w:val="24"/>
        </w:rPr>
        <w:t xml:space="preserve">gemäß </w:t>
      </w:r>
      <w:r>
        <w:rPr>
          <w:sz w:val="24"/>
        </w:rPr>
        <w:t xml:space="preserve">dieser </w:t>
      </w:r>
      <w:r>
        <w:rPr>
          <w:sz w:val="24"/>
        </w:rPr>
        <w:t xml:space="preserve">Verzögerung </w:t>
      </w:r>
      <w:r>
        <w:rPr>
          <w:sz w:val="24"/>
        </w:rPr>
        <w:t xml:space="preserve">INIG </w:t>
      </w:r>
      <w:r>
        <w:rPr>
          <w:sz w:val="24"/>
        </w:rPr>
        <w:t xml:space="preserve">FG37/INIG/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1"/>
      </w:pPr>
      <w:r>
        <w:t>292_Ergebnisprotokoll_Krisenstabssitzung_2020-10-09.pdf</w:t>
      </w:r>
    </w:p>
    <w:p>
      <w:r>
        <w:t>Anzahl der Vorkommen von 'Hospitalisierung':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terhin </w:t>
      </w:r>
      <w:r>
        <w:rPr>
          <w:sz w:val="24"/>
        </w:rPr>
        <w:t xml:space="preserve">in </w:t>
      </w:r>
      <w:r>
        <w:rPr>
          <w:sz w:val="24"/>
        </w:rPr>
        <w:t xml:space="preserve">Amerika </w:t>
      </w:r>
      <w:r>
        <w:rPr>
          <w:sz w:val="24"/>
        </w:rPr>
        <w:t xml:space="preserve">und </w:t>
      </w:r>
      <w:r>
        <w:rPr>
          <w:sz w:val="24"/>
        </w:rPr>
        <w:t xml:space="preserve">Asien </w:t>
      </w:r>
      <w:r>
        <w:rPr>
          <w:sz w:val="24"/>
        </w:rPr>
        <w:t xml:space="preserve">(jeweils </w:t>
      </w:r>
      <w:r>
        <w:rPr>
          <w:sz w:val="24"/>
        </w:rPr>
        <w:t xml:space="preserve">36%) </w:t>
      </w:r>
      <w:r>
        <w:rPr>
          <w:sz w:val="24"/>
        </w:rPr>
        <w:t xml:space="preserve">o </w:t>
      </w:r>
      <w:r>
        <w:rPr>
          <w:sz w:val="24"/>
        </w:rPr>
        <w:t xml:space="preserve">Großteil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7T </w:t>
      </w:r>
      <w:r>
        <w:rPr>
          <w:sz w:val="24"/>
        </w:rPr>
        <w:t xml:space="preserve">in </w:t>
      </w:r>
      <w:r>
        <w:rPr>
          <w:sz w:val="24"/>
        </w:rPr>
        <w:t xml:space="preserve">Amerika </w:t>
      </w:r>
      <w:r>
        <w:rPr>
          <w:sz w:val="24"/>
        </w:rPr>
        <w:t xml:space="preserve">(&gt; </w:t>
      </w:r>
      <w:r>
        <w:rPr>
          <w:sz w:val="24"/>
        </w:rPr>
        <w:t xml:space="preserve">50%) </w:t>
      </w:r>
      <w:r>
        <w:rPr>
          <w:sz w:val="24"/>
        </w:rPr>
        <w:t xml:space="preserve">und </w:t>
      </w:r>
      <w:r>
        <w:rPr>
          <w:sz w:val="24"/>
        </w:rPr>
        <w:t xml:space="preserve">Asien </w:t>
      </w:r>
      <w:r>
        <w:rPr>
          <w:sz w:val="24"/>
        </w:rPr>
        <w:t xml:space="preserve">(ca. </w:t>
      </w:r>
      <w:r>
        <w:rPr>
          <w:sz w:val="24"/>
        </w:rPr>
        <w:t xml:space="preserve">30%) </w:t>
      </w:r>
      <w:r>
        <w:rPr>
          <w:sz w:val="24"/>
        </w:rPr>
        <w:t xml:space="preserve">o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ein </w:t>
      </w:r>
      <w:r>
        <w:rPr>
          <w:sz w:val="24"/>
        </w:rPr>
        <w:t xml:space="preserve">Viertel </w:t>
      </w:r>
      <w:r>
        <w:rPr>
          <w:sz w:val="24"/>
        </w:rPr>
        <w:t xml:space="preserve">der </w:t>
      </w:r>
      <w:r>
        <w:rPr>
          <w:sz w:val="24"/>
        </w:rPr>
        <w:t xml:space="preserve">Neuinfektionen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7T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(Großbritannien, </w:t>
      </w:r>
      <w:r>
        <w:rPr>
          <w:sz w:val="24"/>
        </w:rPr>
        <w:t xml:space="preserve">Frankreich, </w:t>
      </w:r>
      <w:r>
        <w:rPr>
          <w:sz w:val="24"/>
        </w:rPr>
        <w:t xml:space="preserve">Russland, </w:t>
      </w:r>
      <w:r>
        <w:rPr>
          <w:sz w:val="24"/>
        </w:rPr>
        <w:t xml:space="preserve">Spanien, </w:t>
      </w:r>
      <w:r>
        <w:rPr>
          <w:sz w:val="24"/>
        </w:rPr>
        <w:t xml:space="preserve">Ukraine) </w:t>
      </w:r>
      <w:r>
        <w:rPr>
          <w:sz w:val="24"/>
        </w:rPr>
        <w:t xml:space="preserve">o </w:t>
      </w:r>
      <w:r>
        <w:rPr>
          <w:sz w:val="24"/>
        </w:rPr>
        <w:t xml:space="preserve">13%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7T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(Russland, </w:t>
      </w:r>
      <w:r>
        <w:rPr>
          <w:sz w:val="24"/>
        </w:rPr>
        <w:t xml:space="preserve">Spanien, </w:t>
      </w:r>
      <w:r>
        <w:rPr>
          <w:sz w:val="24"/>
        </w:rPr>
        <w:t xml:space="preserve">Frankreich, </w:t>
      </w:r>
      <w:r>
        <w:rPr>
          <w:sz w:val="24"/>
        </w:rPr>
        <w:t xml:space="preserve">Ukraine, </w:t>
      </w:r>
      <w:r>
        <w:rPr>
          <w:sz w:val="24"/>
        </w:rPr>
        <w:t xml:space="preserve">Rumänien) </w:t>
      </w:r>
      <w:r>
        <w:rPr>
          <w:sz w:val="24"/>
        </w:rPr>
        <w:t xml:space="preserve"> </w:t>
      </w:r>
      <w:r>
        <w:rPr>
          <w:sz w:val="24"/>
        </w:rPr>
        <w:t xml:space="preserve">Fragen/Diskussion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Ländern: </w:t>
      </w:r>
      <w:r>
        <w:rPr>
          <w:sz w:val="24"/>
        </w:rPr>
        <w:t xml:space="preserve">In </w:t>
      </w:r>
      <w:r>
        <w:rPr>
          <w:sz w:val="24"/>
        </w:rPr>
        <w:t xml:space="preserve">Frankreich, </w:t>
      </w:r>
      <w:r>
        <w:rPr>
          <w:sz w:val="24"/>
        </w:rPr>
        <w:t xml:space="preserve">UK, </w:t>
      </w:r>
      <w:r>
        <w:rPr>
          <w:sz w:val="24"/>
        </w:rPr>
        <w:t xml:space="preserve">Spanien </w:t>
      </w:r>
      <w:r>
        <w:rPr>
          <w:sz w:val="24"/>
        </w:rPr>
        <w:t xml:space="preserve">bereits </w:t>
      </w:r>
      <w:r>
        <w:rPr>
          <w:sz w:val="24"/>
        </w:rPr>
        <w:t xml:space="preserve">ansteigende </w:t>
      </w:r>
      <w:r>
        <w:rPr>
          <w:b/>
          <w:color w:val="FF0000"/>
          <w:sz w:val="24"/>
        </w:rPr>
        <w:t xml:space="preserve">Hospitalisierungen; </w:t>
      </w:r>
      <w:r>
        <w:rPr>
          <w:sz w:val="24"/>
        </w:rPr>
        <w:t xml:space="preserve">ZIG1 </w:t>
      </w:r>
      <w:r>
        <w:rPr>
          <w:sz w:val="24"/>
        </w:rPr>
        <w:t xml:space="preserve">AL1/ZIG1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7T </w:t>
      </w:r>
      <w:r>
        <w:rPr>
          <w:sz w:val="24"/>
        </w:rPr>
        <w:t xml:space="preserve">in </w:t>
      </w:r>
      <w:r>
        <w:rPr>
          <w:sz w:val="24"/>
        </w:rPr>
        <w:t xml:space="preserve">Amerika </w:t>
      </w:r>
      <w:r>
        <w:rPr>
          <w:sz w:val="24"/>
        </w:rPr>
        <w:t xml:space="preserve">(&gt; </w:t>
      </w:r>
      <w:r>
        <w:rPr>
          <w:sz w:val="24"/>
        </w:rPr>
        <w:t xml:space="preserve">50%) </w:t>
      </w:r>
      <w:r>
        <w:rPr>
          <w:sz w:val="24"/>
        </w:rPr>
        <w:t xml:space="preserve">und </w:t>
      </w:r>
      <w:r>
        <w:rPr>
          <w:sz w:val="24"/>
        </w:rPr>
        <w:t xml:space="preserve">Asien </w:t>
      </w:r>
      <w:r>
        <w:rPr>
          <w:sz w:val="24"/>
        </w:rPr>
        <w:t xml:space="preserve">(ca. </w:t>
      </w:r>
      <w:r>
        <w:rPr>
          <w:sz w:val="24"/>
        </w:rPr>
        <w:t xml:space="preserve">30%) </w:t>
      </w:r>
      <w:r>
        <w:rPr>
          <w:sz w:val="24"/>
        </w:rPr>
        <w:t xml:space="preserve">o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ein </w:t>
      </w:r>
      <w:r>
        <w:rPr>
          <w:sz w:val="24"/>
        </w:rPr>
        <w:t xml:space="preserve">Viertel </w:t>
      </w:r>
      <w:r>
        <w:rPr>
          <w:sz w:val="24"/>
        </w:rPr>
        <w:t xml:space="preserve">der </w:t>
      </w:r>
      <w:r>
        <w:rPr>
          <w:sz w:val="24"/>
        </w:rPr>
        <w:t xml:space="preserve">Neuinfektionen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7T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(Großbritannien, </w:t>
      </w:r>
      <w:r>
        <w:rPr>
          <w:sz w:val="24"/>
        </w:rPr>
        <w:t xml:space="preserve">Frankreich, </w:t>
      </w:r>
      <w:r>
        <w:rPr>
          <w:sz w:val="24"/>
        </w:rPr>
        <w:t xml:space="preserve">Russland, </w:t>
      </w:r>
      <w:r>
        <w:rPr>
          <w:sz w:val="24"/>
        </w:rPr>
        <w:t xml:space="preserve">Spanien, </w:t>
      </w:r>
      <w:r>
        <w:rPr>
          <w:sz w:val="24"/>
        </w:rPr>
        <w:t xml:space="preserve">Ukraine) </w:t>
      </w:r>
      <w:r>
        <w:rPr>
          <w:sz w:val="24"/>
        </w:rPr>
        <w:t xml:space="preserve">o </w:t>
      </w:r>
      <w:r>
        <w:rPr>
          <w:sz w:val="24"/>
        </w:rPr>
        <w:t xml:space="preserve">13%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7T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(Russland, </w:t>
      </w:r>
      <w:r>
        <w:rPr>
          <w:sz w:val="24"/>
        </w:rPr>
        <w:t xml:space="preserve">Spanien, </w:t>
      </w:r>
      <w:r>
        <w:rPr>
          <w:sz w:val="24"/>
        </w:rPr>
        <w:t xml:space="preserve">Frankreich, </w:t>
      </w:r>
      <w:r>
        <w:rPr>
          <w:sz w:val="24"/>
        </w:rPr>
        <w:t xml:space="preserve">Ukraine, </w:t>
      </w:r>
      <w:r>
        <w:rPr>
          <w:sz w:val="24"/>
        </w:rPr>
        <w:t xml:space="preserve">Rumänien) </w:t>
      </w:r>
      <w:r>
        <w:rPr>
          <w:sz w:val="24"/>
        </w:rPr>
        <w:t xml:space="preserve"> </w:t>
      </w:r>
      <w:r>
        <w:rPr>
          <w:sz w:val="24"/>
        </w:rPr>
        <w:t xml:space="preserve">Fragen/Diskussion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Ländern: </w:t>
      </w:r>
      <w:r>
        <w:rPr>
          <w:sz w:val="24"/>
        </w:rPr>
        <w:t xml:space="preserve">In </w:t>
      </w:r>
      <w:r>
        <w:rPr>
          <w:sz w:val="24"/>
        </w:rPr>
        <w:t xml:space="preserve">Frankreich, </w:t>
      </w:r>
      <w:r>
        <w:rPr>
          <w:sz w:val="24"/>
        </w:rPr>
        <w:t xml:space="preserve">UK, </w:t>
      </w:r>
      <w:r>
        <w:rPr>
          <w:sz w:val="24"/>
        </w:rPr>
        <w:t xml:space="preserve">Spanien </w:t>
      </w:r>
      <w:r>
        <w:rPr>
          <w:sz w:val="24"/>
        </w:rPr>
        <w:t xml:space="preserve">bereits </w:t>
      </w:r>
      <w:r>
        <w:rPr>
          <w:sz w:val="24"/>
        </w:rPr>
        <w:t xml:space="preserve">ansteigende </w:t>
      </w:r>
      <w:r>
        <w:rPr>
          <w:b/>
          <w:color w:val="FF0000"/>
          <w:sz w:val="24"/>
        </w:rPr>
        <w:t xml:space="preserve">Hospitalisierungen; </w:t>
      </w:r>
      <w:r>
        <w:rPr>
          <w:sz w:val="24"/>
        </w:rPr>
        <w:t xml:space="preserve">ZIG1 </w:t>
      </w:r>
      <w:r>
        <w:rPr>
          <w:sz w:val="24"/>
        </w:rPr>
        <w:t xml:space="preserve">AL1/ZIG1 </w:t>
      </w:r>
    </w:p>
    <w:p>
      <w:r>
        <w:t>*****</w:t>
      </w:r>
    </w:p>
    <w:p>
      <w:pPr>
        <w:pStyle w:val="Heading1"/>
      </w:pPr>
      <w:r>
        <w:t>296_Ergebnisprotokoll_Krisenstabssitzung_2020-10-14.pdf</w:t>
      </w:r>
    </w:p>
    <w:p>
      <w:r>
        <w:t>Anzahl der Vorkommen von 'Hospitalisierung': 2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I4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werden </w:t>
      </w:r>
      <w:r>
        <w:rPr>
          <w:sz w:val="24"/>
        </w:rPr>
        <w:t xml:space="preserve">(bspw. </w:t>
      </w:r>
      <w:r>
        <w:rPr>
          <w:sz w:val="24"/>
        </w:rPr>
        <w:t xml:space="preserve">hinsichtlich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aktiver </w:t>
      </w:r>
      <w:r>
        <w:rPr>
          <w:sz w:val="24"/>
        </w:rPr>
        <w:t xml:space="preserve">Fälle </w:t>
      </w:r>
      <w:r>
        <w:rPr>
          <w:sz w:val="24"/>
        </w:rPr>
        <w:t xml:space="preserve">-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längerer </w:t>
      </w:r>
      <w:r>
        <w:rPr>
          <w:sz w:val="24"/>
        </w:rPr>
        <w:t xml:space="preserve">Sicherheits-Zeitraum)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durch </w:t>
      </w:r>
      <w:r>
        <w:rPr>
          <w:sz w:val="24"/>
        </w:rPr>
        <w:t xml:space="preserve">stark </w:t>
      </w:r>
      <w:r>
        <w:rPr>
          <w:sz w:val="24"/>
        </w:rPr>
        <w:t xml:space="preserve">ausgelastete </w:t>
      </w:r>
      <w:r>
        <w:rPr>
          <w:sz w:val="24"/>
        </w:rPr>
        <w:t xml:space="preserve">Testkapazitäten </w:t>
      </w:r>
      <w:r>
        <w:rPr>
          <w:sz w:val="24"/>
        </w:rPr>
        <w:t xml:space="preserve">(bspw. </w:t>
      </w:r>
      <w:r>
        <w:rPr>
          <w:sz w:val="24"/>
        </w:rPr>
        <w:t xml:space="preserve">hinsichtlichtlich </w:t>
      </w:r>
      <w:r>
        <w:rPr>
          <w:sz w:val="24"/>
        </w:rPr>
        <w:t xml:space="preserve">erhöhtem </w:t>
      </w:r>
      <w:r>
        <w:rPr>
          <w:sz w:val="24"/>
        </w:rPr>
        <w:t xml:space="preserve">Aufkommen </w:t>
      </w:r>
      <w:r>
        <w:rPr>
          <w:sz w:val="24"/>
        </w:rPr>
        <w:t xml:space="preserve">durch </w:t>
      </w:r>
      <w:r>
        <w:rPr>
          <w:sz w:val="24"/>
        </w:rPr>
        <w:t xml:space="preserve">Reisewillige) </w:t>
      </w:r>
      <w:r>
        <w:rPr>
          <w:sz w:val="24"/>
        </w:rPr>
        <w:t xml:space="preserve">eintretenden </w:t>
      </w:r>
      <w:r>
        <w:rPr>
          <w:sz w:val="24"/>
        </w:rPr>
        <w:t xml:space="preserve">Überlastungen </w:t>
      </w:r>
      <w:r>
        <w:rPr>
          <w:sz w:val="24"/>
        </w:rPr>
        <w:t xml:space="preserve">sollten </w:t>
      </w:r>
      <w:r>
        <w:rPr>
          <w:sz w:val="24"/>
        </w:rPr>
        <w:t xml:space="preserve">ggf. </w:t>
      </w:r>
      <w:r>
        <w:rPr>
          <w:sz w:val="24"/>
        </w:rPr>
        <w:t xml:space="preserve">Eingang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Berichterstattung </w:t>
      </w:r>
      <w:r>
        <w:rPr>
          <w:sz w:val="24"/>
        </w:rPr>
        <w:t xml:space="preserve">halten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Wichtig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18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 </w:t>
      </w:r>
      <w:r>
        <w:rPr>
          <w:sz w:val="24"/>
        </w:rPr>
        <w:t xml:space="preserve">16.10.2020, </w:t>
      </w:r>
      <w:r>
        <w:rPr>
          <w:sz w:val="24"/>
        </w:rPr>
        <w:t xml:space="preserve">11:00-13:00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werden </w:t>
      </w:r>
      <w:r>
        <w:rPr>
          <w:sz w:val="24"/>
        </w:rPr>
        <w:t xml:space="preserve">(bspw. </w:t>
      </w:r>
      <w:r>
        <w:rPr>
          <w:sz w:val="24"/>
        </w:rPr>
        <w:t xml:space="preserve">hinsichtlich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aktiver </w:t>
      </w:r>
      <w:r>
        <w:rPr>
          <w:sz w:val="24"/>
        </w:rPr>
        <w:t xml:space="preserve">Fälle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längerer </w:t>
      </w:r>
      <w:r>
        <w:rPr>
          <w:sz w:val="24"/>
        </w:rPr>
        <w:t xml:space="preserve">Sicherheits-Zeitraum) </w:t>
      </w:r>
      <w:r>
        <w:rPr>
          <w:sz w:val="24"/>
        </w:rPr>
        <w:t xml:space="preserve">Die </w:t>
      </w:r>
      <w:r>
        <w:rPr>
          <w:sz w:val="24"/>
        </w:rPr>
        <w:t xml:space="preserve">durch </w:t>
      </w:r>
      <w:r>
        <w:rPr>
          <w:sz w:val="24"/>
        </w:rPr>
        <w:t xml:space="preserve">stark </w:t>
      </w:r>
      <w:r>
        <w:rPr>
          <w:sz w:val="24"/>
        </w:rPr>
        <w:t xml:space="preserve">ausgelastete </w:t>
      </w:r>
      <w:r>
        <w:rPr>
          <w:sz w:val="24"/>
        </w:rPr>
        <w:t xml:space="preserve">Testkapazitäten </w:t>
      </w:r>
      <w:r>
        <w:rPr>
          <w:sz w:val="24"/>
        </w:rPr>
        <w:t xml:space="preserve">(bspw. </w:t>
      </w:r>
      <w:r>
        <w:rPr>
          <w:sz w:val="24"/>
        </w:rPr>
        <w:t xml:space="preserve">hinsichtlichtlich </w:t>
      </w:r>
      <w:r>
        <w:rPr>
          <w:sz w:val="24"/>
        </w:rPr>
        <w:t xml:space="preserve">erhöhtem </w:t>
      </w:r>
      <w:r>
        <w:rPr>
          <w:sz w:val="24"/>
        </w:rPr>
        <w:t xml:space="preserve">Aufkommen </w:t>
      </w:r>
      <w:r>
        <w:rPr>
          <w:sz w:val="24"/>
        </w:rPr>
        <w:t xml:space="preserve">durch </w:t>
      </w:r>
      <w:r>
        <w:rPr>
          <w:sz w:val="24"/>
        </w:rPr>
        <w:t xml:space="preserve">Reisewillige) </w:t>
      </w:r>
      <w:r>
        <w:rPr>
          <w:sz w:val="24"/>
        </w:rPr>
        <w:t xml:space="preserve">eintretenden </w:t>
      </w:r>
      <w:r>
        <w:rPr>
          <w:sz w:val="24"/>
        </w:rPr>
        <w:t xml:space="preserve">Überlastungen </w:t>
      </w:r>
      <w:r>
        <w:rPr>
          <w:sz w:val="24"/>
        </w:rPr>
        <w:t xml:space="preserve">sollten </w:t>
      </w:r>
      <w:r>
        <w:rPr>
          <w:sz w:val="24"/>
        </w:rPr>
        <w:t xml:space="preserve">ggf. </w:t>
      </w:r>
      <w:r>
        <w:rPr>
          <w:sz w:val="24"/>
        </w:rPr>
        <w:t xml:space="preserve">Eingang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Berichterstattung </w:t>
      </w:r>
      <w:r>
        <w:rPr>
          <w:sz w:val="24"/>
        </w:rPr>
        <w:t xml:space="preserve">halten </w:t>
      </w:r>
      <w:r>
        <w:rPr>
          <w:sz w:val="24"/>
        </w:rPr>
        <w:t xml:space="preserve">15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16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17 </w:t>
      </w:r>
      <w:r>
        <w:rPr>
          <w:sz w:val="24"/>
        </w:rPr>
        <w:t xml:space="preserve">Wichtige </w:t>
      </w:r>
      <w:r>
        <w:rPr>
          <w:sz w:val="24"/>
        </w:rPr>
        <w:t xml:space="preserve">Termin </w:t>
      </w:r>
    </w:p>
    <w:p>
      <w:r>
        <w:t>*****</w:t>
      </w:r>
    </w:p>
    <w:p>
      <w:pPr>
        <w:pStyle w:val="Heading1"/>
      </w:pPr>
      <w:r>
        <w:t>298_Ergebnisprotokoll_Krisenstabssitzung_2020-10-16.pdf</w:t>
      </w:r>
    </w:p>
    <w:p>
      <w:r>
        <w:t>Anzahl der Vorkommen von 'Hospitalisierung':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en: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zurzeit </w:t>
      </w:r>
      <w:r>
        <w:rPr>
          <w:sz w:val="24"/>
        </w:rPr>
        <w:t xml:space="preserve">ein </w:t>
      </w:r>
      <w:r>
        <w:rPr>
          <w:sz w:val="24"/>
        </w:rPr>
        <w:t xml:space="preserve">beschleunigter </w:t>
      </w:r>
      <w:r>
        <w:rPr>
          <w:sz w:val="24"/>
        </w:rPr>
        <w:t xml:space="preserve">Anstieg, </w:t>
      </w:r>
      <w:r>
        <w:rPr>
          <w:sz w:val="24"/>
        </w:rPr>
        <w:t xml:space="preserve">kein </w:t>
      </w:r>
      <w:r>
        <w:rPr>
          <w:sz w:val="24"/>
        </w:rPr>
        <w:t xml:space="preserve">exponentieller </w:t>
      </w:r>
      <w:r>
        <w:rPr>
          <w:sz w:val="24"/>
        </w:rPr>
        <w:t xml:space="preserve">Anstieg; </w:t>
      </w:r>
      <w:r>
        <w:rPr>
          <w:sz w:val="24"/>
        </w:rPr>
        <w:t xml:space="preserve">e </w:t>
      </w:r>
      <w:r>
        <w:rPr>
          <w:sz w:val="24"/>
        </w:rPr>
        <w:t xml:space="preserve">Geographische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Dtl.: </w:t>
      </w:r>
      <w:r>
        <w:rPr>
          <w:sz w:val="24"/>
        </w:rPr>
        <w:t xml:space="preserve">7-T.-Inz. </w:t>
      </w:r>
      <w:r>
        <w:rPr>
          <w:sz w:val="24"/>
        </w:rPr>
        <w:t xml:space="preserve">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SARS-CoV-2 </w:t>
      </w:r>
      <w:r>
        <w:rPr>
          <w:sz w:val="24"/>
        </w:rPr>
        <w:t xml:space="preserve">Testung </w:t>
      </w:r>
      <w:r>
        <w:rPr>
          <w:sz w:val="24"/>
        </w:rPr>
        <w:t xml:space="preserve">o </w:t>
      </w:r>
      <w:r>
        <w:rPr>
          <w:sz w:val="24"/>
        </w:rPr>
        <w:t xml:space="preserve">InKW42 </w:t>
      </w:r>
      <w:r>
        <w:rPr>
          <w:sz w:val="24"/>
        </w:rPr>
        <w:t xml:space="preserve">Positivenquote </w:t>
      </w:r>
      <w:r>
        <w:rPr>
          <w:sz w:val="24"/>
        </w:rPr>
        <w:t xml:space="preserve">auf </w:t>
      </w:r>
      <w:r>
        <w:rPr>
          <w:sz w:val="24"/>
        </w:rPr>
        <w:t xml:space="preserve">2,48% </w:t>
      </w:r>
      <w:r>
        <w:rPr>
          <w:sz w:val="24"/>
        </w:rPr>
        <w:t xml:space="preserve">angestiegen; </w:t>
      </w:r>
      <w:r>
        <w:rPr>
          <w:sz w:val="24"/>
        </w:rPr>
        <w:t xml:space="preserve">| </w:t>
      </w:r>
      <w:r>
        <w:rPr>
          <w:sz w:val="24"/>
        </w:rPr>
        <w:t xml:space="preserve">AL1 </w:t>
      </w:r>
      <w:r>
        <w:rPr>
          <w:sz w:val="24"/>
        </w:rPr>
        <w:t xml:space="preserve">e </w:t>
      </w:r>
      <w:r>
        <w:rPr>
          <w:sz w:val="24"/>
        </w:rPr>
        <w:t xml:space="preserve">Fragen/Diskussion: </w:t>
      </w:r>
      <w:r>
        <w:rPr>
          <w:sz w:val="24"/>
        </w:rPr>
        <w:t xml:space="preserve">) </w:t>
      </w:r>
      <w:r>
        <w:rPr>
          <w:sz w:val="24"/>
        </w:rPr>
        <w:t xml:space="preserve">Presse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HE </w:t>
      </w:r>
      <w:r>
        <w:rPr>
          <w:sz w:val="24"/>
        </w:rPr>
        <w:t xml:space="preserve">au </w:t>
      </w:r>
      <w:r>
        <w:rPr>
          <w:sz w:val="24"/>
        </w:rPr>
        <w:t xml:space="preserve">fgebrachte </w:t>
      </w:r>
      <w:r>
        <w:rPr>
          <w:sz w:val="24"/>
        </w:rPr>
        <w:t xml:space="preserve">Uberlegung, </w:t>
      </w:r>
      <w:r>
        <w:rPr>
          <w:sz w:val="24"/>
        </w:rPr>
        <w:t xml:space="preserve">ob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Falle </w:t>
      </w:r>
      <w:r>
        <w:rPr>
          <w:sz w:val="24"/>
        </w:rPr>
        <w:t xml:space="preserve">auf </w:t>
      </w:r>
      <w:r>
        <w:rPr>
          <w:sz w:val="24"/>
        </w:rPr>
        <w:t xml:space="preserve">unerkannte </w:t>
      </w:r>
      <w:r>
        <w:rPr>
          <w:sz w:val="24"/>
        </w:rPr>
        <w:t xml:space="preserve">Cluster,z.B. </w:t>
      </w:r>
      <w:r>
        <w:rPr>
          <w:sz w:val="24"/>
        </w:rPr>
        <w:t xml:space="preserve">im </w:t>
      </w:r>
      <w:r>
        <w:rPr>
          <w:sz w:val="24"/>
        </w:rPr>
        <w:t xml:space="preserve">OPNV </w:t>
      </w:r>
      <w:r>
        <w:rPr>
          <w:sz w:val="24"/>
        </w:rPr>
        <w:t xml:space="preserve">beruht? </w:t>
      </w:r>
      <w:r>
        <w:rPr>
          <w:sz w:val="24"/>
        </w:rPr>
        <w:t xml:space="preserve">o </w:t>
      </w:r>
      <w:r>
        <w:rPr>
          <w:sz w:val="24"/>
        </w:rPr>
        <w:t xml:space="preserve">Frage, </w:t>
      </w:r>
      <w:r>
        <w:rPr>
          <w:sz w:val="24"/>
        </w:rPr>
        <w:t xml:space="preserve">ob </w:t>
      </w:r>
      <w:r>
        <w:rPr>
          <w:sz w:val="24"/>
        </w:rPr>
        <w:t xml:space="preserve">Positivenrate </w:t>
      </w:r>
      <w:r>
        <w:rPr>
          <w:sz w:val="24"/>
        </w:rPr>
        <w:t xml:space="preserve">im </w:t>
      </w:r>
      <w:r>
        <w:rPr>
          <w:sz w:val="24"/>
        </w:rPr>
        <w:t xml:space="preserve">Zus.hang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steht? </w:t>
      </w:r>
      <w:r>
        <w:rPr>
          <w:sz w:val="24"/>
        </w:rPr>
        <w:t xml:space="preserve">Trotz </w:t>
      </w:r>
      <w:r>
        <w:rPr>
          <w:sz w:val="24"/>
        </w:rPr>
        <w:t xml:space="preserve">Unterschiede </w:t>
      </w:r>
      <w:r>
        <w:rPr>
          <w:sz w:val="24"/>
        </w:rPr>
        <w:t xml:space="preserve">im </w:t>
      </w:r>
      <w:r>
        <w:rPr>
          <w:sz w:val="24"/>
        </w:rPr>
        <w:t xml:space="preserve">Testverhalten </w:t>
      </w:r>
      <w:r>
        <w:rPr>
          <w:sz w:val="24"/>
        </w:rPr>
        <w:t xml:space="preserve">zw. </w:t>
      </w:r>
      <w:r>
        <w:rPr>
          <w:sz w:val="24"/>
        </w:rPr>
        <w:t xml:space="preserve">1. </w:t>
      </w:r>
      <w:r>
        <w:rPr>
          <w:sz w:val="24"/>
        </w:rPr>
        <w:t xml:space="preserve">Und </w:t>
      </w:r>
      <w:r>
        <w:rPr>
          <w:sz w:val="24"/>
        </w:rPr>
        <w:t xml:space="preserve">2. </w:t>
      </w:r>
      <w:r>
        <w:rPr>
          <w:sz w:val="24"/>
        </w:rPr>
        <w:t xml:space="preserve">Welle; </w:t>
      </w:r>
      <w:r>
        <w:rPr>
          <w:sz w:val="24"/>
        </w:rPr>
        <w:t xml:space="preserve">o </w:t>
      </w:r>
      <w:r>
        <w:rPr>
          <w:sz w:val="24"/>
        </w:rPr>
        <w:t xml:space="preserve">Zur </w:t>
      </w:r>
      <w:r>
        <w:rPr>
          <w:sz w:val="24"/>
        </w:rPr>
        <w:t xml:space="preserve">Überlegung </w:t>
      </w:r>
      <w:r>
        <w:rPr>
          <w:sz w:val="24"/>
        </w:rPr>
        <w:t xml:space="preserve">eine </w:t>
      </w:r>
      <w:r>
        <w:rPr>
          <w:sz w:val="24"/>
        </w:rPr>
        <w:t xml:space="preserve">Inz.-Liste </w:t>
      </w:r>
      <w:r>
        <w:rPr>
          <w:sz w:val="24"/>
        </w:rPr>
        <w:t xml:space="preserve">online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zu </w:t>
      </w:r>
      <w:r>
        <w:rPr>
          <w:sz w:val="24"/>
        </w:rPr>
        <w:t xml:space="preserve">stellen; </w:t>
      </w:r>
      <w:r>
        <w:rPr>
          <w:sz w:val="24"/>
        </w:rPr>
        <w:t xml:space="preserve">auf </w:t>
      </w:r>
      <w:r>
        <w:rPr>
          <w:sz w:val="24"/>
        </w:rPr>
        <w:t xml:space="preserve">LK-ebene; </w:t>
      </w:r>
      <w:r>
        <w:rPr>
          <w:sz w:val="24"/>
        </w:rPr>
        <w:t xml:space="preserve">im </w:t>
      </w:r>
      <w:r>
        <w:rPr>
          <w:sz w:val="24"/>
        </w:rPr>
        <w:t xml:space="preserve">Excel; </w:t>
      </w:r>
      <w:r>
        <w:rPr>
          <w:sz w:val="24"/>
        </w:rPr>
        <w:t xml:space="preserve">online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mit </w:t>
      </w:r>
      <w:r>
        <w:rPr>
          <w:sz w:val="24"/>
        </w:rPr>
        <w:t xml:space="preserve">Archiv </w:t>
      </w:r>
      <w:r>
        <w:rPr>
          <w:sz w:val="24"/>
        </w:rPr>
        <w:t xml:space="preserve">für </w:t>
      </w:r>
      <w:r>
        <w:rPr>
          <w:sz w:val="24"/>
        </w:rPr>
        <w:t xml:space="preserve">Rückfragen; </w:t>
      </w:r>
      <w:r>
        <w:rPr>
          <w:sz w:val="24"/>
        </w:rPr>
        <w:t xml:space="preserve">FG32 </w:t>
      </w:r>
      <w:r>
        <w:rPr>
          <w:sz w:val="24"/>
        </w:rPr>
        <w:t xml:space="preserve">Präs/AL3 </w:t>
      </w:r>
      <w:r>
        <w:rPr>
          <w:sz w:val="24"/>
        </w:rPr>
        <w:t xml:space="preserve">000 </w:t>
      </w:r>
      <w:r>
        <w:rPr>
          <w:sz w:val="24"/>
        </w:rPr>
        <w:t xml:space="preserve">Präs/AL3/Alle </w:t>
      </w:r>
      <w:r>
        <w:rPr>
          <w:sz w:val="24"/>
        </w:rPr>
        <w:t xml:space="preserve">AL3/Präs </w:t>
      </w:r>
      <w:r>
        <w:rPr>
          <w:sz w:val="24"/>
        </w:rPr>
        <w:t xml:space="preserve">FG37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zu </w:t>
      </w:r>
      <w:r>
        <w:rPr>
          <w:sz w:val="24"/>
        </w:rPr>
        <w:t xml:space="preserve">sehen: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zurzeit </w:t>
      </w:r>
      <w:r>
        <w:rPr>
          <w:sz w:val="24"/>
        </w:rPr>
        <w:t xml:space="preserve">ein </w:t>
      </w:r>
      <w:r>
        <w:rPr>
          <w:sz w:val="24"/>
        </w:rPr>
        <w:t xml:space="preserve">beschleunigter </w:t>
      </w:r>
      <w:r>
        <w:rPr>
          <w:sz w:val="24"/>
        </w:rPr>
        <w:t xml:space="preserve">Anstieg, </w:t>
      </w:r>
      <w:r>
        <w:rPr>
          <w:sz w:val="24"/>
        </w:rPr>
        <w:t xml:space="preserve">kein </w:t>
      </w:r>
      <w:r>
        <w:rPr>
          <w:sz w:val="24"/>
        </w:rPr>
        <w:t xml:space="preserve">exponentieller </w:t>
      </w:r>
      <w:r>
        <w:rPr>
          <w:sz w:val="24"/>
        </w:rPr>
        <w:t xml:space="preserve">Anstieg; </w:t>
      </w:r>
      <w:r>
        <w:rPr>
          <w:sz w:val="24"/>
        </w:rPr>
        <w:t xml:space="preserve">Geographische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Dtl.: </w:t>
      </w:r>
      <w:r>
        <w:rPr>
          <w:sz w:val="24"/>
        </w:rPr>
        <w:t xml:space="preserve">7-T.-Inz.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SARS-CoV-2 </w:t>
      </w:r>
      <w:r>
        <w:rPr>
          <w:sz w:val="24"/>
        </w:rPr>
        <w:t xml:space="preserve">Testung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KW42 </w:t>
      </w:r>
      <w:r>
        <w:rPr>
          <w:sz w:val="24"/>
        </w:rPr>
        <w:t xml:space="preserve">Positivenquote </w:t>
      </w:r>
      <w:r>
        <w:rPr>
          <w:sz w:val="24"/>
        </w:rPr>
        <w:t xml:space="preserve">auf </w:t>
      </w:r>
      <w:r>
        <w:rPr>
          <w:sz w:val="24"/>
        </w:rPr>
        <w:t xml:space="preserve">2,48% </w:t>
      </w:r>
      <w:r>
        <w:rPr>
          <w:sz w:val="24"/>
        </w:rPr>
        <w:t xml:space="preserve">angestiegen; </w:t>
      </w:r>
      <w:r>
        <w:rPr>
          <w:sz w:val="24"/>
        </w:rPr>
        <w:t xml:space="preserve">Fragen/Diskussion: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aufgebrachte </w:t>
      </w:r>
      <w:r>
        <w:rPr>
          <w:sz w:val="24"/>
        </w:rPr>
        <w:t xml:space="preserve">Überlegung, </w:t>
      </w:r>
      <w:r>
        <w:rPr>
          <w:sz w:val="24"/>
        </w:rPr>
        <w:t xml:space="preserve">ob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unerkannte </w:t>
      </w:r>
      <w:r>
        <w:rPr>
          <w:sz w:val="24"/>
        </w:rPr>
        <w:t xml:space="preserve">Cluster,z.B. </w:t>
      </w:r>
      <w:r>
        <w:rPr>
          <w:sz w:val="24"/>
        </w:rPr>
        <w:t xml:space="preserve">im </w:t>
      </w:r>
      <w:r>
        <w:rPr>
          <w:sz w:val="24"/>
        </w:rPr>
        <w:t xml:space="preserve">ÖPNV </w:t>
      </w:r>
      <w:r>
        <w:rPr>
          <w:sz w:val="24"/>
        </w:rPr>
        <w:t xml:space="preserve">beruht? </w:t>
      </w:r>
      <w:r>
        <w:rPr>
          <w:sz w:val="24"/>
        </w:rPr>
        <w:t xml:space="preserve">o </w:t>
      </w:r>
      <w:r>
        <w:rPr>
          <w:sz w:val="24"/>
        </w:rPr>
        <w:t xml:space="preserve">Frage, </w:t>
      </w:r>
      <w:r>
        <w:rPr>
          <w:sz w:val="24"/>
        </w:rPr>
        <w:t xml:space="preserve">ob </w:t>
      </w:r>
      <w:r>
        <w:rPr>
          <w:sz w:val="24"/>
        </w:rPr>
        <w:t xml:space="preserve">Positivenrate </w:t>
      </w:r>
      <w:r>
        <w:rPr>
          <w:sz w:val="24"/>
        </w:rPr>
        <w:t xml:space="preserve">im </w:t>
      </w:r>
      <w:r>
        <w:rPr>
          <w:sz w:val="24"/>
        </w:rPr>
        <w:t xml:space="preserve">Zus.hang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steht? </w:t>
      </w:r>
      <w:r>
        <w:rPr>
          <w:sz w:val="24"/>
        </w:rPr>
        <w:t xml:space="preserve">Trotz </w:t>
      </w:r>
      <w:r>
        <w:rPr>
          <w:sz w:val="24"/>
        </w:rPr>
        <w:t xml:space="preserve">Unterschiede </w:t>
      </w:r>
      <w:r>
        <w:rPr>
          <w:sz w:val="24"/>
        </w:rPr>
        <w:t xml:space="preserve">im </w:t>
      </w:r>
      <w:r>
        <w:rPr>
          <w:sz w:val="24"/>
        </w:rPr>
        <w:t xml:space="preserve">Testverhalten </w:t>
      </w:r>
      <w:r>
        <w:rPr>
          <w:sz w:val="24"/>
        </w:rPr>
        <w:t xml:space="preserve">zw. </w:t>
      </w:r>
      <w:r>
        <w:rPr>
          <w:sz w:val="24"/>
        </w:rPr>
        <w:t xml:space="preserve">1. </w:t>
      </w:r>
      <w:r>
        <w:rPr>
          <w:sz w:val="24"/>
        </w:rPr>
        <w:t xml:space="preserve">Und </w:t>
      </w:r>
      <w:r>
        <w:rPr>
          <w:sz w:val="24"/>
        </w:rPr>
        <w:t xml:space="preserve">2. </w:t>
      </w:r>
      <w:r>
        <w:rPr>
          <w:sz w:val="24"/>
        </w:rPr>
        <w:t xml:space="preserve">Welle; </w:t>
      </w:r>
      <w:r>
        <w:rPr>
          <w:sz w:val="24"/>
        </w:rPr>
        <w:t xml:space="preserve">o </w:t>
      </w:r>
      <w:r>
        <w:rPr>
          <w:sz w:val="24"/>
        </w:rPr>
        <w:t xml:space="preserve">Zur </w:t>
      </w:r>
      <w:r>
        <w:rPr>
          <w:sz w:val="24"/>
        </w:rPr>
        <w:t xml:space="preserve">Überlegung </w:t>
      </w:r>
      <w:r>
        <w:rPr>
          <w:sz w:val="24"/>
        </w:rPr>
        <w:t xml:space="preserve">eine </w:t>
      </w:r>
      <w:r>
        <w:rPr>
          <w:sz w:val="24"/>
        </w:rPr>
        <w:t xml:space="preserve">Inz.-Liste </w:t>
      </w:r>
      <w:r>
        <w:rPr>
          <w:sz w:val="24"/>
        </w:rPr>
        <w:t xml:space="preserve">online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zu </w:t>
      </w:r>
      <w:r>
        <w:rPr>
          <w:sz w:val="24"/>
        </w:rPr>
        <w:t xml:space="preserve">stellen; </w:t>
      </w:r>
      <w:r>
        <w:rPr>
          <w:sz w:val="24"/>
        </w:rPr>
        <w:t xml:space="preserve">auf </w:t>
      </w:r>
      <w:r>
        <w:rPr>
          <w:sz w:val="24"/>
        </w:rPr>
        <w:t xml:space="preserve">LK-ebene; </w:t>
      </w:r>
      <w:r>
        <w:rPr>
          <w:sz w:val="24"/>
        </w:rPr>
        <w:t xml:space="preserve">im </w:t>
      </w:r>
      <w:r>
        <w:rPr>
          <w:sz w:val="24"/>
        </w:rPr>
        <w:t xml:space="preserve">Excel; </w:t>
      </w:r>
      <w:r>
        <w:rPr>
          <w:sz w:val="24"/>
        </w:rPr>
        <w:t xml:space="preserve">online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mit </w:t>
      </w:r>
      <w:r>
        <w:rPr>
          <w:sz w:val="24"/>
        </w:rPr>
        <w:t xml:space="preserve">Archiv </w:t>
      </w:r>
      <w:r>
        <w:rPr>
          <w:sz w:val="24"/>
        </w:rPr>
        <w:t xml:space="preserve">für </w:t>
      </w:r>
      <w:r>
        <w:rPr>
          <w:sz w:val="24"/>
        </w:rPr>
        <w:t xml:space="preserve">Rückfragen; </w:t>
      </w:r>
      <w:r>
        <w:rPr>
          <w:sz w:val="24"/>
        </w:rPr>
        <w:t xml:space="preserve">o </w:t>
      </w:r>
      <w:r>
        <w:rPr>
          <w:sz w:val="24"/>
        </w:rPr>
        <w:t xml:space="preserve">FG32 </w:t>
      </w:r>
      <w:r>
        <w:rPr>
          <w:sz w:val="24"/>
        </w:rPr>
        <w:t xml:space="preserve">FG32 </w:t>
      </w:r>
      <w:r>
        <w:rPr>
          <w:sz w:val="24"/>
        </w:rPr>
        <w:t xml:space="preserve">Präs/AL3 </w:t>
      </w:r>
      <w:r>
        <w:rPr>
          <w:sz w:val="24"/>
        </w:rPr>
        <w:t xml:space="preserve">AL1 </w:t>
      </w:r>
      <w:r>
        <w:rPr>
          <w:sz w:val="24"/>
        </w:rPr>
        <w:t xml:space="preserve">Presse </w:t>
      </w:r>
      <w:r>
        <w:rPr>
          <w:sz w:val="24"/>
        </w:rPr>
        <w:t xml:space="preserve">Präs/AL3/Alle </w:t>
      </w:r>
      <w:r>
        <w:rPr>
          <w:sz w:val="24"/>
        </w:rPr>
        <w:t xml:space="preserve">AL3/Präs </w:t>
      </w:r>
      <w:r>
        <w:rPr>
          <w:sz w:val="24"/>
        </w:rPr>
        <w:t xml:space="preserve">FG37 </w:t>
      </w:r>
    </w:p>
    <w:p>
      <w:r>
        <w:t>*****</w:t>
      </w:r>
    </w:p>
    <w:p>
      <w:pPr>
        <w:pStyle w:val="Heading1"/>
      </w:pPr>
      <w:r>
        <w:t>304_Ergebnisprotokoll_Krisenstabssitzung_2020-10-23.pdf</w:t>
      </w:r>
    </w:p>
    <w:p>
      <w:r>
        <w:t>Anzahl der Vorkommen von 'Hospitalisierung':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größerer </w:t>
      </w:r>
      <w:r>
        <w:rPr>
          <w:sz w:val="24"/>
        </w:rPr>
        <w:t xml:space="preserve">und </w:t>
      </w:r>
      <w:r>
        <w:rPr>
          <w:sz w:val="24"/>
        </w:rPr>
        <w:t xml:space="preserve">längerer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sz w:val="24"/>
        </w:rPr>
        <w:t xml:space="preserve">Infektionen </w:t>
      </w:r>
      <w:r>
        <w:rPr>
          <w:sz w:val="24"/>
        </w:rPr>
        <w:t xml:space="preserve">als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und </w:t>
      </w:r>
      <w:r>
        <w:rPr>
          <w:sz w:val="24"/>
        </w:rPr>
        <w:t xml:space="preserve">Todesfälle </w:t>
      </w:r>
      <w:r>
        <w:rPr>
          <w:sz w:val="24"/>
        </w:rPr>
        <w:t xml:space="preserve">o </w:t>
      </w:r>
      <w:r>
        <w:rPr>
          <w:sz w:val="24"/>
        </w:rPr>
        <w:t xml:space="preserve">Methodisch </w:t>
      </w:r>
      <w:r>
        <w:rPr>
          <w:sz w:val="24"/>
        </w:rPr>
        <w:t xml:space="preserve">gutes </w:t>
      </w:r>
      <w:r>
        <w:rPr>
          <w:sz w:val="24"/>
        </w:rPr>
        <w:t xml:space="preserve">Paper, </w:t>
      </w:r>
      <w:r>
        <w:rPr>
          <w:sz w:val="24"/>
        </w:rPr>
        <w:t xml:space="preserve">prinzipiell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Infektionsgeschehen </w:t>
      </w:r>
      <w:r>
        <w:rPr>
          <w:sz w:val="24"/>
        </w:rPr>
        <w:t xml:space="preserve">wahrscheinlich, </w:t>
      </w:r>
      <w:r>
        <w:rPr>
          <w:sz w:val="24"/>
        </w:rPr>
        <w:t xml:space="preserve">Größe </w:t>
      </w:r>
      <w:r>
        <w:rPr>
          <w:sz w:val="24"/>
        </w:rPr>
        <w:t xml:space="preserve">des </w:t>
      </w:r>
      <w:r>
        <w:rPr>
          <w:sz w:val="24"/>
        </w:rPr>
        <w:t xml:space="preserve">Effekts </w:t>
      </w:r>
      <w:r>
        <w:rPr>
          <w:sz w:val="24"/>
        </w:rPr>
        <w:t xml:space="preserve">jedoch </w:t>
      </w:r>
      <w:r>
        <w:rPr>
          <w:sz w:val="24"/>
        </w:rPr>
        <w:t xml:space="preserve">unklar </w:t>
      </w:r>
      <w:r>
        <w:rPr>
          <w:sz w:val="24"/>
        </w:rPr>
        <w:t xml:space="preserve">da </w:t>
      </w:r>
      <w:r>
        <w:rPr>
          <w:sz w:val="24"/>
        </w:rPr>
        <w:t xml:space="preserve">nicht </w:t>
      </w:r>
      <w:r>
        <w:rPr>
          <w:sz w:val="24"/>
        </w:rPr>
        <w:t xml:space="preserve">1:1 </w:t>
      </w:r>
      <w:r>
        <w:rPr>
          <w:sz w:val="24"/>
        </w:rPr>
        <w:t xml:space="preserve">übertragbar </w:t>
      </w:r>
      <w:r>
        <w:rPr>
          <w:sz w:val="24"/>
        </w:rPr>
        <w:t xml:space="preserve">auf </w:t>
      </w:r>
      <w:r>
        <w:rPr>
          <w:sz w:val="24"/>
        </w:rPr>
        <w:t xml:space="preserve">Deutschland </w:t>
      </w:r>
      <w:r>
        <w:rPr>
          <w:sz w:val="24"/>
        </w:rPr>
        <w:t xml:space="preserve">(andere </w:t>
      </w:r>
      <w:r>
        <w:rPr>
          <w:sz w:val="24"/>
        </w:rPr>
        <w:t xml:space="preserve">Bevölkerungsstruktur, </w:t>
      </w:r>
      <w:r>
        <w:rPr>
          <w:sz w:val="24"/>
        </w:rPr>
        <w:t xml:space="preserve">anderes </w:t>
      </w:r>
      <w:r>
        <w:rPr>
          <w:sz w:val="24"/>
        </w:rPr>
        <w:t xml:space="preserve">Gesundheitssystem </w:t>
      </w:r>
      <w:r>
        <w:rPr>
          <w:sz w:val="24"/>
        </w:rPr>
        <w:t xml:space="preserve">als </w:t>
      </w:r>
      <w:r>
        <w:rPr>
          <w:sz w:val="24"/>
        </w:rPr>
        <w:t xml:space="preserve">UK), </w:t>
      </w:r>
      <w:r>
        <w:rPr>
          <w:sz w:val="24"/>
        </w:rPr>
        <w:t xml:space="preserve">Effekt </w:t>
      </w:r>
      <w:r>
        <w:rPr>
          <w:sz w:val="24"/>
        </w:rPr>
        <w:t xml:space="preserve">sehr </w:t>
      </w:r>
      <w:r>
        <w:rPr>
          <w:sz w:val="24"/>
        </w:rPr>
        <w:t xml:space="preserve">stark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compliance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teilweise </w:t>
      </w:r>
      <w:r>
        <w:rPr>
          <w:sz w:val="24"/>
        </w:rPr>
        <w:t xml:space="preserve">gesamtgesellschaftl. </w:t>
      </w:r>
      <w:r>
        <w:rPr>
          <w:sz w:val="24"/>
        </w:rPr>
        <w:t xml:space="preserve">Kollateralschäden, </w:t>
      </w:r>
      <w:r>
        <w:rPr>
          <w:sz w:val="24"/>
        </w:rPr>
        <w:t xml:space="preserve">Nachhaltigkeit </w:t>
      </w:r>
      <w:r>
        <w:rPr>
          <w:sz w:val="24"/>
        </w:rPr>
        <w:t xml:space="preserve">fraglich </w:t>
      </w:r>
      <w:r>
        <w:rPr>
          <w:sz w:val="24"/>
        </w:rPr>
        <w:t xml:space="preserve">o </w:t>
      </w:r>
      <w:r>
        <w:rPr>
          <w:sz w:val="24"/>
        </w:rPr>
        <w:t xml:space="preserve">Neben </w:t>
      </w:r>
      <w:r>
        <w:rPr>
          <w:sz w:val="24"/>
        </w:rPr>
        <w:t xml:space="preserve">Verzöge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Testung </w:t>
      </w:r>
      <w:r>
        <w:rPr>
          <w:sz w:val="24"/>
        </w:rPr>
        <w:t xml:space="preserve">für </w:t>
      </w:r>
      <w:r>
        <w:rPr>
          <w:sz w:val="24"/>
        </w:rPr>
        <w:t xml:space="preserve">5 </w:t>
      </w:r>
      <w:r>
        <w:rPr>
          <w:sz w:val="24"/>
        </w:rPr>
        <w:t xml:space="preserve">Tage </w:t>
      </w:r>
      <w:r>
        <w:rPr>
          <w:sz w:val="24"/>
        </w:rPr>
        <w:t xml:space="preserve">ca.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bleiben </w:t>
      </w:r>
      <w:r>
        <w:rPr>
          <w:sz w:val="24"/>
        </w:rPr>
        <w:t xml:space="preserve">um </w:t>
      </w:r>
      <w:r>
        <w:rPr>
          <w:sz w:val="24"/>
        </w:rPr>
        <w:t xml:space="preserve">System </w:t>
      </w:r>
      <w:r>
        <w:rPr>
          <w:sz w:val="24"/>
        </w:rPr>
        <w:t xml:space="preserve">zu </w:t>
      </w:r>
      <w:r>
        <w:rPr>
          <w:sz w:val="24"/>
        </w:rPr>
        <w:t xml:space="preserve">entlasten, </w:t>
      </w:r>
      <w:r>
        <w:rPr>
          <w:sz w:val="24"/>
        </w:rPr>
        <w:t xml:space="preserve">ggf. </w:t>
      </w:r>
      <w:r>
        <w:rPr>
          <w:sz w:val="24"/>
        </w:rPr>
        <w:t xml:space="preserve">Selbstisolation/Quarantäne </w:t>
      </w:r>
      <w:r>
        <w:rPr>
          <w:sz w:val="24"/>
        </w:rPr>
        <w:t xml:space="preserve">durch </w:t>
      </w:r>
      <w:r>
        <w:rPr>
          <w:sz w:val="24"/>
        </w:rPr>
        <w:t xml:space="preserve">Fälle </w:t>
      </w:r>
      <w:r>
        <w:rPr>
          <w:sz w:val="24"/>
        </w:rPr>
        <w:t xml:space="preserve">bzw. </w:t>
      </w:r>
      <w:r>
        <w:rPr>
          <w:sz w:val="24"/>
        </w:rPr>
        <w:t xml:space="preserve">KP </w:t>
      </w:r>
      <w:r>
        <w:rPr>
          <w:sz w:val="24"/>
        </w:rPr>
        <w:t xml:space="preserve">selbst </w:t>
      </w:r>
      <w:r>
        <w:rPr>
          <w:sz w:val="24"/>
        </w:rPr>
        <w:t xml:space="preserve">in </w:t>
      </w:r>
      <w:r>
        <w:rPr>
          <w:sz w:val="24"/>
        </w:rPr>
        <w:t xml:space="preserve">Eigenregie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größerer </w:t>
      </w:r>
      <w:r>
        <w:rPr>
          <w:sz w:val="24"/>
        </w:rPr>
        <w:t xml:space="preserve">und </w:t>
      </w:r>
      <w:r>
        <w:rPr>
          <w:sz w:val="24"/>
        </w:rPr>
        <w:t xml:space="preserve">längerer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sz w:val="24"/>
        </w:rPr>
        <w:t xml:space="preserve">Infektionen </w:t>
      </w:r>
      <w:r>
        <w:rPr>
          <w:sz w:val="24"/>
        </w:rPr>
        <w:t xml:space="preserve">als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und </w:t>
      </w:r>
      <w:r>
        <w:rPr>
          <w:sz w:val="24"/>
        </w:rPr>
        <w:t xml:space="preserve">Todesfälle </w:t>
      </w:r>
      <w:r>
        <w:rPr>
          <w:sz w:val="24"/>
        </w:rPr>
        <w:t xml:space="preserve">o </w:t>
      </w:r>
      <w:r>
        <w:rPr>
          <w:sz w:val="24"/>
        </w:rPr>
        <w:t xml:space="preserve">Methodisch </w:t>
      </w:r>
      <w:r>
        <w:rPr>
          <w:sz w:val="24"/>
        </w:rPr>
        <w:t xml:space="preserve">gutes </w:t>
      </w:r>
      <w:r>
        <w:rPr>
          <w:sz w:val="24"/>
        </w:rPr>
        <w:t xml:space="preserve">Paper, </w:t>
      </w:r>
      <w:r>
        <w:rPr>
          <w:sz w:val="24"/>
        </w:rPr>
        <w:t xml:space="preserve">prinzipiell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Infektionsgeschehen </w:t>
      </w:r>
      <w:r>
        <w:rPr>
          <w:sz w:val="24"/>
        </w:rPr>
        <w:t xml:space="preserve">wahrscheinlich, </w:t>
      </w:r>
      <w:r>
        <w:rPr>
          <w:sz w:val="24"/>
        </w:rPr>
        <w:t xml:space="preserve">Größe </w:t>
      </w:r>
      <w:r>
        <w:rPr>
          <w:sz w:val="24"/>
        </w:rPr>
        <w:t xml:space="preserve">des </w:t>
      </w:r>
      <w:r>
        <w:rPr>
          <w:sz w:val="24"/>
        </w:rPr>
        <w:t xml:space="preserve">Effekts </w:t>
      </w:r>
      <w:r>
        <w:rPr>
          <w:sz w:val="24"/>
        </w:rPr>
        <w:t xml:space="preserve">jedoch </w:t>
      </w:r>
      <w:r>
        <w:rPr>
          <w:sz w:val="24"/>
        </w:rPr>
        <w:t xml:space="preserve">unklar </w:t>
      </w:r>
      <w:r>
        <w:rPr>
          <w:sz w:val="24"/>
        </w:rPr>
        <w:t xml:space="preserve">da </w:t>
      </w:r>
      <w:r>
        <w:rPr>
          <w:sz w:val="24"/>
        </w:rPr>
        <w:t xml:space="preserve">nicht </w:t>
      </w:r>
      <w:r>
        <w:rPr>
          <w:sz w:val="24"/>
        </w:rPr>
        <w:t xml:space="preserve">1:1 </w:t>
      </w:r>
      <w:r>
        <w:rPr>
          <w:sz w:val="24"/>
        </w:rPr>
        <w:t xml:space="preserve">übertragbar </w:t>
      </w:r>
      <w:r>
        <w:rPr>
          <w:sz w:val="24"/>
        </w:rPr>
        <w:t xml:space="preserve">auf </w:t>
      </w:r>
      <w:r>
        <w:rPr>
          <w:sz w:val="24"/>
        </w:rPr>
        <w:t xml:space="preserve">Deutschland </w:t>
      </w:r>
      <w:r>
        <w:rPr>
          <w:sz w:val="24"/>
        </w:rPr>
        <w:t xml:space="preserve">(andere </w:t>
      </w:r>
      <w:r>
        <w:rPr>
          <w:sz w:val="24"/>
        </w:rPr>
        <w:t xml:space="preserve">Bevölkerungsstruktur, </w:t>
      </w:r>
      <w:r>
        <w:rPr>
          <w:sz w:val="24"/>
        </w:rPr>
        <w:t xml:space="preserve">anderes </w:t>
      </w:r>
      <w:r>
        <w:rPr>
          <w:sz w:val="24"/>
        </w:rPr>
        <w:t xml:space="preserve">Gesundheitssystem </w:t>
      </w:r>
      <w:r>
        <w:rPr>
          <w:sz w:val="24"/>
        </w:rPr>
        <w:t xml:space="preserve">als </w:t>
      </w:r>
      <w:r>
        <w:rPr>
          <w:sz w:val="24"/>
        </w:rPr>
        <w:t xml:space="preserve">UK), </w:t>
      </w:r>
      <w:r>
        <w:rPr>
          <w:sz w:val="24"/>
        </w:rPr>
        <w:t xml:space="preserve">Effekt </w:t>
      </w:r>
      <w:r>
        <w:rPr>
          <w:sz w:val="24"/>
        </w:rPr>
        <w:t xml:space="preserve">sehr </w:t>
      </w:r>
      <w:r>
        <w:rPr>
          <w:sz w:val="24"/>
        </w:rPr>
        <w:t xml:space="preserve">stark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compliance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teilweise </w:t>
      </w:r>
      <w:r>
        <w:rPr>
          <w:sz w:val="24"/>
        </w:rPr>
        <w:t xml:space="preserve">gesamtgesellschaftl. </w:t>
      </w:r>
      <w:r>
        <w:rPr>
          <w:sz w:val="24"/>
        </w:rPr>
        <w:t xml:space="preserve">Kollateralschäden, </w:t>
      </w:r>
      <w:r>
        <w:rPr>
          <w:sz w:val="24"/>
        </w:rPr>
        <w:t xml:space="preserve">Nachhaltigkeit </w:t>
      </w:r>
      <w:r>
        <w:rPr>
          <w:sz w:val="24"/>
        </w:rPr>
        <w:t xml:space="preserve">fraglich </w:t>
      </w:r>
      <w:r>
        <w:rPr>
          <w:sz w:val="24"/>
        </w:rPr>
        <w:t xml:space="preserve">o </w:t>
      </w:r>
      <w:r>
        <w:rPr>
          <w:sz w:val="24"/>
        </w:rPr>
        <w:t xml:space="preserve">Neben </w:t>
      </w:r>
      <w:r>
        <w:rPr>
          <w:sz w:val="24"/>
        </w:rPr>
        <w:t xml:space="preserve">Verzöger </w:t>
      </w:r>
    </w:p>
    <w:p>
      <w:r>
        <w:t>*****</w:t>
      </w:r>
    </w:p>
    <w:p>
      <w:pPr>
        <w:pStyle w:val="Heading1"/>
      </w:pPr>
      <w:r>
        <w:t>308_Ergebnisprotokoll_Krisenstabssitzung_2020-10-28.pdf</w:t>
      </w:r>
    </w:p>
    <w:p>
      <w:r>
        <w:t>Anzahl der Vorkommen von 'Hospitalisierung':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it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Inzidenz </w:t>
      </w:r>
      <w:r>
        <w:rPr>
          <w:sz w:val="24"/>
        </w:rPr>
        <w:t xml:space="preserve">&gt;100 </w:t>
      </w:r>
      <w:r>
        <w:rPr>
          <w:sz w:val="24"/>
        </w:rPr>
        <w:t xml:space="preserve">Fällen/100.000 </w:t>
      </w:r>
      <w:r>
        <w:rPr>
          <w:sz w:val="24"/>
        </w:rPr>
        <w:t xml:space="preserve">Ew; </w:t>
      </w:r>
      <w:r>
        <w:rPr>
          <w:sz w:val="24"/>
        </w:rPr>
        <w:t xml:space="preserve">166 </w:t>
      </w:r>
      <w:r>
        <w:rPr>
          <w:sz w:val="24"/>
        </w:rPr>
        <w:t xml:space="preserve">LK </w:t>
      </w:r>
      <w:r>
        <w:rPr>
          <w:sz w:val="24"/>
        </w:rPr>
        <w:t xml:space="preserve">&gt;50-100 </w:t>
      </w:r>
      <w:r>
        <w:rPr>
          <w:sz w:val="24"/>
        </w:rPr>
        <w:t xml:space="preserve">Fällen/100.000 </w:t>
      </w:r>
      <w:r>
        <w:rPr>
          <w:sz w:val="24"/>
        </w:rPr>
        <w:t xml:space="preserve">Ew; </w:t>
      </w:r>
      <w:r>
        <w:rPr>
          <w:sz w:val="24"/>
        </w:rPr>
        <w:t xml:space="preserve">86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&gt;25-50 </w:t>
      </w:r>
      <w:r>
        <w:rPr>
          <w:sz w:val="24"/>
        </w:rPr>
        <w:t xml:space="preserve">Fälle/100.000 </w:t>
      </w:r>
      <w:r>
        <w:rPr>
          <w:sz w:val="24"/>
        </w:rPr>
        <w:t xml:space="preserve">Ew </w:t>
      </w:r>
      <w:r>
        <w:rPr>
          <w:sz w:val="24"/>
        </w:rPr>
        <w:t xml:space="preserve">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und </w:t>
      </w:r>
      <w:r>
        <w:rPr>
          <w:sz w:val="24"/>
        </w:rPr>
        <w:t xml:space="preserve">Meldewoche: </w:t>
      </w:r>
      <w:r>
        <w:rPr>
          <w:sz w:val="24"/>
        </w:rPr>
        <w:t xml:space="preserve">weiterhin </w:t>
      </w:r>
      <w:r>
        <w:rPr>
          <w:sz w:val="24"/>
        </w:rPr>
        <w:t xml:space="preserve">Altersgruppe </w:t>
      </w:r>
      <w:r>
        <w:rPr>
          <w:sz w:val="24"/>
        </w:rPr>
        <w:t xml:space="preserve">(AG) </w:t>
      </w:r>
      <w:r>
        <w:rPr>
          <w:sz w:val="24"/>
        </w:rPr>
        <w:t xml:space="preserve">von </w:t>
      </w:r>
      <w:r>
        <w:rPr>
          <w:sz w:val="24"/>
        </w:rPr>
        <w:t xml:space="preserve">15- </w:t>
      </w:r>
      <w:r>
        <w:rPr>
          <w:sz w:val="24"/>
        </w:rPr>
        <w:t xml:space="preserve">bis </w:t>
      </w:r>
      <w:r>
        <w:rPr>
          <w:sz w:val="24"/>
        </w:rPr>
        <w:t xml:space="preserve">34-Jährigen </w:t>
      </w:r>
      <w:r>
        <w:rPr>
          <w:sz w:val="24"/>
        </w:rPr>
        <w:t xml:space="preserve">höchste </w:t>
      </w:r>
      <w:r>
        <w:rPr>
          <w:sz w:val="24"/>
        </w:rPr>
        <w:t xml:space="preserve">Fallzahl, </w:t>
      </w:r>
      <w:r>
        <w:rPr>
          <w:sz w:val="24"/>
        </w:rPr>
        <w:t xml:space="preserve">gefolgt </w:t>
      </w:r>
      <w:r>
        <w:rPr>
          <w:sz w:val="24"/>
        </w:rPr>
        <w:t xml:space="preserve">von </w:t>
      </w:r>
      <w:r>
        <w:rPr>
          <w:sz w:val="24"/>
        </w:rPr>
        <w:t xml:space="preserve">AG </w:t>
      </w:r>
      <w:r>
        <w:rPr>
          <w:sz w:val="24"/>
        </w:rPr>
        <w:t xml:space="preserve">der </w:t>
      </w:r>
      <w:r>
        <w:rPr>
          <w:sz w:val="24"/>
        </w:rPr>
        <w:t xml:space="preserve">35- </w:t>
      </w:r>
      <w:r>
        <w:rPr>
          <w:sz w:val="24"/>
        </w:rPr>
        <w:t xml:space="preserve">bis </w:t>
      </w:r>
      <w:r>
        <w:rPr>
          <w:sz w:val="24"/>
        </w:rPr>
        <w:t xml:space="preserve">59-Jährigen, </w:t>
      </w:r>
      <w:r>
        <w:rPr>
          <w:sz w:val="24"/>
        </w:rPr>
        <w:t xml:space="preserve">dritthöchste: </w:t>
      </w:r>
      <w:r>
        <w:rPr>
          <w:sz w:val="24"/>
        </w:rPr>
        <w:t xml:space="preserve">AG </w:t>
      </w:r>
      <w:r>
        <w:rPr>
          <w:sz w:val="24"/>
        </w:rPr>
        <w:t xml:space="preserve">der </w:t>
      </w:r>
      <w:r>
        <w:rPr>
          <w:sz w:val="24"/>
        </w:rPr>
        <w:t xml:space="preserve">80+ </w:t>
      </w:r>
      <w:r>
        <w:rPr>
          <w:sz w:val="24"/>
        </w:rPr>
        <w:t xml:space="preserve">Jährigen, </w:t>
      </w:r>
      <w:r>
        <w:rPr>
          <w:sz w:val="24"/>
        </w:rPr>
        <w:t xml:space="preserve">geringste </w:t>
      </w:r>
      <w:r>
        <w:rPr>
          <w:sz w:val="24"/>
        </w:rPr>
        <w:t xml:space="preserve">Fallzahl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0-4-Jährigen </w:t>
      </w:r>
      <w:r>
        <w:rPr>
          <w:sz w:val="24"/>
        </w:rPr>
        <w:t xml:space="preserve">Übermittelte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Geschlecht </w:t>
      </w:r>
      <w:r>
        <w:rPr>
          <w:sz w:val="24"/>
        </w:rPr>
        <w:t xml:space="preserve">sowie </w:t>
      </w:r>
      <w:r>
        <w:rPr>
          <w:sz w:val="24"/>
        </w:rPr>
        <w:t xml:space="preserve">Anteil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und </w:t>
      </w:r>
      <w:r>
        <w:rPr>
          <w:sz w:val="24"/>
        </w:rPr>
        <w:t xml:space="preserve">Verstorbener: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37 </w:t>
      </w:r>
      <w:r>
        <w:rPr>
          <w:sz w:val="24"/>
        </w:rPr>
        <w:t xml:space="preserve">knapp </w:t>
      </w:r>
      <w:r>
        <w:rPr>
          <w:sz w:val="24"/>
        </w:rPr>
        <w:t xml:space="preserve">10.000 </w:t>
      </w:r>
      <w:r>
        <w:rPr>
          <w:sz w:val="24"/>
        </w:rPr>
        <w:t xml:space="preserve">Fälle,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43 </w:t>
      </w:r>
      <w:r>
        <w:rPr>
          <w:sz w:val="24"/>
        </w:rPr>
        <w:t xml:space="preserve">über </w:t>
      </w:r>
      <w:r>
        <w:rPr>
          <w:sz w:val="24"/>
        </w:rPr>
        <w:t xml:space="preserve">73.000 </w:t>
      </w:r>
      <w:r>
        <w:rPr>
          <w:sz w:val="24"/>
        </w:rPr>
        <w:t xml:space="preserve">(binnen </w:t>
      </w:r>
      <w:r>
        <w:rPr>
          <w:sz w:val="24"/>
        </w:rPr>
        <w:t xml:space="preserve">6 </w:t>
      </w:r>
      <w:r>
        <w:rPr>
          <w:sz w:val="24"/>
        </w:rPr>
        <w:t xml:space="preserve">Wochen </w:t>
      </w:r>
      <w:r>
        <w:rPr>
          <w:sz w:val="24"/>
        </w:rPr>
        <w:t xml:space="preserve">versiebenfacht), </w:t>
      </w:r>
      <w:r>
        <w:rPr>
          <w:sz w:val="24"/>
        </w:rPr>
        <w:t xml:space="preserve">Alter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Mittel </w:t>
      </w:r>
      <w:r>
        <w:rPr>
          <w:sz w:val="24"/>
        </w:rPr>
        <w:t xml:space="preserve">leicht </w:t>
      </w:r>
      <w:r>
        <w:rPr>
          <w:sz w:val="24"/>
        </w:rPr>
        <w:t xml:space="preserve">ansteigend </w:t>
      </w:r>
      <w:r>
        <w:rPr>
          <w:sz w:val="24"/>
        </w:rPr>
        <w:t xml:space="preserve">(32 </w:t>
      </w:r>
      <w:r>
        <w:rPr>
          <w:sz w:val="24"/>
        </w:rPr>
        <w:t xml:space="preserve">vs. </w:t>
      </w:r>
      <w:r>
        <w:rPr>
          <w:sz w:val="24"/>
        </w:rPr>
        <w:t xml:space="preserve">40), </w:t>
      </w:r>
      <w:r>
        <w:rPr>
          <w:sz w:val="24"/>
        </w:rPr>
        <w:t xml:space="preserve">Männer </w:t>
      </w:r>
      <w:r>
        <w:rPr>
          <w:sz w:val="24"/>
        </w:rPr>
        <w:t xml:space="preserve">und </w:t>
      </w:r>
      <w:r>
        <w:rPr>
          <w:sz w:val="24"/>
        </w:rPr>
        <w:t xml:space="preserve">Frauen </w:t>
      </w:r>
      <w:r>
        <w:rPr>
          <w:sz w:val="24"/>
        </w:rPr>
        <w:t xml:space="preserve">gleichermaßen </w:t>
      </w:r>
      <w:r>
        <w:rPr>
          <w:sz w:val="24"/>
        </w:rPr>
        <w:t xml:space="preserve">betroffen, </w:t>
      </w:r>
      <w:r>
        <w:rPr>
          <w:sz w:val="24"/>
        </w:rPr>
        <w:t xml:space="preserve">Anteil </w:t>
      </w:r>
      <w:r>
        <w:rPr>
          <w:sz w:val="24"/>
        </w:rPr>
        <w:t xml:space="preserve">asymptomatischer </w:t>
      </w:r>
      <w:r>
        <w:rPr>
          <w:sz w:val="24"/>
        </w:rPr>
        <w:t xml:space="preserve">Personen </w:t>
      </w:r>
      <w:r>
        <w:rPr>
          <w:sz w:val="24"/>
        </w:rPr>
        <w:t xml:space="preserve">nimmt </w:t>
      </w:r>
      <w:r>
        <w:rPr>
          <w:sz w:val="24"/>
        </w:rPr>
        <w:t xml:space="preserve">ab </w:t>
      </w:r>
      <w:r>
        <w:rPr>
          <w:sz w:val="24"/>
        </w:rPr>
        <w:t xml:space="preserve">(mögliche </w:t>
      </w:r>
      <w:r>
        <w:rPr>
          <w:sz w:val="24"/>
        </w:rPr>
        <w:t xml:space="preserve">Ursache: </w:t>
      </w:r>
      <w:r>
        <w:rPr>
          <w:sz w:val="24"/>
        </w:rPr>
        <w:t xml:space="preserve">knappe </w:t>
      </w:r>
      <w:r>
        <w:rPr>
          <w:sz w:val="24"/>
        </w:rPr>
        <w:t xml:space="preserve">Testkapazitäten </w:t>
      </w:r>
      <w:r>
        <w:rPr>
          <w:sz w:val="24"/>
        </w:rPr>
        <w:t xml:space="preserve">-&gt; </w:t>
      </w:r>
      <w:r>
        <w:rPr>
          <w:sz w:val="24"/>
        </w:rPr>
        <w:t xml:space="preserve">vornehmlich </w:t>
      </w:r>
      <w:r>
        <w:rPr>
          <w:sz w:val="24"/>
        </w:rPr>
        <w:t xml:space="preserve">erkrankte </w:t>
      </w:r>
      <w:r>
        <w:rPr>
          <w:sz w:val="24"/>
        </w:rPr>
        <w:t xml:space="preserve">Personen </w:t>
      </w:r>
      <w:r>
        <w:rPr>
          <w:sz w:val="24"/>
        </w:rPr>
        <w:t xml:space="preserve">oder </w:t>
      </w:r>
      <w:r>
        <w:rPr>
          <w:sz w:val="24"/>
        </w:rPr>
        <w:t xml:space="preserve">ältere </w:t>
      </w:r>
      <w:r>
        <w:rPr>
          <w:sz w:val="24"/>
        </w:rPr>
        <w:t xml:space="preserve">AG </w:t>
      </w:r>
      <w:r>
        <w:rPr>
          <w:sz w:val="24"/>
        </w:rPr>
        <w:t xml:space="preserve">getestet), </w:t>
      </w:r>
      <w:r>
        <w:rPr>
          <w:sz w:val="24"/>
        </w:rPr>
        <w:t xml:space="preserve">Anzahl </w:t>
      </w:r>
      <w:r>
        <w:rPr>
          <w:sz w:val="24"/>
        </w:rPr>
        <w:t xml:space="preserve">hospitalisierter </w:t>
      </w:r>
      <w:r>
        <w:rPr>
          <w:sz w:val="24"/>
        </w:rPr>
        <w:t xml:space="preserve">Personen </w:t>
      </w:r>
      <w:r>
        <w:rPr>
          <w:sz w:val="24"/>
        </w:rPr>
        <w:t xml:space="preserve">angestiegen, </w:t>
      </w:r>
    </w:p>
    <w:p>
      <w:r>
        <w:t>*****</w:t>
      </w:r>
    </w:p>
    <w:p>
      <w:pPr>
        <w:pStyle w:val="Heading1"/>
      </w:pPr>
      <w:r>
        <w:t>320_Ergebnisprotokoll_Krisenstabssitzung_2020-11-11.pdf</w:t>
      </w:r>
    </w:p>
    <w:p>
      <w:r>
        <w:t>Anzahl der Vorkommen von 'Hospitalisierung':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mögliche </w:t>
      </w:r>
      <w:r>
        <w:rPr>
          <w:sz w:val="24"/>
        </w:rPr>
        <w:t xml:space="preserve">differenzierte </w:t>
      </w:r>
      <w:r>
        <w:rPr>
          <w:sz w:val="24"/>
        </w:rPr>
        <w:t xml:space="preserve">Analyse- </w:t>
      </w:r>
      <w:r>
        <w:rPr>
          <w:sz w:val="24"/>
        </w:rPr>
        <w:t xml:space="preserve">oder </w:t>
      </w:r>
      <w:r>
        <w:rPr>
          <w:sz w:val="24"/>
        </w:rPr>
        <w:t xml:space="preserve">Darstellungsmöglichkeit </w:t>
      </w:r>
      <w:r>
        <w:rPr>
          <w:sz w:val="24"/>
        </w:rPr>
        <w:t xml:space="preserve">hinsichtlich </w:t>
      </w:r>
      <w:r>
        <w:rPr>
          <w:sz w:val="24"/>
        </w:rPr>
        <w:t xml:space="preserve">letzter </w:t>
      </w:r>
      <w:r>
        <w:rPr>
          <w:sz w:val="24"/>
        </w:rPr>
        <w:t xml:space="preserve">beider </w:t>
      </w:r>
      <w:r>
        <w:rPr>
          <w:sz w:val="24"/>
        </w:rPr>
        <w:t xml:space="preserve">Punkte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um </w:t>
      </w:r>
      <w:r>
        <w:rPr>
          <w:sz w:val="24"/>
        </w:rPr>
        <w:t xml:space="preserve">Klärung </w:t>
      </w:r>
      <w:r>
        <w:rPr>
          <w:sz w:val="24"/>
        </w:rPr>
        <w:t xml:space="preserve">des </w:t>
      </w:r>
      <w:r>
        <w:rPr>
          <w:sz w:val="24"/>
        </w:rPr>
        <w:t xml:space="preserve">weiteren </w:t>
      </w:r>
      <w:r>
        <w:rPr>
          <w:sz w:val="24"/>
        </w:rPr>
        <w:t xml:space="preserve">Umgangs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veränderten </w:t>
      </w:r>
      <w:r>
        <w:rPr>
          <w:sz w:val="24"/>
        </w:rPr>
        <w:t xml:space="preserve">Variablen </w:t>
      </w:r>
      <w:r>
        <w:rPr>
          <w:sz w:val="24"/>
        </w:rPr>
        <w:t xml:space="preserve">(Testkriterien, </w:t>
      </w:r>
      <w:r>
        <w:rPr>
          <w:sz w:val="24"/>
        </w:rPr>
        <w:t xml:space="preserve">geringerer </w:t>
      </w:r>
      <w:r>
        <w:rPr>
          <w:sz w:val="24"/>
        </w:rPr>
        <w:t xml:space="preserve">Anteil </w:t>
      </w:r>
      <w:r>
        <w:rPr>
          <w:sz w:val="24"/>
        </w:rPr>
        <w:t xml:space="preserve">getesteter </w:t>
      </w:r>
      <w:r>
        <w:rPr>
          <w:sz w:val="24"/>
        </w:rPr>
        <w:t xml:space="preserve">Asymptomatischer, </w:t>
      </w:r>
      <w:r>
        <w:rPr>
          <w:sz w:val="24"/>
        </w:rPr>
        <w:t xml:space="preserve">neuer </w:t>
      </w:r>
      <w:r>
        <w:rPr>
          <w:sz w:val="24"/>
        </w:rPr>
        <w:t xml:space="preserve">AG-NW </w:t>
      </w:r>
      <w:r>
        <w:rPr>
          <w:sz w:val="24"/>
        </w:rPr>
        <w:t xml:space="preserve">versus </w:t>
      </w:r>
      <w:r>
        <w:rPr>
          <w:sz w:val="24"/>
        </w:rPr>
        <w:t xml:space="preserve">PCR </w:t>
      </w:r>
      <w:r>
        <w:rPr>
          <w:sz w:val="24"/>
        </w:rPr>
        <w:t xml:space="preserve">etc.): </w:t>
      </w:r>
      <w:r>
        <w:rPr>
          <w:sz w:val="24"/>
        </w:rPr>
        <w:t xml:space="preserve">welche </w:t>
      </w:r>
      <w:r>
        <w:rPr>
          <w:sz w:val="24"/>
        </w:rPr>
        <w:t xml:space="preserve">Parameter </w:t>
      </w:r>
      <w:r>
        <w:rPr>
          <w:sz w:val="24"/>
        </w:rPr>
        <w:t xml:space="preserve">weiterhin </w:t>
      </w:r>
      <w:r>
        <w:rPr>
          <w:sz w:val="24"/>
        </w:rPr>
        <w:t xml:space="preserve">relevant </w:t>
      </w:r>
      <w:r>
        <w:rPr>
          <w:sz w:val="24"/>
        </w:rPr>
        <w:t xml:space="preserve">und </w:t>
      </w:r>
      <w:r>
        <w:rPr>
          <w:sz w:val="24"/>
        </w:rPr>
        <w:t xml:space="preserve">aussagekräftig, </w:t>
      </w:r>
      <w:r>
        <w:rPr>
          <w:sz w:val="24"/>
        </w:rPr>
        <w:t xml:space="preserve">Effekte </w:t>
      </w:r>
      <w:r>
        <w:rPr>
          <w:sz w:val="24"/>
        </w:rPr>
        <w:t xml:space="preserve">abzubilden </w:t>
      </w:r>
      <w:r>
        <w:rPr>
          <w:sz w:val="24"/>
        </w:rPr>
        <w:t xml:space="preserve">(Positivrate, </w:t>
      </w:r>
      <w:r>
        <w:rPr>
          <w:sz w:val="24"/>
        </w:rPr>
        <w:t xml:space="preserve">Todesfälle,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etc.) </w:t>
      </w:r>
      <w:r>
        <w:rPr>
          <w:sz w:val="24"/>
        </w:rPr>
        <w:t xml:space="preserve">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SARS-CoV-2 </w:t>
      </w:r>
      <w:r>
        <w:rPr>
          <w:sz w:val="24"/>
        </w:rPr>
        <w:t xml:space="preserve">Testzahlen </w:t>
      </w:r>
      <w:r>
        <w:rPr>
          <w:sz w:val="24"/>
        </w:rPr>
        <w:t xml:space="preserve">und </w:t>
      </w:r>
      <w:r>
        <w:rPr>
          <w:sz w:val="24"/>
        </w:rPr>
        <w:t xml:space="preserve">-Kapazitäten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Datenquellen: </w:t>
      </w:r>
      <w:r>
        <w:rPr>
          <w:sz w:val="24"/>
        </w:rPr>
        <w:t xml:space="preserve">deutschlandweit, </w:t>
      </w:r>
      <w:r>
        <w:rPr>
          <w:sz w:val="24"/>
        </w:rPr>
        <w:t xml:space="preserve">freiwillige </w:t>
      </w:r>
      <w:r>
        <w:rPr>
          <w:sz w:val="24"/>
        </w:rPr>
        <w:t xml:space="preserve">Angabe </w:t>
      </w:r>
      <w:r>
        <w:rPr>
          <w:sz w:val="24"/>
        </w:rPr>
        <w:t xml:space="preserve">der </w:t>
      </w:r>
      <w:r>
        <w:rPr>
          <w:sz w:val="24"/>
        </w:rPr>
        <w:t xml:space="preserve">Labore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Vollerfassung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detaillierten </w:t>
      </w:r>
      <w:r>
        <w:rPr>
          <w:sz w:val="24"/>
        </w:rPr>
        <w:t xml:space="preserve">/ </w:t>
      </w:r>
      <w:r>
        <w:rPr>
          <w:sz w:val="24"/>
        </w:rPr>
        <w:t xml:space="preserve">regionalen </w:t>
      </w:r>
      <w:r>
        <w:rPr>
          <w:sz w:val="24"/>
        </w:rPr>
        <w:t xml:space="preserve">Auswertungen </w:t>
      </w:r>
      <w:r>
        <w:rPr>
          <w:sz w:val="24"/>
        </w:rPr>
        <w:t xml:space="preserve">oder </w:t>
      </w:r>
      <w:r>
        <w:rPr>
          <w:sz w:val="24"/>
        </w:rPr>
        <w:t xml:space="preserve">Vergleiche </w:t>
      </w:r>
      <w:r>
        <w:rPr>
          <w:sz w:val="24"/>
        </w:rPr>
        <w:t xml:space="preserve">mit </w:t>
      </w:r>
      <w:r>
        <w:rPr>
          <w:sz w:val="24"/>
        </w:rPr>
        <w:t xml:space="preserve">gemeldeten </w:t>
      </w:r>
      <w:r>
        <w:rPr>
          <w:sz w:val="24"/>
        </w:rPr>
        <w:t xml:space="preserve">Fallzahlen </w:t>
      </w:r>
      <w:r>
        <w:rPr>
          <w:sz w:val="24"/>
        </w:rPr>
        <w:t xml:space="preserve">möglich </w:t>
      </w:r>
      <w:r>
        <w:rPr>
          <w:sz w:val="24"/>
        </w:rPr>
        <w:t xml:space="preserve">o </w:t>
      </w:r>
      <w:r>
        <w:rPr>
          <w:sz w:val="24"/>
        </w:rPr>
        <w:t xml:space="preserve">Einzellaborebene: </w:t>
      </w:r>
      <w:r>
        <w:rPr>
          <w:sz w:val="24"/>
        </w:rPr>
        <w:t xml:space="preserve">webbasierte </w:t>
      </w:r>
      <w:r>
        <w:rPr>
          <w:sz w:val="24"/>
        </w:rPr>
        <w:t xml:space="preserve">Plattform </w:t>
      </w:r>
      <w:r>
        <w:rPr>
          <w:sz w:val="24"/>
        </w:rPr>
        <w:t xml:space="preserve">(VOXCO, </w:t>
      </w:r>
      <w:r>
        <w:rPr>
          <w:sz w:val="24"/>
        </w:rPr>
        <w:t xml:space="preserve">RKI- </w:t>
      </w:r>
      <w:r>
        <w:rPr>
          <w:sz w:val="24"/>
        </w:rPr>
        <w:t xml:space="preserve">Testlaborabfrage) </w:t>
      </w:r>
      <w:r>
        <w:rPr>
          <w:sz w:val="24"/>
        </w:rPr>
        <w:t xml:space="preserve">o </w:t>
      </w:r>
      <w:r>
        <w:rPr>
          <w:sz w:val="24"/>
        </w:rPr>
        <w:t xml:space="preserve">Abfrage </w:t>
      </w:r>
      <w:r>
        <w:rPr>
          <w:sz w:val="24"/>
        </w:rPr>
        <w:t xml:space="preserve">eines </w:t>
      </w:r>
      <w:r>
        <w:rPr>
          <w:sz w:val="24"/>
        </w:rPr>
        <w:t xml:space="preserve">labormedizinischen </w:t>
      </w:r>
      <w:r>
        <w:rPr>
          <w:sz w:val="24"/>
        </w:rPr>
        <w:t xml:space="preserve">Berufsverbands </w:t>
      </w:r>
    </w:p>
    <w:p>
      <w:r>
        <w:t>*****</w:t>
      </w:r>
    </w:p>
    <w:p>
      <w:pPr>
        <w:pStyle w:val="Heading1"/>
      </w:pPr>
      <w:r>
        <w:t>326_Ergebnisprotokoll_Krisenstabssitzung_2020-11-18.pdf</w:t>
      </w:r>
    </w:p>
    <w:p>
      <w:r>
        <w:t>Anzahl der Vorkommen von 'Hospitalisierung':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m </w:t>
      </w:r>
      <w:r>
        <w:rPr>
          <w:sz w:val="24"/>
        </w:rPr>
        <w:t xml:space="preserve">Freitag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(alle)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BZgA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Effekt </w:t>
      </w:r>
      <w:r>
        <w:rPr>
          <w:sz w:val="24"/>
        </w:rPr>
        <w:t xml:space="preserve">vorliegender </w:t>
      </w:r>
      <w:r>
        <w:rPr>
          <w:sz w:val="24"/>
        </w:rPr>
        <w:t xml:space="preserve">Grundkrankheiten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Outcome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Erkrankungen </w:t>
      </w:r>
      <w:r>
        <w:rPr>
          <w:sz w:val="24"/>
        </w:rPr>
        <w:t xml:space="preserve">(Folien) </w:t>
      </w:r>
      <w:r>
        <w:rPr>
          <w:sz w:val="24"/>
        </w:rPr>
        <w:t xml:space="preserve">o </w:t>
      </w:r>
      <w:r>
        <w:rPr>
          <w:sz w:val="24"/>
        </w:rPr>
        <w:t xml:space="preserve">Umbrella </w:t>
      </w:r>
      <w:r>
        <w:rPr>
          <w:sz w:val="24"/>
        </w:rPr>
        <w:t xml:space="preserve">Review </w:t>
      </w:r>
      <w:r>
        <w:rPr>
          <w:sz w:val="24"/>
        </w:rPr>
        <w:t xml:space="preserve">(Meta-Synthese </w:t>
      </w:r>
      <w:r>
        <w:rPr>
          <w:sz w:val="24"/>
        </w:rPr>
        <w:t xml:space="preserve">zu </w:t>
      </w:r>
      <w:r>
        <w:rPr>
          <w:sz w:val="24"/>
        </w:rPr>
        <w:t xml:space="preserve">existierenden </w:t>
      </w:r>
      <w:r>
        <w:rPr>
          <w:sz w:val="24"/>
        </w:rPr>
        <w:t xml:space="preserve">sys. </w:t>
      </w:r>
      <w:r>
        <w:rPr>
          <w:sz w:val="24"/>
        </w:rPr>
        <w:t xml:space="preserve">Reviews, </w:t>
      </w:r>
      <w:r>
        <w:rPr>
          <w:sz w:val="24"/>
        </w:rPr>
        <w:t xml:space="preserve">hier </w:t>
      </w:r>
      <w:r>
        <w:rPr>
          <w:sz w:val="24"/>
        </w:rPr>
        <w:t xml:space="preserve">aus </w:t>
      </w:r>
      <w:r>
        <w:rPr>
          <w:sz w:val="24"/>
        </w:rPr>
        <w:t xml:space="preserve">USA </w:t>
      </w:r>
      <w:r>
        <w:rPr>
          <w:sz w:val="24"/>
        </w:rPr>
        <w:t xml:space="preserve">und </w:t>
      </w:r>
      <w:r>
        <w:rPr>
          <w:sz w:val="24"/>
        </w:rPr>
        <w:t xml:space="preserve">Europa): </w:t>
      </w:r>
      <w:r>
        <w:rPr>
          <w:sz w:val="24"/>
        </w:rPr>
        <w:t xml:space="preserve">o </w:t>
      </w:r>
      <w:r>
        <w:rPr>
          <w:sz w:val="24"/>
        </w:rPr>
        <w:t xml:space="preserve">Berechnung </w:t>
      </w:r>
      <w:r>
        <w:rPr>
          <w:sz w:val="24"/>
        </w:rPr>
        <w:t xml:space="preserve">von </w:t>
      </w:r>
      <w:r>
        <w:rPr>
          <w:sz w:val="24"/>
        </w:rPr>
        <w:t xml:space="preserve">Assoziation </w:t>
      </w:r>
      <w:r>
        <w:rPr>
          <w:sz w:val="24"/>
        </w:rPr>
        <w:t xml:space="preserve">von </w:t>
      </w:r>
      <w:r>
        <w:rPr>
          <w:sz w:val="24"/>
        </w:rPr>
        <w:t xml:space="preserve">Komorbiditäten </w:t>
      </w:r>
      <w:r>
        <w:rPr>
          <w:sz w:val="24"/>
        </w:rPr>
        <w:t xml:space="preserve">und </w:t>
      </w:r>
      <w:r>
        <w:rPr>
          <w:sz w:val="24"/>
        </w:rPr>
        <w:t xml:space="preserve">schwerem </w:t>
      </w:r>
      <w:r>
        <w:rPr>
          <w:sz w:val="24"/>
        </w:rPr>
        <w:t xml:space="preserve">Outcome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(Risiko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bzw. </w:t>
      </w:r>
      <w:r>
        <w:rPr>
          <w:sz w:val="24"/>
        </w:rPr>
        <w:t xml:space="preserve">Tod), </w:t>
      </w:r>
      <w:r>
        <w:rPr>
          <w:sz w:val="24"/>
        </w:rPr>
        <w:t xml:space="preserve">insgesamt </w:t>
      </w:r>
      <w:r>
        <w:rPr>
          <w:sz w:val="24"/>
        </w:rPr>
        <w:t xml:space="preserve">wurden </w:t>
      </w:r>
      <w:r>
        <w:rPr>
          <w:sz w:val="24"/>
        </w:rPr>
        <w:t xml:space="preserve">23 </w:t>
      </w:r>
      <w:r>
        <w:rPr>
          <w:sz w:val="24"/>
        </w:rPr>
        <w:t xml:space="preserve">Komorbiditäten </w:t>
      </w:r>
      <w:r>
        <w:rPr>
          <w:sz w:val="24"/>
        </w:rPr>
        <w:t xml:space="preserve">für </w:t>
      </w:r>
      <w:r>
        <w:rPr>
          <w:sz w:val="24"/>
        </w:rPr>
        <w:t xml:space="preserve">Alter </w:t>
      </w:r>
      <w:r>
        <w:rPr>
          <w:sz w:val="24"/>
        </w:rPr>
        <w:t xml:space="preserve">adjustiert </w:t>
      </w:r>
      <w:r>
        <w:rPr>
          <w:sz w:val="24"/>
        </w:rPr>
        <w:t xml:space="preserve">&amp; </w:t>
      </w:r>
      <w:r>
        <w:rPr>
          <w:sz w:val="24"/>
        </w:rPr>
        <w:t xml:space="preserve">analysiert, </w:t>
      </w:r>
      <w:r>
        <w:rPr>
          <w:sz w:val="24"/>
        </w:rPr>
        <w:t xml:space="preserve">einzelne </w:t>
      </w:r>
      <w:r>
        <w:rPr>
          <w:sz w:val="24"/>
        </w:rPr>
        <w:t xml:space="preserve">Vorerkrankungen </w:t>
      </w:r>
      <w:r>
        <w:rPr>
          <w:sz w:val="24"/>
        </w:rPr>
        <w:t xml:space="preserve">ergebene </w:t>
      </w:r>
      <w:r>
        <w:rPr>
          <w:sz w:val="24"/>
        </w:rPr>
        <w:t xml:space="preserve">unterschiedlich </w:t>
      </w:r>
      <w:r>
        <w:rPr>
          <w:sz w:val="24"/>
        </w:rPr>
        <w:t xml:space="preserve">starke </w:t>
      </w:r>
      <w:r>
        <w:rPr>
          <w:sz w:val="24"/>
        </w:rPr>
        <w:t xml:space="preserve">Schätzer, </w:t>
      </w:r>
      <w:r>
        <w:rPr>
          <w:sz w:val="24"/>
        </w:rPr>
        <w:t xml:space="preserve">z.B. </w:t>
      </w:r>
      <w:r>
        <w:rPr>
          <w:sz w:val="24"/>
        </w:rPr>
        <w:t xml:space="preserve">Herzinsuffizienz </w:t>
      </w:r>
      <w:r>
        <w:rPr>
          <w:sz w:val="24"/>
        </w:rPr>
        <w:t xml:space="preserve">oder </w:t>
      </w:r>
      <w:r>
        <w:rPr>
          <w:sz w:val="24"/>
        </w:rPr>
        <w:t xml:space="preserve">Z.n. </w:t>
      </w:r>
      <w:r>
        <w:rPr>
          <w:sz w:val="24"/>
        </w:rPr>
        <w:t xml:space="preserve">Organtransplantation </w:t>
      </w:r>
      <w:r>
        <w:rPr>
          <w:sz w:val="24"/>
        </w:rPr>
        <w:t xml:space="preserve">mit </w:t>
      </w:r>
      <w:r>
        <w:rPr>
          <w:sz w:val="24"/>
        </w:rPr>
        <w:t xml:space="preserve">sehr </w:t>
      </w:r>
      <w:r>
        <w:rPr>
          <w:sz w:val="24"/>
        </w:rPr>
        <w:t xml:space="preserve">hohen </w:t>
      </w:r>
      <w:r>
        <w:rPr>
          <w:sz w:val="24"/>
        </w:rPr>
        <w:t xml:space="preserve">Schätzern </w:t>
      </w:r>
      <w:r>
        <w:rPr>
          <w:sz w:val="24"/>
        </w:rPr>
        <w:t xml:space="preserve">für </w:t>
      </w:r>
      <w:r>
        <w:rPr>
          <w:sz w:val="24"/>
        </w:rPr>
        <w:t xml:space="preserve">Hospitalisation </w:t>
      </w:r>
      <w:r>
        <w:rPr>
          <w:sz w:val="24"/>
        </w:rPr>
        <w:t xml:space="preserve">o </w:t>
      </w:r>
      <w:r>
        <w:rPr>
          <w:sz w:val="24"/>
        </w:rPr>
        <w:t xml:space="preserve">Message: </w:t>
      </w:r>
      <w:r>
        <w:rPr>
          <w:sz w:val="24"/>
        </w:rPr>
        <w:t xml:space="preserve">ab </w:t>
      </w:r>
      <w:r>
        <w:rPr>
          <w:sz w:val="24"/>
        </w:rPr>
        <w:t xml:space="preserve">70. </w:t>
      </w:r>
      <w:r>
        <w:rPr>
          <w:sz w:val="24"/>
        </w:rPr>
        <w:t xml:space="preserve">LJ </w:t>
      </w:r>
      <w:r>
        <w:rPr>
          <w:sz w:val="24"/>
        </w:rPr>
        <w:t xml:space="preserve">ist </w:t>
      </w:r>
      <w:r>
        <w:rPr>
          <w:sz w:val="24"/>
        </w:rPr>
        <w:t xml:space="preserve">Risiko </w:t>
      </w:r>
      <w:r>
        <w:rPr>
          <w:sz w:val="24"/>
        </w:rPr>
        <w:t xml:space="preserve">für </w:t>
      </w:r>
      <w:r>
        <w:rPr>
          <w:sz w:val="24"/>
        </w:rPr>
        <w:t xml:space="preserve">schwere </w:t>
      </w:r>
      <w:r>
        <w:rPr>
          <w:sz w:val="24"/>
        </w:rPr>
        <w:t xml:space="preserve">COVID- </w:t>
      </w:r>
      <w:r>
        <w:rPr>
          <w:sz w:val="24"/>
        </w:rPr>
        <w:t xml:space="preserve">Erkrankung </w:t>
      </w:r>
      <w:r>
        <w:rPr>
          <w:sz w:val="24"/>
        </w:rPr>
        <w:t xml:space="preserve">und </w:t>
      </w:r>
      <w:r>
        <w:rPr>
          <w:sz w:val="24"/>
        </w:rPr>
        <w:t xml:space="preserve">inhopital-mortality </w:t>
      </w:r>
      <w:r>
        <w:rPr>
          <w:sz w:val="24"/>
        </w:rPr>
        <w:t xml:space="preserve">adjustiert </w:t>
      </w:r>
      <w:r>
        <w:rPr>
          <w:sz w:val="24"/>
        </w:rPr>
        <w:t xml:space="preserve">für </w:t>
      </w:r>
      <w:r>
        <w:rPr>
          <w:sz w:val="24"/>
        </w:rPr>
        <w:t xml:space="preserve">Komorbiditäten </w:t>
      </w:r>
      <w:r>
        <w:rPr>
          <w:sz w:val="24"/>
        </w:rPr>
        <w:t xml:space="preserve">erhöht, </w:t>
      </w:r>
      <w:r>
        <w:rPr>
          <w:sz w:val="24"/>
        </w:rPr>
        <w:t xml:space="preserve">ab </w:t>
      </w:r>
      <w:r>
        <w:rPr>
          <w:sz w:val="24"/>
        </w:rPr>
        <w:t xml:space="preserve">80. </w:t>
      </w:r>
      <w:r>
        <w:rPr>
          <w:sz w:val="24"/>
        </w:rPr>
        <w:t xml:space="preserve">LJ </w:t>
      </w:r>
      <w:r>
        <w:rPr>
          <w:sz w:val="24"/>
        </w:rPr>
        <w:t xml:space="preserve">deutlich </w:t>
      </w:r>
      <w:r>
        <w:rPr>
          <w:sz w:val="24"/>
        </w:rPr>
        <w:t xml:space="preserve">erh </w:t>
      </w:r>
    </w:p>
    <w:p>
      <w:r>
        <w:t>*****</w:t>
      </w:r>
    </w:p>
    <w:p>
      <w:pPr>
        <w:pStyle w:val="Heading1"/>
      </w:pPr>
      <w:r>
        <w:t>332_Ergebnisprotokoll_Krisenstabssitzung_2020-11-25.pdf</w:t>
      </w:r>
    </w:p>
    <w:p>
      <w:r>
        <w:t>Anzahl der Vorkommen von 'Hospitalisierung':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– </w:t>
      </w:r>
      <w:r>
        <w:rPr>
          <w:sz w:val="24"/>
        </w:rPr>
        <w:t xml:space="preserve">EU/EWR/UK/CH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großen </w:t>
      </w:r>
      <w:r>
        <w:rPr>
          <w:sz w:val="24"/>
        </w:rPr>
        <w:t xml:space="preserve">Veränderungen </w:t>
      </w:r>
      <w:r>
        <w:rPr>
          <w:sz w:val="24"/>
        </w:rPr>
        <w:t xml:space="preserve"> </w:t>
      </w:r>
      <w:r>
        <w:rPr>
          <w:sz w:val="24"/>
        </w:rPr>
        <w:t xml:space="preserve">ECDC </w:t>
      </w:r>
      <w:r>
        <w:rPr>
          <w:sz w:val="24"/>
        </w:rPr>
        <w:t xml:space="preserve">Modellierung: </w:t>
      </w:r>
      <w:r>
        <w:rPr>
          <w:sz w:val="24"/>
        </w:rPr>
        <w:t xml:space="preserve">Aktualisierung </w:t>
      </w:r>
      <w:r>
        <w:rPr>
          <w:sz w:val="24"/>
        </w:rPr>
        <w:t xml:space="preserve">November </w:t>
      </w:r>
      <w:r>
        <w:rPr>
          <w:sz w:val="24"/>
        </w:rPr>
        <w:t xml:space="preserve">o </w:t>
      </w:r>
      <w:r>
        <w:rPr>
          <w:sz w:val="24"/>
        </w:rPr>
        <w:t xml:space="preserve">Modelliert </w:t>
      </w:r>
      <w:r>
        <w:rPr>
          <w:sz w:val="24"/>
        </w:rPr>
        <w:t xml:space="preserve">werden </w:t>
      </w:r>
      <w:r>
        <w:rPr>
          <w:sz w:val="24"/>
        </w:rPr>
        <w:t xml:space="preserve">Fallzahlentwicklungen </w:t>
      </w:r>
      <w:r>
        <w:rPr>
          <w:sz w:val="24"/>
        </w:rPr>
        <w:t xml:space="preserve">unter </w:t>
      </w:r>
      <w:r>
        <w:rPr>
          <w:sz w:val="24"/>
        </w:rPr>
        <w:t xml:space="preserve">verschiedenen </w:t>
      </w:r>
      <w:r>
        <w:rPr>
          <w:sz w:val="24"/>
        </w:rPr>
        <w:t xml:space="preserve">Annahmen </w:t>
      </w:r>
      <w:r>
        <w:rPr>
          <w:sz w:val="24"/>
        </w:rPr>
        <w:t xml:space="preserve">wie </w:t>
      </w:r>
      <w:r>
        <w:rPr>
          <w:sz w:val="24"/>
        </w:rPr>
        <w:t xml:space="preserve">Weiterführung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vom </w:t>
      </w:r>
      <w:r>
        <w:rPr>
          <w:sz w:val="24"/>
        </w:rPr>
        <w:t xml:space="preserve">November </w:t>
      </w:r>
      <w:r>
        <w:rPr>
          <w:sz w:val="24"/>
        </w:rPr>
        <w:t xml:space="preserve">bis </w:t>
      </w:r>
      <w:r>
        <w:rPr>
          <w:sz w:val="24"/>
        </w:rPr>
        <w:t xml:space="preserve">25. </w:t>
      </w:r>
      <w:r>
        <w:rPr>
          <w:sz w:val="24"/>
        </w:rPr>
        <w:t xml:space="preserve">Dezember </w:t>
      </w:r>
      <w:r>
        <w:rPr>
          <w:sz w:val="24"/>
        </w:rPr>
        <w:t xml:space="preserve">und </w:t>
      </w:r>
      <w:r>
        <w:rPr>
          <w:sz w:val="24"/>
        </w:rPr>
        <w:t xml:space="preserve">verschiedenen </w:t>
      </w:r>
      <w:r>
        <w:rPr>
          <w:sz w:val="24"/>
        </w:rPr>
        <w:t xml:space="preserve">Annahmen </w:t>
      </w:r>
      <w:r>
        <w:rPr>
          <w:sz w:val="24"/>
        </w:rPr>
        <w:t xml:space="preserve">zu </w:t>
      </w:r>
      <w:r>
        <w:rPr>
          <w:sz w:val="24"/>
        </w:rPr>
        <w:t xml:space="preserve">Kontaktbeschränkungen, </w:t>
      </w:r>
      <w:r>
        <w:rPr>
          <w:sz w:val="24"/>
        </w:rPr>
        <w:t xml:space="preserve">bspw. </w:t>
      </w:r>
      <w:r>
        <w:rPr>
          <w:sz w:val="24"/>
        </w:rPr>
        <w:t xml:space="preserve">Kontaktbeschränkungen </w:t>
      </w:r>
      <w:r>
        <w:rPr>
          <w:sz w:val="24"/>
        </w:rPr>
        <w:t xml:space="preserve">wie </w:t>
      </w:r>
      <w:r>
        <w:rPr>
          <w:sz w:val="24"/>
        </w:rPr>
        <w:t xml:space="preserve">im </w:t>
      </w:r>
      <w:r>
        <w:rPr>
          <w:sz w:val="24"/>
        </w:rPr>
        <w:t xml:space="preserve">April, </w:t>
      </w:r>
      <w:r>
        <w:rPr>
          <w:sz w:val="24"/>
        </w:rPr>
        <w:t xml:space="preserve">Rückgang </w:t>
      </w:r>
      <w:r>
        <w:rPr>
          <w:sz w:val="24"/>
        </w:rPr>
        <w:t xml:space="preserve">Fälle </w:t>
      </w:r>
      <w:r>
        <w:rPr>
          <w:sz w:val="24"/>
        </w:rPr>
        <w:t xml:space="preserve">um </w:t>
      </w:r>
      <w:r>
        <w:rPr>
          <w:sz w:val="24"/>
        </w:rPr>
        <w:t xml:space="preserve">&gt;50%, </w:t>
      </w:r>
      <w:r>
        <w:rPr>
          <w:sz w:val="24"/>
        </w:rPr>
        <w:t xml:space="preserve">ebenfalls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Hospitalisierungen,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Szenarien </w:t>
      </w:r>
      <w:r>
        <w:rPr>
          <w:sz w:val="24"/>
        </w:rPr>
        <w:t xml:space="preserve">zur </w:t>
      </w:r>
      <w:r>
        <w:rPr>
          <w:sz w:val="24"/>
        </w:rPr>
        <w:t xml:space="preserve">Annahme </w:t>
      </w:r>
      <w:r>
        <w:rPr>
          <w:sz w:val="24"/>
        </w:rPr>
        <w:t xml:space="preserve">Lockerung </w:t>
      </w:r>
      <w:r>
        <w:rPr>
          <w:sz w:val="24"/>
        </w:rPr>
        <w:t xml:space="preserve">der </w:t>
      </w:r>
      <w:r>
        <w:rPr>
          <w:sz w:val="24"/>
        </w:rPr>
        <w:t xml:space="preserve">Maßnahmen, </w:t>
      </w:r>
      <w:r>
        <w:rPr>
          <w:sz w:val="24"/>
        </w:rPr>
        <w:t xml:space="preserve">gezeigt </w:t>
      </w:r>
      <w:r>
        <w:rPr>
          <w:sz w:val="24"/>
        </w:rPr>
        <w:t xml:space="preserve">am </w:t>
      </w:r>
      <w:r>
        <w:rPr>
          <w:sz w:val="24"/>
        </w:rPr>
        <w:t xml:space="preserve">Bsp. </w:t>
      </w:r>
      <w:r>
        <w:rPr>
          <w:sz w:val="24"/>
        </w:rPr>
        <w:t xml:space="preserve">Frankreich </w:t>
      </w:r>
      <w:r>
        <w:rPr>
          <w:sz w:val="24"/>
        </w:rPr>
        <w:t xml:space="preserve">und </w:t>
      </w:r>
      <w:r>
        <w:rPr>
          <w:sz w:val="24"/>
        </w:rPr>
        <w:t xml:space="preserve">Deutschland, </w:t>
      </w:r>
      <w:r>
        <w:rPr>
          <w:sz w:val="24"/>
        </w:rPr>
        <w:t xml:space="preserve">Wiederanstieg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wird </w:t>
      </w:r>
      <w:r>
        <w:rPr>
          <w:sz w:val="24"/>
        </w:rPr>
        <w:t xml:space="preserve">modelliert, </w:t>
      </w:r>
      <w:r>
        <w:rPr>
          <w:sz w:val="24"/>
        </w:rPr>
        <w:t xml:space="preserve">bspw. </w:t>
      </w:r>
      <w:r>
        <w:rPr>
          <w:sz w:val="24"/>
        </w:rPr>
        <w:t xml:space="preserve">Maßnahmen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7. </w:t>
      </w:r>
      <w:r>
        <w:rPr>
          <w:sz w:val="24"/>
        </w:rPr>
        <w:t xml:space="preserve">Dezember </w:t>
      </w:r>
      <w:r>
        <w:rPr>
          <w:sz w:val="24"/>
        </w:rPr>
        <w:t xml:space="preserve">gelockert, </w:t>
      </w:r>
      <w:r>
        <w:rPr>
          <w:sz w:val="24"/>
        </w:rPr>
        <w:t xml:space="preserve">Wiederanstieg </w:t>
      </w:r>
      <w:r>
        <w:rPr>
          <w:sz w:val="24"/>
        </w:rPr>
        <w:t xml:space="preserve">schon </w:t>
      </w:r>
      <w:r>
        <w:rPr>
          <w:sz w:val="24"/>
        </w:rPr>
        <w:t xml:space="preserve">um </w:t>
      </w:r>
      <w:r>
        <w:rPr>
          <w:sz w:val="24"/>
        </w:rPr>
        <w:t xml:space="preserve">Weihnachten, </w:t>
      </w:r>
      <w:r>
        <w:rPr>
          <w:sz w:val="24"/>
        </w:rPr>
        <w:t xml:space="preserve">Maßnahmen </w:t>
      </w:r>
      <w:r>
        <w:rPr>
          <w:sz w:val="24"/>
        </w:rPr>
        <w:t xml:space="preserve">erst </w:t>
      </w:r>
      <w:r>
        <w:rPr>
          <w:sz w:val="24"/>
        </w:rPr>
        <w:t xml:space="preserve">gegen </w:t>
      </w:r>
      <w:r>
        <w:rPr>
          <w:sz w:val="24"/>
        </w:rPr>
        <w:t xml:space="preserve">Ende </w:t>
      </w:r>
      <w:r>
        <w:rPr>
          <w:sz w:val="24"/>
        </w:rPr>
        <w:t xml:space="preserve">Dezember </w:t>
      </w:r>
      <w:r>
        <w:rPr>
          <w:sz w:val="24"/>
        </w:rPr>
        <w:t xml:space="preserve">gelockert, </w:t>
      </w:r>
      <w:r>
        <w:rPr>
          <w:sz w:val="24"/>
        </w:rPr>
        <w:t xml:space="preserve">Wiederanstieg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Januar,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Modellierung </w:t>
      </w:r>
      <w:r>
        <w:rPr>
          <w:sz w:val="24"/>
        </w:rPr>
        <w:t xml:space="preserve">nur </w:t>
      </w:r>
      <w:r>
        <w:rPr>
          <w:sz w:val="24"/>
        </w:rPr>
        <w:t xml:space="preserve">begrenzt </w:t>
      </w:r>
      <w:r>
        <w:rPr>
          <w:sz w:val="24"/>
        </w:rPr>
        <w:t xml:space="preserve">aussagekräftig </w:t>
      </w:r>
      <w:r>
        <w:rPr>
          <w:sz w:val="24"/>
        </w:rPr>
        <w:t xml:space="preserve">für </w:t>
      </w:r>
      <w:r>
        <w:rPr>
          <w:sz w:val="24"/>
        </w:rPr>
        <w:t xml:space="preserve">Deutschland,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1"/>
      </w:pPr>
      <w:r>
        <w:t>334_Ergebnisprotokoll_Krisenstabssitzung_2020-11-27.pdf</w:t>
      </w:r>
    </w:p>
    <w:p>
      <w:r>
        <w:t>Anzahl der Vorkommen von 'Hospitalisierung': 4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Rahmen </w:t>
      </w:r>
      <w:r>
        <w:rPr>
          <w:sz w:val="24"/>
        </w:rPr>
        <w:t xml:space="preserve">von </w:t>
      </w:r>
      <w:r>
        <w:rPr>
          <w:sz w:val="24"/>
        </w:rPr>
        <w:t xml:space="preserve">Corona-Monitoring-Lokal </w:t>
      </w:r>
      <w:r>
        <w:rPr>
          <w:sz w:val="24"/>
        </w:rPr>
        <w:t xml:space="preserve">im </w:t>
      </w:r>
      <w:r>
        <w:rPr>
          <w:sz w:val="24"/>
        </w:rPr>
        <w:t xml:space="preserve">LK </w:t>
      </w:r>
      <w:r>
        <w:rPr>
          <w:sz w:val="24"/>
        </w:rPr>
        <w:t xml:space="preserve">Hildburghausen </w:t>
      </w:r>
      <w:r>
        <w:rPr>
          <w:sz w:val="24"/>
        </w:rPr>
        <w:t xml:space="preserve">möglicherweise </w:t>
      </w:r>
      <w:r>
        <w:rPr>
          <w:sz w:val="24"/>
        </w:rPr>
        <w:t xml:space="preserve">geeignet, </w:t>
      </w:r>
      <w:r>
        <w:rPr>
          <w:sz w:val="24"/>
        </w:rPr>
        <w:t xml:space="preserve">dies </w:t>
      </w:r>
      <w:r>
        <w:rPr>
          <w:sz w:val="24"/>
        </w:rPr>
        <w:t xml:space="preserve">wäre </w:t>
      </w:r>
      <w:r>
        <w:rPr>
          <w:sz w:val="24"/>
        </w:rPr>
        <w:t xml:space="preserve">ggf. </w:t>
      </w:r>
      <w:r>
        <w:rPr>
          <w:sz w:val="24"/>
        </w:rPr>
        <w:t xml:space="preserve">zu </w:t>
      </w:r>
      <w:r>
        <w:rPr>
          <w:sz w:val="24"/>
        </w:rPr>
        <w:t xml:space="preserve">Februar </w:t>
      </w:r>
      <w:r>
        <w:rPr>
          <w:sz w:val="24"/>
        </w:rPr>
        <w:t xml:space="preserve">2021 </w:t>
      </w:r>
      <w:r>
        <w:rPr>
          <w:sz w:val="24"/>
        </w:rPr>
        <w:t xml:space="preserve">möglich, </w:t>
      </w:r>
      <w:r>
        <w:rPr>
          <w:sz w:val="24"/>
        </w:rPr>
        <w:t xml:space="preserve">allerdings </w:t>
      </w:r>
      <w:r>
        <w:rPr>
          <w:sz w:val="24"/>
        </w:rPr>
        <w:t xml:space="preserve">stehen </w:t>
      </w:r>
      <w:r>
        <w:rPr>
          <w:sz w:val="24"/>
        </w:rPr>
        <w:t xml:space="preserve">dafür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Finanzmittel </w:t>
      </w:r>
      <w:r>
        <w:rPr>
          <w:sz w:val="24"/>
        </w:rPr>
        <w:t xml:space="preserve">zu </w:t>
      </w:r>
      <w:r>
        <w:rPr>
          <w:sz w:val="24"/>
        </w:rPr>
        <w:t xml:space="preserve">Verfügung. </w:t>
      </w:r>
      <w:r>
        <w:rPr>
          <w:sz w:val="24"/>
        </w:rPr>
        <w:t xml:space="preserve">o </w:t>
      </w:r>
      <w:r>
        <w:rPr>
          <w:sz w:val="24"/>
        </w:rPr>
        <w:t xml:space="preserve">Wöchentliche </w:t>
      </w:r>
      <w:r>
        <w:rPr>
          <w:sz w:val="24"/>
        </w:rPr>
        <w:t xml:space="preserve">Sterbefallzahlen: </w:t>
      </w:r>
      <w:r>
        <w:rPr>
          <w:sz w:val="24"/>
        </w:rPr>
        <w:t xml:space="preserve">im </w:t>
      </w:r>
      <w:r>
        <w:rPr>
          <w:sz w:val="24"/>
        </w:rPr>
        <w:t xml:space="preserve">internationalen </w:t>
      </w:r>
      <w:r>
        <w:rPr>
          <w:sz w:val="24"/>
        </w:rPr>
        <w:t xml:space="preserve">Vgl. </w:t>
      </w:r>
      <w:r>
        <w:rPr>
          <w:sz w:val="24"/>
        </w:rPr>
        <w:t xml:space="preserve">milder </w:t>
      </w:r>
      <w:r>
        <w:rPr>
          <w:sz w:val="24"/>
        </w:rPr>
        <w:t xml:space="preserve">Verlauf,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seit </w:t>
      </w:r>
      <w:r>
        <w:rPr>
          <w:sz w:val="24"/>
        </w:rPr>
        <w:t xml:space="preserve">KW41, </w:t>
      </w:r>
      <w:r>
        <w:rPr>
          <w:sz w:val="24"/>
        </w:rPr>
        <w:t xml:space="preserve">Gesamtmortalität </w:t>
      </w:r>
      <w:r>
        <w:rPr>
          <w:sz w:val="24"/>
        </w:rPr>
        <w:t xml:space="preserve">ebenfalls </w:t>
      </w:r>
      <w:r>
        <w:rPr>
          <w:sz w:val="24"/>
        </w:rPr>
        <w:t xml:space="preserve">mit </w:t>
      </w:r>
      <w:r>
        <w:rPr>
          <w:sz w:val="24"/>
        </w:rPr>
        <w:t xml:space="preserve">leichtem </w:t>
      </w:r>
      <w:r>
        <w:rPr>
          <w:sz w:val="24"/>
        </w:rPr>
        <w:t xml:space="preserve">Anstieg, </w:t>
      </w:r>
      <w:r>
        <w:rPr>
          <w:sz w:val="24"/>
        </w:rPr>
        <w:t xml:space="preserve">leicht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Durchschnitt </w:t>
      </w:r>
      <w:r>
        <w:rPr>
          <w:sz w:val="24"/>
        </w:rPr>
        <w:t xml:space="preserve">der </w:t>
      </w:r>
      <w:r>
        <w:rPr>
          <w:sz w:val="24"/>
        </w:rPr>
        <w:t xml:space="preserve">Vorjahre. </w:t>
      </w:r>
      <w:r>
        <w:rPr>
          <w:sz w:val="24"/>
        </w:rPr>
        <w:t xml:space="preserve">o </w:t>
      </w:r>
      <w:r>
        <w:rPr>
          <w:sz w:val="24"/>
        </w:rPr>
        <w:t xml:space="preserve">Wöchentliche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nach </w:t>
      </w:r>
      <w:r>
        <w:rPr>
          <w:sz w:val="24"/>
        </w:rPr>
        <w:t xml:space="preserve">Alter: </w:t>
      </w:r>
      <w:r>
        <w:rPr>
          <w:sz w:val="24"/>
        </w:rPr>
        <w:t xml:space="preserve">Höhere </w:t>
      </w:r>
      <w:r>
        <w:rPr>
          <w:sz w:val="24"/>
        </w:rPr>
        <w:t xml:space="preserve">Altersgruppen </w:t>
      </w:r>
      <w:r>
        <w:rPr>
          <w:sz w:val="24"/>
        </w:rPr>
        <w:t xml:space="preserve">sind </w:t>
      </w:r>
      <w:r>
        <w:rPr>
          <w:sz w:val="24"/>
        </w:rPr>
        <w:t xml:space="preserve">häufiger </w:t>
      </w:r>
      <w:r>
        <w:rPr>
          <w:sz w:val="24"/>
        </w:rPr>
        <w:t xml:space="preserve">hospitalisiert </w:t>
      </w:r>
      <w:r>
        <w:rPr>
          <w:sz w:val="24"/>
        </w:rPr>
        <w:t xml:space="preserve">als </w:t>
      </w:r>
      <w:r>
        <w:rPr>
          <w:sz w:val="24"/>
        </w:rPr>
        <w:t xml:space="preserve">jüngere.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Hospitalisierungsinzidenz </w:t>
      </w:r>
      <w:r>
        <w:rPr>
          <w:sz w:val="24"/>
        </w:rPr>
        <w:t xml:space="preserve">erreicht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hohen </w:t>
      </w:r>
      <w:r>
        <w:rPr>
          <w:sz w:val="24"/>
        </w:rPr>
        <w:t xml:space="preserve">Altersgruppen </w:t>
      </w:r>
      <w:r>
        <w:rPr>
          <w:sz w:val="24"/>
        </w:rPr>
        <w:t xml:space="preserve">knapp </w:t>
      </w:r>
      <w:r>
        <w:rPr>
          <w:sz w:val="24"/>
        </w:rPr>
        <w:t xml:space="preserve">50/100.000 </w:t>
      </w:r>
      <w:r>
        <w:rPr>
          <w:sz w:val="24"/>
        </w:rPr>
        <w:t xml:space="preserve">pro </w:t>
      </w:r>
      <w:r>
        <w:rPr>
          <w:sz w:val="24"/>
        </w:rPr>
        <w:t xml:space="preserve">Woche. </w:t>
      </w:r>
      <w:r>
        <w:rPr>
          <w:sz w:val="24"/>
        </w:rPr>
        <w:t xml:space="preserve">o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wöchentlichen </w:t>
      </w:r>
      <w:r>
        <w:rPr>
          <w:sz w:val="24"/>
        </w:rPr>
        <w:t xml:space="preserve">Todesfälle </w:t>
      </w:r>
      <w:r>
        <w:rPr>
          <w:sz w:val="24"/>
        </w:rPr>
        <w:t xml:space="preserve">nach </w:t>
      </w:r>
      <w:r>
        <w:rPr>
          <w:sz w:val="24"/>
        </w:rPr>
        <w:t xml:space="preserve">Alter </w:t>
      </w:r>
      <w:r>
        <w:rPr>
          <w:sz w:val="24"/>
        </w:rPr>
        <w:t xml:space="preserve">zeigt </w:t>
      </w:r>
      <w:r>
        <w:rPr>
          <w:sz w:val="24"/>
        </w:rPr>
        <w:t xml:space="preserve">ebenfalls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hohen </w:t>
      </w:r>
      <w:r>
        <w:rPr>
          <w:sz w:val="24"/>
        </w:rPr>
        <w:t xml:space="preserve">Altersgruppen </w:t>
      </w:r>
      <w:r>
        <w:rPr>
          <w:sz w:val="24"/>
        </w:rPr>
        <w:t xml:space="preserve">höhere </w:t>
      </w:r>
      <w:r>
        <w:rPr>
          <w:sz w:val="24"/>
        </w:rPr>
        <w:t xml:space="preserve">Inzidenz.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im </w:t>
      </w:r>
      <w:r>
        <w:rPr>
          <w:sz w:val="24"/>
        </w:rPr>
        <w:t xml:space="preserve">zeitlichen </w:t>
      </w:r>
      <w:r>
        <w:rPr>
          <w:sz w:val="24"/>
        </w:rPr>
        <w:t xml:space="preserve">Verlauf </w:t>
      </w:r>
      <w:r>
        <w:rPr>
          <w:sz w:val="24"/>
        </w:rPr>
        <w:t xml:space="preserve">(Folie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Hinterlegt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Fälle </w:t>
      </w:r>
      <w:r>
        <w:rPr>
          <w:sz w:val="24"/>
        </w:rPr>
        <w:t xml:space="preserve">ohne </w:t>
      </w:r>
      <w:r>
        <w:rPr>
          <w:sz w:val="24"/>
        </w:rPr>
        <w:t xml:space="preserve">Hospitalisierte </w:t>
      </w:r>
      <w:r>
        <w:rPr>
          <w:sz w:val="24"/>
        </w:rPr>
        <w:t xml:space="preserve">(graue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Februar </w:t>
      </w:r>
      <w:r>
        <w:rPr>
          <w:sz w:val="24"/>
        </w:rPr>
        <w:t xml:space="preserve">2021 </w:t>
      </w:r>
      <w:r>
        <w:rPr>
          <w:sz w:val="24"/>
        </w:rPr>
        <w:t xml:space="preserve">möglich, </w:t>
      </w:r>
      <w:r>
        <w:rPr>
          <w:sz w:val="24"/>
        </w:rPr>
        <w:t xml:space="preserve">allerdings </w:t>
      </w:r>
      <w:r>
        <w:rPr>
          <w:sz w:val="24"/>
        </w:rPr>
        <w:t xml:space="preserve">stehen </w:t>
      </w:r>
      <w:r>
        <w:rPr>
          <w:sz w:val="24"/>
        </w:rPr>
        <w:t xml:space="preserve">dafür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Finanzmittel </w:t>
      </w:r>
      <w:r>
        <w:rPr>
          <w:sz w:val="24"/>
        </w:rPr>
        <w:t xml:space="preserve">zu </w:t>
      </w:r>
      <w:r>
        <w:rPr>
          <w:sz w:val="24"/>
        </w:rPr>
        <w:t xml:space="preserve">Verfügung. </w:t>
      </w:r>
      <w:r>
        <w:rPr>
          <w:sz w:val="24"/>
        </w:rPr>
        <w:t xml:space="preserve">o </w:t>
      </w:r>
      <w:r>
        <w:rPr>
          <w:sz w:val="24"/>
        </w:rPr>
        <w:t xml:space="preserve">Wöchentliche </w:t>
      </w:r>
      <w:r>
        <w:rPr>
          <w:sz w:val="24"/>
        </w:rPr>
        <w:t xml:space="preserve">Sterbefallzahlen: </w:t>
      </w:r>
      <w:r>
        <w:rPr>
          <w:sz w:val="24"/>
        </w:rPr>
        <w:t xml:space="preserve">im </w:t>
      </w:r>
      <w:r>
        <w:rPr>
          <w:sz w:val="24"/>
        </w:rPr>
        <w:t xml:space="preserve">internationalen </w:t>
      </w:r>
      <w:r>
        <w:rPr>
          <w:sz w:val="24"/>
        </w:rPr>
        <w:t xml:space="preserve">Vgl. </w:t>
      </w:r>
      <w:r>
        <w:rPr>
          <w:sz w:val="24"/>
        </w:rPr>
        <w:t xml:space="preserve">milder </w:t>
      </w:r>
      <w:r>
        <w:rPr>
          <w:sz w:val="24"/>
        </w:rPr>
        <w:t xml:space="preserve">Verlauf,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seit </w:t>
      </w:r>
      <w:r>
        <w:rPr>
          <w:sz w:val="24"/>
        </w:rPr>
        <w:t xml:space="preserve">KW41, </w:t>
      </w:r>
      <w:r>
        <w:rPr>
          <w:sz w:val="24"/>
        </w:rPr>
        <w:t xml:space="preserve">Gesamtmortalität </w:t>
      </w:r>
      <w:r>
        <w:rPr>
          <w:sz w:val="24"/>
        </w:rPr>
        <w:t xml:space="preserve">ebenfalls </w:t>
      </w:r>
      <w:r>
        <w:rPr>
          <w:sz w:val="24"/>
        </w:rPr>
        <w:t xml:space="preserve">mit </w:t>
      </w:r>
      <w:r>
        <w:rPr>
          <w:sz w:val="24"/>
        </w:rPr>
        <w:t xml:space="preserve">leichtem </w:t>
      </w:r>
      <w:r>
        <w:rPr>
          <w:sz w:val="24"/>
        </w:rPr>
        <w:t xml:space="preserve">Anstieg, </w:t>
      </w:r>
      <w:r>
        <w:rPr>
          <w:sz w:val="24"/>
        </w:rPr>
        <w:t xml:space="preserve">leicht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Durchschnitt </w:t>
      </w:r>
      <w:r>
        <w:rPr>
          <w:sz w:val="24"/>
        </w:rPr>
        <w:t xml:space="preserve">der </w:t>
      </w:r>
      <w:r>
        <w:rPr>
          <w:sz w:val="24"/>
        </w:rPr>
        <w:t xml:space="preserve">Vorjahre. </w:t>
      </w:r>
      <w:r>
        <w:rPr>
          <w:sz w:val="24"/>
        </w:rPr>
        <w:t xml:space="preserve">o </w:t>
      </w:r>
      <w:r>
        <w:rPr>
          <w:sz w:val="24"/>
        </w:rPr>
        <w:t xml:space="preserve">Wöchentliche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nach </w:t>
      </w:r>
      <w:r>
        <w:rPr>
          <w:sz w:val="24"/>
        </w:rPr>
        <w:t xml:space="preserve">Alter: </w:t>
      </w:r>
      <w:r>
        <w:rPr>
          <w:sz w:val="24"/>
        </w:rPr>
        <w:t xml:space="preserve">Höhere </w:t>
      </w:r>
      <w:r>
        <w:rPr>
          <w:sz w:val="24"/>
        </w:rPr>
        <w:t xml:space="preserve">Altersgruppen </w:t>
      </w:r>
      <w:r>
        <w:rPr>
          <w:sz w:val="24"/>
        </w:rPr>
        <w:t xml:space="preserve">sind </w:t>
      </w:r>
      <w:r>
        <w:rPr>
          <w:sz w:val="24"/>
        </w:rPr>
        <w:t xml:space="preserve">häufiger </w:t>
      </w:r>
      <w:r>
        <w:rPr>
          <w:sz w:val="24"/>
        </w:rPr>
        <w:t xml:space="preserve">hospitalisiert </w:t>
      </w:r>
      <w:r>
        <w:rPr>
          <w:sz w:val="24"/>
        </w:rPr>
        <w:t xml:space="preserve">als </w:t>
      </w:r>
      <w:r>
        <w:rPr>
          <w:sz w:val="24"/>
        </w:rPr>
        <w:t xml:space="preserve">jüngere.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Hospitalisierungsinzidenz </w:t>
      </w:r>
      <w:r>
        <w:rPr>
          <w:sz w:val="24"/>
        </w:rPr>
        <w:t xml:space="preserve">erreicht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hohen </w:t>
      </w:r>
      <w:r>
        <w:rPr>
          <w:sz w:val="24"/>
        </w:rPr>
        <w:t xml:space="preserve">Altersgruppen </w:t>
      </w:r>
      <w:r>
        <w:rPr>
          <w:sz w:val="24"/>
        </w:rPr>
        <w:t xml:space="preserve">knapp </w:t>
      </w:r>
      <w:r>
        <w:rPr>
          <w:sz w:val="24"/>
        </w:rPr>
        <w:t xml:space="preserve">50/100.000 </w:t>
      </w:r>
      <w:r>
        <w:rPr>
          <w:sz w:val="24"/>
        </w:rPr>
        <w:t xml:space="preserve">pro </w:t>
      </w:r>
      <w:r>
        <w:rPr>
          <w:sz w:val="24"/>
        </w:rPr>
        <w:t xml:space="preserve">Woche. </w:t>
      </w:r>
      <w:r>
        <w:rPr>
          <w:sz w:val="24"/>
        </w:rPr>
        <w:t xml:space="preserve">o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wöchentlichen </w:t>
      </w:r>
      <w:r>
        <w:rPr>
          <w:sz w:val="24"/>
        </w:rPr>
        <w:t xml:space="preserve">Todesfälle </w:t>
      </w:r>
      <w:r>
        <w:rPr>
          <w:sz w:val="24"/>
        </w:rPr>
        <w:t xml:space="preserve">nach </w:t>
      </w:r>
      <w:r>
        <w:rPr>
          <w:sz w:val="24"/>
        </w:rPr>
        <w:t xml:space="preserve">Alter </w:t>
      </w:r>
      <w:r>
        <w:rPr>
          <w:sz w:val="24"/>
        </w:rPr>
        <w:t xml:space="preserve">zeigt </w:t>
      </w:r>
      <w:r>
        <w:rPr>
          <w:sz w:val="24"/>
        </w:rPr>
        <w:t xml:space="preserve">ebenfalls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hohen </w:t>
      </w:r>
      <w:r>
        <w:rPr>
          <w:sz w:val="24"/>
        </w:rPr>
        <w:t xml:space="preserve">Altersgruppen </w:t>
      </w:r>
      <w:r>
        <w:rPr>
          <w:sz w:val="24"/>
        </w:rPr>
        <w:t xml:space="preserve">höhere </w:t>
      </w:r>
      <w:r>
        <w:rPr>
          <w:sz w:val="24"/>
        </w:rPr>
        <w:t xml:space="preserve">Inzidenz.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im </w:t>
      </w:r>
      <w:r>
        <w:rPr>
          <w:sz w:val="24"/>
        </w:rPr>
        <w:t xml:space="preserve">zeitlichen </w:t>
      </w:r>
      <w:r>
        <w:rPr>
          <w:sz w:val="24"/>
        </w:rPr>
        <w:t xml:space="preserve">Verlauf </w:t>
      </w:r>
      <w:r>
        <w:rPr>
          <w:sz w:val="24"/>
        </w:rPr>
        <w:t xml:space="preserve">(Folie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Hinterlegt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Fälle </w:t>
      </w:r>
      <w:r>
        <w:rPr>
          <w:sz w:val="24"/>
        </w:rPr>
        <w:t xml:space="preserve">ohne </w:t>
      </w:r>
      <w:r>
        <w:rPr>
          <w:sz w:val="24"/>
        </w:rPr>
        <w:t xml:space="preserve">Hospitalisierte </w:t>
      </w:r>
      <w:r>
        <w:rPr>
          <w:sz w:val="24"/>
        </w:rPr>
        <w:t xml:space="preserve">(graue </w:t>
      </w:r>
      <w:r>
        <w:rPr>
          <w:sz w:val="24"/>
        </w:rPr>
        <w:t xml:space="preserve">Balken) </w:t>
      </w:r>
      <w:r>
        <w:rPr>
          <w:sz w:val="24"/>
        </w:rPr>
        <w:t xml:space="preserve">und </w:t>
      </w:r>
      <w:r>
        <w:rPr>
          <w:sz w:val="24"/>
        </w:rPr>
        <w:t xml:space="preserve">hospitalisierte </w:t>
      </w:r>
      <w:r>
        <w:rPr>
          <w:sz w:val="24"/>
        </w:rPr>
        <w:t xml:space="preserve">Fälle </w:t>
      </w:r>
      <w:r>
        <w:rPr>
          <w:sz w:val="24"/>
        </w:rPr>
        <w:t xml:space="preserve">(rote </w:t>
      </w:r>
      <w:r>
        <w:rPr>
          <w:sz w:val="24"/>
        </w:rPr>
        <w:t xml:space="preserve">Balken), </w:t>
      </w:r>
      <w:r>
        <w:rPr>
          <w:sz w:val="24"/>
        </w:rPr>
        <w:t xml:space="preserve">jeweils </w:t>
      </w:r>
      <w:r>
        <w:rPr>
          <w:sz w:val="24"/>
        </w:rPr>
        <w:t xml:space="preserve">mit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rechte </w:t>
      </w:r>
      <w:r>
        <w:rPr>
          <w:sz w:val="24"/>
        </w:rPr>
        <w:t xml:space="preserve">Skala.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ggf. </w:t>
      </w:r>
      <w:r>
        <w:rPr>
          <w:sz w:val="24"/>
        </w:rPr>
        <w:t xml:space="preserve">verkürztes </w:t>
      </w:r>
      <w:r>
        <w:rPr>
          <w:sz w:val="24"/>
        </w:rPr>
        <w:t xml:space="preserve">Stellungnahmeverfahren </w:t>
      </w:r>
      <w:r>
        <w:rPr>
          <w:sz w:val="24"/>
        </w:rPr>
        <w:t xml:space="preserve">an. </w:t>
      </w:r>
      <w:r>
        <w:rPr>
          <w:sz w:val="24"/>
        </w:rPr>
        <w:t xml:space="preserve">Alten-Pflegeheime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priorisiert, </w:t>
      </w:r>
      <w:r>
        <w:rPr>
          <w:sz w:val="24"/>
        </w:rPr>
        <w:t xml:space="preserve">dann </w:t>
      </w:r>
      <w:r>
        <w:rPr>
          <w:sz w:val="24"/>
        </w:rPr>
        <w:t xml:space="preserve">die </w:t>
      </w:r>
      <w:r>
        <w:rPr>
          <w:sz w:val="24"/>
        </w:rPr>
        <w:t xml:space="preserve">&gt;80-Jährigen.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Annahme </w:t>
      </w:r>
      <w:r>
        <w:rPr>
          <w:sz w:val="24"/>
        </w:rPr>
        <w:t xml:space="preserve">von </w:t>
      </w:r>
      <w:r>
        <w:rPr>
          <w:sz w:val="24"/>
        </w:rPr>
        <w:t xml:space="preserve">90%-iger </w:t>
      </w:r>
      <w:r>
        <w:rPr>
          <w:sz w:val="24"/>
        </w:rPr>
        <w:t xml:space="preserve">Impfeffektivität,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und </w:t>
      </w:r>
      <w:r>
        <w:rPr>
          <w:sz w:val="24"/>
        </w:rPr>
        <w:t xml:space="preserve">einer </w:t>
      </w:r>
      <w:r>
        <w:rPr>
          <w:sz w:val="24"/>
        </w:rPr>
        <w:t xml:space="preserve">Verfügbarkeit </w:t>
      </w:r>
      <w:r>
        <w:rPr>
          <w:sz w:val="24"/>
        </w:rPr>
        <w:t xml:space="preserve">von </w:t>
      </w:r>
      <w:r>
        <w:rPr>
          <w:sz w:val="24"/>
        </w:rPr>
        <w:t xml:space="preserve">1,25 </w:t>
      </w:r>
      <w:r>
        <w:rPr>
          <w:sz w:val="24"/>
        </w:rPr>
        <w:t xml:space="preserve">Mio. </w:t>
      </w:r>
      <w:r>
        <w:rPr>
          <w:sz w:val="24"/>
        </w:rPr>
        <w:t xml:space="preserve">Impfdosen/Woche </w:t>
      </w:r>
      <w:r>
        <w:rPr>
          <w:sz w:val="24"/>
        </w:rPr>
        <w:t xml:space="preserve">wurde </w:t>
      </w:r>
      <w:r>
        <w:rPr>
          <w:sz w:val="24"/>
        </w:rPr>
        <w:t xml:space="preserve">der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sz w:val="24"/>
        </w:rPr>
        <w:t xml:space="preserve">Impfstrategien </w:t>
      </w:r>
      <w:r>
        <w:rPr>
          <w:sz w:val="24"/>
        </w:rPr>
        <w:t xml:space="preserve">modelliert. </w:t>
      </w:r>
      <w:r>
        <w:rPr>
          <w:sz w:val="24"/>
        </w:rPr>
        <w:t xml:space="preserve">Bei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&gt;80-Jährigen </w:t>
      </w:r>
      <w:r>
        <w:rPr>
          <w:sz w:val="24"/>
        </w:rPr>
        <w:t xml:space="preserve">würde </w:t>
      </w:r>
      <w:r>
        <w:rPr>
          <w:sz w:val="24"/>
        </w:rPr>
        <w:t xml:space="preserve">das </w:t>
      </w:r>
      <w:r>
        <w:rPr>
          <w:sz w:val="24"/>
        </w:rPr>
        <w:t xml:space="preserve">Gesundheitssystem </w:t>
      </w:r>
      <w:r>
        <w:rPr>
          <w:sz w:val="24"/>
        </w:rPr>
        <w:t xml:space="preserve">a.e. </w:t>
      </w:r>
      <w:r>
        <w:rPr>
          <w:sz w:val="24"/>
        </w:rPr>
        <w:t xml:space="preserve">entlastet </w:t>
      </w:r>
      <w:r>
        <w:rPr>
          <w:sz w:val="24"/>
        </w:rPr>
        <w:t xml:space="preserve">(weniger </w:t>
      </w:r>
      <w:r>
        <w:rPr>
          <w:b/>
          <w:color w:val="FF0000"/>
          <w:sz w:val="24"/>
        </w:rPr>
        <w:t xml:space="preserve">Hospitalisierungen).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Aktivitäten: </w:t>
      </w:r>
      <w:r>
        <w:rPr>
          <w:sz w:val="24"/>
        </w:rPr>
        <w:t xml:space="preserve">o </w:t>
      </w:r>
      <w:r>
        <w:rPr>
          <w:sz w:val="24"/>
        </w:rPr>
        <w:t xml:space="preserve">Kommunikation: </w:t>
      </w:r>
      <w:r>
        <w:rPr>
          <w:sz w:val="24"/>
        </w:rPr>
        <w:t xml:space="preserve">Mitarbeit </w:t>
      </w:r>
      <w:r>
        <w:rPr>
          <w:sz w:val="24"/>
        </w:rPr>
        <w:t xml:space="preserve">im </w:t>
      </w:r>
      <w:r>
        <w:rPr>
          <w:sz w:val="24"/>
        </w:rPr>
        <w:t xml:space="preserve">Steuerungskreis </w:t>
      </w:r>
      <w:r>
        <w:rPr>
          <w:sz w:val="24"/>
        </w:rPr>
        <w:t xml:space="preserve">Impfkommunikation </w:t>
      </w:r>
      <w:r>
        <w:rPr>
          <w:sz w:val="24"/>
        </w:rPr>
        <w:t xml:space="preserve">(inklusive </w:t>
      </w:r>
      <w:r>
        <w:rPr>
          <w:sz w:val="24"/>
        </w:rPr>
        <w:t xml:space="preserve">Agenturen), </w:t>
      </w:r>
      <w:r>
        <w:rPr>
          <w:sz w:val="24"/>
        </w:rPr>
        <w:t xml:space="preserve">Slogan </w:t>
      </w:r>
      <w:r>
        <w:rPr>
          <w:sz w:val="24"/>
        </w:rPr>
        <w:t xml:space="preserve">„Wir </w:t>
      </w:r>
      <w:r>
        <w:rPr>
          <w:sz w:val="24"/>
        </w:rPr>
        <w:t xml:space="preserve">krempeln </w:t>
      </w:r>
      <w:r>
        <w:rPr>
          <w:sz w:val="24"/>
        </w:rPr>
        <w:t xml:space="preserve">die </w:t>
      </w:r>
      <w:r>
        <w:rPr>
          <w:sz w:val="24"/>
        </w:rPr>
        <w:t xml:space="preserve">Ärmel </w:t>
      </w:r>
      <w:r>
        <w:rPr>
          <w:sz w:val="24"/>
        </w:rPr>
        <w:t xml:space="preserve">hoch“, </w:t>
      </w:r>
      <w:r>
        <w:rPr>
          <w:sz w:val="24"/>
        </w:rPr>
        <w:t xml:space="preserve">40 </w:t>
      </w:r>
      <w:r>
        <w:rPr>
          <w:sz w:val="24"/>
        </w:rPr>
        <w:t xml:space="preserve">Seiten </w:t>
      </w:r>
      <w:r>
        <w:rPr>
          <w:sz w:val="24"/>
        </w:rPr>
        <w:t xml:space="preserve">FAQs </w:t>
      </w:r>
      <w:r>
        <w:rPr>
          <w:sz w:val="24"/>
        </w:rPr>
        <w:t xml:space="preserve">zusammengestellt, </w:t>
      </w:r>
      <w:r>
        <w:rPr>
          <w:sz w:val="24"/>
        </w:rPr>
        <w:t xml:space="preserve">Erklärvideos </w:t>
      </w:r>
      <w:r>
        <w:rPr>
          <w:sz w:val="24"/>
        </w:rPr>
        <w:t xml:space="preserve">und </w:t>
      </w:r>
      <w:r>
        <w:rPr>
          <w:sz w:val="24"/>
        </w:rPr>
        <w:t xml:space="preserve">Handreichungen </w:t>
      </w:r>
      <w:r>
        <w:rPr>
          <w:sz w:val="24"/>
        </w:rPr>
        <w:t xml:space="preserve">für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sind </w:t>
      </w:r>
      <w:r>
        <w:rPr>
          <w:sz w:val="24"/>
        </w:rPr>
        <w:t xml:space="preserve">erstellt </w:t>
      </w:r>
      <w:r>
        <w:rPr>
          <w:sz w:val="24"/>
        </w:rPr>
        <w:t xml:space="preserve">/ </w:t>
      </w:r>
      <w:r>
        <w:rPr>
          <w:sz w:val="24"/>
        </w:rPr>
        <w:t xml:space="preserve">werden </w:t>
      </w:r>
      <w:r>
        <w:rPr>
          <w:sz w:val="24"/>
        </w:rPr>
        <w:t xml:space="preserve">finalisiert, </w:t>
      </w:r>
      <w:r>
        <w:rPr>
          <w:sz w:val="24"/>
        </w:rPr>
        <w:t xml:space="preserve">Aufklärungsbögen </w:t>
      </w:r>
      <w:r>
        <w:rPr>
          <w:sz w:val="24"/>
        </w:rPr>
        <w:t xml:space="preserve">und </w:t>
      </w:r>
      <w:r>
        <w:rPr>
          <w:sz w:val="24"/>
        </w:rPr>
        <w:t xml:space="preserve">Einwilligungserklärungen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(massiver </w:t>
      </w:r>
      <w:r>
        <w:rPr>
          <w:sz w:val="24"/>
        </w:rPr>
        <w:t xml:space="preserve">Druck </w:t>
      </w:r>
      <w:r>
        <w:rPr>
          <w:sz w:val="24"/>
        </w:rPr>
        <w:t xml:space="preserve">seitens </w:t>
      </w:r>
      <w:r>
        <w:rPr>
          <w:sz w:val="24"/>
        </w:rPr>
        <w:t xml:space="preserve">der </w:t>
      </w:r>
      <w:r>
        <w:rPr>
          <w:sz w:val="24"/>
        </w:rPr>
        <w:t xml:space="preserve">BL). </w:t>
      </w:r>
      <w:r>
        <w:rPr>
          <w:sz w:val="24"/>
        </w:rPr>
        <w:t xml:space="preserve">o </w:t>
      </w:r>
      <w:r>
        <w:rPr>
          <w:sz w:val="24"/>
        </w:rPr>
        <w:t xml:space="preserve">Digital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rühjahr.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hospitalisierter </w:t>
      </w:r>
      <w:r>
        <w:rPr>
          <w:sz w:val="24"/>
        </w:rPr>
        <w:t xml:space="preserve">Fälle </w:t>
      </w:r>
      <w:r>
        <w:rPr>
          <w:sz w:val="24"/>
        </w:rPr>
        <w:t xml:space="preserve">besonders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70 </w:t>
      </w:r>
      <w:r>
        <w:rPr>
          <w:sz w:val="24"/>
        </w:rPr>
        <w:t xml:space="preserve">bis </w:t>
      </w:r>
      <w:r>
        <w:rPr>
          <w:sz w:val="24"/>
        </w:rPr>
        <w:t xml:space="preserve">89- </w:t>
      </w:r>
      <w:r>
        <w:rPr>
          <w:sz w:val="24"/>
        </w:rPr>
        <w:t xml:space="preserve">Jährigen </w:t>
      </w:r>
      <w:r>
        <w:rPr>
          <w:sz w:val="24"/>
        </w:rPr>
        <w:t xml:space="preserve">hoch.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15 </w:t>
      </w:r>
      <w:r>
        <w:rPr>
          <w:sz w:val="24"/>
        </w:rPr>
        <w:t xml:space="preserve">bis </w:t>
      </w:r>
      <w:r>
        <w:rPr>
          <w:sz w:val="24"/>
        </w:rPr>
        <w:t xml:space="preserve">49-Jähriger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Herbstphase </w:t>
      </w:r>
      <w:r>
        <w:rPr>
          <w:sz w:val="24"/>
        </w:rPr>
        <w:t xml:space="preserve">(nur </w:t>
      </w:r>
      <w:r>
        <w:rPr>
          <w:sz w:val="24"/>
        </w:rPr>
        <w:t xml:space="preserve">6 </w:t>
      </w:r>
      <w:r>
        <w:rPr>
          <w:sz w:val="24"/>
        </w:rPr>
        <w:t xml:space="preserve">Wochen) </w:t>
      </w:r>
      <w:r>
        <w:rPr>
          <w:sz w:val="24"/>
        </w:rPr>
        <w:t xml:space="preserve">schon </w:t>
      </w:r>
      <w:r>
        <w:rPr>
          <w:sz w:val="24"/>
        </w:rPr>
        <w:t xml:space="preserve">mehr </w:t>
      </w:r>
      <w:r>
        <w:rPr>
          <w:sz w:val="24"/>
        </w:rPr>
        <w:t xml:space="preserve">hospitalisierte </w:t>
      </w:r>
      <w:r>
        <w:rPr>
          <w:sz w:val="24"/>
        </w:rPr>
        <w:t xml:space="preserve">Fälle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Frühjahr </w:t>
      </w:r>
      <w:r>
        <w:rPr>
          <w:sz w:val="24"/>
        </w:rPr>
        <w:t xml:space="preserve">(11 </w:t>
      </w:r>
      <w:r>
        <w:rPr>
          <w:sz w:val="24"/>
        </w:rPr>
        <w:t xml:space="preserve">Wochen). </w:t>
      </w:r>
      <w:r>
        <w:rPr>
          <w:sz w:val="24"/>
        </w:rPr>
        <w:t xml:space="preserve">o </w:t>
      </w:r>
      <w:r>
        <w:rPr>
          <w:sz w:val="24"/>
        </w:rPr>
        <w:t xml:space="preserve">Vergleichbar </w:t>
      </w:r>
      <w:r>
        <w:rPr>
          <w:sz w:val="24"/>
        </w:rPr>
        <w:t xml:space="preserve">hoher </w:t>
      </w:r>
      <w:r>
        <w:rPr>
          <w:sz w:val="24"/>
        </w:rPr>
        <w:t xml:space="preserve">Anteil </w:t>
      </w:r>
      <w:r>
        <w:rPr>
          <w:sz w:val="24"/>
        </w:rPr>
        <w:t xml:space="preserve">Intensivbehandlungen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Welle. </w:t>
      </w:r>
      <w:r>
        <w:rPr>
          <w:sz w:val="24"/>
        </w:rPr>
        <w:t xml:space="preserve">o </w:t>
      </w:r>
      <w:r>
        <w:rPr>
          <w:sz w:val="24"/>
        </w:rPr>
        <w:t xml:space="preserve">Unter </w:t>
      </w:r>
      <w:r>
        <w:rPr>
          <w:sz w:val="24"/>
        </w:rPr>
        <w:t xml:space="preserve">jüngeren </w:t>
      </w:r>
      <w:r>
        <w:rPr>
          <w:sz w:val="24"/>
        </w:rPr>
        <w:t xml:space="preserve">Fällen </w:t>
      </w:r>
      <w:r>
        <w:rPr>
          <w:sz w:val="24"/>
        </w:rPr>
        <w:t xml:space="preserve">v.a. </w:t>
      </w:r>
      <w:r>
        <w:rPr>
          <w:sz w:val="24"/>
        </w:rPr>
        <w:t xml:space="preserve">Säuglinge </w:t>
      </w:r>
      <w:r>
        <w:rPr>
          <w:sz w:val="24"/>
        </w:rPr>
        <w:t xml:space="preserve">und </w:t>
      </w:r>
      <w:r>
        <w:rPr>
          <w:sz w:val="24"/>
        </w:rPr>
        <w:t xml:space="preserve">Kleinkinder </w:t>
      </w:r>
      <w:r>
        <w:rPr>
          <w:sz w:val="24"/>
        </w:rPr>
        <w:t xml:space="preserve">hospitalisiert </w:t>
      </w:r>
      <w:r>
        <w:rPr>
          <w:sz w:val="24"/>
        </w:rPr>
        <w:t xml:space="preserve">(niedrigschwelligere </w:t>
      </w:r>
      <w:r>
        <w:rPr>
          <w:b/>
          <w:color w:val="FF0000"/>
          <w:sz w:val="24"/>
        </w:rPr>
        <w:t xml:space="preserve">Hospitalisierung).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Sentinel: </w:t>
      </w:r>
      <w:r>
        <w:rPr>
          <w:sz w:val="24"/>
        </w:rPr>
        <w:t xml:space="preserve">bisher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Kinder </w:t>
      </w:r>
      <w:r>
        <w:rPr>
          <w:sz w:val="24"/>
        </w:rPr>
        <w:t xml:space="preserve">unter </w:t>
      </w:r>
      <w:r>
        <w:rPr>
          <w:sz w:val="24"/>
        </w:rPr>
        <w:t xml:space="preserve">15 </w:t>
      </w:r>
      <w:r>
        <w:rPr>
          <w:sz w:val="24"/>
        </w:rPr>
        <w:t xml:space="preserve">Jahren </w:t>
      </w:r>
      <w:r>
        <w:rPr>
          <w:sz w:val="24"/>
        </w:rPr>
        <w:t xml:space="preserve">auf </w:t>
      </w:r>
      <w:r>
        <w:rPr>
          <w:sz w:val="24"/>
        </w:rPr>
        <w:t xml:space="preserve">Intensivstation.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Einteilung </w:t>
      </w:r>
      <w:r>
        <w:rPr>
          <w:sz w:val="24"/>
        </w:rPr>
        <w:t xml:space="preserve">wird </w:t>
      </w:r>
      <w:r>
        <w:rPr>
          <w:sz w:val="24"/>
        </w:rPr>
        <w:t xml:space="preserve">zeitnah </w:t>
      </w:r>
      <w:r>
        <w:rPr>
          <w:sz w:val="24"/>
        </w:rPr>
        <w:t xml:space="preserve">begrüßt. </w:t>
      </w:r>
      <w:r>
        <w:rPr>
          <w:sz w:val="24"/>
        </w:rPr>
        <w:t xml:space="preserve">Bisherige </w:t>
      </w:r>
      <w:r>
        <w:rPr>
          <w:sz w:val="24"/>
        </w:rPr>
        <w:t xml:space="preserve">Zielstellung </w:t>
      </w:r>
      <w:r>
        <w:rPr>
          <w:sz w:val="24"/>
        </w:rPr>
        <w:t xml:space="preserve">rein </w:t>
      </w:r>
      <w:r>
        <w:rPr>
          <w:sz w:val="24"/>
        </w:rPr>
        <w:t xml:space="preserve">retrospektiv. </w:t>
      </w:r>
      <w:r>
        <w:rPr>
          <w:sz w:val="24"/>
        </w:rPr>
        <w:t xml:space="preserve">Viele </w:t>
      </w:r>
      <w:r>
        <w:rPr>
          <w:sz w:val="24"/>
        </w:rPr>
        <w:t xml:space="preserve">der </w:t>
      </w:r>
      <w:r>
        <w:rPr>
          <w:sz w:val="24"/>
        </w:rPr>
        <w:t xml:space="preserve">Indikatoren </w:t>
      </w:r>
      <w:r>
        <w:rPr>
          <w:sz w:val="24"/>
        </w:rPr>
        <w:t xml:space="preserve">werden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Meldedaten-AG </w:t>
      </w:r>
      <w:r>
        <w:rPr>
          <w:sz w:val="24"/>
        </w:rPr>
        <w:t xml:space="preserve">bearbeitet.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des </w:t>
      </w:r>
      <w:r>
        <w:rPr>
          <w:sz w:val="24"/>
        </w:rPr>
        <w:t xml:space="preserve">ECDC </w:t>
      </w:r>
      <w:r>
        <w:rPr>
          <w:sz w:val="24"/>
        </w:rPr>
        <w:t xml:space="preserve">sollen </w:t>
      </w:r>
      <w:r>
        <w:rPr>
          <w:sz w:val="24"/>
        </w:rPr>
        <w:t xml:space="preserve">Antigennachweise </w:t>
      </w:r>
      <w:r>
        <w:rPr>
          <w:sz w:val="24"/>
        </w:rPr>
        <w:t xml:space="preserve">zukünftig </w:t>
      </w:r>
      <w:r>
        <w:rPr>
          <w:sz w:val="24"/>
        </w:rPr>
        <w:t xml:space="preserve">eine </w:t>
      </w:r>
      <w:r>
        <w:rPr>
          <w:sz w:val="24"/>
        </w:rPr>
        <w:t xml:space="preserve">Rolle </w:t>
      </w:r>
      <w:r>
        <w:rPr>
          <w:sz w:val="24"/>
        </w:rPr>
        <w:t xml:space="preserve">spielen.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1"/>
      </w:pPr>
      <w:r>
        <w:t>344_Ergebnisprotokoll_Krisenstabssitzung_2020-12-09.pdf</w:t>
      </w:r>
    </w:p>
    <w:p>
      <w:r>
        <w:t>Anzahl der Vorkommen von 'Hospitalisierung':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nach </w:t>
      </w:r>
      <w:r>
        <w:rPr>
          <w:sz w:val="24"/>
        </w:rPr>
        <w:t xml:space="preserve">Meldewoche </w:t>
      </w:r>
      <w:r>
        <w:rPr>
          <w:sz w:val="24"/>
        </w:rPr>
        <w:t xml:space="preserve">(Folie </w:t>
      </w:r>
      <w:r>
        <w:rPr>
          <w:sz w:val="24"/>
        </w:rPr>
        <w:t xml:space="preserve">6) </w:t>
      </w:r>
      <w:r>
        <w:rPr>
          <w:sz w:val="24"/>
        </w:rPr>
        <w:t xml:space="preserve">durchgängig </w:t>
      </w:r>
      <w:r>
        <w:rPr>
          <w:sz w:val="24"/>
        </w:rPr>
        <w:t xml:space="preserve">hohe </w:t>
      </w:r>
      <w:r>
        <w:rPr>
          <w:sz w:val="24"/>
        </w:rPr>
        <w:t xml:space="preserve">Fallzahl </w:t>
      </w:r>
      <w:r>
        <w:rPr>
          <w:sz w:val="24"/>
        </w:rPr>
        <w:t xml:space="preserve">eher </w:t>
      </w:r>
      <w:r>
        <w:rPr>
          <w:sz w:val="24"/>
        </w:rPr>
        <w:t xml:space="preserve">konstant </w:t>
      </w:r>
      <w:r>
        <w:rPr>
          <w:sz w:val="24"/>
        </w:rPr>
        <w:t xml:space="preserve">hohes </w:t>
      </w:r>
      <w:r>
        <w:rPr>
          <w:sz w:val="24"/>
        </w:rPr>
        <w:t xml:space="preserve">Niveau, </w:t>
      </w:r>
      <w:r>
        <w:rPr>
          <w:sz w:val="24"/>
        </w:rPr>
        <w:t xml:space="preserve">Anteil </w:t>
      </w:r>
      <w:r>
        <w:rPr>
          <w:sz w:val="24"/>
        </w:rPr>
        <w:t xml:space="preserve">Verstorbene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Sommermonaten, </w:t>
      </w:r>
      <w:r>
        <w:rPr>
          <w:sz w:val="24"/>
        </w:rPr>
        <w:t xml:space="preserve">Anteil </w:t>
      </w:r>
      <w:r>
        <w:rPr>
          <w:sz w:val="24"/>
        </w:rPr>
        <w:t xml:space="preserve">mit </w:t>
      </w:r>
      <w:r>
        <w:rPr>
          <w:sz w:val="24"/>
        </w:rPr>
        <w:t xml:space="preserve">Symptomen </w:t>
      </w:r>
      <w:r>
        <w:rPr>
          <w:sz w:val="24"/>
        </w:rPr>
        <w:t xml:space="preserve">eher </w:t>
      </w:r>
      <w:r>
        <w:rPr>
          <w:sz w:val="24"/>
        </w:rPr>
        <w:t xml:space="preserve">gleichbleibend </w:t>
      </w:r>
      <w:r>
        <w:rPr>
          <w:sz w:val="24"/>
        </w:rPr>
        <w:t xml:space="preserve">seit </w:t>
      </w:r>
      <w:r>
        <w:rPr>
          <w:sz w:val="24"/>
        </w:rPr>
        <w:t xml:space="preserve">KW37,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Covid-19 </w:t>
      </w:r>
      <w:r>
        <w:rPr>
          <w:sz w:val="24"/>
        </w:rPr>
        <w:t xml:space="preserve">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(Folie </w:t>
      </w:r>
      <w:r>
        <w:rPr>
          <w:sz w:val="24"/>
        </w:rPr>
        <w:t xml:space="preserve">7) </w:t>
      </w:r>
      <w:r>
        <w:rPr>
          <w:sz w:val="24"/>
        </w:rPr>
        <w:t xml:space="preserve">KW48 </w:t>
      </w:r>
      <w:r>
        <w:rPr>
          <w:sz w:val="24"/>
        </w:rPr>
        <w:t xml:space="preserve">&gt;2.000 </w:t>
      </w:r>
      <w:r>
        <w:rPr>
          <w:sz w:val="24"/>
        </w:rPr>
        <w:t xml:space="preserve">Verstorbene,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seit </w:t>
      </w:r>
      <w:r>
        <w:rPr>
          <w:sz w:val="24"/>
        </w:rPr>
        <w:t xml:space="preserve">KW </w:t>
      </w:r>
      <w:r>
        <w:rPr>
          <w:sz w:val="24"/>
        </w:rPr>
        <w:t xml:space="preserve">42 </w:t>
      </w:r>
      <w:r>
        <w:rPr>
          <w:sz w:val="24"/>
        </w:rPr>
        <w:t xml:space="preserve">Anmerkungen/Fragen/Diskussion: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zu </w:t>
      </w:r>
      <w:r>
        <w:rPr>
          <w:sz w:val="24"/>
        </w:rPr>
        <w:t xml:space="preserve">Folie </w:t>
      </w:r>
      <w:r>
        <w:rPr>
          <w:sz w:val="24"/>
        </w:rPr>
        <w:t xml:space="preserve">6: </w:t>
      </w:r>
      <w:r>
        <w:rPr>
          <w:sz w:val="24"/>
        </w:rPr>
        <w:t xml:space="preserve">Warum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Abnahme </w:t>
      </w:r>
      <w:r>
        <w:rPr>
          <w:sz w:val="24"/>
        </w:rPr>
        <w:t xml:space="preserve">des </w:t>
      </w:r>
      <w:r>
        <w:rPr>
          <w:sz w:val="24"/>
        </w:rPr>
        <w:t xml:space="preserve">Anteils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Hospitalisierungen? </w:t>
      </w:r>
      <w:r>
        <w:rPr>
          <w:sz w:val="24"/>
        </w:rPr>
        <w:t xml:space="preserve">=&gt; </w:t>
      </w:r>
      <w:r>
        <w:rPr>
          <w:sz w:val="24"/>
        </w:rPr>
        <w:t xml:space="preserve">Meldeverzug </w:t>
      </w:r>
      <w:r>
        <w:rPr>
          <w:sz w:val="24"/>
        </w:rPr>
        <w:t xml:space="preserve">könnte </w:t>
      </w:r>
      <w:r>
        <w:rPr>
          <w:sz w:val="24"/>
        </w:rPr>
        <w:t xml:space="preserve">dazu </w:t>
      </w:r>
      <w:r>
        <w:rPr>
          <w:sz w:val="24"/>
        </w:rPr>
        <w:t xml:space="preserve">führen, </w:t>
      </w:r>
      <w:r>
        <w:rPr>
          <w:sz w:val="24"/>
        </w:rPr>
        <w:t xml:space="preserve">Angaben </w:t>
      </w:r>
      <w:r>
        <w:rPr>
          <w:sz w:val="24"/>
        </w:rPr>
        <w:t xml:space="preserve">vermutlich </w:t>
      </w:r>
      <w:r>
        <w:rPr>
          <w:sz w:val="24"/>
        </w:rPr>
        <w:t xml:space="preserve">nicht </w:t>
      </w:r>
      <w:r>
        <w:rPr>
          <w:sz w:val="24"/>
        </w:rPr>
        <w:t xml:space="preserve">vollständig, </w:t>
      </w:r>
      <w:r>
        <w:rPr>
          <w:sz w:val="24"/>
        </w:rPr>
        <w:t xml:space="preserve">außerdem </w:t>
      </w:r>
      <w:r>
        <w:rPr>
          <w:sz w:val="24"/>
        </w:rPr>
        <w:t xml:space="preserve">hier </w:t>
      </w:r>
      <w:r>
        <w:rPr>
          <w:sz w:val="24"/>
        </w:rPr>
        <w:t xml:space="preserve">Darstellung </w:t>
      </w:r>
      <w:r>
        <w:rPr>
          <w:sz w:val="24"/>
        </w:rPr>
        <w:t xml:space="preserve">des </w:t>
      </w:r>
      <w:r>
        <w:rPr>
          <w:sz w:val="24"/>
        </w:rPr>
        <w:t xml:space="preserve">Anteils, </w:t>
      </w:r>
      <w:r>
        <w:rPr>
          <w:sz w:val="24"/>
        </w:rPr>
        <w:t xml:space="preserve">die </w:t>
      </w:r>
      <w:r>
        <w:rPr>
          <w:sz w:val="24"/>
        </w:rPr>
        <w:t xml:space="preserve">absolute </w:t>
      </w:r>
      <w:r>
        <w:rPr>
          <w:sz w:val="24"/>
        </w:rPr>
        <w:t xml:space="preserve">Zahl </w:t>
      </w:r>
      <w:r>
        <w:rPr>
          <w:sz w:val="24"/>
        </w:rPr>
        <w:t xml:space="preserve">nimmt </w:t>
      </w:r>
      <w:r>
        <w:rPr>
          <w:sz w:val="24"/>
        </w:rPr>
        <w:t xml:space="preserve">kontinuierlich </w:t>
      </w:r>
      <w:r>
        <w:rPr>
          <w:sz w:val="24"/>
        </w:rPr>
        <w:t xml:space="preserve">zu, </w:t>
      </w:r>
      <w:r>
        <w:rPr>
          <w:sz w:val="24"/>
        </w:rPr>
        <w:t xml:space="preserve">insgesamt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eine </w:t>
      </w:r>
      <w:r>
        <w:rPr>
          <w:sz w:val="24"/>
        </w:rPr>
        <w:t xml:space="preserve">sensitivere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Fälle, </w:t>
      </w:r>
      <w:r>
        <w:rPr>
          <w:sz w:val="24"/>
        </w:rPr>
        <w:t xml:space="preserve">Ältere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Altenheimen </w:t>
      </w:r>
      <w:r>
        <w:rPr>
          <w:sz w:val="24"/>
        </w:rPr>
        <w:t xml:space="preserve">kommen </w:t>
      </w:r>
      <w:r>
        <w:rPr>
          <w:sz w:val="24"/>
        </w:rPr>
        <w:t xml:space="preserve">vielleicht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Krankenhäuser, </w:t>
      </w:r>
      <w:r>
        <w:rPr>
          <w:sz w:val="24"/>
        </w:rPr>
        <w:t xml:space="preserve">Anteil </w:t>
      </w:r>
      <w:r>
        <w:rPr>
          <w:sz w:val="24"/>
        </w:rPr>
        <w:t xml:space="preserve">Tote </w:t>
      </w:r>
      <w:r>
        <w:rPr>
          <w:sz w:val="24"/>
        </w:rPr>
        <w:t xml:space="preserve">im </w:t>
      </w:r>
      <w:r>
        <w:rPr>
          <w:sz w:val="24"/>
        </w:rPr>
        <w:t xml:space="preserve">KH </w:t>
      </w:r>
      <w:r>
        <w:rPr>
          <w:sz w:val="24"/>
        </w:rPr>
        <w:t xml:space="preserve">müsste </w:t>
      </w:r>
      <w:r>
        <w:rPr>
          <w:sz w:val="24"/>
        </w:rPr>
        <w:t xml:space="preserve">dann </w:t>
      </w:r>
      <w:r>
        <w:rPr>
          <w:sz w:val="24"/>
        </w:rPr>
        <w:t xml:space="preserve">größer </w:t>
      </w:r>
      <w:r>
        <w:rPr>
          <w:sz w:val="24"/>
        </w:rPr>
        <w:t xml:space="preserve">werden, </w:t>
      </w:r>
      <w:r>
        <w:rPr>
          <w:sz w:val="24"/>
        </w:rPr>
        <w:t xml:space="preserve">ggf. </w:t>
      </w:r>
      <w:r>
        <w:rPr>
          <w:sz w:val="24"/>
        </w:rPr>
        <w:t xml:space="preserve">prüfen, </w:t>
      </w:r>
      <w:r>
        <w:rPr>
          <w:sz w:val="24"/>
        </w:rPr>
        <w:t xml:space="preserve">außerdem </w:t>
      </w:r>
      <w:r>
        <w:rPr>
          <w:sz w:val="24"/>
        </w:rPr>
        <w:t xml:space="preserve">ist </w:t>
      </w:r>
      <w:r>
        <w:rPr>
          <w:sz w:val="24"/>
        </w:rPr>
        <w:t xml:space="preserve">ambulante </w:t>
      </w:r>
      <w:r>
        <w:rPr>
          <w:sz w:val="24"/>
        </w:rPr>
        <w:t xml:space="preserve">Versorgung </w:t>
      </w:r>
      <w:r>
        <w:rPr>
          <w:sz w:val="24"/>
        </w:rPr>
        <w:t xml:space="preserve">besser </w:t>
      </w:r>
      <w:r>
        <w:rPr>
          <w:sz w:val="24"/>
        </w:rPr>
        <w:t xml:space="preserve">ge </w:t>
      </w:r>
    </w:p>
    <w:p>
      <w:r>
        <w:t>*****</w:t>
      </w:r>
    </w:p>
    <w:p>
      <w:pPr>
        <w:pStyle w:val="Heading1"/>
      </w:pPr>
      <w:r>
        <w:t>350_Ergebnisprotokoll_Krisenstabssitzung_2020-12-16.pdf</w:t>
      </w:r>
    </w:p>
    <w:p>
      <w:r>
        <w:t>Anzahl der Vorkommen von 'Hospitalisierung': 1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ebiete. </w:t>
      </w:r>
      <w:r>
        <w:rPr>
          <w:sz w:val="24"/>
        </w:rPr>
        <w:t xml:space="preserve">o </w:t>
      </w:r>
      <w:r>
        <w:rPr>
          <w:sz w:val="24"/>
        </w:rPr>
        <w:t xml:space="preserve">Bis </w:t>
      </w:r>
      <w:r>
        <w:rPr>
          <w:sz w:val="24"/>
        </w:rPr>
        <w:t xml:space="preserve">15.06.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mehr </w:t>
      </w:r>
      <w:r>
        <w:rPr>
          <w:sz w:val="24"/>
        </w:rPr>
        <w:t xml:space="preserve">SARS-CoV-2 </w:t>
      </w:r>
      <w:r>
        <w:rPr>
          <w:sz w:val="24"/>
        </w:rPr>
        <w:t xml:space="preserve">Infektionen </w:t>
      </w:r>
      <w:r>
        <w:rPr>
          <w:sz w:val="24"/>
        </w:rPr>
        <w:t xml:space="preserve">in </w:t>
      </w:r>
      <w:r>
        <w:rPr>
          <w:sz w:val="24"/>
        </w:rPr>
        <w:t xml:space="preserve">weniger </w:t>
      </w:r>
      <w:r>
        <w:rPr>
          <w:sz w:val="24"/>
        </w:rPr>
        <w:t xml:space="preserve">deprivierten </w:t>
      </w:r>
      <w:r>
        <w:rPr>
          <w:sz w:val="24"/>
        </w:rPr>
        <w:t xml:space="preserve">Regionen. </w:t>
      </w:r>
      <w:r>
        <w:rPr>
          <w:sz w:val="24"/>
        </w:rPr>
        <w:t xml:space="preserve">o </w:t>
      </w:r>
      <w:r>
        <w:rPr>
          <w:sz w:val="24"/>
        </w:rPr>
        <w:t xml:space="preserve">Altersstandardisierte </w:t>
      </w:r>
      <w:r>
        <w:rPr>
          <w:sz w:val="24"/>
        </w:rPr>
        <w:t xml:space="preserve">Inzidenz </w:t>
      </w:r>
      <w:r>
        <w:rPr>
          <w:sz w:val="24"/>
        </w:rPr>
        <w:t xml:space="preserve">nach </w:t>
      </w:r>
      <w:r>
        <w:rPr>
          <w:sz w:val="24"/>
        </w:rPr>
        <w:t xml:space="preserve">sozioökonomischer </w:t>
      </w:r>
      <w:r>
        <w:rPr>
          <w:sz w:val="24"/>
        </w:rPr>
        <w:t xml:space="preserve">Deprivation </w:t>
      </w:r>
      <w:r>
        <w:rPr>
          <w:sz w:val="24"/>
        </w:rPr>
        <w:t xml:space="preserve"> </w:t>
      </w:r>
      <w:r>
        <w:rPr>
          <w:sz w:val="24"/>
        </w:rPr>
        <w:t xml:space="preserve">Welle </w:t>
      </w:r>
      <w:r>
        <w:rPr>
          <w:sz w:val="24"/>
        </w:rPr>
        <w:t xml:space="preserve">1: </w:t>
      </w:r>
      <w:r>
        <w:rPr>
          <w:sz w:val="24"/>
        </w:rPr>
        <w:t xml:space="preserve">höchste </w:t>
      </w:r>
      <w:r>
        <w:rPr>
          <w:sz w:val="24"/>
        </w:rPr>
        <w:t xml:space="preserve">Inzidenzen </w:t>
      </w:r>
      <w:r>
        <w:rPr>
          <w:sz w:val="24"/>
        </w:rPr>
        <w:t xml:space="preserve">in </w:t>
      </w:r>
      <w:r>
        <w:rPr>
          <w:sz w:val="24"/>
        </w:rPr>
        <w:t xml:space="preserve">Gebieten </w:t>
      </w:r>
      <w:r>
        <w:rPr>
          <w:sz w:val="24"/>
        </w:rPr>
        <w:t xml:space="preserve">mit </w:t>
      </w:r>
      <w:r>
        <w:rPr>
          <w:sz w:val="24"/>
        </w:rPr>
        <w:t xml:space="preserve">geringster </w:t>
      </w:r>
      <w:r>
        <w:rPr>
          <w:sz w:val="24"/>
        </w:rPr>
        <w:t xml:space="preserve">Deprivation, </w:t>
      </w:r>
      <w:r>
        <w:rPr>
          <w:sz w:val="24"/>
        </w:rPr>
        <w:t xml:space="preserve">gleicht </w:t>
      </w:r>
      <w:r>
        <w:rPr>
          <w:sz w:val="24"/>
        </w:rPr>
        <w:t xml:space="preserve">sich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Zeit </w:t>
      </w:r>
      <w:r>
        <w:rPr>
          <w:sz w:val="24"/>
        </w:rPr>
        <w:t xml:space="preserve">an. </w:t>
      </w:r>
      <w:r>
        <w:rPr>
          <w:sz w:val="24"/>
        </w:rPr>
        <w:t xml:space="preserve"> </w:t>
      </w:r>
      <w:r>
        <w:rPr>
          <w:sz w:val="24"/>
        </w:rPr>
        <w:t xml:space="preserve">Welle </w:t>
      </w:r>
      <w:r>
        <w:rPr>
          <w:sz w:val="24"/>
        </w:rPr>
        <w:t xml:space="preserve">2: </w:t>
      </w:r>
      <w:r>
        <w:rPr>
          <w:sz w:val="24"/>
        </w:rPr>
        <w:t xml:space="preserve">Unterschied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so </w:t>
      </w:r>
      <w:r>
        <w:rPr>
          <w:sz w:val="24"/>
        </w:rPr>
        <w:t xml:space="preserve">ausgeprägt. </w:t>
      </w:r>
      <w:r>
        <w:rPr>
          <w:sz w:val="24"/>
        </w:rPr>
        <w:t xml:space="preserve">o </w:t>
      </w:r>
      <w:r>
        <w:rPr>
          <w:sz w:val="24"/>
        </w:rPr>
        <w:t xml:space="preserve">Case-Hospitalization </w:t>
      </w:r>
      <w:r>
        <w:rPr>
          <w:sz w:val="24"/>
        </w:rPr>
        <w:t xml:space="preserve">Rate: </w:t>
      </w:r>
      <w:r>
        <w:rPr>
          <w:sz w:val="24"/>
        </w:rPr>
        <w:t xml:space="preserve">in </w:t>
      </w:r>
      <w:r>
        <w:rPr>
          <w:sz w:val="24"/>
        </w:rPr>
        <w:t xml:space="preserve">Kreisen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Deprivation </w:t>
      </w:r>
      <w:r>
        <w:rPr>
          <w:sz w:val="24"/>
        </w:rPr>
        <w:t xml:space="preserve">erfolgten </w:t>
      </w:r>
      <w:r>
        <w:rPr>
          <w:sz w:val="24"/>
        </w:rPr>
        <w:t xml:space="preserve">mehr </w:t>
      </w:r>
      <w:r>
        <w:rPr>
          <w:b/>
          <w:color w:val="FF0000"/>
          <w:sz w:val="24"/>
        </w:rPr>
        <w:t xml:space="preserve">Hospitalisierungen. </w:t>
      </w:r>
      <w:r>
        <w:rPr>
          <w:sz w:val="24"/>
        </w:rPr>
        <w:t xml:space="preserve">o </w:t>
      </w:r>
      <w:r>
        <w:rPr>
          <w:sz w:val="24"/>
        </w:rPr>
        <w:t xml:space="preserve">Harter </w:t>
      </w:r>
      <w:r>
        <w:rPr>
          <w:sz w:val="24"/>
        </w:rPr>
        <w:t xml:space="preserve">Lockdown </w:t>
      </w:r>
      <w:r>
        <w:rPr>
          <w:sz w:val="24"/>
        </w:rPr>
        <w:t xml:space="preserve">hat </w:t>
      </w:r>
      <w:r>
        <w:rPr>
          <w:sz w:val="24"/>
        </w:rPr>
        <w:t xml:space="preserve">Infektionsgeschehen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Regionen </w:t>
      </w:r>
      <w:r>
        <w:rPr>
          <w:sz w:val="24"/>
        </w:rPr>
        <w:t xml:space="preserve">verringert,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sozioökonomisch </w:t>
      </w:r>
      <w:r>
        <w:rPr>
          <w:sz w:val="24"/>
        </w:rPr>
        <w:t xml:space="preserve">privilegierten </w:t>
      </w:r>
      <w:r>
        <w:rPr>
          <w:sz w:val="24"/>
        </w:rPr>
        <w:t xml:space="preserve">Regionen,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besondere </w:t>
      </w:r>
      <w:r>
        <w:rPr>
          <w:sz w:val="24"/>
        </w:rPr>
        <w:t xml:space="preserve">Rolle </w:t>
      </w:r>
      <w:r>
        <w:rPr>
          <w:sz w:val="24"/>
        </w:rPr>
        <w:t xml:space="preserve">im </w:t>
      </w:r>
      <w:r>
        <w:rPr>
          <w:sz w:val="24"/>
        </w:rPr>
        <w:t xml:space="preserve">Übertragungsgeschehen </w:t>
      </w:r>
      <w:r>
        <w:rPr>
          <w:sz w:val="24"/>
        </w:rPr>
        <w:t xml:space="preserve">spielten. </w:t>
      </w:r>
      <w:r>
        <w:rPr>
          <w:sz w:val="24"/>
        </w:rPr>
        <w:t xml:space="preserve">o </w:t>
      </w:r>
      <w:r>
        <w:rPr>
          <w:sz w:val="24"/>
        </w:rPr>
        <w:t xml:space="preserve">Sozial </w:t>
      </w:r>
      <w:r>
        <w:rPr>
          <w:sz w:val="24"/>
        </w:rPr>
        <w:t xml:space="preserve">benachteiligte </w:t>
      </w:r>
      <w:r>
        <w:rPr>
          <w:sz w:val="24"/>
        </w:rPr>
        <w:t xml:space="preserve">Gruppen </w:t>
      </w:r>
      <w:r>
        <w:rPr>
          <w:sz w:val="24"/>
        </w:rPr>
        <w:t xml:space="preserve">bedürfen </w:t>
      </w:r>
      <w:r>
        <w:rPr>
          <w:sz w:val="24"/>
        </w:rPr>
        <w:t xml:space="preserve">besonderen </w:t>
      </w:r>
      <w:r>
        <w:rPr>
          <w:sz w:val="24"/>
        </w:rPr>
        <w:t xml:space="preserve">Infektionsschutz,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ein </w:t>
      </w:r>
      <w:r>
        <w:rPr>
          <w:sz w:val="24"/>
        </w:rPr>
        <w:t xml:space="preserve">erhöhtes </w:t>
      </w:r>
      <w:r>
        <w:rPr>
          <w:sz w:val="24"/>
        </w:rPr>
        <w:t xml:space="preserve">Risiko </w:t>
      </w:r>
      <w:r>
        <w:rPr>
          <w:sz w:val="24"/>
        </w:rPr>
        <w:t xml:space="preserve">für </w:t>
      </w:r>
      <w:r>
        <w:rPr>
          <w:sz w:val="24"/>
        </w:rPr>
        <w:t xml:space="preserve">schwere </w:t>
      </w:r>
      <w:r>
        <w:rPr>
          <w:sz w:val="24"/>
        </w:rPr>
        <w:t xml:space="preserve">Verläufe </w:t>
      </w:r>
      <w:r>
        <w:rPr>
          <w:sz w:val="24"/>
        </w:rPr>
        <w:t xml:space="preserve">aufweisen.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ist </w:t>
      </w:r>
      <w:r>
        <w:rPr>
          <w:sz w:val="24"/>
        </w:rPr>
        <w:t xml:space="preserve">keine </w:t>
      </w:r>
      <w:r>
        <w:rPr>
          <w:sz w:val="24"/>
        </w:rPr>
        <w:t xml:space="preserve">Aussage </w:t>
      </w:r>
      <w:r>
        <w:rPr>
          <w:sz w:val="24"/>
        </w:rPr>
        <w:t xml:space="preserve">auf </w:t>
      </w:r>
      <w:r>
        <w:rPr>
          <w:sz w:val="24"/>
        </w:rPr>
        <w:t xml:space="preserve">Individualebene </w:t>
      </w:r>
      <w:r>
        <w:rPr>
          <w:sz w:val="24"/>
        </w:rPr>
        <w:t xml:space="preserve">möglich, </w:t>
      </w:r>
      <w:r>
        <w:rPr>
          <w:sz w:val="24"/>
        </w:rPr>
        <w:t xml:space="preserve">nur </w:t>
      </w:r>
      <w:r>
        <w:rPr>
          <w:sz w:val="24"/>
        </w:rPr>
        <w:t xml:space="preserve">zu </w:t>
      </w:r>
      <w:r>
        <w:rPr>
          <w:sz w:val="24"/>
        </w:rPr>
        <w:t xml:space="preserve">R </w:t>
      </w:r>
    </w:p>
    <w:p>
      <w:r>
        <w:t>*****</w:t>
      </w:r>
    </w:p>
    <w:p>
      <w:pPr>
        <w:pStyle w:val="Heading1"/>
      </w:pPr>
      <w:r>
        <w:t>352_Ergebnisprotokoll_Krisenstabssitzung_2020-12-18.pdf</w:t>
      </w:r>
    </w:p>
    <w:p>
      <w:r>
        <w:t>Anzahl der Vorkommen von 'Hospitalisierung':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anderen </w:t>
      </w:r>
      <w:r>
        <w:rPr>
          <w:sz w:val="24"/>
        </w:rPr>
        <w:t xml:space="preserve">BL </w:t>
      </w:r>
      <w:r>
        <w:rPr>
          <w:sz w:val="24"/>
        </w:rPr>
        <w:t xml:space="preserve">leicht </w:t>
      </w:r>
      <w:r>
        <w:rPr>
          <w:sz w:val="24"/>
        </w:rPr>
        <w:t xml:space="preserve">anziehender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 </w:t>
      </w:r>
      <w:r>
        <w:rPr>
          <w:sz w:val="24"/>
        </w:rPr>
        <w:t xml:space="preserve">1 </w:t>
      </w:r>
      <w:r>
        <w:rPr>
          <w:sz w:val="24"/>
        </w:rPr>
        <w:t xml:space="preserve">LK </w:t>
      </w:r>
      <w:r>
        <w:rPr>
          <w:sz w:val="24"/>
        </w:rPr>
        <w:t xml:space="preserve">&lt;25/100.000 </w:t>
      </w:r>
      <w:r>
        <w:rPr>
          <w:sz w:val="24"/>
        </w:rPr>
        <w:t xml:space="preserve">Einw., </w:t>
      </w:r>
      <w:r>
        <w:rPr>
          <w:sz w:val="24"/>
        </w:rPr>
        <w:t xml:space="preserve">10 </w:t>
      </w:r>
      <w:r>
        <w:rPr>
          <w:sz w:val="24"/>
        </w:rPr>
        <w:t xml:space="preserve">LK </w:t>
      </w:r>
      <w:r>
        <w:rPr>
          <w:sz w:val="24"/>
        </w:rPr>
        <w:t xml:space="preserve">&gt;500/100.000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Fall-Verstorbenen-Anteil </w:t>
      </w:r>
      <w:r>
        <w:rPr>
          <w:sz w:val="24"/>
        </w:rPr>
        <w:t xml:space="preserve">(nach </w:t>
      </w:r>
      <w:r>
        <w:rPr>
          <w:sz w:val="24"/>
        </w:rPr>
        <w:t xml:space="preserve">Meldewoche </w:t>
      </w:r>
      <w:r>
        <w:rPr>
          <w:sz w:val="24"/>
        </w:rPr>
        <w:t xml:space="preserve">des </w:t>
      </w:r>
      <w:r>
        <w:rPr>
          <w:sz w:val="24"/>
        </w:rPr>
        <w:t xml:space="preserve">Falles) </w:t>
      </w:r>
      <w:r>
        <w:rPr>
          <w:sz w:val="24"/>
        </w:rPr>
        <w:t xml:space="preserve"> </w:t>
      </w:r>
      <w:r>
        <w:rPr>
          <w:sz w:val="24"/>
        </w:rPr>
        <w:t xml:space="preserve">Da </w:t>
      </w:r>
      <w:r>
        <w:rPr>
          <w:sz w:val="24"/>
        </w:rPr>
        <w:t xml:space="preserve">über </w:t>
      </w:r>
      <w:r>
        <w:rPr>
          <w:sz w:val="24"/>
        </w:rPr>
        <w:t xml:space="preserve">800 </w:t>
      </w:r>
      <w:r>
        <w:rPr>
          <w:sz w:val="24"/>
        </w:rPr>
        <w:t xml:space="preserve">Todesfälle </w:t>
      </w:r>
      <w:r>
        <w:rPr>
          <w:sz w:val="24"/>
        </w:rPr>
        <w:t xml:space="preserve">an </w:t>
      </w:r>
      <w:r>
        <w:rPr>
          <w:sz w:val="24"/>
        </w:rPr>
        <w:t xml:space="preserve">einem </w:t>
      </w:r>
      <w:r>
        <w:rPr>
          <w:sz w:val="24"/>
        </w:rPr>
        <w:t xml:space="preserve">Tag </w:t>
      </w:r>
      <w:r>
        <w:rPr>
          <w:sz w:val="24"/>
        </w:rPr>
        <w:t xml:space="preserve">gemeldet </w:t>
      </w:r>
      <w:r>
        <w:rPr>
          <w:sz w:val="24"/>
        </w:rPr>
        <w:t xml:space="preserve">wurden </w:t>
      </w:r>
      <w:r>
        <w:rPr>
          <w:sz w:val="24"/>
        </w:rPr>
        <w:t xml:space="preserve">aber </w:t>
      </w:r>
      <w:r>
        <w:rPr>
          <w:sz w:val="24"/>
        </w:rPr>
        <w:t xml:space="preserve">laut </w:t>
      </w:r>
      <w:r>
        <w:rPr>
          <w:sz w:val="24"/>
        </w:rPr>
        <w:t xml:space="preserve">DIVI </w:t>
      </w:r>
      <w:r>
        <w:rPr>
          <w:sz w:val="24"/>
        </w:rPr>
        <w:t xml:space="preserve">die </w:t>
      </w:r>
      <w:r>
        <w:rPr>
          <w:sz w:val="24"/>
        </w:rPr>
        <w:t xml:space="preserve">Intensivbelegungen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gestiegen </w:t>
      </w:r>
      <w:r>
        <w:rPr>
          <w:sz w:val="24"/>
        </w:rPr>
        <w:t xml:space="preserve">ist,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Auswertung </w:t>
      </w:r>
      <w:r>
        <w:rPr>
          <w:sz w:val="24"/>
        </w:rPr>
        <w:t xml:space="preserve">zum </w:t>
      </w:r>
      <w:r>
        <w:rPr>
          <w:sz w:val="24"/>
        </w:rPr>
        <w:t xml:space="preserve">Fall- </w:t>
      </w:r>
      <w:r>
        <w:rPr>
          <w:sz w:val="24"/>
        </w:rPr>
        <w:t xml:space="preserve">Verstorbenen-Anteil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Hospitalisierungsstatus </w:t>
      </w:r>
      <w:r>
        <w:rPr>
          <w:sz w:val="24"/>
        </w:rPr>
        <w:t xml:space="preserve">durchgeführt. </w:t>
      </w:r>
      <w:r>
        <w:rPr>
          <w:sz w:val="24"/>
        </w:rPr>
        <w:t xml:space="preserve"> </w:t>
      </w:r>
      <w:r>
        <w:rPr>
          <w:sz w:val="24"/>
        </w:rPr>
        <w:t xml:space="preserve">Insgesamt </w:t>
      </w:r>
      <w:r>
        <w:rPr>
          <w:sz w:val="24"/>
        </w:rPr>
        <w:t xml:space="preserve">ist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Zeit </w:t>
      </w:r>
      <w:r>
        <w:rPr>
          <w:sz w:val="24"/>
        </w:rPr>
        <w:t xml:space="preserve">der </w:t>
      </w:r>
      <w:r>
        <w:rPr>
          <w:sz w:val="24"/>
        </w:rPr>
        <w:t xml:space="preserve">Fall-Verstorbenen </w:t>
      </w:r>
      <w:r>
        <w:rPr>
          <w:sz w:val="24"/>
        </w:rPr>
        <w:t xml:space="preserve">Anteil </w:t>
      </w:r>
      <w:r>
        <w:rPr>
          <w:sz w:val="24"/>
        </w:rPr>
        <w:t xml:space="preserve">gesunken </w:t>
      </w:r>
      <w:r>
        <w:rPr>
          <w:sz w:val="24"/>
        </w:rPr>
        <w:t xml:space="preserve">(durch </w:t>
      </w:r>
      <w:r>
        <w:rPr>
          <w:sz w:val="24"/>
        </w:rPr>
        <w:t xml:space="preserve">bessere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Erfassung).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nicht </w:t>
      </w:r>
      <w:r>
        <w:rPr>
          <w:sz w:val="24"/>
        </w:rPr>
        <w:t xml:space="preserve">hospitalisierten </w:t>
      </w:r>
      <w:r>
        <w:rPr>
          <w:sz w:val="24"/>
        </w:rPr>
        <w:t xml:space="preserve">(sowie </w:t>
      </w:r>
      <w:r>
        <w:rPr>
          <w:sz w:val="24"/>
        </w:rPr>
        <w:t xml:space="preserve">mit </w:t>
      </w:r>
      <w:r>
        <w:rPr>
          <w:sz w:val="24"/>
        </w:rPr>
        <w:t xml:space="preserve">unbekanntem </w:t>
      </w:r>
      <w:r>
        <w:rPr>
          <w:sz w:val="24"/>
        </w:rPr>
        <w:t xml:space="preserve">Status)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Verstorbenen </w:t>
      </w:r>
      <w:r>
        <w:rPr>
          <w:sz w:val="24"/>
        </w:rPr>
        <w:t xml:space="preserve">ist </w:t>
      </w:r>
      <w:r>
        <w:rPr>
          <w:sz w:val="24"/>
        </w:rPr>
        <w:t xml:space="preserve">ansteigend, </w:t>
      </w:r>
      <w:r>
        <w:rPr>
          <w:sz w:val="24"/>
        </w:rPr>
        <w:t xml:space="preserve">große </w:t>
      </w:r>
      <w:r>
        <w:rPr>
          <w:sz w:val="24"/>
        </w:rPr>
        <w:t xml:space="preserve">Unterschiede </w:t>
      </w:r>
      <w:r>
        <w:rPr>
          <w:sz w:val="24"/>
        </w:rPr>
        <w:t xml:space="preserve">zwischen </w:t>
      </w:r>
      <w:r>
        <w:rPr>
          <w:sz w:val="24"/>
        </w:rPr>
        <w:t xml:space="preserve">den </w:t>
      </w:r>
      <w:r>
        <w:rPr>
          <w:sz w:val="24"/>
        </w:rPr>
        <w:t xml:space="preserve">BL, </w:t>
      </w:r>
      <w:r>
        <w:rPr>
          <w:sz w:val="24"/>
        </w:rPr>
        <w:t xml:space="preserve">z.B. </w:t>
      </w:r>
      <w:r>
        <w:rPr>
          <w:sz w:val="24"/>
        </w:rPr>
        <w:t xml:space="preserve">Thüringen </w:t>
      </w:r>
      <w:r>
        <w:rPr>
          <w:sz w:val="24"/>
        </w:rPr>
        <w:t xml:space="preserve">großer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nicht </w:t>
      </w:r>
      <w:r>
        <w:rPr>
          <w:sz w:val="24"/>
        </w:rPr>
        <w:t xml:space="preserve">hospitalisiert. </w:t>
      </w:r>
      <w:r>
        <w:rPr>
          <w:sz w:val="24"/>
        </w:rPr>
        <w:t xml:space="preserve">o </w:t>
      </w:r>
      <w:r>
        <w:rPr>
          <w:sz w:val="24"/>
        </w:rPr>
        <w:t xml:space="preserve">Wöchentliche </w:t>
      </w:r>
      <w:r>
        <w:rPr>
          <w:sz w:val="24"/>
        </w:rPr>
        <w:t xml:space="preserve">Sterbefallzahlen </w:t>
      </w:r>
      <w:r>
        <w:rPr>
          <w:sz w:val="24"/>
        </w:rPr>
        <w:t xml:space="preserve">in </w:t>
      </w:r>
      <w:r>
        <w:rPr>
          <w:sz w:val="24"/>
        </w:rPr>
        <w:t xml:space="preserve">Deutschlan </w:t>
      </w:r>
    </w:p>
    <w:p>
      <w:r>
        <w:t>*****</w:t>
      </w:r>
    </w:p>
    <w:p>
      <w:pPr>
        <w:pStyle w:val="Heading1"/>
      </w:pPr>
      <w:r>
        <w:t>360_Ergebnisprotokoll_Krisenstabssitzung_2020-12-30(1).pdf</w:t>
      </w:r>
    </w:p>
    <w:p>
      <w:r>
        <w:t>Anzahl der Vorkommen von 'Hospitalisierung':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onesien, </w:t>
      </w:r>
      <w:r>
        <w:rPr>
          <w:sz w:val="24"/>
        </w:rPr>
        <w:t xml:space="preserve">Bangla- </w:t>
      </w:r>
      <w:r>
        <w:rPr>
          <w:sz w:val="24"/>
        </w:rPr>
        <w:t xml:space="preserve">desch; </w:t>
      </w:r>
      <w:r>
        <w:rPr>
          <w:sz w:val="24"/>
        </w:rPr>
        <w:t xml:space="preserve">ÖMM: </w:t>
      </w:r>
      <w:r>
        <w:rPr>
          <w:sz w:val="24"/>
        </w:rPr>
        <w:t xml:space="preserve">Rückgang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bzw. </w:t>
      </w:r>
      <w:r>
        <w:rPr>
          <w:sz w:val="24"/>
        </w:rPr>
        <w:t xml:space="preserve">Todesfälle </w:t>
      </w:r>
      <w:r>
        <w:rPr>
          <w:sz w:val="24"/>
        </w:rPr>
        <w:t xml:space="preserve">um </w:t>
      </w:r>
      <w:r>
        <w:rPr>
          <w:sz w:val="24"/>
        </w:rPr>
        <w:t xml:space="preserve">9 </w:t>
      </w:r>
      <w:r>
        <w:rPr>
          <w:sz w:val="24"/>
        </w:rPr>
        <w:t xml:space="preserve">% </w:t>
      </w:r>
      <w:r>
        <w:rPr>
          <w:sz w:val="24"/>
        </w:rPr>
        <w:t xml:space="preserve">bzw. </w:t>
      </w:r>
      <w:r>
        <w:rPr>
          <w:sz w:val="24"/>
        </w:rPr>
        <w:t xml:space="preserve">10 </w:t>
      </w:r>
      <w:r>
        <w:rPr>
          <w:sz w:val="24"/>
        </w:rPr>
        <w:t xml:space="preserve">%; </w:t>
      </w:r>
      <w:r>
        <w:rPr>
          <w:sz w:val="24"/>
        </w:rPr>
        <w:t xml:space="preserve">meiste </w:t>
      </w:r>
      <w:r>
        <w:rPr>
          <w:sz w:val="24"/>
        </w:rPr>
        <w:t xml:space="preserve">neue </w:t>
      </w:r>
      <w:r>
        <w:rPr>
          <w:sz w:val="24"/>
        </w:rPr>
        <w:t xml:space="preserve">(Todes)Fälle: </w:t>
      </w:r>
      <w:r>
        <w:rPr>
          <w:sz w:val="24"/>
        </w:rPr>
        <w:t xml:space="preserve">Iran, </w:t>
      </w:r>
      <w:r>
        <w:rPr>
          <w:sz w:val="24"/>
        </w:rPr>
        <w:t xml:space="preserve">Marokko, </w:t>
      </w:r>
      <w:r>
        <w:rPr>
          <w:sz w:val="24"/>
        </w:rPr>
        <w:t xml:space="preserve">Pakistan, </w:t>
      </w:r>
      <w:r>
        <w:rPr>
          <w:sz w:val="24"/>
        </w:rPr>
        <w:t xml:space="preserve">Tunesien; </w:t>
      </w:r>
      <w:r>
        <w:rPr>
          <w:sz w:val="24"/>
        </w:rPr>
        <w:t xml:space="preserve">o </w:t>
      </w:r>
      <w:r>
        <w:rPr>
          <w:sz w:val="24"/>
        </w:rPr>
        <w:t xml:space="preserve">Update </w:t>
      </w:r>
      <w:r>
        <w:rPr>
          <w:sz w:val="24"/>
        </w:rPr>
        <w:t xml:space="preserve">Neue </w:t>
      </w:r>
      <w:r>
        <w:rPr>
          <w:sz w:val="24"/>
        </w:rPr>
        <w:t xml:space="preserve">SARS-CoV-2-Varianten </w:t>
      </w:r>
      <w:r>
        <w:rPr>
          <w:sz w:val="24"/>
        </w:rPr>
        <w:t xml:space="preserve"> </w:t>
      </w:r>
      <w:r>
        <w:rPr>
          <w:sz w:val="24"/>
        </w:rPr>
        <w:t xml:space="preserve">VOC </w:t>
      </w:r>
      <w:r>
        <w:rPr>
          <w:sz w:val="24"/>
        </w:rPr>
        <w:t xml:space="preserve">202012/01 </w:t>
      </w:r>
      <w:r>
        <w:rPr>
          <w:sz w:val="24"/>
        </w:rPr>
        <w:t xml:space="preserve">(UK): </w:t>
      </w:r>
      <w:r>
        <w:rPr>
          <w:sz w:val="24"/>
        </w:rPr>
        <w:t xml:space="preserve">mind. </w:t>
      </w:r>
      <w:r>
        <w:rPr>
          <w:sz w:val="24"/>
        </w:rPr>
        <w:t xml:space="preserve">3.000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UK; </w:t>
      </w:r>
      <w:r>
        <w:rPr>
          <w:sz w:val="24"/>
        </w:rPr>
        <w:t xml:space="preserve">weitere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und </w:t>
      </w:r>
      <w:r>
        <w:rPr>
          <w:sz w:val="24"/>
        </w:rPr>
        <w:t xml:space="preserve">weltweit; </w:t>
      </w:r>
      <w:r>
        <w:rPr>
          <w:sz w:val="24"/>
        </w:rPr>
        <w:t xml:space="preserve"> </w:t>
      </w:r>
      <w:r>
        <w:rPr>
          <w:sz w:val="24"/>
        </w:rPr>
        <w:t xml:space="preserve">Neuer </w:t>
      </w:r>
      <w:r>
        <w:rPr>
          <w:sz w:val="24"/>
        </w:rPr>
        <w:t xml:space="preserve">technischer </w:t>
      </w:r>
      <w:r>
        <w:rPr>
          <w:sz w:val="24"/>
        </w:rPr>
        <w:t xml:space="preserve">Report </w:t>
      </w:r>
      <w:r>
        <w:rPr>
          <w:sz w:val="24"/>
        </w:rPr>
        <w:t xml:space="preserve">PHE: </w:t>
      </w:r>
      <w:r>
        <w:rPr>
          <w:sz w:val="24"/>
        </w:rPr>
        <w:t xml:space="preserve">vorläufige </w:t>
      </w:r>
      <w:r>
        <w:rPr>
          <w:sz w:val="24"/>
        </w:rPr>
        <w:t xml:space="preserve">Ergebnisse </w:t>
      </w:r>
      <w:r>
        <w:rPr>
          <w:sz w:val="24"/>
        </w:rPr>
        <w:t xml:space="preserve">der </w:t>
      </w:r>
      <w:r>
        <w:rPr>
          <w:sz w:val="24"/>
        </w:rPr>
        <w:t xml:space="preserve">Kohortenstudie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sz w:val="24"/>
        </w:rPr>
        <w:t xml:space="preserve">statistisch </w:t>
      </w:r>
      <w:r>
        <w:rPr>
          <w:sz w:val="24"/>
        </w:rPr>
        <w:t xml:space="preserve">signifikanter </w:t>
      </w:r>
      <w:r>
        <w:rPr>
          <w:sz w:val="24"/>
        </w:rPr>
        <w:t xml:space="preserve">Unter- </w:t>
      </w:r>
      <w:r>
        <w:rPr>
          <w:sz w:val="24"/>
        </w:rPr>
        <w:t xml:space="preserve">schied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Hospitalisierung, </w:t>
      </w:r>
      <w:r>
        <w:rPr>
          <w:sz w:val="24"/>
        </w:rPr>
        <w:t xml:space="preserve">28-Tage-Todesrate </w:t>
      </w:r>
      <w:r>
        <w:rPr>
          <w:sz w:val="24"/>
        </w:rPr>
        <w:t xml:space="preserve">oder </w:t>
      </w:r>
      <w:r>
        <w:rPr>
          <w:sz w:val="24"/>
        </w:rPr>
        <w:t xml:space="preserve">Wahr- </w:t>
      </w:r>
      <w:r>
        <w:rPr>
          <w:sz w:val="24"/>
        </w:rPr>
        <w:t xml:space="preserve">scheinlichkeit </w:t>
      </w:r>
      <w:r>
        <w:rPr>
          <w:sz w:val="24"/>
        </w:rPr>
        <w:t xml:space="preserve">einer </w:t>
      </w:r>
      <w:r>
        <w:rPr>
          <w:sz w:val="24"/>
        </w:rPr>
        <w:t xml:space="preserve">Reinfektion;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1"/>
      </w:pPr>
      <w:r>
        <w:t>380_Ergebnisprotokoll_Krisenstabssitzung_2021-01-25.pdf</w:t>
      </w:r>
    </w:p>
    <w:p>
      <w:r>
        <w:t>Anzahl der Vorkommen von 'Hospitalisierung':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Isolationszeit, </w:t>
      </w:r>
      <w:r>
        <w:rPr>
          <w:sz w:val="24"/>
        </w:rPr>
        <w:t xml:space="preserve">Ausscheidungszeit, </w:t>
      </w:r>
      <w:r>
        <w:rPr>
          <w:sz w:val="24"/>
        </w:rPr>
        <w:t xml:space="preserve">Neue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Kontakten) </w:t>
      </w:r>
      <w:r>
        <w:rPr>
          <w:sz w:val="24"/>
        </w:rPr>
        <w:t xml:space="preserve">Entlasskriterien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Isolation: </w:t>
      </w:r>
      <w:r>
        <w:rPr>
          <w:sz w:val="24"/>
        </w:rPr>
        <w:t xml:space="preserve"> </w:t>
      </w:r>
      <w:r>
        <w:rPr>
          <w:sz w:val="24"/>
        </w:rPr>
        <w:t xml:space="preserve">Bislang </w:t>
      </w:r>
      <w:r>
        <w:rPr>
          <w:sz w:val="24"/>
        </w:rPr>
        <w:t xml:space="preserve">kein </w:t>
      </w:r>
      <w:r>
        <w:rPr>
          <w:sz w:val="24"/>
        </w:rPr>
        <w:t xml:space="preserve">Änderungsgrund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Entlasskriterien, </w:t>
      </w:r>
      <w:r>
        <w:rPr>
          <w:sz w:val="24"/>
        </w:rPr>
        <w:t xml:space="preserve">da </w:t>
      </w:r>
      <w:r>
        <w:rPr>
          <w:sz w:val="24"/>
        </w:rPr>
        <w:t xml:space="preserve">bei </w:t>
      </w:r>
      <w:r>
        <w:rPr>
          <w:sz w:val="24"/>
        </w:rPr>
        <w:t xml:space="preserve">hospitalisierten </w:t>
      </w:r>
      <w:r>
        <w:rPr>
          <w:sz w:val="24"/>
        </w:rPr>
        <w:t xml:space="preserve">Fällen </w:t>
      </w:r>
      <w:r>
        <w:rPr>
          <w:sz w:val="24"/>
        </w:rPr>
        <w:t xml:space="preserve">(schwerer </w:t>
      </w:r>
      <w:r>
        <w:rPr>
          <w:sz w:val="24"/>
        </w:rPr>
        <w:t xml:space="preserve">Verlauf) </w:t>
      </w:r>
      <w:r>
        <w:rPr>
          <w:sz w:val="24"/>
        </w:rPr>
        <w:t xml:space="preserve">ohnehin </w:t>
      </w:r>
      <w:r>
        <w:rPr>
          <w:sz w:val="24"/>
        </w:rPr>
        <w:t xml:space="preserve">PCR </w:t>
      </w:r>
      <w:r>
        <w:rPr>
          <w:sz w:val="24"/>
        </w:rPr>
        <w:t xml:space="preserve">vor </w:t>
      </w:r>
      <w:r>
        <w:rPr>
          <w:sz w:val="24"/>
        </w:rPr>
        <w:t xml:space="preserve">Entlassung </w:t>
      </w:r>
      <w:r>
        <w:rPr>
          <w:sz w:val="24"/>
        </w:rPr>
        <w:t xml:space="preserve">empfohlen </w:t>
      </w:r>
      <w:r>
        <w:rPr>
          <w:sz w:val="24"/>
        </w:rPr>
        <w:t xml:space="preserve">ist. </w:t>
      </w:r>
      <w:r>
        <w:rPr>
          <w:sz w:val="24"/>
        </w:rPr>
        <w:t xml:space="preserve">Die </w:t>
      </w:r>
      <w:r>
        <w:rPr>
          <w:sz w:val="24"/>
        </w:rPr>
        <w:t xml:space="preserve">Datenlage </w:t>
      </w:r>
      <w:r>
        <w:rPr>
          <w:sz w:val="24"/>
        </w:rPr>
        <w:t xml:space="preserve">zur </w:t>
      </w:r>
      <w:r>
        <w:rPr>
          <w:sz w:val="24"/>
        </w:rPr>
        <w:t xml:space="preserve">Therapie </w:t>
      </w:r>
      <w:r>
        <w:rPr>
          <w:sz w:val="24"/>
        </w:rPr>
        <w:t xml:space="preserve">bei </w:t>
      </w:r>
      <w:r>
        <w:rPr>
          <w:sz w:val="24"/>
        </w:rPr>
        <w:t xml:space="preserve">VOC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dünn. </w:t>
      </w:r>
      <w:r>
        <w:rPr>
          <w:sz w:val="24"/>
        </w:rPr>
        <w:t xml:space="preserve"> </w:t>
      </w:r>
      <w:r>
        <w:rPr>
          <w:sz w:val="24"/>
        </w:rPr>
        <w:t xml:space="preserve">Frage: </w:t>
      </w:r>
      <w:r>
        <w:rPr>
          <w:sz w:val="24"/>
        </w:rPr>
        <w:t xml:space="preserve">Kriterium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Verlaufsdefinition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Sauerstoffbedarf, </w:t>
      </w:r>
      <w:r>
        <w:rPr>
          <w:sz w:val="24"/>
        </w:rPr>
        <w:t xml:space="preserve">denkbar </w:t>
      </w:r>
      <w:r>
        <w:rPr>
          <w:sz w:val="24"/>
        </w:rPr>
        <w:t xml:space="preserve">ist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wegen </w:t>
      </w:r>
      <w:r>
        <w:rPr>
          <w:sz w:val="24"/>
        </w:rPr>
        <w:t xml:space="preserve">anderer </w:t>
      </w:r>
      <w:r>
        <w:rPr>
          <w:sz w:val="24"/>
        </w:rPr>
        <w:t xml:space="preserve">Erkrankung </w:t>
      </w:r>
      <w:r>
        <w:rPr>
          <w:sz w:val="24"/>
        </w:rPr>
        <w:t xml:space="preserve">und </w:t>
      </w:r>
      <w:r>
        <w:rPr>
          <w:sz w:val="24"/>
        </w:rPr>
        <w:t xml:space="preserve">leichter </w:t>
      </w:r>
      <w:r>
        <w:rPr>
          <w:sz w:val="24"/>
        </w:rPr>
        <w:t xml:space="preserve">Covid-19-Verlauf, </w:t>
      </w:r>
      <w:r>
        <w:rPr>
          <w:sz w:val="24"/>
        </w:rPr>
        <w:t xml:space="preserve">würde </w:t>
      </w:r>
      <w:r>
        <w:rPr>
          <w:sz w:val="24"/>
        </w:rPr>
        <w:t xml:space="preserve">dann </w:t>
      </w:r>
      <w:r>
        <w:rPr>
          <w:sz w:val="24"/>
        </w:rPr>
        <w:t xml:space="preserve">keine </w:t>
      </w:r>
      <w:r>
        <w:rPr>
          <w:sz w:val="24"/>
        </w:rPr>
        <w:t xml:space="preserve">PCR </w:t>
      </w:r>
      <w:r>
        <w:rPr>
          <w:sz w:val="24"/>
        </w:rPr>
        <w:t xml:space="preserve">vor </w:t>
      </w:r>
      <w:r>
        <w:rPr>
          <w:sz w:val="24"/>
        </w:rPr>
        <w:t xml:space="preserve">Entlassung </w:t>
      </w:r>
      <w:r>
        <w:rPr>
          <w:sz w:val="24"/>
        </w:rPr>
        <w:t xml:space="preserve">durchgeführt? </w:t>
      </w:r>
      <w:r>
        <w:rPr>
          <w:sz w:val="24"/>
        </w:rPr>
        <w:t xml:space="preserve"> </w:t>
      </w:r>
      <w:r>
        <w:rPr>
          <w:sz w:val="24"/>
        </w:rPr>
        <w:t xml:space="preserve">Antwort: </w:t>
      </w:r>
      <w:r>
        <w:rPr>
          <w:sz w:val="24"/>
        </w:rPr>
        <w:t xml:space="preserve">Bei </w:t>
      </w:r>
      <w:r>
        <w:rPr>
          <w:sz w:val="24"/>
        </w:rPr>
        <w:t xml:space="preserve">Rückverlegung </w:t>
      </w:r>
      <w:r>
        <w:rPr>
          <w:sz w:val="24"/>
        </w:rPr>
        <w:t xml:space="preserve">in </w:t>
      </w:r>
      <w:r>
        <w:rPr>
          <w:sz w:val="24"/>
        </w:rPr>
        <w:t xml:space="preserve">Einrichtung </w:t>
      </w:r>
      <w:r>
        <w:rPr>
          <w:sz w:val="24"/>
        </w:rPr>
        <w:t xml:space="preserve">oder </w:t>
      </w:r>
      <w:r>
        <w:rPr>
          <w:sz w:val="24"/>
        </w:rPr>
        <w:t xml:space="preserve">mit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ist </w:t>
      </w:r>
      <w:r>
        <w:rPr>
          <w:sz w:val="24"/>
        </w:rPr>
        <w:t xml:space="preserve">PCR </w:t>
      </w:r>
      <w:r>
        <w:rPr>
          <w:sz w:val="24"/>
        </w:rPr>
        <w:t xml:space="preserve">empfohlen </w:t>
      </w:r>
      <w:r>
        <w:rPr>
          <w:sz w:val="24"/>
        </w:rPr>
        <w:t xml:space="preserve"> </w:t>
      </w:r>
      <w:r>
        <w:rPr>
          <w:sz w:val="24"/>
        </w:rPr>
        <w:t xml:space="preserve">Grundsatzkriterium </w:t>
      </w:r>
      <w:r>
        <w:rPr>
          <w:sz w:val="24"/>
        </w:rPr>
        <w:t xml:space="preserve">bei </w:t>
      </w:r>
      <w:r>
        <w:rPr>
          <w:sz w:val="24"/>
        </w:rPr>
        <w:t xml:space="preserve">Entlassungen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Isolation </w:t>
      </w:r>
      <w:r>
        <w:rPr>
          <w:sz w:val="24"/>
        </w:rPr>
        <w:t xml:space="preserve">(leichte </w:t>
      </w:r>
      <w:r>
        <w:rPr>
          <w:sz w:val="24"/>
        </w:rPr>
        <w:t xml:space="preserve">Verläufe) </w:t>
      </w:r>
      <w:r>
        <w:rPr>
          <w:sz w:val="24"/>
        </w:rPr>
        <w:t xml:space="preserve">frühestens </w:t>
      </w:r>
      <w:r>
        <w:rPr>
          <w:sz w:val="24"/>
        </w:rPr>
        <w:t xml:space="preserve">nach </w:t>
      </w:r>
      <w:r>
        <w:rPr>
          <w:sz w:val="24"/>
        </w:rPr>
        <w:t xml:space="preserve">10 </w:t>
      </w:r>
      <w:r>
        <w:rPr>
          <w:sz w:val="24"/>
        </w:rPr>
        <w:t xml:space="preserve">Tagen </w:t>
      </w:r>
      <w:r>
        <w:rPr>
          <w:sz w:val="24"/>
        </w:rPr>
        <w:t xml:space="preserve">und </w:t>
      </w:r>
      <w:r>
        <w:rPr>
          <w:sz w:val="24"/>
        </w:rPr>
        <w:t xml:space="preserve">mindestens </w:t>
      </w:r>
      <w:r>
        <w:rPr>
          <w:sz w:val="24"/>
        </w:rPr>
        <w:t xml:space="preserve">48 </w:t>
      </w:r>
      <w:r>
        <w:rPr>
          <w:sz w:val="24"/>
        </w:rPr>
        <w:t xml:space="preserve">Stunden </w:t>
      </w:r>
      <w:r>
        <w:rPr>
          <w:sz w:val="24"/>
        </w:rPr>
        <w:t xml:space="preserve">Symptomfreiheit.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</w:p>
    <w:p>
      <w:r>
        <w:t>*****</w:t>
      </w:r>
    </w:p>
    <w:p>
      <w:pPr>
        <w:pStyle w:val="Heading1"/>
      </w:pPr>
      <w:r>
        <w:t>384_Ergebnisprotokoll_Krisenstabssitzung_2021-01-29.pdf</w:t>
      </w:r>
    </w:p>
    <w:p>
      <w:r>
        <w:t>Anzahl der Vorkommen von 'Hospitalisierung':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ehr </w:t>
      </w:r>
      <w:r>
        <w:rPr>
          <w:sz w:val="24"/>
        </w:rPr>
        <w:t xml:space="preserve">politisch, </w:t>
      </w:r>
      <w:r>
        <w:rPr>
          <w:sz w:val="24"/>
        </w:rPr>
        <w:t xml:space="preserve">viel </w:t>
      </w:r>
      <w:r>
        <w:rPr>
          <w:sz w:val="24"/>
        </w:rPr>
        <w:t xml:space="preserve">kritisiert, </w:t>
      </w:r>
      <w:r>
        <w:rPr>
          <w:sz w:val="24"/>
        </w:rPr>
        <w:t xml:space="preserve">nicht </w:t>
      </w:r>
      <w:r>
        <w:rPr>
          <w:sz w:val="24"/>
        </w:rPr>
        <w:t xml:space="preserve">evidenzbasiert </w:t>
      </w:r>
      <w:r>
        <w:rPr>
          <w:sz w:val="24"/>
        </w:rPr>
        <w:t xml:space="preserve">(im </w:t>
      </w:r>
      <w:r>
        <w:rPr>
          <w:sz w:val="24"/>
        </w:rPr>
        <w:t xml:space="preserve">Gegensatz </w:t>
      </w:r>
      <w:r>
        <w:rPr>
          <w:sz w:val="24"/>
        </w:rPr>
        <w:t xml:space="preserve">zu </w:t>
      </w:r>
      <w:r>
        <w:rPr>
          <w:sz w:val="24"/>
        </w:rPr>
        <w:t xml:space="preserve">IHRRC)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Einschätzung </w:t>
      </w:r>
      <w:r>
        <w:rPr>
          <w:sz w:val="24"/>
        </w:rPr>
        <w:t xml:space="preserve">zu </w:t>
      </w:r>
      <w:r>
        <w:rPr>
          <w:sz w:val="24"/>
        </w:rPr>
        <w:t xml:space="preserve">Deeskalierung </w:t>
      </w:r>
      <w:r>
        <w:rPr>
          <w:sz w:val="24"/>
        </w:rPr>
        <w:t xml:space="preserve">o </w:t>
      </w:r>
      <w:r>
        <w:rPr>
          <w:sz w:val="24"/>
        </w:rPr>
        <w:t xml:space="preserve">Wann </w:t>
      </w:r>
      <w:r>
        <w:rPr>
          <w:sz w:val="24"/>
        </w:rPr>
        <w:t xml:space="preserve">sollte </w:t>
      </w:r>
      <w:r>
        <w:rPr>
          <w:sz w:val="24"/>
        </w:rPr>
        <w:t xml:space="preserve">Risiko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von </w:t>
      </w:r>
      <w:r>
        <w:rPr>
          <w:sz w:val="24"/>
        </w:rPr>
        <w:t xml:space="preserve">„sehr </w:t>
      </w:r>
      <w:r>
        <w:rPr>
          <w:sz w:val="24"/>
        </w:rPr>
        <w:t xml:space="preserve">hoch“ </w:t>
      </w:r>
      <w:r>
        <w:rPr>
          <w:sz w:val="24"/>
        </w:rPr>
        <w:t xml:space="preserve">auf </w:t>
      </w:r>
      <w:r>
        <w:rPr>
          <w:sz w:val="24"/>
        </w:rPr>
        <w:t xml:space="preserve">„hoch“ </w:t>
      </w:r>
      <w:r>
        <w:rPr>
          <w:sz w:val="24"/>
        </w:rPr>
        <w:t xml:space="preserve">gesetzt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Lockerung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schweren </w:t>
      </w:r>
      <w:r>
        <w:rPr>
          <w:sz w:val="24"/>
        </w:rPr>
        <w:t xml:space="preserve">Auswirkungen </w:t>
      </w:r>
      <w:r>
        <w:rPr>
          <w:b/>
          <w:color w:val="FF0000"/>
          <w:sz w:val="24"/>
        </w:rPr>
        <w:t xml:space="preserve">(Hospitalisierung, </w:t>
      </w:r>
      <w:r>
        <w:rPr>
          <w:sz w:val="24"/>
        </w:rPr>
        <w:t xml:space="preserve">Todesfälle) </w:t>
      </w:r>
      <w:r>
        <w:rPr>
          <w:sz w:val="24"/>
        </w:rPr>
        <w:t xml:space="preserve">ausrichten, </w:t>
      </w:r>
      <w:r>
        <w:rPr>
          <w:sz w:val="24"/>
        </w:rPr>
        <w:t xml:space="preserve">andere </w:t>
      </w:r>
      <w:r>
        <w:rPr>
          <w:sz w:val="24"/>
        </w:rPr>
        <w:t xml:space="preserve">Parameter </w:t>
      </w:r>
      <w:r>
        <w:rPr>
          <w:sz w:val="24"/>
        </w:rPr>
        <w:t xml:space="preserve">(z.B. </w:t>
      </w:r>
      <w:r>
        <w:rPr>
          <w:sz w:val="24"/>
        </w:rPr>
        <w:t xml:space="preserve">Inzidenz) </w:t>
      </w:r>
      <w:r>
        <w:rPr>
          <w:sz w:val="24"/>
        </w:rPr>
        <w:t xml:space="preserve">für </w:t>
      </w:r>
      <w:r>
        <w:rPr>
          <w:sz w:val="24"/>
        </w:rPr>
        <w:t xml:space="preserve">frühzeitige </w:t>
      </w:r>
      <w:r>
        <w:rPr>
          <w:sz w:val="24"/>
        </w:rPr>
        <w:t xml:space="preserve">Implementierung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sinnvoll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bestimmen </w:t>
      </w:r>
      <w:r>
        <w:rPr>
          <w:sz w:val="24"/>
        </w:rPr>
        <w:t xml:space="preserve">die </w:t>
      </w:r>
      <w:r>
        <w:rPr>
          <w:sz w:val="24"/>
        </w:rPr>
        <w:t xml:space="preserve">Varianten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das </w:t>
      </w:r>
      <w:r>
        <w:rPr>
          <w:sz w:val="24"/>
        </w:rPr>
        <w:t xml:space="preserve">Geschehen </w:t>
      </w:r>
      <w:r>
        <w:rPr>
          <w:sz w:val="24"/>
        </w:rPr>
        <w:t xml:space="preserve">in </w:t>
      </w:r>
      <w:r>
        <w:rPr>
          <w:sz w:val="24"/>
        </w:rPr>
        <w:t xml:space="preserve">DEU, </w:t>
      </w:r>
      <w:r>
        <w:rPr>
          <w:sz w:val="24"/>
        </w:rPr>
        <w:t xml:space="preserve">aber </w:t>
      </w:r>
      <w:r>
        <w:rPr>
          <w:sz w:val="24"/>
        </w:rPr>
        <w:t xml:space="preserve">Varianten </w:t>
      </w:r>
      <w:r>
        <w:rPr>
          <w:sz w:val="24"/>
        </w:rPr>
        <w:t xml:space="preserve">muss </w:t>
      </w:r>
      <w:r>
        <w:rPr>
          <w:sz w:val="24"/>
        </w:rPr>
        <w:t xml:space="preserve">man </w:t>
      </w:r>
      <w:r>
        <w:rPr>
          <w:sz w:val="24"/>
        </w:rPr>
        <w:t xml:space="preserve">für </w:t>
      </w:r>
      <w:r>
        <w:rPr>
          <w:sz w:val="24"/>
        </w:rPr>
        <w:t xml:space="preserve">Lockerungen </w:t>
      </w:r>
      <w:r>
        <w:rPr>
          <w:sz w:val="24"/>
        </w:rPr>
        <w:t xml:space="preserve">im </w:t>
      </w:r>
      <w:r>
        <w:rPr>
          <w:sz w:val="24"/>
        </w:rPr>
        <w:t xml:space="preserve">Blick </w:t>
      </w:r>
      <w:r>
        <w:rPr>
          <w:sz w:val="24"/>
        </w:rPr>
        <w:t xml:space="preserve">behalten.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Target-PCR-Nachuntersuchung </w:t>
      </w:r>
      <w:r>
        <w:rPr>
          <w:sz w:val="24"/>
        </w:rPr>
        <w:t xml:space="preserve">von </w:t>
      </w:r>
      <w:r>
        <w:rPr>
          <w:sz w:val="24"/>
        </w:rPr>
        <w:t xml:space="preserve">&gt;10.000 </w:t>
      </w:r>
      <w:r>
        <w:rPr>
          <w:sz w:val="24"/>
        </w:rPr>
        <w:t xml:space="preserve">Proben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ca. </w:t>
      </w:r>
      <w:r>
        <w:rPr>
          <w:sz w:val="24"/>
        </w:rPr>
        <w:t xml:space="preserve">5%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eine </w:t>
      </w:r>
      <w:r>
        <w:rPr>
          <w:sz w:val="24"/>
        </w:rPr>
        <w:t xml:space="preserve">Variante </w:t>
      </w:r>
      <w:r>
        <w:rPr>
          <w:sz w:val="24"/>
        </w:rPr>
        <w:t xml:space="preserve">identifiziert, </w:t>
      </w:r>
      <w:r>
        <w:rPr>
          <w:sz w:val="24"/>
        </w:rPr>
        <w:t xml:space="preserve">v.a. </w:t>
      </w:r>
      <w:r>
        <w:rPr>
          <w:sz w:val="24"/>
        </w:rPr>
        <w:t xml:space="preserve">die </w:t>
      </w:r>
      <w:r>
        <w:rPr>
          <w:sz w:val="24"/>
        </w:rPr>
        <w:t xml:space="preserve">B.1.1.7 </w:t>
      </w:r>
      <w:r>
        <w:rPr>
          <w:sz w:val="24"/>
        </w:rPr>
        <w:t xml:space="preserve">(UK)-Variante. </w:t>
      </w:r>
      <w:r>
        <w:rPr>
          <w:sz w:val="24"/>
        </w:rPr>
        <w:t xml:space="preserve">All </w:t>
      </w:r>
    </w:p>
    <w:p>
      <w:r>
        <w:t>*****</w:t>
      </w:r>
    </w:p>
    <w:p>
      <w:pPr>
        <w:pStyle w:val="Heading1"/>
      </w:pPr>
      <w:r>
        <w:t>386_Ergebnisprotokoll_Krisenstabssitzung_2021-02-01.pdf</w:t>
      </w:r>
    </w:p>
    <w:p>
      <w:r>
        <w:t>Anzahl der Vorkommen von 'Hospitalisierung':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nach </w:t>
      </w:r>
      <w:r>
        <w:rPr>
          <w:sz w:val="24"/>
        </w:rPr>
        <w:t xml:space="preserve">Symptombeginn </w:t>
      </w:r>
      <w:r>
        <w:rPr>
          <w:sz w:val="24"/>
        </w:rPr>
        <w:t xml:space="preserve">hinaus </w:t>
      </w:r>
      <w:r>
        <w:rPr>
          <w:sz w:val="24"/>
        </w:rPr>
        <w:t xml:space="preserve">eine </w:t>
      </w:r>
      <w:r>
        <w:rPr>
          <w:sz w:val="24"/>
        </w:rPr>
        <w:t xml:space="preserve">Sequenzierung </w:t>
      </w:r>
      <w:r>
        <w:rPr>
          <w:sz w:val="24"/>
        </w:rPr>
        <w:t xml:space="preserve">der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Probe </w:t>
      </w:r>
      <w:r>
        <w:rPr>
          <w:sz w:val="24"/>
        </w:rPr>
        <w:t xml:space="preserve">enthaltenen </w:t>
      </w:r>
      <w:r>
        <w:rPr>
          <w:sz w:val="24"/>
        </w:rPr>
        <w:t xml:space="preserve">Viren </w:t>
      </w:r>
      <w:r>
        <w:rPr>
          <w:sz w:val="24"/>
        </w:rPr>
        <w:t xml:space="preserve">empfohlen.“ </w:t>
      </w:r>
      <w:r>
        <w:rPr>
          <w:sz w:val="24"/>
        </w:rPr>
        <w:t xml:space="preserve">o </w:t>
      </w:r>
      <w:r>
        <w:rPr>
          <w:sz w:val="24"/>
        </w:rPr>
        <w:t xml:space="preserve">„Ebenso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Datenlage </w:t>
      </w:r>
      <w:r>
        <w:rPr>
          <w:sz w:val="24"/>
        </w:rPr>
        <w:t xml:space="preserve">zur </w:t>
      </w:r>
      <w:r>
        <w:rPr>
          <w:sz w:val="24"/>
        </w:rPr>
        <w:t xml:space="preserve">Ausscheidungskinetik </w:t>
      </w:r>
      <w:r>
        <w:rPr>
          <w:sz w:val="24"/>
        </w:rPr>
        <w:t xml:space="preserve">von </w:t>
      </w:r>
      <w:r>
        <w:rPr>
          <w:sz w:val="24"/>
        </w:rPr>
        <w:t xml:space="preserve">besorgniserregenden </w:t>
      </w:r>
      <w:r>
        <w:rPr>
          <w:sz w:val="24"/>
        </w:rPr>
        <w:t xml:space="preserve">SARS-CoV-2 </w:t>
      </w:r>
      <w:r>
        <w:rPr>
          <w:sz w:val="24"/>
        </w:rPr>
        <w:t xml:space="preserve">Varianten </w:t>
      </w:r>
      <w:r>
        <w:rPr>
          <w:sz w:val="24"/>
        </w:rPr>
        <w:t xml:space="preserve">(variants </w:t>
      </w:r>
      <w:r>
        <w:rPr>
          <w:sz w:val="24"/>
        </w:rPr>
        <w:t xml:space="preserve">of </w:t>
      </w:r>
      <w:r>
        <w:rPr>
          <w:sz w:val="24"/>
        </w:rPr>
        <w:t xml:space="preserve">concern, </w:t>
      </w:r>
      <w:r>
        <w:rPr>
          <w:sz w:val="24"/>
        </w:rPr>
        <w:t xml:space="preserve">VOC) </w:t>
      </w:r>
      <w:r>
        <w:rPr>
          <w:sz w:val="24"/>
        </w:rPr>
        <w:t xml:space="preserve">noch </w:t>
      </w:r>
      <w:r>
        <w:rPr>
          <w:sz w:val="24"/>
        </w:rPr>
        <w:t xml:space="preserve">unzureichend. </w:t>
      </w:r>
      <w:r>
        <w:rPr>
          <w:sz w:val="24"/>
        </w:rPr>
        <w:t xml:space="preserve">Bei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oder </w:t>
      </w:r>
      <w:r>
        <w:rPr>
          <w:sz w:val="24"/>
        </w:rPr>
        <w:t xml:space="preserve">nachgewiesener </w:t>
      </w:r>
      <w:r>
        <w:rPr>
          <w:sz w:val="24"/>
        </w:rPr>
        <w:t xml:space="preserve">Infektion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dieser </w:t>
      </w:r>
      <w:r>
        <w:rPr>
          <w:sz w:val="24"/>
        </w:rPr>
        <w:t xml:space="preserve">Varianten </w:t>
      </w:r>
      <w:r>
        <w:rPr>
          <w:sz w:val="24"/>
        </w:rPr>
        <w:t xml:space="preserve">(VOC) </w:t>
      </w:r>
      <w:r>
        <w:rPr>
          <w:sz w:val="24"/>
        </w:rPr>
        <w:t xml:space="preserve">empfehlen </w:t>
      </w:r>
      <w:r>
        <w:rPr>
          <w:sz w:val="24"/>
        </w:rPr>
        <w:t xml:space="preserve">wir </w:t>
      </w:r>
      <w:r>
        <w:rPr>
          <w:sz w:val="24"/>
        </w:rPr>
        <w:t xml:space="preserve">daher,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Schwere,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und </w:t>
      </w:r>
      <w:r>
        <w:rPr>
          <w:sz w:val="24"/>
        </w:rPr>
        <w:t xml:space="preserve">Alter, </w:t>
      </w:r>
      <w:r>
        <w:rPr>
          <w:sz w:val="24"/>
        </w:rPr>
        <w:t xml:space="preserve">vorsorglich </w:t>
      </w:r>
      <w:r>
        <w:rPr>
          <w:sz w:val="24"/>
        </w:rPr>
        <w:t xml:space="preserve">eine </w:t>
      </w:r>
      <w:r>
        <w:rPr>
          <w:sz w:val="24"/>
        </w:rPr>
        <w:t xml:space="preserve">Testung </w:t>
      </w:r>
      <w:r>
        <w:rPr>
          <w:sz w:val="24"/>
        </w:rPr>
        <w:t xml:space="preserve">mittels </w:t>
      </w:r>
      <w:r>
        <w:rPr>
          <w:sz w:val="24"/>
        </w:rPr>
        <w:t xml:space="preserve">Antigentest </w:t>
      </w:r>
      <w:r>
        <w:rPr>
          <w:sz w:val="24"/>
        </w:rPr>
        <w:t xml:space="preserve">oder </w:t>
      </w:r>
      <w:r>
        <w:rPr>
          <w:sz w:val="24"/>
        </w:rPr>
        <w:t xml:space="preserve">PCR </w:t>
      </w:r>
      <w:r>
        <w:rPr>
          <w:sz w:val="24"/>
        </w:rPr>
        <w:t xml:space="preserve">vor </w:t>
      </w:r>
      <w:r>
        <w:rPr>
          <w:sz w:val="24"/>
        </w:rPr>
        <w:t xml:space="preserve">Entisolierung.“ </w:t>
      </w:r>
      <w:r>
        <w:rPr>
          <w:sz w:val="24"/>
        </w:rPr>
        <w:t xml:space="preserve">(korrigierte </w:t>
      </w:r>
      <w:r>
        <w:rPr>
          <w:sz w:val="24"/>
        </w:rPr>
        <w:t xml:space="preserve">Version) </w:t>
      </w:r>
      <w:r>
        <w:rPr>
          <w:sz w:val="24"/>
        </w:rPr>
        <w:t xml:space="preserve"> </w:t>
      </w:r>
      <w:r>
        <w:rPr>
          <w:sz w:val="24"/>
        </w:rPr>
        <w:t xml:space="preserve">Stationäres </w:t>
      </w:r>
      <w:r>
        <w:rPr>
          <w:sz w:val="24"/>
        </w:rPr>
        <w:t xml:space="preserve">oder </w:t>
      </w:r>
      <w:r>
        <w:rPr>
          <w:sz w:val="24"/>
        </w:rPr>
        <w:t xml:space="preserve">ambulantes </w:t>
      </w:r>
      <w:r>
        <w:rPr>
          <w:sz w:val="24"/>
        </w:rPr>
        <w:t xml:space="preserve">Setting: </w:t>
      </w:r>
      <w:r>
        <w:rPr>
          <w:sz w:val="24"/>
        </w:rPr>
        <w:t xml:space="preserve">ambulant </w:t>
      </w:r>
      <w:r>
        <w:rPr>
          <w:sz w:val="24"/>
        </w:rPr>
        <w:t xml:space="preserve">könnte </w:t>
      </w:r>
      <w:r>
        <w:rPr>
          <w:sz w:val="24"/>
        </w:rPr>
        <w:t xml:space="preserve">Rückfragen </w:t>
      </w:r>
      <w:r>
        <w:rPr>
          <w:sz w:val="24"/>
        </w:rPr>
        <w:t xml:space="preserve">und </w:t>
      </w:r>
      <w:r>
        <w:rPr>
          <w:sz w:val="24"/>
        </w:rPr>
        <w:t xml:space="preserve">Verständnisschwierigkeiten </w:t>
      </w:r>
      <w:r>
        <w:rPr>
          <w:sz w:val="24"/>
        </w:rPr>
        <w:t xml:space="preserve">in </w:t>
      </w:r>
      <w:r>
        <w:rPr>
          <w:sz w:val="24"/>
        </w:rPr>
        <w:t xml:space="preserve">breiter </w:t>
      </w:r>
      <w:r>
        <w:rPr>
          <w:sz w:val="24"/>
        </w:rPr>
        <w:t xml:space="preserve">Bevölkerung </w:t>
      </w:r>
      <w:r>
        <w:rPr>
          <w:sz w:val="24"/>
        </w:rPr>
        <w:t xml:space="preserve">bedingen </w:t>
      </w:r>
      <w:r>
        <w:rPr>
          <w:sz w:val="24"/>
        </w:rPr>
        <w:t xml:space="preserve">(Definition </w:t>
      </w:r>
      <w:r>
        <w:rPr>
          <w:sz w:val="24"/>
        </w:rPr>
        <w:t xml:space="preserve">von </w:t>
      </w:r>
      <w:r>
        <w:rPr>
          <w:sz w:val="24"/>
        </w:rPr>
        <w:t xml:space="preserve">„Verdacht </w:t>
      </w:r>
      <w:r>
        <w:rPr>
          <w:sz w:val="24"/>
        </w:rPr>
        <w:t xml:space="preserve">auf“ </w:t>
      </w:r>
      <w:r>
        <w:rPr>
          <w:sz w:val="24"/>
        </w:rPr>
        <w:t xml:space="preserve">o.ä.), </w:t>
      </w:r>
      <w:r>
        <w:rPr>
          <w:sz w:val="24"/>
        </w:rPr>
        <w:t xml:space="preserve">aber </w:t>
      </w:r>
      <w:r>
        <w:rPr>
          <w:sz w:val="24"/>
        </w:rPr>
        <w:t xml:space="preserve">laut </w:t>
      </w:r>
      <w:r>
        <w:rPr>
          <w:sz w:val="24"/>
        </w:rPr>
        <w:t xml:space="preserve">Literatur </w:t>
      </w:r>
      <w:r>
        <w:rPr>
          <w:sz w:val="24"/>
        </w:rPr>
        <w:t xml:space="preserve">kann </w:t>
      </w:r>
      <w:r>
        <w:rPr>
          <w:sz w:val="24"/>
        </w:rPr>
        <w:t xml:space="preserve">Immunität </w:t>
      </w:r>
      <w:r>
        <w:rPr>
          <w:sz w:val="24"/>
        </w:rPr>
        <w:t xml:space="preserve">bei </w:t>
      </w:r>
      <w:r>
        <w:rPr>
          <w:sz w:val="24"/>
        </w:rPr>
        <w:t xml:space="preserve">VOCs </w:t>
      </w:r>
      <w:r>
        <w:rPr>
          <w:sz w:val="24"/>
        </w:rPr>
        <w:t xml:space="preserve">nicht </w:t>
      </w:r>
      <w:r>
        <w:rPr>
          <w:sz w:val="24"/>
        </w:rPr>
        <w:t xml:space="preserve">ausreichen </w:t>
      </w:r>
      <w:r>
        <w:rPr>
          <w:sz w:val="24"/>
        </w:rPr>
        <w:t xml:space="preserve">(bei </w:t>
      </w:r>
      <w:r>
        <w:rPr>
          <w:sz w:val="24"/>
        </w:rPr>
        <w:t xml:space="preserve">Vorliegen </w:t>
      </w:r>
      <w:r>
        <w:rPr>
          <w:sz w:val="24"/>
        </w:rPr>
        <w:t xml:space="preserve">von </w:t>
      </w:r>
      <w:r>
        <w:rPr>
          <w:sz w:val="24"/>
        </w:rPr>
        <w:t xml:space="preserve">VOCs </w:t>
      </w:r>
      <w:r>
        <w:rPr>
          <w:sz w:val="24"/>
        </w:rPr>
        <w:t xml:space="preserve">Unterscheidung </w:t>
      </w:r>
      <w:r>
        <w:rPr>
          <w:sz w:val="24"/>
        </w:rPr>
        <w:t xml:space="preserve">dieser </w:t>
      </w:r>
      <w:r>
        <w:rPr>
          <w:sz w:val="24"/>
        </w:rPr>
        <w:t xml:space="preserve">per </w:t>
      </w:r>
      <w:r>
        <w:rPr>
          <w:sz w:val="24"/>
        </w:rPr>
        <w:t xml:space="preserve">PCR </w:t>
      </w:r>
      <w:r>
        <w:rPr>
          <w:sz w:val="24"/>
        </w:rPr>
        <w:t xml:space="preserve">er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dung </w:t>
      </w:r>
      <w:r>
        <w:rPr>
          <w:sz w:val="24"/>
        </w:rPr>
        <w:t xml:space="preserve">dieser </w:t>
      </w:r>
      <w:r>
        <w:rPr>
          <w:sz w:val="24"/>
        </w:rPr>
        <w:t xml:space="preserve">per </w:t>
      </w:r>
      <w:r>
        <w:rPr>
          <w:sz w:val="24"/>
        </w:rPr>
        <w:t xml:space="preserve">PCR </w:t>
      </w:r>
      <w:r>
        <w:rPr>
          <w:sz w:val="24"/>
        </w:rPr>
        <w:t xml:space="preserve">erforderlich), </w:t>
      </w:r>
      <w:r>
        <w:rPr>
          <w:sz w:val="24"/>
        </w:rPr>
        <w:t xml:space="preserve">daher </w:t>
      </w:r>
      <w:r>
        <w:rPr>
          <w:sz w:val="24"/>
        </w:rPr>
        <w:t xml:space="preserve">Ausweitung </w:t>
      </w:r>
      <w:r>
        <w:rPr>
          <w:sz w:val="24"/>
        </w:rPr>
        <w:t xml:space="preserve">auf </w:t>
      </w:r>
      <w:r>
        <w:rPr>
          <w:sz w:val="24"/>
        </w:rPr>
        <w:t xml:space="preserve">ambulanten </w:t>
      </w:r>
      <w:r>
        <w:rPr>
          <w:sz w:val="24"/>
        </w:rPr>
        <w:t xml:space="preserve">Bereich </w:t>
      </w:r>
      <w:r>
        <w:rPr>
          <w:sz w:val="24"/>
        </w:rPr>
        <w:t xml:space="preserve">empfehlenswert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„Antigentest </w:t>
      </w:r>
      <w:r>
        <w:rPr>
          <w:sz w:val="24"/>
        </w:rPr>
        <w:t xml:space="preserve">oder </w:t>
      </w:r>
      <w:r>
        <w:rPr>
          <w:sz w:val="24"/>
        </w:rPr>
        <w:t xml:space="preserve">PCR“ </w:t>
      </w:r>
      <w:r>
        <w:rPr>
          <w:sz w:val="24"/>
        </w:rPr>
        <w:t xml:space="preserve">genannt </w:t>
      </w:r>
      <w:r>
        <w:rPr>
          <w:sz w:val="24"/>
        </w:rPr>
        <w:t xml:space="preserve">zur </w:t>
      </w:r>
      <w:r>
        <w:rPr>
          <w:sz w:val="24"/>
        </w:rPr>
        <w:t xml:space="preserve">Beibehaltung </w:t>
      </w:r>
      <w:r>
        <w:rPr>
          <w:sz w:val="24"/>
        </w:rPr>
        <w:t xml:space="preserve">einer </w:t>
      </w:r>
      <w:r>
        <w:rPr>
          <w:sz w:val="24"/>
        </w:rPr>
        <w:t xml:space="preserve">Flexibilität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Präferenz </w:t>
      </w:r>
      <w:r>
        <w:rPr>
          <w:sz w:val="24"/>
        </w:rPr>
        <w:t xml:space="preserve">bzw. </w:t>
      </w:r>
      <w:r>
        <w:rPr>
          <w:sz w:val="24"/>
        </w:rPr>
        <w:t xml:space="preserve">vielmehr </w:t>
      </w:r>
      <w:r>
        <w:rPr>
          <w:sz w:val="24"/>
        </w:rPr>
        <w:t xml:space="preserve">auch </w:t>
      </w:r>
      <w:r>
        <w:rPr>
          <w:sz w:val="24"/>
        </w:rPr>
        <w:t xml:space="preserve">Verfügbarkeit/Kapazität </w:t>
      </w:r>
      <w:r>
        <w:rPr>
          <w:sz w:val="24"/>
        </w:rPr>
        <w:t xml:space="preserve"> </w:t>
      </w:r>
      <w:r>
        <w:rPr>
          <w:sz w:val="24"/>
        </w:rPr>
        <w:t xml:space="preserve">Fragen </w:t>
      </w:r>
      <w:r>
        <w:rPr>
          <w:sz w:val="24"/>
        </w:rPr>
        <w:t xml:space="preserve">werden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PH </w:t>
      </w:r>
      <w:r>
        <w:rPr>
          <w:sz w:val="24"/>
        </w:rPr>
        <w:t xml:space="preserve">England </w:t>
      </w:r>
      <w:r>
        <w:rPr>
          <w:sz w:val="24"/>
        </w:rPr>
        <w:t xml:space="preserve">aufgegriffen, </w:t>
      </w:r>
      <w:r>
        <w:rPr>
          <w:sz w:val="24"/>
        </w:rPr>
        <w:t xml:space="preserve">wird </w:t>
      </w:r>
      <w:r>
        <w:rPr>
          <w:sz w:val="24"/>
        </w:rPr>
        <w:t xml:space="preserve">berichten </w:t>
      </w:r>
      <w:r>
        <w:rPr>
          <w:sz w:val="24"/>
        </w:rPr>
        <w:t xml:space="preserve"> </w:t>
      </w:r>
      <w:r>
        <w:rPr>
          <w:sz w:val="24"/>
        </w:rPr>
        <w:t xml:space="preserve">PCR-Test </w:t>
      </w:r>
      <w:r>
        <w:rPr>
          <w:sz w:val="24"/>
        </w:rPr>
        <w:t xml:space="preserve">vor </w:t>
      </w:r>
      <w:r>
        <w:rPr>
          <w:sz w:val="24"/>
        </w:rPr>
        <w:t xml:space="preserve">Entlassung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Krankenhaus </w:t>
      </w:r>
      <w:r>
        <w:rPr>
          <w:sz w:val="24"/>
        </w:rPr>
        <w:t xml:space="preserve"> </w:t>
      </w:r>
      <w:r>
        <w:rPr>
          <w:sz w:val="24"/>
        </w:rPr>
        <w:t xml:space="preserve">Folge: </w:t>
      </w:r>
      <w:r>
        <w:rPr>
          <w:sz w:val="24"/>
        </w:rPr>
        <w:t xml:space="preserve">lange </w:t>
      </w:r>
      <w:r>
        <w:rPr>
          <w:b/>
          <w:color w:val="FF0000"/>
          <w:sz w:val="24"/>
        </w:rPr>
        <w:t xml:space="preserve">Hospitalisierungsdauer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Befunde, </w:t>
      </w:r>
      <w:r>
        <w:rPr>
          <w:sz w:val="24"/>
        </w:rPr>
        <w:t xml:space="preserve">Erstattung </w:t>
      </w:r>
      <w:r>
        <w:rPr>
          <w:sz w:val="24"/>
        </w:rPr>
        <w:t xml:space="preserve">via </w:t>
      </w:r>
      <w:r>
        <w:rPr>
          <w:sz w:val="24"/>
        </w:rPr>
        <w:t xml:space="preserve">Kasse </w:t>
      </w:r>
      <w:r>
        <w:rPr>
          <w:sz w:val="24"/>
        </w:rPr>
        <w:t xml:space="preserve">fraglich, </w:t>
      </w:r>
      <w:r>
        <w:rPr>
          <w:sz w:val="24"/>
        </w:rPr>
        <w:t xml:space="preserve">da </w:t>
      </w:r>
      <w:r>
        <w:rPr>
          <w:sz w:val="24"/>
        </w:rPr>
        <w:t xml:space="preserve">individualmedizinisch </w:t>
      </w:r>
      <w:r>
        <w:rPr>
          <w:sz w:val="24"/>
        </w:rPr>
        <w:t xml:space="preserve">ggf. </w:t>
      </w:r>
      <w:r>
        <w:rPr>
          <w:sz w:val="24"/>
        </w:rPr>
        <w:t xml:space="preserve">nicht </w:t>
      </w:r>
      <w:r>
        <w:rPr>
          <w:sz w:val="24"/>
        </w:rPr>
        <w:t xml:space="preserve">zwingend </w:t>
      </w:r>
      <w:r>
        <w:rPr>
          <w:sz w:val="24"/>
        </w:rPr>
        <w:t xml:space="preserve">erforderlich </w:t>
      </w:r>
      <w:r>
        <w:rPr>
          <w:sz w:val="24"/>
        </w:rPr>
        <w:t xml:space="preserve">Kohortierung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 </w:t>
      </w:r>
      <w:r>
        <w:rPr>
          <w:sz w:val="24"/>
        </w:rPr>
        <w:t xml:space="preserve">Kernaspekt: </w:t>
      </w:r>
      <w:r>
        <w:rPr>
          <w:sz w:val="24"/>
        </w:rPr>
        <w:t xml:space="preserve">Kohortenisolierung </w:t>
      </w:r>
      <w:r>
        <w:rPr>
          <w:sz w:val="24"/>
        </w:rPr>
        <w:t xml:space="preserve">von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sz w:val="24"/>
        </w:rPr>
        <w:t xml:space="preserve">VOC, </w:t>
      </w:r>
      <w:r>
        <w:rPr>
          <w:sz w:val="24"/>
        </w:rPr>
        <w:t xml:space="preserve">bei </w:t>
      </w:r>
      <w:r>
        <w:rPr>
          <w:sz w:val="24"/>
        </w:rPr>
        <w:t xml:space="preserve">größeren </w:t>
      </w:r>
      <w:r>
        <w:rPr>
          <w:sz w:val="24"/>
        </w:rPr>
        <w:t xml:space="preserve">Ausbrüchen, </w:t>
      </w:r>
      <w:r>
        <w:rPr>
          <w:sz w:val="24"/>
        </w:rPr>
        <w:t xml:space="preserve">Quarantänisierung </w:t>
      </w:r>
      <w:r>
        <w:rPr>
          <w:sz w:val="24"/>
        </w:rPr>
        <w:t xml:space="preserve">ganzer </w:t>
      </w:r>
      <w:r>
        <w:rPr>
          <w:sz w:val="24"/>
        </w:rPr>
        <w:t xml:space="preserve">Funktionseinheiten </w:t>
      </w:r>
      <w:r>
        <w:rPr>
          <w:sz w:val="24"/>
        </w:rPr>
        <w:t xml:space="preserve">etc. </w:t>
      </w:r>
      <w:r>
        <w:rPr>
          <w:sz w:val="24"/>
        </w:rPr>
        <w:t xml:space="preserve"> </w:t>
      </w:r>
      <w:r>
        <w:rPr>
          <w:sz w:val="24"/>
        </w:rPr>
        <w:t xml:space="preserve">Auftrag </w:t>
      </w:r>
      <w:r>
        <w:rPr>
          <w:sz w:val="24"/>
        </w:rPr>
        <w:t xml:space="preserve">von </w:t>
      </w:r>
      <w:r>
        <w:rPr>
          <w:sz w:val="24"/>
        </w:rPr>
        <w:t xml:space="preserve">Lagezentrum </w:t>
      </w:r>
      <w:r>
        <w:rPr>
          <w:sz w:val="24"/>
        </w:rPr>
        <w:t xml:space="preserve">ging </w:t>
      </w:r>
      <w:r>
        <w:rPr>
          <w:sz w:val="24"/>
        </w:rPr>
        <w:t xml:space="preserve">an </w:t>
      </w:r>
      <w:r>
        <w:rPr>
          <w:sz w:val="24"/>
        </w:rPr>
        <w:t xml:space="preserve">FG37 </w:t>
      </w:r>
      <w:r>
        <w:rPr>
          <w:sz w:val="24"/>
        </w:rPr>
        <w:t xml:space="preserve"> </w:t>
      </w:r>
      <w:r>
        <w:rPr>
          <w:sz w:val="24"/>
        </w:rPr>
        <w:t xml:space="preserve">Unterbringung </w:t>
      </w:r>
      <w:r>
        <w:rPr>
          <w:sz w:val="24"/>
        </w:rPr>
        <w:t xml:space="preserve">ggf. </w:t>
      </w:r>
      <w:r>
        <w:rPr>
          <w:sz w:val="24"/>
        </w:rPr>
        <w:t xml:space="preserve">in </w:t>
      </w:r>
      <w:r>
        <w:rPr>
          <w:sz w:val="24"/>
        </w:rPr>
        <w:t xml:space="preserve">medizinischem </w:t>
      </w:r>
      <w:r>
        <w:rPr>
          <w:sz w:val="24"/>
        </w:rPr>
        <w:t xml:space="preserve">Papier </w:t>
      </w:r>
      <w:r>
        <w:rPr>
          <w:sz w:val="24"/>
        </w:rPr>
        <w:t xml:space="preserve">möglich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</w:p>
    <w:p>
      <w:r>
        <w:t>*****</w:t>
      </w:r>
    </w:p>
    <w:p>
      <w:pPr>
        <w:pStyle w:val="Heading1"/>
      </w:pPr>
      <w:r>
        <w:t>414_Ergebnisprotokoll_Krisenstabssitzung_2021-03-05.pdf</w:t>
      </w:r>
    </w:p>
    <w:p>
      <w:r>
        <w:t>Anzahl der Vorkommen von 'Hospitalisierung':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 </w:t>
      </w:r>
      <w:r>
        <w:rPr>
          <w:sz w:val="24"/>
        </w:rPr>
        <w:t xml:space="preserve">LK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Grenze </w:t>
      </w:r>
      <w:r>
        <w:rPr>
          <w:sz w:val="24"/>
        </w:rPr>
        <w:t xml:space="preserve">zu </w:t>
      </w:r>
      <w:r>
        <w:rPr>
          <w:sz w:val="24"/>
        </w:rPr>
        <w:t xml:space="preserve">CZE </w:t>
      </w:r>
      <w:r>
        <w:rPr>
          <w:sz w:val="24"/>
        </w:rPr>
        <w:t xml:space="preserve">besonders </w:t>
      </w:r>
      <w:r>
        <w:rPr>
          <w:sz w:val="24"/>
        </w:rPr>
        <w:t xml:space="preserve">betroffen: </w:t>
      </w:r>
      <w:r>
        <w:rPr>
          <w:sz w:val="24"/>
        </w:rPr>
        <w:t xml:space="preserve">TH, </w:t>
      </w:r>
      <w:r>
        <w:rPr>
          <w:sz w:val="24"/>
        </w:rPr>
        <w:t xml:space="preserve">SA, </w:t>
      </w:r>
      <w:r>
        <w:rPr>
          <w:sz w:val="24"/>
        </w:rPr>
        <w:t xml:space="preserve">südl. </w:t>
      </w:r>
      <w:r>
        <w:rPr>
          <w:sz w:val="24"/>
        </w:rPr>
        <w:t xml:space="preserve">BB </w:t>
      </w:r>
      <w:r>
        <w:rPr>
          <w:sz w:val="24"/>
        </w:rPr>
        <w:t xml:space="preserve"> </w:t>
      </w:r>
      <w:r>
        <w:rPr>
          <w:sz w:val="24"/>
        </w:rPr>
        <w:t xml:space="preserve">Nur </w:t>
      </w:r>
      <w:r>
        <w:rPr>
          <w:sz w:val="24"/>
        </w:rPr>
        <w:t xml:space="preserve">150 </w:t>
      </w:r>
      <w:r>
        <w:rPr>
          <w:sz w:val="24"/>
        </w:rPr>
        <w:t xml:space="preserve">LK </w:t>
      </w:r>
      <w:r>
        <w:rPr>
          <w:sz w:val="24"/>
        </w:rPr>
        <w:t xml:space="preserve">&lt; </w:t>
      </w:r>
      <w:r>
        <w:rPr>
          <w:sz w:val="24"/>
        </w:rPr>
        <w:t xml:space="preserve">50/100.000 </w:t>
      </w:r>
      <w:r>
        <w:rPr>
          <w:sz w:val="24"/>
        </w:rPr>
        <w:t xml:space="preserve">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LK/SK: </w:t>
      </w:r>
      <w:r>
        <w:rPr>
          <w:sz w:val="24"/>
        </w:rPr>
        <w:t xml:space="preserve">Sowohl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Zunahme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sind </w:t>
      </w:r>
      <w:r>
        <w:rPr>
          <w:sz w:val="24"/>
        </w:rPr>
        <w:t xml:space="preserve">über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verteilt </w:t>
      </w:r>
      <w:r>
        <w:rPr>
          <w:sz w:val="24"/>
        </w:rPr>
        <w:t xml:space="preserve">o </w:t>
      </w:r>
      <w:r>
        <w:rPr>
          <w:sz w:val="24"/>
        </w:rPr>
        <w:t xml:space="preserve">Sterbefallzahlen </w:t>
      </w:r>
      <w:r>
        <w:rPr>
          <w:sz w:val="24"/>
        </w:rPr>
        <w:t xml:space="preserve">in </w:t>
      </w:r>
      <w:r>
        <w:rPr>
          <w:sz w:val="24"/>
        </w:rPr>
        <w:t xml:space="preserve">Deutschland, </w:t>
      </w:r>
      <w:r>
        <w:rPr>
          <w:sz w:val="24"/>
        </w:rPr>
        <w:t xml:space="preserve">wöchentlich </w:t>
      </w:r>
      <w:r>
        <w:rPr>
          <w:sz w:val="24"/>
        </w:rPr>
        <w:t xml:space="preserve"> </w:t>
      </w:r>
      <w:r>
        <w:rPr>
          <w:sz w:val="24"/>
        </w:rPr>
        <w:t xml:space="preserve">Übersterblichkeit </w:t>
      </w:r>
      <w:r>
        <w:rPr>
          <w:sz w:val="24"/>
        </w:rPr>
        <w:t xml:space="preserve">hat </w:t>
      </w:r>
      <w:r>
        <w:rPr>
          <w:sz w:val="24"/>
        </w:rPr>
        <w:t xml:space="preserve">abgenommen, </w:t>
      </w:r>
      <w:r>
        <w:rPr>
          <w:sz w:val="24"/>
        </w:rPr>
        <w:t xml:space="preserve">hier </w:t>
      </w:r>
      <w:r>
        <w:rPr>
          <w:sz w:val="24"/>
        </w:rPr>
        <w:t xml:space="preserve">macht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&gt; </w:t>
      </w:r>
      <w:r>
        <w:rPr>
          <w:sz w:val="24"/>
        </w:rPr>
        <w:t xml:space="preserve">80jährigen </w:t>
      </w:r>
      <w:r>
        <w:rPr>
          <w:sz w:val="24"/>
        </w:rPr>
        <w:t xml:space="preserve">bemerkbar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und </w:t>
      </w:r>
      <w:r>
        <w:rPr>
          <w:sz w:val="24"/>
        </w:rPr>
        <w:t xml:space="preserve">CFR </w:t>
      </w:r>
      <w:r>
        <w:rPr>
          <w:sz w:val="24"/>
        </w:rPr>
        <w:t xml:space="preserve">-Vergleich </w:t>
      </w:r>
      <w:r>
        <w:rPr>
          <w:sz w:val="24"/>
        </w:rPr>
        <w:t xml:space="preserve">VOC </w:t>
      </w:r>
      <w:r>
        <w:rPr>
          <w:sz w:val="24"/>
        </w:rPr>
        <w:t xml:space="preserve">und </w:t>
      </w:r>
      <w:r>
        <w:rPr>
          <w:sz w:val="24"/>
        </w:rPr>
        <w:t xml:space="preserve">herkömmliche </w:t>
      </w:r>
      <w:r>
        <w:rPr>
          <w:sz w:val="24"/>
        </w:rPr>
        <w:t xml:space="preserve">Varianten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Vergleich </w:t>
      </w:r>
      <w:r>
        <w:rPr>
          <w:sz w:val="24"/>
        </w:rPr>
        <w:t xml:space="preserve">von </w:t>
      </w:r>
      <w:r>
        <w:rPr>
          <w:sz w:val="24"/>
        </w:rPr>
        <w:t xml:space="preserve">B.1.1.7 </w:t>
      </w:r>
      <w:r>
        <w:rPr>
          <w:sz w:val="24"/>
        </w:rPr>
        <w:t xml:space="preserve">(gesichert) </w:t>
      </w:r>
      <w:r>
        <w:rPr>
          <w:sz w:val="24"/>
        </w:rPr>
        <w:t xml:space="preserve">mit </w:t>
      </w:r>
      <w:r>
        <w:rPr>
          <w:sz w:val="24"/>
        </w:rPr>
        <w:t xml:space="preserve">allen </w:t>
      </w:r>
      <w:r>
        <w:rPr>
          <w:sz w:val="24"/>
        </w:rPr>
        <w:t xml:space="preserve">anderen </w:t>
      </w:r>
      <w:r>
        <w:rPr>
          <w:sz w:val="24"/>
        </w:rPr>
        <w:t xml:space="preserve">(hier </w:t>
      </w:r>
      <w:r>
        <w:rPr>
          <w:sz w:val="24"/>
        </w:rPr>
        <w:t xml:space="preserve">sind </w:t>
      </w:r>
      <w:r>
        <w:rPr>
          <w:sz w:val="24"/>
        </w:rPr>
        <w:t xml:space="preserve">eventuell </w:t>
      </w:r>
      <w:r>
        <w:rPr>
          <w:sz w:val="24"/>
        </w:rPr>
        <w:t xml:space="preserve">auch </w:t>
      </w:r>
      <w:r>
        <w:rPr>
          <w:sz w:val="24"/>
        </w:rPr>
        <w:t xml:space="preserve">VOC </w:t>
      </w:r>
      <w:r>
        <w:rPr>
          <w:sz w:val="24"/>
        </w:rPr>
        <w:t xml:space="preserve">enthalten, </w:t>
      </w:r>
      <w:r>
        <w:rPr>
          <w:sz w:val="24"/>
        </w:rPr>
        <w:t xml:space="preserve">es </w:t>
      </w:r>
      <w:r>
        <w:rPr>
          <w:sz w:val="24"/>
        </w:rPr>
        <w:t xml:space="preserve">liegt </w:t>
      </w:r>
      <w:r>
        <w:rPr>
          <w:sz w:val="24"/>
        </w:rPr>
        <w:t xml:space="preserve">aber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dazu </w:t>
      </w:r>
      <w:r>
        <w:rPr>
          <w:sz w:val="24"/>
        </w:rPr>
        <w:t xml:space="preserve">vor) </w:t>
      </w:r>
      <w:r>
        <w:rPr>
          <w:sz w:val="24"/>
        </w:rPr>
        <w:t xml:space="preserve"> </w:t>
      </w:r>
      <w:r>
        <w:rPr>
          <w:sz w:val="24"/>
        </w:rPr>
        <w:t xml:space="preserve">279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Vollständigkeit </w:t>
      </w:r>
      <w:r>
        <w:rPr>
          <w:sz w:val="24"/>
        </w:rPr>
        <w:t xml:space="preserve">der </w:t>
      </w:r>
      <w:r>
        <w:rPr>
          <w:sz w:val="24"/>
        </w:rPr>
        <w:t xml:space="preserve">Angaben </w:t>
      </w:r>
      <w:r>
        <w:rPr>
          <w:sz w:val="24"/>
        </w:rPr>
        <w:t xml:space="preserve">von </w:t>
      </w:r>
      <w:r>
        <w:rPr>
          <w:sz w:val="24"/>
        </w:rPr>
        <w:t xml:space="preserve">mind. </w:t>
      </w:r>
      <w:r>
        <w:rPr>
          <w:sz w:val="24"/>
        </w:rPr>
        <w:t xml:space="preserve">85% </w:t>
      </w:r>
      <w:r>
        <w:rPr>
          <w:sz w:val="24"/>
        </w:rPr>
        <w:t xml:space="preserve">wurden </w:t>
      </w:r>
      <w:r>
        <w:rPr>
          <w:sz w:val="24"/>
        </w:rPr>
        <w:t xml:space="preserve">einbezogen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Hospitalisierten </w:t>
      </w:r>
      <w:r>
        <w:rPr>
          <w:sz w:val="24"/>
        </w:rPr>
        <w:t xml:space="preserve">ist </w:t>
      </w:r>
      <w:r>
        <w:rPr>
          <w:sz w:val="24"/>
        </w:rPr>
        <w:t xml:space="preserve">über </w:t>
      </w:r>
      <w:r>
        <w:rPr>
          <w:sz w:val="24"/>
        </w:rPr>
        <w:t xml:space="preserve">fast </w:t>
      </w:r>
      <w:r>
        <w:rPr>
          <w:sz w:val="24"/>
        </w:rPr>
        <w:t xml:space="preserve">alle </w:t>
      </w:r>
      <w:r>
        <w:rPr>
          <w:sz w:val="24"/>
        </w:rPr>
        <w:t xml:space="preserve">Altersgruppen </w:t>
      </w:r>
      <w:r>
        <w:rPr>
          <w:sz w:val="24"/>
        </w:rPr>
        <w:t xml:space="preserve">verteilt </w:t>
      </w:r>
      <w:r>
        <w:rPr>
          <w:sz w:val="24"/>
        </w:rPr>
        <w:t xml:space="preserve">höher </w:t>
      </w:r>
      <w:r>
        <w:rPr>
          <w:sz w:val="24"/>
        </w:rPr>
        <w:t xml:space="preserve">FG3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 </w:t>
      </w:r>
      <w:r>
        <w:rPr>
          <w:sz w:val="24"/>
        </w:rPr>
        <w:t xml:space="preserve">Ausnahme: </w:t>
      </w:r>
      <w:r>
        <w:rPr>
          <w:sz w:val="24"/>
        </w:rPr>
        <w:t xml:space="preserve">bei </w:t>
      </w:r>
      <w:r>
        <w:rPr>
          <w:sz w:val="24"/>
        </w:rPr>
        <w:t xml:space="preserve">Kleinkindern </w:t>
      </w:r>
      <w:r>
        <w:rPr>
          <w:sz w:val="24"/>
        </w:rPr>
        <w:t xml:space="preserve">und </w:t>
      </w:r>
      <w:r>
        <w:rPr>
          <w:sz w:val="24"/>
        </w:rPr>
        <w:t xml:space="preserve">Kindern </w:t>
      </w:r>
      <w:r>
        <w:rPr>
          <w:sz w:val="24"/>
        </w:rPr>
        <w:t xml:space="preserve">gleich </w:t>
      </w:r>
      <w:r>
        <w:rPr>
          <w:sz w:val="24"/>
        </w:rPr>
        <w:t xml:space="preserve">oder </w:t>
      </w:r>
      <w:r>
        <w:rPr>
          <w:sz w:val="24"/>
        </w:rPr>
        <w:t xml:space="preserve">niedriger </w:t>
      </w:r>
      <w:r>
        <w:rPr>
          <w:sz w:val="24"/>
        </w:rPr>
        <w:t xml:space="preserve"> </w:t>
      </w:r>
      <w:r>
        <w:rPr>
          <w:sz w:val="24"/>
        </w:rPr>
        <w:t xml:space="preserve">Mortalität: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AG </w:t>
      </w:r>
      <w:r>
        <w:rPr>
          <w:sz w:val="24"/>
        </w:rPr>
        <w:t xml:space="preserve">&gt;60J </w:t>
      </w:r>
      <w:r>
        <w:rPr>
          <w:sz w:val="24"/>
        </w:rPr>
        <w:t xml:space="preserve">und </w:t>
      </w:r>
      <w:r>
        <w:rPr>
          <w:sz w:val="24"/>
        </w:rPr>
        <w:t xml:space="preserve">&gt;80J </w:t>
      </w:r>
      <w:r>
        <w:rPr>
          <w:sz w:val="24"/>
        </w:rPr>
        <w:t xml:space="preserve">nicht </w:t>
      </w:r>
      <w:r>
        <w:rPr>
          <w:sz w:val="24"/>
        </w:rPr>
        <w:t xml:space="preserve">signifikant </w:t>
      </w:r>
      <w:r>
        <w:rPr>
          <w:sz w:val="24"/>
        </w:rPr>
        <w:t xml:space="preserve">erhöht </w:t>
      </w:r>
      <w:r>
        <w:rPr>
          <w:sz w:val="24"/>
        </w:rPr>
        <w:t xml:space="preserve">(bei </w:t>
      </w:r>
      <w:r>
        <w:rPr>
          <w:sz w:val="24"/>
        </w:rPr>
        <w:t xml:space="preserve">bisher </w:t>
      </w:r>
      <w:r>
        <w:rPr>
          <w:sz w:val="24"/>
        </w:rPr>
        <w:t xml:space="preserve">180 </w:t>
      </w:r>
      <w:r>
        <w:rPr>
          <w:sz w:val="24"/>
        </w:rPr>
        <w:t xml:space="preserve">Todesfällen </w:t>
      </w:r>
      <w:r>
        <w:rPr>
          <w:sz w:val="24"/>
        </w:rPr>
        <w:t xml:space="preserve">mit </w:t>
      </w:r>
      <w:r>
        <w:rPr>
          <w:sz w:val="24"/>
        </w:rPr>
        <w:t xml:space="preserve">VOC)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aus </w:t>
      </w:r>
      <w:r>
        <w:rPr>
          <w:sz w:val="24"/>
        </w:rPr>
        <w:t xml:space="preserve">DK </w:t>
      </w:r>
      <w:r>
        <w:rPr>
          <w:sz w:val="24"/>
        </w:rPr>
        <w:t xml:space="preserve">und </w:t>
      </w:r>
      <w:r>
        <w:rPr>
          <w:sz w:val="24"/>
        </w:rPr>
        <w:t xml:space="preserve">UK </w:t>
      </w:r>
      <w:r>
        <w:rPr>
          <w:sz w:val="24"/>
        </w:rPr>
        <w:t xml:space="preserve">liegen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höherer </w:t>
      </w:r>
      <w:r>
        <w:rPr>
          <w:b/>
          <w:color w:val="FF0000"/>
          <w:sz w:val="24"/>
        </w:rPr>
        <w:t xml:space="preserve">Hospitalisierungsrate </w:t>
      </w:r>
      <w:r>
        <w:rPr>
          <w:sz w:val="24"/>
        </w:rPr>
        <w:t xml:space="preserve">vor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Zeitnahe </w:t>
      </w:r>
      <w:r>
        <w:rPr>
          <w:sz w:val="24"/>
        </w:rPr>
        <w:t xml:space="preserve">Publikation </w:t>
      </w:r>
      <w:r>
        <w:rPr>
          <w:sz w:val="24"/>
        </w:rPr>
        <w:t xml:space="preserve">sollte </w:t>
      </w:r>
      <w:r>
        <w:rPr>
          <w:sz w:val="24"/>
        </w:rPr>
        <w:t xml:space="preserve">angestrebt </w:t>
      </w:r>
      <w:r>
        <w:rPr>
          <w:sz w:val="24"/>
        </w:rPr>
        <w:t xml:space="preserve">werden, </w:t>
      </w:r>
      <w:r>
        <w:rPr>
          <w:sz w:val="24"/>
        </w:rPr>
        <w:t xml:space="preserve">u.a. </w:t>
      </w:r>
      <w:r>
        <w:rPr>
          <w:sz w:val="24"/>
        </w:rPr>
        <w:t xml:space="preserve">zur </w:t>
      </w:r>
      <w:r>
        <w:rPr>
          <w:sz w:val="24"/>
        </w:rPr>
        <w:t xml:space="preserve">Bestätigung </w:t>
      </w:r>
      <w:r>
        <w:rPr>
          <w:sz w:val="24"/>
        </w:rPr>
        <w:t xml:space="preserve">bereits </w:t>
      </w:r>
      <w:r>
        <w:rPr>
          <w:sz w:val="24"/>
        </w:rPr>
        <w:t xml:space="preserve">vorliegender </w:t>
      </w:r>
      <w:r>
        <w:rPr>
          <w:sz w:val="24"/>
        </w:rPr>
        <w:t xml:space="preserve">Daten </w:t>
      </w:r>
      <w:r>
        <w:rPr>
          <w:sz w:val="24"/>
        </w:rPr>
        <w:t xml:space="preserve">o </w:t>
      </w:r>
      <w:r>
        <w:rPr>
          <w:sz w:val="24"/>
        </w:rPr>
        <w:t xml:space="preserve">Verzerrungen </w:t>
      </w:r>
      <w:r>
        <w:rPr>
          <w:sz w:val="24"/>
        </w:rPr>
        <w:t xml:space="preserve">können </w:t>
      </w:r>
      <w:r>
        <w:rPr>
          <w:sz w:val="24"/>
        </w:rPr>
        <w:t xml:space="preserve">nicht </w:t>
      </w:r>
      <w:r>
        <w:rPr>
          <w:sz w:val="24"/>
        </w:rPr>
        <w:t xml:space="preserve">ausgeschlossen </w:t>
      </w:r>
      <w:r>
        <w:rPr>
          <w:sz w:val="24"/>
        </w:rPr>
        <w:t xml:space="preserve">werden, </w:t>
      </w:r>
      <w:r>
        <w:rPr>
          <w:sz w:val="24"/>
        </w:rPr>
        <w:t xml:space="preserve">können </w:t>
      </w:r>
      <w:r>
        <w:rPr>
          <w:sz w:val="24"/>
        </w:rPr>
        <w:t xml:space="preserve">in </w:t>
      </w:r>
      <w:r>
        <w:rPr>
          <w:sz w:val="24"/>
        </w:rPr>
        <w:t xml:space="preserve">Meldedaten </w:t>
      </w:r>
      <w:r>
        <w:rPr>
          <w:sz w:val="24"/>
        </w:rPr>
        <w:t xml:space="preserve">aber </w:t>
      </w:r>
      <w:r>
        <w:rPr>
          <w:sz w:val="24"/>
        </w:rPr>
        <w:t xml:space="preserve">letztendlich </w:t>
      </w:r>
      <w:r>
        <w:rPr>
          <w:sz w:val="24"/>
        </w:rPr>
        <w:t xml:space="preserve">nie </w:t>
      </w:r>
      <w:r>
        <w:rPr>
          <w:sz w:val="24"/>
        </w:rPr>
        <w:t xml:space="preserve">ausgeschlossen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Welches </w:t>
      </w:r>
      <w:r>
        <w:rPr>
          <w:sz w:val="24"/>
        </w:rPr>
        <w:t xml:space="preserve">Bild </w:t>
      </w:r>
      <w:r>
        <w:rPr>
          <w:sz w:val="24"/>
        </w:rPr>
        <w:t xml:space="preserve">ergibt </w:t>
      </w:r>
      <w:r>
        <w:rPr>
          <w:sz w:val="24"/>
        </w:rPr>
        <w:t xml:space="preserve">sich </w:t>
      </w:r>
      <w:r>
        <w:rPr>
          <w:sz w:val="24"/>
        </w:rPr>
        <w:t xml:space="preserve">ohne </w:t>
      </w:r>
      <w:r>
        <w:rPr>
          <w:sz w:val="24"/>
        </w:rPr>
        <w:t xml:space="preserve">regionale </w:t>
      </w:r>
      <w:r>
        <w:rPr>
          <w:sz w:val="24"/>
        </w:rPr>
        <w:t xml:space="preserve">Datenselektion </w:t>
      </w:r>
      <w:r>
        <w:rPr>
          <w:sz w:val="24"/>
        </w:rPr>
        <w:t xml:space="preserve">nach </w:t>
      </w:r>
      <w:r>
        <w:rPr>
          <w:sz w:val="24"/>
        </w:rPr>
        <w:t xml:space="preserve">Vollständigkeit </w:t>
      </w:r>
      <w:r>
        <w:rPr>
          <w:sz w:val="24"/>
        </w:rPr>
        <w:t xml:space="preserve">(Auswertung </w:t>
      </w:r>
      <w:r>
        <w:rPr>
          <w:sz w:val="24"/>
        </w:rPr>
        <w:t xml:space="preserve">aller </w:t>
      </w:r>
      <w:r>
        <w:rPr>
          <w:sz w:val="24"/>
        </w:rPr>
        <w:t xml:space="preserve">vorhandenen </w:t>
      </w:r>
      <w:r>
        <w:rPr>
          <w:sz w:val="24"/>
        </w:rPr>
        <w:t xml:space="preserve">Daten)? </w:t>
      </w:r>
      <w:r>
        <w:rPr>
          <w:sz w:val="24"/>
        </w:rPr>
        <w:t xml:space="preserve">o </w:t>
      </w:r>
      <w:r>
        <w:rPr>
          <w:sz w:val="24"/>
        </w:rPr>
        <w:t xml:space="preserve">AW: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zwei </w:t>
      </w:r>
      <w:r>
        <w:rPr>
          <w:sz w:val="24"/>
        </w:rPr>
        <w:t xml:space="preserve">mögliche </w:t>
      </w:r>
    </w:p>
    <w:p>
      <w:r>
        <w:t>*****</w:t>
      </w:r>
    </w:p>
    <w:p>
      <w:pPr>
        <w:pStyle w:val="Heading1"/>
      </w:pPr>
      <w:r>
        <w:t>416_Ergebnisprotokoll_Krisenstabssitzung_2021-03-10.pdf</w:t>
      </w:r>
    </w:p>
    <w:p>
      <w:r>
        <w:t>Anzahl der Vorkommen von 'Hospitalisierung': 3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ssen </w:t>
      </w:r>
      <w:r>
        <w:rPr>
          <w:sz w:val="24"/>
        </w:rPr>
        <w:t xml:space="preserve">der </w:t>
      </w:r>
      <w:r>
        <w:rPr>
          <w:sz w:val="24"/>
        </w:rPr>
        <w:t xml:space="preserve">Antigen-Schnelltests </w:t>
      </w:r>
      <w:r>
        <w:rPr>
          <w:sz w:val="24"/>
        </w:rPr>
        <w:t xml:space="preserve">und </w:t>
      </w:r>
      <w:r>
        <w:rPr>
          <w:sz w:val="24"/>
        </w:rPr>
        <w:t xml:space="preserve">PCR-Tests </w:t>
      </w:r>
      <w:r>
        <w:rPr>
          <w:sz w:val="24"/>
        </w:rPr>
        <w:t xml:space="preserve">nach </w:t>
      </w:r>
      <w:r>
        <w:rPr>
          <w:sz w:val="24"/>
        </w:rPr>
        <w:t xml:space="preserve">Meldewoche </w:t>
      </w:r>
      <w:r>
        <w:rPr>
          <w:sz w:val="24"/>
        </w:rPr>
        <w:t xml:space="preserve">(Folie </w:t>
      </w:r>
      <w:r>
        <w:rPr>
          <w:sz w:val="24"/>
        </w:rPr>
        <w:t xml:space="preserve">7) </w:t>
      </w:r>
      <w:r>
        <w:rPr>
          <w:sz w:val="24"/>
        </w:rPr>
        <w:t xml:space="preserve"> </w:t>
      </w:r>
      <w:r>
        <w:rPr>
          <w:sz w:val="24"/>
        </w:rPr>
        <w:t xml:space="preserve">Etwa </w:t>
      </w:r>
      <w:r>
        <w:rPr>
          <w:sz w:val="24"/>
        </w:rPr>
        <w:t xml:space="preserve">200 </w:t>
      </w:r>
      <w:r>
        <w:rPr>
          <w:sz w:val="24"/>
        </w:rPr>
        <w:t xml:space="preserve">Fälle/Woche </w:t>
      </w:r>
      <w:r>
        <w:rPr>
          <w:sz w:val="24"/>
        </w:rPr>
        <w:t xml:space="preserve">mit </w:t>
      </w:r>
      <w:r>
        <w:rPr>
          <w:sz w:val="24"/>
        </w:rPr>
        <w:t xml:space="preserve">positivem </w:t>
      </w:r>
      <w:r>
        <w:rPr>
          <w:sz w:val="24"/>
        </w:rPr>
        <w:t xml:space="preserve">Antigen-Test </w:t>
      </w:r>
      <w:r>
        <w:rPr>
          <w:sz w:val="24"/>
        </w:rPr>
        <w:t xml:space="preserve">und </w:t>
      </w:r>
      <w:r>
        <w:rPr>
          <w:sz w:val="24"/>
        </w:rPr>
        <w:t xml:space="preserve">pos. </w:t>
      </w:r>
      <w:r>
        <w:rPr>
          <w:sz w:val="24"/>
        </w:rPr>
        <w:t xml:space="preserve">PCR-Bestätigung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gute </w:t>
      </w:r>
      <w:r>
        <w:rPr>
          <w:sz w:val="24"/>
        </w:rPr>
        <w:t xml:space="preserve">Erfassung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GÄ </w:t>
      </w:r>
      <w:r>
        <w:rPr>
          <w:sz w:val="24"/>
        </w:rPr>
        <w:t xml:space="preserve"> </w:t>
      </w:r>
      <w:r>
        <w:rPr>
          <w:sz w:val="24"/>
        </w:rPr>
        <w:t xml:space="preserve">Inwiefern </w:t>
      </w:r>
      <w:r>
        <w:rPr>
          <w:sz w:val="24"/>
        </w:rPr>
        <w:t xml:space="preserve">die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Antigen-Tests </w:t>
      </w:r>
      <w:r>
        <w:rPr>
          <w:sz w:val="24"/>
        </w:rPr>
        <w:t xml:space="preserve">die </w:t>
      </w:r>
      <w:r>
        <w:rPr>
          <w:sz w:val="24"/>
        </w:rPr>
        <w:t xml:space="preserve">Fallzahlen </w:t>
      </w:r>
      <w:r>
        <w:rPr>
          <w:sz w:val="24"/>
        </w:rPr>
        <w:t xml:space="preserve">beeinflusst, </w:t>
      </w:r>
      <w:r>
        <w:rPr>
          <w:sz w:val="24"/>
        </w:rPr>
        <w:t xml:space="preserve">kann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Meldedaten </w:t>
      </w:r>
      <w:r>
        <w:rPr>
          <w:sz w:val="24"/>
        </w:rPr>
        <w:t xml:space="preserve">nicht </w:t>
      </w:r>
      <w:r>
        <w:rPr>
          <w:sz w:val="24"/>
        </w:rPr>
        <w:t xml:space="preserve">befriedigend </w:t>
      </w:r>
      <w:r>
        <w:rPr>
          <w:sz w:val="24"/>
        </w:rPr>
        <w:t xml:space="preserve">beantwortet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Krankheitsschwere </w:t>
      </w:r>
      <w:r>
        <w:rPr>
          <w:sz w:val="24"/>
        </w:rPr>
        <w:t xml:space="preserve">Variante </w:t>
      </w:r>
      <w:r>
        <w:rPr>
          <w:sz w:val="24"/>
        </w:rPr>
        <w:t xml:space="preserve">B1.1.7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Höchster </w:t>
      </w:r>
      <w:r>
        <w:rPr>
          <w:sz w:val="24"/>
        </w:rPr>
        <w:t xml:space="preserve">Anteil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Fällen </w:t>
      </w:r>
      <w:r>
        <w:rPr>
          <w:sz w:val="24"/>
        </w:rPr>
        <w:t xml:space="preserve">mit </w:t>
      </w:r>
      <w:r>
        <w:rPr>
          <w:sz w:val="24"/>
        </w:rPr>
        <w:t xml:space="preserve">VOC-Ausschluss </w:t>
      </w:r>
      <w:r>
        <w:rPr>
          <w:sz w:val="24"/>
        </w:rPr>
        <w:t xml:space="preserve"> </w:t>
      </w:r>
      <w:r>
        <w:rPr>
          <w:sz w:val="24"/>
        </w:rPr>
        <w:t xml:space="preserve">Grund </w:t>
      </w:r>
      <w:r>
        <w:rPr>
          <w:sz w:val="24"/>
        </w:rPr>
        <w:t xml:space="preserve">könnte </w:t>
      </w:r>
      <w:r>
        <w:rPr>
          <w:sz w:val="24"/>
        </w:rPr>
        <w:t xml:space="preserve">sein,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schwere </w:t>
      </w:r>
      <w:r>
        <w:rPr>
          <w:sz w:val="24"/>
        </w:rPr>
        <w:t xml:space="preserve">Erkrankung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der </w:t>
      </w:r>
      <w:r>
        <w:rPr>
          <w:sz w:val="24"/>
        </w:rPr>
        <w:t xml:space="preserve">Anlass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Sequenzierung </w:t>
      </w:r>
      <w:r>
        <w:rPr>
          <w:sz w:val="24"/>
        </w:rPr>
        <w:t xml:space="preserve">war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35-59J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Hospitalisierter </w:t>
      </w:r>
      <w:r>
        <w:rPr>
          <w:sz w:val="24"/>
        </w:rPr>
        <w:t xml:space="preserve">bei </w:t>
      </w:r>
      <w:r>
        <w:rPr>
          <w:sz w:val="24"/>
        </w:rPr>
        <w:t xml:space="preserve">Fällen </w:t>
      </w:r>
      <w:r>
        <w:rPr>
          <w:sz w:val="24"/>
        </w:rPr>
        <w:t xml:space="preserve">ohne </w:t>
      </w:r>
      <w:r>
        <w:rPr>
          <w:sz w:val="24"/>
        </w:rPr>
        <w:t xml:space="preserve">VOC </w:t>
      </w:r>
      <w:r>
        <w:rPr>
          <w:sz w:val="24"/>
        </w:rPr>
        <w:t xml:space="preserve">niedrig, </w:t>
      </w:r>
      <w:r>
        <w:rPr>
          <w:sz w:val="24"/>
        </w:rPr>
        <w:t xml:space="preserve">hier </w:t>
      </w:r>
      <w:r>
        <w:rPr>
          <w:sz w:val="24"/>
        </w:rPr>
        <w:t xml:space="preserve">aber </w:t>
      </w:r>
      <w:r>
        <w:rPr>
          <w:sz w:val="24"/>
        </w:rPr>
        <w:t xml:space="preserve">niedrige </w:t>
      </w:r>
      <w:r>
        <w:rPr>
          <w:sz w:val="24"/>
        </w:rPr>
        <w:t xml:space="preserve">Fallzahlen </w:t>
      </w:r>
      <w:r>
        <w:rPr>
          <w:sz w:val="24"/>
        </w:rPr>
        <w:t xml:space="preserve"> </w:t>
      </w:r>
      <w:r>
        <w:rPr>
          <w:sz w:val="24"/>
        </w:rPr>
        <w:t xml:space="preserve">Fall-Verstorbenen-Anteil </w:t>
      </w:r>
      <w:r>
        <w:rPr>
          <w:sz w:val="24"/>
        </w:rPr>
        <w:t xml:space="preserve">unter </w:t>
      </w:r>
      <w:r>
        <w:rPr>
          <w:sz w:val="24"/>
        </w:rPr>
        <w:t xml:space="preserve">hospitalisierten </w:t>
      </w:r>
      <w:r>
        <w:rPr>
          <w:sz w:val="24"/>
        </w:rPr>
        <w:t xml:space="preserve">Fällen </w:t>
      </w:r>
      <w:r>
        <w:rPr>
          <w:sz w:val="24"/>
        </w:rPr>
        <w:t xml:space="preserve">bei </w:t>
      </w:r>
      <w:r>
        <w:rPr>
          <w:sz w:val="24"/>
        </w:rPr>
        <w:t xml:space="preserve">Frauen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&gt;80 </w:t>
      </w:r>
      <w:r>
        <w:rPr>
          <w:sz w:val="24"/>
        </w:rPr>
        <w:t xml:space="preserve">mit </w:t>
      </w:r>
      <w:r>
        <w:rPr>
          <w:sz w:val="24"/>
        </w:rPr>
        <w:t xml:space="preserve">B.1.1.7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sinnvolle </w:t>
      </w:r>
      <w:r>
        <w:rPr>
          <w:sz w:val="24"/>
        </w:rPr>
        <w:t xml:space="preserve">Inter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ntigen-Test </w:t>
      </w:r>
      <w:r>
        <w:rPr>
          <w:sz w:val="24"/>
        </w:rPr>
        <w:t xml:space="preserve">und </w:t>
      </w:r>
      <w:r>
        <w:rPr>
          <w:sz w:val="24"/>
        </w:rPr>
        <w:t xml:space="preserve">pos. </w:t>
      </w:r>
      <w:r>
        <w:rPr>
          <w:sz w:val="24"/>
        </w:rPr>
        <w:t xml:space="preserve">PCR-Bestätigung </w:t>
      </w:r>
      <w:r>
        <w:rPr>
          <w:sz w:val="24"/>
        </w:rPr>
        <w:t xml:space="preserve"> </w:t>
      </w:r>
      <w:r>
        <w:rPr>
          <w:sz w:val="24"/>
        </w:rPr>
        <w:t xml:space="preserve">Keine </w:t>
      </w:r>
      <w:r>
        <w:rPr>
          <w:sz w:val="24"/>
        </w:rPr>
        <w:t xml:space="preserve">gute </w:t>
      </w:r>
      <w:r>
        <w:rPr>
          <w:sz w:val="24"/>
        </w:rPr>
        <w:t xml:space="preserve">Erfassung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GÄ </w:t>
      </w:r>
      <w:r>
        <w:rPr>
          <w:sz w:val="24"/>
        </w:rPr>
        <w:t xml:space="preserve"> </w:t>
      </w:r>
      <w:r>
        <w:rPr>
          <w:sz w:val="24"/>
        </w:rPr>
        <w:t xml:space="preserve">Inwiefern </w:t>
      </w:r>
      <w:r>
        <w:rPr>
          <w:sz w:val="24"/>
        </w:rPr>
        <w:t xml:space="preserve">die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Antigen-Tests </w:t>
      </w:r>
      <w:r>
        <w:rPr>
          <w:sz w:val="24"/>
        </w:rPr>
        <w:t xml:space="preserve">die </w:t>
      </w:r>
      <w:r>
        <w:rPr>
          <w:sz w:val="24"/>
        </w:rPr>
        <w:t xml:space="preserve">Fallzahlen </w:t>
      </w:r>
      <w:r>
        <w:rPr>
          <w:sz w:val="24"/>
        </w:rPr>
        <w:t xml:space="preserve">beeinflusst, </w:t>
      </w:r>
      <w:r>
        <w:rPr>
          <w:sz w:val="24"/>
        </w:rPr>
        <w:t xml:space="preserve">kann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Meldedaten </w:t>
      </w:r>
      <w:r>
        <w:rPr>
          <w:sz w:val="24"/>
        </w:rPr>
        <w:t xml:space="preserve">nicht </w:t>
      </w:r>
      <w:r>
        <w:rPr>
          <w:sz w:val="24"/>
        </w:rPr>
        <w:t xml:space="preserve">befriedigend </w:t>
      </w:r>
      <w:r>
        <w:rPr>
          <w:sz w:val="24"/>
        </w:rPr>
        <w:t xml:space="preserve">beantwortet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Krankheitsschwere </w:t>
      </w:r>
      <w:r>
        <w:rPr>
          <w:sz w:val="24"/>
        </w:rPr>
        <w:t xml:space="preserve">Variante </w:t>
      </w:r>
      <w:r>
        <w:rPr>
          <w:sz w:val="24"/>
        </w:rPr>
        <w:t xml:space="preserve">B1.1.7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Höchster </w:t>
      </w:r>
      <w:r>
        <w:rPr>
          <w:sz w:val="24"/>
        </w:rPr>
        <w:t xml:space="preserve">Anteil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Fällen </w:t>
      </w:r>
      <w:r>
        <w:rPr>
          <w:sz w:val="24"/>
        </w:rPr>
        <w:t xml:space="preserve">mit </w:t>
      </w:r>
      <w:r>
        <w:rPr>
          <w:sz w:val="24"/>
        </w:rPr>
        <w:t xml:space="preserve">VOC-Ausschluss </w:t>
      </w:r>
      <w:r>
        <w:rPr>
          <w:sz w:val="24"/>
        </w:rPr>
        <w:t xml:space="preserve"> </w:t>
      </w:r>
      <w:r>
        <w:rPr>
          <w:sz w:val="24"/>
        </w:rPr>
        <w:t xml:space="preserve">Grund </w:t>
      </w:r>
      <w:r>
        <w:rPr>
          <w:sz w:val="24"/>
        </w:rPr>
        <w:t xml:space="preserve">könnte </w:t>
      </w:r>
      <w:r>
        <w:rPr>
          <w:sz w:val="24"/>
        </w:rPr>
        <w:t xml:space="preserve">sein,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schwere </w:t>
      </w:r>
      <w:r>
        <w:rPr>
          <w:sz w:val="24"/>
        </w:rPr>
        <w:t xml:space="preserve">Erkrankung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der </w:t>
      </w:r>
      <w:r>
        <w:rPr>
          <w:sz w:val="24"/>
        </w:rPr>
        <w:t xml:space="preserve">Anlass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Sequenzierung </w:t>
      </w:r>
      <w:r>
        <w:rPr>
          <w:sz w:val="24"/>
        </w:rPr>
        <w:t xml:space="preserve">war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35-59J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Hospitalisierter </w:t>
      </w:r>
      <w:r>
        <w:rPr>
          <w:sz w:val="24"/>
        </w:rPr>
        <w:t xml:space="preserve">bei </w:t>
      </w:r>
      <w:r>
        <w:rPr>
          <w:sz w:val="24"/>
        </w:rPr>
        <w:t xml:space="preserve">Fällen </w:t>
      </w:r>
      <w:r>
        <w:rPr>
          <w:sz w:val="24"/>
        </w:rPr>
        <w:t xml:space="preserve">ohne </w:t>
      </w:r>
      <w:r>
        <w:rPr>
          <w:sz w:val="24"/>
        </w:rPr>
        <w:t xml:space="preserve">VOC </w:t>
      </w:r>
      <w:r>
        <w:rPr>
          <w:sz w:val="24"/>
        </w:rPr>
        <w:t xml:space="preserve">niedrig, </w:t>
      </w:r>
      <w:r>
        <w:rPr>
          <w:sz w:val="24"/>
        </w:rPr>
        <w:t xml:space="preserve">hier </w:t>
      </w:r>
      <w:r>
        <w:rPr>
          <w:sz w:val="24"/>
        </w:rPr>
        <w:t xml:space="preserve">aber </w:t>
      </w:r>
      <w:r>
        <w:rPr>
          <w:sz w:val="24"/>
        </w:rPr>
        <w:t xml:space="preserve">niedrige </w:t>
      </w:r>
      <w:r>
        <w:rPr>
          <w:sz w:val="24"/>
        </w:rPr>
        <w:t xml:space="preserve">Fallzahlen </w:t>
      </w:r>
      <w:r>
        <w:rPr>
          <w:sz w:val="24"/>
        </w:rPr>
        <w:t xml:space="preserve"> </w:t>
      </w:r>
      <w:r>
        <w:rPr>
          <w:sz w:val="24"/>
        </w:rPr>
        <w:t xml:space="preserve">Fall-Verstorbenen-Anteil </w:t>
      </w:r>
      <w:r>
        <w:rPr>
          <w:sz w:val="24"/>
        </w:rPr>
        <w:t xml:space="preserve">unter </w:t>
      </w:r>
      <w:r>
        <w:rPr>
          <w:sz w:val="24"/>
        </w:rPr>
        <w:t xml:space="preserve">hospitalisierten </w:t>
      </w:r>
      <w:r>
        <w:rPr>
          <w:sz w:val="24"/>
        </w:rPr>
        <w:t xml:space="preserve">Fällen </w:t>
      </w:r>
      <w:r>
        <w:rPr>
          <w:sz w:val="24"/>
        </w:rPr>
        <w:t xml:space="preserve">bei </w:t>
      </w:r>
      <w:r>
        <w:rPr>
          <w:sz w:val="24"/>
        </w:rPr>
        <w:t xml:space="preserve">Frauen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&gt;80 </w:t>
      </w:r>
      <w:r>
        <w:rPr>
          <w:sz w:val="24"/>
        </w:rPr>
        <w:t xml:space="preserve">mit </w:t>
      </w:r>
      <w:r>
        <w:rPr>
          <w:sz w:val="24"/>
        </w:rPr>
        <w:t xml:space="preserve">B.1.1.7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sinnvolle </w:t>
      </w:r>
      <w:r>
        <w:rPr>
          <w:sz w:val="24"/>
        </w:rPr>
        <w:t xml:space="preserve">Interpretation </w:t>
      </w:r>
      <w:r>
        <w:rPr>
          <w:sz w:val="24"/>
        </w:rPr>
        <w:t xml:space="preserve">sollte </w:t>
      </w:r>
      <w:r>
        <w:rPr>
          <w:sz w:val="24"/>
        </w:rPr>
        <w:t xml:space="preserve">der </w:t>
      </w:r>
      <w:r>
        <w:rPr>
          <w:sz w:val="24"/>
        </w:rPr>
        <w:t xml:space="preserve">Anlass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Sequenzierung </w:t>
      </w:r>
      <w:r>
        <w:rPr>
          <w:sz w:val="24"/>
        </w:rPr>
        <w:t xml:space="preserve">bekannt </w:t>
      </w:r>
      <w:r>
        <w:rPr>
          <w:sz w:val="24"/>
        </w:rPr>
        <w:t xml:space="preserve">sein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dominanten </w:t>
      </w:r>
      <w:r>
        <w:rPr>
          <w:sz w:val="24"/>
        </w:rPr>
        <w:t xml:space="preserve">VOC </w:t>
      </w:r>
      <w:r>
        <w:rPr>
          <w:sz w:val="24"/>
        </w:rPr>
        <w:t xml:space="preserve">werden </w:t>
      </w:r>
      <w:r>
        <w:rPr>
          <w:sz w:val="24"/>
        </w:rPr>
        <w:t xml:space="preserve">ohnehin </w:t>
      </w:r>
      <w:r>
        <w:rPr>
          <w:sz w:val="24"/>
        </w:rPr>
        <w:t xml:space="preserve">ursächlich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und </w:t>
      </w:r>
      <w:r>
        <w:rPr>
          <w:sz w:val="24"/>
        </w:rPr>
        <w:t xml:space="preserve">Todesfällen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Vordergrund </w:t>
      </w:r>
      <w:r>
        <w:rPr>
          <w:sz w:val="24"/>
        </w:rPr>
        <w:t xml:space="preserve">rücken </w:t>
      </w:r>
      <w:r>
        <w:rPr>
          <w:sz w:val="24"/>
        </w:rPr>
        <w:t xml:space="preserve"> </w:t>
      </w:r>
      <w:r>
        <w:rPr>
          <w:sz w:val="24"/>
        </w:rPr>
        <w:t xml:space="preserve">Frage: </w:t>
      </w:r>
      <w:r>
        <w:rPr>
          <w:sz w:val="24"/>
        </w:rPr>
        <w:t xml:space="preserve">Die </w:t>
      </w:r>
      <w:r>
        <w:rPr>
          <w:sz w:val="24"/>
        </w:rPr>
        <w:t xml:space="preserve">Heatmap </w:t>
      </w:r>
      <w:r>
        <w:rPr>
          <w:sz w:val="24"/>
        </w:rPr>
        <w:t xml:space="preserve">zeigt </w:t>
      </w:r>
      <w:r>
        <w:rPr>
          <w:sz w:val="24"/>
        </w:rPr>
        <w:t xml:space="preserve">für </w:t>
      </w:r>
      <w:r>
        <w:rPr>
          <w:sz w:val="24"/>
        </w:rPr>
        <w:t xml:space="preserve">KW </w:t>
      </w:r>
      <w:r>
        <w:rPr>
          <w:sz w:val="24"/>
        </w:rPr>
        <w:t xml:space="preserve">31 </w:t>
      </w:r>
      <w:r>
        <w:rPr>
          <w:sz w:val="24"/>
        </w:rPr>
        <w:t xml:space="preserve">und </w:t>
      </w:r>
      <w:r>
        <w:rPr>
          <w:sz w:val="24"/>
        </w:rPr>
        <w:t xml:space="preserve">32,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20-24 </w:t>
      </w:r>
      <w:r>
        <w:rPr>
          <w:sz w:val="24"/>
        </w:rPr>
        <w:t xml:space="preserve">begann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dann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verbreitete, </w:t>
      </w:r>
      <w:r>
        <w:rPr>
          <w:sz w:val="24"/>
        </w:rPr>
        <w:t xml:space="preserve">spricht </w:t>
      </w:r>
      <w:r>
        <w:rPr>
          <w:sz w:val="24"/>
        </w:rPr>
        <w:t xml:space="preserve">der </w:t>
      </w:r>
      <w:r>
        <w:rPr>
          <w:sz w:val="24"/>
        </w:rPr>
        <w:t xml:space="preserve">jetzige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mittleren </w:t>
      </w:r>
      <w:r>
        <w:rPr>
          <w:sz w:val="24"/>
        </w:rPr>
        <w:t xml:space="preserve">AG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Infektionsgeschehen </w:t>
      </w:r>
      <w:r>
        <w:rPr>
          <w:sz w:val="24"/>
        </w:rPr>
        <w:t xml:space="preserve">jetzt </w:t>
      </w:r>
      <w:r>
        <w:rPr>
          <w:sz w:val="24"/>
        </w:rPr>
        <w:t xml:space="preserve">dort </w:t>
      </w:r>
      <w:r>
        <w:rPr>
          <w:sz w:val="24"/>
        </w:rPr>
        <w:t xml:space="preserve">überwiegt? </w:t>
      </w:r>
      <w:r>
        <w:rPr>
          <w:sz w:val="24"/>
        </w:rPr>
        <w:t xml:space="preserve"> </w:t>
      </w:r>
      <w:r>
        <w:rPr>
          <w:sz w:val="24"/>
        </w:rPr>
        <w:t xml:space="preserve">AW: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Ältesten </w:t>
      </w:r>
      <w:r>
        <w:rPr>
          <w:sz w:val="24"/>
        </w:rPr>
        <w:t xml:space="preserve">AG </w:t>
      </w:r>
      <w:r>
        <w:rPr>
          <w:sz w:val="24"/>
        </w:rPr>
        <w:t xml:space="preserve">macht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Impfung </w:t>
      </w:r>
      <w:r>
        <w:rPr>
          <w:sz w:val="24"/>
        </w:rPr>
        <w:t xml:space="preserve">bemerkbar, </w:t>
      </w:r>
      <w:r>
        <w:rPr>
          <w:sz w:val="24"/>
        </w:rPr>
        <w:t xml:space="preserve">die </w:t>
      </w:r>
      <w:r>
        <w:rPr>
          <w:sz w:val="24"/>
        </w:rPr>
        <w:t xml:space="preserve">mittleren </w:t>
      </w:r>
      <w:r>
        <w:rPr>
          <w:sz w:val="24"/>
        </w:rPr>
        <w:t xml:space="preserve">AG </w:t>
      </w:r>
      <w:r>
        <w:rPr>
          <w:sz w:val="24"/>
        </w:rPr>
        <w:t xml:space="preserve">sind </w:t>
      </w:r>
      <w:r>
        <w:rPr>
          <w:sz w:val="24"/>
        </w:rPr>
        <w:t xml:space="preserve">mobil </w:t>
      </w:r>
      <w:r>
        <w:rPr>
          <w:sz w:val="24"/>
        </w:rPr>
        <w:t xml:space="preserve">und </w:t>
      </w:r>
      <w:r>
        <w:rPr>
          <w:sz w:val="24"/>
        </w:rPr>
        <w:t xml:space="preserve">berufstätig </w:t>
      </w:r>
      <w:r>
        <w:rPr>
          <w:sz w:val="24"/>
        </w:rPr>
        <w:t xml:space="preserve">(Übertragun </w:t>
      </w:r>
    </w:p>
    <w:p>
      <w:r>
        <w:t>*****</w:t>
      </w:r>
    </w:p>
    <w:p>
      <w:pPr>
        <w:pStyle w:val="Heading1"/>
      </w:pPr>
      <w:r>
        <w:t>418_Ergebnisprotokoll_Krisenstabssitzung_2021-03-12.pdf</w:t>
      </w:r>
    </w:p>
    <w:p>
      <w:r>
        <w:t>Anzahl der Vorkommen von 'Hospitalisierung':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nicht </w:t>
      </w:r>
      <w:r>
        <w:rPr>
          <w:sz w:val="24"/>
        </w:rPr>
        <w:t xml:space="preserve">korrigiert </w:t>
      </w:r>
      <w:r>
        <w:rPr>
          <w:sz w:val="24"/>
        </w:rPr>
        <w:t xml:space="preserve">für </w:t>
      </w:r>
      <w:r>
        <w:rPr>
          <w:sz w:val="24"/>
        </w:rPr>
        <w:t xml:space="preserve">Übersterblichkeit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Saisonaler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COVID-19 </w:t>
      </w:r>
      <w:r>
        <w:rPr>
          <w:sz w:val="24"/>
        </w:rPr>
        <w:t xml:space="preserve">1. </w:t>
      </w:r>
      <w:r>
        <w:rPr>
          <w:sz w:val="24"/>
        </w:rPr>
        <w:t xml:space="preserve">Welle </w:t>
      </w:r>
      <w:r>
        <w:rPr>
          <w:sz w:val="24"/>
        </w:rPr>
        <w:t xml:space="preserve">im </w:t>
      </w:r>
      <w:r>
        <w:rPr>
          <w:sz w:val="24"/>
        </w:rPr>
        <w:t xml:space="preserve">Frühjahr </w:t>
      </w:r>
      <w:r>
        <w:rPr>
          <w:sz w:val="24"/>
        </w:rPr>
        <w:t xml:space="preserve">2020 </w:t>
      </w:r>
      <w:r>
        <w:rPr>
          <w:sz w:val="24"/>
        </w:rPr>
        <w:t xml:space="preserve"> </w:t>
      </w:r>
      <w:r>
        <w:rPr>
          <w:sz w:val="24"/>
        </w:rPr>
        <w:t xml:space="preserve">Frage/ </w:t>
      </w:r>
      <w:r>
        <w:rPr>
          <w:sz w:val="24"/>
        </w:rPr>
        <w:t xml:space="preserve">Diskussion: </w:t>
      </w:r>
      <w:r>
        <w:rPr>
          <w:sz w:val="24"/>
        </w:rPr>
        <w:t xml:space="preserve">Inwiefern </w:t>
      </w:r>
      <w:r>
        <w:rPr>
          <w:sz w:val="24"/>
        </w:rPr>
        <w:t xml:space="preserve">auch </w:t>
      </w:r>
      <w:r>
        <w:rPr>
          <w:sz w:val="24"/>
        </w:rPr>
        <w:t xml:space="preserve">Effekt, </w:t>
      </w:r>
      <w:r>
        <w:rPr>
          <w:sz w:val="24"/>
        </w:rPr>
        <w:t xml:space="preserve">weil </w:t>
      </w:r>
      <w:r>
        <w:rPr>
          <w:sz w:val="24"/>
        </w:rPr>
        <w:t xml:space="preserve">Gesundheitsämter </w:t>
      </w:r>
      <w:r>
        <w:rPr>
          <w:sz w:val="24"/>
        </w:rPr>
        <w:t xml:space="preserve">nicht </w:t>
      </w:r>
      <w:r>
        <w:rPr>
          <w:sz w:val="24"/>
        </w:rPr>
        <w:t xml:space="preserve">informiert </w:t>
      </w:r>
      <w:r>
        <w:rPr>
          <w:sz w:val="24"/>
        </w:rPr>
        <w:t xml:space="preserve">werden </w:t>
      </w:r>
      <w:r>
        <w:rPr>
          <w:sz w:val="24"/>
        </w:rPr>
        <w:t xml:space="preserve">oder </w:t>
      </w:r>
      <w:r>
        <w:rPr>
          <w:sz w:val="24"/>
        </w:rPr>
        <w:t xml:space="preserve">nicht </w:t>
      </w:r>
      <w:r>
        <w:rPr>
          <w:sz w:val="24"/>
        </w:rPr>
        <w:t xml:space="preserve">nachkommen </w:t>
      </w:r>
      <w:r>
        <w:rPr>
          <w:sz w:val="24"/>
        </w:rPr>
        <w:t xml:space="preserve">mit </w:t>
      </w:r>
      <w:r>
        <w:rPr>
          <w:sz w:val="24"/>
        </w:rPr>
        <w:t xml:space="preserve">Melden? </w:t>
      </w:r>
      <w:r>
        <w:rPr>
          <w:sz w:val="24"/>
        </w:rPr>
        <w:t xml:space="preserve">Darstellung </w:t>
      </w:r>
      <w:r>
        <w:rPr>
          <w:sz w:val="24"/>
        </w:rPr>
        <w:t xml:space="preserve">im </w:t>
      </w:r>
      <w:r>
        <w:rPr>
          <w:sz w:val="24"/>
        </w:rPr>
        <w:t xml:space="preserve">Lagebericht? </w:t>
      </w:r>
      <w:r>
        <w:rPr>
          <w:sz w:val="24"/>
        </w:rPr>
        <w:t xml:space="preserve">– </w:t>
      </w:r>
      <w:r>
        <w:rPr>
          <w:sz w:val="24"/>
        </w:rPr>
        <w:t xml:space="preserve">Anmerkungen: </w:t>
      </w:r>
      <w:r>
        <w:rPr>
          <w:sz w:val="24"/>
        </w:rPr>
        <w:t xml:space="preserve">verschiedene </w:t>
      </w:r>
      <w:r>
        <w:rPr>
          <w:sz w:val="24"/>
        </w:rPr>
        <w:t xml:space="preserve">Systeme </w:t>
      </w:r>
      <w:r>
        <w:rPr>
          <w:sz w:val="24"/>
        </w:rPr>
        <w:t xml:space="preserve">vorhanden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vorhanden, </w:t>
      </w:r>
      <w:r>
        <w:rPr>
          <w:sz w:val="24"/>
        </w:rPr>
        <w:t xml:space="preserve">z.B.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wöchentlich; </w:t>
      </w:r>
      <w:r>
        <w:rPr>
          <w:b/>
          <w:color w:val="FF0000"/>
          <w:sz w:val="24"/>
        </w:rPr>
        <w:t xml:space="preserve">Hospitalisierungsdaten </w:t>
      </w:r>
      <w:r>
        <w:rPr>
          <w:sz w:val="24"/>
        </w:rPr>
        <w:t xml:space="preserve">auch </w:t>
      </w:r>
      <w:r>
        <w:rPr>
          <w:sz w:val="24"/>
        </w:rPr>
        <w:t xml:space="preserve">publiziert; </w:t>
      </w:r>
      <w:r>
        <w:rPr>
          <w:sz w:val="24"/>
        </w:rPr>
        <w:t xml:space="preserve">Parameter </w:t>
      </w:r>
      <w:r>
        <w:rPr>
          <w:sz w:val="24"/>
        </w:rPr>
        <w:t xml:space="preserve">mit </w:t>
      </w:r>
      <w:r>
        <w:rPr>
          <w:sz w:val="24"/>
        </w:rPr>
        <w:t xml:space="preserve">ca. </w:t>
      </w:r>
      <w:r>
        <w:rPr>
          <w:sz w:val="24"/>
        </w:rPr>
        <w:t xml:space="preserve">1 </w:t>
      </w:r>
      <w:r>
        <w:rPr>
          <w:sz w:val="24"/>
        </w:rPr>
        <w:t xml:space="preserve">Woche </w:t>
      </w:r>
      <w:r>
        <w:rPr>
          <w:sz w:val="24"/>
        </w:rPr>
        <w:t xml:space="preserve">Zeitverzug. </w:t>
      </w:r>
      <w:r>
        <w:rPr>
          <w:sz w:val="24"/>
        </w:rPr>
        <w:t xml:space="preserve">Vorschlag: </w:t>
      </w:r>
      <w:r>
        <w:rPr>
          <w:sz w:val="24"/>
        </w:rPr>
        <w:t xml:space="preserve">Darstellung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mit </w:t>
      </w:r>
      <w:r>
        <w:rPr>
          <w:sz w:val="24"/>
        </w:rPr>
        <w:t xml:space="preserve">grauem </w:t>
      </w:r>
      <w:r>
        <w:rPr>
          <w:sz w:val="24"/>
        </w:rPr>
        <w:t xml:space="preserve">Balken </w:t>
      </w:r>
      <w:r>
        <w:rPr>
          <w:sz w:val="24"/>
        </w:rPr>
        <w:t xml:space="preserve">für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Unsicherheit </w:t>
      </w:r>
      <w:r>
        <w:rPr>
          <w:sz w:val="24"/>
        </w:rPr>
        <w:t xml:space="preserve">und </w:t>
      </w:r>
      <w:r>
        <w:rPr>
          <w:sz w:val="24"/>
        </w:rPr>
        <w:t xml:space="preserve">Nachmeldungen. </w:t>
      </w:r>
      <w:r>
        <w:rPr>
          <w:sz w:val="24"/>
        </w:rPr>
        <w:t xml:space="preserve">Entscheidung: </w:t>
      </w:r>
      <w:r>
        <w:rPr>
          <w:sz w:val="24"/>
        </w:rPr>
        <w:t xml:space="preserve">ab </w:t>
      </w:r>
      <w:r>
        <w:rPr>
          <w:sz w:val="24"/>
        </w:rPr>
        <w:t xml:space="preserve">nächster </w:t>
      </w:r>
      <w:r>
        <w:rPr>
          <w:sz w:val="24"/>
        </w:rPr>
        <w:t xml:space="preserve">Woche, </w:t>
      </w:r>
      <w:r>
        <w:rPr>
          <w:sz w:val="24"/>
        </w:rPr>
        <w:t xml:space="preserve">möglichst </w:t>
      </w:r>
      <w:r>
        <w:rPr>
          <w:sz w:val="24"/>
        </w:rPr>
        <w:t xml:space="preserve">täglich.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[kommuniziert </w:t>
      </w:r>
      <w:r>
        <w:rPr>
          <w:sz w:val="24"/>
        </w:rPr>
        <w:t xml:space="preserve">am </w:t>
      </w:r>
      <w:r>
        <w:rPr>
          <w:sz w:val="24"/>
        </w:rPr>
        <w:t xml:space="preserve">14.03.2021 </w:t>
      </w:r>
      <w:r>
        <w:rPr>
          <w:sz w:val="24"/>
        </w:rPr>
        <w:t xml:space="preserve">von </w:t>
      </w:r>
      <w:r>
        <w:rPr>
          <w:sz w:val="24"/>
        </w:rPr>
        <w:t xml:space="preserve">Lagezentrum </w:t>
      </w:r>
      <w:r>
        <w:rPr>
          <w:sz w:val="24"/>
        </w:rPr>
        <w:t xml:space="preserve">an </w:t>
      </w:r>
      <w:r>
        <w:rPr>
          <w:sz w:val="24"/>
        </w:rPr>
        <w:t xml:space="preserve">mit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Berücksichtigung]: </w:t>
      </w:r>
      <w:r>
        <w:rPr>
          <w:sz w:val="24"/>
        </w:rPr>
        <w:t xml:space="preserve">Abbildung </w:t>
      </w:r>
      <w:r>
        <w:rPr>
          <w:sz w:val="24"/>
        </w:rPr>
        <w:t xml:space="preserve">zu </w:t>
      </w:r>
      <w:r>
        <w:rPr>
          <w:sz w:val="24"/>
        </w:rPr>
        <w:t xml:space="preserve">Todesfällen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in </w:t>
      </w:r>
      <w:r>
        <w:rPr>
          <w:sz w:val="24"/>
        </w:rPr>
        <w:t xml:space="preserve">Lagebericht </w:t>
      </w:r>
      <w:r>
        <w:rPr>
          <w:sz w:val="24"/>
        </w:rPr>
        <w:t xml:space="preserve">aufnehmen, </w:t>
      </w:r>
      <w:r>
        <w:rPr>
          <w:sz w:val="24"/>
        </w:rPr>
        <w:t xml:space="preserve">m </w:t>
      </w:r>
    </w:p>
    <w:p>
      <w:r>
        <w:t>*****</w:t>
      </w:r>
    </w:p>
    <w:p>
      <w:pPr>
        <w:pStyle w:val="Heading1"/>
      </w:pPr>
      <w:r>
        <w:t>422_Ergebnisprotokoll_Krisenstabssitzung_2021-03-17.pdf</w:t>
      </w:r>
    </w:p>
    <w:p>
      <w:r>
        <w:t>Anzahl der Vorkommen von 'Hospitalisierung':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500: </w:t>
      </w:r>
      <w:r>
        <w:rPr>
          <w:sz w:val="24"/>
        </w:rPr>
        <w:t xml:space="preserve">LK </w:t>
      </w:r>
      <w:r>
        <w:rPr>
          <w:sz w:val="24"/>
        </w:rPr>
        <w:t xml:space="preserve">Greiz </w:t>
      </w:r>
      <w:r>
        <w:rPr>
          <w:sz w:val="24"/>
        </w:rPr>
        <w:t xml:space="preserve">(TH)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und </w:t>
      </w:r>
      <w:r>
        <w:rPr>
          <w:sz w:val="24"/>
        </w:rPr>
        <w:t xml:space="preserve">MW </w:t>
      </w:r>
      <w:r>
        <w:rPr>
          <w:sz w:val="24"/>
        </w:rPr>
        <w:t xml:space="preserve">(Folie </w:t>
      </w:r>
      <w:r>
        <w:rPr>
          <w:sz w:val="24"/>
        </w:rPr>
        <w:t xml:space="preserve">6) </w:t>
      </w:r>
      <w:r>
        <w:rPr>
          <w:sz w:val="24"/>
        </w:rPr>
        <w:t xml:space="preserve"> </w:t>
      </w:r>
      <w:r>
        <w:rPr>
          <w:sz w:val="24"/>
        </w:rPr>
        <w:t xml:space="preserve">gesamt: </w:t>
      </w:r>
      <w:r>
        <w:rPr>
          <w:sz w:val="24"/>
        </w:rPr>
        <w:t xml:space="preserve">deutlich </w:t>
      </w:r>
      <w:r>
        <w:rPr>
          <w:sz w:val="24"/>
        </w:rPr>
        <w:t xml:space="preserve">zunehmend,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Altersgruppen </w:t>
      </w:r>
      <w:r>
        <w:rPr>
          <w:sz w:val="24"/>
        </w:rPr>
        <w:t xml:space="preserve">75+ </w:t>
      </w:r>
      <w:r>
        <w:rPr>
          <w:sz w:val="24"/>
        </w:rPr>
        <w:t xml:space="preserve">abnehmend; </w:t>
      </w:r>
      <w:r>
        <w:rPr>
          <w:sz w:val="24"/>
        </w:rPr>
        <w:t xml:space="preserve">höchste </w:t>
      </w:r>
      <w:r>
        <w:rPr>
          <w:sz w:val="24"/>
        </w:rPr>
        <w:t xml:space="preserve">7TI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mittleren </w:t>
      </w:r>
      <w:r>
        <w:rPr>
          <w:sz w:val="24"/>
        </w:rPr>
        <w:t xml:space="preserve">Altersgruppen </w:t>
      </w:r>
      <w:r>
        <w:rPr>
          <w:sz w:val="24"/>
        </w:rPr>
        <w:t xml:space="preserve">(15-45J)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Verstorbenen </w:t>
      </w:r>
      <w:r>
        <w:rPr>
          <w:sz w:val="24"/>
        </w:rPr>
        <w:t xml:space="preserve">und </w:t>
      </w:r>
      <w:r>
        <w:rPr>
          <w:sz w:val="24"/>
        </w:rPr>
        <w:t xml:space="preserve">Hospitalisierten </w:t>
      </w:r>
      <w:r>
        <w:rPr>
          <w:sz w:val="24"/>
        </w:rPr>
        <w:t xml:space="preserve">(Folie </w:t>
      </w:r>
      <w:r>
        <w:rPr>
          <w:sz w:val="24"/>
        </w:rPr>
        <w:t xml:space="preserve">7) </w:t>
      </w:r>
      <w:r>
        <w:rPr>
          <w:sz w:val="24"/>
        </w:rPr>
        <w:t xml:space="preserve"> </w:t>
      </w:r>
      <w:r>
        <w:rPr>
          <w:sz w:val="24"/>
        </w:rPr>
        <w:t xml:space="preserve">Anteil </w:t>
      </w:r>
      <w:r>
        <w:rPr>
          <w:sz w:val="24"/>
        </w:rPr>
        <w:t xml:space="preserve">Verstorbener </w:t>
      </w:r>
      <w:r>
        <w:rPr>
          <w:sz w:val="24"/>
        </w:rPr>
        <w:t xml:space="preserve">und </w:t>
      </w:r>
      <w:r>
        <w:rPr>
          <w:sz w:val="24"/>
        </w:rPr>
        <w:t xml:space="preserve">Anteil </w:t>
      </w:r>
      <w:r>
        <w:rPr>
          <w:sz w:val="24"/>
        </w:rPr>
        <w:t xml:space="preserve">Hospitalisierter </w:t>
      </w:r>
      <w:r>
        <w:rPr>
          <w:sz w:val="24"/>
        </w:rPr>
        <w:t xml:space="preserve">rückläufig, </w:t>
      </w:r>
      <w:r>
        <w:rPr>
          <w:sz w:val="24"/>
        </w:rPr>
        <w:t xml:space="preserve">allerdings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letzten </w:t>
      </w:r>
      <w:r>
        <w:rPr>
          <w:sz w:val="24"/>
        </w:rPr>
        <w:t xml:space="preserve">Wochen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beurteilen </w:t>
      </w:r>
      <w:r>
        <w:rPr>
          <w:sz w:val="24"/>
        </w:rPr>
        <w:t xml:space="preserve"> </w:t>
      </w:r>
      <w:r>
        <w:rPr>
          <w:sz w:val="24"/>
        </w:rPr>
        <w:t xml:space="preserve">Untererfassung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Hospitalisierungen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Interpretation </w:t>
      </w:r>
      <w:r>
        <w:rPr>
          <w:sz w:val="24"/>
        </w:rPr>
        <w:t xml:space="preserve">der </w:t>
      </w:r>
      <w:r>
        <w:rPr>
          <w:sz w:val="24"/>
        </w:rPr>
        <w:t xml:space="preserve">grundsätzlich </w:t>
      </w:r>
      <w:r>
        <w:rPr>
          <w:sz w:val="24"/>
        </w:rPr>
        <w:t xml:space="preserve">nach </w:t>
      </w:r>
      <w:r>
        <w:rPr>
          <w:sz w:val="24"/>
        </w:rPr>
        <w:t xml:space="preserve">hinten </w:t>
      </w:r>
      <w:r>
        <w:rPr>
          <w:sz w:val="24"/>
        </w:rPr>
        <w:t xml:space="preserve">abfallenden </w:t>
      </w:r>
      <w:r>
        <w:rPr>
          <w:sz w:val="24"/>
        </w:rPr>
        <w:t xml:space="preserve">Kurven </w:t>
      </w:r>
      <w:r>
        <w:rPr>
          <w:sz w:val="24"/>
        </w:rPr>
        <w:t xml:space="preserve">schwierig </w:t>
      </w:r>
      <w:r>
        <w:rPr>
          <w:sz w:val="24"/>
        </w:rPr>
        <w:t xml:space="preserve">o </w:t>
      </w:r>
      <w:r>
        <w:rPr>
          <w:sz w:val="24"/>
        </w:rPr>
        <w:t xml:space="preserve">Hospitalisierte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(Folie </w:t>
      </w:r>
      <w:r>
        <w:rPr>
          <w:sz w:val="24"/>
        </w:rPr>
        <w:t xml:space="preserve">8) </w:t>
      </w:r>
      <w:r>
        <w:rPr>
          <w:sz w:val="24"/>
        </w:rPr>
        <w:t xml:space="preserve"> </w:t>
      </w:r>
      <w:r>
        <w:rPr>
          <w:sz w:val="24"/>
        </w:rPr>
        <w:t xml:space="preserve">Trend: </w:t>
      </w:r>
      <w:r>
        <w:rPr>
          <w:sz w:val="24"/>
        </w:rPr>
        <w:t xml:space="preserve">weiter </w:t>
      </w:r>
      <w:r>
        <w:rPr>
          <w:sz w:val="24"/>
        </w:rPr>
        <w:t xml:space="preserve">rückläufig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80+ </w:t>
      </w:r>
      <w:r>
        <w:rPr>
          <w:sz w:val="24"/>
        </w:rPr>
        <w:t xml:space="preserve"> </w:t>
      </w:r>
      <w:r>
        <w:rPr>
          <w:sz w:val="24"/>
        </w:rPr>
        <w:t xml:space="preserve">mehr </w:t>
      </w:r>
      <w:r>
        <w:rPr>
          <w:sz w:val="24"/>
        </w:rPr>
        <w:t xml:space="preserve">60-79jährige </w:t>
      </w:r>
      <w:r>
        <w:rPr>
          <w:sz w:val="24"/>
        </w:rPr>
        <w:t xml:space="preserve">als </w:t>
      </w:r>
      <w:r>
        <w:rPr>
          <w:sz w:val="24"/>
        </w:rPr>
        <w:t xml:space="preserve">80+jährige </w:t>
      </w:r>
      <w:r>
        <w:rPr>
          <w:sz w:val="24"/>
        </w:rPr>
        <w:t xml:space="preserve">Fälle </w:t>
      </w:r>
      <w:r>
        <w:rPr>
          <w:sz w:val="24"/>
        </w:rPr>
        <w:t xml:space="preserve">hospitalisiert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COVID-19-Todesfälle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(Folie </w:t>
      </w:r>
      <w:r>
        <w:rPr>
          <w:sz w:val="24"/>
        </w:rPr>
        <w:t xml:space="preserve">9) </w:t>
      </w:r>
      <w:r>
        <w:rPr>
          <w:sz w:val="24"/>
        </w:rPr>
        <w:t xml:space="preserve"> </w:t>
      </w:r>
      <w:r>
        <w:rPr>
          <w:sz w:val="24"/>
        </w:rPr>
        <w:t xml:space="preserve">Trend: </w:t>
      </w:r>
      <w:r>
        <w:rPr>
          <w:sz w:val="24"/>
        </w:rPr>
        <w:t xml:space="preserve">weiter </w:t>
      </w:r>
      <w:r>
        <w:rPr>
          <w:sz w:val="24"/>
        </w:rPr>
        <w:t xml:space="preserve">rückläufig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Versterben </w:t>
      </w:r>
      <w:r>
        <w:rPr>
          <w:sz w:val="24"/>
        </w:rPr>
        <w:t xml:space="preserve">noch </w:t>
      </w:r>
      <w:r>
        <w:rPr>
          <w:sz w:val="24"/>
        </w:rPr>
        <w:t xml:space="preserve">immer </w:t>
      </w:r>
      <w:r>
        <w:rPr>
          <w:sz w:val="24"/>
        </w:rPr>
        <w:t xml:space="preserve">v. </w:t>
      </w:r>
      <w:r>
        <w:rPr>
          <w:sz w:val="24"/>
        </w:rPr>
        <w:t xml:space="preserve">a. </w:t>
      </w:r>
      <w:r>
        <w:rPr>
          <w:sz w:val="24"/>
        </w:rPr>
        <w:t xml:space="preserve">die </w:t>
      </w:r>
      <w:r>
        <w:rPr>
          <w:sz w:val="24"/>
        </w:rPr>
        <w:t xml:space="preserve">hohen </w:t>
      </w:r>
    </w:p>
    <w:p>
      <w:r>
        <w:t>*****</w:t>
      </w:r>
    </w:p>
    <w:p>
      <w:pPr>
        <w:pStyle w:val="Heading1"/>
      </w:pPr>
      <w:r>
        <w:t>428_Ergebnisprotokoll_Krisenstabssitzung_2021-03-24.pdf</w:t>
      </w:r>
    </w:p>
    <w:p>
      <w:r>
        <w:t>Anzahl der Vorkommen von 'Hospitalisierung': 3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für </w:t>
      </w:r>
      <w:r>
        <w:rPr>
          <w:sz w:val="24"/>
        </w:rPr>
        <w:t xml:space="preserve">High-Care </w:t>
      </w:r>
      <w:r>
        <w:rPr>
          <w:sz w:val="24"/>
        </w:rPr>
        <w:t xml:space="preserve">und </w:t>
      </w:r>
      <w:r>
        <w:rPr>
          <w:sz w:val="24"/>
        </w:rPr>
        <w:t xml:space="preserve">ECMO </w:t>
      </w:r>
      <w:r>
        <w:rPr>
          <w:sz w:val="24"/>
        </w:rPr>
        <w:t xml:space="preserve">nimmt </w:t>
      </w:r>
      <w:r>
        <w:rPr>
          <w:sz w:val="24"/>
        </w:rPr>
        <w:t xml:space="preserve">ab,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wieder </w:t>
      </w:r>
      <w:r>
        <w:rPr>
          <w:sz w:val="24"/>
        </w:rPr>
        <w:t xml:space="preserve">vermehrt </w:t>
      </w:r>
      <w:r>
        <w:rPr>
          <w:sz w:val="24"/>
        </w:rPr>
        <w:t xml:space="preserve">ein </w:t>
      </w:r>
      <w:r>
        <w:rPr>
          <w:sz w:val="24"/>
        </w:rPr>
        <w:t xml:space="preserve">Personalmangel </w:t>
      </w:r>
      <w:r>
        <w:rPr>
          <w:sz w:val="24"/>
        </w:rPr>
        <w:t xml:space="preserve">berichtet. </w:t>
      </w:r>
      <w:r>
        <w:rPr>
          <w:sz w:val="24"/>
        </w:rPr>
        <w:t xml:space="preserve">o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von </w:t>
      </w:r>
      <w:r>
        <w:rPr>
          <w:sz w:val="24"/>
        </w:rPr>
        <w:t xml:space="preserve">SPoCK </w:t>
      </w:r>
      <w:r>
        <w:rPr>
          <w:sz w:val="24"/>
        </w:rPr>
        <w:t xml:space="preserve">entwickelten </w:t>
      </w:r>
      <w:r>
        <w:rPr>
          <w:sz w:val="24"/>
        </w:rPr>
        <w:t xml:space="preserve">Prognosen </w:t>
      </w:r>
      <w:r>
        <w:rPr>
          <w:sz w:val="24"/>
        </w:rPr>
        <w:t xml:space="preserve">intensivpflichtiger </w:t>
      </w:r>
      <w:r>
        <w:rPr>
          <w:sz w:val="24"/>
        </w:rPr>
        <w:t xml:space="preserve">COVID-19 </w:t>
      </w:r>
      <w:r>
        <w:rPr>
          <w:sz w:val="24"/>
        </w:rPr>
        <w:t xml:space="preserve">Patient*innen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ansteigender </w:t>
      </w:r>
      <w:r>
        <w:rPr>
          <w:sz w:val="24"/>
        </w:rPr>
        <w:t xml:space="preserve">Trend, </w:t>
      </w:r>
      <w:r>
        <w:rPr>
          <w:sz w:val="24"/>
        </w:rPr>
        <w:t xml:space="preserve">besonders </w:t>
      </w:r>
      <w:r>
        <w:rPr>
          <w:sz w:val="24"/>
        </w:rPr>
        <w:t xml:space="preserve">im </w:t>
      </w:r>
      <w:r>
        <w:rPr>
          <w:sz w:val="24"/>
        </w:rPr>
        <w:t xml:space="preserve">Osten </w:t>
      </w:r>
      <w:r>
        <w:rPr>
          <w:sz w:val="24"/>
        </w:rPr>
        <w:t xml:space="preserve">und </w:t>
      </w:r>
      <w:r>
        <w:rPr>
          <w:sz w:val="24"/>
        </w:rPr>
        <w:t xml:space="preserve">Südwesten, </w:t>
      </w:r>
      <w:r>
        <w:rPr>
          <w:sz w:val="24"/>
        </w:rPr>
        <w:t xml:space="preserve">insgesamt </w:t>
      </w:r>
      <w:r>
        <w:rPr>
          <w:sz w:val="24"/>
        </w:rPr>
        <w:t xml:space="preserve">bei </w:t>
      </w:r>
      <w:r>
        <w:rPr>
          <w:sz w:val="24"/>
        </w:rPr>
        <w:t xml:space="preserve">Darstellung </w:t>
      </w:r>
      <w:r>
        <w:rPr>
          <w:sz w:val="24"/>
        </w:rPr>
        <w:t xml:space="preserve">nach </w:t>
      </w:r>
      <w:r>
        <w:rPr>
          <w:sz w:val="24"/>
        </w:rPr>
        <w:t xml:space="preserve">BL </w:t>
      </w:r>
      <w:r>
        <w:rPr>
          <w:sz w:val="24"/>
        </w:rPr>
        <w:t xml:space="preserve">aber </w:t>
      </w:r>
      <w:r>
        <w:rPr>
          <w:sz w:val="24"/>
        </w:rPr>
        <w:t xml:space="preserve">heterogenes </w:t>
      </w:r>
      <w:r>
        <w:rPr>
          <w:sz w:val="24"/>
        </w:rPr>
        <w:t xml:space="preserve">Bild.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gefragt, </w:t>
      </w:r>
      <w:r>
        <w:rPr>
          <w:sz w:val="24"/>
        </w:rPr>
        <w:t xml:space="preserve">warum </w:t>
      </w:r>
      <w:r>
        <w:rPr>
          <w:sz w:val="24"/>
        </w:rPr>
        <w:t xml:space="preserve">man </w:t>
      </w:r>
      <w:r>
        <w:rPr>
          <w:sz w:val="24"/>
        </w:rPr>
        <w:t xml:space="preserve">nicht </w:t>
      </w:r>
      <w:r>
        <w:rPr>
          <w:sz w:val="24"/>
        </w:rPr>
        <w:t xml:space="preserve">zuerst </w:t>
      </w:r>
      <w:r>
        <w:rPr>
          <w:sz w:val="24"/>
        </w:rPr>
        <w:t xml:space="preserve">einen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Hospitalisierungsraten </w:t>
      </w:r>
      <w:r>
        <w:rPr>
          <w:sz w:val="24"/>
        </w:rPr>
        <w:t xml:space="preserve">vor </w:t>
      </w:r>
      <w:r>
        <w:rPr>
          <w:sz w:val="24"/>
        </w:rPr>
        <w:t xml:space="preserve">Intensivbelegung </w:t>
      </w:r>
      <w:r>
        <w:rPr>
          <w:sz w:val="24"/>
        </w:rPr>
        <w:t xml:space="preserve">erwarten </w:t>
      </w:r>
      <w:r>
        <w:rPr>
          <w:sz w:val="24"/>
        </w:rPr>
        <w:t xml:space="preserve">würde.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angemerkt,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Hospitalisierungsberichte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Lage </w:t>
      </w:r>
      <w:r>
        <w:rPr>
          <w:sz w:val="24"/>
        </w:rPr>
        <w:t xml:space="preserve">hinterherhinken,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das </w:t>
      </w:r>
      <w:r>
        <w:rPr>
          <w:sz w:val="24"/>
        </w:rPr>
        <w:t xml:space="preserve">unterschiedliche </w:t>
      </w:r>
      <w:r>
        <w:rPr>
          <w:sz w:val="24"/>
        </w:rPr>
        <w:t xml:space="preserve">Referenzdatum </w:t>
      </w:r>
      <w:r>
        <w:rPr>
          <w:sz w:val="24"/>
        </w:rPr>
        <w:t xml:space="preserve">muss </w:t>
      </w:r>
      <w:r>
        <w:rPr>
          <w:sz w:val="24"/>
        </w:rPr>
        <w:t xml:space="preserve">hier </w:t>
      </w:r>
      <w:r>
        <w:rPr>
          <w:sz w:val="24"/>
        </w:rPr>
        <w:t xml:space="preserve">berücksichtigt </w:t>
      </w:r>
      <w:r>
        <w:rPr>
          <w:sz w:val="24"/>
        </w:rPr>
        <w:t xml:space="preserve">werden.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MF4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t. </w:t>
      </w:r>
      <w:r>
        <w:rPr>
          <w:sz w:val="24"/>
        </w:rPr>
        <w:t xml:space="preserve">o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von </w:t>
      </w:r>
      <w:r>
        <w:rPr>
          <w:sz w:val="24"/>
        </w:rPr>
        <w:t xml:space="preserve">SPoCK </w:t>
      </w:r>
      <w:r>
        <w:rPr>
          <w:sz w:val="24"/>
        </w:rPr>
        <w:t xml:space="preserve">entwickelten </w:t>
      </w:r>
      <w:r>
        <w:rPr>
          <w:sz w:val="24"/>
        </w:rPr>
        <w:t xml:space="preserve">Prognosen </w:t>
      </w:r>
      <w:r>
        <w:rPr>
          <w:sz w:val="24"/>
        </w:rPr>
        <w:t xml:space="preserve">intensivpflichtiger </w:t>
      </w:r>
      <w:r>
        <w:rPr>
          <w:sz w:val="24"/>
        </w:rPr>
        <w:t xml:space="preserve">COVID-19 </w:t>
      </w:r>
      <w:r>
        <w:rPr>
          <w:sz w:val="24"/>
        </w:rPr>
        <w:t xml:space="preserve">Patient*innen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ansteigender </w:t>
      </w:r>
      <w:r>
        <w:rPr>
          <w:sz w:val="24"/>
        </w:rPr>
        <w:t xml:space="preserve">Trend, </w:t>
      </w:r>
      <w:r>
        <w:rPr>
          <w:sz w:val="24"/>
        </w:rPr>
        <w:t xml:space="preserve">besonders </w:t>
      </w:r>
      <w:r>
        <w:rPr>
          <w:sz w:val="24"/>
        </w:rPr>
        <w:t xml:space="preserve">im </w:t>
      </w:r>
      <w:r>
        <w:rPr>
          <w:sz w:val="24"/>
        </w:rPr>
        <w:t xml:space="preserve">Osten </w:t>
      </w:r>
      <w:r>
        <w:rPr>
          <w:sz w:val="24"/>
        </w:rPr>
        <w:t xml:space="preserve">und </w:t>
      </w:r>
      <w:r>
        <w:rPr>
          <w:sz w:val="24"/>
        </w:rPr>
        <w:t xml:space="preserve">Südwesten, </w:t>
      </w:r>
      <w:r>
        <w:rPr>
          <w:sz w:val="24"/>
        </w:rPr>
        <w:t xml:space="preserve">insgesamt </w:t>
      </w:r>
      <w:r>
        <w:rPr>
          <w:sz w:val="24"/>
        </w:rPr>
        <w:t xml:space="preserve">bei </w:t>
      </w:r>
      <w:r>
        <w:rPr>
          <w:sz w:val="24"/>
        </w:rPr>
        <w:t xml:space="preserve">Darstellung </w:t>
      </w:r>
      <w:r>
        <w:rPr>
          <w:sz w:val="24"/>
        </w:rPr>
        <w:t xml:space="preserve">nach </w:t>
      </w:r>
      <w:r>
        <w:rPr>
          <w:sz w:val="24"/>
        </w:rPr>
        <w:t xml:space="preserve">BL </w:t>
      </w:r>
      <w:r>
        <w:rPr>
          <w:sz w:val="24"/>
        </w:rPr>
        <w:t xml:space="preserve">aber </w:t>
      </w:r>
      <w:r>
        <w:rPr>
          <w:sz w:val="24"/>
        </w:rPr>
        <w:t xml:space="preserve">heterogenes </w:t>
      </w:r>
      <w:r>
        <w:rPr>
          <w:sz w:val="24"/>
        </w:rPr>
        <w:t xml:space="preserve">Bild.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gefragt, </w:t>
      </w:r>
      <w:r>
        <w:rPr>
          <w:sz w:val="24"/>
        </w:rPr>
        <w:t xml:space="preserve">warum </w:t>
      </w:r>
      <w:r>
        <w:rPr>
          <w:sz w:val="24"/>
        </w:rPr>
        <w:t xml:space="preserve">man </w:t>
      </w:r>
      <w:r>
        <w:rPr>
          <w:sz w:val="24"/>
        </w:rPr>
        <w:t xml:space="preserve">nicht </w:t>
      </w:r>
      <w:r>
        <w:rPr>
          <w:sz w:val="24"/>
        </w:rPr>
        <w:t xml:space="preserve">zuerst </w:t>
      </w:r>
      <w:r>
        <w:rPr>
          <w:sz w:val="24"/>
        </w:rPr>
        <w:t xml:space="preserve">einen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Hospitalisierungsraten </w:t>
      </w:r>
      <w:r>
        <w:rPr>
          <w:sz w:val="24"/>
        </w:rPr>
        <w:t xml:space="preserve">vor </w:t>
      </w:r>
      <w:r>
        <w:rPr>
          <w:sz w:val="24"/>
        </w:rPr>
        <w:t xml:space="preserve">Intensivbelegung </w:t>
      </w:r>
      <w:r>
        <w:rPr>
          <w:sz w:val="24"/>
        </w:rPr>
        <w:t xml:space="preserve">erwarten </w:t>
      </w:r>
      <w:r>
        <w:rPr>
          <w:sz w:val="24"/>
        </w:rPr>
        <w:t xml:space="preserve">würde.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angemerkt,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Hospitalisierungsberichte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Lage </w:t>
      </w:r>
      <w:r>
        <w:rPr>
          <w:sz w:val="24"/>
        </w:rPr>
        <w:t xml:space="preserve">hinterherhinken,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das </w:t>
      </w:r>
      <w:r>
        <w:rPr>
          <w:sz w:val="24"/>
        </w:rPr>
        <w:t xml:space="preserve">unterschiedliche </w:t>
      </w:r>
      <w:r>
        <w:rPr>
          <w:sz w:val="24"/>
        </w:rPr>
        <w:t xml:space="preserve">Referenzdatum </w:t>
      </w:r>
      <w:r>
        <w:rPr>
          <w:sz w:val="24"/>
        </w:rPr>
        <w:t xml:space="preserve">muss </w:t>
      </w:r>
      <w:r>
        <w:rPr>
          <w:sz w:val="24"/>
        </w:rPr>
        <w:t xml:space="preserve">hier </w:t>
      </w:r>
      <w:r>
        <w:rPr>
          <w:sz w:val="24"/>
        </w:rPr>
        <w:t xml:space="preserve">berücksichtigt </w:t>
      </w:r>
      <w:r>
        <w:rPr>
          <w:sz w:val="24"/>
        </w:rPr>
        <w:t xml:space="preserve">werden.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MF4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Darstellung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Hospitalisierungsdatum </w:t>
      </w:r>
      <w:r>
        <w:rPr>
          <w:sz w:val="24"/>
        </w:rPr>
        <w:t xml:space="preserve">aufbereiten. </w:t>
      </w:r>
      <w:r>
        <w:rPr>
          <w:sz w:val="24"/>
        </w:rPr>
        <w:t xml:space="preserve">COALA-Studie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COALA-Studie </w:t>
      </w:r>
      <w:r>
        <w:rPr>
          <w:sz w:val="24"/>
        </w:rPr>
        <w:t xml:space="preserve">werden </w:t>
      </w:r>
      <w:r>
        <w:rPr>
          <w:sz w:val="24"/>
        </w:rPr>
        <w:t xml:space="preserve">bei </w:t>
      </w:r>
      <w:r>
        <w:rPr>
          <w:sz w:val="24"/>
        </w:rPr>
        <w:t xml:space="preserve">Kita-Ausbrüchen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Kontaktpersonen </w:t>
      </w:r>
      <w:r>
        <w:rPr>
          <w:sz w:val="24"/>
        </w:rPr>
        <w:t xml:space="preserve">in </w:t>
      </w:r>
      <w:r>
        <w:rPr>
          <w:sz w:val="24"/>
        </w:rPr>
        <w:t xml:space="preserve">Kitas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zugehörigen </w:t>
      </w:r>
      <w:r>
        <w:rPr>
          <w:sz w:val="24"/>
        </w:rPr>
        <w:t xml:space="preserve">Familien </w:t>
      </w:r>
      <w:r>
        <w:rPr>
          <w:sz w:val="24"/>
        </w:rPr>
        <w:t xml:space="preserve">an </w:t>
      </w:r>
      <w:r>
        <w:rPr>
          <w:sz w:val="24"/>
        </w:rPr>
        <w:t xml:space="preserve">Tag </w:t>
      </w:r>
      <w:r>
        <w:rPr>
          <w:sz w:val="24"/>
        </w:rPr>
        <w:t xml:space="preserve">5 </w:t>
      </w:r>
      <w:r>
        <w:rPr>
          <w:sz w:val="24"/>
        </w:rPr>
        <w:t xml:space="preserve">nach </w:t>
      </w:r>
      <w:r>
        <w:rPr>
          <w:sz w:val="24"/>
        </w:rPr>
        <w:t xml:space="preserve">Bekanntwerden </w:t>
      </w:r>
      <w:r>
        <w:rPr>
          <w:sz w:val="24"/>
        </w:rPr>
        <w:t xml:space="preserve">des </w:t>
      </w:r>
      <w:r>
        <w:rPr>
          <w:sz w:val="24"/>
        </w:rPr>
        <w:t xml:space="preserve">Indexfalls </w:t>
      </w:r>
      <w:r>
        <w:rPr>
          <w:sz w:val="24"/>
        </w:rPr>
        <w:t xml:space="preserve">untersucht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Selbstbeprobung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Familien </w:t>
      </w:r>
      <w:r>
        <w:rPr>
          <w:sz w:val="24"/>
        </w:rPr>
        <w:t xml:space="preserve">über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ermöglicht.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einigen </w:t>
      </w:r>
      <w:r>
        <w:rPr>
          <w:sz w:val="24"/>
        </w:rPr>
        <w:t xml:space="preserve">untersuchten </w:t>
      </w:r>
      <w:r>
        <w:rPr>
          <w:sz w:val="24"/>
        </w:rPr>
        <w:t xml:space="preserve">Ausbrüchen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B.1.1.7 </w:t>
      </w:r>
      <w:r>
        <w:rPr>
          <w:sz w:val="24"/>
        </w:rPr>
        <w:t xml:space="preserve">Mutation </w:t>
      </w:r>
      <w:r>
        <w:rPr>
          <w:sz w:val="24"/>
        </w:rPr>
        <w:t xml:space="preserve">nachgewiesen.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ho </w:t>
      </w:r>
    </w:p>
    <w:p>
      <w:r>
        <w:t>*****</w:t>
      </w:r>
    </w:p>
    <w:p>
      <w:pPr>
        <w:pStyle w:val="Heading1"/>
      </w:pPr>
      <w:r>
        <w:t>436_Ergebnisprotokoll_Krisenstabssitzung_2021-04-07.pdf</w:t>
      </w:r>
    </w:p>
    <w:p>
      <w:r>
        <w:t>Anzahl der Vorkommen von 'Hospitalisierung':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Zusatzinformationen </w:t>
      </w:r>
      <w:r>
        <w:rPr>
          <w:sz w:val="24"/>
        </w:rPr>
        <w:t xml:space="preserve">(Altersmedian, </w:t>
      </w:r>
      <w:r>
        <w:rPr>
          <w:sz w:val="24"/>
        </w:rPr>
        <w:t xml:space="preserve">Beatmungsdauer, </w:t>
      </w:r>
      <w:r>
        <w:rPr>
          <w:sz w:val="24"/>
        </w:rPr>
        <w:t xml:space="preserve">Liegezeit) </w:t>
      </w:r>
      <w:r>
        <w:rPr>
          <w:sz w:val="24"/>
        </w:rPr>
        <w:t xml:space="preserve">o </w:t>
      </w:r>
      <w:r>
        <w:rPr>
          <w:sz w:val="24"/>
        </w:rPr>
        <w:t xml:space="preserve">Alleinstellungsmerkmal: </w:t>
      </w:r>
      <w:r>
        <w:rPr>
          <w:sz w:val="24"/>
        </w:rPr>
        <w:t xml:space="preserve">Information </w:t>
      </w:r>
      <w:r>
        <w:rPr>
          <w:sz w:val="24"/>
        </w:rPr>
        <w:t xml:space="preserve">sowohl </w:t>
      </w:r>
      <w:r>
        <w:rPr>
          <w:sz w:val="24"/>
        </w:rPr>
        <w:t xml:space="preserve">zu </w:t>
      </w:r>
      <w:r>
        <w:rPr>
          <w:sz w:val="24"/>
        </w:rPr>
        <w:t xml:space="preserve">Diagnosen </w:t>
      </w:r>
      <w:r>
        <w:rPr>
          <w:sz w:val="24"/>
        </w:rPr>
        <w:t xml:space="preserve">liegender </w:t>
      </w:r>
      <w:r>
        <w:rPr>
          <w:sz w:val="24"/>
        </w:rPr>
        <w:t xml:space="preserve">Patienten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Entlassdiagnosen </w:t>
      </w:r>
      <w:r>
        <w:rPr>
          <w:sz w:val="24"/>
        </w:rPr>
        <w:t xml:space="preserve">o </w:t>
      </w:r>
      <w:r>
        <w:rPr>
          <w:sz w:val="24"/>
        </w:rPr>
        <w:t xml:space="preserve">DIVI: </w:t>
      </w:r>
      <w:r>
        <w:rPr>
          <w:sz w:val="24"/>
        </w:rPr>
        <w:t xml:space="preserve">sehr </w:t>
      </w:r>
      <w:r>
        <w:rPr>
          <w:sz w:val="24"/>
        </w:rPr>
        <w:t xml:space="preserve">breite </w:t>
      </w:r>
      <w:r>
        <w:rPr>
          <w:sz w:val="24"/>
        </w:rPr>
        <w:t xml:space="preserve">Abdeckung, </w:t>
      </w:r>
      <w:r>
        <w:rPr>
          <w:sz w:val="24"/>
        </w:rPr>
        <w:t xml:space="preserve">ICOSARI </w:t>
      </w:r>
      <w:r>
        <w:rPr>
          <w:sz w:val="24"/>
        </w:rPr>
        <w:t xml:space="preserve">tiefergehende </w:t>
      </w:r>
      <w:r>
        <w:rPr>
          <w:sz w:val="24"/>
        </w:rPr>
        <w:t xml:space="preserve">Informationen </w:t>
      </w:r>
      <w:r>
        <w:rPr>
          <w:sz w:val="24"/>
        </w:rPr>
        <w:t xml:space="preserve">o </w:t>
      </w:r>
      <w:r>
        <w:rPr>
          <w:sz w:val="24"/>
        </w:rPr>
        <w:t xml:space="preserve">Hinweis: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bildet </w:t>
      </w:r>
      <w:r>
        <w:rPr>
          <w:sz w:val="24"/>
        </w:rPr>
        <w:t xml:space="preserve">das </w:t>
      </w:r>
      <w:r>
        <w:rPr>
          <w:sz w:val="24"/>
        </w:rPr>
        <w:t xml:space="preserve">Infektionsgeschehen </w:t>
      </w:r>
      <w:r>
        <w:rPr>
          <w:sz w:val="24"/>
        </w:rPr>
        <w:t xml:space="preserve">von </w:t>
      </w:r>
      <w:r>
        <w:rPr>
          <w:sz w:val="24"/>
        </w:rPr>
        <w:t xml:space="preserve">vor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ab </w:t>
      </w:r>
      <w:r>
        <w:rPr>
          <w:sz w:val="24"/>
        </w:rPr>
        <w:t xml:space="preserve">o </w:t>
      </w:r>
      <w:r>
        <w:rPr>
          <w:sz w:val="24"/>
        </w:rPr>
        <w:t xml:space="preserve">Obwohl </w:t>
      </w:r>
      <w:r>
        <w:rPr>
          <w:sz w:val="24"/>
        </w:rPr>
        <w:t xml:space="preserve">im </w:t>
      </w:r>
      <w:r>
        <w:rPr>
          <w:sz w:val="24"/>
        </w:rPr>
        <w:t xml:space="preserve">Steckbrief </w:t>
      </w:r>
      <w:r>
        <w:rPr>
          <w:sz w:val="24"/>
        </w:rPr>
        <w:t xml:space="preserve">kürzere </w:t>
      </w:r>
      <w:r>
        <w:rPr>
          <w:sz w:val="24"/>
        </w:rPr>
        <w:t xml:space="preserve">Fristen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Symptomatik </w:t>
      </w:r>
      <w:r>
        <w:rPr>
          <w:sz w:val="24"/>
        </w:rPr>
        <w:t xml:space="preserve">und </w:t>
      </w:r>
      <w:r>
        <w:rPr>
          <w:sz w:val="24"/>
        </w:rPr>
        <w:t xml:space="preserve">stationärer </w:t>
      </w:r>
      <w:r>
        <w:rPr>
          <w:sz w:val="24"/>
        </w:rPr>
        <w:t xml:space="preserve">Aufnahme </w:t>
      </w:r>
      <w:r>
        <w:rPr>
          <w:sz w:val="24"/>
        </w:rPr>
        <w:t xml:space="preserve">angegeben </w:t>
      </w:r>
      <w:r>
        <w:rPr>
          <w:sz w:val="24"/>
        </w:rPr>
        <w:t xml:space="preserve">sind, </w:t>
      </w:r>
      <w:r>
        <w:rPr>
          <w:sz w:val="24"/>
        </w:rPr>
        <w:t xml:space="preserve">muss </w:t>
      </w:r>
      <w:r>
        <w:rPr>
          <w:sz w:val="24"/>
        </w:rPr>
        <w:t xml:space="preserve">die </w:t>
      </w:r>
      <w:r>
        <w:rPr>
          <w:sz w:val="24"/>
        </w:rPr>
        <w:t xml:space="preserve">Zeit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Übermittlung </w:t>
      </w:r>
      <w:r>
        <w:rPr>
          <w:sz w:val="24"/>
        </w:rPr>
        <w:t xml:space="preserve">eingerechnet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Anregung </w:t>
      </w:r>
      <w:r>
        <w:rPr>
          <w:sz w:val="24"/>
        </w:rPr>
        <w:t xml:space="preserve">DIVI- </w:t>
      </w:r>
      <w:r>
        <w:rPr>
          <w:sz w:val="24"/>
        </w:rPr>
        <w:t xml:space="preserve">und </w:t>
      </w:r>
      <w:r>
        <w:rPr>
          <w:sz w:val="24"/>
        </w:rPr>
        <w:t xml:space="preserve">ICOSARI-Daten </w:t>
      </w:r>
      <w:r>
        <w:rPr>
          <w:sz w:val="24"/>
        </w:rPr>
        <w:t xml:space="preserve">abzugleichen,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und </w:t>
      </w:r>
      <w:r>
        <w:rPr>
          <w:sz w:val="24"/>
        </w:rPr>
        <w:t xml:space="preserve">begrüßt, </w:t>
      </w:r>
      <w:r>
        <w:rPr>
          <w:sz w:val="24"/>
        </w:rPr>
        <w:t xml:space="preserve">erste </w:t>
      </w:r>
      <w:r>
        <w:rPr>
          <w:sz w:val="24"/>
        </w:rPr>
        <w:t xml:space="preserve">Kontakte </w:t>
      </w:r>
      <w:r>
        <w:rPr>
          <w:sz w:val="24"/>
        </w:rPr>
        <w:t xml:space="preserve">wurden </w:t>
      </w:r>
      <w:r>
        <w:rPr>
          <w:sz w:val="24"/>
        </w:rPr>
        <w:t xml:space="preserve">ohnehin </w:t>
      </w:r>
      <w:r>
        <w:rPr>
          <w:sz w:val="24"/>
        </w:rPr>
        <w:t xml:space="preserve">bereits </w:t>
      </w:r>
      <w:r>
        <w:rPr>
          <w:sz w:val="24"/>
        </w:rPr>
        <w:t xml:space="preserve">geknüpft </w:t>
      </w:r>
      <w:r>
        <w:rPr>
          <w:sz w:val="24"/>
        </w:rPr>
        <w:t xml:space="preserve">ToDo: </w:t>
      </w:r>
      <w:r>
        <w:rPr>
          <w:sz w:val="24"/>
        </w:rPr>
        <w:t xml:space="preserve">Abgleich </w:t>
      </w:r>
      <w:r>
        <w:rPr>
          <w:sz w:val="24"/>
        </w:rPr>
        <w:t xml:space="preserve">von </w:t>
      </w:r>
      <w:r>
        <w:rPr>
          <w:sz w:val="24"/>
        </w:rPr>
        <w:t xml:space="preserve">ICOSARI-Daten </w:t>
      </w:r>
      <w:r>
        <w:rPr>
          <w:sz w:val="24"/>
        </w:rPr>
        <w:t xml:space="preserve">und </w:t>
      </w:r>
      <w:r>
        <w:rPr>
          <w:sz w:val="24"/>
        </w:rPr>
        <w:t xml:space="preserve">DIVI-Daten, </w:t>
      </w:r>
      <w:r>
        <w:rPr>
          <w:sz w:val="24"/>
        </w:rPr>
        <w:t xml:space="preserve">sollen </w:t>
      </w:r>
      <w:r>
        <w:rPr>
          <w:sz w:val="24"/>
        </w:rPr>
        <w:t xml:space="preserve">als </w:t>
      </w:r>
      <w:r>
        <w:rPr>
          <w:sz w:val="24"/>
        </w:rPr>
        <w:t xml:space="preserve">Grun </w:t>
      </w:r>
    </w:p>
    <w:p>
      <w:r>
        <w:t>*****</w:t>
      </w:r>
    </w:p>
    <w:p>
      <w:pPr>
        <w:pStyle w:val="Heading1"/>
      </w:pPr>
      <w:r>
        <w:t>442_Ergebnisprotokoll_Krisenstabssitzung_2021-04-14.pdf</w:t>
      </w:r>
    </w:p>
    <w:p>
      <w:r>
        <w:t>Anzahl der Vorkommen von 'Hospitalisierung':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Risikowahrnehmung: </w:t>
      </w:r>
      <w:r>
        <w:rPr>
          <w:sz w:val="24"/>
        </w:rPr>
        <w:t xml:space="preserve">die </w:t>
      </w:r>
      <w:r>
        <w:rPr>
          <w:sz w:val="24"/>
        </w:rPr>
        <w:t xml:space="preserve">jetzt </w:t>
      </w:r>
      <w:r>
        <w:rPr>
          <w:sz w:val="24"/>
        </w:rPr>
        <w:t xml:space="preserve">vermehrt </w:t>
      </w:r>
      <w:r>
        <w:rPr>
          <w:sz w:val="24"/>
        </w:rPr>
        <w:t xml:space="preserve">betroffenen </w:t>
      </w:r>
      <w:r>
        <w:rPr>
          <w:sz w:val="24"/>
        </w:rPr>
        <w:t xml:space="preserve">jüngeren </w:t>
      </w:r>
      <w:r>
        <w:rPr>
          <w:sz w:val="24"/>
        </w:rPr>
        <w:t xml:space="preserve">Altersgruppen </w:t>
      </w:r>
      <w:r>
        <w:rPr>
          <w:sz w:val="24"/>
        </w:rPr>
        <w:t xml:space="preserve">nehmen </w:t>
      </w:r>
      <w:r>
        <w:rPr>
          <w:sz w:val="24"/>
        </w:rPr>
        <w:t xml:space="preserve">sich </w:t>
      </w:r>
      <w:r>
        <w:rPr>
          <w:sz w:val="24"/>
        </w:rPr>
        <w:t xml:space="preserve">möglw.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sz w:val="24"/>
        </w:rPr>
        <w:t xml:space="preserve">Risikogruppe </w:t>
      </w:r>
      <w:r>
        <w:rPr>
          <w:sz w:val="24"/>
        </w:rPr>
        <w:t xml:space="preserve">wahr </w:t>
      </w:r>
      <w:r>
        <w:rPr>
          <w:sz w:val="24"/>
        </w:rPr>
        <w:t xml:space="preserve">bzw. </w:t>
      </w:r>
      <w:r>
        <w:rPr>
          <w:sz w:val="24"/>
        </w:rPr>
        <w:t xml:space="preserve">werden </w:t>
      </w:r>
      <w:r>
        <w:rPr>
          <w:sz w:val="24"/>
        </w:rPr>
        <w:t xml:space="preserve">von </w:t>
      </w:r>
      <w:r>
        <w:rPr>
          <w:sz w:val="24"/>
        </w:rPr>
        <w:t xml:space="preserve">Ärzteschaft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sz w:val="24"/>
        </w:rPr>
        <w:t xml:space="preserve">solche </w:t>
      </w:r>
      <w:r>
        <w:rPr>
          <w:sz w:val="24"/>
        </w:rPr>
        <w:t xml:space="preserve">wahrgenommen; </w:t>
      </w:r>
      <w:r>
        <w:rPr>
          <w:sz w:val="24"/>
        </w:rPr>
        <w:t xml:space="preserve">Intensivbehandlung: </w:t>
      </w:r>
      <w:r>
        <w:rPr>
          <w:sz w:val="24"/>
        </w:rPr>
        <w:t xml:space="preserve">betrifft </w:t>
      </w:r>
      <w:r>
        <w:rPr>
          <w:sz w:val="24"/>
        </w:rPr>
        <w:t xml:space="preserve">zunehmend </w:t>
      </w:r>
      <w:r>
        <w:rPr>
          <w:sz w:val="24"/>
        </w:rPr>
        <w:t xml:space="preserve">jüngere </w:t>
      </w:r>
      <w:r>
        <w:rPr>
          <w:sz w:val="24"/>
        </w:rPr>
        <w:t xml:space="preserve">Patienten, </w:t>
      </w:r>
      <w:r>
        <w:rPr>
          <w:sz w:val="24"/>
        </w:rPr>
        <w:t xml:space="preserve">Intensität </w:t>
      </w:r>
      <w:r>
        <w:rPr>
          <w:sz w:val="24"/>
        </w:rPr>
        <w:t xml:space="preserve">der </w:t>
      </w:r>
      <w:r>
        <w:rPr>
          <w:sz w:val="24"/>
        </w:rPr>
        <w:t xml:space="preserve">Behandlung </w:t>
      </w:r>
      <w:r>
        <w:rPr>
          <w:sz w:val="24"/>
        </w:rPr>
        <w:t xml:space="preserve">bei </w:t>
      </w:r>
      <w:r>
        <w:rPr>
          <w:sz w:val="24"/>
        </w:rPr>
        <w:t xml:space="preserve">jüngeren </w:t>
      </w:r>
      <w:r>
        <w:rPr>
          <w:sz w:val="24"/>
        </w:rPr>
        <w:t xml:space="preserve">Patienten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älteren; </w:t>
      </w:r>
      <w:r>
        <w:rPr>
          <w:sz w:val="24"/>
        </w:rPr>
        <w:t xml:space="preserve">Kommunikation </w:t>
      </w:r>
      <w:r>
        <w:rPr>
          <w:sz w:val="24"/>
        </w:rPr>
        <w:t xml:space="preserve">relevanter </w:t>
      </w:r>
      <w:r>
        <w:rPr>
          <w:sz w:val="24"/>
        </w:rPr>
        <w:t xml:space="preserve">Zeitspannen </w:t>
      </w:r>
      <w:r>
        <w:rPr>
          <w:sz w:val="24"/>
        </w:rPr>
        <w:t xml:space="preserve">an </w:t>
      </w:r>
      <w:r>
        <w:rPr>
          <w:sz w:val="24"/>
        </w:rPr>
        <w:t xml:space="preserve">Praxen? </w:t>
      </w:r>
      <w:r>
        <w:rPr>
          <w:sz w:val="24"/>
        </w:rPr>
        <w:t xml:space="preserve">– </w:t>
      </w:r>
      <w:r>
        <w:rPr>
          <w:sz w:val="24"/>
        </w:rPr>
        <w:t xml:space="preserve">Zeitspanne </w:t>
      </w:r>
      <w:r>
        <w:rPr>
          <w:sz w:val="24"/>
        </w:rPr>
        <w:t xml:space="preserve">Erkrankungsbeginn </w:t>
      </w:r>
      <w:r>
        <w:rPr>
          <w:sz w:val="24"/>
        </w:rPr>
        <w:t xml:space="preserve">–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– </w:t>
      </w:r>
      <w:r>
        <w:rPr>
          <w:sz w:val="24"/>
        </w:rPr>
        <w:t xml:space="preserve">ITS </w:t>
      </w:r>
      <w:r>
        <w:rPr>
          <w:sz w:val="24"/>
        </w:rPr>
        <w:t xml:space="preserve">geht </w:t>
      </w:r>
      <w:r>
        <w:rPr>
          <w:sz w:val="24"/>
        </w:rPr>
        <w:t xml:space="preserve">aus </w:t>
      </w:r>
      <w:r>
        <w:rPr>
          <w:sz w:val="24"/>
        </w:rPr>
        <w:t xml:space="preserve">Meldedaten </w:t>
      </w:r>
      <w:r>
        <w:rPr>
          <w:sz w:val="24"/>
        </w:rPr>
        <w:t xml:space="preserve">hervor </w:t>
      </w:r>
      <w:r>
        <w:rPr>
          <w:sz w:val="24"/>
        </w:rPr>
        <w:t xml:space="preserve">(falls </w:t>
      </w:r>
      <w:r>
        <w:rPr>
          <w:sz w:val="24"/>
        </w:rPr>
        <w:t xml:space="preserve">erfasst) </w:t>
      </w:r>
      <w:r>
        <w:rPr>
          <w:sz w:val="24"/>
        </w:rPr>
        <w:t xml:space="preserve">TODO: </w:t>
      </w:r>
      <w:r>
        <w:rPr>
          <w:sz w:val="24"/>
        </w:rPr>
        <w:t xml:space="preserve">Diskussion </w:t>
      </w:r>
      <w:r>
        <w:rPr>
          <w:sz w:val="24"/>
        </w:rPr>
        <w:t xml:space="preserve">der </w:t>
      </w:r>
      <w:r>
        <w:rPr>
          <w:sz w:val="24"/>
        </w:rPr>
        <w:t xml:space="preserve">o. </w:t>
      </w:r>
      <w:r>
        <w:rPr>
          <w:sz w:val="24"/>
        </w:rPr>
        <w:t xml:space="preserve">g. </w:t>
      </w:r>
      <w:r>
        <w:rPr>
          <w:sz w:val="24"/>
        </w:rPr>
        <w:t xml:space="preserve">Zeitspannen </w:t>
      </w:r>
      <w:r>
        <w:rPr>
          <w:sz w:val="24"/>
        </w:rPr>
        <w:t xml:space="preserve">in </w:t>
      </w:r>
      <w:r>
        <w:rPr>
          <w:sz w:val="24"/>
        </w:rPr>
        <w:t xml:space="preserve">Meldedatengruppe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Pressestelle </w:t>
      </w:r>
      <w:r>
        <w:rPr>
          <w:sz w:val="24"/>
        </w:rPr>
        <w:t xml:space="preserve"> </w:t>
      </w:r>
      <w:r>
        <w:rPr>
          <w:sz w:val="24"/>
        </w:rPr>
        <w:t xml:space="preserve">viele </w:t>
      </w:r>
      <w:r>
        <w:rPr>
          <w:sz w:val="24"/>
        </w:rPr>
        <w:t xml:space="preserve">Nachfragen </w:t>
      </w:r>
      <w:r>
        <w:rPr>
          <w:sz w:val="24"/>
        </w:rPr>
        <w:t xml:space="preserve">zu </w:t>
      </w:r>
      <w:r>
        <w:rPr>
          <w:sz w:val="24"/>
        </w:rPr>
        <w:t xml:space="preserve">Feiertagseffekten, </w:t>
      </w:r>
      <w:r>
        <w:rPr>
          <w:sz w:val="24"/>
        </w:rPr>
        <w:t xml:space="preserve">wann </w:t>
      </w:r>
      <w:r>
        <w:rPr>
          <w:sz w:val="24"/>
        </w:rPr>
        <w:t xml:space="preserve">sind </w:t>
      </w:r>
      <w:r>
        <w:rPr>
          <w:sz w:val="24"/>
        </w:rPr>
        <w:t xml:space="preserve">Zahlen </w:t>
      </w:r>
      <w:r>
        <w:rPr>
          <w:sz w:val="24"/>
        </w:rPr>
        <w:t xml:space="preserve">wieder </w:t>
      </w:r>
      <w:r>
        <w:rPr>
          <w:sz w:val="24"/>
        </w:rPr>
        <w:t xml:space="preserve">auss </w:t>
      </w:r>
    </w:p>
    <w:p>
      <w:r>
        <w:t>*****</w:t>
      </w:r>
    </w:p>
    <w:p>
      <w:pPr>
        <w:pStyle w:val="Heading1"/>
      </w:pPr>
      <w:r>
        <w:t>452_Ergebnisprotokoll_Krisenstabssitzung_2021-04-26.pdf</w:t>
      </w:r>
    </w:p>
    <w:p>
      <w:r>
        <w:t>Anzahl der Vorkommen von 'Hospitalisierung':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Beitrag </w:t>
      </w:r>
      <w:r>
        <w:rPr>
          <w:sz w:val="24"/>
        </w:rPr>
        <w:t xml:space="preserve">von </w:t>
      </w:r>
      <w:r>
        <w:rPr>
          <w:sz w:val="24"/>
        </w:rPr>
        <w:t xml:space="preserve">betrieblichen </w:t>
      </w:r>
      <w:r>
        <w:rPr>
          <w:sz w:val="24"/>
        </w:rPr>
        <w:t xml:space="preserve">Kontakten </w:t>
      </w:r>
      <w:r>
        <w:rPr>
          <w:sz w:val="24"/>
        </w:rPr>
        <w:t xml:space="preserve">zum </w:t>
      </w:r>
      <w:r>
        <w:rPr>
          <w:sz w:val="24"/>
        </w:rPr>
        <w:t xml:space="preserve">R-Wert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0,4 </w:t>
      </w:r>
      <w:r>
        <w:rPr>
          <w:sz w:val="24"/>
        </w:rPr>
        <w:t xml:space="preserve">modelliert. </w:t>
      </w:r>
      <w:r>
        <w:rPr>
          <w:sz w:val="24"/>
        </w:rPr>
        <w:t xml:space="preserve">Dieses </w:t>
      </w:r>
      <w:r>
        <w:rPr>
          <w:sz w:val="24"/>
        </w:rPr>
        <w:t xml:space="preserve">Ergebnis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mit </w:t>
      </w:r>
      <w:r>
        <w:rPr>
          <w:sz w:val="24"/>
        </w:rPr>
        <w:t xml:space="preserve">Hilfe </w:t>
      </w:r>
      <w:r>
        <w:rPr>
          <w:sz w:val="24"/>
        </w:rPr>
        <w:t xml:space="preserve">von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COSMO </w:t>
      </w:r>
      <w:r>
        <w:rPr>
          <w:sz w:val="24"/>
        </w:rPr>
        <w:t xml:space="preserve">Studie </w:t>
      </w:r>
      <w:r>
        <w:rPr>
          <w:sz w:val="24"/>
        </w:rPr>
        <w:t xml:space="preserve">durch </w:t>
      </w:r>
      <w:r>
        <w:rPr>
          <w:sz w:val="24"/>
        </w:rPr>
        <w:t xml:space="preserve">netzwerkbasierte </w:t>
      </w:r>
      <w:r>
        <w:rPr>
          <w:sz w:val="24"/>
        </w:rPr>
        <w:t xml:space="preserve">Modellierung </w:t>
      </w:r>
      <w:r>
        <w:rPr>
          <w:sz w:val="24"/>
        </w:rPr>
        <w:t xml:space="preserve">überprüft. </w:t>
      </w:r>
      <w:r>
        <w:rPr>
          <w:sz w:val="24"/>
        </w:rPr>
        <w:t xml:space="preserve">Studie </w:t>
      </w:r>
      <w:r>
        <w:rPr>
          <w:sz w:val="24"/>
        </w:rPr>
        <w:t xml:space="preserve">legt </w:t>
      </w:r>
      <w:r>
        <w:rPr>
          <w:sz w:val="24"/>
        </w:rPr>
        <w:t xml:space="preserve">nahe, </w:t>
      </w:r>
      <w:r>
        <w:rPr>
          <w:sz w:val="24"/>
        </w:rPr>
        <w:t xml:space="preserve">dass </w:t>
      </w:r>
      <w:r>
        <w:rPr>
          <w:sz w:val="24"/>
        </w:rPr>
        <w:t xml:space="preserve">30% </w:t>
      </w:r>
      <w:r>
        <w:rPr>
          <w:sz w:val="24"/>
        </w:rPr>
        <w:t xml:space="preserve">der </w:t>
      </w:r>
      <w:r>
        <w:rPr>
          <w:sz w:val="24"/>
        </w:rPr>
        <w:t xml:space="preserve">Menschen </w:t>
      </w:r>
      <w:r>
        <w:rPr>
          <w:sz w:val="24"/>
        </w:rPr>
        <w:t xml:space="preserve">an </w:t>
      </w:r>
      <w:r>
        <w:rPr>
          <w:sz w:val="24"/>
        </w:rPr>
        <w:t xml:space="preserve">Arbeitsplätzen, </w:t>
      </w:r>
      <w:r>
        <w:rPr>
          <w:sz w:val="24"/>
        </w:rPr>
        <w:t xml:space="preserve">die </w:t>
      </w:r>
      <w:r>
        <w:rPr>
          <w:sz w:val="24"/>
        </w:rPr>
        <w:t xml:space="preserve">grundsätzlich </w:t>
      </w:r>
      <w:r>
        <w:rPr>
          <w:sz w:val="24"/>
        </w:rPr>
        <w:t xml:space="preserve">für </w:t>
      </w:r>
      <w:r>
        <w:rPr>
          <w:sz w:val="24"/>
        </w:rPr>
        <w:t xml:space="preserve">HO </w:t>
      </w:r>
      <w:r>
        <w:rPr>
          <w:sz w:val="24"/>
        </w:rPr>
        <w:t xml:space="preserve">geeignet </w:t>
      </w:r>
      <w:r>
        <w:rPr>
          <w:sz w:val="24"/>
        </w:rPr>
        <w:t xml:space="preserve">wären, </w:t>
      </w:r>
      <w:r>
        <w:rPr>
          <w:sz w:val="24"/>
        </w:rPr>
        <w:t xml:space="preserve">engen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&gt;15 </w:t>
      </w:r>
      <w:r>
        <w:rPr>
          <w:sz w:val="24"/>
        </w:rPr>
        <w:t xml:space="preserve">Personen </w:t>
      </w:r>
      <w:r>
        <w:rPr>
          <w:sz w:val="24"/>
        </w:rPr>
        <w:t xml:space="preserve">haben. </w:t>
      </w:r>
      <w:r>
        <w:rPr>
          <w:sz w:val="24"/>
        </w:rPr>
        <w:t xml:space="preserve">Einschränkung: </w:t>
      </w:r>
      <w:r>
        <w:rPr>
          <w:sz w:val="24"/>
        </w:rPr>
        <w:t xml:space="preserve">Geringe </w:t>
      </w:r>
      <w:r>
        <w:rPr>
          <w:sz w:val="24"/>
        </w:rPr>
        <w:t xml:space="preserve">Stichprobenzahl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Studie).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Hospitalisierungsrate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berichten </w:t>
      </w:r>
      <w:r>
        <w:rPr>
          <w:sz w:val="24"/>
        </w:rPr>
        <w:t xml:space="preserve">2.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CWA </w:t>
      </w:r>
      <w:r>
        <w:rPr>
          <w:sz w:val="24"/>
        </w:rPr>
        <w:t xml:space="preserve">o </w:t>
      </w:r>
      <w:r>
        <w:rPr>
          <w:sz w:val="24"/>
        </w:rPr>
        <w:t xml:space="preserve">Eventregistrierung </w:t>
      </w:r>
      <w:r>
        <w:rPr>
          <w:sz w:val="24"/>
        </w:rPr>
        <w:t xml:space="preserve">angelaufen </w:t>
      </w:r>
      <w:r>
        <w:rPr>
          <w:sz w:val="24"/>
        </w:rPr>
        <w:t xml:space="preserve">und </w:t>
      </w:r>
      <w:r>
        <w:rPr>
          <w:sz w:val="24"/>
        </w:rPr>
        <w:t xml:space="preserve">positive </w:t>
      </w:r>
      <w:r>
        <w:rPr>
          <w:sz w:val="24"/>
        </w:rPr>
        <w:t xml:space="preserve">Berichterstattung </w:t>
      </w:r>
    </w:p>
    <w:p>
      <w:r>
        <w:t>*****</w:t>
      </w:r>
    </w:p>
    <w:p>
      <w:pPr>
        <w:pStyle w:val="Heading1"/>
      </w:pPr>
      <w:r>
        <w:t>454_Ergebnisprotokoll_Krisenstabssitzung_2021-04-28(1).pdf</w:t>
      </w:r>
    </w:p>
    <w:p>
      <w:r>
        <w:t>Anzahl der Vorkommen von 'Hospitalisierung': 3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Meldewoche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Meldedaten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sz w:val="24"/>
        </w:rPr>
        <w:t xml:space="preserve">AG-Nachweis </w:t>
      </w:r>
      <w:r>
        <w:rPr>
          <w:sz w:val="24"/>
        </w:rPr>
        <w:t xml:space="preserve">weiterhin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 </w:t>
      </w:r>
      <w:r>
        <w:rPr>
          <w:sz w:val="24"/>
        </w:rPr>
        <w:t xml:space="preserve">%, </w:t>
      </w:r>
      <w:r>
        <w:rPr>
          <w:sz w:val="24"/>
        </w:rPr>
        <w:t xml:space="preserve">keine </w:t>
      </w:r>
      <w:r>
        <w:rPr>
          <w:sz w:val="24"/>
        </w:rPr>
        <w:t xml:space="preserve">Veränderung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Kapazitätensituation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Gesundheitsämtern </w:t>
      </w:r>
      <w:r>
        <w:rPr>
          <w:sz w:val="24"/>
        </w:rPr>
        <w:t xml:space="preserve">vermutlich </w:t>
      </w:r>
      <w:r>
        <w:rPr>
          <w:sz w:val="24"/>
        </w:rPr>
        <w:t xml:space="preserve">nicht </w:t>
      </w:r>
      <w:r>
        <w:rPr>
          <w:sz w:val="24"/>
        </w:rPr>
        <w:t xml:space="preserve">vollständig </w:t>
      </w:r>
      <w:r>
        <w:rPr>
          <w:sz w:val="24"/>
        </w:rPr>
        <w:t xml:space="preserve">erfasst </w:t>
      </w:r>
      <w:r>
        <w:rPr>
          <w:sz w:val="24"/>
        </w:rPr>
        <w:t xml:space="preserve">e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Heatmap: </w:t>
      </w:r>
      <w:r>
        <w:rPr>
          <w:sz w:val="24"/>
        </w:rPr>
        <w:t xml:space="preserve">AG </w:t>
      </w:r>
      <w:r>
        <w:rPr>
          <w:sz w:val="24"/>
        </w:rPr>
        <w:t xml:space="preserve">90+ </w:t>
      </w:r>
      <w:r>
        <w:rPr>
          <w:sz w:val="24"/>
        </w:rPr>
        <w:t xml:space="preserve">zeigt </w:t>
      </w:r>
      <w:r>
        <w:rPr>
          <w:sz w:val="24"/>
        </w:rPr>
        <w:t xml:space="preserve">zunehmende </w:t>
      </w:r>
      <w:r>
        <w:rPr>
          <w:sz w:val="24"/>
        </w:rPr>
        <w:t xml:space="preserve">Inzidenz, </w:t>
      </w:r>
      <w:r>
        <w:rPr>
          <w:sz w:val="24"/>
        </w:rPr>
        <w:t xml:space="preserve">Ursprung </w:t>
      </w:r>
      <w:r>
        <w:rPr>
          <w:sz w:val="24"/>
        </w:rPr>
        <w:t xml:space="preserve">bzw. </w:t>
      </w:r>
      <w:r>
        <w:rPr>
          <w:sz w:val="24"/>
        </w:rPr>
        <w:t xml:space="preserve">Ort </w:t>
      </w:r>
      <w:r>
        <w:rPr>
          <w:sz w:val="24"/>
        </w:rPr>
        <w:t xml:space="preserve">(Alters-/Pflegeheim, </w:t>
      </w:r>
      <w:r>
        <w:rPr>
          <w:sz w:val="24"/>
        </w:rPr>
        <w:t xml:space="preserve">mögliche </w:t>
      </w:r>
      <w:r>
        <w:rPr>
          <w:sz w:val="24"/>
        </w:rPr>
        <w:t xml:space="preserve">Ausbrüche) </w:t>
      </w:r>
      <w:r>
        <w:rPr>
          <w:sz w:val="24"/>
        </w:rPr>
        <w:t xml:space="preserve">werden </w:t>
      </w:r>
      <w:r>
        <w:rPr>
          <w:sz w:val="24"/>
        </w:rPr>
        <w:t xml:space="preserve">nähergehend </w:t>
      </w:r>
      <w:r>
        <w:rPr>
          <w:sz w:val="24"/>
        </w:rPr>
        <w:t xml:space="preserve">betrachtet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nach </w:t>
      </w:r>
      <w:r>
        <w:rPr>
          <w:sz w:val="24"/>
        </w:rPr>
        <w:t xml:space="preserve">AG </w:t>
      </w:r>
      <w:r>
        <w:rPr>
          <w:sz w:val="24"/>
        </w:rPr>
        <w:t xml:space="preserve">- </w:t>
      </w:r>
      <w:r>
        <w:rPr>
          <w:sz w:val="24"/>
        </w:rPr>
        <w:t xml:space="preserve">Auffälligkeiten, </w:t>
      </w:r>
      <w:r>
        <w:rPr>
          <w:sz w:val="24"/>
        </w:rPr>
        <w:t xml:space="preserve">die </w:t>
      </w:r>
      <w:r>
        <w:rPr>
          <w:sz w:val="24"/>
        </w:rPr>
        <w:t xml:space="preserve">gut </w:t>
      </w:r>
      <w:r>
        <w:rPr>
          <w:sz w:val="24"/>
        </w:rPr>
        <w:t xml:space="preserve">mit </w:t>
      </w:r>
      <w:r>
        <w:rPr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korrelieren </w:t>
      </w:r>
      <w:r>
        <w:rPr>
          <w:sz w:val="24"/>
        </w:rPr>
        <w:t xml:space="preserve">scheinen: </w:t>
      </w:r>
      <w:r>
        <w:rPr>
          <w:sz w:val="24"/>
        </w:rPr>
        <w:t xml:space="preserve">Anzahl </w:t>
      </w:r>
      <w:r>
        <w:rPr>
          <w:sz w:val="24"/>
        </w:rPr>
        <w:t xml:space="preserve">Hospitalisierter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80+ </w:t>
      </w:r>
      <w:r>
        <w:rPr>
          <w:sz w:val="24"/>
        </w:rPr>
        <w:t xml:space="preserve">(orange) </w:t>
      </w:r>
      <w:r>
        <w:rPr>
          <w:sz w:val="24"/>
        </w:rPr>
        <w:t xml:space="preserve">stark </w:t>
      </w:r>
      <w:r>
        <w:rPr>
          <w:sz w:val="24"/>
        </w:rPr>
        <w:t xml:space="preserve">abnehmend,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60-79 </w:t>
      </w:r>
      <w:r>
        <w:rPr>
          <w:sz w:val="24"/>
        </w:rPr>
        <w:t xml:space="preserve">(blau) </w:t>
      </w:r>
      <w:r>
        <w:rPr>
          <w:sz w:val="24"/>
        </w:rPr>
        <w:t xml:space="preserve">relative </w:t>
      </w:r>
      <w:r>
        <w:rPr>
          <w:sz w:val="24"/>
        </w:rPr>
        <w:t xml:space="preserve">Abnahme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2. </w:t>
      </w:r>
      <w:r>
        <w:rPr>
          <w:sz w:val="24"/>
        </w:rPr>
        <w:t xml:space="preserve">Welle,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anderen </w:t>
      </w:r>
      <w:r>
        <w:rPr>
          <w:sz w:val="24"/>
        </w:rPr>
        <w:t xml:space="preserve">AG </w:t>
      </w:r>
      <w:r>
        <w:rPr>
          <w:sz w:val="24"/>
        </w:rPr>
        <w:t xml:space="preserve">Kurven </w:t>
      </w:r>
      <w:r>
        <w:rPr>
          <w:sz w:val="24"/>
        </w:rPr>
        <w:t xml:space="preserve">ähnlich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auf </w:t>
      </w:r>
      <w:r>
        <w:rPr>
          <w:sz w:val="24"/>
        </w:rPr>
        <w:t xml:space="preserve">niedrigerem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Tabelle </w:t>
      </w:r>
      <w:r>
        <w:rPr>
          <w:sz w:val="24"/>
        </w:rPr>
        <w:t xml:space="preserve">mit </w:t>
      </w:r>
      <w:r>
        <w:rPr>
          <w:sz w:val="24"/>
        </w:rPr>
        <w:t xml:space="preserve">um </w:t>
      </w:r>
      <w:r>
        <w:rPr>
          <w:sz w:val="24"/>
        </w:rPr>
        <w:t xml:space="preserve">Nachmeldungen </w:t>
      </w:r>
      <w:r>
        <w:rPr>
          <w:sz w:val="24"/>
        </w:rPr>
        <w:t xml:space="preserve">aktualisierten </w:t>
      </w:r>
      <w:r>
        <w:rPr>
          <w:sz w:val="24"/>
        </w:rPr>
        <w:t xml:space="preserve">Inzidenzen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Arbeit, </w:t>
      </w:r>
      <w:r>
        <w:rPr>
          <w:sz w:val="24"/>
        </w:rPr>
        <w:t xml:space="preserve">wird </w:t>
      </w:r>
      <w:r>
        <w:rPr>
          <w:sz w:val="24"/>
        </w:rPr>
        <w:t xml:space="preserve">Presseabteilung </w:t>
      </w:r>
      <w:r>
        <w:rPr>
          <w:sz w:val="24"/>
        </w:rPr>
        <w:t xml:space="preserve">dann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Meldewoche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Meldedaten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sz w:val="24"/>
        </w:rPr>
        <w:t xml:space="preserve">AG-Nachweis </w:t>
      </w:r>
      <w:r>
        <w:rPr>
          <w:sz w:val="24"/>
        </w:rPr>
        <w:t xml:space="preserve">weiterhin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 </w:t>
      </w:r>
      <w:r>
        <w:rPr>
          <w:sz w:val="24"/>
        </w:rPr>
        <w:t xml:space="preserve">%, </w:t>
      </w:r>
      <w:r>
        <w:rPr>
          <w:sz w:val="24"/>
        </w:rPr>
        <w:t xml:space="preserve">keine </w:t>
      </w:r>
      <w:r>
        <w:rPr>
          <w:sz w:val="24"/>
        </w:rPr>
        <w:t xml:space="preserve">Veränderung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Kapazitätensituation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Gesundheitsämtern </w:t>
      </w:r>
      <w:r>
        <w:rPr>
          <w:sz w:val="24"/>
        </w:rPr>
        <w:t xml:space="preserve">vermutlich </w:t>
      </w:r>
      <w:r>
        <w:rPr>
          <w:sz w:val="24"/>
        </w:rPr>
        <w:t xml:space="preserve">nicht </w:t>
      </w:r>
      <w:r>
        <w:rPr>
          <w:sz w:val="24"/>
        </w:rPr>
        <w:t xml:space="preserve">vollständig </w:t>
      </w:r>
      <w:r>
        <w:rPr>
          <w:sz w:val="24"/>
        </w:rPr>
        <w:t xml:space="preserve">erfasst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Heatmap: </w:t>
      </w:r>
      <w:r>
        <w:rPr>
          <w:sz w:val="24"/>
        </w:rPr>
        <w:t xml:space="preserve">AG </w:t>
      </w:r>
      <w:r>
        <w:rPr>
          <w:sz w:val="24"/>
        </w:rPr>
        <w:t xml:space="preserve">90+ </w:t>
      </w:r>
      <w:r>
        <w:rPr>
          <w:sz w:val="24"/>
        </w:rPr>
        <w:t xml:space="preserve">zeigt </w:t>
      </w:r>
      <w:r>
        <w:rPr>
          <w:sz w:val="24"/>
        </w:rPr>
        <w:t xml:space="preserve">zunehmende </w:t>
      </w:r>
      <w:r>
        <w:rPr>
          <w:sz w:val="24"/>
        </w:rPr>
        <w:t xml:space="preserve">Inzidenz, </w:t>
      </w:r>
      <w:r>
        <w:rPr>
          <w:sz w:val="24"/>
        </w:rPr>
        <w:t xml:space="preserve">Ursprung </w:t>
      </w:r>
      <w:r>
        <w:rPr>
          <w:sz w:val="24"/>
        </w:rPr>
        <w:t xml:space="preserve">bzw. </w:t>
      </w:r>
      <w:r>
        <w:rPr>
          <w:sz w:val="24"/>
        </w:rPr>
        <w:t xml:space="preserve">Ort </w:t>
      </w:r>
      <w:r>
        <w:rPr>
          <w:sz w:val="24"/>
        </w:rPr>
        <w:t xml:space="preserve">(Alters-/Pflegeheim, </w:t>
      </w:r>
      <w:r>
        <w:rPr>
          <w:sz w:val="24"/>
        </w:rPr>
        <w:t xml:space="preserve">mögliche </w:t>
      </w:r>
      <w:r>
        <w:rPr>
          <w:sz w:val="24"/>
        </w:rPr>
        <w:t xml:space="preserve">Ausbrüche) </w:t>
      </w:r>
      <w:r>
        <w:rPr>
          <w:sz w:val="24"/>
        </w:rPr>
        <w:t xml:space="preserve">werden </w:t>
      </w:r>
      <w:r>
        <w:rPr>
          <w:sz w:val="24"/>
        </w:rPr>
        <w:t xml:space="preserve">nähergehend </w:t>
      </w:r>
      <w:r>
        <w:rPr>
          <w:sz w:val="24"/>
        </w:rPr>
        <w:t xml:space="preserve">betrachtet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Hospitalisierung </w:t>
      </w:r>
      <w:r>
        <w:rPr>
          <w:sz w:val="24"/>
        </w:rPr>
        <w:t xml:space="preserve">nach </w:t>
      </w:r>
      <w:r>
        <w:rPr>
          <w:sz w:val="24"/>
        </w:rPr>
        <w:t xml:space="preserve">AG </w:t>
      </w:r>
      <w:r>
        <w:rPr>
          <w:sz w:val="24"/>
        </w:rPr>
        <w:t xml:space="preserve">– </w:t>
      </w:r>
      <w:r>
        <w:rPr>
          <w:sz w:val="24"/>
        </w:rPr>
        <w:t xml:space="preserve">Auffälligkeiten, </w:t>
      </w:r>
      <w:r>
        <w:rPr>
          <w:sz w:val="24"/>
        </w:rPr>
        <w:t xml:space="preserve">die </w:t>
      </w:r>
      <w:r>
        <w:rPr>
          <w:sz w:val="24"/>
        </w:rPr>
        <w:t xml:space="preserve">gut </w:t>
      </w:r>
      <w:r>
        <w:rPr>
          <w:sz w:val="24"/>
        </w:rPr>
        <w:t xml:space="preserve">mit </w:t>
      </w:r>
      <w:r>
        <w:rPr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korrelieren </w:t>
      </w:r>
      <w:r>
        <w:rPr>
          <w:sz w:val="24"/>
        </w:rPr>
        <w:t xml:space="preserve">scheinen: </w:t>
      </w:r>
      <w:r>
        <w:rPr>
          <w:sz w:val="24"/>
        </w:rPr>
        <w:t xml:space="preserve">Anzahl </w:t>
      </w:r>
      <w:r>
        <w:rPr>
          <w:sz w:val="24"/>
        </w:rPr>
        <w:t xml:space="preserve">Hospitalisierter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80+ </w:t>
      </w:r>
      <w:r>
        <w:rPr>
          <w:sz w:val="24"/>
        </w:rPr>
        <w:t xml:space="preserve">(orange) </w:t>
      </w:r>
      <w:r>
        <w:rPr>
          <w:sz w:val="24"/>
        </w:rPr>
        <w:t xml:space="preserve">stark </w:t>
      </w:r>
      <w:r>
        <w:rPr>
          <w:sz w:val="24"/>
        </w:rPr>
        <w:t xml:space="preserve">abnehmend,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60-79 </w:t>
      </w:r>
      <w:r>
        <w:rPr>
          <w:sz w:val="24"/>
        </w:rPr>
        <w:t xml:space="preserve">(blau) </w:t>
      </w:r>
      <w:r>
        <w:rPr>
          <w:sz w:val="24"/>
        </w:rPr>
        <w:t xml:space="preserve">relative </w:t>
      </w:r>
      <w:r>
        <w:rPr>
          <w:sz w:val="24"/>
        </w:rPr>
        <w:t xml:space="preserve">Abnahme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2. </w:t>
      </w:r>
      <w:r>
        <w:rPr>
          <w:sz w:val="24"/>
        </w:rPr>
        <w:t xml:space="preserve">Welle,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anderen </w:t>
      </w:r>
      <w:r>
        <w:rPr>
          <w:sz w:val="24"/>
        </w:rPr>
        <w:t xml:space="preserve">AG </w:t>
      </w:r>
      <w:r>
        <w:rPr>
          <w:sz w:val="24"/>
        </w:rPr>
        <w:t xml:space="preserve">Kurven </w:t>
      </w:r>
      <w:r>
        <w:rPr>
          <w:sz w:val="24"/>
        </w:rPr>
        <w:t xml:space="preserve">ähnlich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auf </w:t>
      </w:r>
      <w:r>
        <w:rPr>
          <w:sz w:val="24"/>
        </w:rPr>
        <w:t xml:space="preserve">niedrigerem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Tabelle </w:t>
      </w:r>
      <w:r>
        <w:rPr>
          <w:sz w:val="24"/>
        </w:rPr>
        <w:t xml:space="preserve">mit </w:t>
      </w:r>
      <w:r>
        <w:rPr>
          <w:sz w:val="24"/>
        </w:rPr>
        <w:t xml:space="preserve">um </w:t>
      </w:r>
      <w:r>
        <w:rPr>
          <w:sz w:val="24"/>
        </w:rPr>
        <w:t xml:space="preserve">Nachmeldungen </w:t>
      </w:r>
      <w:r>
        <w:rPr>
          <w:sz w:val="24"/>
        </w:rPr>
        <w:t xml:space="preserve">aktualisierten </w:t>
      </w:r>
      <w:r>
        <w:rPr>
          <w:sz w:val="24"/>
        </w:rPr>
        <w:t xml:space="preserve">Inzidenzen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Arbeit, </w:t>
      </w:r>
      <w:r>
        <w:rPr>
          <w:sz w:val="24"/>
        </w:rPr>
        <w:t xml:space="preserve">wird </w:t>
      </w:r>
      <w:r>
        <w:rPr>
          <w:sz w:val="24"/>
        </w:rPr>
        <w:t xml:space="preserve">Presseabteilung </w:t>
      </w:r>
      <w:r>
        <w:rPr>
          <w:sz w:val="24"/>
        </w:rPr>
        <w:t xml:space="preserve">dann </w:t>
      </w:r>
      <w:r>
        <w:rPr>
          <w:sz w:val="24"/>
        </w:rPr>
        <w:t xml:space="preserve">zur </w:t>
      </w:r>
      <w:r>
        <w:rPr>
          <w:sz w:val="24"/>
        </w:rPr>
        <w:t xml:space="preserve">Verfügu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ieser </w:t>
      </w:r>
      <w:r>
        <w:rPr>
          <w:sz w:val="24"/>
        </w:rPr>
        <w:t xml:space="preserve">Daten </w:t>
      </w:r>
      <w:r>
        <w:rPr>
          <w:sz w:val="24"/>
        </w:rPr>
        <w:t xml:space="preserve">haben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5.681.135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lebenden </w:t>
      </w:r>
      <w:r>
        <w:rPr>
          <w:sz w:val="24"/>
        </w:rPr>
        <w:t xml:space="preserve">Personen </w:t>
      </w:r>
      <w:r>
        <w:rPr>
          <w:sz w:val="24"/>
        </w:rPr>
        <w:t xml:space="preserve">≥80 </w:t>
      </w:r>
      <w:r>
        <w:rPr>
          <w:sz w:val="24"/>
        </w:rPr>
        <w:t xml:space="preserve">Jahre </w:t>
      </w:r>
      <w:r>
        <w:rPr>
          <w:sz w:val="24"/>
        </w:rPr>
        <w:t xml:space="preserve">max. </w:t>
      </w:r>
      <w:r>
        <w:rPr>
          <w:sz w:val="24"/>
        </w:rPr>
        <w:t xml:space="preserve">1.239.773 </w:t>
      </w:r>
      <w:r>
        <w:rPr>
          <w:sz w:val="24"/>
        </w:rPr>
        <w:t xml:space="preserve">(22 </w:t>
      </w:r>
      <w:r>
        <w:rPr>
          <w:sz w:val="24"/>
        </w:rPr>
        <w:t xml:space="preserve">%)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Erstimpfung </w:t>
      </w:r>
      <w:r>
        <w:rPr>
          <w:sz w:val="24"/>
        </w:rPr>
        <w:t xml:space="preserve">erhalten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Auffällig: </w:t>
      </w:r>
      <w:r>
        <w:rPr>
          <w:sz w:val="24"/>
        </w:rPr>
        <w:t xml:space="preserve">AG </w:t>
      </w:r>
      <w:r>
        <w:rPr>
          <w:sz w:val="24"/>
        </w:rPr>
        <w:t xml:space="preserve">5-14 </w:t>
      </w:r>
      <w:r>
        <w:rPr>
          <w:sz w:val="24"/>
        </w:rPr>
        <w:t xml:space="preserve">wird </w:t>
      </w:r>
      <w:r>
        <w:rPr>
          <w:sz w:val="24"/>
        </w:rPr>
        <w:t xml:space="preserve">wenig </w:t>
      </w:r>
      <w:r>
        <w:rPr>
          <w:sz w:val="24"/>
        </w:rPr>
        <w:t xml:space="preserve">per </w:t>
      </w:r>
      <w:r>
        <w:rPr>
          <w:sz w:val="24"/>
        </w:rPr>
        <w:t xml:space="preserve">PCR </w:t>
      </w:r>
      <w:r>
        <w:rPr>
          <w:sz w:val="24"/>
        </w:rPr>
        <w:t xml:space="preserve">getestet, </w:t>
      </w:r>
      <w:r>
        <w:rPr>
          <w:sz w:val="24"/>
        </w:rPr>
        <w:t xml:space="preserve">zeigt </w:t>
      </w:r>
      <w:r>
        <w:rPr>
          <w:sz w:val="24"/>
        </w:rPr>
        <w:t xml:space="preserve">aber </w:t>
      </w:r>
      <w:r>
        <w:rPr>
          <w:sz w:val="24"/>
        </w:rPr>
        <w:t xml:space="preserve">einen </w:t>
      </w:r>
      <w:r>
        <w:rPr>
          <w:sz w:val="24"/>
        </w:rPr>
        <w:t xml:space="preserve">hohen </w:t>
      </w:r>
      <w:r>
        <w:rPr>
          <w:sz w:val="24"/>
        </w:rPr>
        <w:t xml:space="preserve">Positivenanteil </w:t>
      </w:r>
      <w:r>
        <w:rPr>
          <w:sz w:val="24"/>
        </w:rPr>
        <w:t xml:space="preserve">– </w:t>
      </w:r>
      <w:r>
        <w:rPr>
          <w:sz w:val="24"/>
        </w:rPr>
        <w:t xml:space="preserve">sind </w:t>
      </w:r>
      <w:r>
        <w:rPr>
          <w:sz w:val="24"/>
        </w:rPr>
        <w:t xml:space="preserve">hierbei </w:t>
      </w:r>
      <w:r>
        <w:rPr>
          <w:sz w:val="24"/>
        </w:rPr>
        <w:t xml:space="preserve">möglw. </w:t>
      </w:r>
      <w:r>
        <w:rPr>
          <w:sz w:val="24"/>
        </w:rPr>
        <w:t xml:space="preserve">AG-Tests </w:t>
      </w:r>
      <w:r>
        <w:rPr>
          <w:sz w:val="24"/>
        </w:rPr>
        <w:t xml:space="preserve">ursächlich?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Überprüfung </w:t>
      </w:r>
      <w:r>
        <w:rPr>
          <w:sz w:val="24"/>
        </w:rPr>
        <w:t xml:space="preserve">der </w:t>
      </w:r>
      <w:r>
        <w:rPr>
          <w:sz w:val="24"/>
        </w:rPr>
        <w:t xml:space="preserve">Meldedaten </w:t>
      </w:r>
      <w:r>
        <w:rPr>
          <w:sz w:val="24"/>
        </w:rPr>
        <w:t xml:space="preserve">hierzu </w:t>
      </w:r>
      <w:r>
        <w:rPr>
          <w:sz w:val="24"/>
        </w:rPr>
        <w:t xml:space="preserve">ob </w:t>
      </w:r>
      <w:r>
        <w:rPr>
          <w:sz w:val="24"/>
        </w:rPr>
        <w:t xml:space="preserve">AG-Tests </w:t>
      </w:r>
      <w:r>
        <w:rPr>
          <w:sz w:val="24"/>
        </w:rPr>
        <w:t xml:space="preserve">vermerkt </w:t>
      </w:r>
      <w:r>
        <w:rPr>
          <w:sz w:val="24"/>
        </w:rPr>
        <w:t xml:space="preserve">sind </w:t>
      </w:r>
      <w:r>
        <w:rPr>
          <w:sz w:val="24"/>
        </w:rPr>
        <w:t xml:space="preserve"> </w:t>
      </w:r>
      <w:r>
        <w:rPr>
          <w:sz w:val="24"/>
        </w:rPr>
        <w:t xml:space="preserve">Ursächlichkeit </w:t>
      </w:r>
      <w:r>
        <w:rPr>
          <w:sz w:val="24"/>
        </w:rPr>
        <w:t xml:space="preserve">der </w:t>
      </w:r>
      <w:r>
        <w:rPr>
          <w:sz w:val="24"/>
        </w:rPr>
        <w:t xml:space="preserve">höheren </w:t>
      </w:r>
      <w:r>
        <w:rPr>
          <w:b/>
          <w:color w:val="FF0000"/>
          <w:sz w:val="24"/>
        </w:rPr>
        <w:t xml:space="preserve">Hospitalisierungs- </w:t>
      </w:r>
      <w:r>
        <w:rPr>
          <w:sz w:val="24"/>
        </w:rPr>
        <w:t xml:space="preserve">und </w:t>
      </w:r>
      <w:r>
        <w:rPr>
          <w:sz w:val="24"/>
        </w:rPr>
        <w:t xml:space="preserve">ITS-Raten </w:t>
      </w:r>
      <w:r>
        <w:rPr>
          <w:sz w:val="24"/>
        </w:rPr>
        <w:t xml:space="preserve">bei </w:t>
      </w:r>
      <w:r>
        <w:rPr>
          <w:sz w:val="24"/>
        </w:rPr>
        <w:t xml:space="preserve">jüngeren </w:t>
      </w:r>
      <w:r>
        <w:rPr>
          <w:sz w:val="24"/>
        </w:rPr>
        <w:t xml:space="preserve">AG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unklar </w:t>
      </w:r>
      <w:r>
        <w:rPr>
          <w:sz w:val="24"/>
        </w:rPr>
        <w:t xml:space="preserve">(eventuell </w:t>
      </w:r>
      <w:r>
        <w:rPr>
          <w:sz w:val="24"/>
        </w:rPr>
        <w:t xml:space="preserve">eine </w:t>
      </w:r>
      <w:r>
        <w:rPr>
          <w:sz w:val="24"/>
        </w:rPr>
        <w:t xml:space="preserve">größere </w:t>
      </w:r>
      <w:r>
        <w:rPr>
          <w:sz w:val="24"/>
        </w:rPr>
        <w:t xml:space="preserve">Häufigkeit </w:t>
      </w:r>
      <w:r>
        <w:rPr>
          <w:sz w:val="24"/>
        </w:rPr>
        <w:t xml:space="preserve">schwerer </w:t>
      </w:r>
      <w:r>
        <w:rPr>
          <w:sz w:val="24"/>
        </w:rPr>
        <w:t xml:space="preserve">Verläufe), </w:t>
      </w:r>
      <w:r>
        <w:rPr>
          <w:sz w:val="24"/>
        </w:rPr>
        <w:t xml:space="preserve">überprüft </w:t>
      </w:r>
      <w:r>
        <w:rPr>
          <w:sz w:val="24"/>
        </w:rPr>
        <w:t xml:space="preserve">hierzu </w:t>
      </w:r>
      <w:r>
        <w:rPr>
          <w:sz w:val="24"/>
        </w:rPr>
        <w:t xml:space="preserve">mögliche </w:t>
      </w:r>
      <w:r>
        <w:rPr>
          <w:sz w:val="24"/>
        </w:rPr>
        <w:t xml:space="preserve">Hinweise </w:t>
      </w:r>
      <w:r>
        <w:rPr>
          <w:sz w:val="24"/>
        </w:rPr>
        <w:t xml:space="preserve">aus </w:t>
      </w:r>
      <w:r>
        <w:rPr>
          <w:sz w:val="24"/>
        </w:rPr>
        <w:t xml:space="preserve">Meldedaten </w:t>
      </w:r>
      <w:r>
        <w:rPr>
          <w:sz w:val="24"/>
        </w:rPr>
        <w:t xml:space="preserve"> </w:t>
      </w:r>
      <w:r>
        <w:rPr>
          <w:sz w:val="24"/>
        </w:rPr>
        <w:t xml:space="preserve">Jüngere </w:t>
      </w:r>
      <w:r>
        <w:rPr>
          <w:sz w:val="24"/>
        </w:rPr>
        <w:t xml:space="preserve">AG </w:t>
      </w:r>
      <w:r>
        <w:rPr>
          <w:sz w:val="24"/>
        </w:rPr>
        <w:t xml:space="preserve">werden </w:t>
      </w:r>
      <w:r>
        <w:rPr>
          <w:sz w:val="24"/>
        </w:rPr>
        <w:t xml:space="preserve">häufig </w:t>
      </w:r>
      <w:r>
        <w:rPr>
          <w:sz w:val="24"/>
        </w:rPr>
        <w:t xml:space="preserve">schneller </w:t>
      </w:r>
      <w:r>
        <w:rPr>
          <w:sz w:val="24"/>
        </w:rPr>
        <w:t xml:space="preserve">auf </w:t>
      </w:r>
      <w:r>
        <w:rPr>
          <w:sz w:val="24"/>
        </w:rPr>
        <w:t xml:space="preserve">ITS </w:t>
      </w:r>
      <w:r>
        <w:rPr>
          <w:sz w:val="24"/>
        </w:rPr>
        <w:t xml:space="preserve">verlegt, </w:t>
      </w:r>
      <w:r>
        <w:rPr>
          <w:sz w:val="24"/>
        </w:rPr>
        <w:t xml:space="preserve">da </w:t>
      </w:r>
      <w:r>
        <w:rPr>
          <w:sz w:val="24"/>
        </w:rPr>
        <w:t xml:space="preserve">weniger </w:t>
      </w:r>
      <w:r>
        <w:rPr>
          <w:sz w:val="24"/>
        </w:rPr>
        <w:t xml:space="preserve">Komorbiditäten </w:t>
      </w:r>
      <w:r>
        <w:rPr>
          <w:sz w:val="24"/>
        </w:rPr>
        <w:t xml:space="preserve">vorhanden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sie </w:t>
      </w:r>
      <w:r>
        <w:rPr>
          <w:sz w:val="24"/>
        </w:rPr>
        <w:t xml:space="preserve">erst </w:t>
      </w:r>
      <w:r>
        <w:rPr>
          <w:sz w:val="24"/>
        </w:rPr>
        <w:t xml:space="preserve">später </w:t>
      </w:r>
      <w:r>
        <w:rPr>
          <w:sz w:val="24"/>
        </w:rPr>
        <w:t xml:space="preserve">das </w:t>
      </w:r>
      <w:r>
        <w:rPr>
          <w:sz w:val="24"/>
        </w:rPr>
        <w:t xml:space="preserve">Krankenhaus </w:t>
      </w:r>
      <w:r>
        <w:rPr>
          <w:sz w:val="24"/>
        </w:rPr>
        <w:t xml:space="preserve">aufsuchen </w:t>
      </w:r>
      <w:r>
        <w:rPr>
          <w:sz w:val="24"/>
        </w:rPr>
        <w:t xml:space="preserve"> </w:t>
      </w:r>
      <w:r>
        <w:rPr>
          <w:sz w:val="24"/>
        </w:rPr>
        <w:t xml:space="preserve">Jüngere </w:t>
      </w:r>
      <w:r>
        <w:rPr>
          <w:sz w:val="24"/>
        </w:rPr>
        <w:t xml:space="preserve">AG </w:t>
      </w:r>
      <w:r>
        <w:rPr>
          <w:sz w:val="24"/>
        </w:rPr>
        <w:t xml:space="preserve">vermutlich </w:t>
      </w:r>
      <w:r>
        <w:rPr>
          <w:sz w:val="24"/>
        </w:rPr>
        <w:t xml:space="preserve">häufiger </w:t>
      </w:r>
      <w:r>
        <w:rPr>
          <w:sz w:val="24"/>
        </w:rPr>
        <w:t xml:space="preserve">und </w:t>
      </w:r>
      <w:r>
        <w:rPr>
          <w:sz w:val="24"/>
        </w:rPr>
        <w:t xml:space="preserve">länger </w:t>
      </w:r>
      <w:r>
        <w:rPr>
          <w:sz w:val="24"/>
        </w:rPr>
        <w:t xml:space="preserve">ECMO-behandelt, </w:t>
      </w:r>
      <w:r>
        <w:rPr>
          <w:sz w:val="24"/>
        </w:rPr>
        <w:t xml:space="preserve">u.a. </w:t>
      </w:r>
      <w:r>
        <w:rPr>
          <w:sz w:val="24"/>
        </w:rPr>
        <w:t xml:space="preserve">da </w:t>
      </w:r>
      <w:r>
        <w:rPr>
          <w:sz w:val="24"/>
        </w:rPr>
        <w:t xml:space="preserve">bessere </w:t>
      </w:r>
      <w:r>
        <w:rPr>
          <w:sz w:val="24"/>
        </w:rPr>
        <w:t xml:space="preserve">Verträglich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