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019_Agenda_AG-nCoV-Sitzung_2020-02-03.pdf - Page: 1</w:t>
      </w:r>
    </w:p>
    <w:p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Öffentlichkeitarbeit, </w:t>
      </w:r>
      <w:r>
        <w:rPr>
          <w:sz w:val="24"/>
        </w:rPr>
        <w:t xml:space="preserve">Hotline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Labordiagnostik </w:t>
      </w:r>
      <w:r>
        <w:rPr>
          <w:sz w:val="24"/>
        </w:rPr>
        <w:t xml:space="preserve">Sicherheit </w:t>
      </w:r>
      <w:r>
        <w:rPr>
          <w:sz w:val="24"/>
        </w:rPr>
        <w:t xml:space="preserve">von </w:t>
      </w:r>
      <w:r>
        <w:rPr>
          <w:sz w:val="24"/>
        </w:rPr>
        <w:t xml:space="preserve">Negativtest? </w:t>
      </w:r>
      <w:r>
        <w:rPr>
          <w:sz w:val="24"/>
        </w:rPr>
        <w:t xml:space="preserve">FG17 </w:t>
      </w:r>
      <w:r>
        <w:rPr>
          <w:sz w:val="24"/>
        </w:rPr>
        <w:t xml:space="preserve">6 </w:t>
      </w:r>
      <w:r>
        <w:rPr>
          <w:sz w:val="24"/>
        </w:rPr>
        <w:t xml:space="preserve">Surveillance-Anforderungen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Inkrafttreten </w:t>
      </w:r>
      <w:r>
        <w:rPr>
          <w:sz w:val="24"/>
        </w:rPr>
        <w:t xml:space="preserve">Meldepflichtanpassungsverordnung </w:t>
      </w:r>
      <w:r>
        <w:rPr>
          <w:sz w:val="24"/>
        </w:rPr>
        <w:t xml:space="preserve">Kritik </w:t>
      </w:r>
      <w:r>
        <w:rPr>
          <w:sz w:val="24"/>
        </w:rPr>
        <w:t xml:space="preserve">an </w:t>
      </w:r>
      <w:r>
        <w:rPr>
          <w:sz w:val="24"/>
        </w:rPr>
        <w:t xml:space="preserve">Infobrief </w:t>
      </w:r>
      <w:r>
        <w:rPr>
          <w:sz w:val="24"/>
        </w:rPr>
        <w:t xml:space="preserve">durch </w:t>
      </w:r>
      <w:r>
        <w:rPr>
          <w:sz w:val="24"/>
        </w:rPr>
        <w:t xml:space="preserve">HE </w:t>
      </w:r>
      <w:r>
        <w:rPr>
          <w:sz w:val="24"/>
        </w:rPr>
        <w:t xml:space="preserve">Grippeweb </w:t>
      </w:r>
      <w:r>
        <w:rPr>
          <w:sz w:val="24"/>
        </w:rPr>
        <w:t xml:space="preserve">Aufruf </w:t>
      </w:r>
      <w:r>
        <w:rPr>
          <w:sz w:val="24"/>
        </w:rPr>
        <w:t xml:space="preserve">zur </w:t>
      </w:r>
      <w:r>
        <w:rPr>
          <w:sz w:val="24"/>
        </w:rPr>
        <w:t xml:space="preserve">Nutzung? </w:t>
      </w:r>
      <w:r>
        <w:rPr>
          <w:sz w:val="24"/>
        </w:rPr>
        <w:t xml:space="preserve">FG36 </w:t>
      </w:r>
      <w:r>
        <w:rPr>
          <w:sz w:val="24"/>
        </w:rPr>
        <w:t xml:space="preserve">FG32 </w:t>
      </w:r>
      <w:r>
        <w:rPr>
          <w:sz w:val="24"/>
        </w:rPr>
        <w:t xml:space="preserve">FG32 </w:t>
      </w:r>
      <w:r>
        <w:rPr>
          <w:sz w:val="24"/>
        </w:rPr>
        <w:t xml:space="preserve">7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 </w:t>
      </w:r>
      <w:r>
        <w:rPr>
          <w:sz w:val="24"/>
        </w:rPr>
        <w:t xml:space="preserve">32/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 </w:t>
      </w:r>
      <w:r>
        <w:rPr>
          <w:sz w:val="24"/>
        </w:rPr>
        <w:t xml:space="preserve">Therapie,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stationäre </w:t>
      </w:r>
      <w:r>
        <w:rPr>
          <w:sz w:val="24"/>
        </w:rPr>
        <w:t xml:space="preserve">Aufnahme </w:t>
      </w:r>
      <w:r>
        <w:rPr>
          <w:sz w:val="24"/>
        </w:rPr>
        <w:t xml:space="preserve">nötig? </w:t>
      </w:r>
      <w:r>
        <w:rPr>
          <w:sz w:val="24"/>
        </w:rPr>
        <w:t xml:space="preserve">IBBS </w:t>
      </w:r>
      <w:r>
        <w:rPr>
          <w:sz w:val="24"/>
        </w:rPr>
        <w:t xml:space="preserve">9 </w:t>
      </w:r>
      <w:r>
        <w:rPr>
          <w:sz w:val="24"/>
        </w:rPr>
        <w:t xml:space="preserve">Transport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Reisenden </w:t>
      </w:r>
      <w:r>
        <w:rPr>
          <w:sz w:val="24"/>
        </w:rPr>
        <w:t xml:space="preserve">aus </w:t>
      </w:r>
      <w:r>
        <w:rPr>
          <w:sz w:val="24"/>
        </w:rPr>
        <w:t xml:space="preserve">China, </w:t>
      </w:r>
      <w:r>
        <w:rPr>
          <w:sz w:val="24"/>
        </w:rPr>
        <w:t xml:space="preserve">Einreiseverbote? </w:t>
      </w:r>
      <w:r>
        <w:rPr>
          <w:sz w:val="24"/>
        </w:rPr>
        <w:t xml:space="preserve">Flughafenposter </w:t>
      </w:r>
      <w:r>
        <w:rPr>
          <w:sz w:val="24"/>
        </w:rPr>
        <w:t xml:space="preserve">an </w:t>
      </w:r>
      <w:r>
        <w:rPr>
          <w:sz w:val="24"/>
        </w:rPr>
        <w:t xml:space="preserve">Bahnhöfen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24/7 </w:t>
      </w:r>
      <w:r>
        <w:rPr>
          <w:sz w:val="24"/>
        </w:rPr>
        <w:t xml:space="preserve">Betrieb </w:t>
      </w:r>
      <w:r>
        <w:rPr>
          <w:sz w:val="24"/>
        </w:rPr>
        <w:t xml:space="preserve">nötig? </w:t>
      </w:r>
      <w:r>
        <w:rPr>
          <w:sz w:val="24"/>
        </w:rPr>
        <w:t xml:space="preserve">2-Schichten </w:t>
      </w:r>
      <w:r>
        <w:rPr>
          <w:sz w:val="24"/>
        </w:rPr>
        <w:t xml:space="preserve">WE?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Dienstag, </w:t>
      </w:r>
      <w:r>
        <w:rPr>
          <w:sz w:val="24"/>
        </w:rPr>
        <w:t xml:space="preserve">04.02.2020, </w:t>
      </w:r>
      <w:r>
        <w:rPr>
          <w:sz w:val="24"/>
        </w:rPr>
        <w:t xml:space="preserve">11-12:30 </w:t>
      </w:r>
      <w:r>
        <w:rPr>
          <w:sz w:val="24"/>
        </w:rPr>
        <w:t xml:space="preserve">Uhr, </w:t>
      </w:r>
    </w:p>
    <w:p>
      <w:r>
        <w:t>*****</w:t>
      </w:r>
    </w:p>
    <w:p>
      <w:pPr>
        <w:pStyle w:val="Heading2"/>
      </w:pPr>
      <w:r>
        <w:t>030_Ergebnisprotokoll_AG-nCoV-Sitzung_2020-02-10.pdf - Page: 4</w:t>
      </w:r>
    </w:p>
    <w:p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Erkenntnisse, </w:t>
      </w:r>
      <w:r>
        <w:rPr>
          <w:sz w:val="24"/>
        </w:rPr>
        <w:t xml:space="preserve">bestätigt,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Erreger </w:t>
      </w:r>
      <w:r>
        <w:rPr>
          <w:sz w:val="24"/>
        </w:rPr>
        <w:t xml:space="preserve">stark </w:t>
      </w:r>
      <w:r>
        <w:rPr>
          <w:sz w:val="24"/>
        </w:rPr>
        <w:t xml:space="preserve">temperaturabhängig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bei </w:t>
      </w:r>
      <w:r>
        <w:rPr>
          <w:sz w:val="24"/>
        </w:rPr>
        <w:t xml:space="preserve">niedrigen </w:t>
      </w:r>
      <w:r>
        <w:rPr>
          <w:sz w:val="24"/>
        </w:rPr>
        <w:t xml:space="preserve">Temperaturen </w:t>
      </w:r>
      <w:r>
        <w:rPr>
          <w:sz w:val="24"/>
        </w:rPr>
        <w:t xml:space="preserve">deutlich </w:t>
      </w:r>
      <w:r>
        <w:rPr>
          <w:sz w:val="24"/>
        </w:rPr>
        <w:t xml:space="preserve">länger </w:t>
      </w:r>
      <w:r>
        <w:rPr>
          <w:sz w:val="24"/>
        </w:rPr>
        <w:t xml:space="preserve">persistiert </w:t>
      </w:r>
      <w:r>
        <w:rPr>
          <w:sz w:val="24"/>
        </w:rPr>
        <w:t xml:space="preserve">(bis </w:t>
      </w:r>
      <w:r>
        <w:rPr>
          <w:sz w:val="24"/>
        </w:rPr>
        <w:t xml:space="preserve">zu </w:t>
      </w:r>
      <w:r>
        <w:rPr>
          <w:sz w:val="24"/>
        </w:rPr>
        <w:t xml:space="preserve">28d), </w:t>
      </w:r>
      <w:r>
        <w:rPr>
          <w:sz w:val="24"/>
        </w:rPr>
        <w:t xml:space="preserve">generell </w:t>
      </w:r>
      <w:r>
        <w:rPr>
          <w:sz w:val="24"/>
        </w:rPr>
        <w:t xml:space="preserve">gute </w:t>
      </w:r>
      <w:r>
        <w:rPr>
          <w:sz w:val="24"/>
        </w:rPr>
        <w:t xml:space="preserve">praktische </w:t>
      </w:r>
      <w:r>
        <w:rPr>
          <w:sz w:val="24"/>
        </w:rPr>
        <w:t xml:space="preserve">Empfehlungen: </w:t>
      </w:r>
      <w:r>
        <w:rPr>
          <w:sz w:val="24"/>
        </w:rPr>
        <w:t xml:space="preserve">saubere </w:t>
      </w:r>
      <w:r>
        <w:rPr>
          <w:sz w:val="24"/>
        </w:rPr>
        <w:t xml:space="preserve">und </w:t>
      </w:r>
      <w:r>
        <w:rPr>
          <w:sz w:val="24"/>
        </w:rPr>
        <w:t xml:space="preserve">trockene </w:t>
      </w:r>
      <w:r>
        <w:rPr>
          <w:sz w:val="24"/>
        </w:rPr>
        <w:t xml:space="preserve">Oberflächen, </w:t>
      </w:r>
      <w:r>
        <w:rPr>
          <w:sz w:val="24"/>
        </w:rPr>
        <w:t xml:space="preserve">sowie </w:t>
      </w:r>
      <w:r>
        <w:rPr>
          <w:sz w:val="24"/>
        </w:rPr>
        <w:t xml:space="preserve">Routinedesinfektion </w:t>
      </w:r>
      <w:r>
        <w:rPr>
          <w:sz w:val="24"/>
        </w:rPr>
        <w:t xml:space="preserve">von </w:t>
      </w:r>
      <w:r>
        <w:rPr>
          <w:sz w:val="24"/>
        </w:rPr>
        <w:t xml:space="preserve">Oberflächen </w:t>
      </w:r>
      <w:r>
        <w:rPr>
          <w:sz w:val="24"/>
        </w:rPr>
        <w:t xml:space="preserve"> </w:t>
      </w:r>
      <w:r>
        <w:rPr>
          <w:sz w:val="24"/>
        </w:rPr>
        <w:t xml:space="preserve">Tierreservoir: </w:t>
      </w:r>
      <w:r>
        <w:rPr>
          <w:sz w:val="24"/>
        </w:rPr>
        <w:t xml:space="preserve">Preprint </w:t>
      </w:r>
      <w:r>
        <w:rPr>
          <w:sz w:val="24"/>
        </w:rPr>
        <w:t xml:space="preserve">von </w:t>
      </w:r>
      <w:r>
        <w:rPr>
          <w:sz w:val="24"/>
        </w:rPr>
        <w:t xml:space="preserve">Gruppe </w:t>
      </w:r>
      <w:r>
        <w:rPr>
          <w:sz w:val="24"/>
        </w:rPr>
        <w:t xml:space="preserve">aus </w:t>
      </w:r>
      <w:r>
        <w:rPr>
          <w:sz w:val="24"/>
        </w:rPr>
        <w:t xml:space="preserve">Göttingen, </w:t>
      </w:r>
      <w:r>
        <w:rPr>
          <w:sz w:val="24"/>
        </w:rPr>
        <w:t xml:space="preserve">zeigen </w:t>
      </w:r>
      <w:r>
        <w:rPr>
          <w:sz w:val="24"/>
        </w:rPr>
        <w:t xml:space="preserve">dass </w:t>
      </w:r>
      <w:r>
        <w:rPr>
          <w:sz w:val="24"/>
        </w:rPr>
        <w:t xml:space="preserve">SARS </w:t>
      </w:r>
      <w:r>
        <w:rPr>
          <w:sz w:val="24"/>
        </w:rPr>
        <w:t xml:space="preserve">Antiseren </w:t>
      </w:r>
      <w:r>
        <w:rPr>
          <w:sz w:val="24"/>
        </w:rPr>
        <w:t xml:space="preserve">Virus </w:t>
      </w:r>
      <w:r>
        <w:rPr>
          <w:sz w:val="24"/>
        </w:rPr>
        <w:t xml:space="preserve">blockieren </w:t>
      </w:r>
      <w:r>
        <w:rPr>
          <w:sz w:val="24"/>
        </w:rPr>
        <w:t xml:space="preserve">können, </w:t>
      </w:r>
      <w:r>
        <w:rPr>
          <w:sz w:val="24"/>
        </w:rPr>
        <w:t xml:space="preserve">Ansatzpunkt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Impfstoffentwicklung; </w:t>
      </w:r>
      <w:r>
        <w:rPr>
          <w:sz w:val="24"/>
        </w:rPr>
        <w:t xml:space="preserve">Inhibitor </w:t>
      </w:r>
      <w:r>
        <w:rPr>
          <w:sz w:val="24"/>
        </w:rPr>
        <w:t xml:space="preserve">der </w:t>
      </w:r>
      <w:r>
        <w:rPr>
          <w:sz w:val="24"/>
        </w:rPr>
        <w:t xml:space="preserve">Spaltprotease </w:t>
      </w:r>
      <w:r>
        <w:rPr>
          <w:sz w:val="24"/>
        </w:rPr>
        <w:t xml:space="preserve">wirkt </w:t>
      </w:r>
      <w:r>
        <w:rPr>
          <w:sz w:val="24"/>
        </w:rPr>
        <w:t xml:space="preserve">auch </w:t>
      </w:r>
      <w:r>
        <w:rPr>
          <w:sz w:val="24"/>
        </w:rPr>
        <w:t xml:space="preserve">inhibitorisch </w:t>
      </w:r>
      <w:r>
        <w:rPr>
          <w:sz w:val="24"/>
        </w:rPr>
        <w:t xml:space="preserve">auf </w:t>
      </w:r>
      <w:r>
        <w:rPr>
          <w:sz w:val="24"/>
        </w:rPr>
        <w:t xml:space="preserve">entry </w:t>
      </w:r>
      <w:r>
        <w:rPr>
          <w:sz w:val="24"/>
        </w:rPr>
        <w:t xml:space="preserve">des </w:t>
      </w:r>
      <w:r>
        <w:rPr>
          <w:sz w:val="24"/>
        </w:rPr>
        <w:t xml:space="preserve">neuen </w:t>
      </w:r>
      <w:r>
        <w:rPr>
          <w:sz w:val="24"/>
        </w:rPr>
        <w:t xml:space="preserve">Virus;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Neuer </w:t>
      </w:r>
      <w:r>
        <w:rPr>
          <w:sz w:val="24"/>
        </w:rPr>
        <w:t xml:space="preserve">Text </w:t>
      </w:r>
      <w:r>
        <w:rPr>
          <w:sz w:val="24"/>
        </w:rPr>
        <w:t xml:space="preserve">zu </w:t>
      </w:r>
      <w:r>
        <w:rPr>
          <w:sz w:val="24"/>
        </w:rPr>
        <w:t xml:space="preserve">Risikobewertung </w:t>
      </w:r>
      <w:r>
        <w:rPr>
          <w:sz w:val="24"/>
        </w:rPr>
        <w:t xml:space="preserve">für </w:t>
      </w:r>
      <w:r>
        <w:rPr>
          <w:sz w:val="24"/>
        </w:rPr>
        <w:t xml:space="preserve">deutsche </w:t>
      </w:r>
      <w:r>
        <w:rPr>
          <w:sz w:val="24"/>
        </w:rPr>
        <w:t xml:space="preserve">Bevölkerung </w:t>
      </w:r>
      <w:r>
        <w:rPr>
          <w:sz w:val="24"/>
        </w:rPr>
        <w:t xml:space="preserve">für </w:t>
      </w:r>
      <w:r>
        <w:rPr>
          <w:sz w:val="24"/>
        </w:rPr>
        <w:t xml:space="preserve">RKI-Internetseite </w:t>
      </w:r>
      <w:r>
        <w:rPr>
          <w:sz w:val="24"/>
        </w:rPr>
        <w:t xml:space="preserve">verfasst,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Lage-AG </w:t>
      </w:r>
      <w:r>
        <w:rPr>
          <w:sz w:val="24"/>
        </w:rPr>
        <w:t xml:space="preserve">verabschiedet, </w:t>
      </w:r>
      <w:r>
        <w:rPr>
          <w:sz w:val="24"/>
        </w:rPr>
        <w:t xml:space="preserve">kommt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NACHTRAG: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von </w:t>
      </w:r>
      <w:r>
        <w:rPr>
          <w:sz w:val="24"/>
        </w:rPr>
        <w:t xml:space="preserve">Ministe </w:t>
      </w:r>
    </w:p>
    <w:p>
      <w:r>
        <w:t>*****</w:t>
      </w:r>
    </w:p>
    <w:p>
      <w:pPr>
        <w:pStyle w:val="Heading2"/>
      </w:pPr>
      <w:r>
        <w:t>042_Ergebnisprotokoll_AG-nCoV-Sitzung_2020-02-18.pdf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der </w:t>
      </w:r>
      <w:r>
        <w:rPr>
          <w:sz w:val="24"/>
        </w:rPr>
        <w:t xml:space="preserve">täglichen </w:t>
      </w:r>
      <w:r>
        <w:rPr>
          <w:sz w:val="24"/>
        </w:rPr>
        <w:t xml:space="preserve">TK </w:t>
      </w:r>
      <w:r>
        <w:rPr>
          <w:sz w:val="24"/>
        </w:rPr>
        <w:t xml:space="preserve">teilgenommen </w:t>
      </w:r>
      <w:r>
        <w:rPr>
          <w:sz w:val="24"/>
        </w:rPr>
        <w:t xml:space="preserve">e </w:t>
      </w:r>
      <w:r>
        <w:rPr>
          <w:sz w:val="24"/>
        </w:rPr>
        <w:t xml:space="preserve">Uberlegung, </w:t>
      </w:r>
      <w:r>
        <w:rPr>
          <w:sz w:val="24"/>
        </w:rPr>
        <w:t xml:space="preserve">die </w:t>
      </w:r>
      <w:r>
        <w:rPr>
          <w:sz w:val="24"/>
        </w:rPr>
        <w:t xml:space="preserve">Bevorratung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auf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zu </w:t>
      </w:r>
      <w:r>
        <w:rPr>
          <w:sz w:val="24"/>
        </w:rPr>
        <w:t xml:space="preserve">erhöhen </w:t>
      </w:r>
      <w:r>
        <w:rPr>
          <w:sz w:val="24"/>
        </w:rPr>
        <w:t xml:space="preserve">Nicht </w:t>
      </w:r>
      <w:r>
        <w:rPr>
          <w:sz w:val="24"/>
        </w:rPr>
        <w:t xml:space="preserve">unbedingt </w:t>
      </w:r>
      <w:r>
        <w:rPr>
          <w:sz w:val="24"/>
        </w:rPr>
        <w:t xml:space="preserve">sinnvoll,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andere </w:t>
      </w:r>
      <w:r>
        <w:rPr>
          <w:sz w:val="24"/>
        </w:rPr>
        <w:t xml:space="preserve">Ressourcen </w:t>
      </w:r>
      <w:r>
        <w:rPr>
          <w:sz w:val="24"/>
        </w:rPr>
        <w:t xml:space="preserve">mobilisieren, </w:t>
      </w:r>
      <w:r>
        <w:rPr>
          <w:sz w:val="24"/>
        </w:rPr>
        <w:t xml:space="preserve">unter </w:t>
      </w:r>
      <w:r>
        <w:rPr>
          <w:sz w:val="24"/>
        </w:rPr>
        <w:t xml:space="preserve">aktueller </w:t>
      </w:r>
      <w:r>
        <w:rPr>
          <w:sz w:val="24"/>
        </w:rPr>
        <w:t xml:space="preserve">Grippewelle </w:t>
      </w:r>
      <w:r>
        <w:rPr>
          <w:sz w:val="24"/>
        </w:rPr>
        <w:t xml:space="preserve">e </w:t>
      </w:r>
      <w:r>
        <w:rPr>
          <w:sz w:val="24"/>
        </w:rPr>
        <w:t xml:space="preserve">Kernpunkt </w:t>
      </w:r>
      <w:r>
        <w:rPr>
          <w:sz w:val="24"/>
        </w:rPr>
        <w:t xml:space="preserve">sind </w:t>
      </w:r>
      <w:r>
        <w:rPr>
          <w:sz w:val="24"/>
        </w:rPr>
        <w:t xml:space="preserve">chirurgische </w:t>
      </w:r>
      <w:r>
        <w:rPr>
          <w:sz w:val="24"/>
        </w:rPr>
        <w:t xml:space="preserve">Masken, </w:t>
      </w:r>
      <w:r>
        <w:rPr>
          <w:sz w:val="24"/>
        </w:rPr>
        <w:t xml:space="preserve">aktuell </w:t>
      </w:r>
      <w:r>
        <w:rPr>
          <w:sz w:val="24"/>
        </w:rPr>
        <w:t xml:space="preserve">startet </w:t>
      </w:r>
      <w:r>
        <w:rPr>
          <w:sz w:val="24"/>
        </w:rPr>
        <w:t xml:space="preserve">ein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auf </w:t>
      </w:r>
      <w:r>
        <w:rPr>
          <w:sz w:val="24"/>
        </w:rPr>
        <w:t xml:space="preserve">EU-Ebene, </w:t>
      </w:r>
      <w:r>
        <w:rPr>
          <w:sz w:val="24"/>
        </w:rPr>
        <w:t xml:space="preserve">Bedarf </w:t>
      </w:r>
      <w:r>
        <w:rPr>
          <w:sz w:val="24"/>
        </w:rPr>
        <w:t xml:space="preserve">wurde </w:t>
      </w:r>
      <w:r>
        <w:rPr>
          <w:sz w:val="24"/>
        </w:rPr>
        <w:t xml:space="preserve">abgefragt, </w:t>
      </w:r>
      <w:r>
        <w:rPr>
          <w:sz w:val="24"/>
        </w:rPr>
        <w:t xml:space="preserve">Eigenbeschaffung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stimuliert, </w:t>
      </w:r>
      <w:r>
        <w:rPr>
          <w:sz w:val="24"/>
        </w:rPr>
        <w:t xml:space="preserve">dieserart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Mangel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Impfstoff/medikamentöser </w:t>
      </w:r>
      <w:r>
        <w:rPr>
          <w:sz w:val="24"/>
        </w:rPr>
        <w:t xml:space="preserve">Behandlung </w:t>
      </w:r>
      <w:r>
        <w:rPr>
          <w:sz w:val="24"/>
        </w:rPr>
        <w:t xml:space="preserve">wichtig, </w:t>
      </w:r>
      <w:r>
        <w:rPr>
          <w:sz w:val="24"/>
        </w:rPr>
        <w:t xml:space="preserve">Personal </w:t>
      </w:r>
      <w:r>
        <w:rPr>
          <w:sz w:val="24"/>
        </w:rPr>
        <w:t xml:space="preserve">muss </w:t>
      </w:r>
      <w:r>
        <w:rPr>
          <w:sz w:val="24"/>
        </w:rPr>
        <w:t xml:space="preserve">weiter </w:t>
      </w:r>
      <w:r>
        <w:rPr>
          <w:sz w:val="24"/>
        </w:rPr>
        <w:t xml:space="preserve">behandeln </w:t>
      </w:r>
      <w:r>
        <w:rPr>
          <w:sz w:val="24"/>
        </w:rPr>
        <w:t xml:space="preserve">können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über/von </w:t>
      </w:r>
      <w:r>
        <w:rPr>
          <w:sz w:val="24"/>
        </w:rPr>
        <w:t xml:space="preserve">WHO </w:t>
      </w:r>
      <w:r>
        <w:rPr>
          <w:sz w:val="24"/>
        </w:rPr>
        <w:t xml:space="preserve">hierzu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beschleunigen </w:t>
      </w:r>
      <w:r>
        <w:rPr>
          <w:sz w:val="24"/>
        </w:rPr>
        <w:t xml:space="preserve">ToDo: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Stand </w:t>
      </w:r>
      <w:r>
        <w:rPr>
          <w:sz w:val="24"/>
        </w:rPr>
        <w:t xml:space="preserve">Kreuzfahrtschiffe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Passagiere </w:t>
      </w:r>
      <w:r>
        <w:rPr>
          <w:sz w:val="24"/>
        </w:rPr>
        <w:t xml:space="preserve">werden </w:t>
      </w:r>
      <w:r>
        <w:rPr>
          <w:sz w:val="24"/>
        </w:rPr>
        <w:t xml:space="preserve">als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eingestuft, </w:t>
      </w:r>
      <w:r>
        <w:rPr>
          <w:sz w:val="24"/>
        </w:rPr>
        <w:t xml:space="preserve">sehen </w:t>
      </w:r>
      <w:r>
        <w:rPr>
          <w:sz w:val="24"/>
        </w:rPr>
        <w:t xml:space="preserve">Bundesländer </w:t>
      </w:r>
      <w:r>
        <w:rPr>
          <w:sz w:val="24"/>
        </w:rPr>
        <w:t xml:space="preserve">auch </w:t>
      </w:r>
      <w:r>
        <w:rPr>
          <w:sz w:val="24"/>
        </w:rPr>
        <w:t xml:space="preserve">so, </w:t>
      </w:r>
      <w:r>
        <w:rPr>
          <w:sz w:val="24"/>
        </w:rPr>
        <w:t xml:space="preserve">Kontakt- </w:t>
      </w:r>
      <w:r>
        <w:rPr>
          <w:sz w:val="24"/>
        </w:rPr>
        <w:t xml:space="preserve">personennachverfol </w:t>
      </w:r>
    </w:p>
    <w:p>
      <w:r>
        <w:t>*****</w:t>
      </w:r>
    </w:p>
    <w:p>
      <w:pPr>
        <w:pStyle w:val="Heading2"/>
      </w:pPr>
      <w:r>
        <w:t>049_Agenda_AG-nCoV-Sitzung_2020-02-24.pdf - Page: 2</w:t>
      </w:r>
    </w:p>
    <w:p>
      <w:r>
        <w:rPr>
          <w:sz w:val="24"/>
        </w:rPr>
        <w:t xml:space="preserve">0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survey </w:t>
      </w:r>
      <w:r>
        <w:rPr>
          <w:sz w:val="24"/>
        </w:rPr>
        <w:t xml:space="preserve">zur </w:t>
      </w:r>
      <w:r>
        <w:rPr>
          <w:sz w:val="24"/>
        </w:rPr>
        <w:t xml:space="preserve">Anzahl </w:t>
      </w:r>
      <w:r>
        <w:rPr>
          <w:sz w:val="24"/>
        </w:rPr>
        <w:t xml:space="preserve">Testungen </w:t>
      </w:r>
      <w:r>
        <w:rPr>
          <w:sz w:val="24"/>
        </w:rPr>
        <w:t xml:space="preserve">online/ST </w:t>
      </w:r>
      <w:r>
        <w:rPr>
          <w:sz w:val="24"/>
        </w:rPr>
        <w:t xml:space="preserve">webpage </w:t>
      </w:r>
      <w:r>
        <w:rPr>
          <w:sz w:val="24"/>
        </w:rPr>
        <w:t xml:space="preserve">AL3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Aussagefähigkeit </w:t>
      </w:r>
      <w:r>
        <w:rPr>
          <w:sz w:val="24"/>
        </w:rPr>
        <w:t xml:space="preserve">des </w:t>
      </w:r>
      <w:r>
        <w:rPr>
          <w:sz w:val="24"/>
        </w:rPr>
        <w:t xml:space="preserve">Tests </w:t>
      </w:r>
      <w:r>
        <w:rPr>
          <w:sz w:val="24"/>
        </w:rPr>
        <w:t xml:space="preserve">(NPV)?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IBBS/FG14/FG37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Distanzierung </w:t>
      </w:r>
      <w:r>
        <w:rPr>
          <w:sz w:val="24"/>
        </w:rPr>
        <w:t xml:space="preserve">in </w:t>
      </w:r>
      <w:r>
        <w:rPr>
          <w:sz w:val="24"/>
        </w:rPr>
        <w:t xml:space="preserve">DEU?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e </w:t>
      </w:r>
      <w:r>
        <w:rPr>
          <w:sz w:val="24"/>
        </w:rPr>
        <w:t xml:space="preserve">Ressourcenschonender </w:t>
      </w:r>
      <w:r>
        <w:rPr>
          <w:sz w:val="24"/>
        </w:rPr>
        <w:t xml:space="preserve">Einsatz </w:t>
      </w:r>
      <w:r>
        <w:rPr>
          <w:sz w:val="24"/>
        </w:rPr>
        <w:t xml:space="preserve">PSA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(ggf. </w:t>
      </w:r>
      <w:r>
        <w:rPr>
          <w:sz w:val="24"/>
        </w:rPr>
        <w:t xml:space="preserve">später: </w:t>
      </w:r>
      <w:r>
        <w:rPr>
          <w:sz w:val="24"/>
        </w:rPr>
        <w:t xml:space="preserve">Bessere </w:t>
      </w:r>
      <w:r>
        <w:rPr>
          <w:sz w:val="24"/>
        </w:rPr>
        <w:t xml:space="preserve">Prävention </w:t>
      </w:r>
      <w:r>
        <w:rPr>
          <w:sz w:val="24"/>
        </w:rPr>
        <w:t xml:space="preserve">nosokomialer </w:t>
      </w:r>
      <w:r>
        <w:rPr>
          <w:sz w:val="24"/>
        </w:rPr>
        <w:t xml:space="preserve">Ausbrüche?;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-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Pipeline?)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Poster </w:t>
      </w:r>
      <w:r>
        <w:rPr>
          <w:sz w:val="24"/>
        </w:rPr>
        <w:t xml:space="preserve">Bahn?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Befragung </w:t>
      </w:r>
      <w:r>
        <w:rPr>
          <w:sz w:val="24"/>
        </w:rPr>
        <w:t xml:space="preserve">Flugzeuge </w:t>
      </w:r>
      <w:r>
        <w:rPr>
          <w:sz w:val="24"/>
        </w:rPr>
        <w:t xml:space="preserve">Direktflüge </w:t>
      </w:r>
      <w:r>
        <w:rPr>
          <w:sz w:val="24"/>
        </w:rPr>
        <w:t xml:space="preserve">von </w:t>
      </w:r>
      <w:r>
        <w:rPr>
          <w:sz w:val="24"/>
        </w:rPr>
        <w:t xml:space="preserve">China </w:t>
      </w:r>
      <w:r>
        <w:rPr>
          <w:sz w:val="24"/>
        </w:rPr>
        <w:t xml:space="preserve">einstellen? </w:t>
      </w:r>
      <w:r>
        <w:rPr>
          <w:sz w:val="24"/>
        </w:rPr>
        <w:t xml:space="preserve">11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Kontinuität </w:t>
      </w:r>
      <w:r>
        <w:rPr>
          <w:sz w:val="24"/>
        </w:rPr>
        <w:t xml:space="preserve">vers. </w:t>
      </w:r>
      <w:r>
        <w:rPr>
          <w:sz w:val="24"/>
        </w:rPr>
        <w:t xml:space="preserve">Qualität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</w:p>
    <w:p>
      <w:r>
        <w:t>*****</w:t>
      </w:r>
    </w:p>
    <w:p>
      <w:pPr>
        <w:pStyle w:val="Heading2"/>
      </w:pPr>
      <w:r>
        <w:t>049_Agenda_AG-nCoV-Sitzung_2020-02-24.pdf - Page: 2</w:t>
      </w:r>
    </w:p>
    <w:p>
      <w:r>
        <w:rPr>
          <w:sz w:val="24"/>
        </w:rPr>
        <w:t xml:space="preserve">Allgemein-Entwurf.pptx)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survey </w:t>
      </w:r>
      <w:r>
        <w:rPr>
          <w:sz w:val="24"/>
        </w:rPr>
        <w:t xml:space="preserve">zur </w:t>
      </w:r>
      <w:r>
        <w:rPr>
          <w:sz w:val="24"/>
        </w:rPr>
        <w:t xml:space="preserve">Anzahl </w:t>
      </w:r>
      <w:r>
        <w:rPr>
          <w:sz w:val="24"/>
        </w:rPr>
        <w:t xml:space="preserve">Testungen </w:t>
      </w:r>
      <w:r>
        <w:rPr>
          <w:sz w:val="24"/>
        </w:rPr>
        <w:t xml:space="preserve">online/ST </w:t>
      </w:r>
      <w:r>
        <w:rPr>
          <w:sz w:val="24"/>
        </w:rPr>
        <w:t xml:space="preserve">webpage </w:t>
      </w:r>
      <w:r>
        <w:rPr>
          <w:sz w:val="24"/>
        </w:rPr>
        <w:t xml:space="preserve"> </w:t>
      </w:r>
      <w:r>
        <w:rPr>
          <w:sz w:val="24"/>
        </w:rPr>
        <w:t xml:space="preserve">FAQ </w:t>
      </w:r>
      <w:r>
        <w:rPr>
          <w:sz w:val="24"/>
        </w:rPr>
        <w:t xml:space="preserve">Aussagefähigkeit </w:t>
      </w:r>
      <w:r>
        <w:rPr>
          <w:sz w:val="24"/>
        </w:rPr>
        <w:t xml:space="preserve">des </w:t>
      </w:r>
      <w:r>
        <w:rPr>
          <w:sz w:val="24"/>
        </w:rPr>
        <w:t xml:space="preserve">Tests </w:t>
      </w:r>
      <w:r>
        <w:rPr>
          <w:sz w:val="24"/>
        </w:rPr>
        <w:t xml:space="preserve">(NPV)? </w:t>
      </w:r>
      <w:r>
        <w:rPr>
          <w:sz w:val="24"/>
        </w:rPr>
        <w:t xml:space="preserve">FG17/ZBS1 </w:t>
      </w:r>
      <w:r>
        <w:rPr>
          <w:sz w:val="24"/>
        </w:rPr>
        <w:t xml:space="preserve">AL3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IBBS/FG14/FG37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Distanzierung </w:t>
      </w:r>
      <w:r>
        <w:rPr>
          <w:sz w:val="24"/>
        </w:rPr>
        <w:t xml:space="preserve">in </w:t>
      </w:r>
      <w:r>
        <w:rPr>
          <w:sz w:val="24"/>
        </w:rPr>
        <w:t xml:space="preserve">DEU? </w:t>
      </w:r>
      <w:r>
        <w:rPr>
          <w:sz w:val="24"/>
        </w:rPr>
        <w:t xml:space="preserve"> </w:t>
      </w:r>
      <w:r>
        <w:rPr>
          <w:sz w:val="24"/>
        </w:rPr>
        <w:t xml:space="preserve">Ressourcenschonender </w:t>
      </w:r>
      <w:r>
        <w:rPr>
          <w:sz w:val="24"/>
        </w:rPr>
        <w:t xml:space="preserve">Einsatz </w:t>
      </w:r>
      <w:r>
        <w:rPr>
          <w:sz w:val="24"/>
        </w:rPr>
        <w:t xml:space="preserve">PSA </w:t>
      </w:r>
      <w:r>
        <w:rPr>
          <w:sz w:val="24"/>
        </w:rPr>
        <w:t xml:space="preserve">(ggf. </w:t>
      </w:r>
      <w:r>
        <w:rPr>
          <w:sz w:val="24"/>
        </w:rPr>
        <w:t xml:space="preserve">später: </w:t>
      </w:r>
      <w:r>
        <w:rPr>
          <w:sz w:val="24"/>
        </w:rPr>
        <w:t xml:space="preserve">Bessere </w:t>
      </w:r>
      <w:r>
        <w:rPr>
          <w:sz w:val="24"/>
        </w:rPr>
        <w:t xml:space="preserve">Prävention </w:t>
      </w:r>
      <w:r>
        <w:rPr>
          <w:sz w:val="24"/>
        </w:rPr>
        <w:t xml:space="preserve">nosokomialer </w:t>
      </w:r>
      <w:r>
        <w:rPr>
          <w:sz w:val="24"/>
        </w:rPr>
        <w:t xml:space="preserve">Ausbrüche?;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-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Pipeline?)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 </w:t>
      </w:r>
      <w:r>
        <w:rPr>
          <w:sz w:val="24"/>
        </w:rPr>
        <w:t xml:space="preserve">Poster </w:t>
      </w:r>
      <w:r>
        <w:rPr>
          <w:sz w:val="24"/>
        </w:rPr>
        <w:t xml:space="preserve">Bahn?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Befragung </w:t>
      </w:r>
      <w:r>
        <w:rPr>
          <w:sz w:val="24"/>
        </w:rPr>
        <w:t xml:space="preserve">Flugzeuge </w:t>
      </w:r>
      <w:r>
        <w:rPr>
          <w:sz w:val="24"/>
        </w:rPr>
        <w:t xml:space="preserve">Direktflüge </w:t>
      </w:r>
      <w:r>
        <w:rPr>
          <w:sz w:val="24"/>
        </w:rPr>
        <w:t xml:space="preserve">von </w:t>
      </w:r>
      <w:r>
        <w:rPr>
          <w:sz w:val="24"/>
        </w:rPr>
        <w:t xml:space="preserve">China </w:t>
      </w:r>
      <w:r>
        <w:rPr>
          <w:sz w:val="24"/>
        </w:rPr>
        <w:t xml:space="preserve">einstellen? </w:t>
      </w:r>
      <w:r>
        <w:rPr>
          <w:sz w:val="24"/>
        </w:rPr>
        <w:t xml:space="preserve">FG32 </w:t>
      </w:r>
      <w:r>
        <w:rPr>
          <w:sz w:val="24"/>
        </w:rPr>
        <w:t xml:space="preserve">11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 </w:t>
      </w:r>
      <w:r>
        <w:rPr>
          <w:sz w:val="24"/>
        </w:rPr>
        <w:t xml:space="preserve">Kontinuität </w:t>
      </w:r>
      <w:r>
        <w:rPr>
          <w:sz w:val="24"/>
        </w:rPr>
        <w:t xml:space="preserve">vers. </w:t>
      </w:r>
      <w:r>
        <w:rPr>
          <w:sz w:val="24"/>
        </w:rPr>
        <w:t xml:space="preserve">Qualität </w:t>
      </w:r>
      <w:r>
        <w:rPr>
          <w:sz w:val="24"/>
        </w:rPr>
        <w:t xml:space="preserve">13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Dienstag, </w:t>
      </w:r>
      <w:r>
        <w:rPr>
          <w:sz w:val="24"/>
        </w:rPr>
        <w:t xml:space="preserve">25.02.2020, </w:t>
      </w:r>
      <w:r>
        <w:rPr>
          <w:sz w:val="24"/>
        </w:rPr>
        <w:t xml:space="preserve">11:00- </w:t>
      </w:r>
      <w:r>
        <w:rPr>
          <w:sz w:val="24"/>
        </w:rPr>
        <w:t xml:space="preserve">12:00 </w:t>
      </w:r>
    </w:p>
    <w:p>
      <w:r>
        <w:t>*****</w:t>
      </w:r>
    </w:p>
    <w:p>
      <w:pPr>
        <w:pStyle w:val="Heading2"/>
      </w:pPr>
      <w:r>
        <w:t>050_Ergebnisprotokoll_AG-nCoV-Sitzung_2020-02-24.pdf - Page: 6</w:t>
      </w:r>
    </w:p>
    <w:p>
      <w:r>
        <w:rPr>
          <w:sz w:val="24"/>
        </w:rPr>
        <w:t xml:space="preserve">rich </w:t>
      </w:r>
      <w:r>
        <w:rPr>
          <w:sz w:val="24"/>
        </w:rPr>
        <w:t xml:space="preserve">möglich </w:t>
      </w:r>
      <w:r>
        <w:rPr>
          <w:sz w:val="24"/>
        </w:rPr>
        <w:t xml:space="preserve">(Nase </w:t>
      </w:r>
      <w:r>
        <w:rPr>
          <w:sz w:val="24"/>
        </w:rPr>
        <w:t xml:space="preserve">besser </w:t>
      </w:r>
      <w:r>
        <w:rPr>
          <w:sz w:val="24"/>
        </w:rPr>
        <w:t xml:space="preserve">als </w:t>
      </w:r>
      <w:r>
        <w:rPr>
          <w:sz w:val="24"/>
        </w:rPr>
        <w:t xml:space="preserve">Rachen),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aktuellen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festzulegen </w:t>
      </w:r>
      <w:r>
        <w:rPr>
          <w:sz w:val="24"/>
        </w:rPr>
        <w:t xml:space="preserve">FG17/ZBS1 </w:t>
      </w:r>
      <w:r>
        <w:rPr>
          <w:sz w:val="24"/>
        </w:rPr>
        <w:t xml:space="preserve">AL3/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Maßnahmen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Distanzierung </w:t>
      </w:r>
      <w:r>
        <w:rPr>
          <w:sz w:val="24"/>
        </w:rPr>
        <w:t xml:space="preserve">in </w:t>
      </w:r>
      <w:r>
        <w:rPr>
          <w:sz w:val="24"/>
        </w:rPr>
        <w:t xml:space="preserve">DEU? </w:t>
      </w:r>
      <w:r>
        <w:rPr>
          <w:sz w:val="24"/>
        </w:rPr>
        <w:t xml:space="preserve">- </w:t>
      </w:r>
      <w:r>
        <w:rPr>
          <w:sz w:val="24"/>
        </w:rPr>
        <w:t xml:space="preserve">vertagt </w:t>
      </w:r>
      <w:r>
        <w:rPr>
          <w:sz w:val="24"/>
        </w:rPr>
        <w:t xml:space="preserve">Ressourcenschonender </w:t>
      </w:r>
      <w:r>
        <w:rPr>
          <w:sz w:val="24"/>
        </w:rPr>
        <w:t xml:space="preserve">Einsatz </w:t>
      </w:r>
      <w:r>
        <w:rPr>
          <w:sz w:val="24"/>
        </w:rPr>
        <w:t xml:space="preserve">PSA </w:t>
      </w:r>
      <w:r>
        <w:rPr>
          <w:sz w:val="24"/>
        </w:rPr>
        <w:t xml:space="preserve">- </w:t>
      </w:r>
      <w:r>
        <w:rPr>
          <w:sz w:val="24"/>
        </w:rPr>
        <w:t xml:space="preserve">vertagt </w:t>
      </w:r>
      <w:r>
        <w:rPr>
          <w:sz w:val="24"/>
        </w:rPr>
        <w:t xml:space="preserve">(ggf. </w:t>
      </w:r>
      <w:r>
        <w:rPr>
          <w:sz w:val="24"/>
        </w:rPr>
        <w:t xml:space="preserve">später: </w:t>
      </w:r>
      <w:r>
        <w:rPr>
          <w:sz w:val="24"/>
        </w:rPr>
        <w:t xml:space="preserve">Bessere </w:t>
      </w:r>
      <w:r>
        <w:rPr>
          <w:sz w:val="24"/>
        </w:rPr>
        <w:t xml:space="preserve">Prävention </w:t>
      </w:r>
      <w:r>
        <w:rPr>
          <w:sz w:val="24"/>
        </w:rPr>
        <w:t xml:space="preserve">nosokomialer </w:t>
      </w:r>
      <w:r>
        <w:rPr>
          <w:sz w:val="24"/>
        </w:rPr>
        <w:t xml:space="preserve">Ausbrüche?;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-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Pipeline?) </w:t>
      </w:r>
      <w:r>
        <w:rPr>
          <w:sz w:val="24"/>
        </w:rPr>
        <w:t xml:space="preserve">- </w:t>
      </w:r>
      <w:r>
        <w:rPr>
          <w:sz w:val="24"/>
        </w:rPr>
        <w:t xml:space="preserve">vertagt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ein </w:t>
      </w:r>
      <w:r>
        <w:rPr>
          <w:sz w:val="24"/>
        </w:rPr>
        <w:t xml:space="preserve">Fall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Surveillance </w:t>
      </w:r>
      <w:r>
        <w:rPr>
          <w:sz w:val="24"/>
        </w:rPr>
        <w:t xml:space="preserve">identifiziert </w:t>
      </w:r>
      <w:r>
        <w:rPr>
          <w:sz w:val="24"/>
        </w:rPr>
        <w:t xml:space="preserve">werden: </w:t>
      </w:r>
      <w:r>
        <w:rPr>
          <w:sz w:val="24"/>
        </w:rPr>
        <w:t xml:space="preserve">Pressemitteilung </w:t>
      </w:r>
      <w:r>
        <w:rPr>
          <w:sz w:val="24"/>
        </w:rPr>
        <w:t xml:space="preserve">vorbereiten </w:t>
      </w:r>
      <w:r>
        <w:rPr>
          <w:sz w:val="24"/>
        </w:rPr>
        <w:t xml:space="preserve">Treffen </w:t>
      </w:r>
      <w:r>
        <w:rPr>
          <w:sz w:val="24"/>
        </w:rPr>
        <w:t xml:space="preserve">zu </w:t>
      </w:r>
      <w:r>
        <w:rPr>
          <w:sz w:val="24"/>
        </w:rPr>
        <w:t xml:space="preserve">nächster </w:t>
      </w:r>
      <w:r>
        <w:rPr>
          <w:sz w:val="24"/>
        </w:rPr>
        <w:t xml:space="preserve">Phase </w:t>
      </w:r>
      <w:r>
        <w:rPr>
          <w:sz w:val="24"/>
        </w:rPr>
        <w:t xml:space="preserve">vertagt </w:t>
      </w:r>
      <w:r>
        <w:rPr>
          <w:sz w:val="24"/>
        </w:rPr>
        <w:t xml:space="preserve">ToDo: </w:t>
      </w:r>
      <w:r>
        <w:rPr>
          <w:sz w:val="24"/>
        </w:rPr>
        <w:t xml:space="preserve">Pressestelle </w:t>
      </w:r>
      <w:r>
        <w:rPr>
          <w:sz w:val="24"/>
        </w:rPr>
        <w:t xml:space="preserve">bereitet </w:t>
      </w:r>
      <w:r>
        <w:rPr>
          <w:sz w:val="24"/>
        </w:rPr>
        <w:t xml:space="preserve">etwas </w:t>
      </w:r>
      <w:r>
        <w:rPr>
          <w:sz w:val="24"/>
        </w:rPr>
        <w:t xml:space="preserve">zu </w:t>
      </w:r>
      <w:r>
        <w:rPr>
          <w:sz w:val="24"/>
        </w:rPr>
        <w:t xml:space="preserve">möglicher </w:t>
      </w:r>
      <w:r>
        <w:rPr>
          <w:sz w:val="24"/>
        </w:rPr>
        <w:t xml:space="preserve">Fallidentifikation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Meldesystem </w:t>
      </w:r>
      <w:r>
        <w:rPr>
          <w:sz w:val="24"/>
        </w:rPr>
        <w:t xml:space="preserve">vor </w:t>
      </w:r>
      <w:r>
        <w:rPr>
          <w:sz w:val="24"/>
        </w:rPr>
        <w:t xml:space="preserve">FG32/Presse </w:t>
      </w:r>
      <w:r>
        <w:rPr>
          <w:sz w:val="24"/>
        </w:rPr>
        <w:t xml:space="preserve">10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Po </w:t>
      </w:r>
    </w:p>
    <w:p>
      <w:r>
        <w:t>*****</w:t>
      </w:r>
    </w:p>
    <w:p>
      <w:pPr>
        <w:pStyle w:val="Heading2"/>
      </w:pPr>
      <w:r>
        <w:t>056_Ergebnisprotokoll_AG-nCoV-Sitzung_2020-02-27.pdf - Page: 4</w:t>
      </w:r>
    </w:p>
    <w:p>
      <w:r>
        <w:rPr>
          <w:sz w:val="24"/>
        </w:rPr>
        <w:t xml:space="preserve">ie </w:t>
      </w:r>
      <w:r>
        <w:rPr>
          <w:sz w:val="24"/>
        </w:rPr>
        <w:t xml:space="preserve">Falldefinition </w:t>
      </w:r>
      <w:r>
        <w:rPr>
          <w:sz w:val="24"/>
        </w:rPr>
        <w:t xml:space="preserve">nicht </w:t>
      </w:r>
      <w:r>
        <w:rPr>
          <w:sz w:val="24"/>
        </w:rPr>
        <w:t xml:space="preserve">erfüllen.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Epi-Matrix/Erregersteckbrief </w:t>
      </w:r>
      <w:r>
        <w:rPr>
          <w:sz w:val="24"/>
        </w:rPr>
        <w:t xml:space="preserve"> </w:t>
      </w:r>
      <w:r>
        <w:rPr>
          <w:sz w:val="24"/>
        </w:rPr>
        <w:t xml:space="preserve">Finalisierung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durch </w:t>
      </w:r>
      <w:r>
        <w:rPr>
          <w:sz w:val="24"/>
        </w:rPr>
        <w:t xml:space="preserve">FG36 </w:t>
      </w:r>
      <w:r>
        <w:rPr>
          <w:sz w:val="24"/>
        </w:rPr>
        <w:t xml:space="preserve">geplant. </w:t>
      </w:r>
      <w:r>
        <w:rPr>
          <w:sz w:val="24"/>
        </w:rPr>
        <w:t xml:space="preserve">FG36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Änderungen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Pressebriefing </w:t>
      </w:r>
      <w:r>
        <w:rPr>
          <w:sz w:val="24"/>
        </w:rPr>
        <w:t xml:space="preserve">mit </w:t>
      </w:r>
      <w:r>
        <w:rPr>
          <w:sz w:val="24"/>
        </w:rPr>
        <w:t xml:space="preserve">Präs, </w:t>
      </w:r>
      <w:r>
        <w:rPr>
          <w:sz w:val="24"/>
        </w:rPr>
        <w:t xml:space="preserve">VPräs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Pressestelle,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besucht </w:t>
      </w:r>
      <w:r>
        <w:rPr>
          <w:sz w:val="24"/>
        </w:rPr>
        <w:t xml:space="preserve">war. </w:t>
      </w:r>
      <w:r>
        <w:rPr>
          <w:sz w:val="24"/>
        </w:rPr>
        <w:t xml:space="preserve">Themen </w:t>
      </w:r>
      <w:r>
        <w:rPr>
          <w:sz w:val="24"/>
        </w:rPr>
        <w:t xml:space="preserve">waren </w:t>
      </w:r>
      <w:r>
        <w:rPr>
          <w:sz w:val="24"/>
        </w:rPr>
        <w:t xml:space="preserve">u.a.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Bürger, </w:t>
      </w:r>
      <w:r>
        <w:rPr>
          <w:sz w:val="24"/>
        </w:rPr>
        <w:t xml:space="preserve">Engpässe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Impfungen. </w:t>
      </w:r>
      <w:r>
        <w:rPr>
          <w:sz w:val="24"/>
        </w:rPr>
        <w:t xml:space="preserve">Die </w:t>
      </w:r>
      <w:r>
        <w:rPr>
          <w:sz w:val="24"/>
        </w:rPr>
        <w:t xml:space="preserve">Pressebriefings </w:t>
      </w:r>
      <w:r>
        <w:rPr>
          <w:sz w:val="24"/>
        </w:rPr>
        <w:t xml:space="preserve">finden </w:t>
      </w:r>
      <w:r>
        <w:rPr>
          <w:sz w:val="24"/>
        </w:rPr>
        <w:t xml:space="preserve">täglich </w:t>
      </w:r>
      <w:r>
        <w:rPr>
          <w:sz w:val="24"/>
        </w:rPr>
        <w:t xml:space="preserve">um </w:t>
      </w:r>
      <w:r>
        <w:rPr>
          <w:sz w:val="24"/>
        </w:rPr>
        <w:t xml:space="preserve">10 </w:t>
      </w:r>
      <w:r>
        <w:rPr>
          <w:sz w:val="24"/>
        </w:rPr>
        <w:t xml:space="preserve">Uhr </w:t>
      </w:r>
      <w:r>
        <w:rPr>
          <w:sz w:val="24"/>
        </w:rPr>
        <w:t xml:space="preserve">statt </w:t>
      </w:r>
      <w:r>
        <w:rPr>
          <w:sz w:val="24"/>
        </w:rPr>
        <w:t xml:space="preserve">– </w:t>
      </w:r>
      <w:r>
        <w:rPr>
          <w:sz w:val="24"/>
        </w:rPr>
        <w:t xml:space="preserve">es </w:t>
      </w:r>
      <w:r>
        <w:rPr>
          <w:sz w:val="24"/>
        </w:rPr>
        <w:t xml:space="preserve">sei </w:t>
      </w:r>
      <w:r>
        <w:rPr>
          <w:sz w:val="24"/>
        </w:rPr>
        <w:t xml:space="preserve">denn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nichts </w:t>
      </w:r>
      <w:r>
        <w:rPr>
          <w:sz w:val="24"/>
        </w:rPr>
        <w:t xml:space="preserve">zu </w:t>
      </w:r>
      <w:r>
        <w:rPr>
          <w:sz w:val="24"/>
        </w:rPr>
        <w:t xml:space="preserve">berichten. </w:t>
      </w:r>
      <w:r>
        <w:rPr>
          <w:sz w:val="24"/>
        </w:rPr>
        <w:t xml:space="preserve">An </w:t>
      </w:r>
      <w:r>
        <w:rPr>
          <w:sz w:val="24"/>
        </w:rPr>
        <w:t xml:space="preserve">dem </w:t>
      </w:r>
      <w:r>
        <w:rPr>
          <w:sz w:val="24"/>
        </w:rPr>
        <w:t xml:space="preserve">morgigen </w:t>
      </w:r>
      <w:r>
        <w:rPr>
          <w:sz w:val="24"/>
        </w:rPr>
        <w:t xml:space="preserve">Pressebriefing </w:t>
      </w:r>
      <w:r>
        <w:rPr>
          <w:sz w:val="24"/>
        </w:rPr>
        <w:t xml:space="preserve">nimmt </w:t>
      </w:r>
      <w:r>
        <w:rPr>
          <w:sz w:val="24"/>
        </w:rPr>
        <w:t xml:space="preserve">Herr </w:t>
      </w:r>
      <w:r>
        <w:rPr>
          <w:sz w:val="24"/>
        </w:rPr>
        <w:t xml:space="preserve">Mielke </w:t>
      </w:r>
      <w:r>
        <w:rPr>
          <w:sz w:val="24"/>
        </w:rPr>
        <w:t xml:space="preserve">statt </w:t>
      </w:r>
      <w:r>
        <w:rPr>
          <w:sz w:val="24"/>
        </w:rPr>
        <w:t xml:space="preserve">Herrn </w:t>
      </w:r>
      <w:r>
        <w:rPr>
          <w:sz w:val="24"/>
        </w:rPr>
        <w:t xml:space="preserve">Wieler </w:t>
      </w:r>
      <w:r>
        <w:rPr>
          <w:sz w:val="24"/>
        </w:rPr>
        <w:t xml:space="preserve">teil. </w:t>
      </w:r>
      <w:r>
        <w:rPr>
          <w:sz w:val="24"/>
        </w:rPr>
        <w:t xml:space="preserve">Das </w:t>
      </w:r>
      <w:r>
        <w:rPr>
          <w:sz w:val="24"/>
        </w:rPr>
        <w:t xml:space="preserve">Pressebriefing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„RKI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Medien“ </w:t>
      </w:r>
      <w:r>
        <w:rPr>
          <w:sz w:val="24"/>
        </w:rPr>
        <w:t xml:space="preserve">hinterlegt. </w:t>
      </w:r>
      <w:r>
        <w:rPr>
          <w:sz w:val="24"/>
        </w:rPr>
        <w:t xml:space="preserve">ToDo: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PKs. </w:t>
      </w:r>
      <w:r>
        <w:rPr>
          <w:sz w:val="24"/>
        </w:rPr>
        <w:t xml:space="preserve">Wichtige </w:t>
      </w:r>
      <w:r>
        <w:rPr>
          <w:sz w:val="24"/>
        </w:rPr>
        <w:t xml:space="preserve">Statements/ </w:t>
      </w:r>
      <w:r>
        <w:rPr>
          <w:sz w:val="24"/>
        </w:rPr>
        <w:t xml:space="preserve">Sprachregelungen </w:t>
      </w:r>
      <w:r>
        <w:rPr>
          <w:sz w:val="24"/>
        </w:rPr>
        <w:t xml:space="preserve">sollten </w:t>
      </w:r>
      <w:r>
        <w:rPr>
          <w:sz w:val="24"/>
        </w:rPr>
        <w:t xml:space="preserve">gesammelt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FAQs </w:t>
      </w:r>
      <w:r>
        <w:rPr>
          <w:sz w:val="24"/>
        </w:rPr>
        <w:t xml:space="preserve">bieten </w:t>
      </w:r>
      <w:r>
        <w:rPr>
          <w:sz w:val="24"/>
        </w:rPr>
        <w:t xml:space="preserve">bereits </w:t>
      </w:r>
      <w:r>
        <w:rPr>
          <w:sz w:val="24"/>
        </w:rPr>
        <w:t xml:space="preserve">eine </w:t>
      </w:r>
      <w:r>
        <w:rPr>
          <w:sz w:val="24"/>
        </w:rPr>
        <w:t xml:space="preserve">gute </w:t>
      </w:r>
      <w:r>
        <w:rPr>
          <w:sz w:val="24"/>
        </w:rPr>
        <w:t xml:space="preserve">Grundla </w:t>
      </w:r>
    </w:p>
    <w:p>
      <w:r>
        <w:t>*****</w:t>
      </w:r>
    </w:p>
    <w:p>
      <w:pPr>
        <w:pStyle w:val="Heading2"/>
      </w:pPr>
      <w:r>
        <w:t>072_Ergebnisprotokoll_Krisenstabssitzung_2020-03-10.pdf - Page: 5</w:t>
      </w:r>
    </w:p>
    <w:p>
      <w:r>
        <w:rPr>
          <w:sz w:val="24"/>
        </w:rPr>
        <w:t xml:space="preserve">lbst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sozial </w:t>
      </w:r>
      <w:r>
        <w:rPr>
          <w:sz w:val="24"/>
        </w:rPr>
        <w:t xml:space="preserve">distanzieren? </w:t>
      </w:r>
      <w:r>
        <w:rPr>
          <w:sz w:val="24"/>
        </w:rPr>
        <w:t xml:space="preserve">o </w:t>
      </w:r>
      <w:r>
        <w:rPr>
          <w:sz w:val="24"/>
        </w:rPr>
        <w:t xml:space="preserve">Dort, </w:t>
      </w:r>
      <w:r>
        <w:rPr>
          <w:sz w:val="24"/>
        </w:rPr>
        <w:t xml:space="preserve">wo </w:t>
      </w:r>
      <w:r>
        <w:rPr>
          <w:sz w:val="24"/>
        </w:rPr>
        <w:t xml:space="preserve">gehäuft </w:t>
      </w:r>
      <w:r>
        <w:rPr>
          <w:sz w:val="24"/>
        </w:rPr>
        <w:t xml:space="preserve">Fälle </w:t>
      </w:r>
      <w:r>
        <w:rPr>
          <w:sz w:val="24"/>
        </w:rPr>
        <w:t xml:space="preserve">auftreten </w:t>
      </w:r>
      <w:r>
        <w:rPr>
          <w:sz w:val="24"/>
        </w:rPr>
        <w:t xml:space="preserve">auf </w:t>
      </w:r>
      <w:r>
        <w:rPr>
          <w:sz w:val="24"/>
        </w:rPr>
        <w:t xml:space="preserve">jeden </w:t>
      </w:r>
      <w:r>
        <w:rPr>
          <w:sz w:val="24"/>
        </w:rPr>
        <w:t xml:space="preserve">Fall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die </w:t>
      </w:r>
      <w:r>
        <w:rPr>
          <w:sz w:val="24"/>
        </w:rPr>
        <w:t xml:space="preserve">erkrankt </w:t>
      </w:r>
      <w:r>
        <w:rPr>
          <w:sz w:val="24"/>
        </w:rPr>
        <w:t xml:space="preserve">sind, </w:t>
      </w:r>
      <w:r>
        <w:rPr>
          <w:sz w:val="24"/>
        </w:rPr>
        <w:t xml:space="preserve">sollten </w:t>
      </w:r>
      <w:r>
        <w:rPr>
          <w:sz w:val="24"/>
        </w:rPr>
        <w:t xml:space="preserve">keinen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haben </w:t>
      </w:r>
      <w:r>
        <w:rPr>
          <w:sz w:val="24"/>
        </w:rPr>
        <w:t xml:space="preserve">Niemand </w:t>
      </w:r>
      <w:r>
        <w:rPr>
          <w:sz w:val="24"/>
        </w:rPr>
        <w:t xml:space="preserve">mit </w:t>
      </w:r>
      <w:r>
        <w:rPr>
          <w:sz w:val="24"/>
        </w:rPr>
        <w:t xml:space="preserve">ARE </w:t>
      </w:r>
      <w:r>
        <w:rPr>
          <w:sz w:val="24"/>
        </w:rPr>
        <w:t xml:space="preserve">sollte </w:t>
      </w:r>
      <w:r>
        <w:rPr>
          <w:sz w:val="24"/>
        </w:rPr>
        <w:t xml:space="preserve">Altenheim </w:t>
      </w:r>
      <w:r>
        <w:rPr>
          <w:sz w:val="24"/>
        </w:rPr>
        <w:t xml:space="preserve">besuchen </w:t>
      </w:r>
      <w:r>
        <w:rPr>
          <w:sz w:val="24"/>
        </w:rPr>
        <w:t xml:space="preserve">o </w:t>
      </w:r>
      <w:r>
        <w:rPr>
          <w:sz w:val="24"/>
        </w:rPr>
        <w:t xml:space="preserve">Massenveranstaltungen </w:t>
      </w:r>
      <w:r>
        <w:rPr>
          <w:sz w:val="24"/>
        </w:rPr>
        <w:t xml:space="preserve">für </w:t>
      </w:r>
      <w:r>
        <w:rPr>
          <w:sz w:val="24"/>
        </w:rPr>
        <w:t xml:space="preserve">vulnerable </w:t>
      </w:r>
      <w:r>
        <w:rPr>
          <w:sz w:val="24"/>
        </w:rPr>
        <w:t xml:space="preserve">Gruppen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empfohlen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alles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Influenza/anderer </w:t>
      </w:r>
      <w:r>
        <w:rPr>
          <w:sz w:val="24"/>
        </w:rPr>
        <w:t xml:space="preserve">zirkulierender </w:t>
      </w:r>
      <w:r>
        <w:rPr>
          <w:sz w:val="24"/>
        </w:rPr>
        <w:t xml:space="preserve">Erkrankungen </w:t>
      </w:r>
      <w:r>
        <w:rPr>
          <w:sz w:val="24"/>
        </w:rPr>
        <w:t xml:space="preserve">und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bestehenden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FAQ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trifft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Zielgruppe </w:t>
      </w:r>
      <w:r>
        <w:rPr>
          <w:sz w:val="24"/>
        </w:rPr>
        <w:t xml:space="preserve">erreicht, </w:t>
      </w:r>
      <w:r>
        <w:rPr>
          <w:sz w:val="24"/>
        </w:rPr>
        <w:t xml:space="preserve">sollte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an </w:t>
      </w:r>
      <w:r>
        <w:rPr>
          <w:sz w:val="24"/>
        </w:rPr>
        <w:t xml:space="preserve">BZgA </w:t>
      </w:r>
      <w:r>
        <w:rPr>
          <w:sz w:val="24"/>
        </w:rPr>
        <w:t xml:space="preserve">vermittelt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  <w:r>
        <w:rPr>
          <w:sz w:val="24"/>
        </w:rPr>
        <w:t xml:space="preserve">oO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074_Ergebnisprotokoll_Krisenstabssitzung_2020-03-11.pdf - Page: 4</w:t>
      </w:r>
    </w:p>
    <w:p>
      <w:r>
        <w:rPr>
          <w:sz w:val="24"/>
        </w:rPr>
        <w:t xml:space="preserve">erun- </w:t>
      </w:r>
      <w:r>
        <w:rPr>
          <w:sz w:val="24"/>
        </w:rPr>
        <w:t xml:space="preserve">gen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Vorsicht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Anpassungsbedarf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Öffentlichkeitsarbeit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Telefonanfragen </w:t>
      </w:r>
      <w:r>
        <w:rPr>
          <w:sz w:val="24"/>
        </w:rPr>
        <w:t xml:space="preserve">wegen </w:t>
      </w:r>
      <w:r>
        <w:rPr>
          <w:sz w:val="24"/>
        </w:rPr>
        <w:t xml:space="preserve">Fallzahlen </w:t>
      </w:r>
      <w:r>
        <w:rPr>
          <w:sz w:val="24"/>
        </w:rPr>
        <w:t xml:space="preserve">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Barrierefreiheit, </w:t>
      </w:r>
      <w:r>
        <w:rPr>
          <w:sz w:val="24"/>
        </w:rPr>
        <w:t xml:space="preserve">Webseite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Menschen </w:t>
      </w:r>
      <w:r>
        <w:rPr>
          <w:sz w:val="24"/>
        </w:rPr>
        <w:t xml:space="preserve">zugänglich </w:t>
      </w:r>
      <w:r>
        <w:rPr>
          <w:sz w:val="24"/>
        </w:rPr>
        <w:t xml:space="preserve"> </w:t>
      </w:r>
      <w:r>
        <w:rPr>
          <w:sz w:val="24"/>
        </w:rPr>
        <w:t xml:space="preserve">Vorschlag </w:t>
      </w:r>
      <w:r>
        <w:rPr>
          <w:sz w:val="24"/>
        </w:rPr>
        <w:t xml:space="preserve">Live </w:t>
      </w:r>
      <w:r>
        <w:rPr>
          <w:sz w:val="24"/>
        </w:rPr>
        <w:t xml:space="preserve">Übersetzung </w:t>
      </w:r>
      <w:r>
        <w:rPr>
          <w:sz w:val="24"/>
        </w:rPr>
        <w:t xml:space="preserve">PK </w:t>
      </w:r>
      <w:r>
        <w:rPr>
          <w:sz w:val="24"/>
        </w:rPr>
        <w:t xml:space="preserve">in </w:t>
      </w:r>
      <w:r>
        <w:rPr>
          <w:sz w:val="24"/>
        </w:rPr>
        <w:t xml:space="preserve">Gebärdensprache? </w:t>
      </w:r>
      <w:r>
        <w:rPr>
          <w:sz w:val="24"/>
        </w:rPr>
        <w:t xml:space="preserve">Zielgruppe </w:t>
      </w:r>
      <w:r>
        <w:rPr>
          <w:sz w:val="24"/>
        </w:rPr>
        <w:t xml:space="preserve">ist </w:t>
      </w:r>
      <w:r>
        <w:rPr>
          <w:sz w:val="24"/>
        </w:rPr>
        <w:t xml:space="preserve">eigentlich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FAQ: </w:t>
      </w:r>
      <w:r>
        <w:rPr>
          <w:sz w:val="24"/>
        </w:rPr>
        <w:t xml:space="preserve">FG33 </w:t>
      </w:r>
      <w:r>
        <w:rPr>
          <w:sz w:val="24"/>
        </w:rPr>
        <w:t xml:space="preserve">hat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ergänzt, </w:t>
      </w:r>
      <w:r>
        <w:rPr>
          <w:sz w:val="24"/>
        </w:rPr>
        <w:t xml:space="preserve">welche </w:t>
      </w:r>
      <w:r>
        <w:rPr>
          <w:sz w:val="24"/>
        </w:rPr>
        <w:t xml:space="preserve">sind </w:t>
      </w:r>
      <w:r>
        <w:rPr>
          <w:sz w:val="24"/>
        </w:rPr>
        <w:t xml:space="preserve">empfohlen, </w:t>
      </w:r>
      <w:r>
        <w:rPr>
          <w:sz w:val="24"/>
        </w:rPr>
        <w:t xml:space="preserve">welche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</w:p>
    <w:p>
      <w:r>
        <w:t>*****</w:t>
      </w:r>
    </w:p>
    <w:p>
      <w:pPr>
        <w:pStyle w:val="Heading2"/>
      </w:pPr>
      <w:r>
        <w:t>084_Ergebnisprotokoll_Krisenstabssitzung_2020-03-18.pdf - Page: 3</w:t>
      </w:r>
    </w:p>
    <w:p>
      <w:r>
        <w:rPr>
          <w:sz w:val="24"/>
        </w:rPr>
        <w:t xml:space="preserve">entiellen </w:t>
      </w:r>
      <w:r>
        <w:rPr>
          <w:sz w:val="24"/>
        </w:rPr>
        <w:t xml:space="preserve">Trend </w:t>
      </w:r>
      <w:r>
        <w:rPr>
          <w:sz w:val="24"/>
        </w:rPr>
        <w:t xml:space="preserve">nur </w:t>
      </w:r>
      <w:r>
        <w:rPr>
          <w:sz w:val="24"/>
        </w:rPr>
        <w:t xml:space="preserve">Angabe </w:t>
      </w:r>
      <w:r>
        <w:rPr>
          <w:sz w:val="24"/>
        </w:rPr>
        <w:t xml:space="preserve">ja-nein,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Ranking </w:t>
      </w:r>
      <w:r>
        <w:rPr>
          <w:sz w:val="24"/>
        </w:rPr>
        <w:t xml:space="preserve">möglich.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sollen </w:t>
      </w:r>
      <w:r>
        <w:rPr>
          <w:sz w:val="24"/>
        </w:rPr>
        <w:t xml:space="preserve">Kriterien </w:t>
      </w:r>
      <w:r>
        <w:rPr>
          <w:sz w:val="24"/>
        </w:rPr>
        <w:t xml:space="preserve">priorisiert </w:t>
      </w:r>
      <w:r>
        <w:rPr>
          <w:sz w:val="24"/>
        </w:rPr>
        <w:t xml:space="preserve">werden? </w:t>
      </w:r>
      <w:r>
        <w:rPr>
          <w:sz w:val="24"/>
        </w:rPr>
        <w:t xml:space="preserve">Inzidenz, </w:t>
      </w:r>
      <w:r>
        <w:rPr>
          <w:sz w:val="24"/>
        </w:rPr>
        <w:t xml:space="preserve">exponentieller </w:t>
      </w:r>
      <w:r>
        <w:rPr>
          <w:sz w:val="24"/>
        </w:rPr>
        <w:t xml:space="preserve">Trend </w:t>
      </w:r>
      <w:r>
        <w:rPr>
          <w:sz w:val="24"/>
        </w:rPr>
        <w:t xml:space="preserve">als </w:t>
      </w:r>
      <w:r>
        <w:rPr>
          <w:sz w:val="24"/>
        </w:rPr>
        <w:t xml:space="preserve">wichtigste </w:t>
      </w:r>
      <w:r>
        <w:rPr>
          <w:sz w:val="24"/>
        </w:rPr>
        <w:t xml:space="preserve">Kriterien.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sz w:val="24"/>
        </w:rPr>
        <w:t xml:space="preserve">Deutsche </w:t>
      </w:r>
      <w:r>
        <w:rPr>
          <w:sz w:val="24"/>
        </w:rPr>
        <w:t xml:space="preserve">kommen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aus </w:t>
      </w:r>
      <w:r>
        <w:rPr>
          <w:sz w:val="24"/>
        </w:rPr>
        <w:t xml:space="preserve">Ägypten </w:t>
      </w:r>
      <w:r>
        <w:rPr>
          <w:sz w:val="24"/>
        </w:rPr>
        <w:t xml:space="preserve">zurück. </w:t>
      </w:r>
      <w:r>
        <w:rPr>
          <w:sz w:val="24"/>
        </w:rPr>
        <w:t xml:space="preserve">e </w:t>
      </w:r>
      <w:r>
        <w:rPr>
          <w:sz w:val="24"/>
        </w:rPr>
        <w:t xml:space="preserve">Amtshilfeersuchen </w:t>
      </w:r>
      <w:r>
        <w:rPr>
          <w:sz w:val="24"/>
        </w:rPr>
        <w:t xml:space="preserve">aus </w:t>
      </w:r>
      <w:r>
        <w:rPr>
          <w:sz w:val="24"/>
        </w:rPr>
        <w:t xml:space="preserve">Tirschenreuth, </w:t>
      </w:r>
      <w:r>
        <w:rPr>
          <w:sz w:val="24"/>
        </w:rPr>
        <w:t xml:space="preserve">Bayern: </w:t>
      </w:r>
      <w:r>
        <w:rPr>
          <w:sz w:val="24"/>
        </w:rPr>
        <w:t xml:space="preserve">40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Starkbierfest; </w:t>
      </w:r>
      <w:r>
        <w:rPr>
          <w:sz w:val="24"/>
        </w:rPr>
        <w:t xml:space="preserve">Po </w:t>
      </w:r>
      <w:r>
        <w:rPr>
          <w:sz w:val="24"/>
        </w:rPr>
        <w:t xml:space="preserve">und </w:t>
      </w:r>
      <w:r>
        <w:rPr>
          <w:sz w:val="24"/>
        </w:rPr>
        <w:t xml:space="preserve">Po </w:t>
      </w:r>
      <w:r>
        <w:rPr>
          <w:sz w:val="24"/>
        </w:rPr>
        <w:t xml:space="preserve">wurden </w:t>
      </w:r>
      <w:r>
        <w:rPr>
          <w:sz w:val="24"/>
        </w:rPr>
        <w:t xml:space="preserve">entsendet.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tiber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1. </w:t>
      </w:r>
      <w:r>
        <w:rPr>
          <w:sz w:val="24"/>
        </w:rPr>
        <w:t xml:space="preserve">klinische </w:t>
      </w:r>
      <w:r>
        <w:rPr>
          <w:sz w:val="24"/>
        </w:rPr>
        <w:t xml:space="preserve">Studien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45 </w:t>
      </w:r>
      <w:r>
        <w:rPr>
          <w:sz w:val="24"/>
        </w:rPr>
        <w:t xml:space="preserve">Personen </w:t>
      </w:r>
      <w:r>
        <w:rPr>
          <w:sz w:val="24"/>
        </w:rPr>
        <w:t xml:space="preserve">ist </w:t>
      </w:r>
      <w:r>
        <w:rPr>
          <w:sz w:val="24"/>
        </w:rPr>
        <w:t xml:space="preserve">alle </w:t>
      </w:r>
      <w:r>
        <w:rPr>
          <w:sz w:val="24"/>
        </w:rPr>
        <w:t xml:space="preserve">angelaufen </w:t>
      </w:r>
      <w:r>
        <w:rPr>
          <w:sz w:val="24"/>
        </w:rPr>
        <w:t xml:space="preserve">(dose </w:t>
      </w:r>
      <w:r>
        <w:rPr>
          <w:sz w:val="24"/>
        </w:rPr>
        <w:t xml:space="preserve">finding, </w:t>
      </w:r>
      <w:r>
        <w:rPr>
          <w:sz w:val="24"/>
        </w:rPr>
        <w:t xml:space="preserve">Phase </w:t>
      </w:r>
      <w:r>
        <w:rPr>
          <w:sz w:val="24"/>
        </w:rPr>
        <w:t xml:space="preserve">1); </w:t>
      </w:r>
      <w:r>
        <w:rPr>
          <w:sz w:val="24"/>
        </w:rPr>
        <w:t xml:space="preserve">über </w:t>
      </w:r>
      <w:r>
        <w:rPr>
          <w:sz w:val="24"/>
        </w:rPr>
        <w:t xml:space="preserve">70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angemeldet,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Planung.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klinischen </w:t>
      </w:r>
      <w:r>
        <w:rPr>
          <w:sz w:val="24"/>
        </w:rPr>
        <w:t xml:space="preserve">Studien </w:t>
      </w:r>
      <w:r>
        <w:rPr>
          <w:sz w:val="24"/>
        </w:rPr>
        <w:t xml:space="preserve">bitte </w:t>
      </w:r>
      <w:r>
        <w:rPr>
          <w:sz w:val="24"/>
        </w:rPr>
        <w:t xml:space="preserve">IBBS </w:t>
      </w:r>
      <w:r>
        <w:rPr>
          <w:sz w:val="24"/>
        </w:rPr>
        <w:t xml:space="preserve">beteiligen. </w:t>
      </w:r>
      <w:r>
        <w:rPr>
          <w:sz w:val="24"/>
        </w:rPr>
        <w:t xml:space="preserve">e </w:t>
      </w:r>
      <w:r>
        <w:rPr>
          <w:sz w:val="24"/>
        </w:rPr>
        <w:t xml:space="preserve">Der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Ibuprofen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interessante </w:t>
      </w:r>
      <w:r>
        <w:rPr>
          <w:sz w:val="24"/>
        </w:rPr>
        <w:t xml:space="preserve">Hypothese: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Einschätzung </w:t>
      </w:r>
      <w:r>
        <w:rPr>
          <w:sz w:val="24"/>
        </w:rPr>
        <w:t xml:space="preserve">von </w:t>
      </w:r>
      <w:r>
        <w:rPr>
          <w:sz w:val="24"/>
        </w:rPr>
        <w:t xml:space="preserve">klinischer </w:t>
      </w:r>
      <w:r>
        <w:rPr>
          <w:sz w:val="24"/>
        </w:rPr>
        <w:t xml:space="preserve">Seite?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STAKOB </w:t>
      </w:r>
      <w:r>
        <w:rPr>
          <w:sz w:val="24"/>
        </w:rPr>
        <w:t xml:space="preserve">angesprochen;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Einzelfallberichte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geringe </w:t>
      </w:r>
      <w:r>
        <w:rPr>
          <w:sz w:val="24"/>
        </w:rPr>
        <w:t xml:space="preserve">Verschlechterung </w:t>
      </w:r>
      <w:r>
        <w:rPr>
          <w:sz w:val="24"/>
        </w:rPr>
        <w:t xml:space="preserve">des </w:t>
      </w:r>
      <w:r>
        <w:rPr>
          <w:sz w:val="24"/>
        </w:rPr>
        <w:t xml:space="preserve">Befinden </w:t>
      </w:r>
    </w:p>
    <w:p>
      <w:r>
        <w:t>*****</w:t>
      </w:r>
    </w:p>
    <w:p>
      <w:pPr>
        <w:pStyle w:val="Heading2"/>
      </w:pPr>
      <w:r>
        <w:t>116_Ergebnisprotokoll_Krisenstabssitzung_2020-04-09.pdf - Page: 5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beitragen, </w:t>
      </w:r>
      <w:r>
        <w:rPr>
          <w:sz w:val="24"/>
        </w:rPr>
        <w:t xml:space="preserve">sekundäre </w:t>
      </w:r>
      <w:r>
        <w:rPr>
          <w:sz w:val="24"/>
        </w:rPr>
        <w:t xml:space="preserve">Morbidität, </w:t>
      </w:r>
      <w:r>
        <w:rPr>
          <w:sz w:val="24"/>
        </w:rPr>
        <w:t xml:space="preserve">die </w:t>
      </w:r>
      <w:r>
        <w:rPr>
          <w:sz w:val="24"/>
        </w:rPr>
        <w:t xml:space="preserve">keine </w:t>
      </w:r>
      <w:r>
        <w:rPr>
          <w:sz w:val="24"/>
        </w:rPr>
        <w:t xml:space="preserve">Behandlung </w:t>
      </w:r>
      <w:r>
        <w:rPr>
          <w:sz w:val="24"/>
        </w:rPr>
        <w:t xml:space="preserve">mehr </w:t>
      </w:r>
      <w:r>
        <w:rPr>
          <w:sz w:val="24"/>
        </w:rPr>
        <w:t xml:space="preserve">erreicht. </w:t>
      </w:r>
      <w:r>
        <w:rPr>
          <w:sz w:val="24"/>
        </w:rPr>
        <w:t xml:space="preserve">Kliniken </w:t>
      </w:r>
      <w:r>
        <w:rPr>
          <w:sz w:val="24"/>
        </w:rPr>
        <w:t xml:space="preserve">berichten,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viel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hospitalisiert. </w:t>
      </w:r>
      <w:r>
        <w:rPr>
          <w:sz w:val="24"/>
        </w:rPr>
        <w:t xml:space="preserve">Kollateralschäden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systematisch </w:t>
      </w:r>
      <w:r>
        <w:rPr>
          <w:sz w:val="24"/>
        </w:rPr>
        <w:t xml:space="preserve">erfasst. </w:t>
      </w:r>
      <w:r>
        <w:rPr>
          <w:sz w:val="24"/>
        </w:rPr>
        <w:t xml:space="preserve">Gesamtkrankheitslast </w:t>
      </w:r>
      <w:r>
        <w:rPr>
          <w:sz w:val="24"/>
        </w:rPr>
        <w:t xml:space="preserve">sollte </w:t>
      </w:r>
      <w:r>
        <w:rPr>
          <w:sz w:val="24"/>
        </w:rPr>
        <w:t xml:space="preserve">geschätzt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Gesamtmortalität </w:t>
      </w:r>
      <w:r>
        <w:rPr>
          <w:sz w:val="24"/>
        </w:rPr>
        <w:t xml:space="preserve">verglichen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demnächst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FG33 </w:t>
      </w:r>
      <w:r>
        <w:rPr>
          <w:sz w:val="24"/>
        </w:rPr>
        <w:t xml:space="preserve">zum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geplant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um </w:t>
      </w:r>
      <w:r>
        <w:rPr>
          <w:sz w:val="24"/>
        </w:rPr>
        <w:t xml:space="preserve">0 </w:t>
      </w:r>
      <w:r>
        <w:rPr>
          <w:sz w:val="24"/>
        </w:rPr>
        <w:t xml:space="preserve">Uhr </w:t>
      </w:r>
      <w:r>
        <w:rPr>
          <w:sz w:val="24"/>
        </w:rPr>
        <w:t xml:space="preserve">werden </w:t>
      </w:r>
      <w:r>
        <w:rPr>
          <w:sz w:val="24"/>
        </w:rPr>
        <w:t xml:space="preserve">Risikogebiete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genommen. </w:t>
      </w:r>
      <w:r>
        <w:rPr>
          <w:sz w:val="24"/>
        </w:rPr>
        <w:t xml:space="preserve"> </w:t>
      </w:r>
      <w:r>
        <w:rPr>
          <w:sz w:val="24"/>
        </w:rPr>
        <w:t xml:space="preserve">Stattdessen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Musterverordnung </w:t>
      </w:r>
      <w:r>
        <w:rPr>
          <w:sz w:val="24"/>
        </w:rPr>
        <w:t xml:space="preserve">zur </w:t>
      </w:r>
      <w:r>
        <w:rPr>
          <w:sz w:val="24"/>
        </w:rPr>
        <w:t xml:space="preserve">Einreise </w:t>
      </w:r>
      <w:r>
        <w:rPr>
          <w:sz w:val="24"/>
        </w:rPr>
        <w:t xml:space="preserve">nach </w:t>
      </w:r>
      <w:r>
        <w:rPr>
          <w:sz w:val="24"/>
        </w:rPr>
        <w:t xml:space="preserve">Deutschland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Grundsatz: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häusliche </w:t>
      </w:r>
      <w:r>
        <w:rPr>
          <w:sz w:val="24"/>
        </w:rPr>
        <w:t xml:space="preserve">Selbst- </w:t>
      </w:r>
      <w:r>
        <w:rPr>
          <w:sz w:val="24"/>
        </w:rPr>
        <w:t xml:space="preserve">Quarantäne </w:t>
      </w:r>
      <w:r>
        <w:rPr>
          <w:sz w:val="24"/>
        </w:rPr>
        <w:t xml:space="preserve">nach </w:t>
      </w:r>
      <w:r>
        <w:rPr>
          <w:sz w:val="24"/>
        </w:rPr>
        <w:t xml:space="preserve">Einreise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Ausnahmen </w:t>
      </w:r>
      <w:r>
        <w:rPr>
          <w:sz w:val="24"/>
        </w:rPr>
        <w:t xml:space="preserve">geben. </w:t>
      </w:r>
      <w:r>
        <w:rPr>
          <w:sz w:val="24"/>
        </w:rPr>
        <w:t xml:space="preserve">Die </w:t>
      </w:r>
      <w:r>
        <w:rPr>
          <w:sz w:val="24"/>
        </w:rPr>
        <w:t xml:space="preserve">Verordnung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Länderebene </w:t>
      </w:r>
      <w:r>
        <w:rPr>
          <w:sz w:val="24"/>
        </w:rPr>
        <w:t xml:space="preserve">umgesetzt </w:t>
      </w:r>
      <w:r>
        <w:rPr>
          <w:sz w:val="24"/>
        </w:rPr>
        <w:t xml:space="preserve">werden.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119_Agenda_AG-nCoV-Sitzung_2020-04-14.pdf - Page: 1</w:t>
      </w:r>
    </w:p>
    <w:p>
      <w:r>
        <w:rPr>
          <w:sz w:val="24"/>
        </w:rPr>
        <w:t xml:space="preserve">ende: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Schwere, </w:t>
      </w:r>
      <w:r>
        <w:rPr>
          <w:sz w:val="24"/>
        </w:rPr>
        <w:t xml:space="preserve">Risikofaktoren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Besonders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FG33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Empfehlung </w:t>
      </w:r>
      <w:r>
        <w:rPr>
          <w:sz w:val="24"/>
        </w:rPr>
        <w:t xml:space="preserve">Mund-Nasen-Bedeckung </w:t>
      </w:r>
      <w:r>
        <w:rPr>
          <w:sz w:val="24"/>
        </w:rPr>
        <w:t xml:space="preserve">c) </w:t>
      </w:r>
      <w:r>
        <w:rPr>
          <w:sz w:val="24"/>
        </w:rPr>
        <w:t xml:space="preserve">Empfehlung </w:t>
      </w:r>
      <w:r>
        <w:rPr>
          <w:sz w:val="24"/>
        </w:rPr>
        <w:t xml:space="preserve">Abstand </w:t>
      </w:r>
      <w:r>
        <w:rPr>
          <w:sz w:val="24"/>
        </w:rPr>
        <w:t xml:space="preserve">(1,5m-2m) </w:t>
      </w:r>
      <w:r>
        <w:rPr>
          <w:sz w:val="24"/>
        </w:rPr>
        <w:t xml:space="preserve">d) </w:t>
      </w:r>
      <w:r>
        <w:rPr>
          <w:sz w:val="24"/>
        </w:rPr>
        <w:t xml:space="preserve">RKI-intern </w:t>
      </w:r>
      <w:r>
        <w:rPr>
          <w:sz w:val="24"/>
        </w:rPr>
        <w:t xml:space="preserve">e) </w:t>
      </w:r>
      <w:r>
        <w:rPr>
          <w:sz w:val="24"/>
        </w:rPr>
        <w:t xml:space="preserve">Zwischenstand </w:t>
      </w:r>
      <w:r>
        <w:rPr>
          <w:sz w:val="24"/>
        </w:rPr>
        <w:t xml:space="preserve">der </w:t>
      </w:r>
      <w:r>
        <w:rPr>
          <w:sz w:val="24"/>
        </w:rPr>
        <w:t xml:space="preserve">geplanten </w:t>
      </w:r>
      <w:r>
        <w:rPr>
          <w:sz w:val="24"/>
        </w:rPr>
        <w:t xml:space="preserve">serologischen </w:t>
      </w:r>
      <w:r>
        <w:rPr>
          <w:sz w:val="24"/>
        </w:rPr>
        <w:t xml:space="preserve">Studien </w:t>
      </w:r>
      <w:r>
        <w:rPr>
          <w:sz w:val="24"/>
        </w:rPr>
        <w:t xml:space="preserve">FG36/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Finalisierung </w:t>
      </w:r>
      <w:r>
        <w:rPr>
          <w:sz w:val="24"/>
        </w:rPr>
        <w:t xml:space="preserve">„Mund-Nasen-Bedeckung“ </w:t>
      </w:r>
      <w:r>
        <w:rPr>
          <w:sz w:val="24"/>
        </w:rPr>
        <w:t xml:space="preserve"> </w:t>
      </w:r>
      <w:r>
        <w:rPr>
          <w:sz w:val="24"/>
        </w:rPr>
        <w:t xml:space="preserve">Harmonisierung </w:t>
      </w:r>
      <w:r>
        <w:rPr>
          <w:sz w:val="24"/>
        </w:rPr>
        <w:t xml:space="preserve">„Hintergründe </w:t>
      </w:r>
      <w:r>
        <w:rPr>
          <w:sz w:val="24"/>
        </w:rPr>
        <w:t xml:space="preserve">zur </w:t>
      </w:r>
      <w:r>
        <w:rPr>
          <w:sz w:val="24"/>
        </w:rPr>
        <w:t xml:space="preserve">Abstandregel </w:t>
      </w:r>
      <w:r>
        <w:rPr>
          <w:sz w:val="24"/>
        </w:rPr>
        <w:t xml:space="preserve">(1-2 </w:t>
      </w:r>
    </w:p>
    <w:p>
      <w:r>
        <w:t>*****</w:t>
      </w:r>
    </w:p>
    <w:p>
      <w:pPr>
        <w:pStyle w:val="Heading2"/>
      </w:pPr>
      <w:r>
        <w:t>120_Ergebnisprotokoll_Krisenstabssitzung_2020-04-14.pdf - Page: 7</w:t>
      </w:r>
    </w:p>
    <w:p>
      <w:r>
        <w:rPr>
          <w:sz w:val="24"/>
        </w:rPr>
        <w:t xml:space="preserve">genähert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Interesse/Bereitschaft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HCW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Teilnahme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Gruppe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besonders </w:t>
      </w:r>
      <w:r>
        <w:rPr>
          <w:sz w:val="24"/>
        </w:rPr>
        <w:t xml:space="preserve">compliant </w:t>
      </w:r>
      <w:r>
        <w:rPr>
          <w:sz w:val="24"/>
        </w:rPr>
        <w:t xml:space="preserve">gewertet. </w:t>
      </w:r>
      <w:r>
        <w:rPr>
          <w:sz w:val="24"/>
        </w:rPr>
        <w:t xml:space="preserve">Eine </w:t>
      </w:r>
      <w:r>
        <w:rPr>
          <w:sz w:val="24"/>
        </w:rPr>
        <w:t xml:space="preserve">Kohorte </w:t>
      </w:r>
      <w:r>
        <w:rPr>
          <w:sz w:val="24"/>
        </w:rPr>
        <w:t xml:space="preserve">auf </w:t>
      </w:r>
      <w:r>
        <w:rPr>
          <w:sz w:val="24"/>
        </w:rPr>
        <w:t xml:space="preserve">Allgemeinbevölkerungsebene </w:t>
      </w:r>
      <w:r>
        <w:rPr>
          <w:sz w:val="24"/>
        </w:rPr>
        <w:t xml:space="preserve">würde </w:t>
      </w:r>
      <w:r>
        <w:rPr>
          <w:sz w:val="24"/>
        </w:rPr>
        <w:t xml:space="preserve">aktuell </w:t>
      </w:r>
      <w:r>
        <w:rPr>
          <w:sz w:val="24"/>
        </w:rPr>
        <w:t xml:space="preserve">die </w:t>
      </w:r>
      <w:r>
        <w:rPr>
          <w:sz w:val="24"/>
        </w:rPr>
        <w:t xml:space="preserve">Kapazitäten </w:t>
      </w:r>
      <w:r>
        <w:rPr>
          <w:sz w:val="24"/>
        </w:rPr>
        <w:t xml:space="preserve">übersteigen. </w:t>
      </w:r>
      <w:r>
        <w:rPr>
          <w:sz w:val="24"/>
        </w:rPr>
        <w:t xml:space="preserve">FG32/AL2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Kommt </w:t>
      </w:r>
      <w:r>
        <w:rPr>
          <w:sz w:val="24"/>
        </w:rPr>
        <w:t xml:space="preserve">am </w:t>
      </w:r>
      <w:r>
        <w:rPr>
          <w:sz w:val="24"/>
        </w:rPr>
        <w:t xml:space="preserve">15.04.2020 </w:t>
      </w:r>
      <w:r>
        <w:rPr>
          <w:sz w:val="24"/>
        </w:rPr>
        <w:t xml:space="preserve">FG33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121_Agenda_AG-nCoV-Sitzung_2020-04-15.pdf - Page: 1</w:t>
      </w:r>
    </w:p>
    <w:p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Schwere, </w:t>
      </w:r>
      <w:r>
        <w:rPr>
          <w:sz w:val="24"/>
        </w:rPr>
        <w:t xml:space="preserve">Risikofaktoren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Durchgeführte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Testkapazitäten </w:t>
      </w:r>
      <w:r>
        <w:rPr>
          <w:sz w:val="24"/>
        </w:rPr>
        <w:t xml:space="preserve">FG </w:t>
      </w:r>
      <w:r>
        <w:rPr>
          <w:sz w:val="24"/>
        </w:rPr>
        <w:t xml:space="preserve">37/ </w:t>
      </w:r>
      <w:r>
        <w:rPr>
          <w:sz w:val="24"/>
        </w:rPr>
        <w:t xml:space="preserve">AL3 </w:t>
      </w:r>
      <w:r>
        <w:rPr>
          <w:sz w:val="24"/>
        </w:rPr>
        <w:t xml:space="preserve">o </w:t>
      </w:r>
      <w:r>
        <w:rPr>
          <w:sz w:val="24"/>
        </w:rPr>
        <w:t xml:space="preserve">DIVI-ITS-Kapazitäten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Allgemein </w:t>
      </w:r>
      <w:r>
        <w:rPr>
          <w:sz w:val="24"/>
        </w:rPr>
        <w:t xml:space="preserve">0 </w:t>
      </w:r>
      <w:r>
        <w:rPr>
          <w:sz w:val="24"/>
        </w:rPr>
        <w:t xml:space="preserve">| </w:t>
      </w:r>
      <w:r>
        <w:rPr>
          <w:sz w:val="24"/>
        </w:rPr>
        <w:t xml:space="preserve">o </w:t>
      </w:r>
      <w:r>
        <w:rPr>
          <w:sz w:val="24"/>
        </w:rPr>
        <w:t xml:space="preserve">RKI-intern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Stand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Dok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überarbeitet </w:t>
      </w:r>
      <w:r>
        <w:rPr>
          <w:sz w:val="24"/>
        </w:rPr>
        <w:t xml:space="preserve">IBBS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121_Agenda_AG-nCoV-Sitzung_2020-04-15.pdf - Page: 1</w:t>
      </w:r>
    </w:p>
    <w:p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Schwere, </w:t>
      </w:r>
      <w:r>
        <w:rPr>
          <w:sz w:val="24"/>
        </w:rPr>
        <w:t xml:space="preserve">Risikofaktoren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Durchgeführte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Testkapazitäten </w:t>
      </w:r>
      <w:r>
        <w:rPr>
          <w:sz w:val="24"/>
        </w:rPr>
        <w:t xml:space="preserve">o </w:t>
      </w:r>
      <w:r>
        <w:rPr>
          <w:sz w:val="24"/>
        </w:rPr>
        <w:t xml:space="preserve">DIVI-ITS-Kapazitäten </w:t>
      </w:r>
      <w:r>
        <w:rPr>
          <w:sz w:val="24"/>
        </w:rPr>
        <w:t xml:space="preserve">ZIG </w:t>
      </w:r>
      <w:r>
        <w:rPr>
          <w:sz w:val="24"/>
        </w:rPr>
        <w:t xml:space="preserve">1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37/ </w:t>
      </w:r>
      <w:r>
        <w:rPr>
          <w:sz w:val="24"/>
        </w:rPr>
        <w:t xml:space="preserve">AL3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RKI-intern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Stand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überarbeitet </w:t>
      </w:r>
      <w:r>
        <w:rPr>
          <w:sz w:val="24"/>
        </w:rPr>
        <w:t xml:space="preserve">IBBS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122_Ergebnisprotokoll_Krisenstabssitzung_2020-04-15.pdf - Page: 7</w:t>
      </w:r>
    </w:p>
    <w:p>
      <w:r>
        <w:rPr>
          <w:sz w:val="24"/>
        </w:rPr>
        <w:t xml:space="preserve">se </w:t>
      </w:r>
      <w:r>
        <w:rPr>
          <w:sz w:val="24"/>
        </w:rPr>
        <w:t xml:space="preserve">der </w:t>
      </w:r>
      <w:r>
        <w:rPr>
          <w:sz w:val="24"/>
        </w:rPr>
        <w:t xml:space="preserve">Lockerung </w:t>
      </w:r>
      <w:r>
        <w:rPr>
          <w:sz w:val="24"/>
        </w:rPr>
        <w:t xml:space="preserve">sollten </w:t>
      </w:r>
      <w:r>
        <w:rPr>
          <w:sz w:val="24"/>
        </w:rPr>
        <w:t xml:space="preserve">keine </w:t>
      </w:r>
      <w:r>
        <w:rPr>
          <w:sz w:val="24"/>
        </w:rPr>
        <w:t xml:space="preserve">0 </w:t>
      </w:r>
      <w:r>
        <w:rPr>
          <w:sz w:val="24"/>
        </w:rPr>
        <w:t xml:space="preserve">| </w:t>
      </w:r>
      <w:r>
        <w:rPr>
          <w:sz w:val="24"/>
        </w:rPr>
        <w:t xml:space="preserve">— </w:t>
      </w:r>
      <w:r>
        <w:rPr>
          <w:sz w:val="24"/>
        </w:rPr>
        <w:t xml:space="preserve">e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Reproduktionszahl/Nowcasting: </w:t>
      </w:r>
      <w:r>
        <w:rPr>
          <w:sz w:val="24"/>
        </w:rPr>
        <w:t xml:space="preserve">Stabilisierung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Neuerkrankungen </w:t>
      </w:r>
      <w:r>
        <w:rPr>
          <w:sz w:val="24"/>
        </w:rPr>
        <w:t xml:space="preserve">Berechnung </w:t>
      </w:r>
      <w:r>
        <w:rPr>
          <w:sz w:val="24"/>
        </w:rPr>
        <w:t xml:space="preserve">der </w:t>
      </w:r>
      <w:r>
        <w:rPr>
          <w:sz w:val="24"/>
        </w:rPr>
        <w:t xml:space="preserve">Reproduktionszahl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Inden </w:t>
      </w:r>
      <w:r>
        <w:rPr>
          <w:sz w:val="24"/>
        </w:rPr>
        <w:t xml:space="preserve">kommenden </w:t>
      </w:r>
      <w:r>
        <w:rPr>
          <w:sz w:val="24"/>
        </w:rPr>
        <w:t xml:space="preserve">Tagen </w:t>
      </w:r>
      <w:r>
        <w:rPr>
          <w:sz w:val="24"/>
        </w:rPr>
        <w:t xml:space="preserve">wird </w:t>
      </w:r>
      <w:r>
        <w:rPr>
          <w:sz w:val="24"/>
        </w:rPr>
        <w:t xml:space="preserve">zunehmend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Reproduktionszahl </w:t>
      </w:r>
      <w:r>
        <w:rPr>
          <w:sz w:val="24"/>
        </w:rPr>
        <w:t xml:space="preserve">geschaut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sie </w:t>
      </w:r>
      <w:r>
        <w:rPr>
          <w:sz w:val="24"/>
        </w:rPr>
        <w:t xml:space="preserve">Nowcasting </w:t>
      </w:r>
      <w:r>
        <w:rPr>
          <w:sz w:val="24"/>
        </w:rPr>
        <w:t xml:space="preserve">soll </w:t>
      </w:r>
      <w:r>
        <w:rPr>
          <w:sz w:val="24"/>
        </w:rPr>
        <w:t xml:space="preserve">vom </w:t>
      </w:r>
      <w:r>
        <w:rPr>
          <w:sz w:val="24"/>
        </w:rPr>
        <w:t xml:space="preserve">LZ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für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dann </w:t>
      </w:r>
      <w:r>
        <w:rPr>
          <w:sz w:val="24"/>
        </w:rPr>
        <w:t xml:space="preserve">wichtig </w:t>
      </w:r>
      <w:r>
        <w:rPr>
          <w:sz w:val="24"/>
        </w:rPr>
        <w:t xml:space="preserve">in </w:t>
      </w:r>
      <w:r>
        <w:rPr>
          <w:sz w:val="24"/>
        </w:rPr>
        <w:t xml:space="preserve">Post-Pandemie-Phase </w:t>
      </w:r>
      <w:r>
        <w:rPr>
          <w:sz w:val="24"/>
        </w:rPr>
        <w:t xml:space="preserve">Ansätzen.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Ansätze </w:t>
      </w:r>
      <w:r>
        <w:rPr>
          <w:sz w:val="24"/>
        </w:rPr>
        <w:t xml:space="preserve">haben </w:t>
      </w:r>
      <w:r>
        <w:rPr>
          <w:sz w:val="24"/>
        </w:rPr>
        <w:t xml:space="preserve">jedoch </w:t>
      </w:r>
      <w:r>
        <w:rPr>
          <w:sz w:val="24"/>
        </w:rPr>
        <w:t xml:space="preserve">Spikeprotein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e </w:t>
      </w:r>
      <w:r>
        <w:rPr>
          <w:sz w:val="24"/>
        </w:rPr>
        <w:t xml:space="preserve">Laut </w:t>
      </w:r>
      <w:r>
        <w:rPr>
          <w:sz w:val="24"/>
        </w:rPr>
        <w:t xml:space="preserve">aktueller </w:t>
      </w:r>
      <w:r>
        <w:rPr>
          <w:sz w:val="24"/>
        </w:rPr>
        <w:t xml:space="preserve">Nature </w:t>
      </w:r>
      <w:r>
        <w:rPr>
          <w:sz w:val="24"/>
        </w:rPr>
        <w:t xml:space="preserve">Publikation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(115, </w:t>
      </w:r>
      <w:r>
        <w:rPr>
          <w:sz w:val="24"/>
        </w:rPr>
        <w:t xml:space="preserve">5 </w:t>
      </w:r>
      <w:r>
        <w:rPr>
          <w:sz w:val="24"/>
        </w:rPr>
        <w:t xml:space="preserve">davon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I)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großen </w:t>
      </w:r>
      <w:r>
        <w:rPr>
          <w:sz w:val="24"/>
        </w:rPr>
        <w:t xml:space="preserve">Spektrum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Blockierung </w:t>
      </w:r>
      <w:r>
        <w:rPr>
          <w:sz w:val="24"/>
        </w:rPr>
        <w:t xml:space="preserve">der </w:t>
      </w:r>
      <w:r>
        <w:rPr>
          <w:sz w:val="24"/>
        </w:rPr>
        <w:t xml:space="preserve">Interaktion </w:t>
      </w:r>
      <w:r>
        <w:rPr>
          <w:sz w:val="24"/>
        </w:rPr>
        <w:t xml:space="preserve">mit </w:t>
      </w:r>
      <w:r>
        <w:rPr>
          <w:sz w:val="24"/>
        </w:rPr>
        <w:t xml:space="preserve">ACE2-Rezeptoren </w:t>
      </w:r>
    </w:p>
    <w:p>
      <w:r>
        <w:t>*****</w:t>
      </w:r>
    </w:p>
    <w:p>
      <w:pPr>
        <w:pStyle w:val="Heading2"/>
      </w:pPr>
      <w:r>
        <w:t>122_Ergebnisprotokoll_Krisenstabssitzung_2020-04-15.pdf - Page: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Reproduktionszahl/Nowcasting: </w:t>
      </w:r>
      <w:r>
        <w:rPr>
          <w:sz w:val="24"/>
        </w:rPr>
        <w:t xml:space="preserve">Stabilisierung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Neuerkrankungen </w:t>
      </w:r>
      <w:r>
        <w:rPr>
          <w:sz w:val="24"/>
        </w:rPr>
        <w:t xml:space="preserve">Berechnung </w:t>
      </w:r>
      <w:r>
        <w:rPr>
          <w:sz w:val="24"/>
        </w:rPr>
        <w:t xml:space="preserve">der </w:t>
      </w:r>
      <w:r>
        <w:rPr>
          <w:sz w:val="24"/>
        </w:rPr>
        <w:t xml:space="preserve">Reproduktionszahl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Inden </w:t>
      </w:r>
      <w:r>
        <w:rPr>
          <w:sz w:val="24"/>
        </w:rPr>
        <w:t xml:space="preserve">kommenden </w:t>
      </w:r>
      <w:r>
        <w:rPr>
          <w:sz w:val="24"/>
        </w:rPr>
        <w:t xml:space="preserve">Tagen </w:t>
      </w:r>
      <w:r>
        <w:rPr>
          <w:sz w:val="24"/>
        </w:rPr>
        <w:t xml:space="preserve">wird </w:t>
      </w:r>
      <w:r>
        <w:rPr>
          <w:sz w:val="24"/>
        </w:rPr>
        <w:t xml:space="preserve">zunehmend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Reproduktionszahl </w:t>
      </w:r>
      <w:r>
        <w:rPr>
          <w:sz w:val="24"/>
        </w:rPr>
        <w:t xml:space="preserve">geschaut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sie </w:t>
      </w:r>
      <w:r>
        <w:rPr>
          <w:sz w:val="24"/>
        </w:rPr>
        <w:t xml:space="preserve">Nowcasting </w:t>
      </w:r>
      <w:r>
        <w:rPr>
          <w:sz w:val="24"/>
        </w:rPr>
        <w:t xml:space="preserve">soll </w:t>
      </w:r>
      <w:r>
        <w:rPr>
          <w:sz w:val="24"/>
        </w:rPr>
        <w:t xml:space="preserve">vom </w:t>
      </w:r>
      <w:r>
        <w:rPr>
          <w:sz w:val="24"/>
        </w:rPr>
        <w:t xml:space="preserve">LZ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e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für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dann </w:t>
      </w:r>
      <w:r>
        <w:rPr>
          <w:sz w:val="24"/>
        </w:rPr>
        <w:t xml:space="preserve">wichtig </w:t>
      </w:r>
      <w:r>
        <w:rPr>
          <w:sz w:val="24"/>
        </w:rPr>
        <w:t xml:space="preserve">in </w:t>
      </w:r>
      <w:r>
        <w:rPr>
          <w:sz w:val="24"/>
        </w:rPr>
        <w:t xml:space="preserve">Post-Pandemie-Phase </w:t>
      </w:r>
      <w:r>
        <w:rPr>
          <w:sz w:val="24"/>
        </w:rPr>
        <w:t xml:space="preserve">Ansätzen.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Ansätze </w:t>
      </w:r>
      <w:r>
        <w:rPr>
          <w:sz w:val="24"/>
        </w:rPr>
        <w:t xml:space="preserve">haben </w:t>
      </w:r>
      <w:r>
        <w:rPr>
          <w:sz w:val="24"/>
        </w:rPr>
        <w:t xml:space="preserve">jedoch </w:t>
      </w:r>
      <w:r>
        <w:rPr>
          <w:sz w:val="24"/>
        </w:rPr>
        <w:t xml:space="preserve">Spikeprotein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e </w:t>
      </w:r>
      <w:r>
        <w:rPr>
          <w:sz w:val="24"/>
        </w:rPr>
        <w:t xml:space="preserve">Laut </w:t>
      </w:r>
      <w:r>
        <w:rPr>
          <w:sz w:val="24"/>
        </w:rPr>
        <w:t xml:space="preserve">aktueller </w:t>
      </w:r>
      <w:r>
        <w:rPr>
          <w:sz w:val="24"/>
        </w:rPr>
        <w:t xml:space="preserve">Nature </w:t>
      </w:r>
      <w:r>
        <w:rPr>
          <w:sz w:val="24"/>
        </w:rPr>
        <w:t xml:space="preserve">Publikation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(115, </w:t>
      </w:r>
      <w:r>
        <w:rPr>
          <w:sz w:val="24"/>
        </w:rPr>
        <w:t xml:space="preserve">5 </w:t>
      </w:r>
      <w:r>
        <w:rPr>
          <w:sz w:val="24"/>
        </w:rPr>
        <w:t xml:space="preserve">davon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I)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großen </w:t>
      </w:r>
      <w:r>
        <w:rPr>
          <w:sz w:val="24"/>
        </w:rPr>
        <w:t xml:space="preserve">Spektrum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Blockierung </w:t>
      </w:r>
      <w:r>
        <w:rPr>
          <w:sz w:val="24"/>
        </w:rPr>
        <w:t xml:space="preserve">der </w:t>
      </w:r>
      <w:r>
        <w:rPr>
          <w:sz w:val="24"/>
        </w:rPr>
        <w:t xml:space="preserve">Interaktion </w:t>
      </w:r>
      <w:r>
        <w:rPr>
          <w:sz w:val="24"/>
        </w:rPr>
        <w:t xml:space="preserve">mit </w:t>
      </w:r>
      <w:r>
        <w:rPr>
          <w:sz w:val="24"/>
        </w:rPr>
        <w:t xml:space="preserve">ACE2-Rezeptoren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jedoch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sz w:val="24"/>
        </w:rPr>
        <w:t xml:space="preserve">Erfahru </w:t>
      </w:r>
    </w:p>
    <w:p>
      <w:r>
        <w:t>*****</w:t>
      </w:r>
    </w:p>
    <w:p>
      <w:pPr>
        <w:pStyle w:val="Heading2"/>
      </w:pPr>
      <w:r>
        <w:t>122_Ergebnisprotokoll_Krisenstabssitzung_2020-04-15.pdf - Page: 7</w:t>
      </w:r>
    </w:p>
    <w:p>
      <w:r>
        <w:rPr>
          <w:sz w:val="24"/>
        </w:rPr>
        <w:t xml:space="preserve">zunehmend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Reproduktionszahl </w:t>
      </w:r>
      <w:r>
        <w:rPr>
          <w:sz w:val="24"/>
        </w:rPr>
        <w:t xml:space="preserve">geschaut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sie </w:t>
      </w:r>
      <w:r>
        <w:rPr>
          <w:sz w:val="24"/>
        </w:rPr>
        <w:t xml:space="preserve">sollte </w:t>
      </w:r>
      <w:r>
        <w:rPr>
          <w:sz w:val="24"/>
        </w:rPr>
        <w:t xml:space="preserve">daher </w:t>
      </w:r>
      <w:r>
        <w:rPr>
          <w:sz w:val="24"/>
        </w:rPr>
        <w:t xml:space="preserve">immer </w:t>
      </w:r>
      <w:r>
        <w:rPr>
          <w:sz w:val="24"/>
        </w:rPr>
        <w:t xml:space="preserve">ausgewiesen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EpiBul </w:t>
      </w:r>
      <w:r>
        <w:rPr>
          <w:sz w:val="24"/>
        </w:rPr>
        <w:t xml:space="preserve">Artikel </w:t>
      </w:r>
      <w:r>
        <w:rPr>
          <w:sz w:val="24"/>
        </w:rPr>
        <w:t xml:space="preserve">soll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Tages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Die </w:t>
      </w:r>
      <w:r>
        <w:rPr>
          <w:sz w:val="24"/>
        </w:rPr>
        <w:t xml:space="preserve">Schätzung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Abb. </w:t>
      </w:r>
      <w:r>
        <w:rPr>
          <w:sz w:val="24"/>
        </w:rPr>
        <w:t xml:space="preserve">zum </w:t>
      </w:r>
      <w:r>
        <w:rPr>
          <w:sz w:val="24"/>
        </w:rPr>
        <w:t xml:space="preserve">Nowcasting </w:t>
      </w:r>
      <w:r>
        <w:rPr>
          <w:sz w:val="24"/>
        </w:rPr>
        <w:t xml:space="preserve">soll </w:t>
      </w:r>
      <w:r>
        <w:rPr>
          <w:sz w:val="24"/>
        </w:rPr>
        <w:t xml:space="preserve">vom </w:t>
      </w:r>
      <w:r>
        <w:rPr>
          <w:sz w:val="24"/>
        </w:rPr>
        <w:t xml:space="preserve">LZ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VPräs/ </w:t>
      </w:r>
      <w:r>
        <w:rPr>
          <w:sz w:val="24"/>
        </w:rPr>
        <w:t xml:space="preserve">Präs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für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dann </w:t>
      </w:r>
      <w:r>
        <w:rPr>
          <w:sz w:val="24"/>
        </w:rPr>
        <w:t xml:space="preserve">wichtig </w:t>
      </w:r>
      <w:r>
        <w:rPr>
          <w:sz w:val="24"/>
        </w:rPr>
        <w:t xml:space="preserve">in </w:t>
      </w:r>
      <w:r>
        <w:rPr>
          <w:sz w:val="24"/>
        </w:rPr>
        <w:t xml:space="preserve">Post-Pandemie-Phase </w:t>
      </w:r>
      <w:r>
        <w:rPr>
          <w:sz w:val="24"/>
        </w:rPr>
        <w:t xml:space="preserve"> </w:t>
      </w:r>
      <w:r>
        <w:rPr>
          <w:sz w:val="24"/>
        </w:rPr>
        <w:t xml:space="preserve">Laut </w:t>
      </w:r>
      <w:r>
        <w:rPr>
          <w:sz w:val="24"/>
        </w:rPr>
        <w:t xml:space="preserve">aktueller </w:t>
      </w:r>
      <w:r>
        <w:rPr>
          <w:sz w:val="24"/>
        </w:rPr>
        <w:t xml:space="preserve">Nature </w:t>
      </w:r>
      <w:r>
        <w:rPr>
          <w:sz w:val="24"/>
        </w:rPr>
        <w:t xml:space="preserve">Publikation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(115, </w:t>
      </w:r>
      <w:r>
        <w:rPr>
          <w:sz w:val="24"/>
        </w:rPr>
        <w:t xml:space="preserve">5 </w:t>
      </w:r>
      <w:r>
        <w:rPr>
          <w:sz w:val="24"/>
        </w:rPr>
        <w:t xml:space="preserve">davon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I)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großen </w:t>
      </w:r>
      <w:r>
        <w:rPr>
          <w:sz w:val="24"/>
        </w:rPr>
        <w:t xml:space="preserve">Spektrum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Ansätzen.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Ansätze </w:t>
      </w:r>
      <w:r>
        <w:rPr>
          <w:sz w:val="24"/>
        </w:rPr>
        <w:t xml:space="preserve">haben </w:t>
      </w:r>
      <w:r>
        <w:rPr>
          <w:sz w:val="24"/>
        </w:rPr>
        <w:t xml:space="preserve">jedoch </w:t>
      </w:r>
      <w:r>
        <w:rPr>
          <w:sz w:val="24"/>
        </w:rPr>
        <w:t xml:space="preserve">Spikeprotein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Blockierung </w:t>
      </w:r>
      <w:r>
        <w:rPr>
          <w:sz w:val="24"/>
        </w:rPr>
        <w:t xml:space="preserve">der </w:t>
      </w:r>
      <w:r>
        <w:rPr>
          <w:sz w:val="24"/>
        </w:rPr>
        <w:t xml:space="preserve">Interaktion </w:t>
      </w:r>
      <w:r>
        <w:rPr>
          <w:sz w:val="24"/>
        </w:rPr>
        <w:t xml:space="preserve">mit </w:t>
      </w:r>
      <w:r>
        <w:rPr>
          <w:sz w:val="24"/>
        </w:rPr>
        <w:t xml:space="preserve">ACE2-Rezeptoren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 </w:t>
      </w:r>
    </w:p>
    <w:p>
      <w:r>
        <w:t>*****</w:t>
      </w:r>
    </w:p>
    <w:p>
      <w:pPr>
        <w:pStyle w:val="Heading2"/>
      </w:pPr>
      <w:r>
        <w:t>122_Ergebnisprotokoll_Krisenstabssitzung_2020-04-15.pdf - Page: 7</w:t>
      </w:r>
    </w:p>
    <w:p>
      <w:r>
        <w:rPr>
          <w:sz w:val="24"/>
        </w:rPr>
        <w:t xml:space="preserve">eschaut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sie </w:t>
      </w:r>
      <w:r>
        <w:rPr>
          <w:sz w:val="24"/>
        </w:rPr>
        <w:t xml:space="preserve">sollte </w:t>
      </w:r>
      <w:r>
        <w:rPr>
          <w:sz w:val="24"/>
        </w:rPr>
        <w:t xml:space="preserve">daher </w:t>
      </w:r>
      <w:r>
        <w:rPr>
          <w:sz w:val="24"/>
        </w:rPr>
        <w:t xml:space="preserve">immer </w:t>
      </w:r>
      <w:r>
        <w:rPr>
          <w:sz w:val="24"/>
        </w:rPr>
        <w:t xml:space="preserve">ausgewiesen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EpiBul </w:t>
      </w:r>
      <w:r>
        <w:rPr>
          <w:sz w:val="24"/>
        </w:rPr>
        <w:t xml:space="preserve">Artikel </w:t>
      </w:r>
      <w:r>
        <w:rPr>
          <w:sz w:val="24"/>
        </w:rPr>
        <w:t xml:space="preserve">soll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Tages </w:t>
      </w:r>
      <w:r>
        <w:rPr>
          <w:sz w:val="24"/>
        </w:rPr>
        <w:t xml:space="preserve">veröffentlicht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Die </w:t>
      </w:r>
      <w:r>
        <w:rPr>
          <w:sz w:val="24"/>
        </w:rPr>
        <w:t xml:space="preserve">Schätzung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Abb. </w:t>
      </w:r>
      <w:r>
        <w:rPr>
          <w:sz w:val="24"/>
        </w:rPr>
        <w:t xml:space="preserve">zum </w:t>
      </w:r>
      <w:r>
        <w:rPr>
          <w:sz w:val="24"/>
        </w:rPr>
        <w:t xml:space="preserve">Nowcasting </w:t>
      </w:r>
      <w:r>
        <w:rPr>
          <w:sz w:val="24"/>
        </w:rPr>
        <w:t xml:space="preserve">soll </w:t>
      </w:r>
      <w:r>
        <w:rPr>
          <w:sz w:val="24"/>
        </w:rPr>
        <w:t xml:space="preserve">vom </w:t>
      </w:r>
      <w:r>
        <w:rPr>
          <w:sz w:val="24"/>
        </w:rPr>
        <w:t xml:space="preserve">LZ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VPräs/ </w:t>
      </w:r>
      <w:r>
        <w:rPr>
          <w:sz w:val="24"/>
        </w:rPr>
        <w:t xml:space="preserve">Präs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Vorstellung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sz w:val="24"/>
        </w:rPr>
        <w:t xml:space="preserve">Stands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zu </w:t>
      </w:r>
      <w:r>
        <w:rPr>
          <w:sz w:val="24"/>
        </w:rPr>
        <w:t xml:space="preserve">spät </w:t>
      </w:r>
      <w:r>
        <w:rPr>
          <w:sz w:val="24"/>
        </w:rPr>
        <w:t xml:space="preserve">für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Pandemie, </w:t>
      </w:r>
      <w:r>
        <w:rPr>
          <w:sz w:val="24"/>
        </w:rPr>
        <w:t xml:space="preserve">dann </w:t>
      </w:r>
      <w:r>
        <w:rPr>
          <w:sz w:val="24"/>
        </w:rPr>
        <w:t xml:space="preserve">wichtig </w:t>
      </w:r>
      <w:r>
        <w:rPr>
          <w:sz w:val="24"/>
        </w:rPr>
        <w:t xml:space="preserve">in </w:t>
      </w:r>
      <w:r>
        <w:rPr>
          <w:sz w:val="24"/>
        </w:rPr>
        <w:t xml:space="preserve">Post-Pandemie-Phase </w:t>
      </w:r>
      <w:r>
        <w:rPr>
          <w:sz w:val="24"/>
        </w:rPr>
        <w:t xml:space="preserve"> </w:t>
      </w:r>
      <w:r>
        <w:rPr>
          <w:sz w:val="24"/>
        </w:rPr>
        <w:t xml:space="preserve">Laut </w:t>
      </w:r>
      <w:r>
        <w:rPr>
          <w:sz w:val="24"/>
        </w:rPr>
        <w:t xml:space="preserve">aktueller </w:t>
      </w:r>
      <w:r>
        <w:rPr>
          <w:sz w:val="24"/>
        </w:rPr>
        <w:t xml:space="preserve">Nature </w:t>
      </w:r>
      <w:r>
        <w:rPr>
          <w:sz w:val="24"/>
        </w:rPr>
        <w:t xml:space="preserve">Publikation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sehr </w:t>
      </w:r>
      <w:r>
        <w:rPr>
          <w:sz w:val="24"/>
        </w:rPr>
        <w:t xml:space="preserve">viele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(115, </w:t>
      </w:r>
      <w:r>
        <w:rPr>
          <w:sz w:val="24"/>
        </w:rPr>
        <w:t xml:space="preserve">5 </w:t>
      </w:r>
      <w:r>
        <w:rPr>
          <w:sz w:val="24"/>
        </w:rPr>
        <w:t xml:space="preserve">davon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I)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großen </w:t>
      </w:r>
      <w:r>
        <w:rPr>
          <w:sz w:val="24"/>
        </w:rPr>
        <w:t xml:space="preserve">Spektrum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Ansätzen.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Ansätze </w:t>
      </w:r>
      <w:r>
        <w:rPr>
          <w:sz w:val="24"/>
        </w:rPr>
        <w:t xml:space="preserve">haben </w:t>
      </w:r>
      <w:r>
        <w:rPr>
          <w:sz w:val="24"/>
        </w:rPr>
        <w:t xml:space="preserve">jedoch </w:t>
      </w:r>
      <w:r>
        <w:rPr>
          <w:sz w:val="24"/>
        </w:rPr>
        <w:t xml:space="preserve">Spikeprotein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Blockierung </w:t>
      </w:r>
      <w:r>
        <w:rPr>
          <w:sz w:val="24"/>
        </w:rPr>
        <w:t xml:space="preserve">der </w:t>
      </w:r>
      <w:r>
        <w:rPr>
          <w:sz w:val="24"/>
        </w:rPr>
        <w:t xml:space="preserve">Interaktion </w:t>
      </w:r>
      <w:r>
        <w:rPr>
          <w:sz w:val="24"/>
        </w:rPr>
        <w:t xml:space="preserve">mit </w:t>
      </w:r>
      <w:r>
        <w:rPr>
          <w:sz w:val="24"/>
        </w:rPr>
        <w:t xml:space="preserve">ACE2-Rezeptoren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jedoch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Gruppen </w:t>
      </w:r>
      <w:r>
        <w:rPr>
          <w:sz w:val="24"/>
        </w:rPr>
        <w:t xml:space="preserve">entwickelt,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keine </w:t>
      </w:r>
      <w:r>
        <w:rPr>
          <w:sz w:val="24"/>
        </w:rPr>
        <w:t xml:space="preserve">Produktionskapazität,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  <w:r>
        <w:rPr>
          <w:sz w:val="24"/>
        </w:rPr>
        <w:t xml:space="preserve">Tech </w:t>
      </w:r>
      <w:r>
        <w:rPr>
          <w:sz w:val="24"/>
        </w:rPr>
        <w:t xml:space="preserve">Transfer </w:t>
      </w:r>
      <w:r>
        <w:rPr>
          <w:sz w:val="24"/>
        </w:rPr>
        <w:t xml:space="preserve">nötig, </w:t>
      </w:r>
      <w:r>
        <w:rPr>
          <w:sz w:val="24"/>
        </w:rPr>
        <w:t xml:space="preserve">e </w:t>
      </w:r>
      <w:r>
        <w:rPr>
          <w:sz w:val="24"/>
        </w:rPr>
        <w:t xml:space="preserve">Noch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dann </w:t>
      </w:r>
      <w:r>
        <w:rPr>
          <w:sz w:val="24"/>
        </w:rPr>
        <w:t xml:space="preserve">genügend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steht. </w:t>
      </w:r>
      <w:r>
        <w:rPr>
          <w:sz w:val="24"/>
        </w:rPr>
        <w:t xml:space="preserve">Die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e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Gruppen </w:t>
      </w:r>
      <w:r>
        <w:rPr>
          <w:sz w:val="24"/>
        </w:rPr>
        <w:t xml:space="preserve">entwickelt,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keine </w:t>
      </w:r>
      <w:r>
        <w:rPr>
          <w:sz w:val="24"/>
        </w:rPr>
        <w:t xml:space="preserve">Produktionskapazität,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  <w:r>
        <w:rPr>
          <w:sz w:val="24"/>
        </w:rPr>
        <w:t xml:space="preserve">Tech </w:t>
      </w:r>
      <w:r>
        <w:rPr>
          <w:sz w:val="24"/>
        </w:rPr>
        <w:t xml:space="preserve">Transfer </w:t>
      </w:r>
      <w:r>
        <w:rPr>
          <w:sz w:val="24"/>
        </w:rPr>
        <w:t xml:space="preserve">nötig, </w:t>
      </w:r>
      <w:r>
        <w:rPr>
          <w:sz w:val="24"/>
        </w:rPr>
        <w:t xml:space="preserve">e </w:t>
      </w:r>
      <w:r>
        <w:rPr>
          <w:sz w:val="24"/>
        </w:rPr>
        <w:t xml:space="preserve">Noch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dann </w:t>
      </w:r>
      <w:r>
        <w:rPr>
          <w:sz w:val="24"/>
        </w:rPr>
        <w:t xml:space="preserve">genügend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steht. </w:t>
      </w:r>
      <w:r>
        <w:rPr>
          <w:sz w:val="24"/>
        </w:rPr>
        <w:t xml:space="preserve">Die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e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e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e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e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e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e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e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e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e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e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Vie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Gruppen </w:t>
      </w:r>
      <w:r>
        <w:rPr>
          <w:sz w:val="24"/>
        </w:rPr>
        <w:t xml:space="preserve">entwickelt,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keine </w:t>
      </w:r>
      <w:r>
        <w:rPr>
          <w:sz w:val="24"/>
        </w:rPr>
        <w:t xml:space="preserve">Produktionskapazität,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e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Gruppen </w:t>
      </w:r>
      <w:r>
        <w:rPr>
          <w:sz w:val="24"/>
        </w:rPr>
        <w:t xml:space="preserve">entwickelt,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keine </w:t>
      </w:r>
      <w:r>
        <w:rPr>
          <w:sz w:val="24"/>
        </w:rPr>
        <w:t xml:space="preserve">Produktionskapazität,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  <w:r>
        <w:rPr>
          <w:sz w:val="24"/>
        </w:rPr>
        <w:t xml:space="preserve">Tech </w:t>
      </w:r>
      <w:r>
        <w:rPr>
          <w:sz w:val="24"/>
        </w:rPr>
        <w:t xml:space="preserve">Transfer </w:t>
      </w:r>
      <w:r>
        <w:rPr>
          <w:sz w:val="24"/>
        </w:rPr>
        <w:t xml:space="preserve">nötig, </w:t>
      </w:r>
      <w:r>
        <w:rPr>
          <w:sz w:val="24"/>
        </w:rPr>
        <w:t xml:space="preserve"> </w:t>
      </w:r>
      <w:r>
        <w:rPr>
          <w:sz w:val="24"/>
        </w:rPr>
        <w:t xml:space="preserve">Noch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dann </w:t>
      </w:r>
      <w:r>
        <w:rPr>
          <w:sz w:val="24"/>
        </w:rPr>
        <w:t xml:space="preserve">genügend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steht. </w:t>
      </w:r>
      <w:r>
        <w:rPr>
          <w:sz w:val="24"/>
        </w:rPr>
        <w:t xml:space="preserve">Die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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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ing“)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Impfstoffkandiaten </w:t>
      </w:r>
      <w:r>
        <w:rPr>
          <w:sz w:val="24"/>
        </w:rPr>
        <w:t xml:space="preserve">in </w:t>
      </w:r>
      <w:r>
        <w:rPr>
          <w:sz w:val="24"/>
        </w:rPr>
        <w:t xml:space="preserve">Biotec </w:t>
      </w:r>
      <w:r>
        <w:rPr>
          <w:sz w:val="24"/>
        </w:rPr>
        <w:t xml:space="preserve">Firmen </w:t>
      </w:r>
      <w:r>
        <w:rPr>
          <w:sz w:val="24"/>
        </w:rPr>
        <w:t xml:space="preserve">und </w:t>
      </w:r>
      <w:r>
        <w:rPr>
          <w:sz w:val="24"/>
        </w:rPr>
        <w:t xml:space="preserve">akademischen </w:t>
      </w:r>
      <w:r>
        <w:rPr>
          <w:sz w:val="24"/>
        </w:rPr>
        <w:t xml:space="preserve">Gruppen </w:t>
      </w:r>
      <w:r>
        <w:rPr>
          <w:sz w:val="24"/>
        </w:rPr>
        <w:t xml:space="preserve">entwickelt,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keine </w:t>
      </w:r>
      <w:r>
        <w:rPr>
          <w:sz w:val="24"/>
        </w:rPr>
        <w:t xml:space="preserve">Produktionskapazität, </w:t>
      </w:r>
      <w:r>
        <w:rPr>
          <w:sz w:val="24"/>
        </w:rPr>
        <w:t xml:space="preserve">daher </w:t>
      </w:r>
      <w:r>
        <w:rPr>
          <w:sz w:val="24"/>
        </w:rPr>
        <w:t xml:space="preserve">ist </w:t>
      </w:r>
      <w:r>
        <w:rPr>
          <w:sz w:val="24"/>
        </w:rPr>
        <w:t xml:space="preserve">Tech </w:t>
      </w:r>
      <w:r>
        <w:rPr>
          <w:sz w:val="24"/>
        </w:rPr>
        <w:t xml:space="preserve">Transfer </w:t>
      </w:r>
      <w:r>
        <w:rPr>
          <w:sz w:val="24"/>
        </w:rPr>
        <w:t xml:space="preserve">nötig, </w:t>
      </w:r>
      <w:r>
        <w:rPr>
          <w:sz w:val="24"/>
        </w:rPr>
        <w:t xml:space="preserve"> </w:t>
      </w:r>
      <w:r>
        <w:rPr>
          <w:sz w:val="24"/>
        </w:rPr>
        <w:t xml:space="preserve">Noch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dann </w:t>
      </w:r>
      <w:r>
        <w:rPr>
          <w:sz w:val="24"/>
        </w:rPr>
        <w:t xml:space="preserve">genügend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steht. </w:t>
      </w:r>
      <w:r>
        <w:rPr>
          <w:sz w:val="24"/>
        </w:rPr>
        <w:t xml:space="preserve">Die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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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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. </w:t>
      </w:r>
      <w:r>
        <w:rPr>
          <w:sz w:val="24"/>
        </w:rPr>
        <w:t xml:space="preserve">Die </w:t>
      </w:r>
      <w:r>
        <w:rPr>
          <w:sz w:val="24"/>
        </w:rPr>
        <w:t xml:space="preserve">US </w:t>
      </w:r>
      <w:r>
        <w:rPr>
          <w:sz w:val="24"/>
        </w:rPr>
        <w:t xml:space="preserve">Regierung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Produktionsstätten </w:t>
      </w:r>
      <w:r>
        <w:rPr>
          <w:sz w:val="24"/>
        </w:rPr>
        <w:t xml:space="preserve">mittels </w:t>
      </w:r>
      <w:r>
        <w:rPr>
          <w:sz w:val="24"/>
        </w:rPr>
        <w:t xml:space="preserve">ihrer </w:t>
      </w:r>
      <w:r>
        <w:rPr>
          <w:sz w:val="24"/>
        </w:rPr>
        <w:t xml:space="preserve">Notstandsgesetze </w:t>
      </w:r>
      <w:r>
        <w:rPr>
          <w:sz w:val="24"/>
        </w:rPr>
        <w:t xml:space="preserve">beschlagnahmt. </w:t>
      </w:r>
      <w:r>
        <w:rPr>
          <w:sz w:val="24"/>
        </w:rPr>
        <w:t xml:space="preserve"> </w:t>
      </w:r>
      <w:r>
        <w:rPr>
          <w:sz w:val="24"/>
        </w:rPr>
        <w:t xml:space="preserve">Normalerweise </w:t>
      </w:r>
      <w:r>
        <w:rPr>
          <w:sz w:val="24"/>
        </w:rPr>
        <w:t xml:space="preserve">plant </w:t>
      </w:r>
      <w:r>
        <w:rPr>
          <w:sz w:val="24"/>
        </w:rPr>
        <w:t xml:space="preserve">man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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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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-18 </w:t>
      </w:r>
      <w:r>
        <w:rPr>
          <w:sz w:val="24"/>
        </w:rPr>
        <w:t xml:space="preserve">Monate </w:t>
      </w:r>
      <w:r>
        <w:rPr>
          <w:sz w:val="24"/>
        </w:rPr>
        <w:t xml:space="preserve">ab </w:t>
      </w:r>
      <w:r>
        <w:rPr>
          <w:sz w:val="24"/>
        </w:rPr>
        <w:t xml:space="preserve">Beginn </w:t>
      </w:r>
      <w:r>
        <w:rPr>
          <w:sz w:val="24"/>
        </w:rPr>
        <w:t xml:space="preserve">Phase </w:t>
      </w:r>
      <w:r>
        <w:rPr>
          <w:sz w:val="24"/>
        </w:rPr>
        <w:t xml:space="preserve">I </w:t>
      </w:r>
      <w:r>
        <w:rPr>
          <w:sz w:val="24"/>
        </w:rPr>
        <w:t xml:space="preserve"> </w:t>
      </w:r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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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 </w:t>
      </w:r>
      <w:r>
        <w:rPr>
          <w:sz w:val="24"/>
        </w:rPr>
        <w:t xml:space="preserve">Studie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Regulatoren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dann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schneller </w:t>
      </w:r>
      <w:r>
        <w:rPr>
          <w:sz w:val="24"/>
        </w:rPr>
        <w:t xml:space="preserve">gehen </w:t>
      </w:r>
      <w:r>
        <w:rPr>
          <w:sz w:val="24"/>
        </w:rPr>
        <w:t xml:space="preserve">als </w:t>
      </w:r>
      <w:r>
        <w:rPr>
          <w:sz w:val="24"/>
        </w:rPr>
        <w:t xml:space="preserve">12-18 </w:t>
      </w:r>
      <w:r>
        <w:rPr>
          <w:sz w:val="24"/>
        </w:rPr>
        <w:t xml:space="preserve">Monate </w:t>
      </w:r>
      <w:r>
        <w:rPr>
          <w:sz w:val="24"/>
        </w:rPr>
        <w:t xml:space="preserve"> </w:t>
      </w:r>
      <w:r>
        <w:rPr>
          <w:sz w:val="24"/>
        </w:rPr>
        <w:t xml:space="preserve">Solch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bedeutet </w:t>
      </w:r>
      <w:r>
        <w:rPr>
          <w:sz w:val="24"/>
        </w:rPr>
        <w:t xml:space="preserve">für </w:t>
      </w:r>
      <w:r>
        <w:rPr>
          <w:sz w:val="24"/>
        </w:rPr>
        <w:t xml:space="preserve">uns: </w:t>
      </w:r>
      <w:r>
        <w:rPr>
          <w:sz w:val="24"/>
        </w:rPr>
        <w:t xml:space="preserve">gute </w:t>
      </w:r>
      <w:r>
        <w:rPr>
          <w:sz w:val="24"/>
        </w:rPr>
        <w:t xml:space="preserve">Risikokommunikation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Post- </w:t>
      </w:r>
      <w:r>
        <w:rPr>
          <w:sz w:val="24"/>
        </w:rPr>
        <w:t xml:space="preserve">Marketing </w:t>
      </w:r>
      <w:r>
        <w:rPr>
          <w:sz w:val="24"/>
        </w:rPr>
        <w:t xml:space="preserve">Surveillance, </w:t>
      </w:r>
      <w:r>
        <w:rPr>
          <w:sz w:val="24"/>
        </w:rPr>
        <w:t xml:space="preserve">damit </w:t>
      </w:r>
      <w:r>
        <w:rPr>
          <w:sz w:val="24"/>
        </w:rPr>
        <w:t xml:space="preserve">man </w:t>
      </w:r>
      <w:r>
        <w:rPr>
          <w:sz w:val="24"/>
        </w:rPr>
        <w:t xml:space="preserve">wesentliche </w:t>
      </w:r>
      <w:r>
        <w:rPr>
          <w:b/>
          <w:color w:val="FF0000"/>
          <w:sz w:val="24"/>
        </w:rPr>
        <w:t xml:space="preserve">Impfkomplikationen </w:t>
      </w:r>
      <w:r>
        <w:rPr>
          <w:sz w:val="24"/>
        </w:rPr>
        <w:t xml:space="preserve">schnell </w:t>
      </w:r>
      <w:r>
        <w:rPr>
          <w:sz w:val="24"/>
        </w:rPr>
        <w:t xml:space="preserve">erkennt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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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Immune </w:t>
      </w:r>
      <w:r>
        <w:rPr>
          <w:sz w:val="24"/>
        </w:rPr>
        <w:t xml:space="preserve">Enhancement </w:t>
      </w:r>
      <w:r>
        <w:rPr>
          <w:sz w:val="24"/>
        </w:rPr>
        <w:t xml:space="preserve">diskutiert </w:t>
      </w:r>
      <w:r>
        <w:rPr>
          <w:sz w:val="24"/>
        </w:rPr>
        <w:t xml:space="preserve">(schwere </w:t>
      </w:r>
      <w:r>
        <w:rPr>
          <w:sz w:val="24"/>
        </w:rPr>
        <w:t xml:space="preserve">Erkrankung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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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</w:p>
    <w:p>
      <w:r>
        <w:t>*****</w:t>
      </w:r>
    </w:p>
    <w:p>
      <w:pPr>
        <w:pStyle w:val="Heading2"/>
      </w:pPr>
      <w:r>
        <w:t>122_Ergebnisprotokoll_Krisenstabssitzung_2020-04-15.pdf - Page: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während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Post-Pandemie-Phase,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Gruppen,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einer </w:t>
      </w:r>
      <w:r>
        <w:rPr>
          <w:sz w:val="24"/>
        </w:rPr>
        <w:t xml:space="preserve">steigenden </w:t>
      </w:r>
      <w:r>
        <w:rPr>
          <w:sz w:val="24"/>
        </w:rPr>
        <w:t xml:space="preserve">Immunität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serolog. </w:t>
      </w:r>
      <w:r>
        <w:rPr>
          <w:sz w:val="24"/>
        </w:rPr>
        <w:t xml:space="preserve">Studien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Fragen </w:t>
      </w:r>
      <w:r>
        <w:rPr>
          <w:sz w:val="24"/>
        </w:rPr>
        <w:t xml:space="preserve">wichtig, </w:t>
      </w:r>
      <w:r>
        <w:rPr>
          <w:sz w:val="24"/>
        </w:rPr>
        <w:t xml:space="preserve">Modellierung </w:t>
      </w:r>
      <w:r>
        <w:rPr>
          <w:sz w:val="24"/>
        </w:rPr>
        <w:t xml:space="preserve">einer </w:t>
      </w:r>
      <w:r>
        <w:rPr>
          <w:sz w:val="24"/>
        </w:rPr>
        <w:t xml:space="preserve">„Test- </w:t>
      </w:r>
      <w:r>
        <w:rPr>
          <w:sz w:val="24"/>
        </w:rPr>
        <w:t xml:space="preserve">Vaccinate“-Strategie: </w:t>
      </w:r>
      <w:r>
        <w:rPr>
          <w:sz w:val="24"/>
        </w:rPr>
        <w:t xml:space="preserve">Zunächst </w:t>
      </w:r>
      <w:r>
        <w:rPr>
          <w:sz w:val="24"/>
        </w:rPr>
        <w:t xml:space="preserve">Schnelltest, </w:t>
      </w:r>
      <w:r>
        <w:rPr>
          <w:sz w:val="24"/>
        </w:rPr>
        <w:t xml:space="preserve">dann </w:t>
      </w:r>
      <w:r>
        <w:rPr>
          <w:sz w:val="24"/>
        </w:rPr>
        <w:t xml:space="preserve">erst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(vgl. </w:t>
      </w:r>
      <w:r>
        <w:rPr>
          <w:sz w:val="24"/>
        </w:rPr>
        <w:t xml:space="preserve">Dengue)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aufgebaut </w:t>
      </w:r>
      <w:r>
        <w:rPr>
          <w:sz w:val="24"/>
        </w:rPr>
        <w:t xml:space="preserve">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pandemischen </w:t>
      </w:r>
      <w:r>
        <w:rPr>
          <w:sz w:val="24"/>
        </w:rPr>
        <w:t xml:space="preserve">Kontaktmatrix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BCG-Impfstoffe: </w:t>
      </w:r>
      <w:r>
        <w:rPr>
          <w:sz w:val="24"/>
        </w:rPr>
        <w:t xml:space="preserve">o </w:t>
      </w:r>
      <w:r>
        <w:rPr>
          <w:sz w:val="24"/>
        </w:rPr>
        <w:t xml:space="preserve">möglicher </w:t>
      </w:r>
      <w:r>
        <w:rPr>
          <w:sz w:val="24"/>
        </w:rPr>
        <w:t xml:space="preserve">unspezifischer </w:t>
      </w:r>
      <w:r>
        <w:rPr>
          <w:sz w:val="24"/>
        </w:rPr>
        <w:t xml:space="preserve">Effekt </w:t>
      </w:r>
      <w:r>
        <w:rPr>
          <w:sz w:val="24"/>
        </w:rPr>
        <w:t xml:space="preserve">(„Immun- </w:t>
      </w:r>
      <w:r>
        <w:rPr>
          <w:sz w:val="24"/>
        </w:rPr>
        <w:t xml:space="preserve">Training“)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o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tatsächlich </w:t>
      </w:r>
      <w:r>
        <w:rPr>
          <w:sz w:val="24"/>
        </w:rPr>
        <w:t xml:space="preserve">wirksam,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ergeben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beruhen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fiir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Uberbriickung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wirksam,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ergeben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beruhen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fiir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Uberbriickung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fiir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Uberbriickung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fiir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Uberbriickung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MB </w:t>
      </w:r>
      <w:r>
        <w:rPr>
          <w:sz w:val="24"/>
        </w:rPr>
        <w:t xml:space="preserve">/Fc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MB </w:t>
      </w:r>
      <w:r>
        <w:rPr>
          <w:sz w:val="24"/>
        </w:rPr>
        <w:t xml:space="preserve">/Fc36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MB </w:t>
      </w:r>
      <w:r>
        <w:rPr>
          <w:sz w:val="24"/>
        </w:rPr>
        <w:t xml:space="preserve">/Fc36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e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MB </w:t>
      </w:r>
      <w:r>
        <w:rPr>
          <w:sz w:val="24"/>
        </w:rPr>
        <w:t xml:space="preserve">/Fc36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e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MB </w:t>
      </w:r>
      <w:r>
        <w:rPr>
          <w:sz w:val="24"/>
        </w:rPr>
        <w:t xml:space="preserve">/Fc36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tatsächlich </w:t>
      </w:r>
      <w:r>
        <w:rPr>
          <w:sz w:val="24"/>
        </w:rPr>
        <w:t xml:space="preserve">wirksam,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ergeben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beruhen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tatsächlich </w:t>
      </w:r>
      <w:r>
        <w:rPr>
          <w:sz w:val="24"/>
        </w:rPr>
        <w:t xml:space="preserve">wirksam,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ergeben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beruhen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für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tsächlich </w:t>
      </w:r>
      <w:r>
        <w:rPr>
          <w:sz w:val="24"/>
        </w:rPr>
        <w:t xml:space="preserve">wirksam,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ergeben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beruhen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für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uhen </w:t>
      </w:r>
      <w:r>
        <w:rPr>
          <w:sz w:val="24"/>
        </w:rPr>
        <w:t xml:space="preserve">auf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high </w:t>
      </w:r>
      <w:r>
        <w:rPr>
          <w:sz w:val="24"/>
        </w:rPr>
        <w:t xml:space="preserve">mortality </w:t>
      </w:r>
      <w:r>
        <w:rPr>
          <w:sz w:val="24"/>
        </w:rPr>
        <w:t xml:space="preserve">settings, </w:t>
      </w:r>
      <w:r>
        <w:rPr>
          <w:sz w:val="24"/>
        </w:rPr>
        <w:t xml:space="preserve">z.T. </w:t>
      </w:r>
      <w:r>
        <w:rPr>
          <w:sz w:val="24"/>
        </w:rPr>
        <w:t xml:space="preserve">mit </w:t>
      </w:r>
      <w:r>
        <w:rPr>
          <w:sz w:val="24"/>
        </w:rPr>
        <w:t xml:space="preserve">Bias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für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III: </w:t>
      </w:r>
      <w:r>
        <w:rPr>
          <w:sz w:val="24"/>
        </w:rPr>
        <w:t xml:space="preserve">ggf. </w:t>
      </w:r>
      <w:r>
        <w:rPr>
          <w:sz w:val="24"/>
        </w:rPr>
        <w:t xml:space="preserve">Ansatz </w:t>
      </w:r>
      <w:r>
        <w:rPr>
          <w:sz w:val="24"/>
        </w:rPr>
        <w:t xml:space="preserve">für </w:t>
      </w:r>
      <w:r>
        <w:rPr>
          <w:sz w:val="24"/>
        </w:rPr>
        <w:t xml:space="preserve">mediz. </w:t>
      </w:r>
      <w:r>
        <w:rPr>
          <w:sz w:val="24"/>
        </w:rPr>
        <w:t xml:space="preserve">Personal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kann </w:t>
      </w:r>
      <w:r>
        <w:rPr>
          <w:sz w:val="24"/>
        </w:rPr>
        <w:t xml:space="preserve">man </w:t>
      </w:r>
      <w:r>
        <w:rPr>
          <w:sz w:val="24"/>
        </w:rPr>
        <w:t xml:space="preserve">schwer </w:t>
      </w:r>
      <w:r>
        <w:rPr>
          <w:sz w:val="24"/>
        </w:rPr>
        <w:t xml:space="preserve">sagen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cher </w:t>
      </w:r>
      <w:r>
        <w:rPr>
          <w:b/>
          <w:color w:val="FF0000"/>
          <w:sz w:val="24"/>
        </w:rPr>
        <w:t xml:space="preserve">Impfstoffansatz </w:t>
      </w:r>
      <w:r>
        <w:rPr>
          <w:sz w:val="24"/>
        </w:rPr>
        <w:t xml:space="preserve">der </w:t>
      </w:r>
      <w:r>
        <w:rPr>
          <w:sz w:val="24"/>
        </w:rPr>
        <w:t xml:space="preserve">erfolgversprechendste </w:t>
      </w:r>
      <w:r>
        <w:rPr>
          <w:sz w:val="24"/>
        </w:rPr>
        <w:t xml:space="preserve">ist,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vorab </w:t>
      </w:r>
      <w:r>
        <w:rPr>
          <w:sz w:val="24"/>
        </w:rPr>
        <w:t xml:space="preserve">schwierig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-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Erfahrung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dauerhaft </w:t>
      </w:r>
      <w:r>
        <w:rPr>
          <w:sz w:val="24"/>
        </w:rPr>
        <w:t xml:space="preserve">die </w:t>
      </w:r>
      <w:r>
        <w:rPr>
          <w:sz w:val="24"/>
        </w:rPr>
        <w:t xml:space="preserve">Immunität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-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/FG36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-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/FG36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Firmen </w:t>
      </w:r>
      <w:r>
        <w:rPr>
          <w:sz w:val="24"/>
        </w:rPr>
        <w:t xml:space="preserve">sind </w:t>
      </w:r>
      <w:r>
        <w:rPr>
          <w:sz w:val="24"/>
        </w:rPr>
        <w:t xml:space="preserve">zuversichtlich,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entwickelt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MERS </w:t>
      </w:r>
      <w:r>
        <w:rPr>
          <w:sz w:val="24"/>
        </w:rPr>
        <w:t xml:space="preserve">und </w:t>
      </w:r>
      <w:r>
        <w:rPr>
          <w:sz w:val="24"/>
        </w:rPr>
        <w:t xml:space="preserve">SARS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-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/FG36 </w:t>
      </w:r>
    </w:p>
    <w:p>
      <w:r>
        <w:t>*****</w:t>
      </w:r>
    </w:p>
    <w:p>
      <w:pPr>
        <w:pStyle w:val="Heading2"/>
      </w:pPr>
      <w:r>
        <w:t>122_Ergebnisprotokoll_Krisenstabssitzung_2020-04-15.pdf - Page: 9</w:t>
      </w:r>
    </w:p>
    <w:p>
      <w:r>
        <w:rPr>
          <w:sz w:val="24"/>
        </w:rPr>
        <w:t xml:space="preserve">se </w:t>
      </w:r>
      <w:r>
        <w:rPr>
          <w:sz w:val="24"/>
        </w:rPr>
        <w:t xml:space="preserve">II </w:t>
      </w:r>
      <w:r>
        <w:rPr>
          <w:sz w:val="24"/>
        </w:rPr>
        <w:t xml:space="preserve">wg </w:t>
      </w:r>
      <w:r>
        <w:rPr>
          <w:sz w:val="24"/>
        </w:rPr>
        <w:t xml:space="preserve">fehlender </w:t>
      </w:r>
      <w:r>
        <w:rPr>
          <w:sz w:val="24"/>
        </w:rPr>
        <w:t xml:space="preserve">Finanzierung </w:t>
      </w:r>
      <w:r>
        <w:rPr>
          <w:sz w:val="24"/>
        </w:rPr>
        <w:t xml:space="preserve">angehalten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aber </w:t>
      </w:r>
      <w:r>
        <w:rPr>
          <w:sz w:val="24"/>
        </w:rPr>
        <w:t xml:space="preserve">ein </w:t>
      </w:r>
      <w:r>
        <w:rPr>
          <w:sz w:val="24"/>
        </w:rPr>
        <w:t xml:space="preserve">großer </w:t>
      </w:r>
      <w:r>
        <w:rPr>
          <w:sz w:val="24"/>
        </w:rPr>
        <w:t xml:space="preserve">Vorteil </w:t>
      </w:r>
      <w:r>
        <w:rPr>
          <w:sz w:val="24"/>
        </w:rPr>
        <w:t xml:space="preserve">wäre, </w:t>
      </w:r>
      <w:r>
        <w:rPr>
          <w:sz w:val="24"/>
        </w:rPr>
        <w:t xml:space="preserve">dass </w:t>
      </w:r>
      <w:r>
        <w:rPr>
          <w:sz w:val="24"/>
        </w:rPr>
        <w:t xml:space="preserve">wenn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Produktionsstätten </w:t>
      </w:r>
      <w:r>
        <w:rPr>
          <w:sz w:val="24"/>
        </w:rPr>
        <w:t xml:space="preserve">hat, </w:t>
      </w:r>
      <w:r>
        <w:rPr>
          <w:sz w:val="24"/>
        </w:rPr>
        <w:t xml:space="preserve">rel. </w:t>
      </w:r>
      <w:r>
        <w:rPr>
          <w:sz w:val="24"/>
        </w:rPr>
        <w:t xml:space="preserve">schnell </w:t>
      </w:r>
      <w:r>
        <w:rPr>
          <w:sz w:val="24"/>
        </w:rPr>
        <w:t xml:space="preserve">viel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hergestellt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Anmerkung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Impfstrategie: </w:t>
      </w:r>
      <w:r>
        <w:rPr>
          <w:sz w:val="24"/>
        </w:rPr>
        <w:t xml:space="preserve">z.T.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unerwünschte </w:t>
      </w:r>
      <w:r>
        <w:rPr>
          <w:sz w:val="24"/>
        </w:rPr>
        <w:t xml:space="preserve">Wirkungen, </w:t>
      </w:r>
      <w:r>
        <w:rPr>
          <w:sz w:val="24"/>
        </w:rPr>
        <w:t xml:space="preserve">die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vorkommen </w:t>
      </w:r>
      <w:r>
        <w:rPr>
          <w:sz w:val="24"/>
        </w:rPr>
        <w:t xml:space="preserve">(dabei </w:t>
      </w:r>
      <w:r>
        <w:rPr>
          <w:sz w:val="24"/>
        </w:rPr>
        <w:t xml:space="preserve">aber </w:t>
      </w:r>
      <w:r>
        <w:rPr>
          <w:sz w:val="24"/>
        </w:rPr>
        <w:t xml:space="preserve">in </w:t>
      </w:r>
      <w:r>
        <w:rPr>
          <w:sz w:val="24"/>
        </w:rPr>
        <w:t xml:space="preserve">größerem </w:t>
      </w:r>
      <w:r>
        <w:rPr>
          <w:sz w:val="24"/>
        </w:rPr>
        <w:t xml:space="preserve">Maßstab), </w:t>
      </w:r>
      <w:r>
        <w:rPr>
          <w:sz w:val="24"/>
        </w:rPr>
        <w:t xml:space="preserve">wurde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beobachtet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-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/FG36 </w:t>
      </w:r>
    </w:p>
    <w:p>
      <w:r>
        <w:t>*****</w:t>
      </w:r>
    </w:p>
    <w:p>
      <w:pPr>
        <w:pStyle w:val="Heading2"/>
      </w:pPr>
      <w:r>
        <w:t>132_Ergebnisprotokoll_Krisenstabssitzung_2020-04-22.pdf - Page: 7</w:t>
      </w:r>
    </w:p>
    <w:p>
      <w:r>
        <w:rPr>
          <w:sz w:val="24"/>
        </w:rPr>
        <w:t xml:space="preserve">sollen </w:t>
      </w:r>
      <w:r>
        <w:rPr>
          <w:sz w:val="24"/>
        </w:rPr>
        <w:t xml:space="preserve">symptomunabhängig </w:t>
      </w:r>
      <w:r>
        <w:rPr>
          <w:sz w:val="24"/>
        </w:rPr>
        <w:t xml:space="preserve">durch </w:t>
      </w:r>
      <w:r>
        <w:rPr>
          <w:sz w:val="24"/>
        </w:rPr>
        <w:t xml:space="preserve">gesetzliche </w:t>
      </w:r>
      <w:r>
        <w:rPr>
          <w:sz w:val="24"/>
        </w:rPr>
        <w:t xml:space="preserve">Krankenkassen </w:t>
      </w:r>
      <w:r>
        <w:rPr>
          <w:sz w:val="24"/>
        </w:rPr>
        <w:t xml:space="preserve">erstattet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ÖGD </w:t>
      </w:r>
      <w:r>
        <w:rPr>
          <w:sz w:val="24"/>
        </w:rPr>
        <w:t xml:space="preserve">soll </w:t>
      </w:r>
      <w:r>
        <w:rPr>
          <w:sz w:val="24"/>
        </w:rPr>
        <w:t xml:space="preserve">verstärkt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Bund </w:t>
      </w:r>
      <w:r>
        <w:rPr>
          <w:sz w:val="24"/>
        </w:rPr>
        <w:t xml:space="preserve">unterstützt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TierärztInnen </w:t>
      </w:r>
      <w:r>
        <w:rPr>
          <w:sz w:val="24"/>
        </w:rPr>
        <w:t xml:space="preserve">sollen </w:t>
      </w:r>
      <w:r>
        <w:rPr>
          <w:sz w:val="24"/>
        </w:rPr>
        <w:t xml:space="preserve">testen </w:t>
      </w:r>
      <w:r>
        <w:rPr>
          <w:sz w:val="24"/>
        </w:rPr>
        <w:t xml:space="preserve">dürfen </w:t>
      </w:r>
      <w:r>
        <w:rPr>
          <w:sz w:val="24"/>
        </w:rPr>
        <w:t xml:space="preserve">o </w:t>
      </w:r>
      <w:r>
        <w:rPr>
          <w:sz w:val="24"/>
        </w:rPr>
        <w:t xml:space="preserve">Verordnungsermachtigung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Verankerung </w:t>
      </w:r>
      <w:r>
        <w:rPr>
          <w:sz w:val="24"/>
        </w:rPr>
        <w:t xml:space="preserve">einer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ggf. </w:t>
      </w:r>
      <w:r>
        <w:rPr>
          <w:sz w:val="24"/>
        </w:rPr>
        <w:t xml:space="preserve">Meldung </w:t>
      </w:r>
      <w:r>
        <w:rPr>
          <w:sz w:val="24"/>
        </w:rPr>
        <w:t xml:space="preserve">negativer </w:t>
      </w:r>
      <w:r>
        <w:rPr>
          <w:sz w:val="24"/>
        </w:rPr>
        <w:t xml:space="preserve">Labortests </w:t>
      </w:r>
      <w:r>
        <w:rPr>
          <w:sz w:val="24"/>
        </w:rPr>
        <w:t xml:space="preserve">und </w:t>
      </w:r>
      <w:r>
        <w:rPr>
          <w:sz w:val="24"/>
        </w:rPr>
        <w:t xml:space="preserve">Genesungen </w:t>
      </w:r>
      <w:r>
        <w:rPr>
          <w:sz w:val="24"/>
        </w:rPr>
        <w:t xml:space="preserve">o </w:t>
      </w:r>
      <w:r>
        <w:rPr>
          <w:sz w:val="24"/>
        </w:rPr>
        <w:t xml:space="preserve">Immunstatusdokumentation </w:t>
      </w:r>
      <w:r>
        <w:rPr>
          <w:sz w:val="24"/>
        </w:rPr>
        <w:t xml:space="preserve">soll </w:t>
      </w:r>
      <w:r>
        <w:rPr>
          <w:sz w:val="24"/>
        </w:rPr>
        <w:t xml:space="preserve">analog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Impfdokumentation </w:t>
      </w:r>
      <w:r>
        <w:rPr>
          <w:sz w:val="24"/>
        </w:rPr>
        <w:t xml:space="preserve">als </w:t>
      </w:r>
      <w:r>
        <w:rPr>
          <w:sz w:val="24"/>
        </w:rPr>
        <w:t xml:space="preserve">mögliche </w:t>
      </w:r>
      <w:r>
        <w:rPr>
          <w:sz w:val="24"/>
        </w:rPr>
        <w:t xml:space="preserve">Dokumentation </w:t>
      </w:r>
      <w:r>
        <w:rPr>
          <w:sz w:val="24"/>
        </w:rPr>
        <w:t xml:space="preserve">eines </w:t>
      </w:r>
      <w:r>
        <w:rPr>
          <w:sz w:val="24"/>
        </w:rPr>
        <w:t xml:space="preserve">Immunitätsnachweises </w:t>
      </w:r>
      <w:r>
        <w:rPr>
          <w:sz w:val="24"/>
        </w:rPr>
        <w:t xml:space="preserve">dienen </w:t>
      </w:r>
      <w:r>
        <w:rPr>
          <w:sz w:val="24"/>
        </w:rPr>
        <w:t xml:space="preserve">e </w:t>
      </w:r>
      <w:r>
        <w:rPr>
          <w:sz w:val="24"/>
        </w:rPr>
        <w:t xml:space="preserve">Andere, </w:t>
      </w:r>
      <w:r>
        <w:rPr>
          <w:sz w:val="24"/>
        </w:rPr>
        <w:t xml:space="preserve">weniger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relevante </w:t>
      </w:r>
      <w:r>
        <w:rPr>
          <w:sz w:val="24"/>
        </w:rPr>
        <w:t xml:space="preserve">Punkte: </w:t>
      </w:r>
      <w:r>
        <w:rPr>
          <w:sz w:val="24"/>
        </w:rPr>
        <w:t xml:space="preserve">Entlastung </w:t>
      </w:r>
      <w:r>
        <w:rPr>
          <w:sz w:val="24"/>
        </w:rPr>
        <w:t xml:space="preserve">KKH, </w:t>
      </w:r>
      <w:r>
        <w:rPr>
          <w:sz w:val="24"/>
        </w:rPr>
        <w:t xml:space="preserve">Finanzierung </w:t>
      </w:r>
      <w:r>
        <w:rPr>
          <w:sz w:val="24"/>
        </w:rPr>
        <w:t xml:space="preserve">ausländischer </w:t>
      </w:r>
      <w:r>
        <w:rPr>
          <w:sz w:val="24"/>
        </w:rPr>
        <w:t xml:space="preserve">Patienten, </w:t>
      </w:r>
      <w:r>
        <w:rPr>
          <w:sz w:val="24"/>
        </w:rPr>
        <w:t xml:space="preserve">mehr </w:t>
      </w:r>
      <w:r>
        <w:rPr>
          <w:sz w:val="24"/>
        </w:rPr>
        <w:t xml:space="preserve">Flexibilität </w:t>
      </w:r>
      <w:r>
        <w:rPr>
          <w:sz w:val="24"/>
        </w:rPr>
        <w:t xml:space="preserve">für </w:t>
      </w:r>
      <w:r>
        <w:rPr>
          <w:sz w:val="24"/>
        </w:rPr>
        <w:t xml:space="preserve">L1/FG32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132_Ergebnisprotokoll_Krisenstabssitzung_2020-04-22.pdf - Page: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sollen </w:t>
      </w:r>
      <w:r>
        <w:rPr>
          <w:sz w:val="24"/>
        </w:rPr>
        <w:t xml:space="preserve">symptomunabhängig </w:t>
      </w:r>
      <w:r>
        <w:rPr>
          <w:sz w:val="24"/>
        </w:rPr>
        <w:t xml:space="preserve">durch </w:t>
      </w:r>
      <w:r>
        <w:rPr>
          <w:sz w:val="24"/>
        </w:rPr>
        <w:t xml:space="preserve">gesetzliche </w:t>
      </w:r>
      <w:r>
        <w:rPr>
          <w:sz w:val="24"/>
        </w:rPr>
        <w:t xml:space="preserve">Krankenkassen </w:t>
      </w:r>
      <w:r>
        <w:rPr>
          <w:sz w:val="24"/>
        </w:rPr>
        <w:t xml:space="preserve">erstattet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ÖGD </w:t>
      </w:r>
      <w:r>
        <w:rPr>
          <w:sz w:val="24"/>
        </w:rPr>
        <w:t xml:space="preserve">soll </w:t>
      </w:r>
      <w:r>
        <w:rPr>
          <w:sz w:val="24"/>
        </w:rPr>
        <w:t xml:space="preserve">verstärkt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Bund </w:t>
      </w:r>
      <w:r>
        <w:rPr>
          <w:sz w:val="24"/>
        </w:rPr>
        <w:t xml:space="preserve">unterstützt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TierärztInnen </w:t>
      </w:r>
      <w:r>
        <w:rPr>
          <w:sz w:val="24"/>
        </w:rPr>
        <w:t xml:space="preserve">sollen </w:t>
      </w:r>
      <w:r>
        <w:rPr>
          <w:sz w:val="24"/>
        </w:rPr>
        <w:t xml:space="preserve">testen </w:t>
      </w:r>
      <w:r>
        <w:rPr>
          <w:sz w:val="24"/>
        </w:rPr>
        <w:t xml:space="preserve">dürfen </w:t>
      </w:r>
      <w:r>
        <w:rPr>
          <w:sz w:val="24"/>
        </w:rPr>
        <w:t xml:space="preserve">o </w:t>
      </w:r>
      <w:r>
        <w:rPr>
          <w:sz w:val="24"/>
        </w:rPr>
        <w:t xml:space="preserve">Verordnungsermächtigung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gesetzliche </w:t>
      </w:r>
      <w:r>
        <w:rPr>
          <w:sz w:val="24"/>
        </w:rPr>
        <w:t xml:space="preserve">Verankerung </w:t>
      </w:r>
      <w:r>
        <w:rPr>
          <w:sz w:val="24"/>
        </w:rPr>
        <w:t xml:space="preserve">einer </w:t>
      </w:r>
      <w:r>
        <w:rPr>
          <w:sz w:val="24"/>
        </w:rPr>
        <w:t xml:space="preserve">laborbasierten </w:t>
      </w:r>
      <w:r>
        <w:rPr>
          <w:sz w:val="24"/>
        </w:rPr>
        <w:t xml:space="preserve">Surveillance </w:t>
      </w:r>
      <w:r>
        <w:rPr>
          <w:sz w:val="24"/>
        </w:rPr>
        <w:t xml:space="preserve">soll </w:t>
      </w:r>
      <w:r>
        <w:rPr>
          <w:sz w:val="24"/>
        </w:rPr>
        <w:t xml:space="preserve">aufgenommen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ggf. </w:t>
      </w:r>
      <w:r>
        <w:rPr>
          <w:sz w:val="24"/>
        </w:rPr>
        <w:t xml:space="preserve">Meldung </w:t>
      </w:r>
      <w:r>
        <w:rPr>
          <w:sz w:val="24"/>
        </w:rPr>
        <w:t xml:space="preserve">negativer </w:t>
      </w:r>
      <w:r>
        <w:rPr>
          <w:sz w:val="24"/>
        </w:rPr>
        <w:t xml:space="preserve">Labortests </w:t>
      </w:r>
      <w:r>
        <w:rPr>
          <w:sz w:val="24"/>
        </w:rPr>
        <w:t xml:space="preserve">und </w:t>
      </w:r>
      <w:r>
        <w:rPr>
          <w:sz w:val="24"/>
        </w:rPr>
        <w:t xml:space="preserve">Genesungen </w:t>
      </w:r>
      <w:r>
        <w:rPr>
          <w:sz w:val="24"/>
        </w:rPr>
        <w:t xml:space="preserve">o </w:t>
      </w:r>
      <w:r>
        <w:rPr>
          <w:sz w:val="24"/>
        </w:rPr>
        <w:t xml:space="preserve">Immunstatusdokumentation </w:t>
      </w:r>
      <w:r>
        <w:rPr>
          <w:sz w:val="24"/>
        </w:rPr>
        <w:t xml:space="preserve">soll </w:t>
      </w:r>
      <w:r>
        <w:rPr>
          <w:sz w:val="24"/>
        </w:rPr>
        <w:t xml:space="preserve">analog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Impfdokumentation </w:t>
      </w:r>
      <w:r>
        <w:rPr>
          <w:sz w:val="24"/>
        </w:rPr>
        <w:t xml:space="preserve">als </w:t>
      </w:r>
      <w:r>
        <w:rPr>
          <w:sz w:val="24"/>
        </w:rPr>
        <w:t xml:space="preserve">mögliche </w:t>
      </w:r>
      <w:r>
        <w:rPr>
          <w:sz w:val="24"/>
        </w:rPr>
        <w:t xml:space="preserve">Dokumentation </w:t>
      </w:r>
      <w:r>
        <w:rPr>
          <w:sz w:val="24"/>
        </w:rPr>
        <w:t xml:space="preserve">eines </w:t>
      </w:r>
      <w:r>
        <w:rPr>
          <w:sz w:val="24"/>
        </w:rPr>
        <w:t xml:space="preserve">Immunitätsnachweises </w:t>
      </w:r>
      <w:r>
        <w:rPr>
          <w:sz w:val="24"/>
        </w:rPr>
        <w:t xml:space="preserve">dienen </w:t>
      </w:r>
      <w:r>
        <w:rPr>
          <w:sz w:val="24"/>
        </w:rPr>
        <w:t xml:space="preserve"> </w:t>
      </w:r>
      <w:r>
        <w:rPr>
          <w:sz w:val="24"/>
        </w:rPr>
        <w:t xml:space="preserve">Andere, </w:t>
      </w:r>
      <w:r>
        <w:rPr>
          <w:sz w:val="24"/>
        </w:rPr>
        <w:t xml:space="preserve">weniger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relevante </w:t>
      </w:r>
      <w:r>
        <w:rPr>
          <w:sz w:val="24"/>
        </w:rPr>
        <w:t xml:space="preserve">Punkte: </w:t>
      </w:r>
      <w:r>
        <w:rPr>
          <w:sz w:val="24"/>
        </w:rPr>
        <w:t xml:space="preserve">Entlastung </w:t>
      </w:r>
      <w:r>
        <w:rPr>
          <w:sz w:val="24"/>
        </w:rPr>
        <w:t xml:space="preserve">KKH, </w:t>
      </w:r>
      <w:r>
        <w:rPr>
          <w:sz w:val="24"/>
        </w:rPr>
        <w:t xml:space="preserve">Finanzierung </w:t>
      </w:r>
      <w:r>
        <w:rPr>
          <w:sz w:val="24"/>
        </w:rPr>
        <w:t xml:space="preserve">ausländischer </w:t>
      </w:r>
      <w:r>
        <w:rPr>
          <w:sz w:val="24"/>
        </w:rPr>
        <w:t xml:space="preserve">Patienten, </w:t>
      </w:r>
      <w:r>
        <w:rPr>
          <w:sz w:val="24"/>
        </w:rPr>
        <w:t xml:space="preserve">mehr </w:t>
      </w:r>
      <w:r>
        <w:rPr>
          <w:sz w:val="24"/>
        </w:rPr>
        <w:t xml:space="preserve">Flexibilität </w:t>
      </w:r>
      <w:r>
        <w:rPr>
          <w:sz w:val="24"/>
        </w:rPr>
        <w:t xml:space="preserve">für </w:t>
      </w:r>
      <w:r>
        <w:rPr>
          <w:sz w:val="24"/>
        </w:rPr>
        <w:t xml:space="preserve">L1/FG32 </w:t>
      </w:r>
    </w:p>
    <w:p>
      <w:r>
        <w:t>*****</w:t>
      </w:r>
    </w:p>
    <w:p>
      <w:pPr>
        <w:pStyle w:val="Heading2"/>
      </w:pPr>
      <w:r>
        <w:t>132_Ergebnisprotokoll_Krisenstabssitzung_2020-04-22.pdf - Page: 9</w:t>
      </w:r>
    </w:p>
    <w:p>
      <w:r>
        <w:rPr>
          <w:sz w:val="24"/>
        </w:rPr>
        <w:t xml:space="preserve">zpers- </w:t>
      </w:r>
      <w:r>
        <w:rPr>
          <w:sz w:val="24"/>
        </w:rPr>
        <w:t xml:space="preserve">pektive </w:t>
      </w:r>
      <w:r>
        <w:rPr>
          <w:sz w:val="24"/>
        </w:rPr>
        <w:t xml:space="preserve">möglich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§12 </w:t>
      </w:r>
      <w:r>
        <w:rPr>
          <w:sz w:val="24"/>
        </w:rPr>
        <w:t xml:space="preserve">Abs. </w:t>
      </w:r>
      <w:r>
        <w:rPr>
          <w:sz w:val="24"/>
        </w:rPr>
        <w:t xml:space="preserve">1 </w:t>
      </w:r>
      <w:r>
        <w:rPr>
          <w:sz w:val="24"/>
        </w:rPr>
        <w:t xml:space="preserve">Ergänzung: </w:t>
      </w:r>
      <w:r>
        <w:rPr>
          <w:sz w:val="24"/>
        </w:rPr>
        <w:t xml:space="preserve">RKI </w:t>
      </w:r>
      <w:r>
        <w:rPr>
          <w:sz w:val="24"/>
        </w:rPr>
        <w:t xml:space="preserve">wünscht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Mitteilung </w:t>
      </w:r>
      <w:r>
        <w:rPr>
          <w:sz w:val="24"/>
        </w:rPr>
        <w:t xml:space="preserve">von </w:t>
      </w:r>
      <w:r>
        <w:rPr>
          <w:sz w:val="24"/>
        </w:rPr>
        <w:t xml:space="preserve">Meldungen, </w:t>
      </w:r>
      <w:r>
        <w:rPr>
          <w:sz w:val="24"/>
        </w:rPr>
        <w:t xml:space="preserve">meldende </w:t>
      </w:r>
      <w:r>
        <w:rPr>
          <w:sz w:val="24"/>
        </w:rPr>
        <w:t xml:space="preserve">Einrichtung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(proaktiv) </w:t>
      </w:r>
      <w:r>
        <w:rPr>
          <w:sz w:val="24"/>
        </w:rPr>
        <w:t xml:space="preserve">zur </w:t>
      </w:r>
      <w:r>
        <w:rPr>
          <w:sz w:val="24"/>
        </w:rPr>
        <w:t xml:space="preserve">Übermittlung </w:t>
      </w:r>
      <w:r>
        <w:rPr>
          <w:sz w:val="24"/>
        </w:rPr>
        <w:t xml:space="preserve">neuer </w:t>
      </w:r>
      <w:r>
        <w:rPr>
          <w:sz w:val="24"/>
        </w:rPr>
        <w:t xml:space="preserve">Informationen </w:t>
      </w:r>
      <w:r>
        <w:rPr>
          <w:sz w:val="24"/>
        </w:rPr>
        <w:t xml:space="preserve">verpflichtet </w:t>
      </w:r>
      <w:r>
        <w:rPr>
          <w:sz w:val="24"/>
        </w:rPr>
        <w:t xml:space="preserve">werden,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Nachforderung </w:t>
      </w:r>
      <w:r>
        <w:rPr>
          <w:sz w:val="24"/>
        </w:rPr>
        <w:t xml:space="preserve">o </w:t>
      </w:r>
      <w:r>
        <w:rPr>
          <w:sz w:val="24"/>
        </w:rPr>
        <w:t xml:space="preserve">§ </w:t>
      </w:r>
      <w:r>
        <w:rPr>
          <w:sz w:val="24"/>
        </w:rPr>
        <w:t xml:space="preserve">13 </w:t>
      </w:r>
      <w:r>
        <w:rPr>
          <w:sz w:val="24"/>
        </w:rPr>
        <w:t xml:space="preserve">Abs. </w:t>
      </w:r>
      <w:r>
        <w:rPr>
          <w:sz w:val="24"/>
        </w:rPr>
        <w:t xml:space="preserve">4 </w:t>
      </w:r>
      <w:r>
        <w:rPr>
          <w:sz w:val="24"/>
        </w:rPr>
        <w:t xml:space="preserve">laborbasierte </w:t>
      </w:r>
      <w:r>
        <w:rPr>
          <w:sz w:val="24"/>
        </w:rPr>
        <w:t xml:space="preserve">Surveillance </w:t>
      </w:r>
      <w:r>
        <w:rPr>
          <w:sz w:val="24"/>
        </w:rPr>
        <w:t xml:space="preserve">Verordnung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§22 </w:t>
      </w:r>
      <w:r>
        <w:rPr>
          <w:sz w:val="24"/>
        </w:rPr>
        <w:t xml:space="preserve">Abs. </w:t>
      </w:r>
      <w:r>
        <w:rPr>
          <w:sz w:val="24"/>
        </w:rPr>
        <w:t xml:space="preserve">5 </w:t>
      </w:r>
      <w:r>
        <w:rPr>
          <w:sz w:val="24"/>
        </w:rPr>
        <w:t xml:space="preserve">Dokumentation </w:t>
      </w:r>
      <w:r>
        <w:rPr>
          <w:sz w:val="24"/>
        </w:rPr>
        <w:t xml:space="preserve">Immunstatus: </w:t>
      </w:r>
      <w:r>
        <w:rPr>
          <w:sz w:val="24"/>
        </w:rPr>
        <w:t xml:space="preserve">BMG- </w:t>
      </w:r>
      <w:r>
        <w:rPr>
          <w:sz w:val="24"/>
        </w:rPr>
        <w:t xml:space="preserve">Wunsch, </w:t>
      </w:r>
      <w:r>
        <w:rPr>
          <w:sz w:val="24"/>
        </w:rPr>
        <w:t xml:space="preserve">auch </w:t>
      </w:r>
      <w:r>
        <w:rPr>
          <w:sz w:val="24"/>
        </w:rPr>
        <w:t xml:space="preserve">eventuell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Impfpass, </w:t>
      </w:r>
      <w:r>
        <w:rPr>
          <w:sz w:val="24"/>
        </w:rPr>
        <w:t xml:space="preserve">praktische </w:t>
      </w:r>
      <w:r>
        <w:rPr>
          <w:sz w:val="24"/>
        </w:rPr>
        <w:t xml:space="preserve">Umsetzung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klären, </w:t>
      </w:r>
      <w:r>
        <w:rPr>
          <w:sz w:val="24"/>
        </w:rPr>
        <w:t xml:space="preserve">ziemlich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dies </w:t>
      </w:r>
      <w:r>
        <w:rPr>
          <w:sz w:val="24"/>
        </w:rPr>
        <w:t xml:space="preserve">handhabbar </w:t>
      </w:r>
      <w:r>
        <w:rPr>
          <w:sz w:val="24"/>
        </w:rPr>
        <w:t xml:space="preserve">sein </w:t>
      </w:r>
      <w:r>
        <w:rPr>
          <w:sz w:val="24"/>
        </w:rPr>
        <w:t xml:space="preserve">soll </w:t>
      </w:r>
      <w:r>
        <w:rPr>
          <w:sz w:val="24"/>
        </w:rPr>
        <w:t xml:space="preserve">(Immunitätsdauer, </w:t>
      </w:r>
      <w:r>
        <w:rPr>
          <w:sz w:val="24"/>
        </w:rPr>
        <w:t xml:space="preserve">Testprobleme), </w:t>
      </w:r>
      <w:r>
        <w:rPr>
          <w:sz w:val="24"/>
        </w:rPr>
        <w:t xml:space="preserve">außerdem </w:t>
      </w:r>
      <w:r>
        <w:rPr>
          <w:sz w:val="24"/>
        </w:rPr>
        <w:t xml:space="preserve">Risiko, </w:t>
      </w:r>
      <w:r>
        <w:rPr>
          <w:sz w:val="24"/>
        </w:rPr>
        <w:t xml:space="preserve">dass </w:t>
      </w:r>
      <w:r>
        <w:rPr>
          <w:sz w:val="24"/>
        </w:rPr>
        <w:t xml:space="preserve">Personen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Antikörper </w:t>
      </w:r>
      <w:r>
        <w:rPr>
          <w:sz w:val="24"/>
        </w:rPr>
        <w:t xml:space="preserve">testen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wollen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Befugnis </w:t>
      </w:r>
      <w:r>
        <w:rPr>
          <w:sz w:val="24"/>
        </w:rPr>
        <w:t xml:space="preserve">im </w:t>
      </w:r>
      <w:r>
        <w:rPr>
          <w:sz w:val="24"/>
        </w:rPr>
        <w:t xml:space="preserve">Nachgang </w:t>
      </w:r>
      <w:r>
        <w:rPr>
          <w:sz w:val="24"/>
        </w:rPr>
        <w:t xml:space="preserve">zu </w:t>
      </w:r>
      <w:r>
        <w:rPr>
          <w:sz w:val="24"/>
        </w:rPr>
        <w:t xml:space="preserve">Amtshilfe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pseudonymisierter </w:t>
      </w:r>
      <w:r>
        <w:rPr>
          <w:sz w:val="24"/>
        </w:rPr>
        <w:t xml:space="preserve">Form </w:t>
      </w:r>
      <w:r>
        <w:rPr>
          <w:sz w:val="24"/>
        </w:rPr>
        <w:t xml:space="preserve">und </w:t>
      </w:r>
      <w:r>
        <w:rPr>
          <w:sz w:val="24"/>
        </w:rPr>
        <w:t xml:space="preserve">Proben </w:t>
      </w:r>
      <w:r>
        <w:rPr>
          <w:sz w:val="24"/>
        </w:rPr>
        <w:t xml:space="preserve">für </w:t>
      </w:r>
      <w:r>
        <w:rPr>
          <w:sz w:val="24"/>
        </w:rPr>
        <w:t xml:space="preserve">eigene </w:t>
      </w:r>
      <w:r>
        <w:rPr>
          <w:sz w:val="24"/>
        </w:rPr>
        <w:t xml:space="preserve">Zwecke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(wird </w:t>
      </w:r>
      <w:r>
        <w:rPr>
          <w:sz w:val="24"/>
        </w:rPr>
        <w:t xml:space="preserve">seit </w:t>
      </w:r>
      <w:r>
        <w:rPr>
          <w:sz w:val="24"/>
        </w:rPr>
        <w:t xml:space="preserve">letztem </w:t>
      </w:r>
      <w:r>
        <w:rPr>
          <w:sz w:val="24"/>
        </w:rPr>
        <w:t xml:space="preserve">Sommer </w:t>
      </w:r>
      <w:r>
        <w:rPr>
          <w:sz w:val="24"/>
        </w:rPr>
        <w:t xml:space="preserve">gefordert) </w:t>
      </w:r>
      <w:r>
        <w:rPr>
          <w:sz w:val="24"/>
        </w:rPr>
        <w:t xml:space="preserve">o </w:t>
      </w:r>
      <w:r>
        <w:rPr>
          <w:sz w:val="24"/>
        </w:rPr>
        <w:t xml:space="preserve">Ermöglichung </w:t>
      </w:r>
      <w:r>
        <w:rPr>
          <w:sz w:val="24"/>
        </w:rPr>
        <w:t xml:space="preserve">der </w:t>
      </w:r>
      <w:r>
        <w:rPr>
          <w:sz w:val="24"/>
        </w:rPr>
        <w:t xml:space="preserve">Zusammena </w:t>
      </w:r>
    </w:p>
    <w:p>
      <w:r>
        <w:t>*****</w:t>
      </w:r>
    </w:p>
    <w:p>
      <w:pPr>
        <w:pStyle w:val="Heading2"/>
      </w:pPr>
      <w:r>
        <w:t>132_Ergebnisprotokoll_Krisenstabssitzung_2020-04-22.pdf - Page: 9</w:t>
      </w:r>
    </w:p>
    <w:p>
      <w:r>
        <w:rPr>
          <w:sz w:val="24"/>
        </w:rPr>
        <w:t xml:space="preserve">rden,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Nachforderung </w:t>
      </w:r>
      <w:r>
        <w:rPr>
          <w:sz w:val="24"/>
        </w:rPr>
        <w:t xml:space="preserve">o </w:t>
      </w:r>
      <w:r>
        <w:rPr>
          <w:sz w:val="24"/>
        </w:rPr>
        <w:t xml:space="preserve">§ </w:t>
      </w:r>
      <w:r>
        <w:rPr>
          <w:sz w:val="24"/>
        </w:rPr>
        <w:t xml:space="preserve">13 </w:t>
      </w:r>
      <w:r>
        <w:rPr>
          <w:sz w:val="24"/>
        </w:rPr>
        <w:t xml:space="preserve">Abs. </w:t>
      </w:r>
      <w:r>
        <w:rPr>
          <w:sz w:val="24"/>
        </w:rPr>
        <w:t xml:space="preserve">4 </w:t>
      </w:r>
      <w:r>
        <w:rPr>
          <w:sz w:val="24"/>
        </w:rPr>
        <w:t xml:space="preserve">laborbasierte </w:t>
      </w:r>
      <w:r>
        <w:rPr>
          <w:sz w:val="24"/>
        </w:rPr>
        <w:t xml:space="preserve">Surveillance </w:t>
      </w:r>
      <w:r>
        <w:rPr>
          <w:sz w:val="24"/>
        </w:rPr>
        <w:t xml:space="preserve">Verordnung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§22 </w:t>
      </w:r>
      <w:r>
        <w:rPr>
          <w:sz w:val="24"/>
        </w:rPr>
        <w:t xml:space="preserve">Abs. </w:t>
      </w:r>
      <w:r>
        <w:rPr>
          <w:sz w:val="24"/>
        </w:rPr>
        <w:t xml:space="preserve">5 </w:t>
      </w:r>
      <w:r>
        <w:rPr>
          <w:sz w:val="24"/>
        </w:rPr>
        <w:t xml:space="preserve">Dokumentation </w:t>
      </w:r>
      <w:r>
        <w:rPr>
          <w:sz w:val="24"/>
        </w:rPr>
        <w:t xml:space="preserve">Immunstatus: </w:t>
      </w:r>
      <w:r>
        <w:rPr>
          <w:sz w:val="24"/>
        </w:rPr>
        <w:t xml:space="preserve">BMG- </w:t>
      </w:r>
      <w:r>
        <w:rPr>
          <w:sz w:val="24"/>
        </w:rPr>
        <w:t xml:space="preserve">Wunsch, </w:t>
      </w:r>
      <w:r>
        <w:rPr>
          <w:sz w:val="24"/>
        </w:rPr>
        <w:t xml:space="preserve">auch </w:t>
      </w:r>
      <w:r>
        <w:rPr>
          <w:sz w:val="24"/>
        </w:rPr>
        <w:t xml:space="preserve">eventuell </w:t>
      </w:r>
      <w:r>
        <w:rPr>
          <w:sz w:val="24"/>
        </w:rPr>
        <w:t xml:space="preserve">in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Impfpass, </w:t>
      </w:r>
      <w:r>
        <w:rPr>
          <w:sz w:val="24"/>
        </w:rPr>
        <w:t xml:space="preserve">praktische </w:t>
      </w:r>
      <w:r>
        <w:rPr>
          <w:sz w:val="24"/>
        </w:rPr>
        <w:t xml:space="preserve">Umsetzung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klären, </w:t>
      </w:r>
      <w:r>
        <w:rPr>
          <w:sz w:val="24"/>
        </w:rPr>
        <w:t xml:space="preserve">ziemlich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dies </w:t>
      </w:r>
      <w:r>
        <w:rPr>
          <w:sz w:val="24"/>
        </w:rPr>
        <w:t xml:space="preserve">handhabbar </w:t>
      </w:r>
      <w:r>
        <w:rPr>
          <w:sz w:val="24"/>
        </w:rPr>
        <w:t xml:space="preserve">sein </w:t>
      </w:r>
      <w:r>
        <w:rPr>
          <w:sz w:val="24"/>
        </w:rPr>
        <w:t xml:space="preserve">soll </w:t>
      </w:r>
      <w:r>
        <w:rPr>
          <w:sz w:val="24"/>
        </w:rPr>
        <w:t xml:space="preserve">(Immunitätsdauer, </w:t>
      </w:r>
      <w:r>
        <w:rPr>
          <w:sz w:val="24"/>
        </w:rPr>
        <w:t xml:space="preserve">Testprobleme), </w:t>
      </w:r>
      <w:r>
        <w:rPr>
          <w:sz w:val="24"/>
        </w:rPr>
        <w:t xml:space="preserve">außerdem </w:t>
      </w:r>
      <w:r>
        <w:rPr>
          <w:sz w:val="24"/>
        </w:rPr>
        <w:t xml:space="preserve">Risiko, </w:t>
      </w:r>
      <w:r>
        <w:rPr>
          <w:sz w:val="24"/>
        </w:rPr>
        <w:t xml:space="preserve">dass </w:t>
      </w:r>
      <w:r>
        <w:rPr>
          <w:sz w:val="24"/>
        </w:rPr>
        <w:t xml:space="preserve">Personen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Antikörper </w:t>
      </w:r>
      <w:r>
        <w:rPr>
          <w:sz w:val="24"/>
        </w:rPr>
        <w:t xml:space="preserve">testen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wollen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Befugnis </w:t>
      </w:r>
      <w:r>
        <w:rPr>
          <w:sz w:val="24"/>
        </w:rPr>
        <w:t xml:space="preserve">im </w:t>
      </w:r>
      <w:r>
        <w:rPr>
          <w:sz w:val="24"/>
        </w:rPr>
        <w:t xml:space="preserve">Nachgang </w:t>
      </w:r>
      <w:r>
        <w:rPr>
          <w:sz w:val="24"/>
        </w:rPr>
        <w:t xml:space="preserve">zu </w:t>
      </w:r>
      <w:r>
        <w:rPr>
          <w:sz w:val="24"/>
        </w:rPr>
        <w:t xml:space="preserve">Amtshilfe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pseudonymisierter </w:t>
      </w:r>
      <w:r>
        <w:rPr>
          <w:sz w:val="24"/>
        </w:rPr>
        <w:t xml:space="preserve">Form </w:t>
      </w:r>
      <w:r>
        <w:rPr>
          <w:sz w:val="24"/>
        </w:rPr>
        <w:t xml:space="preserve">und </w:t>
      </w:r>
      <w:r>
        <w:rPr>
          <w:sz w:val="24"/>
        </w:rPr>
        <w:t xml:space="preserve">Proben </w:t>
      </w:r>
      <w:r>
        <w:rPr>
          <w:sz w:val="24"/>
        </w:rPr>
        <w:t xml:space="preserve">für </w:t>
      </w:r>
      <w:r>
        <w:rPr>
          <w:sz w:val="24"/>
        </w:rPr>
        <w:t xml:space="preserve">eigene </w:t>
      </w:r>
      <w:r>
        <w:rPr>
          <w:sz w:val="24"/>
        </w:rPr>
        <w:t xml:space="preserve">Zwecke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(wird </w:t>
      </w:r>
      <w:r>
        <w:rPr>
          <w:sz w:val="24"/>
        </w:rPr>
        <w:t xml:space="preserve">seit </w:t>
      </w:r>
      <w:r>
        <w:rPr>
          <w:sz w:val="24"/>
        </w:rPr>
        <w:t xml:space="preserve">letztem </w:t>
      </w:r>
      <w:r>
        <w:rPr>
          <w:sz w:val="24"/>
        </w:rPr>
        <w:t xml:space="preserve">Sommer </w:t>
      </w:r>
      <w:r>
        <w:rPr>
          <w:sz w:val="24"/>
        </w:rPr>
        <w:t xml:space="preserve">gefordert) </w:t>
      </w:r>
      <w:r>
        <w:rPr>
          <w:sz w:val="24"/>
        </w:rPr>
        <w:t xml:space="preserve">o </w:t>
      </w:r>
      <w:r>
        <w:rPr>
          <w:sz w:val="24"/>
        </w:rPr>
        <w:t xml:space="preserve">Ermöglichung </w:t>
      </w:r>
      <w:r>
        <w:rPr>
          <w:sz w:val="24"/>
        </w:rPr>
        <w:t xml:space="preserve">der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internationalen </w:t>
      </w:r>
      <w:r>
        <w:rPr>
          <w:sz w:val="24"/>
        </w:rPr>
        <w:t xml:space="preserve">Organisation, </w:t>
      </w:r>
      <w:r>
        <w:rPr>
          <w:sz w:val="24"/>
        </w:rPr>
        <w:t xml:space="preserve">Übermittlung </w:t>
      </w:r>
      <w:r>
        <w:rPr>
          <w:sz w:val="24"/>
        </w:rPr>
        <w:t xml:space="preserve">pseudonymisierter </w:t>
      </w:r>
      <w:r>
        <w:rPr>
          <w:sz w:val="24"/>
        </w:rPr>
        <w:t xml:space="preserve">Daten, </w:t>
      </w:r>
      <w:r>
        <w:rPr>
          <w:sz w:val="24"/>
        </w:rPr>
        <w:t xml:space="preserve">z.B. </w:t>
      </w:r>
      <w:r>
        <w:rPr>
          <w:sz w:val="24"/>
        </w:rPr>
        <w:t xml:space="preserve">für </w:t>
      </w:r>
      <w:r>
        <w:rPr>
          <w:sz w:val="24"/>
        </w:rPr>
        <w:t xml:space="preserve">ECDC-Tessy </w:t>
      </w:r>
      <w:r>
        <w:rPr>
          <w:sz w:val="24"/>
        </w:rPr>
        <w:t xml:space="preserve">o </w:t>
      </w:r>
      <w:r>
        <w:rPr>
          <w:sz w:val="24"/>
        </w:rPr>
        <w:t xml:space="preserve">Verstetigung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Surveillance: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wollen </w:t>
      </w:r>
      <w:r>
        <w:rPr>
          <w:sz w:val="24"/>
        </w:rPr>
        <w:t xml:space="preserve">dies </w:t>
      </w:r>
      <w:r>
        <w:rPr>
          <w:sz w:val="24"/>
        </w:rPr>
        <w:t xml:space="preserve"> </w:t>
      </w:r>
      <w:r>
        <w:rPr>
          <w:sz w:val="24"/>
        </w:rPr>
        <w:t xml:space="preserve">ToDo: </w:t>
      </w:r>
      <w:r>
        <w:rPr>
          <w:sz w:val="24"/>
        </w:rPr>
        <w:t xml:space="preserve">L1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finali </w:t>
      </w:r>
    </w:p>
    <w:p>
      <w:r>
        <w:t>*****</w:t>
      </w:r>
    </w:p>
    <w:p>
      <w:pPr>
        <w:pStyle w:val="Heading2"/>
      </w:pPr>
      <w:r>
        <w:t>133_Agenda_AG-nCoV-Sitzung_2020-04-23.pdf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Rechtsanderung </w:t>
      </w:r>
      <w:r>
        <w:rPr>
          <w:sz w:val="24"/>
        </w:rPr>
        <w:t xml:space="preserve">IfSG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Pras/Alle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Nachste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 </w:t>
      </w:r>
      <w:r>
        <w:rPr>
          <w:sz w:val="24"/>
        </w:rPr>
        <w:t xml:space="preserve">24.04.2020,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 </w:t>
      </w:r>
    </w:p>
    <w:p>
      <w:r>
        <w:t>*****</w:t>
      </w:r>
    </w:p>
    <w:p>
      <w:pPr>
        <w:pStyle w:val="Heading2"/>
      </w:pPr>
      <w:r>
        <w:t>133_Agenda_AG-nCoV-Sitzung_2020-04-23.pdf - Page: 2</w:t>
      </w:r>
    </w:p>
    <w:p>
      <w:r>
        <w:rPr>
          <w:sz w:val="24"/>
        </w:rPr>
        <w:t xml:space="preserve">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Pras/Alle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Nachste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 </w:t>
      </w:r>
      <w:r>
        <w:rPr>
          <w:sz w:val="24"/>
        </w:rPr>
        <w:t xml:space="preserve">24.04.2020,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Rechtsänderung </w:t>
      </w:r>
      <w:r>
        <w:rPr>
          <w:sz w:val="24"/>
        </w:rPr>
        <w:t xml:space="preserve">IfSG </w:t>
      </w:r>
      <w:r>
        <w:rPr>
          <w:sz w:val="24"/>
        </w:rPr>
        <w:t xml:space="preserve">11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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Präs/Alle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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Donnerstag </w:t>
      </w:r>
      <w:r>
        <w:rPr>
          <w:sz w:val="24"/>
        </w:rPr>
        <w:t xml:space="preserve">24.04.2020, </w:t>
      </w:r>
      <w:r>
        <w:rPr>
          <w:sz w:val="24"/>
        </w:rPr>
        <w:t xml:space="preserve">11:00 </w:t>
      </w:r>
    </w:p>
    <w:p>
      <w:r>
        <w:t>*****</w:t>
      </w:r>
    </w:p>
    <w:p>
      <w:pPr>
        <w:pStyle w:val="Heading2"/>
      </w:pPr>
      <w:r>
        <w:t>134_Ergebnisprotokoll_Krisenstabssitzung_2020-04-23.pdf - Page: 7</w:t>
      </w:r>
    </w:p>
    <w:p>
      <w:r>
        <w:rPr>
          <w:sz w:val="24"/>
        </w:rPr>
        <w:t xml:space="preserve">f </w:t>
      </w:r>
      <w:r>
        <w:rPr>
          <w:sz w:val="24"/>
        </w:rPr>
        <w:t xml:space="preserve">Anregung </w:t>
      </w:r>
      <w:r>
        <w:rPr>
          <w:sz w:val="24"/>
        </w:rPr>
        <w:t xml:space="preserve">von </w:t>
      </w:r>
      <w:r>
        <w:rPr>
          <w:sz w:val="24"/>
        </w:rPr>
        <w:t xml:space="preserve">BMI/BMG </w:t>
      </w:r>
      <w:r>
        <w:rPr>
          <w:sz w:val="24"/>
        </w:rPr>
        <w:t xml:space="preserve">eingerichtet,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DIVI, </w:t>
      </w:r>
      <w:r>
        <w:rPr>
          <w:sz w:val="24"/>
        </w:rPr>
        <w:t xml:space="preserve">STAKOB </w:t>
      </w:r>
      <w:r>
        <w:rPr>
          <w:sz w:val="24"/>
        </w:rPr>
        <w:t xml:space="preserve">und </w:t>
      </w:r>
      <w:r>
        <w:rPr>
          <w:sz w:val="24"/>
        </w:rPr>
        <w:t xml:space="preserve">DVI </w:t>
      </w:r>
      <w:r>
        <w:rPr>
          <w:sz w:val="24"/>
        </w:rPr>
        <w:t xml:space="preserve">zusammen, </w:t>
      </w:r>
      <w:r>
        <w:rPr>
          <w:sz w:val="24"/>
        </w:rPr>
        <w:t xml:space="preserve">IBBS </w:t>
      </w:r>
      <w:r>
        <w:rPr>
          <w:sz w:val="24"/>
        </w:rPr>
        <w:t xml:space="preserve">nimmt </w:t>
      </w:r>
      <w:r>
        <w:rPr>
          <w:sz w:val="24"/>
        </w:rPr>
        <w:t xml:space="preserve">teil, </w:t>
      </w:r>
      <w:r>
        <w:rPr>
          <w:sz w:val="24"/>
        </w:rPr>
        <w:t xml:space="preserve">Aufgaben: </w:t>
      </w:r>
      <w:r>
        <w:rPr>
          <w:sz w:val="24"/>
        </w:rPr>
        <w:t xml:space="preserve">Strateg. </w:t>
      </w:r>
      <w:r>
        <w:rPr>
          <w:sz w:val="24"/>
        </w:rPr>
        <w:t xml:space="preserve">Patientenverlegung, </w:t>
      </w:r>
      <w:r>
        <w:rPr>
          <w:sz w:val="24"/>
        </w:rPr>
        <w:t xml:space="preserve">Praktische </w:t>
      </w:r>
      <w:r>
        <w:rPr>
          <w:sz w:val="24"/>
        </w:rPr>
        <w:t xml:space="preserve">Erfahrungen </w:t>
      </w:r>
      <w:r>
        <w:rPr>
          <w:sz w:val="24"/>
        </w:rPr>
        <w:t xml:space="preserve">für </w:t>
      </w:r>
      <w:r>
        <w:rPr>
          <w:sz w:val="24"/>
        </w:rPr>
        <w:t xml:space="preserve">Mediziner, </w:t>
      </w:r>
      <w:r>
        <w:rPr>
          <w:sz w:val="24"/>
        </w:rPr>
        <w:t xml:space="preserve">Visitenroboter </w:t>
      </w:r>
      <w:r>
        <w:rPr>
          <w:sz w:val="24"/>
        </w:rPr>
        <w:t xml:space="preserve">bei </w:t>
      </w:r>
      <w:r>
        <w:rPr>
          <w:sz w:val="24"/>
        </w:rPr>
        <w:t xml:space="preserve">Mangel </w:t>
      </w:r>
      <w:r>
        <w:rPr>
          <w:sz w:val="24"/>
        </w:rPr>
        <w:t xml:space="preserve">an </w:t>
      </w:r>
      <w:r>
        <w:rPr>
          <w:sz w:val="24"/>
        </w:rPr>
        <w:t xml:space="preserve">Fachexpertise </w:t>
      </w:r>
      <w:r>
        <w:rPr>
          <w:sz w:val="24"/>
        </w:rPr>
        <w:t xml:space="preserve">IBBS/FG36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BMG </w:t>
      </w:r>
      <w:r>
        <w:rPr>
          <w:sz w:val="24"/>
        </w:rPr>
        <w:t xml:space="preserve">TK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früh </w:t>
      </w:r>
      <w:r>
        <w:rPr>
          <w:sz w:val="24"/>
        </w:rPr>
        <w:t xml:space="preserve">gesagt, </w:t>
      </w:r>
      <w:r>
        <w:rPr>
          <w:sz w:val="24"/>
        </w:rPr>
        <w:t xml:space="preserve">dass </w:t>
      </w:r>
      <w:r>
        <w:rPr>
          <w:sz w:val="24"/>
        </w:rPr>
        <w:t xml:space="preserve">Hr. </w:t>
      </w:r>
      <w:r>
        <w:rPr>
          <w:sz w:val="24"/>
        </w:rPr>
        <w:t xml:space="preserve">Spahn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zur </w:t>
      </w:r>
      <w:r>
        <w:rPr>
          <w:sz w:val="24"/>
        </w:rPr>
        <w:t xml:space="preserve">Erarbeitung </w:t>
      </w:r>
      <w:r>
        <w:rPr>
          <w:sz w:val="24"/>
        </w:rPr>
        <w:t xml:space="preserve">eines </w:t>
      </w:r>
      <w:r>
        <w:rPr>
          <w:sz w:val="24"/>
        </w:rPr>
        <w:t xml:space="preserve">Konzepts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erteilt </w:t>
      </w:r>
      <w:r>
        <w:rPr>
          <w:sz w:val="24"/>
        </w:rPr>
        <w:t xml:space="preserve">hätte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Erwartungshaltung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nur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grds. </w:t>
      </w:r>
      <w:r>
        <w:rPr>
          <w:sz w:val="24"/>
        </w:rPr>
        <w:t xml:space="preserve">dazu </w:t>
      </w:r>
      <w:r>
        <w:rPr>
          <w:sz w:val="24"/>
        </w:rPr>
        <w:t xml:space="preserve">berät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wurde </w:t>
      </w:r>
      <w:r>
        <w:rPr>
          <w:sz w:val="24"/>
        </w:rPr>
        <w:t xml:space="preserve">heute </w:t>
      </w:r>
      <w:r>
        <w:rPr>
          <w:sz w:val="24"/>
        </w:rPr>
        <w:t xml:space="preserve">kontaktiert. </w:t>
      </w:r>
      <w:r>
        <w:rPr>
          <w:sz w:val="24"/>
        </w:rPr>
        <w:t xml:space="preserve">ToDo: </w:t>
      </w:r>
      <w:r>
        <w:rPr>
          <w:sz w:val="24"/>
        </w:rPr>
        <w:t xml:space="preserve">klärt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mit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Rechtsänderung </w:t>
      </w:r>
      <w:r>
        <w:rPr>
          <w:sz w:val="24"/>
        </w:rPr>
        <w:t xml:space="preserve">IfSG </w:t>
      </w:r>
      <w:r>
        <w:rPr>
          <w:sz w:val="24"/>
        </w:rPr>
        <w:t xml:space="preserve"> </w:t>
      </w:r>
      <w:r>
        <w:rPr>
          <w:sz w:val="24"/>
        </w:rPr>
        <w:t xml:space="preserve">Vorschläge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sind </w:t>
      </w:r>
      <w:r>
        <w:rPr>
          <w:sz w:val="24"/>
        </w:rPr>
        <w:t xml:space="preserve">am </w:t>
      </w:r>
      <w:r>
        <w:rPr>
          <w:sz w:val="24"/>
        </w:rPr>
        <w:t xml:space="preserve">22.04.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eingegangen </w:t>
      </w:r>
      <w:r>
        <w:rPr>
          <w:sz w:val="24"/>
        </w:rPr>
        <w:t xml:space="preserve">und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eingearbeitet. </w:t>
      </w:r>
      <w:r>
        <w:rPr>
          <w:sz w:val="24"/>
        </w:rPr>
        <w:t xml:space="preserve">Serologische </w:t>
      </w:r>
      <w:r>
        <w:rPr>
          <w:sz w:val="24"/>
        </w:rPr>
        <w:t xml:space="preserve">Untersuchungen </w:t>
      </w:r>
      <w:r>
        <w:rPr>
          <w:sz w:val="24"/>
        </w:rPr>
        <w:t xml:space="preserve"> </w:t>
      </w:r>
      <w:r>
        <w:rPr>
          <w:sz w:val="24"/>
        </w:rPr>
        <w:t xml:space="preserve">Zunächst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Studie </w:t>
      </w:r>
      <w:r>
        <w:rPr>
          <w:sz w:val="24"/>
        </w:rPr>
        <w:t xml:space="preserve">mit </w:t>
      </w:r>
      <w:r>
        <w:rPr>
          <w:sz w:val="24"/>
        </w:rPr>
        <w:t xml:space="preserve">Blutspendern </w:t>
      </w:r>
      <w:r>
        <w:rPr>
          <w:sz w:val="24"/>
        </w:rPr>
        <w:t xml:space="preserve">begonne </w:t>
      </w:r>
    </w:p>
    <w:p>
      <w:r>
        <w:t>*****</w:t>
      </w:r>
    </w:p>
    <w:p>
      <w:pPr>
        <w:pStyle w:val="Heading2"/>
      </w:pPr>
      <w:r>
        <w:t>135_Agenda_AG-nCoV-Sitzung_2020-04-24.pdf - Page: 1</w:t>
      </w:r>
    </w:p>
    <w:p>
      <w:r>
        <w:rPr>
          <w:sz w:val="24"/>
        </w:rPr>
        <w:t xml:space="preserve">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Schwere, </w:t>
      </w:r>
      <w:r>
        <w:rPr>
          <w:sz w:val="24"/>
        </w:rPr>
        <w:t xml:space="preserve">Risikofaktoren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ICOSARI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Infektionskrankheiten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.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.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Vorbereitung </w:t>
      </w:r>
      <w:r>
        <w:rPr>
          <w:sz w:val="24"/>
        </w:rPr>
        <w:t xml:space="preserve">des </w:t>
      </w:r>
      <w:r>
        <w:rPr>
          <w:sz w:val="24"/>
        </w:rPr>
        <w:t xml:space="preserve">Zwischenberichts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ersten </w:t>
      </w:r>
      <w:r>
        <w:rPr>
          <w:sz w:val="24"/>
        </w:rPr>
        <w:t xml:space="preserve">3-4 </w:t>
      </w:r>
      <w:r>
        <w:rPr>
          <w:sz w:val="24"/>
        </w:rPr>
        <w:t xml:space="preserve">Monaten </w:t>
      </w:r>
      <w:r>
        <w:rPr>
          <w:sz w:val="24"/>
        </w:rPr>
        <w:t xml:space="preserve">der </w:t>
      </w:r>
      <w:r>
        <w:rPr>
          <w:sz w:val="24"/>
        </w:rPr>
        <w:t xml:space="preserve">Coronaepidemie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. </w:t>
      </w:r>
      <w:r>
        <w:rPr>
          <w:sz w:val="24"/>
        </w:rPr>
        <w:t xml:space="preserve">FG36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</w:p>
    <w:p>
      <w:r>
        <w:t>*****</w:t>
      </w:r>
    </w:p>
    <w:p>
      <w:pPr>
        <w:pStyle w:val="Heading2"/>
      </w:pPr>
      <w:r>
        <w:t>135_Agenda_AG-nCoV-Sitzung_2020-04-24.pdf - Page: 1</w:t>
      </w:r>
    </w:p>
    <w:p>
      <w:r>
        <w:rPr>
          <w:sz w:val="24"/>
        </w:rPr>
        <w:t xml:space="preserve">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Schwere, </w:t>
      </w:r>
      <w:r>
        <w:rPr>
          <w:sz w:val="24"/>
        </w:rPr>
        <w:t xml:space="preserve">Risikofaktoren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ICOSARI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Infektionskrankheiten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des </w:t>
      </w:r>
      <w:r>
        <w:rPr>
          <w:sz w:val="24"/>
        </w:rPr>
        <w:t xml:space="preserve">Zwischenberichts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ersten </w:t>
      </w:r>
      <w:r>
        <w:rPr>
          <w:sz w:val="24"/>
        </w:rPr>
        <w:t xml:space="preserve">3-4 </w:t>
      </w:r>
      <w:r>
        <w:rPr>
          <w:sz w:val="24"/>
        </w:rPr>
        <w:t xml:space="preserve">Monaten </w:t>
      </w:r>
      <w:r>
        <w:rPr>
          <w:sz w:val="24"/>
        </w:rPr>
        <w:t xml:space="preserve">der </w:t>
      </w:r>
      <w:r>
        <w:rPr>
          <w:sz w:val="24"/>
        </w:rPr>
        <w:t xml:space="preserve">Coronaepidemie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FG32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FG36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</w:p>
    <w:p>
      <w:r>
        <w:t>*****</w:t>
      </w:r>
    </w:p>
    <w:p>
      <w:pPr>
        <w:pStyle w:val="Heading2"/>
      </w:pPr>
      <w:r>
        <w:t>136_Ergebnisprotokoll_Krisenstabssitzung_2020-04-24.pdf - Page: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Priorisierung </w:t>
      </w:r>
      <w:r>
        <w:rPr>
          <w:sz w:val="24"/>
        </w:rPr>
        <w:t xml:space="preserve">welche </w:t>
      </w:r>
      <w:r>
        <w:rPr>
          <w:sz w:val="24"/>
        </w:rPr>
        <w:t xml:space="preserve">Variablen </w:t>
      </w:r>
      <w:r>
        <w:rPr>
          <w:sz w:val="24"/>
        </w:rPr>
        <w:t xml:space="preserve">die </w:t>
      </w:r>
      <w:r>
        <w:rPr>
          <w:sz w:val="24"/>
        </w:rPr>
        <w:t xml:space="preserve">wichtigsten </w:t>
      </w:r>
      <w:r>
        <w:rPr>
          <w:sz w:val="24"/>
        </w:rPr>
        <w:t xml:space="preserve">sind,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erfolgt. </w:t>
      </w:r>
      <w:r>
        <w:rPr>
          <w:sz w:val="24"/>
        </w:rPr>
        <w:t xml:space="preserve">Zu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Settings </w:t>
      </w:r>
      <w:r>
        <w:rPr>
          <w:sz w:val="24"/>
        </w:rPr>
        <w:t xml:space="preserve">die </w:t>
      </w:r>
      <w:r>
        <w:rPr>
          <w:sz w:val="24"/>
        </w:rPr>
        <w:t xml:space="preserve">häufigsten </w:t>
      </w:r>
      <w:r>
        <w:rPr>
          <w:sz w:val="24"/>
        </w:rPr>
        <w:t xml:space="preserve">Kontakte </w:t>
      </w:r>
      <w:r>
        <w:rPr>
          <w:sz w:val="24"/>
        </w:rPr>
        <w:t xml:space="preserve">stattfanden,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Angabe </w:t>
      </w:r>
      <w:r>
        <w:rPr>
          <w:sz w:val="24"/>
        </w:rPr>
        <w:t xml:space="preserve">geben, </w:t>
      </w:r>
      <w:r>
        <w:rPr>
          <w:sz w:val="24"/>
        </w:rPr>
        <w:t xml:space="preserve">das </w:t>
      </w:r>
      <w:r>
        <w:rPr>
          <w:sz w:val="24"/>
        </w:rPr>
        <w:t xml:space="preserve">könnte </w:t>
      </w:r>
      <w:r>
        <w:rPr>
          <w:sz w:val="24"/>
        </w:rPr>
        <w:t xml:space="preserve">als </w:t>
      </w:r>
      <w:r>
        <w:rPr>
          <w:sz w:val="24"/>
        </w:rPr>
        <w:t xml:space="preserve">Zusatzinformation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plant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Kontaktmatrix. </w:t>
      </w:r>
      <w:r>
        <w:rPr>
          <w:sz w:val="24"/>
        </w:rPr>
        <w:t xml:space="preserve">ToDo: </w:t>
      </w:r>
      <w:r>
        <w:rPr>
          <w:sz w:val="24"/>
        </w:rPr>
        <w:t xml:space="preserve">Überlegen, </w:t>
      </w:r>
      <w:r>
        <w:rPr>
          <w:sz w:val="24"/>
        </w:rPr>
        <w:t xml:space="preserve">wie </w:t>
      </w:r>
      <w:r>
        <w:rPr>
          <w:sz w:val="24"/>
        </w:rPr>
        <w:t xml:space="preserve">Indikatoren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  <w:r>
        <w:rPr>
          <w:sz w:val="24"/>
        </w:rPr>
        <w:t xml:space="preserve">gesetzt </w:t>
      </w:r>
      <w:r>
        <w:rPr>
          <w:sz w:val="24"/>
        </w:rPr>
        <w:t xml:space="preserve">werden </w:t>
      </w:r>
      <w:r>
        <w:rPr>
          <w:sz w:val="24"/>
        </w:rPr>
        <w:t xml:space="preserve">könnten, </w:t>
      </w:r>
      <w:r>
        <w:rPr>
          <w:sz w:val="24"/>
        </w:rPr>
        <w:t xml:space="preserve">FF </w:t>
      </w:r>
      <w:r>
        <w:rPr>
          <w:sz w:val="24"/>
        </w:rPr>
        <w:t xml:space="preserve">FG32 </w:t>
      </w:r>
      <w:r>
        <w:rPr>
          <w:sz w:val="24"/>
        </w:rPr>
        <w:t xml:space="preserve">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des </w:t>
      </w:r>
      <w:r>
        <w:rPr>
          <w:sz w:val="24"/>
        </w:rPr>
        <w:t xml:space="preserve">Zwischenberichts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ersten </w:t>
      </w:r>
      <w:r>
        <w:rPr>
          <w:sz w:val="24"/>
        </w:rPr>
        <w:t xml:space="preserve">3-4 </w:t>
      </w:r>
      <w:r>
        <w:rPr>
          <w:sz w:val="24"/>
        </w:rPr>
        <w:t xml:space="preserve">Monaten </w:t>
      </w:r>
      <w:r>
        <w:rPr>
          <w:sz w:val="24"/>
        </w:rPr>
        <w:t xml:space="preserve">der </w:t>
      </w:r>
      <w:r>
        <w:rPr>
          <w:sz w:val="24"/>
        </w:rPr>
        <w:t xml:space="preserve">Coronaepidemie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Zwischenbilanz, </w:t>
      </w:r>
      <w:r>
        <w:rPr>
          <w:sz w:val="24"/>
        </w:rPr>
        <w:t xml:space="preserve">sollte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Tätigkeitsbericht </w:t>
      </w:r>
      <w:r>
        <w:rPr>
          <w:sz w:val="24"/>
        </w:rPr>
        <w:t xml:space="preserve">EHEC </w:t>
      </w:r>
      <w:r>
        <w:rPr>
          <w:sz w:val="24"/>
        </w:rPr>
        <w:t xml:space="preserve">aufgebaut </w:t>
      </w:r>
      <w:r>
        <w:rPr>
          <w:sz w:val="24"/>
        </w:rPr>
        <w:t xml:space="preserve">sein.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BMG-Papier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Gottesdiensten </w:t>
      </w:r>
      <w:r>
        <w:rPr>
          <w:sz w:val="24"/>
        </w:rPr>
        <w:t xml:space="preserve">und </w:t>
      </w:r>
      <w:r>
        <w:rPr>
          <w:sz w:val="24"/>
        </w:rPr>
        <w:t xml:space="preserve">religiösen </w:t>
      </w:r>
      <w:r>
        <w:rPr>
          <w:sz w:val="24"/>
        </w:rPr>
        <w:t xml:space="preserve">Handlungen </w:t>
      </w:r>
      <w:r>
        <w:rPr>
          <w:sz w:val="24"/>
        </w:rPr>
        <w:t xml:space="preserve">o </w:t>
      </w:r>
      <w:r>
        <w:rPr>
          <w:sz w:val="24"/>
        </w:rPr>
        <w:t xml:space="preserve">Fachliche </w:t>
      </w:r>
      <w:r>
        <w:rPr>
          <w:sz w:val="24"/>
        </w:rPr>
        <w:t xml:space="preserve">Stellungnahme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systematisch </w:t>
      </w:r>
      <w:r>
        <w:rPr>
          <w:sz w:val="24"/>
        </w:rPr>
        <w:t xml:space="preserve">erstellten </w:t>
      </w:r>
      <w:r>
        <w:rPr>
          <w:sz w:val="24"/>
        </w:rPr>
        <w:t xml:space="preserve">Papie </w:t>
      </w:r>
    </w:p>
    <w:p>
      <w:r>
        <w:t>*****</w:t>
      </w:r>
    </w:p>
    <w:p>
      <w:pPr>
        <w:pStyle w:val="Heading2"/>
      </w:pPr>
      <w:r>
        <w:t>137_Agenda_AG-nCoV-Sitzung_2020-04-27.pdf - Page: 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Schwere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ICOSARI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Notaufnahmen </w:t>
      </w:r>
      <w:r>
        <w:rPr>
          <w:sz w:val="24"/>
        </w:rPr>
        <w:t xml:space="preserve">Konsultationen </w:t>
      </w:r>
      <w:r>
        <w:rPr>
          <w:sz w:val="24"/>
        </w:rPr>
        <w:t xml:space="preserve">FG32 </w:t>
      </w:r>
      <w:r>
        <w:rPr>
          <w:sz w:val="24"/>
        </w:rPr>
        <w:t xml:space="preserve">Oo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tiber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Gemeinschaftsunterkünfte </w:t>
      </w:r>
      <w:r>
        <w:rPr>
          <w:sz w:val="24"/>
        </w:rPr>
        <w:t xml:space="preserve">Geflüchtete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e </w:t>
      </w:r>
      <w:r>
        <w:rPr>
          <w:sz w:val="24"/>
        </w:rPr>
        <w:t xml:space="preserve">Selbsttests </w:t>
      </w:r>
      <w:r>
        <w:rPr>
          <w:sz w:val="24"/>
        </w:rPr>
        <w:t xml:space="preserve">e </w:t>
      </w:r>
      <w:r>
        <w:rPr>
          <w:sz w:val="24"/>
        </w:rPr>
        <w:t xml:space="preserve">„Kölner </w:t>
      </w:r>
      <w:r>
        <w:rPr>
          <w:sz w:val="24"/>
        </w:rPr>
        <w:t xml:space="preserve">Papier“ </w:t>
      </w:r>
      <w:r>
        <w:rPr>
          <w:sz w:val="24"/>
        </w:rPr>
        <w:t xml:space="preserve">COVID </w:t>
      </w:r>
      <w:r>
        <w:rPr>
          <w:sz w:val="24"/>
        </w:rPr>
        <w:t xml:space="preserve">Exit </w:t>
      </w:r>
      <w:r>
        <w:rPr>
          <w:sz w:val="24"/>
        </w:rPr>
        <w:t xml:space="preserve">(Dokument </w:t>
      </w:r>
      <w:r>
        <w:rPr>
          <w:sz w:val="24"/>
        </w:rPr>
        <w:t xml:space="preserve">im </w:t>
      </w:r>
      <w:r>
        <w:rPr>
          <w:sz w:val="24"/>
        </w:rPr>
        <w:t xml:space="preserve">Ordner)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</w:p>
    <w:p>
      <w:r>
        <w:t>*****</w:t>
      </w:r>
    </w:p>
    <w:p>
      <w:pPr>
        <w:pStyle w:val="Heading2"/>
      </w:pPr>
      <w:r>
        <w:t>137_Agenda_AG-nCoV-Sitzung_2020-04-27.pdf - Page: 1</w:t>
      </w:r>
    </w:p>
    <w:p>
      <w:r>
        <w:rPr>
          <w:sz w:val="24"/>
        </w:rPr>
        <w:t xml:space="preserve">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Schwere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ICOSARI </w:t>
      </w:r>
      <w:r>
        <w:rPr>
          <w:sz w:val="24"/>
        </w:rPr>
        <w:t xml:space="preserve">o </w:t>
      </w:r>
      <w:r>
        <w:rPr>
          <w:sz w:val="24"/>
        </w:rPr>
        <w:t xml:space="preserve">Notaufnahmen </w:t>
      </w:r>
      <w:r>
        <w:rPr>
          <w:sz w:val="24"/>
        </w:rPr>
        <w:t xml:space="preserve">Konsultationen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5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Gemeinschaftsunterkünfte </w:t>
      </w:r>
      <w:r>
        <w:rPr>
          <w:sz w:val="24"/>
        </w:rPr>
        <w:t xml:space="preserve">Geflüchtete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Selbsttests </w:t>
      </w:r>
      <w:r>
        <w:rPr>
          <w:sz w:val="24"/>
        </w:rPr>
        <w:t xml:space="preserve"> </w:t>
      </w:r>
      <w:r>
        <w:rPr>
          <w:sz w:val="24"/>
        </w:rPr>
        <w:t xml:space="preserve">„Kölner </w:t>
      </w:r>
      <w:r>
        <w:rPr>
          <w:sz w:val="24"/>
        </w:rPr>
        <w:t xml:space="preserve">Papier“ </w:t>
      </w:r>
      <w:r>
        <w:rPr>
          <w:sz w:val="24"/>
        </w:rPr>
        <w:t xml:space="preserve">COVID </w:t>
      </w:r>
      <w:r>
        <w:rPr>
          <w:sz w:val="24"/>
        </w:rPr>
        <w:t xml:space="preserve">Exit </w:t>
      </w:r>
      <w:r>
        <w:rPr>
          <w:sz w:val="24"/>
        </w:rPr>
        <w:t xml:space="preserve">(Dokument </w:t>
      </w:r>
      <w:r>
        <w:rPr>
          <w:sz w:val="24"/>
        </w:rPr>
        <w:t xml:space="preserve">im </w:t>
      </w:r>
      <w:r>
        <w:rPr>
          <w:sz w:val="24"/>
        </w:rPr>
        <w:t xml:space="preserve">Ordner)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wurde </w:t>
      </w:r>
      <w:r>
        <w:rPr>
          <w:sz w:val="24"/>
        </w:rPr>
        <w:t xml:space="preserve">über </w:t>
      </w:r>
      <w:r>
        <w:rPr>
          <w:sz w:val="24"/>
        </w:rPr>
        <w:t xml:space="preserve">Quarantäneeinrichtung </w:t>
      </w:r>
      <w:r>
        <w:rPr>
          <w:sz w:val="24"/>
        </w:rPr>
        <w:t xml:space="preserve">für </w:t>
      </w:r>
      <w:r>
        <w:rPr>
          <w:sz w:val="24"/>
        </w:rPr>
        <w:t xml:space="preserve">quarantäneunwillige </w:t>
      </w:r>
      <w:r>
        <w:rPr>
          <w:sz w:val="24"/>
        </w:rPr>
        <w:t xml:space="preserve">Kontaktpersonen </w:t>
      </w:r>
      <w:r>
        <w:rPr>
          <w:sz w:val="24"/>
        </w:rPr>
        <w:t xml:space="preserve">gesprochen </w:t>
      </w:r>
      <w:r>
        <w:rPr>
          <w:sz w:val="24"/>
        </w:rPr>
        <w:t xml:space="preserve"> </w:t>
      </w:r>
      <w:r>
        <w:rPr>
          <w:sz w:val="24"/>
        </w:rPr>
        <w:t xml:space="preserve">Kinderuntersuchungen: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b/>
          <w:color w:val="FF0000"/>
          <w:sz w:val="24"/>
        </w:rPr>
        <w:t xml:space="preserve">Impfwoche </w:t>
      </w:r>
      <w:r>
        <w:rPr>
          <w:sz w:val="24"/>
        </w:rPr>
        <w:t xml:space="preserve">wurde </w:t>
      </w:r>
      <w:r>
        <w:rPr>
          <w:sz w:val="24"/>
        </w:rPr>
        <w:t xml:space="preserve">festgelegt,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U1-5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verschieben </w:t>
      </w:r>
      <w:r>
        <w:rPr>
          <w:sz w:val="24"/>
        </w:rPr>
        <w:t xml:space="preserve">sind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große </w:t>
      </w:r>
      <w:r>
        <w:rPr>
          <w:sz w:val="24"/>
        </w:rPr>
        <w:t xml:space="preserve">Entwicklungssprünge </w:t>
      </w:r>
      <w:r>
        <w:rPr>
          <w:sz w:val="24"/>
        </w:rPr>
        <w:t xml:space="preserve">abdecken, </w:t>
      </w:r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wurde </w:t>
      </w:r>
      <w:r>
        <w:rPr>
          <w:sz w:val="24"/>
        </w:rPr>
        <w:t xml:space="preserve">über </w:t>
      </w:r>
      <w:r>
        <w:rPr>
          <w:sz w:val="24"/>
        </w:rPr>
        <w:t xml:space="preserve">Quarantäneeinrichtung </w:t>
      </w:r>
      <w:r>
        <w:rPr>
          <w:sz w:val="24"/>
        </w:rPr>
        <w:t xml:space="preserve">für </w:t>
      </w:r>
      <w:r>
        <w:rPr>
          <w:sz w:val="24"/>
        </w:rPr>
        <w:t xml:space="preserve">quarantäneunwillige </w:t>
      </w:r>
      <w:r>
        <w:rPr>
          <w:sz w:val="24"/>
        </w:rPr>
        <w:t xml:space="preserve">Kontaktpersonen </w:t>
      </w:r>
      <w:r>
        <w:rPr>
          <w:sz w:val="24"/>
        </w:rPr>
        <w:t xml:space="preserve">gesprochen </w:t>
      </w:r>
      <w:r>
        <w:rPr>
          <w:sz w:val="24"/>
        </w:rPr>
        <w:t xml:space="preserve"> </w:t>
      </w:r>
      <w:r>
        <w:rPr>
          <w:sz w:val="24"/>
        </w:rPr>
        <w:t xml:space="preserve">Kinderuntersuchungen: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b/>
          <w:color w:val="FF0000"/>
          <w:sz w:val="24"/>
        </w:rPr>
        <w:t xml:space="preserve">Impfwoche </w:t>
      </w:r>
      <w:r>
        <w:rPr>
          <w:sz w:val="24"/>
        </w:rPr>
        <w:t xml:space="preserve">wurde </w:t>
      </w:r>
      <w:r>
        <w:rPr>
          <w:sz w:val="24"/>
        </w:rPr>
        <w:t xml:space="preserve">festgelegt,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U1-5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verschieben </w:t>
      </w:r>
      <w:r>
        <w:rPr>
          <w:sz w:val="24"/>
        </w:rPr>
        <w:t xml:space="preserve">sind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große </w:t>
      </w:r>
      <w:r>
        <w:rPr>
          <w:sz w:val="24"/>
        </w:rPr>
        <w:t xml:space="preserve">Entwicklungssprünge </w:t>
      </w:r>
      <w:r>
        <w:rPr>
          <w:sz w:val="24"/>
        </w:rPr>
        <w:t xml:space="preserve">abdecken, </w:t>
      </w:r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vorzuziehen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STIKO: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empfohlenen </w:t>
      </w:r>
      <w:r>
        <w:rPr>
          <w:b/>
          <w:color w:val="FF0000"/>
          <w:sz w:val="24"/>
        </w:rPr>
        <w:t xml:space="preserve">Schutzimpfungen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im </w:t>
      </w:r>
      <w:r>
        <w:rPr>
          <w:sz w:val="24"/>
        </w:rPr>
        <w:t xml:space="preserve">RKI-PB </w:t>
      </w:r>
      <w:r>
        <w:rPr>
          <w:sz w:val="24"/>
        </w:rPr>
        <w:t xml:space="preserve">erwähnt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Fallzahlen </w:t>
      </w:r>
      <w:r>
        <w:rPr>
          <w:sz w:val="24"/>
        </w:rPr>
        <w:t xml:space="preserve">Webseite: </w:t>
      </w:r>
      <w:r>
        <w:rPr>
          <w:sz w:val="24"/>
        </w:rPr>
        <w:t xml:space="preserve">es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willige </w:t>
      </w:r>
      <w:r>
        <w:rPr>
          <w:sz w:val="24"/>
        </w:rPr>
        <w:t xml:space="preserve">Kontaktpersonen </w:t>
      </w:r>
      <w:r>
        <w:rPr>
          <w:sz w:val="24"/>
        </w:rPr>
        <w:t xml:space="preserve">gesprochen </w:t>
      </w:r>
      <w:r>
        <w:rPr>
          <w:sz w:val="24"/>
        </w:rPr>
        <w:t xml:space="preserve"> </w:t>
      </w:r>
      <w:r>
        <w:rPr>
          <w:sz w:val="24"/>
        </w:rPr>
        <w:t xml:space="preserve">Kinderuntersuchungen: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b/>
          <w:color w:val="FF0000"/>
          <w:sz w:val="24"/>
        </w:rPr>
        <w:t xml:space="preserve">Impfwoche </w:t>
      </w:r>
      <w:r>
        <w:rPr>
          <w:sz w:val="24"/>
        </w:rPr>
        <w:t xml:space="preserve">wurde </w:t>
      </w:r>
      <w:r>
        <w:rPr>
          <w:sz w:val="24"/>
        </w:rPr>
        <w:t xml:space="preserve">festgelegt,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U1-5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verschieben </w:t>
      </w:r>
      <w:r>
        <w:rPr>
          <w:sz w:val="24"/>
        </w:rPr>
        <w:t xml:space="preserve">sind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große </w:t>
      </w:r>
      <w:r>
        <w:rPr>
          <w:sz w:val="24"/>
        </w:rPr>
        <w:t xml:space="preserve">Entwicklungssprünge </w:t>
      </w:r>
      <w:r>
        <w:rPr>
          <w:sz w:val="24"/>
        </w:rPr>
        <w:t xml:space="preserve">abdecken, </w:t>
      </w:r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vorzuziehen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STIKO: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empfohlenen </w:t>
      </w:r>
      <w:r>
        <w:rPr>
          <w:b/>
          <w:color w:val="FF0000"/>
          <w:sz w:val="24"/>
        </w:rPr>
        <w:t xml:space="preserve">Schutzimpfungen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im </w:t>
      </w:r>
      <w:r>
        <w:rPr>
          <w:sz w:val="24"/>
        </w:rPr>
        <w:t xml:space="preserve">RKI-PB </w:t>
      </w:r>
      <w:r>
        <w:rPr>
          <w:sz w:val="24"/>
        </w:rPr>
        <w:t xml:space="preserve">erwähnt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Fallzahlen </w:t>
      </w:r>
      <w:r>
        <w:rPr>
          <w:sz w:val="24"/>
        </w:rPr>
        <w:t xml:space="preserve">Webseite: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häufig </w:t>
      </w:r>
      <w:r>
        <w:rPr>
          <w:sz w:val="24"/>
        </w:rPr>
        <w:t xml:space="preserve">Anpassungen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LK- </w:t>
      </w:r>
      <w:r>
        <w:rPr>
          <w:sz w:val="24"/>
        </w:rPr>
        <w:t xml:space="preserve">spezifischen </w:t>
      </w:r>
      <w:r>
        <w:rPr>
          <w:sz w:val="24"/>
        </w:rPr>
        <w:t xml:space="preserve">Zahlen,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an </w:t>
      </w:r>
      <w:r>
        <w:rPr>
          <w:sz w:val="24"/>
        </w:rPr>
        <w:t xml:space="preserve">nachträglichen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ab </w:t>
      </w:r>
      <w:r>
        <w:rPr>
          <w:sz w:val="24"/>
        </w:rPr>
        <w:t xml:space="preserve">U6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Untersuchungen </w:t>
      </w:r>
      <w:r>
        <w:rPr>
          <w:sz w:val="24"/>
        </w:rPr>
        <w:t xml:space="preserve">zu </w:t>
      </w:r>
      <w:r>
        <w:rPr>
          <w:sz w:val="24"/>
        </w:rPr>
        <w:t xml:space="preserve">verschieben/verzögern, </w:t>
      </w:r>
      <w:r>
        <w:rPr>
          <w:sz w:val="24"/>
        </w:rPr>
        <w:t xml:space="preserve">bei </w:t>
      </w:r>
      <w:r>
        <w:rPr>
          <w:sz w:val="24"/>
        </w:rPr>
        <w:t xml:space="preserve">U- </w:t>
      </w:r>
      <w:r>
        <w:rPr>
          <w:sz w:val="24"/>
        </w:rPr>
        <w:t xml:space="preserve">Untersuchungen </w:t>
      </w:r>
      <w:r>
        <w:rPr>
          <w:sz w:val="24"/>
        </w:rPr>
        <w:t xml:space="preserve">werden </w:t>
      </w:r>
      <w:r>
        <w:rPr>
          <w:sz w:val="24"/>
        </w:rPr>
        <w:t xml:space="preserve">auch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durchgeführt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die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pädiatrischer </w:t>
      </w:r>
      <w:r>
        <w:rPr>
          <w:sz w:val="24"/>
        </w:rPr>
        <w:t xml:space="preserve">Community </w:t>
      </w:r>
      <w:r>
        <w:rPr>
          <w:sz w:val="24"/>
        </w:rPr>
        <w:t xml:space="preserve">generell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nach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(Kalender) </w:t>
      </w:r>
      <w:r>
        <w:rPr>
          <w:sz w:val="24"/>
        </w:rPr>
        <w:t xml:space="preserve">durchzuführen, </w:t>
      </w:r>
      <w:r>
        <w:rPr>
          <w:sz w:val="24"/>
        </w:rPr>
        <w:t xml:space="preserve">und </w:t>
      </w:r>
      <w:r>
        <w:rPr>
          <w:sz w:val="24"/>
        </w:rPr>
        <w:t xml:space="preserve">diese </w:t>
      </w:r>
      <w:r>
        <w:rPr>
          <w:sz w:val="24"/>
        </w:rPr>
        <w:t xml:space="preserve">nicht </w:t>
      </w:r>
      <w:r>
        <w:rPr>
          <w:sz w:val="24"/>
        </w:rPr>
        <w:t xml:space="preserve">anlassbezogen </w:t>
      </w:r>
      <w:r>
        <w:rPr>
          <w:sz w:val="24"/>
        </w:rPr>
        <w:t xml:space="preserve">vorzuziehen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STIKO: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empfohlenen </w:t>
      </w:r>
      <w:r>
        <w:rPr>
          <w:b/>
          <w:color w:val="FF0000"/>
          <w:sz w:val="24"/>
        </w:rPr>
        <w:t xml:space="preserve">Schutzimpfungen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geplant,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im </w:t>
      </w:r>
      <w:r>
        <w:rPr>
          <w:sz w:val="24"/>
        </w:rPr>
        <w:t xml:space="preserve">RKI-PB </w:t>
      </w:r>
      <w:r>
        <w:rPr>
          <w:sz w:val="24"/>
        </w:rPr>
        <w:t xml:space="preserve">erwähnt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Fallzahlen </w:t>
      </w:r>
      <w:r>
        <w:rPr>
          <w:sz w:val="24"/>
        </w:rPr>
        <w:t xml:space="preserve">Webseite: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häufig </w:t>
      </w:r>
      <w:r>
        <w:rPr>
          <w:sz w:val="24"/>
        </w:rPr>
        <w:t xml:space="preserve">Anpassungen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LK- </w:t>
      </w:r>
      <w:r>
        <w:rPr>
          <w:sz w:val="24"/>
        </w:rPr>
        <w:t xml:space="preserve">spezifischen </w:t>
      </w:r>
      <w:r>
        <w:rPr>
          <w:sz w:val="24"/>
        </w:rPr>
        <w:t xml:space="preserve">Zahlen,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an </w:t>
      </w:r>
      <w:r>
        <w:rPr>
          <w:sz w:val="24"/>
        </w:rPr>
        <w:t xml:space="preserve">nachträglichen </w:t>
      </w:r>
      <w:r>
        <w:rPr>
          <w:sz w:val="24"/>
        </w:rPr>
        <w:t xml:space="preserve">Meldekorrekturen.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zeitnah </w:t>
      </w:r>
      <w:r>
        <w:rPr>
          <w:sz w:val="24"/>
        </w:rPr>
        <w:t xml:space="preserve">öffentlich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Datenqualität </w:t>
      </w:r>
      <w:r>
        <w:rPr>
          <w:sz w:val="24"/>
        </w:rPr>
        <w:t xml:space="preserve">bei </w:t>
      </w:r>
      <w:r>
        <w:rPr>
          <w:sz w:val="24"/>
        </w:rPr>
        <w:t xml:space="preserve">so </w:t>
      </w:r>
      <w:r>
        <w:rPr>
          <w:sz w:val="24"/>
        </w:rPr>
        <w:t xml:space="preserve">schneller </w:t>
      </w:r>
      <w:r>
        <w:rPr>
          <w:sz w:val="24"/>
        </w:rPr>
        <w:t xml:space="preserve">Publikation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sofort </w:t>
      </w:r>
      <w:r>
        <w:rPr>
          <w:sz w:val="24"/>
        </w:rPr>
        <w:t xml:space="preserve">gesichert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geschehen </w:t>
      </w:r>
      <w:r>
        <w:rPr>
          <w:sz w:val="24"/>
        </w:rPr>
        <w:t xml:space="preserve">Nachkorrektu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LK- </w:t>
      </w:r>
      <w:r>
        <w:rPr>
          <w:sz w:val="24"/>
        </w:rPr>
        <w:t xml:space="preserve">spezifischen </w:t>
      </w:r>
      <w:r>
        <w:rPr>
          <w:sz w:val="24"/>
        </w:rPr>
        <w:t xml:space="preserve">Zahlen, </w:t>
      </w:r>
      <w:r>
        <w:rPr>
          <w:sz w:val="24"/>
        </w:rPr>
        <w:t xml:space="preserve">diese </w:t>
      </w:r>
      <w:r>
        <w:rPr>
          <w:sz w:val="24"/>
        </w:rPr>
        <w:t xml:space="preserve">liegen </w:t>
      </w:r>
      <w:r>
        <w:rPr>
          <w:sz w:val="24"/>
        </w:rPr>
        <w:t xml:space="preserve">an </w:t>
      </w:r>
      <w:r>
        <w:rPr>
          <w:sz w:val="24"/>
        </w:rPr>
        <w:t xml:space="preserve">nachträglichen </w:t>
      </w:r>
      <w:r>
        <w:rPr>
          <w:sz w:val="24"/>
        </w:rPr>
        <w:t xml:space="preserve">Meldekorrekturen.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zeitnah </w:t>
      </w:r>
      <w:r>
        <w:rPr>
          <w:sz w:val="24"/>
        </w:rPr>
        <w:t xml:space="preserve">öffentlich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Datenqualität </w:t>
      </w:r>
      <w:r>
        <w:rPr>
          <w:sz w:val="24"/>
        </w:rPr>
        <w:t xml:space="preserve">bei </w:t>
      </w:r>
      <w:r>
        <w:rPr>
          <w:sz w:val="24"/>
        </w:rPr>
        <w:t xml:space="preserve">so </w:t>
      </w:r>
      <w:r>
        <w:rPr>
          <w:sz w:val="24"/>
        </w:rPr>
        <w:t xml:space="preserve">schneller </w:t>
      </w:r>
      <w:r>
        <w:rPr>
          <w:sz w:val="24"/>
        </w:rPr>
        <w:t xml:space="preserve">Publikation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sofort </w:t>
      </w:r>
      <w:r>
        <w:rPr>
          <w:sz w:val="24"/>
        </w:rPr>
        <w:t xml:space="preserve">gesichert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geschehen </w:t>
      </w:r>
      <w:r>
        <w:rPr>
          <w:sz w:val="24"/>
        </w:rPr>
        <w:t xml:space="preserve">Nachkorrekturen,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ungünstig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vermeidbar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chträglichen </w:t>
      </w:r>
      <w:r>
        <w:rPr>
          <w:sz w:val="24"/>
        </w:rPr>
        <w:t xml:space="preserve">Meldekorrekturen.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zeitnah </w:t>
      </w:r>
      <w:r>
        <w:rPr>
          <w:sz w:val="24"/>
        </w:rPr>
        <w:t xml:space="preserve">öffentlich </w:t>
      </w:r>
      <w:r>
        <w:rPr>
          <w:sz w:val="24"/>
        </w:rPr>
        <w:t xml:space="preserve">gemacht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Datenqualität </w:t>
      </w:r>
      <w:r>
        <w:rPr>
          <w:sz w:val="24"/>
        </w:rPr>
        <w:t xml:space="preserve">bei </w:t>
      </w:r>
      <w:r>
        <w:rPr>
          <w:sz w:val="24"/>
        </w:rPr>
        <w:t xml:space="preserve">so </w:t>
      </w:r>
      <w:r>
        <w:rPr>
          <w:sz w:val="24"/>
        </w:rPr>
        <w:t xml:space="preserve">schneller </w:t>
      </w:r>
      <w:r>
        <w:rPr>
          <w:sz w:val="24"/>
        </w:rPr>
        <w:t xml:space="preserve">Publikation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sofort </w:t>
      </w:r>
      <w:r>
        <w:rPr>
          <w:sz w:val="24"/>
        </w:rPr>
        <w:t xml:space="preserve">gesichert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geschehen </w:t>
      </w:r>
      <w:r>
        <w:rPr>
          <w:sz w:val="24"/>
        </w:rPr>
        <w:t xml:space="preserve">Nachkorrekturen,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ungünstig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vermeidbar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Datenqualität </w:t>
      </w:r>
      <w:r>
        <w:rPr>
          <w:sz w:val="24"/>
        </w:rPr>
        <w:t xml:space="preserve">bei </w:t>
      </w:r>
      <w:r>
        <w:rPr>
          <w:sz w:val="24"/>
        </w:rPr>
        <w:t xml:space="preserve">so </w:t>
      </w:r>
      <w:r>
        <w:rPr>
          <w:sz w:val="24"/>
        </w:rPr>
        <w:t xml:space="preserve">schneller </w:t>
      </w:r>
      <w:r>
        <w:rPr>
          <w:sz w:val="24"/>
        </w:rPr>
        <w:t xml:space="preserve">Publikation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sofort </w:t>
      </w:r>
      <w:r>
        <w:rPr>
          <w:sz w:val="24"/>
        </w:rPr>
        <w:t xml:space="preserve">gesichert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geschehen </w:t>
      </w:r>
      <w:r>
        <w:rPr>
          <w:sz w:val="24"/>
        </w:rPr>
        <w:t xml:space="preserve">Nachkorrekturen,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ungünstig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vermeidbar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blikation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sofort </w:t>
      </w:r>
      <w:r>
        <w:rPr>
          <w:sz w:val="24"/>
        </w:rPr>
        <w:t xml:space="preserve">gesichert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geschehen </w:t>
      </w:r>
      <w:r>
        <w:rPr>
          <w:sz w:val="24"/>
        </w:rPr>
        <w:t xml:space="preserve">Nachkorrekturen,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ungünstig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vermeidbar </w:t>
      </w:r>
      <w:r>
        <w:rPr>
          <w:sz w:val="24"/>
        </w:rPr>
        <w:t xml:space="preserve">Presse </w:t>
      </w:r>
      <w:r>
        <w:rPr>
          <w:sz w:val="24"/>
        </w:rPr>
        <w:t xml:space="preserve">5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Konzept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den </w:t>
      </w:r>
      <w:r>
        <w:rPr>
          <w:sz w:val="24"/>
        </w:rPr>
        <w:t xml:space="preserve">Auftrag </w:t>
      </w:r>
      <w:r>
        <w:rPr>
          <w:sz w:val="24"/>
        </w:rPr>
        <w:t xml:space="preserve">erhalten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mit </w:t>
      </w:r>
      <w:r>
        <w:rPr>
          <w:sz w:val="24"/>
        </w:rPr>
        <w:t xml:space="preserve">besprochen,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zweiteilig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Impfempfehlung, </w:t>
      </w:r>
      <w:r>
        <w:rPr>
          <w:sz w:val="24"/>
        </w:rPr>
        <w:t xml:space="preserve">inklusive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erstzuimpfenden </w:t>
      </w:r>
      <w:r>
        <w:rPr>
          <w:sz w:val="24"/>
        </w:rPr>
        <w:t xml:space="preserve">Personengruppen, </w:t>
      </w:r>
      <w:r>
        <w:rPr>
          <w:sz w:val="24"/>
        </w:rPr>
        <w:t xml:space="preserve">hierzu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STIKO-Arbeitsgruppe </w:t>
      </w:r>
      <w:r>
        <w:rPr>
          <w:sz w:val="24"/>
        </w:rPr>
        <w:t xml:space="preserve">etabliert,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vorab </w:t>
      </w:r>
      <w:r>
        <w:rPr>
          <w:sz w:val="24"/>
        </w:rPr>
        <w:t xml:space="preserve">Modellierungen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dellierungen </w:t>
      </w:r>
      <w:r>
        <w:rPr>
          <w:sz w:val="24"/>
        </w:rPr>
        <w:t xml:space="preserve">stattfinden, </w:t>
      </w:r>
      <w:r>
        <w:rPr>
          <w:sz w:val="24"/>
        </w:rPr>
        <w:t xml:space="preserve">hierzu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an </w:t>
      </w:r>
      <w:r>
        <w:rPr>
          <w:sz w:val="24"/>
        </w:rPr>
        <w:t xml:space="preserve">BMBF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zah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tellt </w:t>
      </w:r>
      <w:r>
        <w:rPr>
          <w:sz w:val="24"/>
        </w:rPr>
        <w:t xml:space="preserve"> </w:t>
      </w:r>
      <w:r>
        <w:rPr>
          <w:sz w:val="24"/>
        </w:rPr>
        <w:t xml:space="preserve">2.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zahlreiche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Fragen, </w:t>
      </w:r>
      <w:r>
        <w:rPr>
          <w:sz w:val="24"/>
        </w:rPr>
        <w:t xml:space="preserve">z.B. </w:t>
      </w:r>
      <w:r>
        <w:rPr>
          <w:sz w:val="24"/>
        </w:rPr>
        <w:t xml:space="preserve">kann/soll </w:t>
      </w:r>
      <w:r>
        <w:rPr>
          <w:sz w:val="24"/>
        </w:rPr>
        <w:t xml:space="preserve">DEMIS </w:t>
      </w:r>
      <w:r>
        <w:rPr>
          <w:sz w:val="24"/>
        </w:rPr>
        <w:t xml:space="preserve">hierfür </w:t>
      </w:r>
      <w:r>
        <w:rPr>
          <w:sz w:val="24"/>
        </w:rPr>
        <w:t xml:space="preserve">benu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offe </w:t>
      </w:r>
      <w:r>
        <w:rPr>
          <w:sz w:val="24"/>
        </w:rPr>
        <w:t xml:space="preserve">kommen,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Schnelldurchgang </w:t>
      </w:r>
      <w:r>
        <w:rPr>
          <w:sz w:val="24"/>
        </w:rPr>
        <w:t xml:space="preserve">entwickelt </w:t>
      </w:r>
      <w:r>
        <w:rPr>
          <w:sz w:val="24"/>
        </w:rPr>
        <w:t xml:space="preserve">und </w:t>
      </w:r>
      <w:r>
        <w:rPr>
          <w:sz w:val="24"/>
        </w:rPr>
        <w:t xml:space="preserve">geprüft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Relevante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Post-Marketing </w:t>
      </w:r>
      <w:r>
        <w:rPr>
          <w:sz w:val="24"/>
        </w:rPr>
        <w:t xml:space="preserve">erhoben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zahlreiche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Fragen, </w:t>
      </w:r>
      <w:r>
        <w:rPr>
          <w:sz w:val="24"/>
        </w:rPr>
        <w:t xml:space="preserve">z.B. </w:t>
      </w:r>
      <w:r>
        <w:rPr>
          <w:sz w:val="24"/>
        </w:rPr>
        <w:t xml:space="preserve">kann/soll </w:t>
      </w:r>
      <w:r>
        <w:rPr>
          <w:sz w:val="24"/>
        </w:rPr>
        <w:t xml:space="preserve">DEMIS </w:t>
      </w:r>
      <w:r>
        <w:rPr>
          <w:sz w:val="24"/>
        </w:rPr>
        <w:t xml:space="preserve">hierfür </w:t>
      </w:r>
      <w:r>
        <w:rPr>
          <w:sz w:val="24"/>
        </w:rPr>
        <w:t xml:space="preserve">benutzt </w:t>
      </w:r>
      <w:r>
        <w:rPr>
          <w:sz w:val="24"/>
        </w:rPr>
        <w:t xml:space="preserve">werden?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Aspekten </w:t>
      </w:r>
      <w:r>
        <w:rPr>
          <w:sz w:val="24"/>
        </w:rPr>
        <w:t xml:space="preserve">muss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entwickelt </w:t>
      </w:r>
      <w:r>
        <w:rPr>
          <w:sz w:val="24"/>
        </w:rPr>
        <w:t xml:space="preserve">werden: </w:t>
      </w:r>
      <w:r>
        <w:rPr>
          <w:sz w:val="24"/>
        </w:rPr>
        <w:t xml:space="preserve">Risikokommunikation, </w:t>
      </w:r>
      <w:r>
        <w:rPr>
          <w:sz w:val="24"/>
        </w:rPr>
        <w:t xml:space="preserve">welche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Besonderheiten,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Monitoring, </w:t>
      </w:r>
      <w:r>
        <w:rPr>
          <w:sz w:val="24"/>
        </w:rPr>
        <w:t xml:space="preserve">welche </w:t>
      </w:r>
      <w:r>
        <w:rPr>
          <w:sz w:val="24"/>
        </w:rPr>
        <w:t xml:space="preserve">Personengruppe </w:t>
      </w:r>
      <w:r>
        <w:rPr>
          <w:sz w:val="24"/>
        </w:rPr>
        <w:t xml:space="preserve">erhält </w:t>
      </w:r>
      <w:r>
        <w:rPr>
          <w:sz w:val="24"/>
        </w:rPr>
        <w:t xml:space="preserve">welchen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möglicherweise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zahlreiche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Fragen, </w:t>
      </w:r>
      <w:r>
        <w:rPr>
          <w:sz w:val="24"/>
        </w:rPr>
        <w:t xml:space="preserve">z.B. </w:t>
      </w:r>
      <w:r>
        <w:rPr>
          <w:sz w:val="24"/>
        </w:rPr>
        <w:t xml:space="preserve">kann/soll </w:t>
      </w:r>
      <w:r>
        <w:rPr>
          <w:sz w:val="24"/>
        </w:rPr>
        <w:t xml:space="preserve">DEMIS </w:t>
      </w:r>
      <w:r>
        <w:rPr>
          <w:sz w:val="24"/>
        </w:rPr>
        <w:t xml:space="preserve">hierfür </w:t>
      </w:r>
      <w:r>
        <w:rPr>
          <w:sz w:val="24"/>
        </w:rPr>
        <w:t xml:space="preserve">benutzt </w:t>
      </w:r>
      <w:r>
        <w:rPr>
          <w:sz w:val="24"/>
        </w:rPr>
        <w:t xml:space="preserve">werden?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138_Ergebnisprotokoll_Krisenstabssitzung_2020-04-27.pdf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verschiedene </w:t>
      </w:r>
      <w:r>
        <w:rPr>
          <w:sz w:val="24"/>
        </w:rPr>
        <w:t xml:space="preserve">Typen, </w:t>
      </w:r>
      <w:r>
        <w:rPr>
          <w:sz w:val="24"/>
        </w:rPr>
        <w:t xml:space="preserve">spezielles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was </w:t>
      </w:r>
      <w:r>
        <w:rPr>
          <w:sz w:val="24"/>
        </w:rPr>
        <w:t xml:space="preserve">geht </w:t>
      </w:r>
      <w:r>
        <w:rPr>
          <w:sz w:val="24"/>
        </w:rPr>
        <w:t xml:space="preserve">durch </w:t>
      </w:r>
      <w:r>
        <w:rPr>
          <w:sz w:val="24"/>
        </w:rPr>
        <w:t xml:space="preserve">bereits </w:t>
      </w:r>
      <w:r>
        <w:rPr>
          <w:sz w:val="24"/>
        </w:rPr>
        <w:t xml:space="preserve">etablierte </w:t>
      </w:r>
      <w:r>
        <w:rPr>
          <w:sz w:val="24"/>
        </w:rPr>
        <w:t xml:space="preserve">Systeme, </w:t>
      </w:r>
      <w:r>
        <w:rPr>
          <w:sz w:val="24"/>
        </w:rPr>
        <w:t xml:space="preserve">wo </w:t>
      </w:r>
      <w:r>
        <w:rPr>
          <w:sz w:val="24"/>
        </w:rPr>
        <w:t xml:space="preserve">sind </w:t>
      </w:r>
      <w:r>
        <w:rPr>
          <w:sz w:val="24"/>
        </w:rPr>
        <w:t xml:space="preserve">flankierende </w:t>
      </w:r>
      <w:r>
        <w:rPr>
          <w:sz w:val="24"/>
        </w:rPr>
        <w:t xml:space="preserve">Systeme </w:t>
      </w:r>
      <w:r>
        <w:rPr>
          <w:sz w:val="24"/>
        </w:rPr>
        <w:t xml:space="preserve">oder </w:t>
      </w:r>
      <w:r>
        <w:rPr>
          <w:sz w:val="24"/>
        </w:rPr>
        <w:t xml:space="preserve">Erhebungen </w:t>
      </w:r>
      <w:r>
        <w:rPr>
          <w:sz w:val="24"/>
        </w:rPr>
        <w:t xml:space="preserve">notwendig, </w:t>
      </w:r>
      <w:r>
        <w:rPr>
          <w:sz w:val="24"/>
        </w:rPr>
        <w:t xml:space="preserve">wie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Dokumentation, </w:t>
      </w:r>
      <w:r>
        <w:rPr>
          <w:sz w:val="24"/>
        </w:rPr>
        <w:t xml:space="preserve">wer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hierzu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AG </w:t>
      </w:r>
      <w:r>
        <w:rPr>
          <w:sz w:val="24"/>
        </w:rPr>
        <w:t xml:space="preserve">am </w:t>
      </w:r>
      <w:r>
        <w:rPr>
          <w:sz w:val="24"/>
        </w:rPr>
        <w:t xml:space="preserve">BMG,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ebenfalls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zahlreiche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Fragen, </w:t>
      </w:r>
      <w:r>
        <w:rPr>
          <w:sz w:val="24"/>
        </w:rPr>
        <w:t xml:space="preserve">z.B. </w:t>
      </w:r>
      <w:r>
        <w:rPr>
          <w:sz w:val="24"/>
        </w:rPr>
        <w:t xml:space="preserve">kann/soll </w:t>
      </w:r>
      <w:r>
        <w:rPr>
          <w:sz w:val="24"/>
        </w:rPr>
        <w:t xml:space="preserve">DEMIS </w:t>
      </w:r>
      <w:r>
        <w:rPr>
          <w:sz w:val="24"/>
        </w:rPr>
        <w:t xml:space="preserve">hierfür </w:t>
      </w:r>
      <w:r>
        <w:rPr>
          <w:sz w:val="24"/>
        </w:rPr>
        <w:t xml:space="preserve">benutzt </w:t>
      </w:r>
      <w:r>
        <w:rPr>
          <w:sz w:val="24"/>
        </w:rPr>
        <w:t xml:space="preserve">werden?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138_Ergebnisprotokoll_Krisenstabssitzung_2020-04-27.pdf - Page: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lauft </w:t>
      </w:r>
      <w:r>
        <w:rPr>
          <w:sz w:val="24"/>
        </w:rPr>
        <w:t xml:space="preserve">es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OGD </w:t>
      </w:r>
      <w:r>
        <w:rPr>
          <w:sz w:val="24"/>
        </w:rPr>
        <w:t xml:space="preserve">oder </w:t>
      </w:r>
      <w:r>
        <w:rPr>
          <w:sz w:val="24"/>
        </w:rPr>
        <w:t xml:space="preserve">Arztpraxen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Routineimpfungen?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Zeit,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Systeme </w:t>
      </w:r>
      <w:r>
        <w:rPr>
          <w:sz w:val="24"/>
        </w:rPr>
        <w:t xml:space="preserve">sollten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klar </w:t>
      </w:r>
      <w:r>
        <w:rPr>
          <w:sz w:val="24"/>
        </w:rPr>
        <w:t xml:space="preserve">sein </w:t>
      </w:r>
      <w:r>
        <w:rPr>
          <w:sz w:val="24"/>
        </w:rPr>
        <w:t xml:space="preserve">e </w:t>
      </w:r>
      <w:r>
        <w:rPr>
          <w:sz w:val="24"/>
        </w:rPr>
        <w:t xml:space="preserve">Vorstellen </w:t>
      </w:r>
      <w:r>
        <w:rPr>
          <w:sz w:val="24"/>
        </w:rPr>
        <w:t xml:space="preserve">hiervon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 </w:t>
      </w:r>
      <w:r>
        <w:rPr>
          <w:sz w:val="24"/>
        </w:rPr>
        <w:t xml:space="preserve">FG32/21G </w:t>
      </w:r>
      <w:r>
        <w:rPr>
          <w:sz w:val="24"/>
        </w:rPr>
        <w:t xml:space="preserve">e </w:t>
      </w:r>
      <w:r>
        <w:rPr>
          <w:sz w:val="24"/>
        </w:rPr>
        <w:t xml:space="preserve">Deeskalationspapier </w:t>
      </w:r>
      <w:r>
        <w:rPr>
          <w:sz w:val="24"/>
        </w:rPr>
        <w:t xml:space="preserve">soll </w:t>
      </w:r>
      <w:r>
        <w:rPr>
          <w:sz w:val="24"/>
        </w:rPr>
        <w:t xml:space="preserve">ggf. </w:t>
      </w:r>
      <w:r>
        <w:rPr>
          <w:sz w:val="24"/>
        </w:rPr>
        <w:t xml:space="preserve">auf </w:t>
      </w:r>
      <w:r>
        <w:rPr>
          <w:sz w:val="24"/>
        </w:rPr>
        <w:t xml:space="preserve">RKI-Webseite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Anfrage </w:t>
      </w:r>
      <w:r>
        <w:rPr>
          <w:sz w:val="24"/>
        </w:rPr>
        <w:t xml:space="preserve">ging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Antwort </w:t>
      </w:r>
      <w:r>
        <w:rPr>
          <w:sz w:val="24"/>
        </w:rPr>
        <w:t xml:space="preserve">steht </w:t>
      </w:r>
      <w:r>
        <w:rPr>
          <w:sz w:val="24"/>
        </w:rPr>
        <w:t xml:space="preserve">noch </w:t>
      </w:r>
      <w:r>
        <w:rPr>
          <w:sz w:val="24"/>
        </w:rPr>
        <w:t xml:space="preserve">aus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Gemeinschaftsunterkünfte </w:t>
      </w:r>
      <w:r>
        <w:rPr>
          <w:sz w:val="24"/>
        </w:rPr>
        <w:t xml:space="preserve">Geflüchtete: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  <w:r>
        <w:rPr>
          <w:sz w:val="24"/>
        </w:rPr>
        <w:t xml:space="preserve">7 </w:t>
      </w:r>
      <w:r>
        <w:rPr>
          <w:sz w:val="24"/>
        </w:rPr>
        <w:t xml:space="preserve">Labordi </w:t>
      </w:r>
    </w:p>
    <w:p>
      <w:r>
        <w:t>*****</w:t>
      </w:r>
    </w:p>
    <w:p>
      <w:pPr>
        <w:pStyle w:val="Heading2"/>
      </w:pPr>
      <w:r>
        <w:t>138_Ergebnisprotokoll_Krisenstabssitzung_2020-04-27.pdf - Page: 9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Infektiositat </w:t>
      </w:r>
      <w:r>
        <w:rPr>
          <w:sz w:val="24"/>
        </w:rPr>
        <w:t xml:space="preserve">mit </w:t>
      </w:r>
      <w:r>
        <w:rPr>
          <w:sz w:val="24"/>
        </w:rPr>
        <w:t xml:space="preserve">CT-werten </w:t>
      </w:r>
      <w:r>
        <w:rPr>
          <w:sz w:val="24"/>
        </w:rPr>
        <w:t xml:space="preserve">Korrelierung </w:t>
      </w:r>
      <w:r>
        <w:rPr>
          <w:sz w:val="24"/>
        </w:rPr>
        <w:t xml:space="preserve">lauft,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voraussichtlich </w:t>
      </w:r>
      <w:r>
        <w:rPr>
          <w:sz w:val="24"/>
        </w:rPr>
        <w:t xml:space="preserve">mehr </w:t>
      </w:r>
      <w:r>
        <w:rPr>
          <w:sz w:val="24"/>
        </w:rPr>
        <w:t xml:space="preserve">Information </w:t>
      </w:r>
      <w:r>
        <w:rPr>
          <w:sz w:val="24"/>
        </w:rPr>
        <w:t xml:space="preserve">hierzu </w:t>
      </w:r>
      <w:r>
        <w:rPr>
          <w:sz w:val="24"/>
        </w:rPr>
        <w:t xml:space="preserve">e </w:t>
      </w:r>
      <w:r>
        <w:rPr>
          <w:sz w:val="24"/>
        </w:rPr>
        <w:t xml:space="preserve">Serologie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läuft </w:t>
      </w:r>
      <w:r>
        <w:rPr>
          <w:sz w:val="24"/>
        </w:rPr>
        <w:t xml:space="preserve">es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oder </w:t>
      </w:r>
      <w:r>
        <w:rPr>
          <w:sz w:val="24"/>
        </w:rPr>
        <w:t xml:space="preserve">Arztpraxen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Routineimpfungen?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Zeit,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Systeme </w:t>
      </w:r>
      <w:r>
        <w:rPr>
          <w:sz w:val="24"/>
        </w:rPr>
        <w:t xml:space="preserve">sollten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klar </w:t>
      </w:r>
      <w:r>
        <w:rPr>
          <w:sz w:val="24"/>
        </w:rPr>
        <w:t xml:space="preserve">sein </w:t>
      </w:r>
      <w:r>
        <w:rPr>
          <w:sz w:val="24"/>
        </w:rPr>
        <w:t xml:space="preserve"> </w:t>
      </w:r>
      <w:r>
        <w:rPr>
          <w:sz w:val="24"/>
        </w:rPr>
        <w:t xml:space="preserve">Vorstellen </w:t>
      </w:r>
      <w:r>
        <w:rPr>
          <w:sz w:val="24"/>
        </w:rPr>
        <w:t xml:space="preserve">hiervon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Deeskalationspapier </w:t>
      </w:r>
      <w:r>
        <w:rPr>
          <w:sz w:val="24"/>
        </w:rPr>
        <w:t xml:space="preserve">soll </w:t>
      </w:r>
      <w:r>
        <w:rPr>
          <w:sz w:val="24"/>
        </w:rPr>
        <w:t xml:space="preserve">ggf. </w:t>
      </w:r>
      <w:r>
        <w:rPr>
          <w:sz w:val="24"/>
        </w:rPr>
        <w:t xml:space="preserve">auf </w:t>
      </w:r>
      <w:r>
        <w:rPr>
          <w:sz w:val="24"/>
        </w:rPr>
        <w:t xml:space="preserve">RKI-Webseite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Anfrage </w:t>
      </w:r>
      <w:r>
        <w:rPr>
          <w:sz w:val="24"/>
        </w:rPr>
        <w:t xml:space="preserve">ging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Antwort </w:t>
      </w:r>
      <w:r>
        <w:rPr>
          <w:sz w:val="24"/>
        </w:rPr>
        <w:t xml:space="preserve">steht </w:t>
      </w:r>
      <w:r>
        <w:rPr>
          <w:sz w:val="24"/>
        </w:rPr>
        <w:t xml:space="preserve">noch </w:t>
      </w:r>
      <w:r>
        <w:rPr>
          <w:sz w:val="24"/>
        </w:rPr>
        <w:t xml:space="preserve">aus </w:t>
      </w:r>
      <w:r>
        <w:rPr>
          <w:sz w:val="24"/>
        </w:rPr>
        <w:t xml:space="preserve">FG32/ZIG </w:t>
      </w:r>
      <w:r>
        <w:rPr>
          <w:sz w:val="24"/>
        </w:rPr>
        <w:t xml:space="preserve">6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Gemeinschaftsunterkünfte </w:t>
      </w:r>
      <w:r>
        <w:rPr>
          <w:sz w:val="24"/>
        </w:rPr>
        <w:t xml:space="preserve">Geflüchtete: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140_Ergebnisprotokoll_Krisenstabssitzung_2020-04-28.pdf - Page: 5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Angaben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handelt </w:t>
      </w:r>
      <w:r>
        <w:rPr>
          <w:sz w:val="24"/>
        </w:rPr>
        <w:t xml:space="preserve">und </w:t>
      </w:r>
      <w:r>
        <w:rPr>
          <w:sz w:val="24"/>
        </w:rPr>
        <w:t xml:space="preserve">wie </w:t>
      </w:r>
      <w:r>
        <w:rPr>
          <w:sz w:val="24"/>
        </w:rPr>
        <w:t xml:space="preserve">sich </w:t>
      </w:r>
      <w:r>
        <w:rPr>
          <w:sz w:val="24"/>
        </w:rPr>
        <w:t xml:space="preserve">dies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entwickelt,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Einrichtungen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muss </w:t>
      </w:r>
      <w:r>
        <w:rPr>
          <w:sz w:val="24"/>
        </w:rPr>
        <w:t xml:space="preserve">getrennt </w:t>
      </w:r>
      <w:r>
        <w:rPr>
          <w:sz w:val="24"/>
        </w:rPr>
        <w:t xml:space="preserve">betrachtet </w:t>
      </w:r>
      <w:r>
        <w:rPr>
          <w:sz w:val="24"/>
        </w:rPr>
        <w:t xml:space="preserve">werden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O.g. </w:t>
      </w:r>
      <w:r>
        <w:rPr>
          <w:sz w:val="24"/>
        </w:rPr>
        <w:t xml:space="preserve">war </w:t>
      </w:r>
      <w:r>
        <w:rPr>
          <w:sz w:val="24"/>
        </w:rPr>
        <w:t xml:space="preserve">heute </w:t>
      </w:r>
      <w:r>
        <w:rPr>
          <w:sz w:val="24"/>
        </w:rPr>
        <w:t xml:space="preserve">nicht </w:t>
      </w:r>
      <w:r>
        <w:rPr>
          <w:sz w:val="24"/>
        </w:rPr>
        <w:t xml:space="preserve">Thema </w:t>
      </w:r>
      <w:r>
        <w:rPr>
          <w:sz w:val="24"/>
        </w:rPr>
        <w:t xml:space="preserve">im </w:t>
      </w:r>
      <w:r>
        <w:rPr>
          <w:sz w:val="24"/>
        </w:rPr>
        <w:t xml:space="preserve">RKI-Pressebriefing, </w:t>
      </w:r>
      <w:r>
        <w:rPr>
          <w:sz w:val="24"/>
        </w:rPr>
        <w:t xml:space="preserve">kommt </w:t>
      </w:r>
      <w:r>
        <w:rPr>
          <w:sz w:val="24"/>
        </w:rPr>
        <w:t xml:space="preserve">ggf.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Impfkonzept </w:t>
      </w:r>
      <w:r>
        <w:rPr>
          <w:sz w:val="24"/>
        </w:rPr>
        <w:t xml:space="preserve">besprochen </w:t>
      </w:r>
      <w:r>
        <w:rPr>
          <w:sz w:val="24"/>
        </w:rPr>
        <w:t xml:space="preserve">wird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heute </w:t>
      </w:r>
      <w:r>
        <w:rPr>
          <w:sz w:val="24"/>
        </w:rPr>
        <w:t xml:space="preserve">ein </w:t>
      </w:r>
      <w:r>
        <w:rPr>
          <w:sz w:val="24"/>
        </w:rPr>
        <w:t xml:space="preserve">Problem </w:t>
      </w:r>
      <w:r>
        <w:rPr>
          <w:sz w:val="24"/>
        </w:rPr>
        <w:t xml:space="preserve">mit </w:t>
      </w:r>
      <w:r>
        <w:rPr>
          <w:sz w:val="24"/>
        </w:rPr>
        <w:t xml:space="preserve">pdf-Downloads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Webseite,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mittlerweile </w:t>
      </w:r>
      <w:r>
        <w:rPr>
          <w:sz w:val="24"/>
        </w:rPr>
        <w:t xml:space="preserve">wieder </w:t>
      </w:r>
      <w:r>
        <w:rPr>
          <w:sz w:val="24"/>
        </w:rPr>
        <w:t xml:space="preserve">behoben, </w:t>
      </w:r>
      <w:r>
        <w:rPr>
          <w:sz w:val="24"/>
        </w:rPr>
        <w:t xml:space="preserve">bei </w:t>
      </w:r>
      <w:r>
        <w:rPr>
          <w:sz w:val="24"/>
        </w:rPr>
        <w:t xml:space="preserve">Bedarf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eine </w:t>
      </w:r>
      <w:r>
        <w:rPr>
          <w:sz w:val="24"/>
        </w:rPr>
        <w:t xml:space="preserve">Sprachregelung </w:t>
      </w:r>
      <w:r>
        <w:rPr>
          <w:sz w:val="24"/>
        </w:rPr>
        <w:t xml:space="preserve">hierzu </w:t>
      </w:r>
      <w:r>
        <w:rPr>
          <w:sz w:val="24"/>
        </w:rPr>
        <w:t xml:space="preserve">verfügbar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Webmaster </w:t>
      </w:r>
      <w:r>
        <w:rPr>
          <w:sz w:val="24"/>
        </w:rPr>
        <w:t xml:space="preserve">Postfach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8-19 </w:t>
      </w:r>
      <w:r>
        <w:rPr>
          <w:sz w:val="24"/>
        </w:rPr>
        <w:t xml:space="preserve">Uhr </w:t>
      </w:r>
      <w:r>
        <w:rPr>
          <w:sz w:val="24"/>
        </w:rPr>
        <w:t xml:space="preserve">betreut, </w:t>
      </w:r>
      <w:r>
        <w:rPr>
          <w:sz w:val="24"/>
        </w:rPr>
        <w:t xml:space="preserve">danach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neu </w:t>
      </w:r>
      <w:r>
        <w:rPr>
          <w:sz w:val="24"/>
        </w:rPr>
        <w:t xml:space="preserve">Rufbereitschaft </w:t>
      </w:r>
      <w:r>
        <w:rPr>
          <w:sz w:val="24"/>
        </w:rPr>
        <w:t xml:space="preserve">für </w:t>
      </w:r>
      <w:r>
        <w:rPr>
          <w:sz w:val="24"/>
        </w:rPr>
        <w:t xml:space="preserve">ganz </w:t>
      </w:r>
      <w:r>
        <w:rPr>
          <w:sz w:val="24"/>
        </w:rPr>
        <w:t xml:space="preserve">dringende </w:t>
      </w:r>
      <w:r>
        <w:rPr>
          <w:sz w:val="24"/>
        </w:rPr>
        <w:t xml:space="preserve">Anfragen, </w:t>
      </w:r>
      <w:r>
        <w:rPr>
          <w:sz w:val="24"/>
        </w:rPr>
        <w:t xml:space="preserve">Information </w:t>
      </w:r>
      <w:r>
        <w:rPr>
          <w:sz w:val="24"/>
        </w:rPr>
        <w:t xml:space="preserve">wurde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geschickt </w:t>
      </w:r>
      <w:r>
        <w:rPr>
          <w:sz w:val="24"/>
        </w:rPr>
        <w:t xml:space="preserve">und </w:t>
      </w:r>
      <w:r>
        <w:rPr>
          <w:sz w:val="24"/>
        </w:rPr>
        <w:t xml:space="preserve">geht </w:t>
      </w:r>
      <w:r>
        <w:rPr>
          <w:sz w:val="24"/>
        </w:rPr>
        <w:t xml:space="preserve">auch </w:t>
      </w:r>
      <w:r>
        <w:rPr>
          <w:sz w:val="24"/>
        </w:rPr>
        <w:t xml:space="preserve">noch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Krisenstab </w:t>
      </w:r>
    </w:p>
    <w:p>
      <w:r>
        <w:t>*****</w:t>
      </w:r>
    </w:p>
    <w:p>
      <w:pPr>
        <w:pStyle w:val="Heading2"/>
      </w:pPr>
      <w:r>
        <w:t>150_Ergebnisprotokoll_Krisenstabssitzung_2020-05-05.pdf - Page: 7</w:t>
      </w:r>
    </w:p>
    <w:p>
      <w:r>
        <w:rPr>
          <w:sz w:val="24"/>
        </w:rPr>
        <w:t xml:space="preserve">ird </w:t>
      </w:r>
      <w:r>
        <w:rPr>
          <w:sz w:val="24"/>
        </w:rPr>
        <w:t xml:space="preserve">hinsichtlich </w:t>
      </w:r>
      <w:r>
        <w:rPr>
          <w:sz w:val="24"/>
        </w:rPr>
        <w:t xml:space="preserve">des </w:t>
      </w:r>
      <w:r>
        <w:rPr>
          <w:sz w:val="24"/>
        </w:rPr>
        <w:t xml:space="preserve">Ausbruchs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Beratung </w:t>
      </w:r>
      <w:r>
        <w:rPr>
          <w:sz w:val="24"/>
        </w:rPr>
        <w:t xml:space="preserve">anbieten.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Erkenntnisse </w:t>
      </w:r>
      <w:r>
        <w:rPr>
          <w:sz w:val="24"/>
        </w:rPr>
        <w:t xml:space="preserve">tiber </w:t>
      </w:r>
      <w:r>
        <w:rPr>
          <w:sz w:val="24"/>
        </w:rPr>
        <w:t xml:space="preserve">Erreger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Lagezentrum </w:t>
      </w:r>
      <w:r>
        <w:rPr>
          <w:sz w:val="24"/>
        </w:rPr>
        <w:t xml:space="preserve">bittet </w:t>
      </w:r>
      <w:r>
        <w:rPr>
          <w:sz w:val="24"/>
        </w:rPr>
        <w:t xml:space="preserve">um </w:t>
      </w:r>
      <w:r>
        <w:rPr>
          <w:sz w:val="24"/>
        </w:rPr>
        <w:t xml:space="preserve">Zusendung </w:t>
      </w:r>
      <w:r>
        <w:rPr>
          <w:sz w:val="24"/>
        </w:rPr>
        <w:t xml:space="preserve">von </w:t>
      </w:r>
      <w:r>
        <w:rPr>
          <w:sz w:val="24"/>
        </w:rPr>
        <w:t xml:space="preserve">Beitragen </w:t>
      </w:r>
      <w:r>
        <w:rPr>
          <w:sz w:val="24"/>
        </w:rPr>
        <w:t xml:space="preserve">zu </w:t>
      </w:r>
      <w:r>
        <w:rPr>
          <w:sz w:val="24"/>
        </w:rPr>
        <w:t xml:space="preserve">Studienergebnissen </w:t>
      </w:r>
      <w:r>
        <w:rPr>
          <w:sz w:val="24"/>
        </w:rPr>
        <w:t xml:space="preserve">(Studie, </w:t>
      </w:r>
      <w:r>
        <w:rPr>
          <w:sz w:val="24"/>
        </w:rPr>
        <w:t xml:space="preserve">ppt-Folie) </w:t>
      </w:r>
      <w:r>
        <w:rPr>
          <w:sz w:val="24"/>
        </w:rPr>
        <w:t xml:space="preserve">bis </w:t>
      </w:r>
      <w:r>
        <w:rPr>
          <w:sz w:val="24"/>
        </w:rPr>
        <w:t xml:space="preserve">45 </w:t>
      </w:r>
      <w:r>
        <w:rPr>
          <w:sz w:val="24"/>
        </w:rPr>
        <w:t xml:space="preserve">Minuten </w:t>
      </w:r>
      <w:r>
        <w:rPr>
          <w:sz w:val="24"/>
        </w:rPr>
        <w:t xml:space="preserve">vor </w:t>
      </w:r>
      <w:r>
        <w:rPr>
          <w:sz w:val="24"/>
        </w:rPr>
        <w:t xml:space="preserve">Beginn </w:t>
      </w:r>
      <w:r>
        <w:rPr>
          <w:sz w:val="24"/>
        </w:rPr>
        <w:t xml:space="preserve">der </w:t>
      </w:r>
      <w:r>
        <w:rPr>
          <w:sz w:val="24"/>
        </w:rPr>
        <w:t xml:space="preserve">Krisenstabssitzung. </w:t>
      </w:r>
      <w:r>
        <w:rPr>
          <w:sz w:val="24"/>
        </w:rPr>
        <w:t xml:space="preserve">e </w:t>
      </w:r>
      <w:r>
        <w:rPr>
          <w:sz w:val="24"/>
        </w:rPr>
        <w:t xml:space="preserve">Fir </w:t>
      </w:r>
      <w:r>
        <w:rPr>
          <w:sz w:val="24"/>
        </w:rPr>
        <w:t xml:space="preserve">einen </w:t>
      </w:r>
      <w:r>
        <w:rPr>
          <w:sz w:val="24"/>
        </w:rPr>
        <w:t xml:space="preserve">protektiven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MMR-Impfungen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keine </w:t>
      </w:r>
      <w:r>
        <w:rPr>
          <w:sz w:val="24"/>
        </w:rPr>
        <w:t xml:space="preserve">Anhaltspunkte.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  <w:r>
        <w:rPr>
          <w:sz w:val="24"/>
        </w:rPr>
        <w:t xml:space="preserve">Studien </w:t>
      </w:r>
      <w:r>
        <w:rPr>
          <w:sz w:val="24"/>
        </w:rPr>
        <w:t xml:space="preserve">durchgeführt, </w:t>
      </w:r>
      <w:r>
        <w:rPr>
          <w:sz w:val="24"/>
        </w:rPr>
        <w:t xml:space="preserve">die </w:t>
      </w:r>
      <w:r>
        <w:rPr>
          <w:sz w:val="24"/>
        </w:rPr>
        <w:t xml:space="preserve">BCG </w:t>
      </w:r>
      <w:r>
        <w:rPr>
          <w:sz w:val="24"/>
        </w:rPr>
        <w:t xml:space="preserve">als </w:t>
      </w:r>
      <w:r>
        <w:rPr>
          <w:sz w:val="24"/>
        </w:rPr>
        <w:t xml:space="preserve">protektiven </w:t>
      </w:r>
      <w:r>
        <w:rPr>
          <w:sz w:val="24"/>
        </w:rPr>
        <w:t xml:space="preserve">Faktor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untersuchen, </w:t>
      </w:r>
      <w:r>
        <w:rPr>
          <w:sz w:val="24"/>
        </w:rPr>
        <w:t xml:space="preserve">aber </w:t>
      </w:r>
      <w:r>
        <w:rPr>
          <w:sz w:val="24"/>
        </w:rPr>
        <w:t xml:space="preserve">Ergebnisse </w:t>
      </w:r>
      <w:r>
        <w:rPr>
          <w:sz w:val="24"/>
        </w:rPr>
        <w:t xml:space="preserve">stehen </w:t>
      </w:r>
      <w:r>
        <w:rPr>
          <w:sz w:val="24"/>
        </w:rPr>
        <w:t xml:space="preserve">dazu </w:t>
      </w:r>
      <w:r>
        <w:rPr>
          <w:sz w:val="24"/>
        </w:rPr>
        <w:t xml:space="preserve">noch </w:t>
      </w:r>
      <w:r>
        <w:rPr>
          <w:sz w:val="24"/>
        </w:rPr>
        <w:t xml:space="preserve">aus.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Interesse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Einordnung </w:t>
      </w:r>
      <w:r>
        <w:rPr>
          <w:sz w:val="24"/>
        </w:rPr>
        <w:t xml:space="preserve">einer </w:t>
      </w:r>
      <w:r>
        <w:rPr>
          <w:sz w:val="24"/>
        </w:rPr>
        <w:t xml:space="preserve">koreanischen </w:t>
      </w:r>
      <w:r>
        <w:rPr>
          <w:sz w:val="24"/>
        </w:rPr>
        <w:t xml:space="preserve">Studie </w:t>
      </w:r>
      <w:r>
        <w:rPr>
          <w:sz w:val="24"/>
        </w:rPr>
        <w:t xml:space="preserve">geäußert,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eine </w:t>
      </w:r>
      <w:r>
        <w:rPr>
          <w:sz w:val="24"/>
        </w:rPr>
        <w:t xml:space="preserve">hohe </w:t>
      </w:r>
      <w:r>
        <w:rPr>
          <w:sz w:val="24"/>
        </w:rPr>
        <w:t xml:space="preserve">Zahl </w:t>
      </w:r>
      <w:r>
        <w:rPr>
          <w:sz w:val="24"/>
        </w:rPr>
        <w:t xml:space="preserve">an </w:t>
      </w:r>
      <w:r>
        <w:rPr>
          <w:sz w:val="24"/>
        </w:rPr>
        <w:t xml:space="preserve">Re-Infektionen </w:t>
      </w:r>
      <w:r>
        <w:rPr>
          <w:sz w:val="24"/>
        </w:rPr>
        <w:t xml:space="preserve">berichtet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Autoren </w:t>
      </w:r>
      <w:r>
        <w:rPr>
          <w:sz w:val="24"/>
        </w:rPr>
        <w:t xml:space="preserve">hätten </w:t>
      </w:r>
      <w:r>
        <w:rPr>
          <w:sz w:val="24"/>
        </w:rPr>
        <w:t xml:space="preserve">zwischenzeitlich </w:t>
      </w:r>
      <w:r>
        <w:rPr>
          <w:sz w:val="24"/>
        </w:rPr>
        <w:t xml:space="preserve">ihre </w:t>
      </w:r>
      <w:r>
        <w:rPr>
          <w:sz w:val="24"/>
        </w:rPr>
        <w:t xml:space="preserve">Ergebnisse </w:t>
      </w:r>
      <w:r>
        <w:rPr>
          <w:sz w:val="24"/>
        </w:rPr>
        <w:t xml:space="preserve">relativiert </w:t>
      </w:r>
    </w:p>
    <w:p>
      <w:r>
        <w:t>*****</w:t>
      </w:r>
    </w:p>
    <w:p>
      <w:pPr>
        <w:pStyle w:val="Heading2"/>
      </w:pPr>
      <w:r>
        <w:t>150_Ergebnisprotokoll_Krisenstabssitzung_2020-05-05.pdf - Page: 7</w:t>
      </w:r>
    </w:p>
    <w:p>
      <w:r>
        <w:rPr>
          <w:sz w:val="24"/>
        </w:rPr>
        <w:t xml:space="preserve">n; </w:t>
      </w:r>
      <w:r>
        <w:rPr>
          <w:sz w:val="24"/>
        </w:rPr>
        <w:t xml:space="preserve">wird </w:t>
      </w:r>
      <w:r>
        <w:rPr>
          <w:sz w:val="24"/>
        </w:rPr>
        <w:t xml:space="preserve">hinsichtlich </w:t>
      </w:r>
      <w:r>
        <w:rPr>
          <w:sz w:val="24"/>
        </w:rPr>
        <w:t xml:space="preserve">des </w:t>
      </w:r>
      <w:r>
        <w:rPr>
          <w:sz w:val="24"/>
        </w:rPr>
        <w:t xml:space="preserve">Ausbruchs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Beratung </w:t>
      </w:r>
      <w:r>
        <w:rPr>
          <w:sz w:val="24"/>
        </w:rPr>
        <w:t xml:space="preserve">anbieten.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Lagezentrum </w:t>
      </w:r>
      <w:r>
        <w:rPr>
          <w:sz w:val="24"/>
        </w:rPr>
        <w:t xml:space="preserve">bittet </w:t>
      </w:r>
      <w:r>
        <w:rPr>
          <w:sz w:val="24"/>
        </w:rPr>
        <w:t xml:space="preserve">um </w:t>
      </w:r>
      <w:r>
        <w:rPr>
          <w:sz w:val="24"/>
        </w:rPr>
        <w:t xml:space="preserve">Zusendung </w:t>
      </w:r>
      <w:r>
        <w:rPr>
          <w:sz w:val="24"/>
        </w:rPr>
        <w:t xml:space="preserve">von </w:t>
      </w:r>
      <w:r>
        <w:rPr>
          <w:sz w:val="24"/>
        </w:rPr>
        <w:t xml:space="preserve">Beiträgen </w:t>
      </w:r>
      <w:r>
        <w:rPr>
          <w:sz w:val="24"/>
        </w:rPr>
        <w:t xml:space="preserve">zu </w:t>
      </w:r>
      <w:r>
        <w:rPr>
          <w:sz w:val="24"/>
        </w:rPr>
        <w:t xml:space="preserve">Studienergebnissen </w:t>
      </w:r>
      <w:r>
        <w:rPr>
          <w:sz w:val="24"/>
        </w:rPr>
        <w:t xml:space="preserve">(Studie, </w:t>
      </w:r>
      <w:r>
        <w:rPr>
          <w:sz w:val="24"/>
        </w:rPr>
        <w:t xml:space="preserve">ppt-Folie) </w:t>
      </w:r>
      <w:r>
        <w:rPr>
          <w:sz w:val="24"/>
        </w:rPr>
        <w:t xml:space="preserve">bis </w:t>
      </w:r>
      <w:r>
        <w:rPr>
          <w:sz w:val="24"/>
        </w:rPr>
        <w:t xml:space="preserve">45 </w:t>
      </w:r>
      <w:r>
        <w:rPr>
          <w:sz w:val="24"/>
        </w:rPr>
        <w:t xml:space="preserve">Minuten </w:t>
      </w:r>
      <w:r>
        <w:rPr>
          <w:sz w:val="24"/>
        </w:rPr>
        <w:t xml:space="preserve">vor </w:t>
      </w:r>
      <w:r>
        <w:rPr>
          <w:sz w:val="24"/>
        </w:rPr>
        <w:t xml:space="preserve">Beginn </w:t>
      </w:r>
      <w:r>
        <w:rPr>
          <w:sz w:val="24"/>
        </w:rPr>
        <w:t xml:space="preserve">der </w:t>
      </w:r>
      <w:r>
        <w:rPr>
          <w:sz w:val="24"/>
        </w:rPr>
        <w:t xml:space="preserve">Krisenstabssitzung. </w:t>
      </w:r>
      <w:r>
        <w:rPr>
          <w:sz w:val="24"/>
        </w:rPr>
        <w:t xml:space="preserve">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protektiven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MMR-Impfungen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aktuell </w:t>
      </w:r>
      <w:r>
        <w:rPr>
          <w:sz w:val="24"/>
        </w:rPr>
        <w:t xml:space="preserve">keine </w:t>
      </w:r>
      <w:r>
        <w:rPr>
          <w:sz w:val="24"/>
        </w:rPr>
        <w:t xml:space="preserve">Anhaltspunkte.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aktuell </w:t>
      </w:r>
      <w:r>
        <w:rPr>
          <w:sz w:val="24"/>
        </w:rPr>
        <w:t xml:space="preserve">Studien </w:t>
      </w:r>
      <w:r>
        <w:rPr>
          <w:sz w:val="24"/>
        </w:rPr>
        <w:t xml:space="preserve">durchgeführt, </w:t>
      </w:r>
      <w:r>
        <w:rPr>
          <w:sz w:val="24"/>
        </w:rPr>
        <w:t xml:space="preserve">die </w:t>
      </w:r>
      <w:r>
        <w:rPr>
          <w:sz w:val="24"/>
        </w:rPr>
        <w:t xml:space="preserve">BCG </w:t>
      </w:r>
      <w:r>
        <w:rPr>
          <w:sz w:val="24"/>
        </w:rPr>
        <w:t xml:space="preserve">als </w:t>
      </w:r>
      <w:r>
        <w:rPr>
          <w:sz w:val="24"/>
        </w:rPr>
        <w:t xml:space="preserve">protektiven </w:t>
      </w:r>
      <w:r>
        <w:rPr>
          <w:sz w:val="24"/>
        </w:rPr>
        <w:t xml:space="preserve">Faktor </w:t>
      </w:r>
      <w:r>
        <w:rPr>
          <w:sz w:val="24"/>
        </w:rPr>
        <w:t xml:space="preserve">bei </w:t>
      </w:r>
      <w:r>
        <w:rPr>
          <w:sz w:val="24"/>
        </w:rPr>
        <w:t xml:space="preserve">COVID-19 </w:t>
      </w:r>
      <w:r>
        <w:rPr>
          <w:sz w:val="24"/>
        </w:rPr>
        <w:t xml:space="preserve">untersuchen, </w:t>
      </w:r>
      <w:r>
        <w:rPr>
          <w:sz w:val="24"/>
        </w:rPr>
        <w:t xml:space="preserve">aber </w:t>
      </w:r>
      <w:r>
        <w:rPr>
          <w:sz w:val="24"/>
        </w:rPr>
        <w:t xml:space="preserve">Ergebnisse </w:t>
      </w:r>
      <w:r>
        <w:rPr>
          <w:sz w:val="24"/>
        </w:rPr>
        <w:t xml:space="preserve">stehen </w:t>
      </w:r>
      <w:r>
        <w:rPr>
          <w:sz w:val="24"/>
        </w:rPr>
        <w:t xml:space="preserve">dazu </w:t>
      </w:r>
      <w:r>
        <w:rPr>
          <w:sz w:val="24"/>
        </w:rPr>
        <w:t xml:space="preserve">noch </w:t>
      </w:r>
      <w:r>
        <w:rPr>
          <w:sz w:val="24"/>
        </w:rPr>
        <w:t xml:space="preserve">aus.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Interesse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Einordnung </w:t>
      </w:r>
      <w:r>
        <w:rPr>
          <w:sz w:val="24"/>
        </w:rPr>
        <w:t xml:space="preserve">einer </w:t>
      </w:r>
      <w:r>
        <w:rPr>
          <w:sz w:val="24"/>
        </w:rPr>
        <w:t xml:space="preserve">koreanischen </w:t>
      </w:r>
      <w:r>
        <w:rPr>
          <w:sz w:val="24"/>
        </w:rPr>
        <w:t xml:space="preserve">Studie </w:t>
      </w:r>
      <w:r>
        <w:rPr>
          <w:sz w:val="24"/>
        </w:rPr>
        <w:t xml:space="preserve">geäußert,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eine </w:t>
      </w:r>
      <w:r>
        <w:rPr>
          <w:sz w:val="24"/>
        </w:rPr>
        <w:t xml:space="preserve">hohe </w:t>
      </w:r>
      <w:r>
        <w:rPr>
          <w:sz w:val="24"/>
        </w:rPr>
        <w:t xml:space="preserve">Zahl </w:t>
      </w:r>
      <w:r>
        <w:rPr>
          <w:sz w:val="24"/>
        </w:rPr>
        <w:t xml:space="preserve">an </w:t>
      </w:r>
      <w:r>
        <w:rPr>
          <w:sz w:val="24"/>
        </w:rPr>
        <w:t xml:space="preserve">Re-Infektionen </w:t>
      </w:r>
      <w:r>
        <w:rPr>
          <w:sz w:val="24"/>
        </w:rPr>
        <w:t xml:space="preserve">berichtet </w:t>
      </w:r>
      <w:r>
        <w:rPr>
          <w:sz w:val="24"/>
        </w:rPr>
        <w:t xml:space="preserve">wurden. </w:t>
      </w:r>
      <w:r>
        <w:rPr>
          <w:sz w:val="24"/>
        </w:rPr>
        <w:t xml:space="preserve">Die </w:t>
      </w:r>
      <w:r>
        <w:rPr>
          <w:sz w:val="24"/>
        </w:rPr>
        <w:t xml:space="preserve">Autoren </w:t>
      </w:r>
      <w:r>
        <w:rPr>
          <w:sz w:val="24"/>
        </w:rPr>
        <w:t xml:space="preserve">hätten </w:t>
      </w:r>
      <w:r>
        <w:rPr>
          <w:sz w:val="24"/>
        </w:rPr>
        <w:t xml:space="preserve">zwischenzeitlich </w:t>
      </w:r>
      <w:r>
        <w:rPr>
          <w:sz w:val="24"/>
        </w:rPr>
        <w:t xml:space="preserve">ihre </w:t>
      </w:r>
      <w:r>
        <w:rPr>
          <w:sz w:val="24"/>
        </w:rPr>
        <w:t xml:space="preserve">Ergebnisse </w:t>
      </w:r>
      <w:r>
        <w:rPr>
          <w:sz w:val="24"/>
        </w:rPr>
        <w:t xml:space="preserve">relativiert. </w:t>
      </w:r>
    </w:p>
    <w:p>
      <w:r>
        <w:t>*****</w:t>
      </w:r>
    </w:p>
    <w:p>
      <w:pPr>
        <w:pStyle w:val="Heading2"/>
      </w:pPr>
      <w:r>
        <w:t>154_Ergebnisprotokoll_Krisenstabssitzung_2020-05-07.pdf - Page: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bzgl.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Kitas </w:t>
      </w:r>
      <w:r>
        <w:rPr>
          <w:sz w:val="24"/>
        </w:rPr>
        <w:t xml:space="preserve">und </w:t>
      </w:r>
      <w:r>
        <w:rPr>
          <w:sz w:val="24"/>
        </w:rPr>
        <w:t xml:space="preserve">Schulen </w:t>
      </w:r>
      <w:r>
        <w:rPr>
          <w:sz w:val="24"/>
        </w:rPr>
        <w:t xml:space="preserve">tätig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Frage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Risikofaktoren </w:t>
      </w:r>
      <w:r>
        <w:rPr>
          <w:sz w:val="24"/>
        </w:rPr>
        <w:t xml:space="preserve">in </w:t>
      </w:r>
      <w:r>
        <w:rPr>
          <w:sz w:val="24"/>
        </w:rPr>
        <w:t xml:space="preserve">Altenheimen.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ICOSARI </w:t>
      </w:r>
      <w:r>
        <w:rPr>
          <w:sz w:val="24"/>
        </w:rPr>
        <w:t xml:space="preserve">werden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Vorerkrankungen </w:t>
      </w:r>
      <w:r>
        <w:rPr>
          <w:sz w:val="24"/>
        </w:rPr>
        <w:t xml:space="preserve">ausgewertet, </w:t>
      </w:r>
      <w:r>
        <w:rPr>
          <w:sz w:val="24"/>
        </w:rPr>
        <w:t xml:space="preserve">Kollektiv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begrenzt, </w:t>
      </w:r>
      <w:r>
        <w:rPr>
          <w:sz w:val="24"/>
        </w:rPr>
        <w:t xml:space="preserve">da </w:t>
      </w:r>
      <w:r>
        <w:rPr>
          <w:sz w:val="24"/>
        </w:rPr>
        <w:t xml:space="preserve">derzeit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Kleinteiliger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großer </w:t>
      </w:r>
      <w:r>
        <w:rPr>
          <w:sz w:val="24"/>
        </w:rPr>
        <w:t xml:space="preserve">Multicenterstudie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beantworten. </w:t>
      </w:r>
      <w:r>
        <w:rPr>
          <w:sz w:val="24"/>
        </w:rPr>
        <w:t xml:space="preserve">o </w:t>
      </w:r>
      <w:r>
        <w:rPr>
          <w:sz w:val="24"/>
        </w:rPr>
        <w:t xml:space="preserve">Risikobewertung </w:t>
      </w:r>
      <w:r>
        <w:rPr>
          <w:sz w:val="24"/>
        </w:rPr>
        <w:t xml:space="preserve">dient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wer </w:t>
      </w:r>
      <w:r>
        <w:rPr>
          <w:sz w:val="24"/>
        </w:rPr>
        <w:t xml:space="preserve">prinzipiell </w:t>
      </w:r>
      <w:r>
        <w:rPr>
          <w:sz w:val="24"/>
        </w:rPr>
        <w:t xml:space="preserve">ein </w:t>
      </w:r>
      <w:r>
        <w:rPr>
          <w:sz w:val="24"/>
        </w:rPr>
        <w:t xml:space="preserve">erhöhtes </w:t>
      </w:r>
      <w:r>
        <w:rPr>
          <w:sz w:val="24"/>
        </w:rPr>
        <w:t xml:space="preserve">Risiko </w:t>
      </w:r>
      <w:r>
        <w:rPr>
          <w:sz w:val="24"/>
        </w:rPr>
        <w:t xml:space="preserve">hat </w:t>
      </w:r>
      <w:r>
        <w:rPr>
          <w:sz w:val="24"/>
        </w:rPr>
        <w:t xml:space="preserve">(vgl.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dem </w:t>
      </w:r>
      <w:r>
        <w:rPr>
          <w:sz w:val="24"/>
        </w:rPr>
        <w:t xml:space="preserve">individuellen </w:t>
      </w:r>
      <w:r>
        <w:rPr>
          <w:sz w:val="24"/>
        </w:rPr>
        <w:t xml:space="preserve">Risiko </w:t>
      </w:r>
      <w:r>
        <w:rPr>
          <w:sz w:val="24"/>
        </w:rPr>
        <w:t xml:space="preserve">einer </w:t>
      </w:r>
      <w:r>
        <w:rPr>
          <w:sz w:val="24"/>
        </w:rPr>
        <w:t xml:space="preserve">Person,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durch </w:t>
      </w:r>
      <w:r>
        <w:rPr>
          <w:sz w:val="24"/>
        </w:rPr>
        <w:t xml:space="preserve">Arbeitsmediziner </w:t>
      </w:r>
      <w:r>
        <w:rPr>
          <w:sz w:val="24"/>
        </w:rPr>
        <w:t xml:space="preserve">bewertet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Veranstaltungspapier: </w:t>
      </w:r>
      <w:r>
        <w:rPr>
          <w:sz w:val="24"/>
        </w:rPr>
        <w:t xml:space="preserve">o </w:t>
      </w:r>
      <w:r>
        <w:rPr>
          <w:sz w:val="24"/>
        </w:rPr>
        <w:t xml:space="preserve">Sollte </w:t>
      </w:r>
      <w:r>
        <w:rPr>
          <w:sz w:val="24"/>
        </w:rPr>
        <w:t xml:space="preserve">überarbeitet </w:t>
      </w:r>
      <w:r>
        <w:rPr>
          <w:sz w:val="24"/>
        </w:rPr>
        <w:t xml:space="preserve">werden, </w:t>
      </w:r>
      <w:r>
        <w:rPr>
          <w:sz w:val="24"/>
        </w:rPr>
        <w:t xml:space="preserve">keine </w:t>
      </w:r>
      <w:r>
        <w:rPr>
          <w:sz w:val="24"/>
        </w:rPr>
        <w:t xml:space="preserve">feste </w:t>
      </w:r>
      <w:r>
        <w:rPr>
          <w:sz w:val="24"/>
        </w:rPr>
        <w:t xml:space="preserve">Personengröße, </w:t>
      </w:r>
      <w:r>
        <w:rPr>
          <w:sz w:val="24"/>
        </w:rPr>
        <w:t xml:space="preserve">Charakteristik </w:t>
      </w:r>
      <w:r>
        <w:rPr>
          <w:sz w:val="24"/>
        </w:rPr>
        <w:t xml:space="preserve">der </w:t>
      </w:r>
      <w:r>
        <w:rPr>
          <w:sz w:val="24"/>
        </w:rPr>
        <w:t xml:space="preserve">Veranstaltung, </w:t>
      </w:r>
      <w:r>
        <w:rPr>
          <w:sz w:val="24"/>
        </w:rPr>
        <w:t xml:space="preserve">Abstandsregeln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der </w:t>
      </w:r>
      <w:r>
        <w:rPr>
          <w:sz w:val="24"/>
        </w:rPr>
        <w:t xml:space="preserve">TN </w:t>
      </w:r>
      <w:r>
        <w:rPr>
          <w:sz w:val="24"/>
        </w:rPr>
        <w:t xml:space="preserve">sollen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  <w:r>
        <w:rPr>
          <w:sz w:val="24"/>
        </w:rPr>
        <w:t xml:space="preserve">7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2"/>
      </w:pPr>
      <w:r>
        <w:t>155_Agenda_AG-nCoV-Sitzung_2020-05-11.pdf - Page: 1</w:t>
      </w:r>
    </w:p>
    <w:p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Schwere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Mobiltatsdaten </w:t>
      </w:r>
      <w:r>
        <w:rPr>
          <w:sz w:val="24"/>
        </w:rPr>
        <w:t xml:space="preserve">e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zur </w:t>
      </w:r>
      <w:r>
        <w:rPr>
          <w:sz w:val="24"/>
        </w:rPr>
        <w:t xml:space="preserve">Corona </w:t>
      </w:r>
      <w:r>
        <w:rPr>
          <w:sz w:val="24"/>
        </w:rPr>
        <w:t xml:space="preserve">WarnAPP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e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AnstiegR </w:t>
      </w:r>
      <w:r>
        <w:rPr>
          <w:sz w:val="24"/>
        </w:rPr>
        <w:t xml:space="preserve">e </w:t>
      </w:r>
      <w:r>
        <w:rPr>
          <w:sz w:val="24"/>
        </w:rPr>
        <w:t xml:space="preserve">Ansprechpartner </w:t>
      </w:r>
      <w:r>
        <w:rPr>
          <w:sz w:val="24"/>
        </w:rPr>
        <w:t xml:space="preserve">für </w:t>
      </w:r>
      <w:r>
        <w:rPr>
          <w:sz w:val="24"/>
        </w:rPr>
        <w:t xml:space="preserve">PEI/Hersteller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Phase-2-Studien </w:t>
      </w:r>
      <w:r>
        <w:rPr>
          <w:sz w:val="24"/>
        </w:rPr>
        <w:t xml:space="preserve">in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Prävalenz </w:t>
      </w:r>
      <w:r>
        <w:rPr>
          <w:sz w:val="24"/>
        </w:rPr>
        <w:t xml:space="preserve">EL </w:t>
      </w:r>
      <w:r>
        <w:rPr>
          <w:sz w:val="24"/>
        </w:rPr>
        <w:t xml:space="preserve">E-Mail </w:t>
      </w:r>
      <w:r>
        <w:rPr>
          <w:sz w:val="24"/>
        </w:rPr>
        <w:t xml:space="preserve">Mo. </w:t>
      </w:r>
      <w:r>
        <w:rPr>
          <w:sz w:val="24"/>
        </w:rPr>
        <w:t xml:space="preserve">09:06 </w:t>
      </w:r>
      <w:r>
        <w:rPr>
          <w:sz w:val="24"/>
        </w:rPr>
        <w:t xml:space="preserve">Uhr)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</w:p>
    <w:p>
      <w:r>
        <w:t>*****</w:t>
      </w:r>
    </w:p>
    <w:p>
      <w:pPr>
        <w:pStyle w:val="Heading2"/>
      </w:pPr>
      <w:r>
        <w:t>155_Agenda_AG-nCoV-Sitzung_2020-05-11.pdf - Page: 1</w:t>
      </w:r>
    </w:p>
    <w:p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Schwere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Mobiltätsdaten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zur </w:t>
      </w:r>
      <w:r>
        <w:rPr>
          <w:sz w:val="24"/>
        </w:rPr>
        <w:t xml:space="preserve">Corona </w:t>
      </w:r>
      <w:r>
        <w:rPr>
          <w:sz w:val="24"/>
        </w:rPr>
        <w:t xml:space="preserve">WarnAPP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Anstieg </w:t>
      </w:r>
      <w:r>
        <w:rPr>
          <w:sz w:val="24"/>
        </w:rPr>
        <w:t xml:space="preserve">R </w:t>
      </w:r>
      <w:r>
        <w:rPr>
          <w:sz w:val="24"/>
        </w:rPr>
        <w:t xml:space="preserve"> </w:t>
      </w:r>
      <w:r>
        <w:rPr>
          <w:sz w:val="24"/>
        </w:rPr>
        <w:t xml:space="preserve">Ansprechpartner </w:t>
      </w:r>
      <w:r>
        <w:rPr>
          <w:sz w:val="24"/>
        </w:rPr>
        <w:t xml:space="preserve">für </w:t>
      </w:r>
      <w:r>
        <w:rPr>
          <w:sz w:val="24"/>
        </w:rPr>
        <w:t xml:space="preserve">PEI/Hersteller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Phase-2-Studien </w:t>
      </w:r>
      <w:r>
        <w:rPr>
          <w:sz w:val="24"/>
        </w:rPr>
        <w:t xml:space="preserve">in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Prävalenz </w:t>
      </w:r>
      <w:r>
        <w:rPr>
          <w:sz w:val="24"/>
        </w:rPr>
        <w:t xml:space="preserve">( </w:t>
      </w:r>
      <w:r>
        <w:rPr>
          <w:sz w:val="24"/>
        </w:rPr>
        <w:t xml:space="preserve">, </w:t>
      </w:r>
      <w:r>
        <w:rPr>
          <w:sz w:val="24"/>
        </w:rPr>
        <w:t xml:space="preserve">E-Mail </w:t>
      </w:r>
      <w:r>
        <w:rPr>
          <w:sz w:val="24"/>
        </w:rPr>
        <w:t xml:space="preserve">Mo. </w:t>
      </w:r>
      <w:r>
        <w:rPr>
          <w:sz w:val="24"/>
        </w:rPr>
        <w:t xml:space="preserve">09:06 </w:t>
      </w:r>
      <w:r>
        <w:rPr>
          <w:sz w:val="24"/>
        </w:rPr>
        <w:t xml:space="preserve">Uhr)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156_Ergebnisprotokoll_Krisenstabssitzung_2020-05-11.pdf - Page: 6</w:t>
      </w:r>
    </w:p>
    <w:p>
      <w:r>
        <w:rPr>
          <w:sz w:val="24"/>
        </w:rPr>
        <w:t xml:space="preserve">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anlassbezogenes </w:t>
      </w:r>
      <w:r>
        <w:rPr>
          <w:sz w:val="24"/>
        </w:rPr>
        <w:t xml:space="preserve">RKI-Pressebriefing. </w:t>
      </w:r>
      <w:r>
        <w:rPr>
          <w:sz w:val="24"/>
        </w:rPr>
        <w:t xml:space="preserve">Darüber </w:t>
      </w:r>
      <w:r>
        <w:rPr>
          <w:sz w:val="24"/>
        </w:rPr>
        <w:t xml:space="preserve">hinaus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heute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gehen. </w:t>
      </w:r>
      <w:r>
        <w:rPr>
          <w:sz w:val="24"/>
        </w:rPr>
        <w:t xml:space="preserve">hat </w:t>
      </w:r>
      <w:r>
        <w:rPr>
          <w:sz w:val="24"/>
        </w:rPr>
        <w:t xml:space="preserve">hierfür </w:t>
      </w:r>
      <w:r>
        <w:rPr>
          <w:sz w:val="24"/>
        </w:rPr>
        <w:t xml:space="preserve">noch </w:t>
      </w:r>
      <w:r>
        <w:rPr>
          <w:sz w:val="24"/>
        </w:rPr>
        <w:t xml:space="preserve">weitere </w:t>
      </w:r>
      <w:r>
        <w:rPr>
          <w:sz w:val="24"/>
        </w:rPr>
        <w:t xml:space="preserve">Analysen </w:t>
      </w:r>
      <w:r>
        <w:rPr>
          <w:sz w:val="24"/>
        </w:rPr>
        <w:t xml:space="preserve">gemacht </w:t>
      </w:r>
      <w:r>
        <w:rPr>
          <w:sz w:val="24"/>
        </w:rPr>
        <w:t xml:space="preserve">(z.B. </w:t>
      </w:r>
      <w:r>
        <w:rPr>
          <w:sz w:val="24"/>
        </w:rPr>
        <w:t xml:space="preserve">ob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Ausbrüchen). </w:t>
      </w:r>
      <w:r>
        <w:rPr>
          <w:sz w:val="24"/>
        </w:rPr>
        <w:t xml:space="preserve">Es </w:t>
      </w:r>
      <w:r>
        <w:rPr>
          <w:sz w:val="24"/>
        </w:rPr>
        <w:t xml:space="preserve">sieht </w:t>
      </w:r>
      <w:r>
        <w:rPr>
          <w:sz w:val="24"/>
        </w:rPr>
        <w:t xml:space="preserve">so </w:t>
      </w:r>
      <w:r>
        <w:rPr>
          <w:sz w:val="24"/>
        </w:rPr>
        <w:t xml:space="preserve">aus, </w:t>
      </w:r>
      <w:r>
        <w:rPr>
          <w:sz w:val="24"/>
        </w:rPr>
        <w:t xml:space="preserve">als </w:t>
      </w:r>
      <w:r>
        <w:rPr>
          <w:sz w:val="24"/>
        </w:rPr>
        <w:t xml:space="preserve">würde </w:t>
      </w:r>
      <w:r>
        <w:rPr>
          <w:sz w:val="24"/>
        </w:rPr>
        <w:t xml:space="preserve">der </w:t>
      </w:r>
      <w:r>
        <w:rPr>
          <w:sz w:val="24"/>
        </w:rPr>
        <w:t xml:space="preserve">R- </w:t>
      </w:r>
      <w:r>
        <w:rPr>
          <w:sz w:val="24"/>
        </w:rPr>
        <w:t xml:space="preserve">Wert </w:t>
      </w:r>
      <w:r>
        <w:rPr>
          <w:sz w:val="24"/>
        </w:rPr>
        <w:t xml:space="preserve">wieder </w:t>
      </w:r>
      <w:r>
        <w:rPr>
          <w:sz w:val="24"/>
        </w:rPr>
        <w:t xml:space="preserve">zurückgehen. </w:t>
      </w:r>
      <w:r>
        <w:rPr>
          <w:sz w:val="24"/>
        </w:rPr>
        <w:t xml:space="preserve"> </w:t>
      </w:r>
      <w:r>
        <w:rPr>
          <w:sz w:val="24"/>
        </w:rPr>
        <w:t xml:space="preserve">Ansprechpartner </w:t>
      </w:r>
      <w:r>
        <w:rPr>
          <w:sz w:val="24"/>
        </w:rPr>
        <w:t xml:space="preserve">für </w:t>
      </w:r>
      <w:r>
        <w:rPr>
          <w:sz w:val="24"/>
        </w:rPr>
        <w:t xml:space="preserve">PEI/Hersteller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Phase-2-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Prävalenz </w:t>
      </w:r>
      <w:r>
        <w:rPr>
          <w:sz w:val="24"/>
        </w:rPr>
        <w:t xml:space="preserve">( </w:t>
      </w:r>
      <w:r>
        <w:rPr>
          <w:sz w:val="24"/>
        </w:rPr>
        <w:t xml:space="preserve">, </w:t>
      </w:r>
      <w:r>
        <w:rPr>
          <w:sz w:val="24"/>
        </w:rPr>
        <w:t xml:space="preserve">E-Mail </w:t>
      </w:r>
      <w:r>
        <w:rPr>
          <w:sz w:val="24"/>
        </w:rPr>
        <w:t xml:space="preserve">Mo. </w:t>
      </w:r>
      <w:r>
        <w:rPr>
          <w:sz w:val="24"/>
        </w:rPr>
        <w:t xml:space="preserve">09:06 </w:t>
      </w:r>
      <w:r>
        <w:rPr>
          <w:sz w:val="24"/>
        </w:rPr>
        <w:t xml:space="preserve">Uhr) </w:t>
      </w:r>
      <w:r>
        <w:rPr>
          <w:sz w:val="24"/>
        </w:rPr>
        <w:t xml:space="preserve">– </w:t>
      </w:r>
      <w:r>
        <w:rPr>
          <w:sz w:val="24"/>
        </w:rPr>
        <w:t xml:space="preserve">vertagt </w:t>
      </w:r>
      <w:r>
        <w:rPr>
          <w:sz w:val="24"/>
        </w:rPr>
        <w:t xml:space="preserve">auf </w:t>
      </w:r>
      <w:r>
        <w:rPr>
          <w:sz w:val="24"/>
        </w:rPr>
        <w:t xml:space="preserve">Dienstag </w:t>
      </w:r>
      <w:r>
        <w:rPr>
          <w:sz w:val="24"/>
        </w:rPr>
        <w:t xml:space="preserve"> </w:t>
      </w:r>
      <w:r>
        <w:rPr>
          <w:sz w:val="24"/>
        </w:rPr>
        <w:t xml:space="preserve">Überlastungsanzeigen </w:t>
      </w:r>
      <w:r>
        <w:rPr>
          <w:sz w:val="24"/>
        </w:rPr>
        <w:t xml:space="preserve">–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Klärung </w:t>
      </w:r>
      <w:r>
        <w:rPr>
          <w:sz w:val="24"/>
        </w:rPr>
        <w:t xml:space="preserve">der </w:t>
      </w:r>
      <w:r>
        <w:rPr>
          <w:sz w:val="24"/>
        </w:rPr>
        <w:t xml:space="preserve">Koordinierung </w:t>
      </w:r>
      <w:r>
        <w:rPr>
          <w:sz w:val="24"/>
        </w:rPr>
        <w:t xml:space="preserve">und </w:t>
      </w:r>
      <w:r>
        <w:rPr>
          <w:sz w:val="24"/>
        </w:rPr>
        <w:t xml:space="preserve">Priorisierung: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FGL </w:t>
      </w:r>
      <w:r>
        <w:rPr>
          <w:sz w:val="24"/>
        </w:rPr>
        <w:t xml:space="preserve">Runde </w:t>
      </w:r>
      <w:r>
        <w:rPr>
          <w:sz w:val="24"/>
        </w:rPr>
        <w:t xml:space="preserve">besprochen.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Amtshilfeersuchen </w:t>
      </w:r>
      <w:r>
        <w:rPr>
          <w:sz w:val="24"/>
        </w:rPr>
        <w:t xml:space="preserve">bezügl. </w:t>
      </w:r>
      <w:r>
        <w:rPr>
          <w:sz w:val="24"/>
        </w:rPr>
        <w:t xml:space="preserve">Containment </w:t>
      </w:r>
      <w:r>
        <w:rPr>
          <w:sz w:val="24"/>
        </w:rPr>
        <w:t xml:space="preserve">Scouts/BW, </w:t>
      </w:r>
      <w:r>
        <w:rPr>
          <w:sz w:val="24"/>
        </w:rPr>
        <w:t xml:space="preserve">Ärzte </w:t>
      </w:r>
      <w:r>
        <w:rPr>
          <w:sz w:val="24"/>
        </w:rPr>
        <w:t xml:space="preserve">ohne </w:t>
      </w:r>
      <w:r>
        <w:rPr>
          <w:sz w:val="24"/>
        </w:rPr>
        <w:t xml:space="preserve">Grenzen) </w:t>
      </w:r>
      <w:r>
        <w:rPr>
          <w:sz w:val="24"/>
        </w:rPr>
        <w:t xml:space="preserve">– </w:t>
      </w:r>
      <w:r>
        <w:rPr>
          <w:sz w:val="24"/>
        </w:rPr>
        <w:t xml:space="preserve">vertagt </w:t>
      </w:r>
      <w:r>
        <w:rPr>
          <w:sz w:val="24"/>
        </w:rPr>
        <w:t xml:space="preserve">auf </w:t>
      </w:r>
      <w:r>
        <w:rPr>
          <w:sz w:val="24"/>
        </w:rPr>
        <w:t xml:space="preserve">Dienstag </w:t>
      </w:r>
      <w:r>
        <w:rPr>
          <w:sz w:val="24"/>
        </w:rPr>
        <w:t xml:space="preserve">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ab </w:t>
      </w:r>
    </w:p>
    <w:p>
      <w:r>
        <w:t>*****</w:t>
      </w:r>
    </w:p>
    <w:p>
      <w:pPr>
        <w:pStyle w:val="Heading2"/>
      </w:pPr>
      <w:r>
        <w:t>157_Agenda_AG-nCoV-Sitzung_2020-05-12.pdf - Page: 1</w:t>
      </w:r>
    </w:p>
    <w:p>
      <w:r>
        <w:rPr>
          <w:sz w:val="24"/>
        </w:rPr>
        <w:t xml:space="preserve">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Überlastungsanzeigen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e </w:t>
      </w:r>
      <w:r>
        <w:rPr>
          <w:sz w:val="24"/>
        </w:rPr>
        <w:t xml:space="preserve">Cleary </w:t>
      </w:r>
      <w:r>
        <w:rPr>
          <w:sz w:val="24"/>
        </w:rPr>
        <w:t xml:space="preserve">et </w:t>
      </w:r>
      <w:r>
        <w:rPr>
          <w:sz w:val="24"/>
        </w:rPr>
        <w:t xml:space="preserve">al, </w:t>
      </w:r>
      <w:r>
        <w:rPr>
          <w:sz w:val="24"/>
        </w:rPr>
        <w:t xml:space="preserve">“Efficient </w:t>
      </w:r>
      <w:r>
        <w:rPr>
          <w:sz w:val="24"/>
        </w:rPr>
        <w:t xml:space="preserve">prevalence </w:t>
      </w:r>
      <w:r>
        <w:rPr>
          <w:sz w:val="24"/>
        </w:rPr>
        <w:t xml:space="preserve">estimation </w:t>
      </w:r>
      <w:r>
        <w:rPr>
          <w:sz w:val="24"/>
        </w:rPr>
        <w:t xml:space="preserve">and </w:t>
      </w:r>
      <w:r>
        <w:rPr>
          <w:sz w:val="24"/>
        </w:rPr>
        <w:t xml:space="preserve">infected </w:t>
      </w:r>
      <w:r>
        <w:rPr>
          <w:sz w:val="24"/>
        </w:rPr>
        <w:t xml:space="preserve">sample </w:t>
      </w:r>
      <w:r>
        <w:rPr>
          <w:sz w:val="24"/>
        </w:rPr>
        <w:t xml:space="preserve">identification </w:t>
      </w:r>
      <w:r>
        <w:rPr>
          <w:sz w:val="24"/>
        </w:rPr>
        <w:t xml:space="preserve">with </w:t>
      </w:r>
      <w:r>
        <w:rPr>
          <w:sz w:val="24"/>
        </w:rPr>
        <w:t xml:space="preserve">group </w:t>
      </w:r>
      <w:r>
        <w:rPr>
          <w:sz w:val="24"/>
        </w:rPr>
        <w:t xml:space="preserve">testing </w:t>
      </w:r>
      <w:r>
        <w:rPr>
          <w:sz w:val="24"/>
        </w:rPr>
        <w:t xml:space="preserve">for </w:t>
      </w:r>
      <w:r>
        <w:rPr>
          <w:sz w:val="24"/>
        </w:rPr>
        <w:t xml:space="preserve">SARS-CoV-2”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RKI-Pressebriefing </w:t>
      </w:r>
      <w:r>
        <w:rPr>
          <w:sz w:val="24"/>
        </w:rPr>
        <w:t xml:space="preserve">zum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e </w:t>
      </w:r>
      <w:r>
        <w:rPr>
          <w:sz w:val="24"/>
        </w:rPr>
        <w:t xml:space="preserve">PEI/Hersteller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Phase-2-Studien </w:t>
      </w:r>
      <w:r>
        <w:rPr>
          <w:sz w:val="24"/>
        </w:rPr>
        <w:t xml:space="preserve">in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Prävalenz </w:t>
      </w:r>
      <w:r>
        <w:rPr>
          <w:sz w:val="24"/>
        </w:rPr>
        <w:t xml:space="preserve">(Ansprechpartner </w:t>
      </w:r>
      <w:r>
        <w:rPr>
          <w:sz w:val="24"/>
        </w:rPr>
        <w:t xml:space="preserve">FG33 </w:t>
      </w:r>
      <w:r>
        <w:rPr>
          <w:sz w:val="24"/>
        </w:rPr>
        <w:t xml:space="preserve">OW) </w:t>
      </w:r>
      <w:r>
        <w:rPr>
          <w:sz w:val="24"/>
        </w:rPr>
        <w:t xml:space="preserve">FG32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 </w:t>
      </w:r>
    </w:p>
    <w:p>
      <w:r>
        <w:t>*****</w:t>
      </w:r>
    </w:p>
    <w:p>
      <w:pPr>
        <w:pStyle w:val="Heading2"/>
      </w:pPr>
      <w:r>
        <w:t>157_Agenda_AG-nCoV-Sitzung_2020-05-12.pdf - Page: 1</w:t>
      </w:r>
    </w:p>
    <w:p>
      <w:r>
        <w:rPr>
          <w:sz w:val="24"/>
        </w:rPr>
        <w:t xml:space="preserve">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Überlastungsanzeigen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Wissenschaft </w:t>
      </w:r>
      <w:r>
        <w:rPr>
          <w:sz w:val="24"/>
        </w:rPr>
        <w:t xml:space="preserve"> </w:t>
      </w:r>
      <w:r>
        <w:rPr>
          <w:sz w:val="24"/>
        </w:rPr>
        <w:t xml:space="preserve">Cleary </w:t>
      </w:r>
      <w:r>
        <w:rPr>
          <w:sz w:val="24"/>
        </w:rPr>
        <w:t xml:space="preserve">et </w:t>
      </w:r>
      <w:r>
        <w:rPr>
          <w:sz w:val="24"/>
        </w:rPr>
        <w:t xml:space="preserve">al, </w:t>
      </w:r>
      <w:r>
        <w:rPr>
          <w:sz w:val="24"/>
        </w:rPr>
        <w:t xml:space="preserve">“Efficient </w:t>
      </w:r>
      <w:r>
        <w:rPr>
          <w:sz w:val="24"/>
        </w:rPr>
        <w:t xml:space="preserve">prevalence </w:t>
      </w:r>
      <w:r>
        <w:rPr>
          <w:sz w:val="24"/>
        </w:rPr>
        <w:t xml:space="preserve">estimation </w:t>
      </w:r>
      <w:r>
        <w:rPr>
          <w:sz w:val="24"/>
        </w:rPr>
        <w:t xml:space="preserve">and </w:t>
      </w:r>
      <w:r>
        <w:rPr>
          <w:sz w:val="24"/>
        </w:rPr>
        <w:t xml:space="preserve">infected </w:t>
      </w:r>
      <w:r>
        <w:rPr>
          <w:sz w:val="24"/>
        </w:rPr>
        <w:t xml:space="preserve">sample </w:t>
      </w:r>
      <w:r>
        <w:rPr>
          <w:sz w:val="24"/>
        </w:rPr>
        <w:t xml:space="preserve">identification </w:t>
      </w:r>
      <w:r>
        <w:rPr>
          <w:sz w:val="24"/>
        </w:rPr>
        <w:t xml:space="preserve">with </w:t>
      </w:r>
      <w:r>
        <w:rPr>
          <w:sz w:val="24"/>
        </w:rPr>
        <w:t xml:space="preserve">group </w:t>
      </w:r>
      <w:r>
        <w:rPr>
          <w:sz w:val="24"/>
        </w:rPr>
        <w:t xml:space="preserve">testing </w:t>
      </w:r>
      <w:r>
        <w:rPr>
          <w:sz w:val="24"/>
        </w:rPr>
        <w:t xml:space="preserve">for </w:t>
      </w:r>
      <w:r>
        <w:rPr>
          <w:sz w:val="24"/>
        </w:rPr>
        <w:t xml:space="preserve">SARS-CoV-2”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RKI-Pressebriefing </w:t>
      </w:r>
      <w:r>
        <w:rPr>
          <w:sz w:val="24"/>
        </w:rPr>
        <w:t xml:space="preserve">zum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 </w:t>
      </w:r>
      <w:r>
        <w:rPr>
          <w:sz w:val="24"/>
        </w:rPr>
        <w:t xml:space="preserve">PEI/Hersteller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Phase-2-Studien </w:t>
      </w:r>
      <w:r>
        <w:rPr>
          <w:sz w:val="24"/>
        </w:rPr>
        <w:t xml:space="preserve">in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Prävalenz </w:t>
      </w:r>
      <w:r>
        <w:rPr>
          <w:sz w:val="24"/>
        </w:rPr>
        <w:t xml:space="preserve">(Ansprechpartner </w:t>
      </w:r>
      <w:r>
        <w:rPr>
          <w:sz w:val="24"/>
        </w:rPr>
        <w:t xml:space="preserve">OW)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164_Ergebnisprotokoll_Krisenstabssitzung_2020-05-15.pdf - Page: 3</w:t>
      </w:r>
    </w:p>
    <w:p>
      <w:r>
        <w:rPr>
          <w:sz w:val="24"/>
        </w:rPr>
        <w:t xml:space="preserve">ät,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zuverlässigen </w:t>
      </w:r>
      <w:r>
        <w:rPr>
          <w:sz w:val="24"/>
        </w:rPr>
        <w:t xml:space="preserve">Daten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durch </w:t>
      </w:r>
      <w:r>
        <w:rPr>
          <w:sz w:val="24"/>
        </w:rPr>
        <w:t xml:space="preserve">AIDS-bedingte </w:t>
      </w:r>
      <w:r>
        <w:rPr>
          <w:sz w:val="24"/>
        </w:rPr>
        <w:t xml:space="preserve">Krankheiten </w:t>
      </w:r>
      <w:r>
        <w:rPr>
          <w:sz w:val="24"/>
        </w:rPr>
        <w:t xml:space="preserve">könnte </w:t>
      </w:r>
      <w:r>
        <w:rPr>
          <w:sz w:val="24"/>
        </w:rPr>
        <w:t xml:space="preserve">sich </w:t>
      </w:r>
      <w:r>
        <w:rPr>
          <w:sz w:val="24"/>
        </w:rPr>
        <w:t xml:space="preserve">durch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Gesundheits- </w:t>
      </w:r>
      <w:r>
        <w:rPr>
          <w:sz w:val="24"/>
        </w:rPr>
        <w:t xml:space="preserve">versorgung </w:t>
      </w:r>
      <w:r>
        <w:rPr>
          <w:sz w:val="24"/>
        </w:rPr>
        <w:t xml:space="preserve">verdoppeln. </w:t>
      </w:r>
      <w:r>
        <w:rPr>
          <w:sz w:val="24"/>
        </w:rPr>
        <w:t xml:space="preserve">Eine </w:t>
      </w:r>
      <w:r>
        <w:rPr>
          <w:sz w:val="24"/>
        </w:rPr>
        <w:t xml:space="preserve">sechsmonatige </w:t>
      </w:r>
      <w:r>
        <w:rPr>
          <w:sz w:val="24"/>
        </w:rPr>
        <w:t xml:space="preserve">Unterbrechung </w:t>
      </w:r>
      <w:r>
        <w:rPr>
          <w:sz w:val="24"/>
        </w:rPr>
        <w:t xml:space="preserve">der </w:t>
      </w:r>
      <w:r>
        <w:rPr>
          <w:sz w:val="24"/>
        </w:rPr>
        <w:t xml:space="preserve">antiretroviralen </w:t>
      </w:r>
      <w:r>
        <w:rPr>
          <w:sz w:val="24"/>
        </w:rPr>
        <w:t xml:space="preserve">Therapie </w:t>
      </w:r>
      <w:r>
        <w:rPr>
          <w:sz w:val="24"/>
        </w:rPr>
        <w:t xml:space="preserve">könnte </w:t>
      </w:r>
      <w:r>
        <w:rPr>
          <w:sz w:val="24"/>
        </w:rPr>
        <w:t xml:space="preserve">zu </w:t>
      </w:r>
      <w:r>
        <w:rPr>
          <w:sz w:val="24"/>
        </w:rPr>
        <w:t xml:space="preserve">500.000 </w:t>
      </w:r>
      <w:r>
        <w:rPr>
          <w:sz w:val="24"/>
        </w:rPr>
        <w:t xml:space="preserve">zusätzlichen </w:t>
      </w:r>
      <w:r>
        <w:rPr>
          <w:sz w:val="24"/>
        </w:rPr>
        <w:t xml:space="preserve">Todesfällen </w:t>
      </w:r>
      <w:r>
        <w:rPr>
          <w:sz w:val="24"/>
        </w:rPr>
        <w:t xml:space="preserve">führen.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Versorgung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Tote </w:t>
      </w:r>
      <w:r>
        <w:rPr>
          <w:sz w:val="24"/>
        </w:rPr>
        <w:t xml:space="preserve">durch </w:t>
      </w:r>
      <w:r>
        <w:rPr>
          <w:sz w:val="24"/>
        </w:rPr>
        <w:t xml:space="preserve">Malaria </w:t>
      </w:r>
      <w:r>
        <w:rPr>
          <w:sz w:val="24"/>
        </w:rPr>
        <w:t xml:space="preserve">deutlich </w:t>
      </w:r>
      <w:r>
        <w:rPr>
          <w:sz w:val="24"/>
        </w:rPr>
        <w:t xml:space="preserve">steigen. </w:t>
      </w:r>
      <w:r>
        <w:rPr>
          <w:sz w:val="24"/>
        </w:rPr>
        <w:t xml:space="preserve">o </w:t>
      </w:r>
      <w:r>
        <w:rPr>
          <w:sz w:val="24"/>
        </w:rPr>
        <w:t xml:space="preserve">Aussetzen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Impfprogrammen </w:t>
      </w:r>
      <w:r>
        <w:rPr>
          <w:sz w:val="24"/>
        </w:rPr>
        <w:t xml:space="preserve">hat </w:t>
      </w:r>
      <w:r>
        <w:rPr>
          <w:sz w:val="24"/>
        </w:rPr>
        <w:t xml:space="preserve">mittel- </w:t>
      </w:r>
      <w:r>
        <w:rPr>
          <w:sz w:val="24"/>
        </w:rPr>
        <w:t xml:space="preserve">und </w:t>
      </w:r>
      <w:r>
        <w:rPr>
          <w:sz w:val="24"/>
        </w:rPr>
        <w:t xml:space="preserve">langfristige </w:t>
      </w:r>
      <w:r>
        <w:rPr>
          <w:sz w:val="24"/>
        </w:rPr>
        <w:t xml:space="preserve">Konsequenzen. </w:t>
      </w:r>
      <w:r>
        <w:rPr>
          <w:sz w:val="24"/>
        </w:rPr>
        <w:t xml:space="preserve">o </w:t>
      </w:r>
      <w:r>
        <w:rPr>
          <w:sz w:val="24"/>
        </w:rPr>
        <w:t xml:space="preserve">Wirtschaftliche </w:t>
      </w:r>
      <w:r>
        <w:rPr>
          <w:sz w:val="24"/>
        </w:rPr>
        <w:t xml:space="preserve">Auswirkungen </w:t>
      </w:r>
      <w:r>
        <w:rPr>
          <w:sz w:val="24"/>
        </w:rPr>
        <w:t xml:space="preserve">sind </w:t>
      </w:r>
      <w:r>
        <w:rPr>
          <w:sz w:val="24"/>
        </w:rPr>
        <w:t xml:space="preserve">besonders </w:t>
      </w:r>
      <w:r>
        <w:rPr>
          <w:sz w:val="24"/>
        </w:rPr>
        <w:t xml:space="preserve">hart </w:t>
      </w:r>
      <w:r>
        <w:rPr>
          <w:sz w:val="24"/>
        </w:rPr>
        <w:t xml:space="preserve">durch </w:t>
      </w:r>
      <w:r>
        <w:rPr>
          <w:sz w:val="24"/>
        </w:rPr>
        <w:t xml:space="preserve">Fehlen </w:t>
      </w:r>
      <w:r>
        <w:rPr>
          <w:sz w:val="24"/>
        </w:rPr>
        <w:t xml:space="preserve">von </w:t>
      </w:r>
      <w:r>
        <w:rPr>
          <w:sz w:val="24"/>
        </w:rPr>
        <w:t xml:space="preserve">sozialen </w:t>
      </w:r>
      <w:r>
        <w:rPr>
          <w:sz w:val="24"/>
        </w:rPr>
        <w:t xml:space="preserve">Sicherheitsnetzen </w:t>
      </w:r>
      <w:r>
        <w:rPr>
          <w:sz w:val="24"/>
        </w:rPr>
        <w:t xml:space="preserve">und </w:t>
      </w:r>
      <w:r>
        <w:rPr>
          <w:sz w:val="24"/>
        </w:rPr>
        <w:t xml:space="preserve">Ersparnissen </w:t>
      </w:r>
      <w:r>
        <w:rPr>
          <w:sz w:val="24"/>
        </w:rPr>
        <w:t xml:space="preserve">großer </w:t>
      </w:r>
      <w:r>
        <w:rPr>
          <w:sz w:val="24"/>
        </w:rPr>
        <w:t xml:space="preserve">Teile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Transporteinschränkungen </w:t>
      </w:r>
      <w:r>
        <w:rPr>
          <w:sz w:val="24"/>
        </w:rPr>
        <w:t xml:space="preserve">könnte </w:t>
      </w:r>
      <w:r>
        <w:rPr>
          <w:sz w:val="24"/>
        </w:rPr>
        <w:t xml:space="preserve">Ernährungssicherheit </w:t>
      </w:r>
      <w:r>
        <w:rPr>
          <w:sz w:val="24"/>
        </w:rPr>
        <w:t xml:space="preserve">ein </w:t>
      </w:r>
      <w:r>
        <w:rPr>
          <w:sz w:val="24"/>
        </w:rPr>
        <w:t xml:space="preserve">noch </w:t>
      </w:r>
      <w:r>
        <w:rPr>
          <w:sz w:val="24"/>
        </w:rPr>
        <w:t xml:space="preserve">größeres </w:t>
      </w:r>
      <w:r>
        <w:rPr>
          <w:sz w:val="24"/>
        </w:rPr>
        <w:t xml:space="preserve">Problem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wirtschaftlichen </w:t>
      </w:r>
      <w:r>
        <w:rPr>
          <w:sz w:val="24"/>
        </w:rPr>
        <w:t xml:space="preserve">Belastung </w:t>
      </w:r>
      <w:r>
        <w:rPr>
          <w:sz w:val="24"/>
        </w:rPr>
        <w:t xml:space="preserve">haben </w:t>
      </w:r>
      <w:r>
        <w:rPr>
          <w:sz w:val="24"/>
        </w:rPr>
        <w:t xml:space="preserve">Ghana, </w:t>
      </w:r>
      <w:r>
        <w:rPr>
          <w:sz w:val="24"/>
        </w:rPr>
        <w:t xml:space="preserve">Nigeria </w:t>
      </w:r>
      <w:r>
        <w:rPr>
          <w:sz w:val="24"/>
        </w:rPr>
        <w:t xml:space="preserve">und </w:t>
      </w:r>
      <w:r>
        <w:rPr>
          <w:sz w:val="24"/>
        </w:rPr>
        <w:t xml:space="preserve">Botswana </w:t>
      </w:r>
      <w:r>
        <w:rPr>
          <w:sz w:val="24"/>
        </w:rPr>
        <w:t xml:space="preserve">begonnen </w:t>
      </w:r>
      <w:r>
        <w:rPr>
          <w:sz w:val="24"/>
        </w:rPr>
        <w:t xml:space="preserve">Sperren </w:t>
      </w:r>
      <w:r>
        <w:rPr>
          <w:sz w:val="24"/>
        </w:rPr>
        <w:t xml:space="preserve">zu </w:t>
      </w:r>
      <w:r>
        <w:rPr>
          <w:sz w:val="24"/>
        </w:rPr>
        <w:t xml:space="preserve">locke </w:t>
      </w:r>
    </w:p>
    <w:p>
      <w:r>
        <w:t>*****</w:t>
      </w:r>
    </w:p>
    <w:p>
      <w:pPr>
        <w:pStyle w:val="Heading2"/>
      </w:pPr>
      <w:r>
        <w:t>164_Ergebnisprotokoll_Krisenstabssitzung_2020-05-15.pdf - Page: 6</w:t>
      </w:r>
    </w:p>
    <w:p>
      <w:r>
        <w:rPr>
          <w:sz w:val="24"/>
        </w:rPr>
        <w:t xml:space="preserve">logie: </w:t>
      </w:r>
      <w:r>
        <w:rPr>
          <w:sz w:val="24"/>
        </w:rPr>
        <w:t xml:space="preserve">Fs </w:t>
      </w:r>
      <w:r>
        <w:rPr>
          <w:sz w:val="24"/>
        </w:rPr>
        <w:t xml:space="preserve">e </w:t>
      </w:r>
      <w:r>
        <w:rPr>
          <w:sz w:val="24"/>
        </w:rPr>
        <w:t xml:space="preserve">Theoretische </w:t>
      </w:r>
      <w:r>
        <w:rPr>
          <w:sz w:val="24"/>
        </w:rPr>
        <w:t xml:space="preserve">Epi/Modellierung: </w:t>
      </w:r>
      <w:r>
        <w:rPr>
          <w:sz w:val="24"/>
        </w:rPr>
        <w:t xml:space="preserve">Po </w:t>
      </w:r>
      <w:r>
        <w:rPr>
          <w:sz w:val="24"/>
        </w:rPr>
        <w:t xml:space="preserve">+ </w:t>
      </w:r>
      <w:r>
        <w:rPr>
          <w:sz w:val="24"/>
        </w:rPr>
        <w:t xml:space="preserve">OGD: </w:t>
      </w:r>
      <w:r>
        <w:rPr>
          <w:sz w:val="24"/>
        </w:rPr>
        <w:t xml:space="preserve">iii </w:t>
      </w:r>
      <w:r>
        <w:rPr>
          <w:sz w:val="24"/>
        </w:rPr>
        <w:t xml:space="preserve">e </w:t>
      </w:r>
      <w:r>
        <w:rPr>
          <w:sz w:val="24"/>
        </w:rPr>
        <w:t xml:space="preserve">Sozialepidemiologie: </w:t>
      </w:r>
      <w:r>
        <w:rPr>
          <w:sz w:val="24"/>
        </w:rPr>
        <w:t xml:space="preserve">(nach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EEE) </w:t>
      </w:r>
      <w:r>
        <w:rPr>
          <w:sz w:val="24"/>
        </w:rPr>
        <w:t xml:space="preserve">Ethik: </w:t>
      </w:r>
      <w:r>
        <w:rPr>
          <w:sz w:val="24"/>
        </w:rPr>
        <w:t xml:space="preserve">oder </w:t>
      </w:r>
      <w:r>
        <w:rPr>
          <w:sz w:val="24"/>
        </w:rPr>
        <w:t xml:space="preserve">|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geklart </w:t>
      </w:r>
      <w:r>
        <w:rPr>
          <w:sz w:val="24"/>
        </w:rPr>
        <w:t xml:space="preserve">werden </w:t>
      </w:r>
      <w:r>
        <w:rPr>
          <w:sz w:val="24"/>
        </w:rPr>
        <w:t xml:space="preserve">Krankenhaushygiene: </w:t>
      </w:r>
      <w:r>
        <w:rPr>
          <w:sz w:val="24"/>
        </w:rPr>
        <w:t xml:space="preserve">a. </w:t>
      </w:r>
      <w:r>
        <w:rPr>
          <w:sz w:val="24"/>
        </w:rPr>
        <w:t xml:space="preserve">falls </w:t>
      </w:r>
      <w:r>
        <w:rPr>
          <w:sz w:val="24"/>
        </w:rPr>
        <w:t xml:space="preserve">sie </w:t>
      </w:r>
      <w:r>
        <w:rPr>
          <w:sz w:val="24"/>
        </w:rPr>
        <w:t xml:space="preserve">keine </w:t>
      </w:r>
      <w:r>
        <w:rPr>
          <w:sz w:val="24"/>
        </w:rPr>
        <w:t xml:space="preserve">Zeit </w:t>
      </w:r>
      <w:r>
        <w:rPr>
          <w:sz w:val="24"/>
        </w:rPr>
        <w:t xml:space="preserve">hat: </w:t>
      </w:r>
      <w:r>
        <w:rPr>
          <w:sz w:val="24"/>
        </w:rPr>
        <w:t xml:space="preserve">u </w:t>
      </w:r>
      <w:r>
        <w:rPr>
          <w:sz w:val="24"/>
        </w:rPr>
        <w:t xml:space="preserve">Innere </w:t>
      </w:r>
      <w:r>
        <w:rPr>
          <w:sz w:val="24"/>
        </w:rPr>
        <w:t xml:space="preserve">Medizin: </w:t>
      </w:r>
      <w:r>
        <w:rPr>
          <w:sz w:val="24"/>
        </w:rPr>
        <w:t xml:space="preserve">PF </w:t>
      </w:r>
      <w:r>
        <w:rPr>
          <w:sz w:val="24"/>
        </w:rPr>
        <w:t xml:space="preserve">Intensivmedizin: </w:t>
      </w:r>
      <w:r>
        <w:rPr>
          <w:sz w:val="24"/>
        </w:rPr>
        <w:t xml:space="preserve">Pädiatrie: </w:t>
      </w:r>
      <w:r>
        <w:rPr>
          <w:sz w:val="24"/>
        </w:rPr>
        <w:t xml:space="preserve">Infektiologie: </w:t>
      </w:r>
      <w:r>
        <w:rPr>
          <w:sz w:val="24"/>
        </w:rPr>
        <w:t xml:space="preserve">| </w:t>
      </w:r>
      <w:r>
        <w:rPr>
          <w:sz w:val="24"/>
        </w:rPr>
        <w:t xml:space="preserve">Internationaler </w:t>
      </w:r>
      <w:r>
        <w:rPr>
          <w:sz w:val="24"/>
        </w:rPr>
        <w:t xml:space="preserve">Bereich: </w:t>
      </w:r>
      <w:r>
        <w:rPr>
          <w:sz w:val="24"/>
        </w:rPr>
        <w:t xml:space="preserve">Ps </w:t>
      </w:r>
      <w:r>
        <w:rPr>
          <w:sz w:val="24"/>
        </w:rPr>
        <w:t xml:space="preserve">Internationale </w:t>
      </w:r>
      <w:r>
        <w:rPr>
          <w:sz w:val="24"/>
        </w:rPr>
        <w:t xml:space="preserve">Institutionen: </w:t>
      </w:r>
      <w:r>
        <w:rPr>
          <w:sz w:val="24"/>
        </w:rPr>
        <w:t xml:space="preserve">oder </w:t>
      </w:r>
      <w:r>
        <w:rPr>
          <w:sz w:val="24"/>
        </w:rPr>
        <w:t xml:space="preserve">|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zeitlichen </w:t>
      </w:r>
      <w:r>
        <w:rPr>
          <w:sz w:val="24"/>
        </w:rPr>
        <w:t xml:space="preserve">Kapazitaten </w:t>
      </w:r>
      <w:r>
        <w:rPr>
          <w:sz w:val="24"/>
        </w:rPr>
        <w:t xml:space="preserve">e </w:t>
      </w:r>
      <w:r>
        <w:rPr>
          <w:sz w:val="24"/>
        </w:rPr>
        <w:t xml:space="preserve">Veterinarbereich: </w:t>
      </w:r>
      <w:r>
        <w:rPr>
          <w:sz w:val="24"/>
        </w:rPr>
        <w:t xml:space="preserve">Ps </w:t>
      </w:r>
      <w:r>
        <w:rPr>
          <w:sz w:val="24"/>
        </w:rPr>
        <w:t xml:space="preserve">°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EEE </w:t>
      </w:r>
      <w:r>
        <w:rPr>
          <w:sz w:val="24"/>
        </w:rPr>
        <w:t xml:space="preserve">e </w:t>
      </w:r>
      <w:r>
        <w:rPr>
          <w:sz w:val="24"/>
        </w:rPr>
        <w:t xml:space="preserve">Patienten/Pflege: </w:t>
      </w:r>
      <w:r>
        <w:rPr>
          <w:sz w:val="24"/>
        </w:rPr>
        <w:t xml:space="preserve">Pe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Kommunikation: </w:t>
      </w:r>
      <w:r>
        <w:rPr>
          <w:sz w:val="24"/>
        </w:rPr>
        <w:t xml:space="preserve">Public </w:t>
      </w:r>
      <w:r>
        <w:rPr>
          <w:sz w:val="24"/>
        </w:rPr>
        <w:t xml:space="preserve">Health: </w:t>
      </w:r>
      <w:r>
        <w:rPr>
          <w:sz w:val="24"/>
        </w:rPr>
        <w:t xml:space="preserve">Fs </w:t>
      </w:r>
      <w:r>
        <w:rPr>
          <w:sz w:val="24"/>
        </w:rPr>
        <w:t xml:space="preserve">Medizininformatik: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auf </w:t>
      </w:r>
      <w:r>
        <w:rPr>
          <w:sz w:val="24"/>
        </w:rPr>
        <w:t xml:space="preserve">Neurologie </w:t>
      </w:r>
      <w:r>
        <w:rPr>
          <w:sz w:val="24"/>
        </w:rPr>
        <w:t xml:space="preserve">wird </w:t>
      </w:r>
      <w:r>
        <w:rPr>
          <w:sz w:val="24"/>
        </w:rPr>
        <w:t xml:space="preserve">verzichtet </w:t>
      </w:r>
      <w:r>
        <w:rPr>
          <w:sz w:val="24"/>
        </w:rPr>
        <w:t xml:space="preserve">ToDo: </w:t>
      </w:r>
      <w:r>
        <w:rPr>
          <w:sz w:val="24"/>
        </w:rPr>
        <w:t xml:space="preserve">Weiterleiten </w:t>
      </w:r>
      <w:r>
        <w:rPr>
          <w:sz w:val="24"/>
        </w:rPr>
        <w:t xml:space="preserve">des </w:t>
      </w:r>
      <w:r>
        <w:rPr>
          <w:sz w:val="24"/>
        </w:rPr>
        <w:t xml:space="preserve">Vorschlags </w:t>
      </w:r>
      <w:r>
        <w:rPr>
          <w:sz w:val="24"/>
        </w:rPr>
        <w:t xml:space="preserve">an </w:t>
      </w:r>
      <w:r>
        <w:rPr>
          <w:sz w:val="24"/>
        </w:rPr>
        <w:t xml:space="preserve">fF </w:t>
      </w:r>
      <w:r>
        <w:rPr>
          <w:sz w:val="24"/>
        </w:rPr>
        <w:t xml:space="preserve">Zeit </w:t>
      </w:r>
      <w:r>
        <w:rPr>
          <w:sz w:val="24"/>
        </w:rPr>
        <w:t xml:space="preserve">Artikel </w:t>
      </w:r>
      <w:r>
        <w:rPr>
          <w:sz w:val="24"/>
        </w:rPr>
        <w:t xml:space="preserve">über </w:t>
      </w:r>
      <w:r>
        <w:rPr>
          <w:sz w:val="24"/>
        </w:rPr>
        <w:t xml:space="preserve">RKI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 </w:t>
      </w:r>
    </w:p>
    <w:p>
      <w:r>
        <w:t>*****</w:t>
      </w:r>
    </w:p>
    <w:p>
      <w:pPr>
        <w:pStyle w:val="Heading2"/>
      </w:pPr>
      <w:r>
        <w:t>164_Ergebnisprotokoll_Krisenstabssitzung_2020-05-15.pdf - Page: 6</w:t>
      </w:r>
    </w:p>
    <w:p>
      <w:r>
        <w:rPr>
          <w:sz w:val="24"/>
        </w:rPr>
        <w:t xml:space="preserve">rologie: </w:t>
      </w:r>
      <w:r>
        <w:rPr>
          <w:sz w:val="24"/>
        </w:rPr>
        <w:t xml:space="preserve"> </w:t>
      </w:r>
      <w:r>
        <w:rPr>
          <w:sz w:val="24"/>
        </w:rPr>
        <w:t xml:space="preserve">Theoretische </w:t>
      </w:r>
      <w:r>
        <w:rPr>
          <w:sz w:val="24"/>
        </w:rPr>
        <w:t xml:space="preserve">Epi/Modellierung: </w:t>
      </w:r>
      <w:r>
        <w:rPr>
          <w:sz w:val="24"/>
        </w:rPr>
        <w:t xml:space="preserve"> </w:t>
      </w:r>
      <w:r>
        <w:rPr>
          <w:sz w:val="24"/>
        </w:rPr>
        <w:t xml:space="preserve">ÖGD: </w:t>
      </w:r>
      <w:r>
        <w:rPr>
          <w:sz w:val="24"/>
        </w:rPr>
        <w:t xml:space="preserve"> </w:t>
      </w:r>
      <w:r>
        <w:rPr>
          <w:sz w:val="24"/>
        </w:rPr>
        <w:t xml:space="preserve">Sozialepidemiologie: </w:t>
      </w:r>
      <w:r>
        <w:rPr>
          <w:sz w:val="24"/>
        </w:rPr>
        <w:t xml:space="preserve">(nach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Ethik: </w:t>
      </w:r>
      <w:r>
        <w:rPr>
          <w:sz w:val="24"/>
        </w:rPr>
        <w:t xml:space="preserve">oder </w:t>
      </w:r>
      <w:r>
        <w:rPr>
          <w:sz w:val="24"/>
        </w:rPr>
        <w:t xml:space="preserve">, </w:t>
      </w:r>
      <w:r>
        <w:rPr>
          <w:sz w:val="24"/>
        </w:rPr>
        <w:t xml:space="preserve">muss </w:t>
      </w:r>
      <w:r>
        <w:rPr>
          <w:sz w:val="24"/>
        </w:rPr>
        <w:t xml:space="preserve">noch </w:t>
      </w:r>
      <w:r>
        <w:rPr>
          <w:sz w:val="24"/>
        </w:rPr>
        <w:t xml:space="preserve">geklärt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Krankenhaushygiene: </w:t>
      </w:r>
      <w:r>
        <w:rPr>
          <w:sz w:val="24"/>
        </w:rPr>
        <w:t xml:space="preserve">; </w:t>
      </w:r>
      <w:r>
        <w:rPr>
          <w:sz w:val="24"/>
        </w:rPr>
        <w:t xml:space="preserve">falls </w:t>
      </w:r>
      <w:r>
        <w:rPr>
          <w:sz w:val="24"/>
        </w:rPr>
        <w:t xml:space="preserve">sie </w:t>
      </w:r>
      <w:r>
        <w:rPr>
          <w:sz w:val="24"/>
        </w:rPr>
        <w:t xml:space="preserve">keine </w:t>
      </w:r>
      <w:r>
        <w:rPr>
          <w:sz w:val="24"/>
        </w:rPr>
        <w:t xml:space="preserve">Zeit </w:t>
      </w:r>
      <w:r>
        <w:rPr>
          <w:sz w:val="24"/>
        </w:rPr>
        <w:t xml:space="preserve">hat: </w:t>
      </w:r>
      <w:r>
        <w:rPr>
          <w:sz w:val="24"/>
        </w:rPr>
        <w:t xml:space="preserve"> </w:t>
      </w:r>
      <w:r>
        <w:rPr>
          <w:sz w:val="24"/>
        </w:rPr>
        <w:t xml:space="preserve">Innere </w:t>
      </w:r>
      <w:r>
        <w:rPr>
          <w:sz w:val="24"/>
        </w:rPr>
        <w:t xml:space="preserve">Medizin: </w:t>
      </w:r>
      <w:r>
        <w:rPr>
          <w:sz w:val="24"/>
        </w:rPr>
        <w:t xml:space="preserve"> </w:t>
      </w:r>
      <w:r>
        <w:rPr>
          <w:sz w:val="24"/>
        </w:rPr>
        <w:t xml:space="preserve">Intensivmedizin: </w:t>
      </w:r>
      <w:r>
        <w:rPr>
          <w:sz w:val="24"/>
        </w:rPr>
        <w:t xml:space="preserve"> </w:t>
      </w:r>
      <w:r>
        <w:rPr>
          <w:sz w:val="24"/>
        </w:rPr>
        <w:t xml:space="preserve">Pädiatrie: </w:t>
      </w:r>
      <w:r>
        <w:rPr>
          <w:sz w:val="24"/>
        </w:rPr>
        <w:t xml:space="preserve"> </w:t>
      </w:r>
      <w:r>
        <w:rPr>
          <w:sz w:val="24"/>
        </w:rPr>
        <w:t xml:space="preserve">Infektiologie: </w:t>
      </w:r>
      <w:r>
        <w:rPr>
          <w:sz w:val="24"/>
        </w:rPr>
        <w:t xml:space="preserve"> </w:t>
      </w:r>
      <w:r>
        <w:rPr>
          <w:sz w:val="24"/>
        </w:rPr>
        <w:t xml:space="preserve">Internationaler </w:t>
      </w:r>
      <w:r>
        <w:rPr>
          <w:sz w:val="24"/>
        </w:rPr>
        <w:t xml:space="preserve">Bereich: </w:t>
      </w:r>
      <w:r>
        <w:rPr>
          <w:sz w:val="24"/>
        </w:rPr>
        <w:t xml:space="preserve"> </w:t>
      </w:r>
      <w:r>
        <w:rPr>
          <w:sz w:val="24"/>
        </w:rPr>
        <w:t xml:space="preserve">Internationale </w:t>
      </w:r>
      <w:r>
        <w:rPr>
          <w:sz w:val="24"/>
        </w:rPr>
        <w:t xml:space="preserve">Institutionen: </w:t>
      </w:r>
      <w:r>
        <w:rPr>
          <w:sz w:val="24"/>
        </w:rPr>
        <w:t xml:space="preserve">oder </w:t>
      </w:r>
      <w:r>
        <w:rPr>
          <w:sz w:val="24"/>
        </w:rPr>
        <w:t xml:space="preserve">,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zeitlichen </w:t>
      </w:r>
      <w:r>
        <w:rPr>
          <w:sz w:val="24"/>
        </w:rPr>
        <w:t xml:space="preserve">Kapazitäten </w:t>
      </w:r>
      <w:r>
        <w:rPr>
          <w:sz w:val="24"/>
        </w:rPr>
        <w:t xml:space="preserve"> </w:t>
      </w:r>
      <w:r>
        <w:rPr>
          <w:sz w:val="24"/>
        </w:rPr>
        <w:t xml:space="preserve">Veterinärbereich: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 </w:t>
      </w:r>
      <w:r>
        <w:rPr>
          <w:sz w:val="24"/>
        </w:rPr>
        <w:t xml:space="preserve">Patienten/Pflege: </w:t>
      </w:r>
      <w:r>
        <w:rPr>
          <w:sz w:val="24"/>
        </w:rPr>
        <w:t xml:space="preserve"> </w:t>
      </w:r>
      <w:r>
        <w:rPr>
          <w:sz w:val="24"/>
        </w:rPr>
        <w:t xml:space="preserve">Kommunikation: </w:t>
      </w:r>
      <w:r>
        <w:rPr>
          <w:sz w:val="24"/>
        </w:rPr>
        <w:t xml:space="preserve"> </w:t>
      </w:r>
      <w:r>
        <w:rPr>
          <w:sz w:val="24"/>
        </w:rPr>
        <w:t xml:space="preserve">Public </w:t>
      </w:r>
      <w:r>
        <w:rPr>
          <w:sz w:val="24"/>
        </w:rPr>
        <w:t xml:space="preserve">Health: </w:t>
      </w:r>
      <w:r>
        <w:rPr>
          <w:sz w:val="24"/>
        </w:rPr>
        <w:t xml:space="preserve"> </w:t>
      </w:r>
      <w:r>
        <w:rPr>
          <w:sz w:val="24"/>
        </w:rPr>
        <w:t xml:space="preserve">Medizininformatik: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Neurologie </w:t>
      </w:r>
      <w:r>
        <w:rPr>
          <w:sz w:val="24"/>
        </w:rPr>
        <w:t xml:space="preserve">wird </w:t>
      </w:r>
      <w:r>
        <w:rPr>
          <w:sz w:val="24"/>
        </w:rPr>
        <w:t xml:space="preserve">verzichtet </w:t>
      </w:r>
      <w:r>
        <w:rPr>
          <w:sz w:val="24"/>
        </w:rPr>
        <w:t xml:space="preserve">ToDo: </w:t>
      </w:r>
      <w:r>
        <w:rPr>
          <w:sz w:val="24"/>
        </w:rPr>
        <w:t xml:space="preserve">Weiterleiten </w:t>
      </w:r>
      <w:r>
        <w:rPr>
          <w:sz w:val="24"/>
        </w:rPr>
        <w:t xml:space="preserve">des </w:t>
      </w:r>
      <w:r>
        <w:rPr>
          <w:sz w:val="24"/>
        </w:rPr>
        <w:t xml:space="preserve">Vorschlags </w:t>
      </w:r>
      <w:r>
        <w:rPr>
          <w:sz w:val="24"/>
        </w:rPr>
        <w:t xml:space="preserve">an </w:t>
      </w:r>
      <w:r>
        <w:rPr>
          <w:sz w:val="24"/>
        </w:rPr>
        <w:t xml:space="preserve">Zeit </w:t>
      </w:r>
      <w:r>
        <w:rPr>
          <w:sz w:val="24"/>
        </w:rPr>
        <w:t xml:space="preserve">Artikel </w:t>
      </w:r>
      <w:r>
        <w:rPr>
          <w:sz w:val="24"/>
        </w:rPr>
        <w:t xml:space="preserve">über </w:t>
      </w:r>
      <w:r>
        <w:rPr>
          <w:sz w:val="24"/>
        </w:rPr>
        <w:t xml:space="preserve">RKI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177_Agenda_AG-nCoV-Sitzung_2020-05-29.pdf - Page: 1</w:t>
      </w:r>
    </w:p>
    <w:p>
      <w:r>
        <w:rPr>
          <w:sz w:val="24"/>
        </w:rPr>
        <w:t xml:space="preserve">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la </w:t>
      </w:r>
      <w:r>
        <w:rPr>
          <w:sz w:val="24"/>
        </w:rPr>
        <w:t xml:space="preserve">|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(freitags) </w:t>
      </w:r>
      <w:r>
        <w:rPr>
          <w:sz w:val="24"/>
        </w:rPr>
        <w:t xml:space="preserve">1b </w:t>
      </w:r>
      <w:r>
        <w:rPr>
          <w:sz w:val="24"/>
        </w:rPr>
        <w:t xml:space="preserve">|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sz w:val="24"/>
        </w:rPr>
        <w:t xml:space="preserve">Be </w:t>
      </w:r>
      <w:r>
        <w:rPr>
          <w:sz w:val="24"/>
        </w:rPr>
        <w:t xml:space="preserve">aka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ZIG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_— </w:t>
      </w:r>
    </w:p>
    <w:p>
      <w:r>
        <w:t>*****</w:t>
      </w:r>
    </w:p>
    <w:p>
      <w:pPr>
        <w:pStyle w:val="Heading2"/>
      </w:pPr>
      <w:r>
        <w:t>177_Agenda_AG-nCoV-Sitzung_2020-05-29.pdf - Page: 1</w:t>
      </w:r>
    </w:p>
    <w:p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la </w:t>
      </w:r>
      <w:r>
        <w:rPr>
          <w:sz w:val="24"/>
        </w:rPr>
        <w:t xml:space="preserve">|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(freitags) </w:t>
      </w:r>
      <w:r>
        <w:rPr>
          <w:sz w:val="24"/>
        </w:rPr>
        <w:t xml:space="preserve">1b </w:t>
      </w:r>
      <w:r>
        <w:rPr>
          <w:sz w:val="24"/>
        </w:rPr>
        <w:t xml:space="preserve">|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sz w:val="24"/>
        </w:rPr>
        <w:t xml:space="preserve">Be </w:t>
      </w:r>
      <w:r>
        <w:rPr>
          <w:sz w:val="24"/>
        </w:rPr>
        <w:t xml:space="preserve">aka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ZIG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_— </w:t>
      </w:r>
      <w:r>
        <w:rPr>
          <w:sz w:val="24"/>
        </w:rPr>
        <w:t xml:space="preserve">e </w:t>
      </w:r>
      <w:r>
        <w:rPr>
          <w:sz w:val="24"/>
        </w:rPr>
        <w:t xml:space="preserve">Gates </w:t>
      </w:r>
      <w:r>
        <w:rPr>
          <w:sz w:val="24"/>
        </w:rPr>
        <w:t xml:space="preserve">Foundati </w:t>
      </w:r>
    </w:p>
    <w:p>
      <w:r>
        <w:t>*****</w:t>
      </w:r>
    </w:p>
    <w:p>
      <w:pPr>
        <w:pStyle w:val="Heading2"/>
      </w:pPr>
      <w:r>
        <w:t>177_Agenda_AG-nCoV-Sitzung_2020-05-29.pdf - Page: 1</w:t>
      </w:r>
    </w:p>
    <w:p>
      <w:r>
        <w:rPr>
          <w:sz w:val="24"/>
        </w:rPr>
        <w:t xml:space="preserve">G32,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(freitags)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BZgA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2"/>
      </w:pPr>
      <w:r>
        <w:t>177_Agenda_AG-nCoV-Sitzung_2020-05-29.pdf - Page: 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Mortalitätssurveillance </w:t>
      </w:r>
      <w:r>
        <w:rPr>
          <w:sz w:val="24"/>
        </w:rPr>
        <w:t xml:space="preserve">(freitags)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(freitags, </w:t>
      </w:r>
      <w:r>
        <w:rPr>
          <w:sz w:val="24"/>
        </w:rPr>
        <w:t xml:space="preserve">dieses </w:t>
      </w:r>
      <w:r>
        <w:rPr>
          <w:sz w:val="24"/>
        </w:rPr>
        <w:t xml:space="preserve">Mal </w:t>
      </w:r>
      <w:r>
        <w:rPr>
          <w:sz w:val="24"/>
        </w:rPr>
        <w:t xml:space="preserve">ausnahmsweise </w:t>
      </w:r>
      <w:r>
        <w:rPr>
          <w:sz w:val="24"/>
        </w:rPr>
        <w:t xml:space="preserve">nächsten </w:t>
      </w:r>
      <w:r>
        <w:rPr>
          <w:sz w:val="24"/>
        </w:rPr>
        <w:t xml:space="preserve">Dienstag)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patients </w:t>
      </w:r>
      <w:r>
        <w:rPr>
          <w:sz w:val="24"/>
        </w:rPr>
        <w:t xml:space="preserve">and </w:t>
      </w:r>
      <w:r>
        <w:rPr>
          <w:sz w:val="24"/>
        </w:rPr>
        <w:t xml:space="preserve">healthy </w:t>
      </w:r>
      <w:r>
        <w:rPr>
          <w:sz w:val="24"/>
        </w:rPr>
        <w:t xml:space="preserve">donors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Kommunikation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Publikation </w:t>
      </w:r>
      <w:r>
        <w:rPr>
          <w:sz w:val="24"/>
        </w:rPr>
        <w:t xml:space="preserve">vom </w:t>
      </w:r>
      <w:r>
        <w:rPr>
          <w:sz w:val="24"/>
        </w:rPr>
        <w:t xml:space="preserve">ECDC </w:t>
      </w:r>
      <w:r>
        <w:rPr>
          <w:sz w:val="24"/>
        </w:rPr>
        <w:t xml:space="preserve">Gates </w:t>
      </w:r>
      <w:r>
        <w:rPr>
          <w:sz w:val="24"/>
        </w:rPr>
        <w:t xml:space="preserve">Foundation </w:t>
      </w:r>
      <w:r>
        <w:rPr>
          <w:sz w:val="24"/>
        </w:rPr>
        <w:t xml:space="preserve">Papier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bestätigten </w:t>
      </w:r>
      <w:r>
        <w:rPr>
          <w:sz w:val="24"/>
        </w:rPr>
        <w:t xml:space="preserve">COVID-19- </w:t>
      </w:r>
      <w:r>
        <w:rPr>
          <w:sz w:val="24"/>
        </w:rPr>
        <w:t xml:space="preserve">Todesfällen. </w:t>
      </w:r>
      <w:r>
        <w:rPr>
          <w:sz w:val="24"/>
        </w:rPr>
        <w:t xml:space="preserve">Die </w:t>
      </w:r>
      <w:r>
        <w:rPr>
          <w:sz w:val="24"/>
        </w:rPr>
        <w:t xml:space="preserve">zeitliche </w:t>
      </w:r>
      <w:r>
        <w:rPr>
          <w:sz w:val="24"/>
        </w:rPr>
        <w:t xml:space="preserve">Entwicklung </w:t>
      </w:r>
      <w:r>
        <w:rPr>
          <w:sz w:val="24"/>
        </w:rPr>
        <w:t xml:space="preserve">verlief </w:t>
      </w:r>
      <w:r>
        <w:rPr>
          <w:sz w:val="24"/>
        </w:rPr>
        <w:t xml:space="preserve">ebenfalls </w:t>
      </w:r>
      <w:r>
        <w:rPr>
          <w:sz w:val="24"/>
        </w:rPr>
        <w:t xml:space="preserve">annähernd </w:t>
      </w:r>
      <w:r>
        <w:rPr>
          <w:sz w:val="24"/>
        </w:rPr>
        <w:t xml:space="preserve">parallel: </w:t>
      </w:r>
      <w:r>
        <w:rPr>
          <w:sz w:val="24"/>
        </w:rPr>
        <w:t xml:space="preserve">Sowohl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vom </w:t>
      </w:r>
      <w:r>
        <w:rPr>
          <w:sz w:val="24"/>
        </w:rPr>
        <w:t xml:space="preserve">Durchschnitt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Gesamtzahlen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COVID-19-Todesfälle </w:t>
      </w:r>
      <w:r>
        <w:rPr>
          <w:sz w:val="24"/>
        </w:rPr>
        <w:t xml:space="preserve">waren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15. </w:t>
      </w:r>
      <w:r>
        <w:rPr>
          <w:sz w:val="24"/>
        </w:rPr>
        <w:t xml:space="preserve">Kalenderwoche </w:t>
      </w:r>
      <w:r>
        <w:rPr>
          <w:sz w:val="24"/>
        </w:rPr>
        <w:t xml:space="preserve">am </w:t>
      </w:r>
      <w:r>
        <w:rPr>
          <w:sz w:val="24"/>
        </w:rPr>
        <w:t xml:space="preserve">größten. </w:t>
      </w:r>
      <w:r>
        <w:rPr>
          <w:sz w:val="24"/>
        </w:rPr>
        <w:t xml:space="preserve">Auf </w:t>
      </w:r>
      <w:r>
        <w:rPr>
          <w:sz w:val="24"/>
        </w:rPr>
        <w:t xml:space="preserve">ersten </w:t>
      </w:r>
      <w:r>
        <w:rPr>
          <w:sz w:val="24"/>
        </w:rPr>
        <w:t xml:space="preserve">Blick </w:t>
      </w:r>
      <w:r>
        <w:rPr>
          <w:sz w:val="24"/>
        </w:rPr>
        <w:t xml:space="preserve">erscheint </w:t>
      </w:r>
      <w:r>
        <w:rPr>
          <w:sz w:val="24"/>
        </w:rPr>
        <w:t xml:space="preserve">die </w:t>
      </w:r>
      <w:r>
        <w:rPr>
          <w:sz w:val="24"/>
        </w:rPr>
        <w:t xml:space="preserve">COVID-19-Kurve </w:t>
      </w:r>
      <w:r>
        <w:rPr>
          <w:sz w:val="24"/>
        </w:rPr>
        <w:t xml:space="preserve">etwas </w:t>
      </w:r>
      <w:r>
        <w:rPr>
          <w:sz w:val="24"/>
        </w:rPr>
        <w:t xml:space="preserve">verzögert,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nochmals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n </w:t>
      </w:r>
      <w:r>
        <w:rPr>
          <w:sz w:val="24"/>
        </w:rPr>
        <w:t xml:space="preserve">zu </w:t>
      </w:r>
      <w:r>
        <w:rPr>
          <w:sz w:val="24"/>
        </w:rPr>
        <w:t xml:space="preserve">bestätigten </w:t>
      </w:r>
      <w:r>
        <w:rPr>
          <w:sz w:val="24"/>
        </w:rPr>
        <w:t xml:space="preserve">COVID-19- </w:t>
      </w:r>
      <w:r>
        <w:rPr>
          <w:sz w:val="24"/>
        </w:rPr>
        <w:t xml:space="preserve">Todesfällen. </w:t>
      </w:r>
      <w:r>
        <w:rPr>
          <w:sz w:val="24"/>
        </w:rPr>
        <w:t xml:space="preserve">Die </w:t>
      </w:r>
      <w:r>
        <w:rPr>
          <w:sz w:val="24"/>
        </w:rPr>
        <w:t xml:space="preserve">zeitliche </w:t>
      </w:r>
      <w:r>
        <w:rPr>
          <w:sz w:val="24"/>
        </w:rPr>
        <w:t xml:space="preserve">Entwicklung </w:t>
      </w:r>
      <w:r>
        <w:rPr>
          <w:sz w:val="24"/>
        </w:rPr>
        <w:t xml:space="preserve">verlief </w:t>
      </w:r>
      <w:r>
        <w:rPr>
          <w:sz w:val="24"/>
        </w:rPr>
        <w:t xml:space="preserve">ebenfalls </w:t>
      </w:r>
      <w:r>
        <w:rPr>
          <w:sz w:val="24"/>
        </w:rPr>
        <w:t xml:space="preserve">annähernd </w:t>
      </w:r>
      <w:r>
        <w:rPr>
          <w:sz w:val="24"/>
        </w:rPr>
        <w:t xml:space="preserve">parallel: </w:t>
      </w:r>
      <w:r>
        <w:rPr>
          <w:sz w:val="24"/>
        </w:rPr>
        <w:t xml:space="preserve">Sowohl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vom </w:t>
      </w:r>
      <w:r>
        <w:rPr>
          <w:sz w:val="24"/>
        </w:rPr>
        <w:t xml:space="preserve">Durchschnitt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Gesamtzahlen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COVID-19-Todesfälle </w:t>
      </w:r>
      <w:r>
        <w:rPr>
          <w:sz w:val="24"/>
        </w:rPr>
        <w:t xml:space="preserve">waren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15. </w:t>
      </w:r>
      <w:r>
        <w:rPr>
          <w:sz w:val="24"/>
        </w:rPr>
        <w:t xml:space="preserve">Kalenderwoche </w:t>
      </w:r>
      <w:r>
        <w:rPr>
          <w:sz w:val="24"/>
        </w:rPr>
        <w:t xml:space="preserve">am </w:t>
      </w:r>
      <w:r>
        <w:rPr>
          <w:sz w:val="24"/>
        </w:rPr>
        <w:t xml:space="preserve">größten. </w:t>
      </w:r>
      <w:r>
        <w:rPr>
          <w:sz w:val="24"/>
        </w:rPr>
        <w:t xml:space="preserve">Auf </w:t>
      </w:r>
      <w:r>
        <w:rPr>
          <w:sz w:val="24"/>
        </w:rPr>
        <w:t xml:space="preserve">ersten </w:t>
      </w:r>
      <w:r>
        <w:rPr>
          <w:sz w:val="24"/>
        </w:rPr>
        <w:t xml:space="preserve">Blick </w:t>
      </w:r>
      <w:r>
        <w:rPr>
          <w:sz w:val="24"/>
        </w:rPr>
        <w:t xml:space="preserve">erscheint </w:t>
      </w:r>
      <w:r>
        <w:rPr>
          <w:sz w:val="24"/>
        </w:rPr>
        <w:t xml:space="preserve">die </w:t>
      </w:r>
      <w:r>
        <w:rPr>
          <w:sz w:val="24"/>
        </w:rPr>
        <w:t xml:space="preserve">COVID-19-Kurve </w:t>
      </w:r>
      <w:r>
        <w:rPr>
          <w:sz w:val="24"/>
        </w:rPr>
        <w:t xml:space="preserve">etwas </w:t>
      </w:r>
      <w:r>
        <w:rPr>
          <w:sz w:val="24"/>
        </w:rPr>
        <w:t xml:space="preserve">verzögert,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nochmals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ls </w:t>
      </w:r>
      <w:r>
        <w:rPr>
          <w:sz w:val="24"/>
        </w:rPr>
        <w:t xml:space="preserve">annähernd </w:t>
      </w:r>
      <w:r>
        <w:rPr>
          <w:sz w:val="24"/>
        </w:rPr>
        <w:t xml:space="preserve">parallel: </w:t>
      </w:r>
      <w:r>
        <w:rPr>
          <w:sz w:val="24"/>
        </w:rPr>
        <w:t xml:space="preserve">Sowohl </w:t>
      </w:r>
      <w:r>
        <w:rPr>
          <w:sz w:val="24"/>
        </w:rPr>
        <w:t xml:space="preserve">die </w:t>
      </w:r>
      <w:r>
        <w:rPr>
          <w:sz w:val="24"/>
        </w:rPr>
        <w:t xml:space="preserve">Abweichung </w:t>
      </w:r>
      <w:r>
        <w:rPr>
          <w:sz w:val="24"/>
        </w:rPr>
        <w:t xml:space="preserve">vom </w:t>
      </w:r>
      <w:r>
        <w:rPr>
          <w:sz w:val="24"/>
        </w:rPr>
        <w:t xml:space="preserve">Durchschnitt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Gesamtzahlen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COVID-19-Todesfälle </w:t>
      </w:r>
      <w:r>
        <w:rPr>
          <w:sz w:val="24"/>
        </w:rPr>
        <w:t xml:space="preserve">waren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15. </w:t>
      </w:r>
      <w:r>
        <w:rPr>
          <w:sz w:val="24"/>
        </w:rPr>
        <w:t xml:space="preserve">Kalenderwoche </w:t>
      </w:r>
      <w:r>
        <w:rPr>
          <w:sz w:val="24"/>
        </w:rPr>
        <w:t xml:space="preserve">am </w:t>
      </w:r>
      <w:r>
        <w:rPr>
          <w:sz w:val="24"/>
        </w:rPr>
        <w:t xml:space="preserve">größten. </w:t>
      </w:r>
      <w:r>
        <w:rPr>
          <w:sz w:val="24"/>
        </w:rPr>
        <w:t xml:space="preserve">Auf </w:t>
      </w:r>
      <w:r>
        <w:rPr>
          <w:sz w:val="24"/>
        </w:rPr>
        <w:t xml:space="preserve">ersten </w:t>
      </w:r>
      <w:r>
        <w:rPr>
          <w:sz w:val="24"/>
        </w:rPr>
        <w:t xml:space="preserve">Blick </w:t>
      </w:r>
      <w:r>
        <w:rPr>
          <w:sz w:val="24"/>
        </w:rPr>
        <w:t xml:space="preserve">erscheint </w:t>
      </w:r>
      <w:r>
        <w:rPr>
          <w:sz w:val="24"/>
        </w:rPr>
        <w:t xml:space="preserve">die </w:t>
      </w:r>
      <w:r>
        <w:rPr>
          <w:sz w:val="24"/>
        </w:rPr>
        <w:t xml:space="preserve">COVID-19-Kurve </w:t>
      </w:r>
      <w:r>
        <w:rPr>
          <w:sz w:val="24"/>
        </w:rPr>
        <w:t xml:space="preserve">etwas </w:t>
      </w:r>
      <w:r>
        <w:rPr>
          <w:sz w:val="24"/>
        </w:rPr>
        <w:t xml:space="preserve">verzögert,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nochmals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derwoche </w:t>
      </w:r>
      <w:r>
        <w:rPr>
          <w:sz w:val="24"/>
        </w:rPr>
        <w:t xml:space="preserve">am </w:t>
      </w:r>
      <w:r>
        <w:rPr>
          <w:sz w:val="24"/>
        </w:rPr>
        <w:t xml:space="preserve">größten. </w:t>
      </w:r>
      <w:r>
        <w:rPr>
          <w:sz w:val="24"/>
        </w:rPr>
        <w:t xml:space="preserve">Auf </w:t>
      </w:r>
      <w:r>
        <w:rPr>
          <w:sz w:val="24"/>
        </w:rPr>
        <w:t xml:space="preserve">ersten </w:t>
      </w:r>
      <w:r>
        <w:rPr>
          <w:sz w:val="24"/>
        </w:rPr>
        <w:t xml:space="preserve">Blick </w:t>
      </w:r>
      <w:r>
        <w:rPr>
          <w:sz w:val="24"/>
        </w:rPr>
        <w:t xml:space="preserve">erscheint </w:t>
      </w:r>
      <w:r>
        <w:rPr>
          <w:sz w:val="24"/>
        </w:rPr>
        <w:t xml:space="preserve">die </w:t>
      </w:r>
      <w:r>
        <w:rPr>
          <w:sz w:val="24"/>
        </w:rPr>
        <w:t xml:space="preserve">COVID-19-Kurve </w:t>
      </w:r>
      <w:r>
        <w:rPr>
          <w:sz w:val="24"/>
        </w:rPr>
        <w:t xml:space="preserve">etwas </w:t>
      </w:r>
      <w:r>
        <w:rPr>
          <w:sz w:val="24"/>
        </w:rPr>
        <w:t xml:space="preserve">verzögert,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nochmals </w:t>
      </w:r>
      <w:r>
        <w:rPr>
          <w:sz w:val="24"/>
        </w:rPr>
        <w:t xml:space="preserve">verifiziert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rifiziert </w:t>
      </w:r>
      <w:r>
        <w:rPr>
          <w:sz w:val="24"/>
        </w:rPr>
        <w:t xml:space="preserve">werden. </w:t>
      </w:r>
      <w:r>
        <w:rPr>
          <w:sz w:val="24"/>
        </w:rPr>
        <w:t xml:space="preserve">1b </w:t>
      </w:r>
      <w:r>
        <w:rPr>
          <w:sz w:val="24"/>
        </w:rPr>
        <w:t xml:space="preserve">Update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Stand </w:t>
      </w:r>
      <w:r>
        <w:rPr>
          <w:b/>
          <w:color w:val="FF0000"/>
          <w:sz w:val="24"/>
        </w:rPr>
        <w:t xml:space="preserve">Impfen/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kommenden </w:t>
      </w:r>
      <w:r>
        <w:rPr>
          <w:sz w:val="24"/>
        </w:rPr>
        <w:t xml:space="preserve">Herbst. </w:t>
      </w:r>
      <w:r>
        <w:rPr>
          <w:sz w:val="24"/>
        </w:rPr>
        <w:t xml:space="preserve">AstraZenica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dieses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begonnen.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sind </w:t>
      </w:r>
      <w:r>
        <w:rPr>
          <w:sz w:val="24"/>
        </w:rPr>
        <w:t xml:space="preserve">10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offentwicklung </w:t>
      </w:r>
      <w:r>
        <w:rPr>
          <w:sz w:val="24"/>
        </w:rPr>
        <w:t xml:space="preserve">Die </w:t>
      </w:r>
      <w:r>
        <w:rPr>
          <w:sz w:val="24"/>
        </w:rPr>
        <w:t xml:space="preserve">STIKO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Einrichtung </w:t>
      </w:r>
      <w:r>
        <w:rPr>
          <w:sz w:val="24"/>
        </w:rPr>
        <w:t xml:space="preserve">einer </w:t>
      </w:r>
      <w:r>
        <w:rPr>
          <w:sz w:val="24"/>
        </w:rPr>
        <w:t xml:space="preserve">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Impfthemen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beauftragt.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kommenden </w:t>
      </w:r>
      <w:r>
        <w:rPr>
          <w:sz w:val="24"/>
        </w:rPr>
        <w:t xml:space="preserve">Herbst. </w:t>
      </w:r>
      <w:r>
        <w:rPr>
          <w:sz w:val="24"/>
        </w:rPr>
        <w:t xml:space="preserve">AstraZenica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dieses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begonnen.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sind </w:t>
      </w:r>
      <w:r>
        <w:rPr>
          <w:sz w:val="24"/>
        </w:rPr>
        <w:t xml:space="preserve">10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ggf. </w:t>
      </w:r>
      <w:r>
        <w:rPr>
          <w:sz w:val="24"/>
        </w:rPr>
        <w:t xml:space="preserve">die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ausg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Arbeitsplan </w:t>
      </w:r>
      <w:r>
        <w:rPr>
          <w:sz w:val="24"/>
        </w:rPr>
        <w:t xml:space="preserve">erstellt.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zu </w:t>
      </w:r>
      <w:r>
        <w:rPr>
          <w:sz w:val="24"/>
        </w:rPr>
        <w:t xml:space="preserve">Beginn </w:t>
      </w:r>
      <w:r>
        <w:rPr>
          <w:sz w:val="24"/>
        </w:rPr>
        <w:t xml:space="preserve">begrenzt </w:t>
      </w:r>
      <w:r>
        <w:rPr>
          <w:sz w:val="24"/>
        </w:rPr>
        <w:t xml:space="preserve">sein </w:t>
      </w:r>
      <w:r>
        <w:rPr>
          <w:sz w:val="24"/>
        </w:rPr>
        <w:t xml:space="preserve">wird; </w:t>
      </w:r>
      <w:r>
        <w:rPr>
          <w:sz w:val="24"/>
        </w:rPr>
        <w:t xml:space="preserve">Reviews </w:t>
      </w:r>
      <w:r>
        <w:rPr>
          <w:sz w:val="24"/>
        </w:rPr>
        <w:t xml:space="preserve">sind </w:t>
      </w:r>
      <w:r>
        <w:rPr>
          <w:sz w:val="24"/>
        </w:rPr>
        <w:t xml:space="preserve">notwendig; </w:t>
      </w:r>
      <w:r>
        <w:rPr>
          <w:sz w:val="24"/>
        </w:rPr>
        <w:t xml:space="preserve">dafür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kommenden </w:t>
      </w:r>
      <w:r>
        <w:rPr>
          <w:sz w:val="24"/>
        </w:rPr>
        <w:t xml:space="preserve">Herbst. </w:t>
      </w:r>
      <w:r>
        <w:rPr>
          <w:sz w:val="24"/>
        </w:rPr>
        <w:t xml:space="preserve">AstraZenica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dieses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begonnen.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sind </w:t>
      </w:r>
      <w:r>
        <w:rPr>
          <w:sz w:val="24"/>
        </w:rPr>
        <w:t xml:space="preserve">10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ggf. </w:t>
      </w:r>
      <w:r>
        <w:rPr>
          <w:sz w:val="24"/>
        </w:rPr>
        <w:t xml:space="preserve">die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ausgelassen </w:t>
      </w:r>
      <w:r>
        <w:rPr>
          <w:sz w:val="24"/>
        </w:rPr>
        <w:t xml:space="preserve">wird. </w:t>
      </w:r>
      <w:r>
        <w:rPr>
          <w:sz w:val="24"/>
        </w:rPr>
        <w:t xml:space="preserve">Problematisch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Produktionskapazitäten. </w:t>
      </w:r>
      <w:r>
        <w:rPr>
          <w:sz w:val="24"/>
        </w:rPr>
        <w:t xml:space="preserve">Die </w:t>
      </w:r>
      <w:r>
        <w:rPr>
          <w:sz w:val="24"/>
        </w:rPr>
        <w:t xml:space="preserve">Arbeitsgruppe </w:t>
      </w:r>
      <w:r>
        <w:rPr>
          <w:sz w:val="24"/>
        </w:rPr>
        <w:t xml:space="preserve">erstellt </w:t>
      </w:r>
      <w:r>
        <w:rPr>
          <w:sz w:val="24"/>
        </w:rPr>
        <w:t xml:space="preserve">momentan </w:t>
      </w:r>
      <w:r>
        <w:rPr>
          <w:sz w:val="24"/>
        </w:rPr>
        <w:t xml:space="preserve">ein </w:t>
      </w:r>
      <w:r>
        <w:rPr>
          <w:sz w:val="24"/>
        </w:rPr>
        <w:t xml:space="preserve">altersstratifiziertes </w:t>
      </w:r>
      <w:r>
        <w:rPr>
          <w:sz w:val="24"/>
        </w:rPr>
        <w:t xml:space="preserve">Transmissionsmodell, </w:t>
      </w:r>
      <w:r>
        <w:rPr>
          <w:sz w:val="24"/>
        </w:rPr>
        <w:t xml:space="preserve">daf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afür </w:t>
      </w:r>
      <w:r>
        <w:rPr>
          <w:sz w:val="24"/>
        </w:rPr>
        <w:t xml:space="preserve">müssen </w:t>
      </w:r>
      <w:r>
        <w:rPr>
          <w:sz w:val="24"/>
        </w:rPr>
        <w:t xml:space="preserve">auch </w:t>
      </w:r>
      <w:r>
        <w:rPr>
          <w:sz w:val="24"/>
        </w:rPr>
        <w:t xml:space="preserve">unpublizierte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kommenden </w:t>
      </w:r>
      <w:r>
        <w:rPr>
          <w:sz w:val="24"/>
        </w:rPr>
        <w:t xml:space="preserve">Herbst. </w:t>
      </w:r>
      <w:r>
        <w:rPr>
          <w:sz w:val="24"/>
        </w:rPr>
        <w:t xml:space="preserve">AstraZenica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dieses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begonnen.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sind </w:t>
      </w:r>
      <w:r>
        <w:rPr>
          <w:sz w:val="24"/>
        </w:rPr>
        <w:t xml:space="preserve">10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ggf. </w:t>
      </w:r>
      <w:r>
        <w:rPr>
          <w:sz w:val="24"/>
        </w:rPr>
        <w:t xml:space="preserve">die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ausgelassen </w:t>
      </w:r>
      <w:r>
        <w:rPr>
          <w:sz w:val="24"/>
        </w:rPr>
        <w:t xml:space="preserve">wird. </w:t>
      </w:r>
      <w:r>
        <w:rPr>
          <w:sz w:val="24"/>
        </w:rPr>
        <w:t xml:space="preserve">Problematisch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Produktionskapazitäten. </w:t>
      </w:r>
      <w:r>
        <w:rPr>
          <w:sz w:val="24"/>
        </w:rPr>
        <w:t xml:space="preserve">Die </w:t>
      </w:r>
      <w:r>
        <w:rPr>
          <w:sz w:val="24"/>
        </w:rPr>
        <w:t xml:space="preserve">Arbeitsgruppe </w:t>
      </w:r>
      <w:r>
        <w:rPr>
          <w:sz w:val="24"/>
        </w:rPr>
        <w:t xml:space="preserve">erstellt </w:t>
      </w:r>
      <w:r>
        <w:rPr>
          <w:sz w:val="24"/>
        </w:rPr>
        <w:t xml:space="preserve">momentan </w:t>
      </w:r>
      <w:r>
        <w:rPr>
          <w:sz w:val="24"/>
        </w:rPr>
        <w:t xml:space="preserve">ein </w:t>
      </w:r>
      <w:r>
        <w:rPr>
          <w:sz w:val="24"/>
        </w:rPr>
        <w:t xml:space="preserve">altersstratifiziertes </w:t>
      </w:r>
      <w:r>
        <w:rPr>
          <w:sz w:val="24"/>
        </w:rPr>
        <w:t xml:space="preserve">Transmissionsmodell, </w:t>
      </w:r>
      <w:r>
        <w:rPr>
          <w:sz w:val="24"/>
        </w:rPr>
        <w:t xml:space="preserve">dafür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für </w:t>
      </w:r>
      <w:r>
        <w:rPr>
          <w:sz w:val="24"/>
        </w:rPr>
        <w:t xml:space="preserve">2 </w:t>
      </w:r>
      <w:r>
        <w:rPr>
          <w:sz w:val="24"/>
        </w:rPr>
        <w:t xml:space="preserve">bis </w:t>
      </w:r>
      <w:r>
        <w:rPr>
          <w:sz w:val="24"/>
        </w:rPr>
        <w:t xml:space="preserve">3 </w:t>
      </w:r>
      <w:r>
        <w:rPr>
          <w:sz w:val="24"/>
        </w:rPr>
        <w:t xml:space="preserve">MA </w:t>
      </w:r>
      <w:r>
        <w:rPr>
          <w:sz w:val="24"/>
        </w:rPr>
        <w:t xml:space="preserve">beim </w:t>
      </w:r>
      <w:r>
        <w:rPr>
          <w:sz w:val="24"/>
        </w:rPr>
        <w:t xml:space="preserve">BMBF </w:t>
      </w:r>
      <w:r>
        <w:rPr>
          <w:sz w:val="24"/>
        </w:rPr>
        <w:t xml:space="preserve">eingereicht. </w:t>
      </w:r>
      <w:r>
        <w:rPr>
          <w:sz w:val="24"/>
        </w:rPr>
        <w:t xml:space="preserve">Ein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soll </w:t>
      </w:r>
      <w:r>
        <w:rPr>
          <w:sz w:val="24"/>
        </w:rPr>
        <w:t xml:space="preserve">eingerichtet </w:t>
      </w:r>
      <w:r>
        <w:rPr>
          <w:sz w:val="24"/>
        </w:rPr>
        <w:t xml:space="preserve">werden, </w:t>
      </w:r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ersteller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werden.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Weltweit </w:t>
      </w:r>
      <w:r>
        <w:rPr>
          <w:sz w:val="24"/>
        </w:rPr>
        <w:t xml:space="preserve">sind </w:t>
      </w:r>
      <w:r>
        <w:rPr>
          <w:sz w:val="24"/>
        </w:rPr>
        <w:t xml:space="preserve">über </w:t>
      </w:r>
      <w:r>
        <w:rPr>
          <w:sz w:val="24"/>
        </w:rPr>
        <w:t xml:space="preserve">140 </w:t>
      </w:r>
      <w:r>
        <w:rPr>
          <w:sz w:val="24"/>
        </w:rPr>
        <w:t xml:space="preserve">Kandidaten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präklinischen, </w:t>
      </w:r>
      <w:r>
        <w:rPr>
          <w:sz w:val="24"/>
        </w:rPr>
        <w:t xml:space="preserve">etwa </w:t>
      </w:r>
      <w:r>
        <w:rPr>
          <w:sz w:val="24"/>
        </w:rPr>
        <w:t xml:space="preserve">1 </w:t>
      </w:r>
      <w:r>
        <w:rPr>
          <w:sz w:val="24"/>
        </w:rPr>
        <w:t xml:space="preserve">Dutzend </w:t>
      </w:r>
      <w:r>
        <w:rPr>
          <w:sz w:val="24"/>
        </w:rPr>
        <w:t xml:space="preserve">in </w:t>
      </w:r>
      <w:r>
        <w:rPr>
          <w:sz w:val="24"/>
        </w:rPr>
        <w:t xml:space="preserve">klinischer </w:t>
      </w:r>
      <w:r>
        <w:rPr>
          <w:sz w:val="24"/>
        </w:rPr>
        <w:t xml:space="preserve">Phase.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Phase2/3, </w:t>
      </w:r>
      <w:r>
        <w:rPr>
          <w:sz w:val="24"/>
        </w:rPr>
        <w:t xml:space="preserve">mit </w:t>
      </w:r>
      <w:r>
        <w:rPr>
          <w:sz w:val="24"/>
        </w:rPr>
        <w:t xml:space="preserve">möglicher </w:t>
      </w:r>
      <w:r>
        <w:rPr>
          <w:sz w:val="24"/>
        </w:rPr>
        <w:t xml:space="preserve">Zulassung </w:t>
      </w:r>
      <w:r>
        <w:rPr>
          <w:sz w:val="24"/>
        </w:rPr>
        <w:t xml:space="preserve">im </w:t>
      </w:r>
      <w:r>
        <w:rPr>
          <w:sz w:val="24"/>
        </w:rPr>
        <w:t xml:space="preserve">kommenden </w:t>
      </w:r>
      <w:r>
        <w:rPr>
          <w:sz w:val="24"/>
        </w:rPr>
        <w:t xml:space="preserve">Herbst. </w:t>
      </w:r>
      <w:r>
        <w:rPr>
          <w:sz w:val="24"/>
        </w:rPr>
        <w:t xml:space="preserve">AstraZenica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dieses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begonnen.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sind </w:t>
      </w:r>
      <w:r>
        <w:rPr>
          <w:sz w:val="24"/>
        </w:rPr>
        <w:t xml:space="preserve">10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ggf. </w:t>
      </w:r>
      <w:r>
        <w:rPr>
          <w:sz w:val="24"/>
        </w:rPr>
        <w:t xml:space="preserve">die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ausgelassen </w:t>
      </w:r>
      <w:r>
        <w:rPr>
          <w:sz w:val="24"/>
        </w:rPr>
        <w:t xml:space="preserve">wird. </w:t>
      </w:r>
      <w:r>
        <w:rPr>
          <w:sz w:val="24"/>
        </w:rPr>
        <w:t xml:space="preserve">Problematisch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Produktionskapazitäten. </w:t>
      </w:r>
      <w:r>
        <w:rPr>
          <w:sz w:val="24"/>
        </w:rPr>
        <w:t xml:space="preserve">Die </w:t>
      </w:r>
      <w:r>
        <w:rPr>
          <w:sz w:val="24"/>
        </w:rPr>
        <w:t xml:space="preserve">Arbeitsgruppe </w:t>
      </w:r>
      <w:r>
        <w:rPr>
          <w:sz w:val="24"/>
        </w:rPr>
        <w:t xml:space="preserve">erstellt </w:t>
      </w:r>
      <w:r>
        <w:rPr>
          <w:sz w:val="24"/>
        </w:rPr>
        <w:t xml:space="preserve">momentan </w:t>
      </w:r>
      <w:r>
        <w:rPr>
          <w:sz w:val="24"/>
        </w:rPr>
        <w:t xml:space="preserve">ein </w:t>
      </w:r>
      <w:r>
        <w:rPr>
          <w:sz w:val="24"/>
        </w:rPr>
        <w:t xml:space="preserve">altersstratifiziertes </w:t>
      </w:r>
      <w:r>
        <w:rPr>
          <w:sz w:val="24"/>
        </w:rPr>
        <w:t xml:space="preserve">Transmissionsmodell, </w:t>
      </w:r>
      <w:r>
        <w:rPr>
          <w:sz w:val="24"/>
        </w:rPr>
        <w:t xml:space="preserve">dafür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für </w:t>
      </w:r>
      <w:r>
        <w:rPr>
          <w:sz w:val="24"/>
        </w:rPr>
        <w:t xml:space="preserve">2 </w:t>
      </w:r>
      <w:r>
        <w:rPr>
          <w:sz w:val="24"/>
        </w:rPr>
        <w:t xml:space="preserve">bis </w:t>
      </w:r>
      <w:r>
        <w:rPr>
          <w:sz w:val="24"/>
        </w:rPr>
        <w:t xml:space="preserve">3 </w:t>
      </w:r>
      <w:r>
        <w:rPr>
          <w:sz w:val="24"/>
        </w:rPr>
        <w:t xml:space="preserve">MA </w:t>
      </w:r>
      <w:r>
        <w:rPr>
          <w:sz w:val="24"/>
        </w:rPr>
        <w:t xml:space="preserve">beim </w:t>
      </w:r>
      <w:r>
        <w:rPr>
          <w:sz w:val="24"/>
        </w:rPr>
        <w:t xml:space="preserve">BMBF </w:t>
      </w:r>
      <w:r>
        <w:rPr>
          <w:sz w:val="24"/>
        </w:rPr>
        <w:t xml:space="preserve">eingereicht. </w:t>
      </w:r>
      <w:r>
        <w:rPr>
          <w:sz w:val="24"/>
        </w:rPr>
        <w:t xml:space="preserve">Ein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soll </w:t>
      </w:r>
      <w:r>
        <w:rPr>
          <w:sz w:val="24"/>
        </w:rPr>
        <w:t xml:space="preserve">eingerichtet </w:t>
      </w:r>
      <w:r>
        <w:rPr>
          <w:sz w:val="24"/>
        </w:rPr>
        <w:t xml:space="preserve">werden, </w:t>
      </w:r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Modellierer </w:t>
      </w:r>
      <w:r>
        <w:rPr>
          <w:sz w:val="24"/>
        </w:rPr>
        <w:t xml:space="preserve">mit </w:t>
      </w:r>
      <w:r>
        <w:rPr>
          <w:sz w:val="24"/>
        </w:rPr>
        <w:t xml:space="preserve">einzubinden.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solle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entan </w:t>
      </w:r>
      <w:r>
        <w:rPr>
          <w:sz w:val="24"/>
        </w:rPr>
        <w:t xml:space="preserve">ein </w:t>
      </w:r>
      <w:r>
        <w:rPr>
          <w:sz w:val="24"/>
        </w:rPr>
        <w:t xml:space="preserve">altersstratifiziertes </w:t>
      </w:r>
      <w:r>
        <w:rPr>
          <w:sz w:val="24"/>
        </w:rPr>
        <w:t xml:space="preserve">Transmissionsmodell, </w:t>
      </w:r>
      <w:r>
        <w:rPr>
          <w:sz w:val="24"/>
        </w:rPr>
        <w:t xml:space="preserve">dafür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Antrag </w:t>
      </w:r>
      <w:r>
        <w:rPr>
          <w:sz w:val="24"/>
        </w:rPr>
        <w:t xml:space="preserve">für </w:t>
      </w:r>
      <w:r>
        <w:rPr>
          <w:sz w:val="24"/>
        </w:rPr>
        <w:t xml:space="preserve">2 </w:t>
      </w:r>
      <w:r>
        <w:rPr>
          <w:sz w:val="24"/>
        </w:rPr>
        <w:t xml:space="preserve">bis </w:t>
      </w:r>
      <w:r>
        <w:rPr>
          <w:sz w:val="24"/>
        </w:rPr>
        <w:t xml:space="preserve">3 </w:t>
      </w:r>
      <w:r>
        <w:rPr>
          <w:sz w:val="24"/>
        </w:rPr>
        <w:t xml:space="preserve">MA </w:t>
      </w:r>
      <w:r>
        <w:rPr>
          <w:sz w:val="24"/>
        </w:rPr>
        <w:t xml:space="preserve">beim </w:t>
      </w:r>
      <w:r>
        <w:rPr>
          <w:sz w:val="24"/>
        </w:rPr>
        <w:t xml:space="preserve">BMBF </w:t>
      </w:r>
      <w:r>
        <w:rPr>
          <w:sz w:val="24"/>
        </w:rPr>
        <w:t xml:space="preserve">eingereicht. </w:t>
      </w:r>
      <w:r>
        <w:rPr>
          <w:sz w:val="24"/>
        </w:rPr>
        <w:t xml:space="preserve">Ein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soll </w:t>
      </w:r>
      <w:r>
        <w:rPr>
          <w:sz w:val="24"/>
        </w:rPr>
        <w:t xml:space="preserve">eingerichtet </w:t>
      </w:r>
      <w:r>
        <w:rPr>
          <w:sz w:val="24"/>
        </w:rPr>
        <w:t xml:space="preserve">werden, </w:t>
      </w:r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Modellierer </w:t>
      </w:r>
      <w:r>
        <w:rPr>
          <w:sz w:val="24"/>
        </w:rPr>
        <w:t xml:space="preserve">mit </w:t>
      </w:r>
      <w:r>
        <w:rPr>
          <w:sz w:val="24"/>
        </w:rPr>
        <w:t xml:space="preserve">einzubinden.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sollen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(Kontakt-Matrix-Studie), </w:t>
      </w:r>
      <w:r>
        <w:rPr>
          <w:sz w:val="24"/>
        </w:rPr>
        <w:t xml:space="preserve">jedoch </w:t>
      </w:r>
      <w:r>
        <w:rPr>
          <w:sz w:val="24"/>
        </w:rPr>
        <w:t xml:space="preserve">steht </w:t>
      </w:r>
      <w:r>
        <w:rPr>
          <w:sz w:val="24"/>
        </w:rPr>
        <w:t xml:space="preserve">das </w:t>
      </w:r>
      <w:r>
        <w:rPr>
          <w:sz w:val="24"/>
        </w:rPr>
        <w:t xml:space="preserve">Votum </w:t>
      </w:r>
      <w:r>
        <w:rPr>
          <w:sz w:val="24"/>
        </w:rPr>
        <w:t xml:space="preserve">des </w:t>
      </w:r>
      <w:r>
        <w:rPr>
          <w:sz w:val="24"/>
        </w:rPr>
        <w:t xml:space="preserve">Datenschutzes </w:t>
      </w:r>
      <w:r>
        <w:rPr>
          <w:sz w:val="24"/>
        </w:rPr>
        <w:t xml:space="preserve">aus.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wünscht </w:t>
      </w:r>
      <w:r>
        <w:rPr>
          <w:sz w:val="24"/>
        </w:rPr>
        <w:t xml:space="preserve">ein </w:t>
      </w:r>
      <w:r>
        <w:rPr>
          <w:sz w:val="24"/>
        </w:rPr>
        <w:t xml:space="preserve">Konzept, </w:t>
      </w:r>
      <w:r>
        <w:rPr>
          <w:sz w:val="24"/>
        </w:rPr>
        <w:t xml:space="preserve">das </w:t>
      </w:r>
      <w:r>
        <w:rPr>
          <w:sz w:val="24"/>
        </w:rPr>
        <w:t xml:space="preserve">wesentliche </w:t>
      </w:r>
      <w:r>
        <w:rPr>
          <w:sz w:val="24"/>
        </w:rPr>
        <w:t xml:space="preserve">Aspekte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gegen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DEU, </w:t>
      </w:r>
      <w:r>
        <w:rPr>
          <w:sz w:val="24"/>
        </w:rPr>
        <w:t xml:space="preserve">inkl. </w:t>
      </w:r>
      <w:r>
        <w:rPr>
          <w:sz w:val="24"/>
        </w:rPr>
        <w:t xml:space="preserve">Produktionskapazitäten, </w:t>
      </w:r>
      <w:r>
        <w:rPr>
          <w:sz w:val="24"/>
        </w:rPr>
        <w:t xml:space="preserve">Evaluation, </w:t>
      </w:r>
      <w:r>
        <w:rPr>
          <w:b/>
          <w:color w:val="FF0000"/>
          <w:sz w:val="24"/>
        </w:rPr>
        <w:t xml:space="preserve">Impfquotenerfassung,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und </w:t>
      </w:r>
      <w:r>
        <w:rPr>
          <w:sz w:val="24"/>
        </w:rPr>
        <w:t xml:space="preserve">sicherheit, </w:t>
      </w:r>
      <w:r>
        <w:rPr>
          <w:sz w:val="24"/>
        </w:rPr>
        <w:t xml:space="preserve">Frage, </w:t>
      </w:r>
      <w:r>
        <w:rPr>
          <w:sz w:val="24"/>
        </w:rPr>
        <w:t xml:space="preserve">wer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mit </w:t>
      </w:r>
      <w:r>
        <w:rPr>
          <w:sz w:val="24"/>
        </w:rPr>
        <w:t xml:space="preserve">aufgreift. </w:t>
      </w:r>
      <w:r>
        <w:rPr>
          <w:sz w:val="24"/>
        </w:rPr>
        <w:t xml:space="preserve">Antibody-dependent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erfasst.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DEMIS </w:t>
      </w:r>
      <w:r>
        <w:rPr>
          <w:sz w:val="24"/>
        </w:rPr>
        <w:t xml:space="preserve">mit </w:t>
      </w:r>
      <w:r>
        <w:rPr>
          <w:sz w:val="24"/>
        </w:rPr>
        <w:t xml:space="preserve">genutzt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2 </w:t>
      </w:r>
      <w:r>
        <w:rPr>
          <w:sz w:val="24"/>
        </w:rPr>
        <w:t xml:space="preserve">bis </w:t>
      </w:r>
      <w:r>
        <w:rPr>
          <w:sz w:val="24"/>
        </w:rPr>
        <w:t xml:space="preserve">3 </w:t>
      </w:r>
      <w:r>
        <w:rPr>
          <w:sz w:val="24"/>
        </w:rPr>
        <w:t xml:space="preserve">MA </w:t>
      </w:r>
      <w:r>
        <w:rPr>
          <w:sz w:val="24"/>
        </w:rPr>
        <w:t xml:space="preserve">beim </w:t>
      </w:r>
      <w:r>
        <w:rPr>
          <w:sz w:val="24"/>
        </w:rPr>
        <w:t xml:space="preserve">BMBF </w:t>
      </w:r>
      <w:r>
        <w:rPr>
          <w:sz w:val="24"/>
        </w:rPr>
        <w:t xml:space="preserve">eingereicht. </w:t>
      </w:r>
      <w:r>
        <w:rPr>
          <w:sz w:val="24"/>
        </w:rPr>
        <w:t xml:space="preserve">Ein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soll </w:t>
      </w:r>
      <w:r>
        <w:rPr>
          <w:sz w:val="24"/>
        </w:rPr>
        <w:t xml:space="preserve">eingerichtet </w:t>
      </w:r>
      <w:r>
        <w:rPr>
          <w:sz w:val="24"/>
        </w:rPr>
        <w:t xml:space="preserve">werden, </w:t>
      </w:r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Modellierer </w:t>
      </w:r>
      <w:r>
        <w:rPr>
          <w:sz w:val="24"/>
        </w:rPr>
        <w:t xml:space="preserve">mit </w:t>
      </w:r>
      <w:r>
        <w:rPr>
          <w:sz w:val="24"/>
        </w:rPr>
        <w:t xml:space="preserve">einzubinden.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sollen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(Kontakt-Matrix-Studie), </w:t>
      </w:r>
      <w:r>
        <w:rPr>
          <w:sz w:val="24"/>
        </w:rPr>
        <w:t xml:space="preserve">jedoch </w:t>
      </w:r>
      <w:r>
        <w:rPr>
          <w:sz w:val="24"/>
        </w:rPr>
        <w:t xml:space="preserve">steht </w:t>
      </w:r>
      <w:r>
        <w:rPr>
          <w:sz w:val="24"/>
        </w:rPr>
        <w:t xml:space="preserve">das </w:t>
      </w:r>
      <w:r>
        <w:rPr>
          <w:sz w:val="24"/>
        </w:rPr>
        <w:t xml:space="preserve">Votum </w:t>
      </w:r>
      <w:r>
        <w:rPr>
          <w:sz w:val="24"/>
        </w:rPr>
        <w:t xml:space="preserve">des </w:t>
      </w:r>
      <w:r>
        <w:rPr>
          <w:sz w:val="24"/>
        </w:rPr>
        <w:t xml:space="preserve">Datenschutzes </w:t>
      </w:r>
      <w:r>
        <w:rPr>
          <w:sz w:val="24"/>
        </w:rPr>
        <w:t xml:space="preserve">aus.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wünscht </w:t>
      </w:r>
      <w:r>
        <w:rPr>
          <w:sz w:val="24"/>
        </w:rPr>
        <w:t xml:space="preserve">ein </w:t>
      </w:r>
      <w:r>
        <w:rPr>
          <w:sz w:val="24"/>
        </w:rPr>
        <w:t xml:space="preserve">Konzept, </w:t>
      </w:r>
      <w:r>
        <w:rPr>
          <w:sz w:val="24"/>
        </w:rPr>
        <w:t xml:space="preserve">das </w:t>
      </w:r>
      <w:r>
        <w:rPr>
          <w:sz w:val="24"/>
        </w:rPr>
        <w:t xml:space="preserve">wesentliche </w:t>
      </w:r>
      <w:r>
        <w:rPr>
          <w:sz w:val="24"/>
        </w:rPr>
        <w:t xml:space="preserve">Aspekte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gegen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DEU, </w:t>
      </w:r>
      <w:r>
        <w:rPr>
          <w:sz w:val="24"/>
        </w:rPr>
        <w:t xml:space="preserve">inkl. </w:t>
      </w:r>
      <w:r>
        <w:rPr>
          <w:sz w:val="24"/>
        </w:rPr>
        <w:t xml:space="preserve">Produktionskapazitäten, </w:t>
      </w:r>
      <w:r>
        <w:rPr>
          <w:sz w:val="24"/>
        </w:rPr>
        <w:t xml:space="preserve">Evaluation, </w:t>
      </w:r>
      <w:r>
        <w:rPr>
          <w:b/>
          <w:color w:val="FF0000"/>
          <w:sz w:val="24"/>
        </w:rPr>
        <w:t xml:space="preserve">Impfquotenerfassung,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und </w:t>
      </w:r>
      <w:r>
        <w:rPr>
          <w:sz w:val="24"/>
        </w:rPr>
        <w:t xml:space="preserve">sicherheit, </w:t>
      </w:r>
      <w:r>
        <w:rPr>
          <w:sz w:val="24"/>
        </w:rPr>
        <w:t xml:space="preserve">Frage, </w:t>
      </w:r>
      <w:r>
        <w:rPr>
          <w:sz w:val="24"/>
        </w:rPr>
        <w:t xml:space="preserve">wer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mit </w:t>
      </w:r>
      <w:r>
        <w:rPr>
          <w:sz w:val="24"/>
        </w:rPr>
        <w:t xml:space="preserve">aufgreift. </w:t>
      </w:r>
      <w:r>
        <w:rPr>
          <w:sz w:val="24"/>
        </w:rPr>
        <w:t xml:space="preserve">Antibody-dependent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erfasst.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DEMIS </w:t>
      </w:r>
      <w:r>
        <w:rPr>
          <w:sz w:val="24"/>
        </w:rPr>
        <w:t xml:space="preserve">mit </w:t>
      </w:r>
      <w:r>
        <w:rPr>
          <w:sz w:val="24"/>
        </w:rPr>
        <w:t xml:space="preserve">genutzt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t. </w:t>
      </w:r>
      <w:r>
        <w:rPr>
          <w:sz w:val="24"/>
        </w:rPr>
        <w:t xml:space="preserve">Ein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soll </w:t>
      </w:r>
      <w:r>
        <w:rPr>
          <w:sz w:val="24"/>
        </w:rPr>
        <w:t xml:space="preserve">eingerichtet </w:t>
      </w:r>
      <w:r>
        <w:rPr>
          <w:sz w:val="24"/>
        </w:rPr>
        <w:t xml:space="preserve">werden, </w:t>
      </w:r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Modellierer </w:t>
      </w:r>
      <w:r>
        <w:rPr>
          <w:sz w:val="24"/>
        </w:rPr>
        <w:t xml:space="preserve">mit </w:t>
      </w:r>
      <w:r>
        <w:rPr>
          <w:sz w:val="24"/>
        </w:rPr>
        <w:t xml:space="preserve">einzubinden.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sollen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(Kontakt-Matrix-Studie), </w:t>
      </w:r>
      <w:r>
        <w:rPr>
          <w:sz w:val="24"/>
        </w:rPr>
        <w:t xml:space="preserve">jedoch </w:t>
      </w:r>
      <w:r>
        <w:rPr>
          <w:sz w:val="24"/>
        </w:rPr>
        <w:t xml:space="preserve">steht </w:t>
      </w:r>
      <w:r>
        <w:rPr>
          <w:sz w:val="24"/>
        </w:rPr>
        <w:t xml:space="preserve">das </w:t>
      </w:r>
      <w:r>
        <w:rPr>
          <w:sz w:val="24"/>
        </w:rPr>
        <w:t xml:space="preserve">Votum </w:t>
      </w:r>
      <w:r>
        <w:rPr>
          <w:sz w:val="24"/>
        </w:rPr>
        <w:t xml:space="preserve">des </w:t>
      </w:r>
      <w:r>
        <w:rPr>
          <w:sz w:val="24"/>
        </w:rPr>
        <w:t xml:space="preserve">Datenschutzes </w:t>
      </w:r>
      <w:r>
        <w:rPr>
          <w:sz w:val="24"/>
        </w:rPr>
        <w:t xml:space="preserve">aus.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wünscht </w:t>
      </w:r>
      <w:r>
        <w:rPr>
          <w:sz w:val="24"/>
        </w:rPr>
        <w:t xml:space="preserve">ein </w:t>
      </w:r>
      <w:r>
        <w:rPr>
          <w:sz w:val="24"/>
        </w:rPr>
        <w:t xml:space="preserve">Konzept, </w:t>
      </w:r>
      <w:r>
        <w:rPr>
          <w:sz w:val="24"/>
        </w:rPr>
        <w:t xml:space="preserve">das </w:t>
      </w:r>
      <w:r>
        <w:rPr>
          <w:sz w:val="24"/>
        </w:rPr>
        <w:t xml:space="preserve">wesentliche </w:t>
      </w:r>
      <w:r>
        <w:rPr>
          <w:sz w:val="24"/>
        </w:rPr>
        <w:t xml:space="preserve">Aspekte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gegen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DEU, </w:t>
      </w:r>
      <w:r>
        <w:rPr>
          <w:sz w:val="24"/>
        </w:rPr>
        <w:t xml:space="preserve">inkl. </w:t>
      </w:r>
      <w:r>
        <w:rPr>
          <w:sz w:val="24"/>
        </w:rPr>
        <w:t xml:space="preserve">Produktionskapazitäten, </w:t>
      </w:r>
      <w:r>
        <w:rPr>
          <w:sz w:val="24"/>
        </w:rPr>
        <w:t xml:space="preserve">Evaluation, </w:t>
      </w:r>
      <w:r>
        <w:rPr>
          <w:b/>
          <w:color w:val="FF0000"/>
          <w:sz w:val="24"/>
        </w:rPr>
        <w:t xml:space="preserve">Impfquotenerfassung,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und </w:t>
      </w:r>
      <w:r>
        <w:rPr>
          <w:sz w:val="24"/>
        </w:rPr>
        <w:t xml:space="preserve">sicherheit, </w:t>
      </w:r>
      <w:r>
        <w:rPr>
          <w:sz w:val="24"/>
        </w:rPr>
        <w:t xml:space="preserve">Frage, </w:t>
      </w:r>
      <w:r>
        <w:rPr>
          <w:sz w:val="24"/>
        </w:rPr>
        <w:t xml:space="preserve">wer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mit </w:t>
      </w:r>
      <w:r>
        <w:rPr>
          <w:sz w:val="24"/>
        </w:rPr>
        <w:t xml:space="preserve">aufgreift. </w:t>
      </w:r>
      <w:r>
        <w:rPr>
          <w:sz w:val="24"/>
        </w:rPr>
        <w:t xml:space="preserve">Antibody-dependent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erfasst.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DEMIS </w:t>
      </w:r>
      <w:r>
        <w:rPr>
          <w:sz w:val="24"/>
        </w:rPr>
        <w:t xml:space="preserve">mit </w:t>
      </w:r>
      <w:r>
        <w:rPr>
          <w:sz w:val="24"/>
        </w:rPr>
        <w:t xml:space="preserve">genutzt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178_Ergebnisprotokoll_Krisenstabssitzung_2020-05-29.pdf - Page: 4</w:t>
      </w:r>
    </w:p>
    <w:p>
      <w:r>
        <w:rPr>
          <w:sz w:val="24"/>
        </w:rPr>
        <w:t xml:space="preserve">insbesondere </w:t>
      </w:r>
      <w:r>
        <w:rPr>
          <w:sz w:val="24"/>
        </w:rPr>
        <w:t xml:space="preserve">um </w:t>
      </w:r>
      <w:r>
        <w:rPr>
          <w:sz w:val="24"/>
        </w:rPr>
        <w:t xml:space="preserve">externe </w:t>
      </w:r>
      <w:r>
        <w:rPr>
          <w:sz w:val="24"/>
        </w:rPr>
        <w:t xml:space="preserve">Modellierer </w:t>
      </w:r>
      <w:r>
        <w:rPr>
          <w:sz w:val="24"/>
        </w:rPr>
        <w:t xml:space="preserve">mit </w:t>
      </w:r>
      <w:r>
        <w:rPr>
          <w:sz w:val="24"/>
        </w:rPr>
        <w:t xml:space="preserve">einzubinden.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sollen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(Kontakt-Matrix-Studie), </w:t>
      </w:r>
      <w:r>
        <w:rPr>
          <w:sz w:val="24"/>
        </w:rPr>
        <w:t xml:space="preserve">jedoch </w:t>
      </w:r>
      <w:r>
        <w:rPr>
          <w:sz w:val="24"/>
        </w:rPr>
        <w:t xml:space="preserve">steht </w:t>
      </w:r>
      <w:r>
        <w:rPr>
          <w:sz w:val="24"/>
        </w:rPr>
        <w:t xml:space="preserve">das </w:t>
      </w:r>
      <w:r>
        <w:rPr>
          <w:sz w:val="24"/>
        </w:rPr>
        <w:t xml:space="preserve">Votum </w:t>
      </w:r>
      <w:r>
        <w:rPr>
          <w:sz w:val="24"/>
        </w:rPr>
        <w:t xml:space="preserve">des </w:t>
      </w:r>
      <w:r>
        <w:rPr>
          <w:sz w:val="24"/>
        </w:rPr>
        <w:t xml:space="preserve">Datenschutzes </w:t>
      </w:r>
      <w:r>
        <w:rPr>
          <w:sz w:val="24"/>
        </w:rPr>
        <w:t xml:space="preserve">aus.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wünscht </w:t>
      </w:r>
      <w:r>
        <w:rPr>
          <w:sz w:val="24"/>
        </w:rPr>
        <w:t xml:space="preserve">ein </w:t>
      </w:r>
      <w:r>
        <w:rPr>
          <w:sz w:val="24"/>
        </w:rPr>
        <w:t xml:space="preserve">Konzept, </w:t>
      </w:r>
      <w:r>
        <w:rPr>
          <w:sz w:val="24"/>
        </w:rPr>
        <w:t xml:space="preserve">das </w:t>
      </w:r>
      <w:r>
        <w:rPr>
          <w:sz w:val="24"/>
        </w:rPr>
        <w:t xml:space="preserve">wesentliche </w:t>
      </w:r>
      <w:r>
        <w:rPr>
          <w:sz w:val="24"/>
        </w:rPr>
        <w:t xml:space="preserve">Aspekte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gegen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DEU, </w:t>
      </w:r>
      <w:r>
        <w:rPr>
          <w:sz w:val="24"/>
        </w:rPr>
        <w:t xml:space="preserve">inkl. </w:t>
      </w:r>
      <w:r>
        <w:rPr>
          <w:sz w:val="24"/>
        </w:rPr>
        <w:t xml:space="preserve">Produktionskapazitäten, </w:t>
      </w:r>
      <w:r>
        <w:rPr>
          <w:sz w:val="24"/>
        </w:rPr>
        <w:t xml:space="preserve">Evaluation, </w:t>
      </w:r>
      <w:r>
        <w:rPr>
          <w:b/>
          <w:color w:val="FF0000"/>
          <w:sz w:val="24"/>
        </w:rPr>
        <w:t xml:space="preserve">Impfquotenerfassung,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und </w:t>
      </w:r>
      <w:r>
        <w:rPr>
          <w:sz w:val="24"/>
        </w:rPr>
        <w:t xml:space="preserve">sicherheit, </w:t>
      </w:r>
      <w:r>
        <w:rPr>
          <w:sz w:val="24"/>
        </w:rPr>
        <w:t xml:space="preserve">Frage, </w:t>
      </w:r>
      <w:r>
        <w:rPr>
          <w:sz w:val="24"/>
        </w:rPr>
        <w:t xml:space="preserve">wer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impft, </w:t>
      </w:r>
      <w:r>
        <w:rPr>
          <w:sz w:val="24"/>
        </w:rPr>
        <w:t xml:space="preserve">mit </w:t>
      </w:r>
      <w:r>
        <w:rPr>
          <w:sz w:val="24"/>
        </w:rPr>
        <w:t xml:space="preserve">aufgreift. </w:t>
      </w:r>
      <w:r>
        <w:rPr>
          <w:sz w:val="24"/>
        </w:rPr>
        <w:t xml:space="preserve">Antibody-dependent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erfasst.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DEMIS </w:t>
      </w:r>
      <w:r>
        <w:rPr>
          <w:sz w:val="24"/>
        </w:rPr>
        <w:t xml:space="preserve">mit </w:t>
      </w:r>
      <w:r>
        <w:rPr>
          <w:sz w:val="24"/>
        </w:rPr>
        <w:t xml:space="preserve">genutzt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178_Ergebnisprotokoll_Krisenstabssitzung_2020-05-29.pdf - Page: 5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werden, </w:t>
      </w:r>
      <w:r>
        <w:rPr>
          <w:sz w:val="24"/>
        </w:rPr>
        <w:t xml:space="preserve">dazu </w:t>
      </w:r>
      <w:r>
        <w:rPr>
          <w:sz w:val="24"/>
        </w:rPr>
        <w:t xml:space="preserve">finden </w:t>
      </w:r>
      <w:r>
        <w:rPr>
          <w:sz w:val="24"/>
        </w:rPr>
        <w:t xml:space="preserve">Gespräche </w:t>
      </w:r>
      <w:r>
        <w:rPr>
          <w:sz w:val="24"/>
        </w:rPr>
        <w:t xml:space="preserve">mit </w:t>
      </w:r>
      <w:r>
        <w:rPr>
          <w:sz w:val="24"/>
        </w:rPr>
        <w:t xml:space="preserve">FG31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statt. </w:t>
      </w:r>
      <w:r>
        <w:rPr>
          <w:sz w:val="24"/>
        </w:rPr>
        <w:t xml:space="preserve">Die </w:t>
      </w:r>
      <w:r>
        <w:rPr>
          <w:sz w:val="24"/>
        </w:rPr>
        <w:t xml:space="preserve">Federführung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Aktualisierung </w:t>
      </w:r>
      <w:r>
        <w:rPr>
          <w:sz w:val="24"/>
        </w:rPr>
        <w:t xml:space="preserve">eines </w:t>
      </w:r>
      <w:r>
        <w:rPr>
          <w:sz w:val="24"/>
        </w:rPr>
        <w:t xml:space="preserve">solchen </w:t>
      </w:r>
      <w:r>
        <w:rPr>
          <w:sz w:val="24"/>
        </w:rPr>
        <w:t xml:space="preserve">Konzepts </w:t>
      </w:r>
      <w:r>
        <w:rPr>
          <w:sz w:val="24"/>
        </w:rPr>
        <w:t xml:space="preserve">wird </w:t>
      </w:r>
      <w:r>
        <w:rPr>
          <w:sz w:val="24"/>
        </w:rPr>
        <w:t xml:space="preserve">beim </w:t>
      </w:r>
      <w:r>
        <w:rPr>
          <w:sz w:val="24"/>
        </w:rPr>
        <w:t xml:space="preserve">RKI </w:t>
      </w:r>
      <w:r>
        <w:rPr>
          <w:sz w:val="24"/>
        </w:rPr>
        <w:t xml:space="preserve">liegen. </w:t>
      </w:r>
      <w:r>
        <w:rPr>
          <w:sz w:val="24"/>
        </w:rPr>
        <w:t xml:space="preserve">Zeitnah </w:t>
      </w:r>
      <w:r>
        <w:rPr>
          <w:sz w:val="24"/>
        </w:rPr>
        <w:t xml:space="preserve">müssen </w:t>
      </w:r>
      <w:r>
        <w:rPr>
          <w:sz w:val="24"/>
        </w:rPr>
        <w:t xml:space="preserve">Diskussionen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werden; </w:t>
      </w:r>
      <w:r>
        <w:rPr>
          <w:sz w:val="24"/>
        </w:rPr>
        <w:t xml:space="preserve">dabei </w:t>
      </w:r>
      <w:r>
        <w:rPr>
          <w:sz w:val="24"/>
        </w:rPr>
        <w:t xml:space="preserve">wäre </w:t>
      </w:r>
      <w:r>
        <w:rPr>
          <w:sz w:val="24"/>
        </w:rPr>
        <w:t xml:space="preserve">ein </w:t>
      </w:r>
      <w:r>
        <w:rPr>
          <w:sz w:val="24"/>
        </w:rPr>
        <w:t xml:space="preserve">zentraler </w:t>
      </w:r>
      <w:r>
        <w:rPr>
          <w:sz w:val="24"/>
        </w:rPr>
        <w:t xml:space="preserve">Einkauf,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Verteilung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Durchführung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favorisieren. </w:t>
      </w:r>
      <w:r>
        <w:rPr>
          <w:sz w:val="24"/>
        </w:rPr>
        <w:t xml:space="preserve">Auf </w:t>
      </w:r>
      <w:r>
        <w:rPr>
          <w:sz w:val="24"/>
        </w:rPr>
        <w:t xml:space="preserve">Bitte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hat </w:t>
      </w:r>
      <w:r>
        <w:rPr>
          <w:sz w:val="24"/>
        </w:rPr>
        <w:t xml:space="preserve">FG33 </w:t>
      </w:r>
      <w:r>
        <w:rPr>
          <w:sz w:val="24"/>
        </w:rPr>
        <w:t xml:space="preserve">am </w:t>
      </w:r>
      <w:r>
        <w:rPr>
          <w:sz w:val="24"/>
        </w:rPr>
        <w:t xml:space="preserve">Health </w:t>
      </w:r>
      <w:r>
        <w:rPr>
          <w:sz w:val="24"/>
        </w:rPr>
        <w:t xml:space="preserve">Security </w:t>
      </w:r>
      <w:r>
        <w:rPr>
          <w:sz w:val="24"/>
        </w:rPr>
        <w:t xml:space="preserve">Council </w:t>
      </w:r>
      <w:r>
        <w:rPr>
          <w:sz w:val="24"/>
        </w:rPr>
        <w:t xml:space="preserve">teilgenommen,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ein </w:t>
      </w:r>
      <w:r>
        <w:rPr>
          <w:sz w:val="24"/>
        </w:rPr>
        <w:t xml:space="preserve">europäischer </w:t>
      </w:r>
      <w:r>
        <w:rPr>
          <w:sz w:val="24"/>
        </w:rPr>
        <w:t xml:space="preserve">Immunization </w:t>
      </w:r>
      <w:r>
        <w:rPr>
          <w:sz w:val="24"/>
        </w:rPr>
        <w:t xml:space="preserve">Plan </w:t>
      </w:r>
      <w:r>
        <w:rPr>
          <w:sz w:val="24"/>
        </w:rPr>
        <w:t xml:space="preserve">diskutiert </w:t>
      </w:r>
      <w:r>
        <w:rPr>
          <w:sz w:val="24"/>
        </w:rPr>
        <w:t xml:space="preserve">wurde. </w:t>
      </w:r>
      <w:r>
        <w:rPr>
          <w:sz w:val="24"/>
        </w:rPr>
        <w:t xml:space="preserve">Dieser </w:t>
      </w:r>
      <w:r>
        <w:rPr>
          <w:sz w:val="24"/>
        </w:rPr>
        <w:t xml:space="preserve">beinhaltet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Bedarfsabschätzung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(die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Vorverträge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abgeschlossen),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Harmonisierung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und </w:t>
      </w:r>
      <w:r>
        <w:rPr>
          <w:sz w:val="24"/>
        </w:rPr>
        <w:t xml:space="preserve">Zielgruppen. </w:t>
      </w:r>
      <w:r>
        <w:rPr>
          <w:sz w:val="24"/>
        </w:rPr>
        <w:t xml:space="preserve">Letzteres </w:t>
      </w:r>
      <w:r>
        <w:rPr>
          <w:sz w:val="24"/>
        </w:rPr>
        <w:t xml:space="preserve">liegt </w:t>
      </w:r>
      <w:r>
        <w:rPr>
          <w:sz w:val="24"/>
        </w:rPr>
        <w:t xml:space="preserve">klar </w:t>
      </w:r>
      <w:r>
        <w:rPr>
          <w:sz w:val="24"/>
        </w:rPr>
        <w:t xml:space="preserve">im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178_Ergebnisprotokoll_Krisenstabssitzung_2020-05-29.pdf - Page: 5</w:t>
      </w:r>
    </w:p>
    <w:p>
      <w:r>
        <w:rPr>
          <w:sz w:val="24"/>
        </w:rPr>
        <w:t xml:space="preserve">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werden, </w:t>
      </w:r>
      <w:r>
        <w:rPr>
          <w:sz w:val="24"/>
        </w:rPr>
        <w:t xml:space="preserve">dazu </w:t>
      </w:r>
      <w:r>
        <w:rPr>
          <w:sz w:val="24"/>
        </w:rPr>
        <w:t xml:space="preserve">finden </w:t>
      </w:r>
      <w:r>
        <w:rPr>
          <w:sz w:val="24"/>
        </w:rPr>
        <w:t xml:space="preserve">Gespräche </w:t>
      </w:r>
      <w:r>
        <w:rPr>
          <w:sz w:val="24"/>
        </w:rPr>
        <w:t xml:space="preserve">mit </w:t>
      </w:r>
      <w:r>
        <w:rPr>
          <w:sz w:val="24"/>
        </w:rPr>
        <w:t xml:space="preserve">FG31 </w:t>
      </w:r>
      <w:r>
        <w:rPr>
          <w:sz w:val="24"/>
        </w:rPr>
        <w:t xml:space="preserve">und </w:t>
      </w:r>
      <w:r>
        <w:rPr>
          <w:sz w:val="24"/>
        </w:rPr>
        <w:t xml:space="preserve">FG32 </w:t>
      </w:r>
      <w:r>
        <w:rPr>
          <w:sz w:val="24"/>
        </w:rPr>
        <w:t xml:space="preserve">statt. </w:t>
      </w:r>
      <w:r>
        <w:rPr>
          <w:sz w:val="24"/>
        </w:rPr>
        <w:t xml:space="preserve">Die </w:t>
      </w:r>
      <w:r>
        <w:rPr>
          <w:sz w:val="24"/>
        </w:rPr>
        <w:t xml:space="preserve">Federführung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Aktualisierung </w:t>
      </w:r>
      <w:r>
        <w:rPr>
          <w:sz w:val="24"/>
        </w:rPr>
        <w:t xml:space="preserve">eines </w:t>
      </w:r>
      <w:r>
        <w:rPr>
          <w:sz w:val="24"/>
        </w:rPr>
        <w:t xml:space="preserve">solchen </w:t>
      </w:r>
      <w:r>
        <w:rPr>
          <w:sz w:val="24"/>
        </w:rPr>
        <w:t xml:space="preserve">Konzepts </w:t>
      </w:r>
      <w:r>
        <w:rPr>
          <w:sz w:val="24"/>
        </w:rPr>
        <w:t xml:space="preserve">wird </w:t>
      </w:r>
      <w:r>
        <w:rPr>
          <w:sz w:val="24"/>
        </w:rPr>
        <w:t xml:space="preserve">beim </w:t>
      </w:r>
      <w:r>
        <w:rPr>
          <w:sz w:val="24"/>
        </w:rPr>
        <w:t xml:space="preserve">RKI </w:t>
      </w:r>
      <w:r>
        <w:rPr>
          <w:sz w:val="24"/>
        </w:rPr>
        <w:t xml:space="preserve">liegen. </w:t>
      </w:r>
      <w:r>
        <w:rPr>
          <w:sz w:val="24"/>
        </w:rPr>
        <w:t xml:space="preserve">Zeitnah </w:t>
      </w:r>
      <w:r>
        <w:rPr>
          <w:sz w:val="24"/>
        </w:rPr>
        <w:t xml:space="preserve">müssen </w:t>
      </w:r>
      <w:r>
        <w:rPr>
          <w:sz w:val="24"/>
        </w:rPr>
        <w:t xml:space="preserve">Diskussionen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geführt </w:t>
      </w:r>
      <w:r>
        <w:rPr>
          <w:sz w:val="24"/>
        </w:rPr>
        <w:t xml:space="preserve">werden; </w:t>
      </w:r>
      <w:r>
        <w:rPr>
          <w:sz w:val="24"/>
        </w:rPr>
        <w:t xml:space="preserve">dabei </w:t>
      </w:r>
      <w:r>
        <w:rPr>
          <w:sz w:val="24"/>
        </w:rPr>
        <w:t xml:space="preserve">wäre </w:t>
      </w:r>
      <w:r>
        <w:rPr>
          <w:sz w:val="24"/>
        </w:rPr>
        <w:t xml:space="preserve">ein </w:t>
      </w:r>
      <w:r>
        <w:rPr>
          <w:sz w:val="24"/>
        </w:rPr>
        <w:t xml:space="preserve">zentraler </w:t>
      </w:r>
      <w:r>
        <w:rPr>
          <w:sz w:val="24"/>
        </w:rPr>
        <w:t xml:space="preserve">Einkauf,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Verteilung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Durchführung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favorisieren. </w:t>
      </w:r>
      <w:r>
        <w:rPr>
          <w:sz w:val="24"/>
        </w:rPr>
        <w:t xml:space="preserve">Auf </w:t>
      </w:r>
      <w:r>
        <w:rPr>
          <w:sz w:val="24"/>
        </w:rPr>
        <w:t xml:space="preserve">Bitte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hat </w:t>
      </w:r>
      <w:r>
        <w:rPr>
          <w:sz w:val="24"/>
        </w:rPr>
        <w:t xml:space="preserve">FG33 </w:t>
      </w:r>
      <w:r>
        <w:rPr>
          <w:sz w:val="24"/>
        </w:rPr>
        <w:t xml:space="preserve">am </w:t>
      </w:r>
      <w:r>
        <w:rPr>
          <w:sz w:val="24"/>
        </w:rPr>
        <w:t xml:space="preserve">Health </w:t>
      </w:r>
      <w:r>
        <w:rPr>
          <w:sz w:val="24"/>
        </w:rPr>
        <w:t xml:space="preserve">Security </w:t>
      </w:r>
      <w:r>
        <w:rPr>
          <w:sz w:val="24"/>
        </w:rPr>
        <w:t xml:space="preserve">Council </w:t>
      </w:r>
      <w:r>
        <w:rPr>
          <w:sz w:val="24"/>
        </w:rPr>
        <w:t xml:space="preserve">teilgenommen,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ein </w:t>
      </w:r>
      <w:r>
        <w:rPr>
          <w:sz w:val="24"/>
        </w:rPr>
        <w:t xml:space="preserve">europäischer </w:t>
      </w:r>
      <w:r>
        <w:rPr>
          <w:sz w:val="24"/>
        </w:rPr>
        <w:t xml:space="preserve">Immunization </w:t>
      </w:r>
      <w:r>
        <w:rPr>
          <w:sz w:val="24"/>
        </w:rPr>
        <w:t xml:space="preserve">Plan </w:t>
      </w:r>
      <w:r>
        <w:rPr>
          <w:sz w:val="24"/>
        </w:rPr>
        <w:t xml:space="preserve">diskutiert </w:t>
      </w:r>
      <w:r>
        <w:rPr>
          <w:sz w:val="24"/>
        </w:rPr>
        <w:t xml:space="preserve">wurde. </w:t>
      </w:r>
      <w:r>
        <w:rPr>
          <w:sz w:val="24"/>
        </w:rPr>
        <w:t xml:space="preserve">Dieser </w:t>
      </w:r>
      <w:r>
        <w:rPr>
          <w:sz w:val="24"/>
        </w:rPr>
        <w:t xml:space="preserve">beinhaltet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Bedarfsabschätzung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(die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Vorverträge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abgeschlossen),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Harmonisierung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und </w:t>
      </w:r>
      <w:r>
        <w:rPr>
          <w:sz w:val="24"/>
        </w:rPr>
        <w:t xml:space="preserve">Zielgruppen. </w:t>
      </w:r>
      <w:r>
        <w:rPr>
          <w:sz w:val="24"/>
        </w:rPr>
        <w:t xml:space="preserve">Letzteres </w:t>
      </w:r>
      <w:r>
        <w:rPr>
          <w:sz w:val="24"/>
        </w:rPr>
        <w:t xml:space="preserve">liegt </w:t>
      </w:r>
      <w:r>
        <w:rPr>
          <w:sz w:val="24"/>
        </w:rPr>
        <w:t xml:space="preserve">klar </w:t>
      </w:r>
      <w:r>
        <w:rPr>
          <w:sz w:val="24"/>
        </w:rPr>
        <w:t xml:space="preserve">im </w:t>
      </w:r>
      <w:r>
        <w:rPr>
          <w:sz w:val="24"/>
        </w:rPr>
        <w:t xml:space="preserve">Mandat </w:t>
      </w:r>
      <w:r>
        <w:rPr>
          <w:sz w:val="24"/>
        </w:rPr>
        <w:t xml:space="preserve">der </w:t>
      </w:r>
      <w:r>
        <w:rPr>
          <w:sz w:val="24"/>
        </w:rPr>
        <w:t xml:space="preserve">Mi </w:t>
      </w:r>
    </w:p>
    <w:p>
      <w:r>
        <w:t>*****</w:t>
      </w:r>
    </w:p>
    <w:p>
      <w:pPr>
        <w:pStyle w:val="Heading2"/>
      </w:pPr>
      <w:r>
        <w:t>178_Ergebnisprotokoll_Krisenstabssitzung_2020-05-29.pdf - Page: 5</w:t>
      </w:r>
    </w:p>
    <w:p>
      <w:r>
        <w:rPr>
          <w:sz w:val="24"/>
        </w:rPr>
        <w:t xml:space="preserve">,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Verteilung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Durchführung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favorisieren. </w:t>
      </w:r>
      <w:r>
        <w:rPr>
          <w:sz w:val="24"/>
        </w:rPr>
        <w:t xml:space="preserve">Auf </w:t>
      </w:r>
      <w:r>
        <w:rPr>
          <w:sz w:val="24"/>
        </w:rPr>
        <w:t xml:space="preserve">Bitte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hat </w:t>
      </w:r>
      <w:r>
        <w:rPr>
          <w:sz w:val="24"/>
        </w:rPr>
        <w:t xml:space="preserve">FG33 </w:t>
      </w:r>
      <w:r>
        <w:rPr>
          <w:sz w:val="24"/>
        </w:rPr>
        <w:t xml:space="preserve">am </w:t>
      </w:r>
      <w:r>
        <w:rPr>
          <w:sz w:val="24"/>
        </w:rPr>
        <w:t xml:space="preserve">Health </w:t>
      </w:r>
      <w:r>
        <w:rPr>
          <w:sz w:val="24"/>
        </w:rPr>
        <w:t xml:space="preserve">Security </w:t>
      </w:r>
      <w:r>
        <w:rPr>
          <w:sz w:val="24"/>
        </w:rPr>
        <w:t xml:space="preserve">Council </w:t>
      </w:r>
      <w:r>
        <w:rPr>
          <w:sz w:val="24"/>
        </w:rPr>
        <w:t xml:space="preserve">teilgenommen,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ein </w:t>
      </w:r>
      <w:r>
        <w:rPr>
          <w:sz w:val="24"/>
        </w:rPr>
        <w:t xml:space="preserve">europäischer </w:t>
      </w:r>
      <w:r>
        <w:rPr>
          <w:sz w:val="24"/>
        </w:rPr>
        <w:t xml:space="preserve">Immunization </w:t>
      </w:r>
      <w:r>
        <w:rPr>
          <w:sz w:val="24"/>
        </w:rPr>
        <w:t xml:space="preserve">Plan </w:t>
      </w:r>
      <w:r>
        <w:rPr>
          <w:sz w:val="24"/>
        </w:rPr>
        <w:t xml:space="preserve">diskutiert </w:t>
      </w:r>
      <w:r>
        <w:rPr>
          <w:sz w:val="24"/>
        </w:rPr>
        <w:t xml:space="preserve">wurde. </w:t>
      </w:r>
      <w:r>
        <w:rPr>
          <w:sz w:val="24"/>
        </w:rPr>
        <w:t xml:space="preserve">Dieser </w:t>
      </w:r>
      <w:r>
        <w:rPr>
          <w:sz w:val="24"/>
        </w:rPr>
        <w:t xml:space="preserve">beinhaltet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Bedarfsabschätzung </w:t>
      </w:r>
      <w:r>
        <w:rPr>
          <w:sz w:val="24"/>
        </w:rPr>
        <w:t xml:space="preserve">für </w:t>
      </w:r>
      <w:r>
        <w:rPr>
          <w:sz w:val="24"/>
        </w:rPr>
        <w:t xml:space="preserve">Europa </w:t>
      </w:r>
      <w:r>
        <w:rPr>
          <w:sz w:val="24"/>
        </w:rPr>
        <w:t xml:space="preserve">(die </w:t>
      </w:r>
      <w:r>
        <w:rPr>
          <w:sz w:val="24"/>
        </w:rPr>
        <w:t xml:space="preserve">USA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Vorverträge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abgeschlossen),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Harmonisierung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und </w:t>
      </w:r>
      <w:r>
        <w:rPr>
          <w:sz w:val="24"/>
        </w:rPr>
        <w:t xml:space="preserve">Zielgruppen. </w:t>
      </w:r>
      <w:r>
        <w:rPr>
          <w:sz w:val="24"/>
        </w:rPr>
        <w:t xml:space="preserve">Letzteres </w:t>
      </w:r>
      <w:r>
        <w:rPr>
          <w:sz w:val="24"/>
        </w:rPr>
        <w:t xml:space="preserve">liegt </w:t>
      </w:r>
      <w:r>
        <w:rPr>
          <w:sz w:val="24"/>
        </w:rPr>
        <w:t xml:space="preserve">klar </w:t>
      </w:r>
      <w:r>
        <w:rPr>
          <w:sz w:val="24"/>
        </w:rPr>
        <w:t xml:space="preserve">im </w:t>
      </w:r>
      <w:r>
        <w:rPr>
          <w:sz w:val="24"/>
        </w:rPr>
        <w:t xml:space="preserve">Mandat </w:t>
      </w:r>
      <w:r>
        <w:rPr>
          <w:sz w:val="24"/>
        </w:rPr>
        <w:t xml:space="preserve">der </w:t>
      </w:r>
      <w:r>
        <w:rPr>
          <w:sz w:val="24"/>
        </w:rPr>
        <w:t xml:space="preserve">Mitgliedsstaaten; </w:t>
      </w:r>
      <w:r>
        <w:rPr>
          <w:sz w:val="24"/>
        </w:rPr>
        <w:t xml:space="preserve">der </w:t>
      </w:r>
      <w:r>
        <w:rPr>
          <w:sz w:val="24"/>
        </w:rPr>
        <w:t xml:space="preserve">Plan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evidenzbasiertes </w:t>
      </w:r>
      <w:r>
        <w:rPr>
          <w:sz w:val="24"/>
        </w:rPr>
        <w:t xml:space="preserve">Vorgehen.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von </w:t>
      </w:r>
      <w:r>
        <w:rPr>
          <w:sz w:val="24"/>
        </w:rPr>
        <w:t xml:space="preserve">Duplikationen, </w:t>
      </w:r>
      <w:r>
        <w:rPr>
          <w:sz w:val="24"/>
        </w:rPr>
        <w:t xml:space="preserve">da </w:t>
      </w:r>
      <w:r>
        <w:rPr>
          <w:sz w:val="24"/>
        </w:rPr>
        <w:t xml:space="preserve">mehrere </w:t>
      </w:r>
      <w:r>
        <w:rPr>
          <w:sz w:val="24"/>
        </w:rPr>
        <w:t xml:space="preserve">internationale </w:t>
      </w:r>
      <w:r>
        <w:rPr>
          <w:sz w:val="24"/>
        </w:rPr>
        <w:t xml:space="preserve">Organisationen </w:t>
      </w:r>
      <w:r>
        <w:rPr>
          <w:sz w:val="24"/>
        </w:rPr>
        <w:t xml:space="preserve">sich </w:t>
      </w:r>
      <w:r>
        <w:rPr>
          <w:sz w:val="24"/>
        </w:rPr>
        <w:t xml:space="preserve">dem </w:t>
      </w:r>
      <w:r>
        <w:rPr>
          <w:sz w:val="24"/>
        </w:rPr>
        <w:t xml:space="preserve">Thema </w:t>
      </w:r>
      <w:r>
        <w:rPr>
          <w:sz w:val="24"/>
        </w:rPr>
        <w:t xml:space="preserve">widmen.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klargestellt,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Phasen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 </w:t>
      </w:r>
      <w:r>
        <w:rPr>
          <w:sz w:val="24"/>
        </w:rPr>
        <w:t xml:space="preserve">häufiger </w:t>
      </w:r>
      <w:r>
        <w:rPr>
          <w:sz w:val="24"/>
        </w:rPr>
        <w:t xml:space="preserve">kombiniert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Russland, </w:t>
      </w:r>
      <w:r>
        <w:rPr>
          <w:sz w:val="24"/>
        </w:rPr>
        <w:t xml:space="preserve">aber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</w:p>
    <w:p>
      <w:r>
        <w:t>*****</w:t>
      </w:r>
    </w:p>
    <w:p>
      <w:pPr>
        <w:pStyle w:val="Heading2"/>
      </w:pPr>
      <w:r>
        <w:t>178_Ergebnisprotokoll_Krisenstabssitzung_2020-05-29.pdf - Page: 5</w:t>
      </w:r>
    </w:p>
    <w:p>
      <w:r>
        <w:rPr>
          <w:sz w:val="24"/>
        </w:rPr>
        <w:t xml:space="preserve">onen </w:t>
      </w:r>
      <w:r>
        <w:rPr>
          <w:sz w:val="24"/>
        </w:rPr>
        <w:t xml:space="preserve">sich </w:t>
      </w:r>
      <w:r>
        <w:rPr>
          <w:sz w:val="24"/>
        </w:rPr>
        <w:t xml:space="preserve">dem </w:t>
      </w:r>
      <w:r>
        <w:rPr>
          <w:sz w:val="24"/>
        </w:rPr>
        <w:t xml:space="preserve">Thema </w:t>
      </w:r>
      <w:r>
        <w:rPr>
          <w:sz w:val="24"/>
        </w:rPr>
        <w:t xml:space="preserve">widmen.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klargestellt,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Phasen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 </w:t>
      </w:r>
      <w:r>
        <w:rPr>
          <w:sz w:val="24"/>
        </w:rPr>
        <w:t xml:space="preserve">häufiger </w:t>
      </w:r>
      <w:r>
        <w:rPr>
          <w:sz w:val="24"/>
        </w:rPr>
        <w:t xml:space="preserve">kombiniert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Russland, </w:t>
      </w:r>
      <w:r>
        <w:rPr>
          <w:sz w:val="24"/>
        </w:rPr>
        <w:t xml:space="preserve">aber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übersprungen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Antibody </w:t>
      </w:r>
      <w:r>
        <w:rPr>
          <w:sz w:val="24"/>
        </w:rPr>
        <w:t xml:space="preserve">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über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erkannt, </w:t>
      </w:r>
      <w:r>
        <w:rPr>
          <w:sz w:val="24"/>
        </w:rPr>
        <w:t xml:space="preserve">sondern </w:t>
      </w:r>
      <w:r>
        <w:rPr>
          <w:sz w:val="24"/>
        </w:rPr>
        <w:t xml:space="preserve">eher </w:t>
      </w:r>
      <w:r>
        <w:rPr>
          <w:sz w:val="24"/>
        </w:rPr>
        <w:t xml:space="preserve">über </w:t>
      </w:r>
      <w:r>
        <w:rPr>
          <w:sz w:val="24"/>
        </w:rPr>
        <w:t xml:space="preserve">Postmarketing-Studien,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EMA </w:t>
      </w:r>
      <w:r>
        <w:rPr>
          <w:sz w:val="24"/>
        </w:rPr>
        <w:t xml:space="preserve">oder </w:t>
      </w:r>
      <w:r>
        <w:rPr>
          <w:sz w:val="24"/>
        </w:rPr>
        <w:t xml:space="preserve">PEI </w:t>
      </w:r>
      <w:r>
        <w:rPr>
          <w:sz w:val="24"/>
        </w:rPr>
        <w:t xml:space="preserve">zuständig </w:t>
      </w:r>
      <w:r>
        <w:rPr>
          <w:sz w:val="24"/>
        </w:rPr>
        <w:t xml:space="preserve">wären.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die </w:t>
      </w:r>
      <w:r>
        <w:rPr>
          <w:sz w:val="24"/>
        </w:rPr>
        <w:t xml:space="preserve">Grippe-Web-App </w:t>
      </w:r>
      <w:r>
        <w:rPr>
          <w:sz w:val="24"/>
        </w:rPr>
        <w:t xml:space="preserve">zu </w:t>
      </w:r>
      <w:r>
        <w:rPr>
          <w:sz w:val="24"/>
        </w:rPr>
        <w:t xml:space="preserve">berücksichtigen. </w:t>
      </w:r>
      <w:r>
        <w:rPr>
          <w:sz w:val="24"/>
        </w:rPr>
        <w:t xml:space="preserve">Zusätzlich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gebeten, </w:t>
      </w:r>
      <w:r>
        <w:rPr>
          <w:sz w:val="24"/>
        </w:rPr>
        <w:t xml:space="preserve">alle </w:t>
      </w:r>
      <w:r>
        <w:rPr>
          <w:sz w:val="24"/>
        </w:rPr>
        <w:t xml:space="preserve">externen </w:t>
      </w:r>
      <w:r>
        <w:rPr>
          <w:sz w:val="24"/>
        </w:rPr>
        <w:t xml:space="preserve">Modellierungsangebote </w:t>
      </w:r>
      <w:r>
        <w:rPr>
          <w:sz w:val="24"/>
        </w:rPr>
        <w:t xml:space="preserve">zu </w:t>
      </w:r>
      <w:r>
        <w:rPr>
          <w:sz w:val="24"/>
        </w:rPr>
        <w:t xml:space="preserve">bündeln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(nicht </w:t>
      </w:r>
      <w:r>
        <w:rPr>
          <w:sz w:val="24"/>
        </w:rPr>
        <w:t xml:space="preserve">nur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Impfstoffentwicklung); </w:t>
      </w:r>
      <w:r>
        <w:rPr>
          <w:sz w:val="24"/>
        </w:rPr>
        <w:t xml:space="preserve">dafür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eingerichtet </w:t>
      </w:r>
      <w:r>
        <w:rPr>
          <w:sz w:val="24"/>
        </w:rPr>
        <w:t xml:space="preserve">werden. </w:t>
      </w:r>
      <w:r>
        <w:rPr>
          <w:sz w:val="24"/>
        </w:rPr>
        <w:t xml:space="preserve">Zur </w:t>
      </w:r>
      <w:r>
        <w:rPr>
          <w:sz w:val="24"/>
        </w:rPr>
        <w:t xml:space="preserve">Besetzung </w:t>
      </w:r>
      <w:r>
        <w:rPr>
          <w:sz w:val="24"/>
        </w:rPr>
        <w:t xml:space="preserve">des </w:t>
      </w:r>
      <w:r>
        <w:rPr>
          <w:sz w:val="24"/>
        </w:rPr>
        <w:t xml:space="preserve">Advisory </w:t>
      </w:r>
      <w:r>
        <w:rPr>
          <w:sz w:val="24"/>
        </w:rPr>
        <w:t xml:space="preserve">Boards </w:t>
      </w:r>
      <w:r>
        <w:rPr>
          <w:sz w:val="24"/>
        </w:rPr>
        <w:t xml:space="preserve">können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Vorschläge </w:t>
      </w:r>
      <w:r>
        <w:rPr>
          <w:sz w:val="24"/>
        </w:rPr>
        <w:t xml:space="preserve">gemacht </w:t>
      </w:r>
      <w:r>
        <w:rPr>
          <w:sz w:val="24"/>
        </w:rPr>
        <w:t xml:space="preserve">werden.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Außerplanmäßig </w:t>
      </w:r>
      <w:r>
        <w:rPr>
          <w:sz w:val="24"/>
        </w:rPr>
        <w:t xml:space="preserve">für </w:t>
      </w:r>
      <w:r>
        <w:rPr>
          <w:sz w:val="24"/>
        </w:rPr>
        <w:t xml:space="preserve">02.06.2020 </w:t>
      </w:r>
      <w:r>
        <w:rPr>
          <w:sz w:val="24"/>
        </w:rPr>
        <w:t xml:space="preserve">vorgesehen </w:t>
      </w:r>
    </w:p>
    <w:p>
      <w:r>
        <w:t>*****</w:t>
      </w:r>
    </w:p>
    <w:p>
      <w:pPr>
        <w:pStyle w:val="Heading2"/>
      </w:pPr>
      <w:r>
        <w:t>178_Ergebnisprotokoll_Krisenstabssitzung_2020-05-29.pdf - Page: 5</w:t>
      </w:r>
    </w:p>
    <w:p>
      <w:r>
        <w:rPr>
          <w:sz w:val="24"/>
        </w:rPr>
        <w:t xml:space="preserve">Ländern </w:t>
      </w:r>
      <w:r>
        <w:rPr>
          <w:sz w:val="24"/>
        </w:rPr>
        <w:t xml:space="preserve">übersprungen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Antibody </w:t>
      </w:r>
      <w:r>
        <w:rPr>
          <w:sz w:val="24"/>
        </w:rPr>
        <w:t xml:space="preserve">dependent </w:t>
      </w:r>
      <w:r>
        <w:rPr>
          <w:sz w:val="24"/>
        </w:rPr>
        <w:t xml:space="preserve">enhancement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über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erkannt, </w:t>
      </w:r>
      <w:r>
        <w:rPr>
          <w:sz w:val="24"/>
        </w:rPr>
        <w:t xml:space="preserve">sondern </w:t>
      </w:r>
      <w:r>
        <w:rPr>
          <w:sz w:val="24"/>
        </w:rPr>
        <w:t xml:space="preserve">eher </w:t>
      </w:r>
      <w:r>
        <w:rPr>
          <w:sz w:val="24"/>
        </w:rPr>
        <w:t xml:space="preserve">über </w:t>
      </w:r>
      <w:r>
        <w:rPr>
          <w:sz w:val="24"/>
        </w:rPr>
        <w:t xml:space="preserve">Postmarketing-Studien,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EMA </w:t>
      </w:r>
      <w:r>
        <w:rPr>
          <w:sz w:val="24"/>
        </w:rPr>
        <w:t xml:space="preserve">oder </w:t>
      </w:r>
      <w:r>
        <w:rPr>
          <w:sz w:val="24"/>
        </w:rPr>
        <w:t xml:space="preserve">PEI </w:t>
      </w:r>
      <w:r>
        <w:rPr>
          <w:sz w:val="24"/>
        </w:rPr>
        <w:t xml:space="preserve">zuständig </w:t>
      </w:r>
      <w:r>
        <w:rPr>
          <w:sz w:val="24"/>
        </w:rPr>
        <w:t xml:space="preserve">wären.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die </w:t>
      </w:r>
      <w:r>
        <w:rPr>
          <w:sz w:val="24"/>
        </w:rPr>
        <w:t xml:space="preserve">Grippe-Web-App </w:t>
      </w:r>
      <w:r>
        <w:rPr>
          <w:sz w:val="24"/>
        </w:rPr>
        <w:t xml:space="preserve">zu </w:t>
      </w:r>
      <w:r>
        <w:rPr>
          <w:sz w:val="24"/>
        </w:rPr>
        <w:t xml:space="preserve">berücksichtigen. </w:t>
      </w:r>
      <w:r>
        <w:rPr>
          <w:sz w:val="24"/>
        </w:rPr>
        <w:t xml:space="preserve">Zusätzlich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gebeten, </w:t>
      </w:r>
      <w:r>
        <w:rPr>
          <w:sz w:val="24"/>
        </w:rPr>
        <w:t xml:space="preserve">alle </w:t>
      </w:r>
      <w:r>
        <w:rPr>
          <w:sz w:val="24"/>
        </w:rPr>
        <w:t xml:space="preserve">externen </w:t>
      </w:r>
      <w:r>
        <w:rPr>
          <w:sz w:val="24"/>
        </w:rPr>
        <w:t xml:space="preserve">Modellierungsangebote </w:t>
      </w:r>
      <w:r>
        <w:rPr>
          <w:sz w:val="24"/>
        </w:rPr>
        <w:t xml:space="preserve">zu </w:t>
      </w:r>
      <w:r>
        <w:rPr>
          <w:sz w:val="24"/>
        </w:rPr>
        <w:t xml:space="preserve">bündeln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(nicht </w:t>
      </w:r>
      <w:r>
        <w:rPr>
          <w:sz w:val="24"/>
        </w:rPr>
        <w:t xml:space="preserve">nur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Impfstoffentwicklung); </w:t>
      </w:r>
      <w:r>
        <w:rPr>
          <w:sz w:val="24"/>
        </w:rPr>
        <w:t xml:space="preserve">dafür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Advisory </w:t>
      </w:r>
      <w:r>
        <w:rPr>
          <w:sz w:val="24"/>
        </w:rPr>
        <w:t xml:space="preserve">Board </w:t>
      </w:r>
      <w:r>
        <w:rPr>
          <w:sz w:val="24"/>
        </w:rPr>
        <w:t xml:space="preserve">eingerichtet </w:t>
      </w:r>
      <w:r>
        <w:rPr>
          <w:sz w:val="24"/>
        </w:rPr>
        <w:t xml:space="preserve">werden. </w:t>
      </w:r>
      <w:r>
        <w:rPr>
          <w:sz w:val="24"/>
        </w:rPr>
        <w:t xml:space="preserve">Zur </w:t>
      </w:r>
      <w:r>
        <w:rPr>
          <w:sz w:val="24"/>
        </w:rPr>
        <w:t xml:space="preserve">Besetzung </w:t>
      </w:r>
      <w:r>
        <w:rPr>
          <w:sz w:val="24"/>
        </w:rPr>
        <w:t xml:space="preserve">des </w:t>
      </w:r>
      <w:r>
        <w:rPr>
          <w:sz w:val="24"/>
        </w:rPr>
        <w:t xml:space="preserve">Advisory </w:t>
      </w:r>
      <w:r>
        <w:rPr>
          <w:sz w:val="24"/>
        </w:rPr>
        <w:t xml:space="preserve">Boards </w:t>
      </w:r>
      <w:r>
        <w:rPr>
          <w:sz w:val="24"/>
        </w:rPr>
        <w:t xml:space="preserve">können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Vorschläge </w:t>
      </w:r>
      <w:r>
        <w:rPr>
          <w:sz w:val="24"/>
        </w:rPr>
        <w:t xml:space="preserve">gemacht </w:t>
      </w:r>
      <w:r>
        <w:rPr>
          <w:sz w:val="24"/>
        </w:rPr>
        <w:t xml:space="preserve">werden.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Außerplanmäßig </w:t>
      </w:r>
      <w:r>
        <w:rPr>
          <w:sz w:val="24"/>
        </w:rPr>
        <w:t xml:space="preserve">für </w:t>
      </w:r>
      <w:r>
        <w:rPr>
          <w:sz w:val="24"/>
        </w:rPr>
        <w:t xml:space="preserve">02.06.2020 </w:t>
      </w:r>
      <w:r>
        <w:rPr>
          <w:sz w:val="24"/>
        </w:rPr>
        <w:t xml:space="preserve">vorgesehen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J. </w:t>
      </w:r>
      <w:r>
        <w:rPr>
          <w:sz w:val="24"/>
        </w:rPr>
        <w:t xml:space="preserve">Braun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: </w:t>
      </w:r>
      <w:r>
        <w:rPr>
          <w:sz w:val="24"/>
        </w:rPr>
        <w:t xml:space="preserve">Presence </w:t>
      </w:r>
      <w:r>
        <w:rPr>
          <w:sz w:val="24"/>
        </w:rPr>
        <w:t xml:space="preserve">of </w:t>
      </w:r>
      <w:r>
        <w:rPr>
          <w:sz w:val="24"/>
        </w:rPr>
        <w:t xml:space="preserve">SARS-CoV-2-reactive </w:t>
      </w:r>
      <w:r>
        <w:rPr>
          <w:sz w:val="24"/>
        </w:rPr>
        <w:t xml:space="preserve">T </w:t>
      </w:r>
      <w:r>
        <w:rPr>
          <w:sz w:val="24"/>
        </w:rPr>
        <w:t xml:space="preserve">cells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184_Ergebnisprotokoll_Krisenstabssitzung_2020-06-05.pdf - Page: 6</w:t>
      </w:r>
    </w:p>
    <w:p>
      <w:r>
        <w:rPr>
          <w:sz w:val="24"/>
        </w:rPr>
        <w:t xml:space="preserve">n </w:t>
      </w:r>
      <w:r>
        <w:rPr>
          <w:sz w:val="24"/>
        </w:rPr>
        <w:t xml:space="preserve">fachliche </w:t>
      </w:r>
      <w:r>
        <w:rPr>
          <w:sz w:val="24"/>
        </w:rPr>
        <w:t xml:space="preserve">Unterstützung </w:t>
      </w:r>
      <w:r>
        <w:rPr>
          <w:sz w:val="24"/>
        </w:rPr>
        <w:t xml:space="preserve">notwendig, </w:t>
      </w:r>
      <w:r>
        <w:rPr>
          <w:sz w:val="24"/>
        </w:rPr>
        <w:t xml:space="preserve">insbesondere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Einbindung </w:t>
      </w:r>
      <w:r>
        <w:rPr>
          <w:sz w:val="24"/>
        </w:rPr>
        <w:t xml:space="preserve">der </w:t>
      </w:r>
      <w:r>
        <w:rPr>
          <w:sz w:val="24"/>
        </w:rPr>
        <w:t xml:space="preserve">Gesundheitsämter. </w:t>
      </w:r>
      <w:r>
        <w:rPr>
          <w:sz w:val="24"/>
        </w:rPr>
        <w:t xml:space="preserve">Am </w:t>
      </w:r>
      <w:r>
        <w:rPr>
          <w:sz w:val="24"/>
        </w:rPr>
        <w:t xml:space="preserve">kommenden </w:t>
      </w:r>
      <w:r>
        <w:rPr>
          <w:sz w:val="24"/>
        </w:rPr>
        <w:t xml:space="preserve">Dienstag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Corona-Warn-App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thematisiert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Abstimmung </w:t>
      </w:r>
      <w:r>
        <w:rPr>
          <w:sz w:val="24"/>
        </w:rPr>
        <w:t xml:space="preserve">sei </w:t>
      </w:r>
      <w:r>
        <w:rPr>
          <w:sz w:val="24"/>
        </w:rPr>
        <w:t xml:space="preserve">z.T. </w:t>
      </w:r>
      <w:r>
        <w:rPr>
          <w:sz w:val="24"/>
        </w:rPr>
        <w:t xml:space="preserve">schwierig, </w:t>
      </w:r>
      <w:r>
        <w:rPr>
          <w:sz w:val="24"/>
        </w:rPr>
        <w:t xml:space="preserve">das </w:t>
      </w:r>
      <w:r>
        <w:rPr>
          <w:sz w:val="24"/>
        </w:rPr>
        <w:t xml:space="preserve">Projekt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priorisiert. </w:t>
      </w:r>
      <w:r>
        <w:rPr>
          <w:sz w:val="24"/>
        </w:rPr>
        <w:t xml:space="preserve">Die </w:t>
      </w:r>
      <w:r>
        <w:rPr>
          <w:sz w:val="24"/>
        </w:rPr>
        <w:t xml:space="preserve">Priorisierungsproblematik </w:t>
      </w:r>
      <w:r>
        <w:rPr>
          <w:sz w:val="24"/>
        </w:rPr>
        <w:t xml:space="preserve">ist </w:t>
      </w:r>
      <w:r>
        <w:rPr>
          <w:sz w:val="24"/>
        </w:rPr>
        <w:t xml:space="preserve">gut </w:t>
      </w:r>
      <w:r>
        <w:rPr>
          <w:sz w:val="24"/>
        </w:rPr>
        <w:t xml:space="preserve">bekannt, </w:t>
      </w:r>
      <w:r>
        <w:rPr>
          <w:sz w:val="24"/>
        </w:rPr>
        <w:t xml:space="preserve">vielfach </w:t>
      </w:r>
      <w:r>
        <w:rPr>
          <w:sz w:val="24"/>
        </w:rPr>
        <w:t xml:space="preserve">bestehen </w:t>
      </w:r>
      <w:r>
        <w:rPr>
          <w:sz w:val="24"/>
        </w:rPr>
        <w:t xml:space="preserve">konkurrierende </w:t>
      </w:r>
      <w:r>
        <w:rPr>
          <w:sz w:val="24"/>
        </w:rPr>
        <w:t xml:space="preserve">Arbeitsaufträge </w:t>
      </w:r>
      <w:r>
        <w:rPr>
          <w:sz w:val="24"/>
        </w:rPr>
        <w:t xml:space="preserve">(Corona-Warn-App, </w:t>
      </w:r>
      <w:r>
        <w:rPr>
          <w:sz w:val="24"/>
        </w:rPr>
        <w:t xml:space="preserve">SORMAS, </w:t>
      </w:r>
      <w:r>
        <w:rPr>
          <w:sz w:val="24"/>
        </w:rPr>
        <w:t xml:space="preserve">DEMIS, </w:t>
      </w:r>
      <w:r>
        <w:rPr>
          <w:b/>
          <w:color w:val="FF0000"/>
          <w:sz w:val="24"/>
        </w:rPr>
        <w:t xml:space="preserve">Impfkonzepterstellung),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jeweiligen </w:t>
      </w:r>
      <w:r>
        <w:rPr>
          <w:sz w:val="24"/>
        </w:rPr>
        <w:t xml:space="preserve">Referaten </w:t>
      </w:r>
      <w:r>
        <w:rPr>
          <w:sz w:val="24"/>
        </w:rPr>
        <w:t xml:space="preserve">als </w:t>
      </w:r>
      <w:r>
        <w:rPr>
          <w:sz w:val="24"/>
        </w:rPr>
        <w:t xml:space="preserve">oberste </w:t>
      </w:r>
      <w:r>
        <w:rPr>
          <w:sz w:val="24"/>
        </w:rPr>
        <w:t xml:space="preserve">Priorität </w:t>
      </w:r>
      <w:r>
        <w:rPr>
          <w:sz w:val="24"/>
        </w:rPr>
        <w:t xml:space="preserve">ans </w:t>
      </w:r>
      <w:r>
        <w:rPr>
          <w:sz w:val="24"/>
        </w:rPr>
        <w:t xml:space="preserve">RKI </w:t>
      </w:r>
      <w:r>
        <w:rPr>
          <w:sz w:val="24"/>
        </w:rPr>
        <w:t xml:space="preserve">herangetragen </w:t>
      </w:r>
      <w:r>
        <w:rPr>
          <w:sz w:val="24"/>
        </w:rPr>
        <w:t xml:space="preserve">werden. </w:t>
      </w:r>
      <w:r>
        <w:rPr>
          <w:sz w:val="24"/>
        </w:rPr>
        <w:t xml:space="preserve">Darauf </w:t>
      </w:r>
      <w:r>
        <w:rPr>
          <w:sz w:val="24"/>
        </w:rPr>
        <w:t xml:space="preserve">kann </w:t>
      </w:r>
      <w:r>
        <w:rPr>
          <w:sz w:val="24"/>
        </w:rPr>
        <w:t xml:space="preserve">seitens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kein </w:t>
      </w:r>
      <w:r>
        <w:rPr>
          <w:sz w:val="24"/>
        </w:rPr>
        <w:t xml:space="preserve">Einfluss </w:t>
      </w:r>
      <w:r>
        <w:rPr>
          <w:sz w:val="24"/>
        </w:rPr>
        <w:t xml:space="preserve">genommen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darauf </w:t>
      </w:r>
      <w:r>
        <w:rPr>
          <w:sz w:val="24"/>
        </w:rPr>
        <w:t xml:space="preserve">hingewiesen,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Corona-Warn-App </w:t>
      </w:r>
      <w:r>
        <w:rPr>
          <w:sz w:val="24"/>
        </w:rPr>
        <w:t xml:space="preserve">die </w:t>
      </w:r>
      <w:r>
        <w:rPr>
          <w:sz w:val="24"/>
        </w:rPr>
        <w:t xml:space="preserve">lokalen </w:t>
      </w:r>
      <w:r>
        <w:rPr>
          <w:sz w:val="24"/>
        </w:rPr>
        <w:t xml:space="preserve">Gesundheitsbehörden </w:t>
      </w:r>
      <w:r>
        <w:rPr>
          <w:sz w:val="24"/>
        </w:rPr>
        <w:t xml:space="preserve">direkt </w:t>
      </w:r>
      <w:r>
        <w:rPr>
          <w:sz w:val="24"/>
        </w:rPr>
        <w:t xml:space="preserve">über </w:t>
      </w:r>
      <w:r>
        <w:rPr>
          <w:sz w:val="24"/>
        </w:rPr>
        <w:t xml:space="preserve">gehäufte </w:t>
      </w:r>
      <w:r>
        <w:rPr>
          <w:sz w:val="24"/>
        </w:rPr>
        <w:t xml:space="preserve">Anfragen </w:t>
      </w:r>
      <w:r>
        <w:rPr>
          <w:sz w:val="24"/>
        </w:rPr>
        <w:t xml:space="preserve">betreffen </w:t>
      </w:r>
      <w:r>
        <w:rPr>
          <w:sz w:val="24"/>
        </w:rPr>
        <w:t xml:space="preserve">wird, </w:t>
      </w:r>
      <w:r>
        <w:rPr>
          <w:sz w:val="24"/>
        </w:rPr>
        <w:t xml:space="preserve">so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dringend </w:t>
      </w:r>
      <w:r>
        <w:rPr>
          <w:sz w:val="24"/>
        </w:rPr>
        <w:t xml:space="preserve">erforderlich </w:t>
      </w:r>
      <w:r>
        <w:rPr>
          <w:sz w:val="24"/>
        </w:rPr>
        <w:t xml:space="preserve">erscheint.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</w:p>
    <w:p>
      <w:r>
        <w:t>*****</w:t>
      </w:r>
    </w:p>
    <w:p>
      <w:pPr>
        <w:pStyle w:val="Heading2"/>
      </w:pPr>
      <w:r>
        <w:t>184_Ergebnisprotokoll_Krisenstabssitzung_2020-06-05.pdf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Jugendlichen, </w:t>
      </w:r>
      <w:r>
        <w:rPr>
          <w:sz w:val="24"/>
        </w:rPr>
        <w:t xml:space="preserve">Saisonalität </w:t>
      </w:r>
      <w:r>
        <w:rPr>
          <w:sz w:val="24"/>
        </w:rPr>
        <w:t xml:space="preserve">von </w:t>
      </w:r>
      <w:r>
        <w:rPr>
          <w:sz w:val="24"/>
        </w:rPr>
        <w:t xml:space="preserve">COVID-19, </w:t>
      </w:r>
      <w:r>
        <w:rPr>
          <w:sz w:val="24"/>
        </w:rPr>
        <w:t xml:space="preserve">Grenzöffnungen </w:t>
      </w:r>
      <w:r>
        <w:rPr>
          <w:sz w:val="24"/>
        </w:rPr>
        <w:t xml:space="preserve">und </w:t>
      </w:r>
      <w:r>
        <w:rPr>
          <w:sz w:val="24"/>
        </w:rPr>
        <w:t xml:space="preserve">Mobilität,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Gesundheit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inwiefern </w:t>
      </w:r>
      <w:r>
        <w:rPr>
          <w:sz w:val="24"/>
        </w:rPr>
        <w:t xml:space="preserve">die </w:t>
      </w:r>
      <w:r>
        <w:rPr>
          <w:sz w:val="24"/>
        </w:rPr>
        <w:t xml:space="preserve">Angabe </w:t>
      </w:r>
      <w:r>
        <w:rPr>
          <w:sz w:val="24"/>
        </w:rPr>
        <w:t xml:space="preserve">eines </w:t>
      </w:r>
      <w:r>
        <w:rPr>
          <w:sz w:val="24"/>
        </w:rPr>
        <w:t xml:space="preserve">Endpunktes </w:t>
      </w:r>
      <w:r>
        <w:rPr>
          <w:b/>
          <w:color w:val="FF0000"/>
          <w:sz w:val="24"/>
        </w:rPr>
        <w:t xml:space="preserve">(Impfstoff </w:t>
      </w:r>
      <w:r>
        <w:rPr>
          <w:sz w:val="24"/>
        </w:rPr>
        <w:t xml:space="preserve">vorhanden? </w:t>
      </w:r>
      <w:r>
        <w:rPr>
          <w:sz w:val="24"/>
        </w:rPr>
        <w:t xml:space="preserve">Therapeutikum </w:t>
      </w:r>
      <w:r>
        <w:rPr>
          <w:sz w:val="24"/>
        </w:rPr>
        <w:t xml:space="preserve">vorhanden?)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sinnvoll </w:t>
      </w:r>
      <w:r>
        <w:rPr>
          <w:sz w:val="24"/>
        </w:rPr>
        <w:t xml:space="preserve">erscheint.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oder </w:t>
      </w:r>
      <w:r>
        <w:rPr>
          <w:sz w:val="24"/>
        </w:rPr>
        <w:t xml:space="preserve">Therapeutikums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beendet, </w:t>
      </w:r>
      <w:r>
        <w:rPr>
          <w:sz w:val="24"/>
        </w:rPr>
        <w:t xml:space="preserve">sondern </w:t>
      </w:r>
      <w:r>
        <w:rPr>
          <w:sz w:val="24"/>
        </w:rPr>
        <w:t xml:space="preserve">neue </w:t>
      </w:r>
      <w:r>
        <w:rPr>
          <w:sz w:val="24"/>
        </w:rPr>
        <w:t xml:space="preserve">Aspekte </w:t>
      </w:r>
      <w:r>
        <w:rPr>
          <w:sz w:val="24"/>
        </w:rPr>
        <w:t xml:space="preserve">z.B. </w:t>
      </w:r>
      <w:r>
        <w:rPr>
          <w:b/>
          <w:color w:val="FF0000"/>
          <w:sz w:val="24"/>
        </w:rPr>
        <w:t xml:space="preserve">Impfstoffverteilung </w:t>
      </w:r>
      <w:r>
        <w:rPr>
          <w:sz w:val="24"/>
        </w:rPr>
        <w:t xml:space="preserve">rücken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vorgeschlagen,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des </w:t>
      </w:r>
      <w:r>
        <w:rPr>
          <w:sz w:val="24"/>
        </w:rPr>
        <w:t xml:space="preserve">ÖGD </w:t>
      </w:r>
      <w:r>
        <w:rPr>
          <w:sz w:val="24"/>
        </w:rPr>
        <w:t xml:space="preserve">stärker </w:t>
      </w:r>
      <w:r>
        <w:rPr>
          <w:sz w:val="24"/>
        </w:rPr>
        <w:t xml:space="preserve">zu </w:t>
      </w:r>
      <w:r>
        <w:rPr>
          <w:sz w:val="24"/>
        </w:rPr>
        <w:t xml:space="preserve">betonen.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Ausbruchsgeschehen </w:t>
      </w:r>
      <w:r>
        <w:rPr>
          <w:sz w:val="24"/>
        </w:rPr>
        <w:t xml:space="preserve">gewonnenen </w:t>
      </w:r>
      <w:r>
        <w:rPr>
          <w:sz w:val="24"/>
        </w:rPr>
        <w:t xml:space="preserve">Erkenntnisse </w:t>
      </w:r>
      <w:r>
        <w:rPr>
          <w:sz w:val="24"/>
        </w:rPr>
        <w:t xml:space="preserve">liegen </w:t>
      </w:r>
      <w:r>
        <w:rPr>
          <w:sz w:val="24"/>
        </w:rPr>
        <w:t xml:space="preserve">lokal </w:t>
      </w:r>
      <w:r>
        <w:rPr>
          <w:sz w:val="24"/>
        </w:rPr>
        <w:t xml:space="preserve">häufig </w:t>
      </w:r>
    </w:p>
    <w:p>
      <w:r>
        <w:t>*****</w:t>
      </w:r>
    </w:p>
    <w:p>
      <w:pPr>
        <w:pStyle w:val="Heading2"/>
      </w:pPr>
      <w:r>
        <w:t>184_Ergebnisprotokoll_Krisenstabssitzung_2020-06-05.pdf - Page: 9</w:t>
      </w:r>
    </w:p>
    <w:p>
      <w:r>
        <w:rPr>
          <w:sz w:val="24"/>
        </w:rPr>
        <w:t xml:space="preserve">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Jugendlichen, </w:t>
      </w:r>
      <w:r>
        <w:rPr>
          <w:sz w:val="24"/>
        </w:rPr>
        <w:t xml:space="preserve">Saisonalität </w:t>
      </w:r>
      <w:r>
        <w:rPr>
          <w:sz w:val="24"/>
        </w:rPr>
        <w:t xml:space="preserve">von </w:t>
      </w:r>
      <w:r>
        <w:rPr>
          <w:sz w:val="24"/>
        </w:rPr>
        <w:t xml:space="preserve">COVID-19, </w:t>
      </w:r>
      <w:r>
        <w:rPr>
          <w:sz w:val="24"/>
        </w:rPr>
        <w:t xml:space="preserve">Grenzöffnungen </w:t>
      </w:r>
      <w:r>
        <w:rPr>
          <w:sz w:val="24"/>
        </w:rPr>
        <w:t xml:space="preserve">und </w:t>
      </w:r>
      <w:r>
        <w:rPr>
          <w:sz w:val="24"/>
        </w:rPr>
        <w:t xml:space="preserve">Mobilität,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Gesundheit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inwiefern </w:t>
      </w:r>
      <w:r>
        <w:rPr>
          <w:sz w:val="24"/>
        </w:rPr>
        <w:t xml:space="preserve">die </w:t>
      </w:r>
      <w:r>
        <w:rPr>
          <w:sz w:val="24"/>
        </w:rPr>
        <w:t xml:space="preserve">Angabe </w:t>
      </w:r>
      <w:r>
        <w:rPr>
          <w:sz w:val="24"/>
        </w:rPr>
        <w:t xml:space="preserve">eines </w:t>
      </w:r>
      <w:r>
        <w:rPr>
          <w:sz w:val="24"/>
        </w:rPr>
        <w:t xml:space="preserve">Endpunktes </w:t>
      </w:r>
      <w:r>
        <w:rPr>
          <w:b/>
          <w:color w:val="FF0000"/>
          <w:sz w:val="24"/>
        </w:rPr>
        <w:t xml:space="preserve">(Impfstoff </w:t>
      </w:r>
      <w:r>
        <w:rPr>
          <w:sz w:val="24"/>
        </w:rPr>
        <w:t xml:space="preserve">vorhanden? </w:t>
      </w:r>
      <w:r>
        <w:rPr>
          <w:sz w:val="24"/>
        </w:rPr>
        <w:t xml:space="preserve">Therapeutikum </w:t>
      </w:r>
      <w:r>
        <w:rPr>
          <w:sz w:val="24"/>
        </w:rPr>
        <w:t xml:space="preserve">vorhanden?)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sinnvoll </w:t>
      </w:r>
      <w:r>
        <w:rPr>
          <w:sz w:val="24"/>
        </w:rPr>
        <w:t xml:space="preserve">erscheint.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oder </w:t>
      </w:r>
      <w:r>
        <w:rPr>
          <w:sz w:val="24"/>
        </w:rPr>
        <w:t xml:space="preserve">Therapeutikums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beendet, </w:t>
      </w:r>
      <w:r>
        <w:rPr>
          <w:sz w:val="24"/>
        </w:rPr>
        <w:t xml:space="preserve">sondern </w:t>
      </w:r>
      <w:r>
        <w:rPr>
          <w:sz w:val="24"/>
        </w:rPr>
        <w:t xml:space="preserve">neue </w:t>
      </w:r>
      <w:r>
        <w:rPr>
          <w:sz w:val="24"/>
        </w:rPr>
        <w:t xml:space="preserve">Aspekte </w:t>
      </w:r>
      <w:r>
        <w:rPr>
          <w:sz w:val="24"/>
        </w:rPr>
        <w:t xml:space="preserve">z.B. </w:t>
      </w:r>
      <w:r>
        <w:rPr>
          <w:b/>
          <w:color w:val="FF0000"/>
          <w:sz w:val="24"/>
        </w:rPr>
        <w:t xml:space="preserve">Impfstoffverteilung </w:t>
      </w:r>
      <w:r>
        <w:rPr>
          <w:sz w:val="24"/>
        </w:rPr>
        <w:t xml:space="preserve">rücken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vorgeschlagen,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des </w:t>
      </w:r>
      <w:r>
        <w:rPr>
          <w:sz w:val="24"/>
        </w:rPr>
        <w:t xml:space="preserve">ÖGD </w:t>
      </w:r>
      <w:r>
        <w:rPr>
          <w:sz w:val="24"/>
        </w:rPr>
        <w:t xml:space="preserve">stärker </w:t>
      </w:r>
      <w:r>
        <w:rPr>
          <w:sz w:val="24"/>
        </w:rPr>
        <w:t xml:space="preserve">zu </w:t>
      </w:r>
      <w:r>
        <w:rPr>
          <w:sz w:val="24"/>
        </w:rPr>
        <w:t xml:space="preserve">betonen.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Ausbruchsgeschehen </w:t>
      </w:r>
      <w:r>
        <w:rPr>
          <w:sz w:val="24"/>
        </w:rPr>
        <w:t xml:space="preserve">gewonnenen </w:t>
      </w:r>
      <w:r>
        <w:rPr>
          <w:sz w:val="24"/>
        </w:rPr>
        <w:t xml:space="preserve">Erkenntnisse </w:t>
      </w:r>
      <w:r>
        <w:rPr>
          <w:sz w:val="24"/>
        </w:rPr>
        <w:t xml:space="preserve">liegen </w:t>
      </w:r>
      <w:r>
        <w:rPr>
          <w:sz w:val="24"/>
        </w:rPr>
        <w:t xml:space="preserve">lokal </w:t>
      </w:r>
      <w:r>
        <w:rPr>
          <w:sz w:val="24"/>
        </w:rPr>
        <w:t xml:space="preserve">häufig </w:t>
      </w:r>
      <w:r>
        <w:rPr>
          <w:sz w:val="24"/>
        </w:rPr>
        <w:t xml:space="preserve">strukturelle </w:t>
      </w:r>
      <w:r>
        <w:rPr>
          <w:sz w:val="24"/>
        </w:rPr>
        <w:t xml:space="preserve">Mängel </w:t>
      </w:r>
      <w:r>
        <w:rPr>
          <w:sz w:val="24"/>
        </w:rPr>
        <w:t xml:space="preserve">vor </w:t>
      </w:r>
      <w:r>
        <w:rPr>
          <w:sz w:val="24"/>
        </w:rPr>
        <w:t xml:space="preserve">(kein </w:t>
      </w:r>
      <w:r>
        <w:rPr>
          <w:sz w:val="24"/>
        </w:rPr>
        <w:t xml:space="preserve">Amtsärzt, </w:t>
      </w:r>
      <w:r>
        <w:rPr>
          <w:sz w:val="24"/>
        </w:rPr>
        <w:t xml:space="preserve">schlechte </w:t>
      </w:r>
      <w:r>
        <w:rPr>
          <w:sz w:val="24"/>
        </w:rPr>
        <w:t xml:space="preserve">Ausstattung),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Infektionsschutzm </w:t>
      </w:r>
    </w:p>
    <w:p>
      <w:r>
        <w:t>*****</w:t>
      </w:r>
    </w:p>
    <w:p>
      <w:pPr>
        <w:pStyle w:val="Heading2"/>
      </w:pPr>
      <w:r>
        <w:t>184_Ergebnisprotokoll_Krisenstabssitzung_2020-06-05.pdf - Page: 9</w:t>
      </w:r>
    </w:p>
    <w:p>
      <w:r>
        <w:rPr>
          <w:sz w:val="24"/>
        </w:rPr>
        <w:t xml:space="preserve">11 </w:t>
      </w:r>
      <w:r>
        <w:rPr>
          <w:sz w:val="24"/>
        </w:rPr>
        <w:t xml:space="preserve">Jugendlichen, </w:t>
      </w:r>
      <w:r>
        <w:rPr>
          <w:sz w:val="24"/>
        </w:rPr>
        <w:t xml:space="preserve">Saisonalität </w:t>
      </w:r>
      <w:r>
        <w:rPr>
          <w:sz w:val="24"/>
        </w:rPr>
        <w:t xml:space="preserve">von </w:t>
      </w:r>
      <w:r>
        <w:rPr>
          <w:sz w:val="24"/>
        </w:rPr>
        <w:t xml:space="preserve">COVID-19, </w:t>
      </w:r>
      <w:r>
        <w:rPr>
          <w:sz w:val="24"/>
        </w:rPr>
        <w:t xml:space="preserve">Grenzöffnungen </w:t>
      </w:r>
      <w:r>
        <w:rPr>
          <w:sz w:val="24"/>
        </w:rPr>
        <w:t xml:space="preserve">und </w:t>
      </w:r>
      <w:r>
        <w:rPr>
          <w:sz w:val="24"/>
        </w:rPr>
        <w:t xml:space="preserve">Mobilität,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Gesundheit </w:t>
      </w:r>
      <w:r>
        <w:rPr>
          <w:sz w:val="24"/>
        </w:rPr>
        <w:t xml:space="preserve">der </w:t>
      </w:r>
      <w:r>
        <w:rPr>
          <w:sz w:val="24"/>
        </w:rPr>
        <w:t xml:space="preserve">Bevölkerung.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inwiefern </w:t>
      </w:r>
      <w:r>
        <w:rPr>
          <w:sz w:val="24"/>
        </w:rPr>
        <w:t xml:space="preserve">die </w:t>
      </w:r>
      <w:r>
        <w:rPr>
          <w:sz w:val="24"/>
        </w:rPr>
        <w:t xml:space="preserve">Angabe </w:t>
      </w:r>
      <w:r>
        <w:rPr>
          <w:sz w:val="24"/>
        </w:rPr>
        <w:t xml:space="preserve">eines </w:t>
      </w:r>
      <w:r>
        <w:rPr>
          <w:sz w:val="24"/>
        </w:rPr>
        <w:t xml:space="preserve">Endpunktes </w:t>
      </w:r>
      <w:r>
        <w:rPr>
          <w:b/>
          <w:color w:val="FF0000"/>
          <w:sz w:val="24"/>
        </w:rPr>
        <w:t xml:space="preserve">(Impfstoff </w:t>
      </w:r>
      <w:r>
        <w:rPr>
          <w:sz w:val="24"/>
        </w:rPr>
        <w:t xml:space="preserve">vorhanden? </w:t>
      </w:r>
      <w:r>
        <w:rPr>
          <w:sz w:val="24"/>
        </w:rPr>
        <w:t xml:space="preserve">Therapeutikum </w:t>
      </w:r>
      <w:r>
        <w:rPr>
          <w:sz w:val="24"/>
        </w:rPr>
        <w:t xml:space="preserve">vorhanden?)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sinnvoll </w:t>
      </w:r>
      <w:r>
        <w:rPr>
          <w:sz w:val="24"/>
        </w:rPr>
        <w:t xml:space="preserve">erscheint.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oder </w:t>
      </w:r>
      <w:r>
        <w:rPr>
          <w:sz w:val="24"/>
        </w:rPr>
        <w:t xml:space="preserve">Therapeutikums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beendet, </w:t>
      </w:r>
      <w:r>
        <w:rPr>
          <w:sz w:val="24"/>
        </w:rPr>
        <w:t xml:space="preserve">sondern </w:t>
      </w:r>
      <w:r>
        <w:rPr>
          <w:sz w:val="24"/>
        </w:rPr>
        <w:t xml:space="preserve">neue </w:t>
      </w:r>
      <w:r>
        <w:rPr>
          <w:sz w:val="24"/>
        </w:rPr>
        <w:t xml:space="preserve">Aspekte </w:t>
      </w:r>
      <w:r>
        <w:rPr>
          <w:sz w:val="24"/>
        </w:rPr>
        <w:t xml:space="preserve">z.B. </w:t>
      </w:r>
      <w:r>
        <w:rPr>
          <w:b/>
          <w:color w:val="FF0000"/>
          <w:sz w:val="24"/>
        </w:rPr>
        <w:t xml:space="preserve">Impfstoffverteilung </w:t>
      </w:r>
      <w:r>
        <w:rPr>
          <w:sz w:val="24"/>
        </w:rPr>
        <w:t xml:space="preserve">rücken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vorgeschlagen,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des </w:t>
      </w:r>
      <w:r>
        <w:rPr>
          <w:sz w:val="24"/>
        </w:rPr>
        <w:t xml:space="preserve">ÖGD </w:t>
      </w:r>
      <w:r>
        <w:rPr>
          <w:sz w:val="24"/>
        </w:rPr>
        <w:t xml:space="preserve">stärker </w:t>
      </w:r>
      <w:r>
        <w:rPr>
          <w:sz w:val="24"/>
        </w:rPr>
        <w:t xml:space="preserve">zu </w:t>
      </w:r>
      <w:r>
        <w:rPr>
          <w:sz w:val="24"/>
        </w:rPr>
        <w:t xml:space="preserve">betonen.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Ausbruchsgeschehen </w:t>
      </w:r>
      <w:r>
        <w:rPr>
          <w:sz w:val="24"/>
        </w:rPr>
        <w:t xml:space="preserve">gewonnenen </w:t>
      </w:r>
      <w:r>
        <w:rPr>
          <w:sz w:val="24"/>
        </w:rPr>
        <w:t xml:space="preserve">Erkenntnisse </w:t>
      </w:r>
      <w:r>
        <w:rPr>
          <w:sz w:val="24"/>
        </w:rPr>
        <w:t xml:space="preserve">liegen </w:t>
      </w:r>
      <w:r>
        <w:rPr>
          <w:sz w:val="24"/>
        </w:rPr>
        <w:t xml:space="preserve">lokal </w:t>
      </w:r>
      <w:r>
        <w:rPr>
          <w:sz w:val="24"/>
        </w:rPr>
        <w:t xml:space="preserve">häufig </w:t>
      </w:r>
      <w:r>
        <w:rPr>
          <w:sz w:val="24"/>
        </w:rPr>
        <w:t xml:space="preserve">strukturelle </w:t>
      </w:r>
      <w:r>
        <w:rPr>
          <w:sz w:val="24"/>
        </w:rPr>
        <w:t xml:space="preserve">Mängel </w:t>
      </w:r>
      <w:r>
        <w:rPr>
          <w:sz w:val="24"/>
        </w:rPr>
        <w:t xml:space="preserve">vor </w:t>
      </w:r>
      <w:r>
        <w:rPr>
          <w:sz w:val="24"/>
        </w:rPr>
        <w:t xml:space="preserve">(kein </w:t>
      </w:r>
      <w:r>
        <w:rPr>
          <w:sz w:val="24"/>
        </w:rPr>
        <w:t xml:space="preserve">Amtsärzt, </w:t>
      </w:r>
      <w:r>
        <w:rPr>
          <w:sz w:val="24"/>
        </w:rPr>
        <w:t xml:space="preserve">schlechte </w:t>
      </w:r>
      <w:r>
        <w:rPr>
          <w:sz w:val="24"/>
        </w:rPr>
        <w:t xml:space="preserve">Ausstattung),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erschweren.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Perspektive </w:t>
      </w:r>
      <w:r>
        <w:rPr>
          <w:sz w:val="24"/>
        </w:rPr>
        <w:t xml:space="preserve">ist </w:t>
      </w:r>
      <w:r>
        <w:rPr>
          <w:sz w:val="24"/>
        </w:rPr>
        <w:t xml:space="preserve">anzumerken,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Spitzenbelastung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194_Ergebnisprotokoll_Krisenstabssitzung_2020-06-17.pdf - Page: 10</w:t>
      </w:r>
    </w:p>
    <w:p>
      <w:r>
        <w:rPr>
          <w:sz w:val="24"/>
        </w:rPr>
        <w:t xml:space="preserve">oben </w:t>
      </w:r>
      <w:r>
        <w:rPr>
          <w:sz w:val="24"/>
        </w:rPr>
        <w:t xml:space="preserve">eingesandt </w:t>
      </w:r>
      <w:r>
        <w:rPr>
          <w:sz w:val="24"/>
        </w:rPr>
        <w:t xml:space="preserve">werden.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Karibik </w:t>
      </w:r>
      <w:r>
        <w:rPr>
          <w:sz w:val="24"/>
        </w:rPr>
        <w:t xml:space="preserve">dominiert </w:t>
      </w:r>
      <w:r>
        <w:rPr>
          <w:sz w:val="24"/>
        </w:rPr>
        <w:t xml:space="preserve">Influenza </w:t>
      </w:r>
      <w:r>
        <w:rPr>
          <w:sz w:val="24"/>
        </w:rPr>
        <w:t xml:space="preserve">A, </w:t>
      </w:r>
      <w:r>
        <w:rPr>
          <w:sz w:val="24"/>
        </w:rPr>
        <w:t xml:space="preserve">in </w:t>
      </w:r>
      <w:r>
        <w:rPr>
          <w:sz w:val="24"/>
        </w:rPr>
        <w:t xml:space="preserve">Nordamerika </w:t>
      </w:r>
      <w:r>
        <w:rPr>
          <w:sz w:val="24"/>
        </w:rPr>
        <w:t xml:space="preserve">dagegen </w:t>
      </w:r>
      <w:r>
        <w:rPr>
          <w:sz w:val="24"/>
        </w:rPr>
        <w:t xml:space="preserve">eher </w:t>
      </w:r>
      <w:r>
        <w:rPr>
          <w:sz w:val="24"/>
        </w:rPr>
        <w:t xml:space="preserve">Influenza </w:t>
      </w:r>
      <w:r>
        <w:rPr>
          <w:sz w:val="24"/>
        </w:rPr>
        <w:t xml:space="preserve">B.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TK </w:t>
      </w:r>
      <w:r>
        <w:rPr>
          <w:sz w:val="24"/>
        </w:rPr>
        <w:t xml:space="preserve">von </w:t>
      </w:r>
      <w:r>
        <w:rPr>
          <w:sz w:val="24"/>
        </w:rPr>
        <w:t xml:space="preserve">ECDC- </w:t>
      </w:r>
      <w:r>
        <w:rPr>
          <w:sz w:val="24"/>
        </w:rPr>
        <w:t xml:space="preserve">WHO </w:t>
      </w:r>
      <w:r>
        <w:rPr>
          <w:sz w:val="24"/>
        </w:rPr>
        <w:t xml:space="preserve">freitags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Sorge </w:t>
      </w:r>
      <w:r>
        <w:rPr>
          <w:sz w:val="24"/>
        </w:rPr>
        <w:t xml:space="preserve">mitgeteilt,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Influenza- </w:t>
      </w:r>
      <w:r>
        <w:rPr>
          <w:sz w:val="24"/>
        </w:rPr>
        <w:t xml:space="preserve">Surveillance </w:t>
      </w:r>
      <w:r>
        <w:rPr>
          <w:sz w:val="24"/>
        </w:rPr>
        <w:t xml:space="preserve">momentan </w:t>
      </w:r>
      <w:r>
        <w:rPr>
          <w:sz w:val="24"/>
        </w:rPr>
        <w:t xml:space="preserve">schlecht </w:t>
      </w:r>
      <w:r>
        <w:rPr>
          <w:sz w:val="24"/>
        </w:rPr>
        <w:t xml:space="preserve">funktioniere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damit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Informationslage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eingeschränkt </w:t>
      </w:r>
      <w:r>
        <w:rPr>
          <w:sz w:val="24"/>
        </w:rPr>
        <w:t xml:space="preserve">sei. </w:t>
      </w:r>
      <w:r>
        <w:rPr>
          <w:sz w:val="24"/>
        </w:rPr>
        <w:t xml:space="preserve">Die </w:t>
      </w:r>
      <w:r>
        <w:rPr>
          <w:sz w:val="24"/>
        </w:rPr>
        <w:t xml:space="preserve">z.T. </w:t>
      </w:r>
      <w:r>
        <w:rPr>
          <w:sz w:val="24"/>
        </w:rPr>
        <w:t xml:space="preserve">fehlenden </w:t>
      </w:r>
      <w:r>
        <w:rPr>
          <w:sz w:val="24"/>
        </w:rPr>
        <w:t xml:space="preserve">Daten </w:t>
      </w:r>
      <w:r>
        <w:rPr>
          <w:sz w:val="24"/>
        </w:rPr>
        <w:t xml:space="preserve">könnten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Influenza-Impfstoff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Südhalbkugel </w:t>
      </w:r>
      <w:r>
        <w:rPr>
          <w:sz w:val="24"/>
        </w:rPr>
        <w:t xml:space="preserve">haben. </w:t>
      </w:r>
      <w:r>
        <w:rPr>
          <w:sz w:val="24"/>
        </w:rPr>
        <w:t xml:space="preserve">Ggf.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Influenza </w:t>
      </w:r>
      <w:r>
        <w:rPr>
          <w:sz w:val="24"/>
        </w:rPr>
        <w:t xml:space="preserve">die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getroffenen </w:t>
      </w:r>
      <w:r>
        <w:rPr>
          <w:sz w:val="24"/>
        </w:rPr>
        <w:t xml:space="preserve">Maßnahmen.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kommenden </w:t>
      </w:r>
      <w:r>
        <w:rPr>
          <w:sz w:val="24"/>
        </w:rPr>
        <w:t xml:space="preserve">Montag </w:t>
      </w:r>
      <w:r>
        <w:rPr>
          <w:sz w:val="24"/>
        </w:rPr>
        <w:t xml:space="preserve">Ergebnisse </w:t>
      </w:r>
      <w:r>
        <w:rPr>
          <w:sz w:val="24"/>
        </w:rPr>
        <w:t xml:space="preserve">zur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vorstellen.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Nicht </w:t>
      </w:r>
      <w:r>
        <w:rPr>
          <w:sz w:val="24"/>
        </w:rPr>
        <w:t xml:space="preserve">besp </w:t>
      </w:r>
    </w:p>
    <w:p>
      <w:r>
        <w:t>*****</w:t>
      </w:r>
    </w:p>
    <w:p>
      <w:pPr>
        <w:pStyle w:val="Heading2"/>
      </w:pPr>
      <w:r>
        <w:t>196_Ergebnisprotokoll_Krisenstabssitzung_2020-06-19.pdf - Page: 8</w:t>
      </w:r>
    </w:p>
    <w:p>
      <w:r>
        <w:rPr>
          <w:sz w:val="24"/>
        </w:rPr>
        <w:t xml:space="preserve">nte </w:t>
      </w:r>
      <w:r>
        <w:rPr>
          <w:sz w:val="24"/>
        </w:rPr>
        <w:t xml:space="preserve">Vorstellung </w:t>
      </w:r>
      <w:r>
        <w:rPr>
          <w:sz w:val="24"/>
        </w:rPr>
        <w:t xml:space="preserve">Strategiepapier </w:t>
      </w:r>
      <w:r>
        <w:rPr>
          <w:sz w:val="24"/>
        </w:rPr>
        <w:t xml:space="preserve">COVID-19-Response, </w:t>
      </w:r>
      <w:r>
        <w:rPr>
          <w:sz w:val="24"/>
        </w:rPr>
        <w:t xml:space="preserve">Update </w:t>
      </w:r>
      <w:r>
        <w:rPr>
          <w:sz w:val="24"/>
        </w:rPr>
        <w:t xml:space="preserve">Nr. </w:t>
      </w:r>
      <w:r>
        <w:rPr>
          <w:sz w:val="24"/>
        </w:rPr>
        <w:t xml:space="preserve">4, </w:t>
      </w:r>
      <w:r>
        <w:rPr>
          <w:sz w:val="24"/>
        </w:rPr>
        <w:t xml:space="preserve">(Link) </w:t>
      </w:r>
      <w:r>
        <w:rPr>
          <w:sz w:val="24"/>
        </w:rPr>
        <w:t xml:space="preserve">e </w:t>
      </w:r>
      <w:r>
        <w:rPr>
          <w:sz w:val="24"/>
        </w:rPr>
        <w:t xml:space="preserve">Entwurf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Wesentlichen </w:t>
      </w:r>
      <w:r>
        <w:rPr>
          <w:sz w:val="24"/>
        </w:rPr>
        <w:t xml:space="preserve">ähnlich </w:t>
      </w:r>
      <w:r>
        <w:rPr>
          <w:sz w:val="24"/>
        </w:rPr>
        <w:t xml:space="preserve">dem </w:t>
      </w:r>
      <w:r>
        <w:rPr>
          <w:sz w:val="24"/>
        </w:rPr>
        <w:t xml:space="preserve">vorherigen </w:t>
      </w:r>
      <w:r>
        <w:rPr>
          <w:sz w:val="24"/>
        </w:rPr>
        <w:t xml:space="preserve">Papier, </w:t>
      </w:r>
      <w:r>
        <w:rPr>
          <w:sz w:val="24"/>
        </w:rPr>
        <w:t xml:space="preserve">Motto: </w:t>
      </w:r>
      <w:r>
        <w:rPr>
          <w:sz w:val="24"/>
        </w:rPr>
        <w:t xml:space="preserve">kein </w:t>
      </w:r>
      <w:r>
        <w:rPr>
          <w:sz w:val="24"/>
        </w:rPr>
        <w:t xml:space="preserve">massiver </w:t>
      </w:r>
      <w:r>
        <w:rPr>
          <w:sz w:val="24"/>
        </w:rPr>
        <w:t xml:space="preserve">Anstieg </w:t>
      </w:r>
      <w:r>
        <w:rPr>
          <w:sz w:val="24"/>
        </w:rPr>
        <w:t xml:space="preserve">sondern </w:t>
      </w:r>
      <w:r>
        <w:rPr>
          <w:sz w:val="24"/>
        </w:rPr>
        <w:t xml:space="preserve">einzelne </w:t>
      </w:r>
      <w:r>
        <w:rPr>
          <w:sz w:val="24"/>
        </w:rPr>
        <w:t xml:space="preserve">Cluster </w:t>
      </w:r>
      <w:r>
        <w:rPr>
          <w:sz w:val="24"/>
        </w:rPr>
        <w:t xml:space="preserve">erwartet </w:t>
      </w:r>
      <w:r>
        <w:rPr>
          <w:sz w:val="24"/>
        </w:rPr>
        <w:t xml:space="preserve">e </w:t>
      </w:r>
      <w:r>
        <w:rPr>
          <w:sz w:val="24"/>
        </w:rPr>
        <w:t xml:space="preserve">Beinhaltet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klare </w:t>
      </w:r>
      <w:r>
        <w:rPr>
          <w:sz w:val="24"/>
        </w:rPr>
        <w:t xml:space="preserve">Handlungsempfehlungen, </w:t>
      </w:r>
      <w:r>
        <w:rPr>
          <w:sz w:val="24"/>
        </w:rPr>
        <w:t xml:space="preserve">um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weiter </w:t>
      </w:r>
      <w:r>
        <w:rPr>
          <w:sz w:val="24"/>
        </w:rPr>
        <w:t xml:space="preserve">gering </w:t>
      </w:r>
      <w:r>
        <w:rPr>
          <w:sz w:val="24"/>
        </w:rPr>
        <w:t xml:space="preserve">zu </w:t>
      </w:r>
      <w:r>
        <w:rPr>
          <w:sz w:val="24"/>
        </w:rPr>
        <w:t xml:space="preserve">halten </w:t>
      </w:r>
      <w:r>
        <w:rPr>
          <w:sz w:val="24"/>
        </w:rPr>
        <w:t xml:space="preserve">e </w:t>
      </w:r>
      <w:r>
        <w:rPr>
          <w:sz w:val="24"/>
        </w:rPr>
        <w:t xml:space="preserve">Einzig </w:t>
      </w:r>
      <w:r>
        <w:rPr>
          <w:sz w:val="24"/>
        </w:rPr>
        <w:t xml:space="preserve">große </w:t>
      </w:r>
      <w:r>
        <w:rPr>
          <w:sz w:val="24"/>
        </w:rPr>
        <w:t xml:space="preserve">Veränderung </w:t>
      </w:r>
      <w:r>
        <w:rPr>
          <w:sz w:val="24"/>
        </w:rPr>
        <w:t xml:space="preserve">seit </w:t>
      </w:r>
      <w:r>
        <w:rPr>
          <w:sz w:val="24"/>
        </w:rPr>
        <w:t xml:space="preserve">dem </w:t>
      </w:r>
      <w:r>
        <w:rPr>
          <w:sz w:val="24"/>
        </w:rPr>
        <w:t xml:space="preserve">letztem </w:t>
      </w:r>
      <w:r>
        <w:rPr>
          <w:sz w:val="24"/>
        </w:rPr>
        <w:t xml:space="preserve">Entwurf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Inklusion </w:t>
      </w:r>
      <w:r>
        <w:rPr>
          <w:sz w:val="24"/>
        </w:rPr>
        <w:t xml:space="preserve">der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Papiers </w:t>
      </w:r>
      <w:r>
        <w:rPr>
          <w:sz w:val="24"/>
        </w:rPr>
        <w:t xml:space="preserve">stehen </w:t>
      </w:r>
      <w:r>
        <w:rPr>
          <w:sz w:val="24"/>
        </w:rPr>
        <w:t xml:space="preserve">die </w:t>
      </w:r>
      <w:r>
        <w:rPr>
          <w:sz w:val="24"/>
        </w:rPr>
        <w:t xml:space="preserve">6 </w:t>
      </w:r>
      <w:r>
        <w:rPr>
          <w:sz w:val="24"/>
        </w:rPr>
        <w:t xml:space="preserve">großen </w:t>
      </w:r>
      <w:r>
        <w:rPr>
          <w:sz w:val="24"/>
        </w:rPr>
        <w:t xml:space="preserve">Forschungsfragen </w:t>
      </w:r>
      <w:r>
        <w:rPr>
          <w:sz w:val="24"/>
        </w:rPr>
        <w:t xml:space="preserve">e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o </w:t>
      </w:r>
      <w:r>
        <w:rPr>
          <w:sz w:val="24"/>
        </w:rPr>
        <w:t xml:space="preserve">Gerne </w:t>
      </w:r>
      <w:r>
        <w:rPr>
          <w:sz w:val="24"/>
        </w:rPr>
        <w:t xml:space="preserve">Kommentare </w:t>
      </w:r>
      <w:r>
        <w:rPr>
          <w:sz w:val="24"/>
        </w:rPr>
        <w:t xml:space="preserve">und </w:t>
      </w:r>
      <w:r>
        <w:rPr>
          <w:sz w:val="24"/>
        </w:rPr>
        <w:t xml:space="preserve">Ergänzungen </w:t>
      </w:r>
      <w:r>
        <w:rPr>
          <w:sz w:val="24"/>
        </w:rPr>
        <w:t xml:space="preserve">an </w:t>
      </w:r>
      <w:r>
        <w:rPr>
          <w:sz w:val="24"/>
        </w:rPr>
        <w:t xml:space="preserve">|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Anfang </w:t>
      </w:r>
      <w:r>
        <w:rPr>
          <w:sz w:val="24"/>
        </w:rPr>
        <w:t xml:space="preserve">nachster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veröffentlichen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Grundzüge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können </w:t>
      </w:r>
      <w:r>
        <w:rPr>
          <w:sz w:val="24"/>
        </w:rPr>
        <w:t xml:space="preserve">als </w:t>
      </w:r>
      <w:r>
        <w:rPr>
          <w:sz w:val="24"/>
        </w:rPr>
        <w:t xml:space="preserve">Narrative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Overviewpaper </w:t>
      </w:r>
      <w:r>
        <w:rPr>
          <w:sz w:val="24"/>
        </w:rPr>
        <w:t xml:space="preserve">zur </w:t>
      </w:r>
      <w:r>
        <w:rPr>
          <w:sz w:val="24"/>
        </w:rPr>
        <w:t xml:space="preserve">Strategie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dienen,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196_Ergebnisprotokoll_Krisenstabssitzung_2020-06-19.pdf - Page: 8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Ergänzungen </w:t>
      </w:r>
      <w:r>
        <w:rPr>
          <w:sz w:val="24"/>
        </w:rPr>
        <w:t xml:space="preserve">an </w:t>
      </w:r>
      <w:r>
        <w:rPr>
          <w:sz w:val="24"/>
        </w:rPr>
        <w:t xml:space="preserve">|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Anfang </w:t>
      </w:r>
      <w:r>
        <w:rPr>
          <w:sz w:val="24"/>
        </w:rPr>
        <w:t xml:space="preserve">nachster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veröffentlichen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Grundzüge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können </w:t>
      </w:r>
      <w:r>
        <w:rPr>
          <w:sz w:val="24"/>
        </w:rPr>
        <w:t xml:space="preserve">als </w:t>
      </w:r>
      <w:r>
        <w:rPr>
          <w:sz w:val="24"/>
        </w:rPr>
        <w:t xml:space="preserve">Narrative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Overviewpaper </w:t>
      </w:r>
      <w:r>
        <w:rPr>
          <w:sz w:val="24"/>
        </w:rPr>
        <w:t xml:space="preserve">zur </w:t>
      </w:r>
      <w:r>
        <w:rPr>
          <w:sz w:val="24"/>
        </w:rPr>
        <w:t xml:space="preserve">Strategie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dienen,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teils </w:t>
      </w:r>
      <w:r>
        <w:rPr>
          <w:sz w:val="24"/>
        </w:rPr>
        <w:t xml:space="preserve">Rückblick </w:t>
      </w:r>
      <w:r>
        <w:rPr>
          <w:sz w:val="24"/>
        </w:rPr>
        <w:t xml:space="preserve">teils </w:t>
      </w:r>
      <w:r>
        <w:rPr>
          <w:sz w:val="24"/>
        </w:rPr>
        <w:t xml:space="preserve">Vorausschau </w:t>
      </w:r>
      <w:r>
        <w:rPr>
          <w:sz w:val="24"/>
        </w:rPr>
        <w:t xml:space="preserve">sein </w:t>
      </w:r>
      <w:r>
        <w:rPr>
          <w:sz w:val="24"/>
        </w:rPr>
        <w:t xml:space="preserve">und </w:t>
      </w:r>
      <w:r>
        <w:rPr>
          <w:sz w:val="24"/>
        </w:rPr>
        <w:t xml:space="preserve">Aspekte </w:t>
      </w:r>
      <w:r>
        <w:rPr>
          <w:sz w:val="24"/>
        </w:rPr>
        <w:t xml:space="preserve">beinhalten, </w:t>
      </w:r>
      <w:r>
        <w:rPr>
          <w:sz w:val="24"/>
        </w:rPr>
        <w:t xml:space="preserve">die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weitläufigen </w:t>
      </w:r>
      <w:r>
        <w:rPr>
          <w:sz w:val="24"/>
        </w:rPr>
        <w:t xml:space="preserve">Bereitstellung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wichtig </w:t>
      </w:r>
      <w:r>
        <w:rPr>
          <w:sz w:val="24"/>
        </w:rPr>
        <w:t xml:space="preserve">bzw. </w:t>
      </w:r>
      <w:r>
        <w:rPr>
          <w:sz w:val="24"/>
        </w:rPr>
        <w:t xml:space="preserve">zu </w:t>
      </w:r>
      <w:r>
        <w:rPr>
          <w:sz w:val="24"/>
        </w:rPr>
        <w:t xml:space="preserve">Bedenken </w:t>
      </w:r>
      <w:r>
        <w:rPr>
          <w:sz w:val="24"/>
        </w:rPr>
        <w:t xml:space="preserve">sind </w:t>
      </w:r>
      <w:r>
        <w:rPr>
          <w:sz w:val="24"/>
        </w:rPr>
        <w:t xml:space="preserve">e </w:t>
      </w:r>
      <w:r>
        <w:rPr>
          <w:sz w:val="24"/>
        </w:rPr>
        <w:t xml:space="preserve">Krisenstab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Vorgehen </w:t>
      </w:r>
      <w:r>
        <w:rPr>
          <w:sz w:val="24"/>
        </w:rPr>
        <w:t xml:space="preserve">einverstanden </w:t>
      </w:r>
      <w:r>
        <w:rPr>
          <w:sz w:val="24"/>
        </w:rPr>
        <w:t xml:space="preserve">ZIG </w:t>
      </w:r>
      <w:r>
        <w:rPr>
          <w:sz w:val="24"/>
        </w:rPr>
        <w:t xml:space="preserve">FG32/FG34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7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Urlaub </w:t>
      </w:r>
      <w:r>
        <w:rPr>
          <w:sz w:val="24"/>
        </w:rPr>
        <w:t xml:space="preserve">und </w:t>
      </w:r>
      <w:r>
        <w:rPr>
          <w:sz w:val="24"/>
        </w:rPr>
        <w:t xml:space="preserve">übernimmt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am </w:t>
      </w:r>
      <w:r>
        <w:rPr>
          <w:sz w:val="24"/>
        </w:rPr>
        <w:t xml:space="preserve">Krisenstab </w:t>
      </w:r>
    </w:p>
    <w:p>
      <w:r>
        <w:t>*****</w:t>
      </w:r>
    </w:p>
    <w:p>
      <w:pPr>
        <w:pStyle w:val="Heading2"/>
      </w:pPr>
      <w:r>
        <w:t>196_Ergebnisprotokoll_Krisenstabssitzung_2020-06-19.pdf - Page: 8</w:t>
      </w:r>
    </w:p>
    <w:p>
      <w:r>
        <w:rPr>
          <w:sz w:val="24"/>
        </w:rPr>
        <w:t xml:space="preserve">okumente </w:t>
      </w:r>
      <w:r>
        <w:rPr>
          <w:sz w:val="24"/>
        </w:rPr>
        <w:t xml:space="preserve">Vorstellung </w:t>
      </w:r>
      <w:r>
        <w:rPr>
          <w:sz w:val="24"/>
        </w:rPr>
        <w:t xml:space="preserve">Strategiepapier </w:t>
      </w:r>
      <w:r>
        <w:rPr>
          <w:sz w:val="24"/>
        </w:rPr>
        <w:t xml:space="preserve">COVID-19-Response, </w:t>
      </w:r>
      <w:r>
        <w:rPr>
          <w:sz w:val="24"/>
        </w:rPr>
        <w:t xml:space="preserve">Update </w:t>
      </w:r>
      <w:r>
        <w:rPr>
          <w:sz w:val="24"/>
        </w:rPr>
        <w:t xml:space="preserve">Nr. </w:t>
      </w:r>
      <w:r>
        <w:rPr>
          <w:sz w:val="24"/>
        </w:rPr>
        <w:t xml:space="preserve">4, </w:t>
      </w:r>
      <w:r>
        <w:rPr>
          <w:sz w:val="24"/>
        </w:rPr>
        <w:t xml:space="preserve">(Link) </w:t>
      </w:r>
      <w:r>
        <w:rPr>
          <w:sz w:val="24"/>
        </w:rPr>
        <w:t xml:space="preserve">Entwurf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Wesentlichen </w:t>
      </w:r>
      <w:r>
        <w:rPr>
          <w:sz w:val="24"/>
        </w:rPr>
        <w:t xml:space="preserve">ähnlich </w:t>
      </w:r>
      <w:r>
        <w:rPr>
          <w:sz w:val="24"/>
        </w:rPr>
        <w:t xml:space="preserve">dem </w:t>
      </w:r>
      <w:r>
        <w:rPr>
          <w:sz w:val="24"/>
        </w:rPr>
        <w:t xml:space="preserve">vorherigen </w:t>
      </w:r>
      <w:r>
        <w:rPr>
          <w:sz w:val="24"/>
        </w:rPr>
        <w:t xml:space="preserve">Papier, </w:t>
      </w:r>
      <w:r>
        <w:rPr>
          <w:sz w:val="24"/>
        </w:rPr>
        <w:t xml:space="preserve">Motto: </w:t>
      </w:r>
      <w:r>
        <w:rPr>
          <w:sz w:val="24"/>
        </w:rPr>
        <w:t xml:space="preserve">kein </w:t>
      </w:r>
      <w:r>
        <w:rPr>
          <w:sz w:val="24"/>
        </w:rPr>
        <w:t xml:space="preserve">massiver </w:t>
      </w:r>
      <w:r>
        <w:rPr>
          <w:sz w:val="24"/>
        </w:rPr>
        <w:t xml:space="preserve">Anstieg </w:t>
      </w:r>
      <w:r>
        <w:rPr>
          <w:sz w:val="24"/>
        </w:rPr>
        <w:t xml:space="preserve">sondern </w:t>
      </w:r>
      <w:r>
        <w:rPr>
          <w:sz w:val="24"/>
        </w:rPr>
        <w:t xml:space="preserve">einzelne </w:t>
      </w:r>
      <w:r>
        <w:rPr>
          <w:sz w:val="24"/>
        </w:rPr>
        <w:t xml:space="preserve">Cluster </w:t>
      </w:r>
      <w:r>
        <w:rPr>
          <w:sz w:val="24"/>
        </w:rPr>
        <w:t xml:space="preserve">erwartet </w:t>
      </w:r>
      <w:r>
        <w:rPr>
          <w:sz w:val="24"/>
        </w:rPr>
        <w:t xml:space="preserve">Beinhaltet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klare </w:t>
      </w:r>
      <w:r>
        <w:rPr>
          <w:sz w:val="24"/>
        </w:rPr>
        <w:t xml:space="preserve">Handlungsempfehlungen, </w:t>
      </w:r>
      <w:r>
        <w:rPr>
          <w:sz w:val="24"/>
        </w:rPr>
        <w:t xml:space="preserve">um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weiter </w:t>
      </w:r>
      <w:r>
        <w:rPr>
          <w:sz w:val="24"/>
        </w:rPr>
        <w:t xml:space="preserve">gering </w:t>
      </w:r>
      <w:r>
        <w:rPr>
          <w:sz w:val="24"/>
        </w:rPr>
        <w:t xml:space="preserve">zu </w:t>
      </w:r>
      <w:r>
        <w:rPr>
          <w:sz w:val="24"/>
        </w:rPr>
        <w:t xml:space="preserve">halten </w:t>
      </w:r>
      <w:r>
        <w:rPr>
          <w:sz w:val="24"/>
        </w:rPr>
        <w:t xml:space="preserve">Einzig </w:t>
      </w:r>
      <w:r>
        <w:rPr>
          <w:sz w:val="24"/>
        </w:rPr>
        <w:t xml:space="preserve">große </w:t>
      </w:r>
      <w:r>
        <w:rPr>
          <w:sz w:val="24"/>
        </w:rPr>
        <w:t xml:space="preserve">Veränderung </w:t>
      </w:r>
      <w:r>
        <w:rPr>
          <w:sz w:val="24"/>
        </w:rPr>
        <w:t xml:space="preserve">seit </w:t>
      </w:r>
      <w:r>
        <w:rPr>
          <w:sz w:val="24"/>
        </w:rPr>
        <w:t xml:space="preserve">dem </w:t>
      </w:r>
      <w:r>
        <w:rPr>
          <w:sz w:val="24"/>
        </w:rPr>
        <w:t xml:space="preserve">letztem </w:t>
      </w:r>
      <w:r>
        <w:rPr>
          <w:sz w:val="24"/>
        </w:rPr>
        <w:t xml:space="preserve">Entwurf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Inklusion </w:t>
      </w:r>
      <w:r>
        <w:rPr>
          <w:sz w:val="24"/>
        </w:rPr>
        <w:t xml:space="preserve">der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einen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Papiers </w:t>
      </w:r>
      <w:r>
        <w:rPr>
          <w:sz w:val="24"/>
        </w:rPr>
        <w:t xml:space="preserve">stehen </w:t>
      </w:r>
      <w:r>
        <w:rPr>
          <w:sz w:val="24"/>
        </w:rPr>
        <w:t xml:space="preserve">die </w:t>
      </w:r>
      <w:r>
        <w:rPr>
          <w:sz w:val="24"/>
        </w:rPr>
        <w:t xml:space="preserve">6 </w:t>
      </w:r>
      <w:r>
        <w:rPr>
          <w:sz w:val="24"/>
        </w:rPr>
        <w:t xml:space="preserve">großen </w:t>
      </w:r>
      <w:r>
        <w:rPr>
          <w:sz w:val="24"/>
        </w:rPr>
        <w:t xml:space="preserve">Forschungsfragen </w:t>
      </w:r>
      <w:r>
        <w:rPr>
          <w:sz w:val="24"/>
        </w:rPr>
        <w:t xml:space="preserve">Weiteres </w:t>
      </w:r>
      <w:r>
        <w:rPr>
          <w:sz w:val="24"/>
        </w:rPr>
        <w:t xml:space="preserve">Vorgehen: </w:t>
      </w:r>
      <w:r>
        <w:rPr>
          <w:sz w:val="24"/>
        </w:rPr>
        <w:t xml:space="preserve">o </w:t>
      </w:r>
      <w:r>
        <w:rPr>
          <w:sz w:val="24"/>
        </w:rPr>
        <w:t xml:space="preserve">Gerne </w:t>
      </w:r>
      <w:r>
        <w:rPr>
          <w:sz w:val="24"/>
        </w:rPr>
        <w:t xml:space="preserve">Kommentare </w:t>
      </w:r>
      <w:r>
        <w:rPr>
          <w:sz w:val="24"/>
        </w:rPr>
        <w:t xml:space="preserve">und </w:t>
      </w:r>
      <w:r>
        <w:rPr>
          <w:sz w:val="24"/>
        </w:rPr>
        <w:t xml:space="preserve">Ergänzungen </w:t>
      </w:r>
      <w:r>
        <w:rPr>
          <w:sz w:val="24"/>
        </w:rPr>
        <w:t xml:space="preserve">an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Anfang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veröffentlichen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Grundzüge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können </w:t>
      </w:r>
      <w:r>
        <w:rPr>
          <w:sz w:val="24"/>
        </w:rPr>
        <w:t xml:space="preserve">als </w:t>
      </w:r>
      <w:r>
        <w:rPr>
          <w:sz w:val="24"/>
        </w:rPr>
        <w:t xml:space="preserve">Narrative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Overviewpaper </w:t>
      </w:r>
      <w:r>
        <w:rPr>
          <w:sz w:val="24"/>
        </w:rPr>
        <w:t xml:space="preserve">zur </w:t>
      </w:r>
      <w:r>
        <w:rPr>
          <w:sz w:val="24"/>
        </w:rPr>
        <w:t xml:space="preserve">Strategie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dienen,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teils </w:t>
      </w:r>
      <w:r>
        <w:rPr>
          <w:sz w:val="24"/>
        </w:rPr>
        <w:t xml:space="preserve">Rü </w:t>
      </w:r>
    </w:p>
    <w:p>
      <w:r>
        <w:t>*****</w:t>
      </w:r>
    </w:p>
    <w:p>
      <w:pPr>
        <w:pStyle w:val="Heading2"/>
      </w:pPr>
      <w:r>
        <w:t>196_Ergebnisprotokoll_Krisenstabssitzung_2020-06-19.pdf - Page: 8</w:t>
      </w:r>
    </w:p>
    <w:p>
      <w:r>
        <w:rPr>
          <w:sz w:val="24"/>
        </w:rPr>
        <w:t xml:space="preserve">are </w:t>
      </w:r>
      <w:r>
        <w:rPr>
          <w:sz w:val="24"/>
        </w:rPr>
        <w:t xml:space="preserve">und </w:t>
      </w:r>
      <w:r>
        <w:rPr>
          <w:sz w:val="24"/>
        </w:rPr>
        <w:t xml:space="preserve">Ergänzungen </w:t>
      </w:r>
      <w:r>
        <w:rPr>
          <w:sz w:val="24"/>
        </w:rPr>
        <w:t xml:space="preserve">an </w:t>
      </w:r>
      <w:r>
        <w:rPr>
          <w:sz w:val="24"/>
        </w:rPr>
        <w:t xml:space="preserve">bis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Anfang </w:t>
      </w:r>
      <w:r>
        <w:rPr>
          <w:sz w:val="24"/>
        </w:rPr>
        <w:t xml:space="preserve">nächster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veröffentlichen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Grundzüge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können </w:t>
      </w:r>
      <w:r>
        <w:rPr>
          <w:sz w:val="24"/>
        </w:rPr>
        <w:t xml:space="preserve">als </w:t>
      </w:r>
      <w:r>
        <w:rPr>
          <w:sz w:val="24"/>
        </w:rPr>
        <w:t xml:space="preserve">Narrative </w:t>
      </w:r>
      <w:r>
        <w:rPr>
          <w:sz w:val="24"/>
        </w:rPr>
        <w:t xml:space="preserve">für </w:t>
      </w:r>
      <w:r>
        <w:rPr>
          <w:sz w:val="24"/>
        </w:rPr>
        <w:t xml:space="preserve">ein </w:t>
      </w:r>
      <w:r>
        <w:rPr>
          <w:sz w:val="24"/>
        </w:rPr>
        <w:t xml:space="preserve">Overviewpaper </w:t>
      </w:r>
      <w:r>
        <w:rPr>
          <w:sz w:val="24"/>
        </w:rPr>
        <w:t xml:space="preserve">zur </w:t>
      </w:r>
      <w:r>
        <w:rPr>
          <w:sz w:val="24"/>
        </w:rPr>
        <w:t xml:space="preserve">Strategie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dienen,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teils </w:t>
      </w:r>
      <w:r>
        <w:rPr>
          <w:sz w:val="24"/>
        </w:rPr>
        <w:t xml:space="preserve">Rückblick </w:t>
      </w:r>
      <w:r>
        <w:rPr>
          <w:sz w:val="24"/>
        </w:rPr>
        <w:t xml:space="preserve">teils </w:t>
      </w:r>
      <w:r>
        <w:rPr>
          <w:sz w:val="24"/>
        </w:rPr>
        <w:t xml:space="preserve">Vorausschau </w:t>
      </w:r>
      <w:r>
        <w:rPr>
          <w:sz w:val="24"/>
        </w:rPr>
        <w:t xml:space="preserve">sein </w:t>
      </w:r>
      <w:r>
        <w:rPr>
          <w:sz w:val="24"/>
        </w:rPr>
        <w:t xml:space="preserve">und </w:t>
      </w:r>
      <w:r>
        <w:rPr>
          <w:sz w:val="24"/>
        </w:rPr>
        <w:t xml:space="preserve">Aspekte </w:t>
      </w:r>
      <w:r>
        <w:rPr>
          <w:sz w:val="24"/>
        </w:rPr>
        <w:t xml:space="preserve">beinhalten, </w:t>
      </w:r>
      <w:r>
        <w:rPr>
          <w:sz w:val="24"/>
        </w:rPr>
        <w:t xml:space="preserve">die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weitläufigen </w:t>
      </w:r>
      <w:r>
        <w:rPr>
          <w:sz w:val="24"/>
        </w:rPr>
        <w:t xml:space="preserve">Bereitstellung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wichtig </w:t>
      </w:r>
      <w:r>
        <w:rPr>
          <w:sz w:val="24"/>
        </w:rPr>
        <w:t xml:space="preserve">bzw. </w:t>
      </w:r>
      <w:r>
        <w:rPr>
          <w:sz w:val="24"/>
        </w:rPr>
        <w:t xml:space="preserve">zu </w:t>
      </w:r>
      <w:r>
        <w:rPr>
          <w:sz w:val="24"/>
        </w:rPr>
        <w:t xml:space="preserve">Bedenken </w:t>
      </w:r>
      <w:r>
        <w:rPr>
          <w:sz w:val="24"/>
        </w:rPr>
        <w:t xml:space="preserve">sind </w:t>
      </w:r>
      <w:r>
        <w:rPr>
          <w:sz w:val="24"/>
        </w:rPr>
        <w:t xml:space="preserve">Krisenstab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Vorgehen </w:t>
      </w:r>
      <w:r>
        <w:rPr>
          <w:sz w:val="24"/>
        </w:rPr>
        <w:t xml:space="preserve">einverstanden </w:t>
      </w:r>
      <w:r>
        <w:rPr>
          <w:sz w:val="24"/>
        </w:rPr>
        <w:t xml:space="preserve">ZIG </w:t>
      </w:r>
      <w:r>
        <w:rPr>
          <w:sz w:val="24"/>
        </w:rPr>
        <w:t xml:space="preserve">FG32/FG34 </w:t>
      </w:r>
    </w:p>
    <w:p>
      <w:r>
        <w:t>*****</w:t>
      </w:r>
    </w:p>
    <w:p>
      <w:pPr>
        <w:pStyle w:val="Heading2"/>
      </w:pPr>
      <w:r>
        <w:t>208_Ergebnisprotokoll_Krisenstabssitzung_2020-07-03.pdf - Page: 15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sehr </w:t>
      </w:r>
      <w:r>
        <w:rPr>
          <w:sz w:val="24"/>
        </w:rPr>
        <w:t xml:space="preserve">knifflige </w:t>
      </w:r>
      <w:r>
        <w:rPr>
          <w:sz w:val="24"/>
        </w:rPr>
        <w:t xml:space="preserve">Arztanfragen </w:t>
      </w:r>
      <w:r>
        <w:rPr>
          <w:sz w:val="24"/>
        </w:rPr>
        <w:t xml:space="preserve">handelt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fachl. </w:t>
      </w:r>
      <w:r>
        <w:rPr>
          <w:sz w:val="24"/>
        </w:rPr>
        <w:t xml:space="preserve">Hintergrund </w:t>
      </w:r>
      <w:r>
        <w:rPr>
          <w:sz w:val="24"/>
        </w:rPr>
        <w:t xml:space="preserve">bedarf. </w:t>
      </w:r>
      <w:r>
        <w:rPr>
          <w:sz w:val="24"/>
        </w:rPr>
        <w:t xml:space="preserve">TODO: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Umverteilung </w:t>
      </w:r>
      <w:r>
        <w:rPr>
          <w:sz w:val="24"/>
        </w:rPr>
        <w:t xml:space="preserve">der </w:t>
      </w:r>
      <w:r>
        <w:rPr>
          <w:sz w:val="24"/>
        </w:rPr>
        <w:t xml:space="preserve">MA </w:t>
      </w:r>
      <w:r>
        <w:rPr>
          <w:sz w:val="24"/>
        </w:rPr>
        <w:t xml:space="preserve">mit </w:t>
      </w:r>
      <w:r>
        <w:rPr>
          <w:sz w:val="24"/>
        </w:rPr>
        <w:t xml:space="preserve">fachl. </w:t>
      </w:r>
      <w:r>
        <w:rPr>
          <w:sz w:val="24"/>
        </w:rPr>
        <w:t xml:space="preserve">Expertise </w:t>
      </w:r>
      <w:r>
        <w:rPr>
          <w:sz w:val="24"/>
        </w:rPr>
        <w:t xml:space="preserve">zurück </w:t>
      </w:r>
      <w:r>
        <w:rPr>
          <w:sz w:val="24"/>
        </w:rPr>
        <w:t xml:space="preserve">ins </w:t>
      </w:r>
      <w:r>
        <w:rPr>
          <w:sz w:val="24"/>
        </w:rPr>
        <w:t xml:space="preserve">LZ </w:t>
      </w:r>
      <w:r>
        <w:rPr>
          <w:sz w:val="24"/>
        </w:rPr>
        <w:t xml:space="preserve">geben </w:t>
      </w:r>
      <w:r>
        <w:rPr>
          <w:sz w:val="24"/>
        </w:rPr>
        <w:t xml:space="preserve">kann. </w:t>
      </w:r>
      <w:r>
        <w:rPr>
          <w:sz w:val="24"/>
        </w:rPr>
        <w:t xml:space="preserve">Dazu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Unterstützung </w:t>
      </w:r>
      <w:r>
        <w:rPr>
          <w:sz w:val="24"/>
        </w:rPr>
        <w:t xml:space="preserve">der </w:t>
      </w:r>
      <w:r>
        <w:rPr>
          <w:sz w:val="24"/>
        </w:rPr>
        <w:t xml:space="preserve">Leitung </w:t>
      </w:r>
      <w:r>
        <w:rPr>
          <w:sz w:val="24"/>
        </w:rPr>
        <w:t xml:space="preserve">nötig.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Kommunikation: </w:t>
      </w:r>
      <w:r>
        <w:rPr>
          <w:sz w:val="24"/>
        </w:rPr>
        <w:t xml:space="preserve">weiter </w:t>
      </w:r>
      <w:r>
        <w:rPr>
          <w:sz w:val="24"/>
        </w:rPr>
        <w:t xml:space="preserve">steigender </w:t>
      </w:r>
      <w:r>
        <w:rPr>
          <w:sz w:val="24"/>
        </w:rPr>
        <w:t xml:space="preserve">Bedarf, </w:t>
      </w:r>
      <w:r>
        <w:rPr>
          <w:sz w:val="24"/>
        </w:rPr>
        <w:t xml:space="preserve">derzeit </w:t>
      </w:r>
      <w:r>
        <w:rPr>
          <w:sz w:val="24"/>
        </w:rPr>
        <w:t xml:space="preserve">6 </w:t>
      </w:r>
      <w:r>
        <w:rPr>
          <w:sz w:val="24"/>
        </w:rPr>
        <w:t xml:space="preserve">Personen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anvisiert. </w:t>
      </w:r>
      <w:r>
        <w:rPr>
          <w:sz w:val="24"/>
        </w:rPr>
        <w:t xml:space="preserve">Es </w:t>
      </w:r>
      <w:r>
        <w:rPr>
          <w:sz w:val="24"/>
        </w:rPr>
        <w:t xml:space="preserve">finden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Schulungen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MA </w:t>
      </w:r>
      <w:r>
        <w:rPr>
          <w:sz w:val="24"/>
        </w:rPr>
        <w:t xml:space="preserve">statt. </w:t>
      </w:r>
      <w:r>
        <w:rPr>
          <w:sz w:val="24"/>
        </w:rPr>
        <w:t xml:space="preserve">Bericht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regelmäßig </w:t>
      </w:r>
      <w:r>
        <w:rPr>
          <w:sz w:val="24"/>
        </w:rPr>
        <w:t xml:space="preserve">über </w:t>
      </w:r>
      <w:r>
        <w:rPr>
          <w:sz w:val="24"/>
        </w:rPr>
        <w:t xml:space="preserve">wöchentlichen </w:t>
      </w:r>
      <w:r>
        <w:rPr>
          <w:sz w:val="24"/>
        </w:rPr>
        <w:t xml:space="preserve">Treffen </w:t>
      </w:r>
      <w:r>
        <w:rPr>
          <w:sz w:val="24"/>
        </w:rPr>
        <w:t xml:space="preserve">des </w:t>
      </w:r>
      <w:r>
        <w:rPr>
          <w:sz w:val="24"/>
        </w:rPr>
        <w:t xml:space="preserve">PEI, </w:t>
      </w:r>
      <w:r>
        <w:rPr>
          <w:sz w:val="24"/>
        </w:rPr>
        <w:t xml:space="preserve">BMG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berichtet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Nationale </w:t>
      </w:r>
      <w:r>
        <w:rPr>
          <w:sz w:val="24"/>
        </w:rPr>
        <w:t xml:space="preserve">Reserven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6 </w:t>
      </w:r>
      <w:r>
        <w:rPr>
          <w:sz w:val="24"/>
        </w:rPr>
        <w:t xml:space="preserve">Mio.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(Lagerung </w:t>
      </w:r>
      <w:r>
        <w:rPr>
          <w:sz w:val="24"/>
        </w:rPr>
        <w:t xml:space="preserve">Bundeswehr)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aufgestockt.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PAI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Roll-Out </w:t>
      </w:r>
      <w:r>
        <w:rPr>
          <w:sz w:val="24"/>
        </w:rPr>
        <w:t xml:space="preserve">erstellt. </w:t>
      </w:r>
      <w:r>
        <w:rPr>
          <w:sz w:val="24"/>
        </w:rPr>
        <w:t xml:space="preserve">500.000 </w:t>
      </w:r>
      <w:r>
        <w:rPr>
          <w:sz w:val="24"/>
        </w:rPr>
        <w:t xml:space="preserve">Dosen </w:t>
      </w:r>
      <w:r>
        <w:rPr>
          <w:sz w:val="24"/>
        </w:rPr>
        <w:t xml:space="preserve">sind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(anderer </w:t>
      </w:r>
      <w:r>
        <w:rPr>
          <w:b/>
          <w:color w:val="FF0000"/>
          <w:sz w:val="24"/>
        </w:rPr>
        <w:t xml:space="preserve">Impfstoff)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zurückgehalten.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208_Ergebnisprotokoll_Krisenstabssitzung_2020-07-03.pdf - Page: 15</w:t>
      </w:r>
    </w:p>
    <w:p>
      <w:r>
        <w:rPr>
          <w:sz w:val="24"/>
        </w:rPr>
        <w:t xml:space="preserve">Z </w:t>
      </w:r>
      <w:r>
        <w:rPr>
          <w:sz w:val="24"/>
        </w:rPr>
        <w:t xml:space="preserve">geben </w:t>
      </w:r>
      <w:r>
        <w:rPr>
          <w:sz w:val="24"/>
        </w:rPr>
        <w:t xml:space="preserve">kann. </w:t>
      </w:r>
      <w:r>
        <w:rPr>
          <w:sz w:val="24"/>
        </w:rPr>
        <w:t xml:space="preserve">Dazu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Unterstützung </w:t>
      </w:r>
      <w:r>
        <w:rPr>
          <w:sz w:val="24"/>
        </w:rPr>
        <w:t xml:space="preserve">der </w:t>
      </w:r>
      <w:r>
        <w:rPr>
          <w:sz w:val="24"/>
        </w:rPr>
        <w:t xml:space="preserve">Leitung </w:t>
      </w:r>
      <w:r>
        <w:rPr>
          <w:sz w:val="24"/>
        </w:rPr>
        <w:t xml:space="preserve">nötig.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Kommunikation: </w:t>
      </w:r>
      <w:r>
        <w:rPr>
          <w:sz w:val="24"/>
        </w:rPr>
        <w:t xml:space="preserve">weiter </w:t>
      </w:r>
      <w:r>
        <w:rPr>
          <w:sz w:val="24"/>
        </w:rPr>
        <w:t xml:space="preserve">steigender </w:t>
      </w:r>
      <w:r>
        <w:rPr>
          <w:sz w:val="24"/>
        </w:rPr>
        <w:t xml:space="preserve">Bedarf, </w:t>
      </w:r>
      <w:r>
        <w:rPr>
          <w:sz w:val="24"/>
        </w:rPr>
        <w:t xml:space="preserve">derzeit </w:t>
      </w:r>
      <w:r>
        <w:rPr>
          <w:sz w:val="24"/>
        </w:rPr>
        <w:t xml:space="preserve">6 </w:t>
      </w:r>
      <w:r>
        <w:rPr>
          <w:sz w:val="24"/>
        </w:rPr>
        <w:t xml:space="preserve">Personen </w:t>
      </w:r>
      <w:r>
        <w:rPr>
          <w:sz w:val="24"/>
        </w:rPr>
        <w:t xml:space="preserve">pro </w:t>
      </w:r>
      <w:r>
        <w:rPr>
          <w:sz w:val="24"/>
        </w:rPr>
        <w:t xml:space="preserve">Tag </w:t>
      </w:r>
      <w:r>
        <w:rPr>
          <w:sz w:val="24"/>
        </w:rPr>
        <w:t xml:space="preserve">anvisiert. </w:t>
      </w:r>
      <w:r>
        <w:rPr>
          <w:sz w:val="24"/>
        </w:rPr>
        <w:t xml:space="preserve">Es </w:t>
      </w:r>
      <w:r>
        <w:rPr>
          <w:sz w:val="24"/>
        </w:rPr>
        <w:t xml:space="preserve">finden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Schulungen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MA </w:t>
      </w:r>
      <w:r>
        <w:rPr>
          <w:sz w:val="24"/>
        </w:rPr>
        <w:t xml:space="preserve">statt. </w:t>
      </w:r>
      <w:r>
        <w:rPr>
          <w:sz w:val="24"/>
        </w:rPr>
        <w:t xml:space="preserve">Bericht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regelmäßig </w:t>
      </w:r>
      <w:r>
        <w:rPr>
          <w:sz w:val="24"/>
        </w:rPr>
        <w:t xml:space="preserve">über </w:t>
      </w:r>
      <w:r>
        <w:rPr>
          <w:sz w:val="24"/>
        </w:rPr>
        <w:t xml:space="preserve">wöchentlichen </w:t>
      </w:r>
      <w:r>
        <w:rPr>
          <w:sz w:val="24"/>
        </w:rPr>
        <w:t xml:space="preserve">Treffen </w:t>
      </w:r>
      <w:r>
        <w:rPr>
          <w:sz w:val="24"/>
        </w:rPr>
        <w:t xml:space="preserve">des </w:t>
      </w:r>
      <w:r>
        <w:rPr>
          <w:sz w:val="24"/>
        </w:rPr>
        <w:t xml:space="preserve">PEI, </w:t>
      </w:r>
      <w:r>
        <w:rPr>
          <w:sz w:val="24"/>
        </w:rPr>
        <w:t xml:space="preserve">BMG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berichtet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Nationale </w:t>
      </w:r>
      <w:r>
        <w:rPr>
          <w:sz w:val="24"/>
        </w:rPr>
        <w:t xml:space="preserve">Reserven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6 </w:t>
      </w:r>
      <w:r>
        <w:rPr>
          <w:sz w:val="24"/>
        </w:rPr>
        <w:t xml:space="preserve">Mio.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(Lagerung </w:t>
      </w:r>
      <w:r>
        <w:rPr>
          <w:sz w:val="24"/>
        </w:rPr>
        <w:t xml:space="preserve">Bundeswehr)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aufgestockt.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PAI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Roll-Out </w:t>
      </w:r>
      <w:r>
        <w:rPr>
          <w:sz w:val="24"/>
        </w:rPr>
        <w:t xml:space="preserve">erstellt. </w:t>
      </w:r>
      <w:r>
        <w:rPr>
          <w:sz w:val="24"/>
        </w:rPr>
        <w:t xml:space="preserve">500.000 </w:t>
      </w:r>
      <w:r>
        <w:rPr>
          <w:sz w:val="24"/>
        </w:rPr>
        <w:t xml:space="preserve">Dosen </w:t>
      </w:r>
      <w:r>
        <w:rPr>
          <w:sz w:val="24"/>
        </w:rPr>
        <w:t xml:space="preserve">sind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(anderer </w:t>
      </w:r>
      <w:r>
        <w:rPr>
          <w:b/>
          <w:color w:val="FF0000"/>
          <w:sz w:val="24"/>
        </w:rPr>
        <w:t xml:space="preserve">Impfstoff)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zurückgehalten.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Steigerung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Intensivierung </w:t>
      </w:r>
      <w:r>
        <w:rPr>
          <w:sz w:val="24"/>
        </w:rPr>
        <w:t xml:space="preserve">der </w:t>
      </w:r>
      <w:r>
        <w:rPr>
          <w:sz w:val="24"/>
        </w:rPr>
        <w:t xml:space="preserve">Grippen- </w:t>
      </w:r>
      <w:r>
        <w:rPr>
          <w:sz w:val="24"/>
        </w:rPr>
        <w:t xml:space="preserve">Kampagnen </w:t>
      </w:r>
      <w:r>
        <w:rPr>
          <w:sz w:val="24"/>
        </w:rPr>
        <w:t xml:space="preserve">mit </w:t>
      </w:r>
      <w:r>
        <w:rPr>
          <w:sz w:val="24"/>
        </w:rPr>
        <w:t xml:space="preserve">BZGA </w:t>
      </w:r>
      <w:r>
        <w:rPr>
          <w:sz w:val="24"/>
        </w:rPr>
        <w:t xml:space="preserve">geben.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LZ/FG32 </w:t>
      </w:r>
    </w:p>
    <w:p>
      <w:r>
        <w:t>*****</w:t>
      </w:r>
    </w:p>
    <w:p>
      <w:pPr>
        <w:pStyle w:val="Heading2"/>
      </w:pPr>
      <w:r>
        <w:t>208_Ergebnisprotokoll_Krisenstabssitzung_2020-07-03.pdf - Page: 15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Schulungen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MA </w:t>
      </w:r>
      <w:r>
        <w:rPr>
          <w:sz w:val="24"/>
        </w:rPr>
        <w:t xml:space="preserve">statt. </w:t>
      </w:r>
      <w:r>
        <w:rPr>
          <w:sz w:val="24"/>
        </w:rPr>
        <w:t xml:space="preserve">Bericht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regelmäßig </w:t>
      </w:r>
      <w:r>
        <w:rPr>
          <w:sz w:val="24"/>
        </w:rPr>
        <w:t xml:space="preserve">über </w:t>
      </w:r>
      <w:r>
        <w:rPr>
          <w:sz w:val="24"/>
        </w:rPr>
        <w:t xml:space="preserve">wöchentlichen </w:t>
      </w:r>
      <w:r>
        <w:rPr>
          <w:sz w:val="24"/>
        </w:rPr>
        <w:t xml:space="preserve">Treffen </w:t>
      </w:r>
      <w:r>
        <w:rPr>
          <w:sz w:val="24"/>
        </w:rPr>
        <w:t xml:space="preserve">des </w:t>
      </w:r>
      <w:r>
        <w:rPr>
          <w:sz w:val="24"/>
        </w:rPr>
        <w:t xml:space="preserve">PEI, </w:t>
      </w:r>
      <w:r>
        <w:rPr>
          <w:sz w:val="24"/>
        </w:rPr>
        <w:t xml:space="preserve">BMG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berichtet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Nationale </w:t>
      </w:r>
      <w:r>
        <w:rPr>
          <w:sz w:val="24"/>
        </w:rPr>
        <w:t xml:space="preserve">Reserven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6 </w:t>
      </w:r>
      <w:r>
        <w:rPr>
          <w:sz w:val="24"/>
        </w:rPr>
        <w:t xml:space="preserve">Mio.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(Lagerung </w:t>
      </w:r>
      <w:r>
        <w:rPr>
          <w:sz w:val="24"/>
        </w:rPr>
        <w:t xml:space="preserve">Bundeswehr)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aufgestockt.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PAI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Roll-Out </w:t>
      </w:r>
      <w:r>
        <w:rPr>
          <w:sz w:val="24"/>
        </w:rPr>
        <w:t xml:space="preserve">erstellt. </w:t>
      </w:r>
      <w:r>
        <w:rPr>
          <w:sz w:val="24"/>
        </w:rPr>
        <w:t xml:space="preserve">500.000 </w:t>
      </w:r>
      <w:r>
        <w:rPr>
          <w:sz w:val="24"/>
        </w:rPr>
        <w:t xml:space="preserve">Dosen </w:t>
      </w:r>
      <w:r>
        <w:rPr>
          <w:sz w:val="24"/>
        </w:rPr>
        <w:t xml:space="preserve">sind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(anderer </w:t>
      </w:r>
      <w:r>
        <w:rPr>
          <w:b/>
          <w:color w:val="FF0000"/>
          <w:sz w:val="24"/>
        </w:rPr>
        <w:t xml:space="preserve">Impfstoff)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zurückgehalten.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Steigerung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Intensivierung </w:t>
      </w:r>
      <w:r>
        <w:rPr>
          <w:sz w:val="24"/>
        </w:rPr>
        <w:t xml:space="preserve">der </w:t>
      </w:r>
      <w:r>
        <w:rPr>
          <w:sz w:val="24"/>
        </w:rPr>
        <w:t xml:space="preserve">Grippen- </w:t>
      </w:r>
      <w:r>
        <w:rPr>
          <w:sz w:val="24"/>
        </w:rPr>
        <w:t xml:space="preserve">Kampagnen </w:t>
      </w:r>
      <w:r>
        <w:rPr>
          <w:sz w:val="24"/>
        </w:rPr>
        <w:t xml:space="preserve">mit </w:t>
      </w:r>
      <w:r>
        <w:rPr>
          <w:sz w:val="24"/>
        </w:rPr>
        <w:t xml:space="preserve">BZGA </w:t>
      </w:r>
      <w:r>
        <w:rPr>
          <w:sz w:val="24"/>
        </w:rPr>
        <w:t xml:space="preserve">geben.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LZ/FG32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208_Ergebnisprotokoll_Krisenstabssitzung_2020-07-03.pdf - Page: 15</w:t>
      </w:r>
    </w:p>
    <w:p>
      <w:r>
        <w:rPr>
          <w:sz w:val="24"/>
        </w:rPr>
        <w:t xml:space="preserve">ichen </w:t>
      </w:r>
      <w:r>
        <w:rPr>
          <w:sz w:val="24"/>
        </w:rPr>
        <w:t xml:space="preserve">Treffen </w:t>
      </w:r>
      <w:r>
        <w:rPr>
          <w:sz w:val="24"/>
        </w:rPr>
        <w:t xml:space="preserve">des </w:t>
      </w:r>
      <w:r>
        <w:rPr>
          <w:sz w:val="24"/>
        </w:rPr>
        <w:t xml:space="preserve">PEI, </w:t>
      </w:r>
      <w:r>
        <w:rPr>
          <w:sz w:val="24"/>
        </w:rPr>
        <w:t xml:space="preserve">BMG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berichtet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Nationale </w:t>
      </w:r>
      <w:r>
        <w:rPr>
          <w:sz w:val="24"/>
        </w:rPr>
        <w:t xml:space="preserve">Reserven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6 </w:t>
      </w:r>
      <w:r>
        <w:rPr>
          <w:sz w:val="24"/>
        </w:rPr>
        <w:t xml:space="preserve">Mio.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(Lagerung </w:t>
      </w:r>
      <w:r>
        <w:rPr>
          <w:sz w:val="24"/>
        </w:rPr>
        <w:t xml:space="preserve">Bundeswehr)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aufgestockt.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PAI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Roll-Out </w:t>
      </w:r>
      <w:r>
        <w:rPr>
          <w:sz w:val="24"/>
        </w:rPr>
        <w:t xml:space="preserve">erstellt. </w:t>
      </w:r>
      <w:r>
        <w:rPr>
          <w:sz w:val="24"/>
        </w:rPr>
        <w:t xml:space="preserve">500.000 </w:t>
      </w:r>
      <w:r>
        <w:rPr>
          <w:sz w:val="24"/>
        </w:rPr>
        <w:t xml:space="preserve">Dosen </w:t>
      </w:r>
      <w:r>
        <w:rPr>
          <w:sz w:val="24"/>
        </w:rPr>
        <w:t xml:space="preserve">sind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(anderer </w:t>
      </w:r>
      <w:r>
        <w:rPr>
          <w:b/>
          <w:color w:val="FF0000"/>
          <w:sz w:val="24"/>
        </w:rPr>
        <w:t xml:space="preserve">Impfstoff)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zurückgehalten.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Saison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Steigerung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Intensivierung </w:t>
      </w:r>
      <w:r>
        <w:rPr>
          <w:sz w:val="24"/>
        </w:rPr>
        <w:t xml:space="preserve">der </w:t>
      </w:r>
      <w:r>
        <w:rPr>
          <w:sz w:val="24"/>
        </w:rPr>
        <w:t xml:space="preserve">Grippen- </w:t>
      </w:r>
      <w:r>
        <w:rPr>
          <w:sz w:val="24"/>
        </w:rPr>
        <w:t xml:space="preserve">Kampagnen </w:t>
      </w:r>
      <w:r>
        <w:rPr>
          <w:sz w:val="24"/>
        </w:rPr>
        <w:t xml:space="preserve">mit </w:t>
      </w:r>
      <w:r>
        <w:rPr>
          <w:sz w:val="24"/>
        </w:rPr>
        <w:t xml:space="preserve">BZGA </w:t>
      </w:r>
      <w:r>
        <w:rPr>
          <w:sz w:val="24"/>
        </w:rPr>
        <w:t xml:space="preserve">geben.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LZ/FG32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er </w:t>
      </w:r>
      <w:r>
        <w:rPr>
          <w:sz w:val="24"/>
        </w:rPr>
        <w:t xml:space="preserve">VS-NUYURFÜR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er </w:t>
      </w:r>
      <w:r>
        <w:rPr>
          <w:sz w:val="24"/>
        </w:rPr>
        <w:t xml:space="preserve">VS-NUYURFÜR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er </w:t>
      </w:r>
      <w:r>
        <w:rPr>
          <w:sz w:val="24"/>
        </w:rPr>
        <w:t xml:space="preserve">VS-NUYURFÜR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06.07.2020, </w:t>
      </w:r>
      <w:r>
        <w:rPr>
          <w:sz w:val="24"/>
        </w:rPr>
        <w:t xml:space="preserve">13:00-15:00 </w:t>
      </w:r>
      <w:r>
        <w:rPr>
          <w:sz w:val="24"/>
        </w:rPr>
        <w:t xml:space="preserve">e </w:t>
      </w:r>
      <w:r>
        <w:rPr>
          <w:sz w:val="24"/>
        </w:rPr>
        <w:t xml:space="preserve">Ev </w:t>
      </w:r>
      <w:r>
        <w:rPr>
          <w:sz w:val="24"/>
        </w:rPr>
        <w:t xml:space="preserve">crabschiedet </w:t>
      </w:r>
      <w:r>
        <w:rPr>
          <w:sz w:val="24"/>
        </w:rPr>
        <w:t xml:space="preserve">sich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nachsten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e </w:t>
      </w:r>
      <w:r>
        <w:rPr>
          <w:sz w:val="24"/>
        </w:rPr>
        <w:t xml:space="preserve">Ev </w:t>
      </w:r>
      <w:r>
        <w:rPr>
          <w:sz w:val="24"/>
        </w:rPr>
        <w:t xml:space="preserve">crabschiedet </w:t>
      </w:r>
      <w:r>
        <w:rPr>
          <w:sz w:val="24"/>
        </w:rPr>
        <w:t xml:space="preserve">sich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nachsten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Urlaub </w:t>
      </w:r>
      <w:r>
        <w:rPr>
          <w:sz w:val="24"/>
        </w:rPr>
        <w:t xml:space="preserve">(Wiederkehr: </w:t>
      </w:r>
      <w:r>
        <w:rPr>
          <w:sz w:val="24"/>
        </w:rPr>
        <w:t xml:space="preserve">27.07.2020)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Urlaub </w:t>
      </w:r>
      <w:r>
        <w:rPr>
          <w:sz w:val="24"/>
        </w:rPr>
        <w:t xml:space="preserve">(Wiederkehr: </w:t>
      </w:r>
      <w:r>
        <w:rPr>
          <w:sz w:val="24"/>
        </w:rPr>
        <w:t xml:space="preserve">27.07.2020)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rlaub </w:t>
      </w:r>
      <w:r>
        <w:rPr>
          <w:sz w:val="24"/>
        </w:rPr>
        <w:t xml:space="preserve">(Wiederkehr: </w:t>
      </w:r>
      <w:r>
        <w:rPr>
          <w:sz w:val="24"/>
        </w:rPr>
        <w:t xml:space="preserve">27.07.2020)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16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t </w:t>
      </w:r>
      <w:r>
        <w:rPr>
          <w:sz w:val="24"/>
        </w:rPr>
        <w:t xml:space="preserve">ein </w:t>
      </w:r>
      <w:r>
        <w:rPr>
          <w:sz w:val="24"/>
        </w:rPr>
        <w:t xml:space="preserve">dringender </w:t>
      </w:r>
      <w:r>
        <w:rPr>
          <w:sz w:val="24"/>
        </w:rPr>
        <w:t xml:space="preserve">Diskussionsbedarf </w:t>
      </w:r>
      <w:r>
        <w:rPr>
          <w:sz w:val="24"/>
        </w:rPr>
        <w:t xml:space="preserve">zwischen </w:t>
      </w:r>
      <w:r>
        <w:rPr>
          <w:sz w:val="24"/>
        </w:rPr>
        <w:t xml:space="preserve">dem </w:t>
      </w:r>
      <w:r>
        <w:rPr>
          <w:sz w:val="24"/>
        </w:rPr>
        <w:t xml:space="preserve">Bund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Vorgehen. </w:t>
      </w:r>
      <w:r>
        <w:rPr>
          <w:sz w:val="24"/>
        </w:rPr>
        <w:t xml:space="preserve">Bund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präferiert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Impfungsraten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Gruppe </w:t>
      </w:r>
      <w:r>
        <w:rPr>
          <w:sz w:val="24"/>
        </w:rPr>
        <w:t xml:space="preserve">erfasst/überwacht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 </w:t>
      </w:r>
    </w:p>
    <w:p>
      <w:r>
        <w:t>*****</w:t>
      </w:r>
    </w:p>
    <w:p>
      <w:pPr>
        <w:pStyle w:val="Heading2"/>
      </w:pPr>
      <w:r>
        <w:t>208_Ergebnisprotokoll_Krisenstabssitzung_2020-07-03.pdf - Page: 16</w:t>
      </w:r>
    </w:p>
    <w:p>
      <w:r>
        <w:rPr>
          <w:sz w:val="24"/>
        </w:rPr>
        <w:t xml:space="preserve">ht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bereits </w:t>
      </w:r>
      <w:r>
        <w:rPr>
          <w:sz w:val="24"/>
        </w:rPr>
        <w:t xml:space="preserve">eigenständig </w:t>
      </w:r>
      <w:r>
        <w:rPr>
          <w:sz w:val="24"/>
        </w:rPr>
        <w:t xml:space="preserve">ein </w:t>
      </w:r>
      <w:r>
        <w:rPr>
          <w:sz w:val="24"/>
        </w:rPr>
        <w:t xml:space="preserve">Konzept </w:t>
      </w:r>
      <w:r>
        <w:rPr>
          <w:sz w:val="24"/>
        </w:rPr>
        <w:t xml:space="preserve">erstellt, </w:t>
      </w:r>
      <w:r>
        <w:rPr>
          <w:sz w:val="24"/>
        </w:rPr>
        <w:t xml:space="preserve">dass </w:t>
      </w:r>
      <w:r>
        <w:rPr>
          <w:sz w:val="24"/>
        </w:rPr>
        <w:t xml:space="preserve">online </w:t>
      </w:r>
      <w:r>
        <w:rPr>
          <w:sz w:val="24"/>
        </w:rPr>
        <w:t xml:space="preserve">gehen </w:t>
      </w:r>
      <w:r>
        <w:rPr>
          <w:sz w:val="24"/>
        </w:rPr>
        <w:t xml:space="preserve">soll.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FAQ </w:t>
      </w:r>
      <w:r>
        <w:rPr>
          <w:sz w:val="24"/>
        </w:rPr>
        <w:t xml:space="preserve">mitentwickelt, </w:t>
      </w:r>
      <w:r>
        <w:rPr>
          <w:sz w:val="24"/>
        </w:rPr>
        <w:t xml:space="preserve">die </w:t>
      </w:r>
      <w:r>
        <w:rPr>
          <w:sz w:val="24"/>
        </w:rPr>
        <w:t xml:space="preserve">aktuell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Abstimmung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Impfpflicht </w:t>
      </w:r>
      <w:r>
        <w:rPr>
          <w:sz w:val="24"/>
        </w:rPr>
        <w:t xml:space="preserve">für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nachgedacht. </w:t>
      </w:r>
      <w:r>
        <w:rPr>
          <w:sz w:val="24"/>
        </w:rPr>
        <w:t xml:space="preserve">o </w:t>
      </w:r>
      <w:r>
        <w:rPr>
          <w:sz w:val="24"/>
        </w:rPr>
        <w:t xml:space="preserve">Bilateraler </w:t>
      </w:r>
      <w:r>
        <w:rPr>
          <w:sz w:val="24"/>
        </w:rPr>
        <w:t xml:space="preserve">Erwerb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Covid-19-Impfstoff </w:t>
      </w:r>
      <w:r>
        <w:rPr>
          <w:sz w:val="24"/>
        </w:rPr>
        <w:t xml:space="preserve">AZD1222 </w:t>
      </w:r>
      <w:r>
        <w:rPr>
          <w:sz w:val="24"/>
        </w:rPr>
        <w:t xml:space="preserve">(Oxford/ </w:t>
      </w:r>
      <w:r>
        <w:rPr>
          <w:sz w:val="24"/>
        </w:rPr>
        <w:t xml:space="preserve">AstraZeneca) </w:t>
      </w:r>
      <w:r>
        <w:rPr>
          <w:sz w:val="24"/>
        </w:rPr>
        <w:t xml:space="preserve">Deutschland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drei </w:t>
      </w:r>
      <w:r>
        <w:rPr>
          <w:sz w:val="24"/>
        </w:rPr>
        <w:t xml:space="preserve">EU-Ländern </w:t>
      </w:r>
      <w:r>
        <w:rPr>
          <w:sz w:val="24"/>
        </w:rPr>
        <w:t xml:space="preserve">bereits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gekauft </w:t>
      </w:r>
      <w:r>
        <w:rPr>
          <w:sz w:val="24"/>
        </w:rPr>
        <w:t xml:space="preserve">(300 </w:t>
      </w:r>
      <w:r>
        <w:rPr>
          <w:sz w:val="24"/>
        </w:rPr>
        <w:t xml:space="preserve">Mio </w:t>
      </w:r>
      <w:r>
        <w:rPr>
          <w:sz w:val="24"/>
        </w:rPr>
        <w:t xml:space="preserve">Dosen)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September </w:t>
      </w:r>
      <w:r>
        <w:rPr>
          <w:sz w:val="24"/>
        </w:rPr>
        <w:t xml:space="preserve">2020 </w:t>
      </w:r>
      <w:r>
        <w:rPr>
          <w:sz w:val="24"/>
        </w:rPr>
        <w:t xml:space="preserve">geplant,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Ergebnisse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Effektivität </w:t>
      </w:r>
      <w:r>
        <w:rPr>
          <w:sz w:val="24"/>
        </w:rPr>
        <w:t xml:space="preserve">zeigen. </w:t>
      </w:r>
      <w:r>
        <w:rPr>
          <w:sz w:val="24"/>
        </w:rPr>
        <w:t xml:space="preserve">Deutschland </w:t>
      </w:r>
      <w:r>
        <w:rPr>
          <w:sz w:val="24"/>
        </w:rPr>
        <w:t xml:space="preserve">würde </w:t>
      </w:r>
      <w:r>
        <w:rPr>
          <w:sz w:val="24"/>
        </w:rPr>
        <w:t xml:space="preserve">8-10 </w:t>
      </w:r>
      <w:r>
        <w:rPr>
          <w:sz w:val="24"/>
        </w:rPr>
        <w:t xml:space="preserve">Mio </w:t>
      </w:r>
      <w:r>
        <w:rPr>
          <w:sz w:val="24"/>
        </w:rPr>
        <w:t xml:space="preserve">Dosen </w:t>
      </w:r>
      <w:r>
        <w:rPr>
          <w:sz w:val="24"/>
        </w:rPr>
        <w:t xml:space="preserve">erhalten. </w:t>
      </w:r>
      <w:r>
        <w:rPr>
          <w:sz w:val="24"/>
        </w:rPr>
        <w:t xml:space="preserve">STIKO </w:t>
      </w:r>
      <w:r>
        <w:rPr>
          <w:sz w:val="24"/>
        </w:rPr>
        <w:t xml:space="preserve">überlegt </w:t>
      </w:r>
      <w:r>
        <w:rPr>
          <w:sz w:val="24"/>
        </w:rPr>
        <w:t xml:space="preserve">wie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priorisieren </w:t>
      </w:r>
      <w:r>
        <w:rPr>
          <w:sz w:val="24"/>
        </w:rPr>
        <w:t xml:space="preserve">könnte.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06.07.2020, </w:t>
      </w:r>
      <w:r>
        <w:rPr>
          <w:sz w:val="24"/>
        </w:rPr>
        <w:t xml:space="preserve">13:00-15:00 </w:t>
      </w:r>
      <w:r>
        <w:rPr>
          <w:sz w:val="24"/>
        </w:rPr>
        <w:t xml:space="preserve">verabschiedet </w:t>
      </w:r>
      <w:r>
        <w:rPr>
          <w:sz w:val="24"/>
        </w:rPr>
        <w:t xml:space="preserve">sich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214_Ergebnisprotokoll_Krisenstabssitzung_2020-07-10.pdf - Page: 9</w:t>
      </w:r>
    </w:p>
    <w:p>
      <w:r>
        <w:rPr>
          <w:sz w:val="24"/>
        </w:rPr>
        <w:t xml:space="preserve">ht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Arbeitsministerium </w:t>
      </w:r>
      <w:r>
        <w:rPr>
          <w:sz w:val="24"/>
        </w:rPr>
        <w:t xml:space="preserve"> </w:t>
      </w:r>
      <w:r>
        <w:rPr>
          <w:sz w:val="24"/>
        </w:rPr>
        <w:t xml:space="preserve">Freitags </w:t>
      </w:r>
      <w:r>
        <w:rPr>
          <w:sz w:val="24"/>
        </w:rPr>
        <w:t xml:space="preserve">soll </w:t>
      </w:r>
      <w:r>
        <w:rPr>
          <w:sz w:val="24"/>
        </w:rPr>
        <w:t xml:space="preserve">nun </w:t>
      </w:r>
      <w:r>
        <w:rPr>
          <w:sz w:val="24"/>
        </w:rPr>
        <w:t xml:space="preserve">immer </w:t>
      </w:r>
      <w:r>
        <w:rPr>
          <w:sz w:val="24"/>
        </w:rPr>
        <w:t xml:space="preserve">von </w:t>
      </w:r>
      <w:r>
        <w:rPr>
          <w:sz w:val="24"/>
        </w:rPr>
        <w:t xml:space="preserve">BAUA </w:t>
      </w:r>
      <w:r>
        <w:rPr>
          <w:sz w:val="24"/>
        </w:rPr>
        <w:t xml:space="preserve">(Bundesanstalt </w:t>
      </w:r>
      <w:r>
        <w:rPr>
          <w:sz w:val="24"/>
        </w:rPr>
        <w:t xml:space="preserve">für </w:t>
      </w:r>
      <w:r>
        <w:rPr>
          <w:sz w:val="24"/>
        </w:rPr>
        <w:t xml:space="preserve">Arbeitsschutz </w:t>
      </w:r>
      <w:r>
        <w:rPr>
          <w:sz w:val="24"/>
        </w:rPr>
        <w:t xml:space="preserve">und </w:t>
      </w:r>
      <w:r>
        <w:rPr>
          <w:sz w:val="24"/>
        </w:rPr>
        <w:t xml:space="preserve">Arbeitsmedizin)/ABAS </w:t>
      </w:r>
      <w:r>
        <w:rPr>
          <w:sz w:val="24"/>
        </w:rPr>
        <w:t xml:space="preserve">(Ausschuss </w:t>
      </w:r>
      <w:r>
        <w:rPr>
          <w:sz w:val="24"/>
        </w:rPr>
        <w:t xml:space="preserve">für </w:t>
      </w:r>
      <w:r>
        <w:rPr>
          <w:sz w:val="24"/>
        </w:rPr>
        <w:t xml:space="preserve">Biologische </w:t>
      </w:r>
      <w:r>
        <w:rPr>
          <w:sz w:val="24"/>
        </w:rPr>
        <w:t xml:space="preserve">Arbeitsstoffe) </w:t>
      </w:r>
      <w:r>
        <w:rPr>
          <w:sz w:val="24"/>
        </w:rPr>
        <w:t xml:space="preserve">berichtet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Arbeitsschutz </w:t>
      </w:r>
      <w:r>
        <w:rPr>
          <w:sz w:val="24"/>
        </w:rPr>
        <w:t xml:space="preserve">diskutiert </w:t>
      </w:r>
      <w:r>
        <w:rPr>
          <w:sz w:val="24"/>
        </w:rPr>
        <w:t xml:space="preserve">mit </w:t>
      </w:r>
      <w:r>
        <w:rPr>
          <w:sz w:val="24"/>
        </w:rPr>
        <w:t xml:space="preserve">großer </w:t>
      </w:r>
      <w:r>
        <w:rPr>
          <w:sz w:val="24"/>
        </w:rPr>
        <w:t xml:space="preserve">Gruppe </w:t>
      </w:r>
      <w:r>
        <w:rPr>
          <w:sz w:val="24"/>
        </w:rPr>
        <w:t xml:space="preserve">inkl. </w:t>
      </w:r>
      <w:r>
        <w:rPr>
          <w:sz w:val="24"/>
        </w:rPr>
        <w:t xml:space="preserve">Länder, </w:t>
      </w:r>
      <w:r>
        <w:rPr>
          <w:sz w:val="24"/>
        </w:rPr>
        <w:t xml:space="preserve">Arbeitnehmer, </w:t>
      </w:r>
      <w:r>
        <w:rPr>
          <w:sz w:val="24"/>
        </w:rPr>
        <w:t xml:space="preserve">Arbeitgeber, </w:t>
      </w:r>
      <w:r>
        <w:rPr>
          <w:sz w:val="24"/>
        </w:rPr>
        <w:t xml:space="preserve">Unternehmen, </w:t>
      </w:r>
      <w:r>
        <w:rPr>
          <w:sz w:val="24"/>
        </w:rPr>
        <w:t xml:space="preserve">usw., </w:t>
      </w:r>
      <w:r>
        <w:rPr>
          <w:sz w:val="24"/>
        </w:rPr>
        <w:t xml:space="preserve">Abstimmung </w:t>
      </w:r>
      <w:r>
        <w:rPr>
          <w:sz w:val="24"/>
        </w:rPr>
        <w:t xml:space="preserve">dauert </w:t>
      </w:r>
      <w:r>
        <w:rPr>
          <w:sz w:val="24"/>
        </w:rPr>
        <w:t xml:space="preserve">deswegen </w:t>
      </w:r>
      <w:r>
        <w:rPr>
          <w:sz w:val="24"/>
        </w:rPr>
        <w:t xml:space="preserve">lange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technischen </w:t>
      </w:r>
      <w:r>
        <w:rPr>
          <w:sz w:val="24"/>
        </w:rPr>
        <w:t xml:space="preserve">Regeln </w:t>
      </w:r>
      <w:r>
        <w:rPr>
          <w:sz w:val="24"/>
        </w:rPr>
        <w:t xml:space="preserve">unterlegt </w:t>
      </w:r>
      <w:r>
        <w:rPr>
          <w:sz w:val="24"/>
        </w:rPr>
        <w:t xml:space="preserve"> </w:t>
      </w:r>
      <w:r>
        <w:rPr>
          <w:sz w:val="24"/>
        </w:rPr>
        <w:t xml:space="preserve">ABAS </w:t>
      </w:r>
      <w:r>
        <w:rPr>
          <w:sz w:val="24"/>
        </w:rPr>
        <w:t xml:space="preserve">Beschluss </w:t>
      </w:r>
      <w:r>
        <w:rPr>
          <w:sz w:val="24"/>
        </w:rPr>
        <w:t xml:space="preserve">609 </w:t>
      </w:r>
      <w:r>
        <w:rPr>
          <w:sz w:val="24"/>
        </w:rPr>
        <w:t xml:space="preserve">zu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impfpräventabler </w:t>
      </w:r>
      <w:r>
        <w:rPr>
          <w:sz w:val="24"/>
        </w:rPr>
        <w:t xml:space="preserve">Influenza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angepasst </w:t>
      </w:r>
      <w:r>
        <w:rPr>
          <w:sz w:val="24"/>
        </w:rPr>
        <w:t xml:space="preserve">zu </w:t>
      </w:r>
      <w:r>
        <w:rPr>
          <w:sz w:val="24"/>
        </w:rPr>
        <w:t xml:space="preserve">„nicht-präventablen </w:t>
      </w:r>
      <w:r>
        <w:rPr>
          <w:sz w:val="24"/>
        </w:rPr>
        <w:t xml:space="preserve">respiratorischen </w:t>
      </w:r>
      <w:r>
        <w:rPr>
          <w:sz w:val="24"/>
        </w:rPr>
        <w:t xml:space="preserve">Erregern“,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ans </w:t>
      </w:r>
      <w:r>
        <w:rPr>
          <w:sz w:val="24"/>
        </w:rPr>
        <w:t xml:space="preserve">LZ </w:t>
      </w:r>
      <w:r>
        <w:rPr>
          <w:sz w:val="24"/>
        </w:rPr>
        <w:t xml:space="preserve">geschickt </w:t>
      </w:r>
      <w:r>
        <w:rPr>
          <w:sz w:val="24"/>
        </w:rPr>
        <w:t xml:space="preserve">damit </w:t>
      </w:r>
      <w:r>
        <w:rPr>
          <w:sz w:val="24"/>
        </w:rPr>
        <w:t xml:space="preserve">RKI-Input </w:t>
      </w:r>
      <w:r>
        <w:rPr>
          <w:sz w:val="24"/>
        </w:rPr>
        <w:t xml:space="preserve">einfließen </w:t>
      </w:r>
      <w:r>
        <w:rPr>
          <w:sz w:val="24"/>
        </w:rPr>
        <w:t xml:space="preserve">kann </w:t>
      </w:r>
      <w:r>
        <w:rPr>
          <w:sz w:val="24"/>
        </w:rPr>
        <w:t xml:space="preserve"> </w:t>
      </w:r>
      <w:r>
        <w:rPr>
          <w:sz w:val="24"/>
        </w:rPr>
        <w:t xml:space="preserve">BMAS </w:t>
      </w:r>
      <w:r>
        <w:rPr>
          <w:sz w:val="24"/>
        </w:rPr>
        <w:t xml:space="preserve">(Bundesministerium </w:t>
      </w:r>
      <w:r>
        <w:rPr>
          <w:sz w:val="24"/>
        </w:rPr>
        <w:t xml:space="preserve">für </w:t>
      </w:r>
      <w:r>
        <w:rPr>
          <w:sz w:val="24"/>
        </w:rPr>
        <w:t xml:space="preserve">Arbeit </w:t>
      </w:r>
      <w:r>
        <w:rPr>
          <w:sz w:val="24"/>
        </w:rPr>
        <w:t xml:space="preserve">und </w:t>
      </w:r>
      <w:r>
        <w:rPr>
          <w:sz w:val="24"/>
        </w:rPr>
        <w:t xml:space="preserve">Soziales)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immer </w:t>
      </w:r>
      <w:r>
        <w:rPr>
          <w:sz w:val="24"/>
        </w:rPr>
        <w:t xml:space="preserve">sehr </w:t>
      </w:r>
      <w:r>
        <w:rPr>
          <w:sz w:val="24"/>
        </w:rPr>
        <w:t xml:space="preserve">an </w:t>
      </w:r>
      <w:r>
        <w:rPr>
          <w:sz w:val="24"/>
        </w:rPr>
        <w:t xml:space="preserve">proaktiver </w:t>
      </w:r>
      <w:r>
        <w:rPr>
          <w:sz w:val="24"/>
        </w:rPr>
        <w:t xml:space="preserve">Einbindung </w:t>
      </w:r>
      <w:r>
        <w:rPr>
          <w:sz w:val="24"/>
        </w:rPr>
        <w:t xml:space="preserve">interessiert </w:t>
      </w:r>
      <w:r>
        <w:rPr>
          <w:sz w:val="24"/>
        </w:rPr>
        <w:t xml:space="preserve">(Berufsgenossenschaften), </w:t>
      </w:r>
      <w:r>
        <w:rPr>
          <w:sz w:val="24"/>
        </w:rPr>
        <w:t xml:space="preserve">hilfreich </w:t>
      </w:r>
      <w:r>
        <w:rPr>
          <w:sz w:val="24"/>
        </w:rPr>
        <w:t xml:space="preserve">wenn </w:t>
      </w:r>
      <w:r>
        <w:rPr>
          <w:sz w:val="24"/>
        </w:rPr>
        <w:t xml:space="preserve">Erkenntnisse </w:t>
      </w:r>
      <w:r>
        <w:rPr>
          <w:sz w:val="24"/>
        </w:rPr>
        <w:t xml:space="preserve">ausgetauscht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bitte </w:t>
      </w:r>
      <w:r>
        <w:rPr>
          <w:sz w:val="24"/>
        </w:rPr>
        <w:t xml:space="preserve">diesen </w:t>
      </w:r>
      <w:r>
        <w:rPr>
          <w:sz w:val="24"/>
        </w:rPr>
        <w:t xml:space="preserve">Punkt </w:t>
      </w:r>
      <w:r>
        <w:rPr>
          <w:sz w:val="24"/>
        </w:rPr>
        <w:t xml:space="preserve">immer </w:t>
      </w:r>
      <w:r>
        <w:rPr>
          <w:sz w:val="24"/>
        </w:rPr>
        <w:t xml:space="preserve">freitags </w:t>
      </w:r>
    </w:p>
    <w:p>
      <w:r>
        <w:t>*****</w:t>
      </w:r>
    </w:p>
    <w:p>
      <w:pPr>
        <w:pStyle w:val="Heading2"/>
      </w:pPr>
      <w:r>
        <w:t>232_Ergebnisprotokoll_Krisenstabssitzung_2020-07-31.pdf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Probleme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Dashboard </w:t>
      </w:r>
      <w:r>
        <w:rPr>
          <w:sz w:val="24"/>
        </w:rPr>
        <w:t xml:space="preserve">e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zu </w:t>
      </w:r>
      <w:r>
        <w:rPr>
          <w:sz w:val="24"/>
        </w:rPr>
        <w:t xml:space="preserve">COVID19 </w:t>
      </w:r>
      <w:r>
        <w:rPr>
          <w:sz w:val="24"/>
        </w:rPr>
        <w:t xml:space="preserve">Pandemie </w:t>
      </w:r>
      <w:r>
        <w:rPr>
          <w:sz w:val="24"/>
        </w:rPr>
        <w:t xml:space="preserve">sind </w:t>
      </w:r>
      <w:r>
        <w:rPr>
          <w:sz w:val="24"/>
        </w:rPr>
        <w:t xml:space="preserve">veröffentlicht. </w:t>
      </w:r>
      <w:r>
        <w:rPr>
          <w:b/>
          <w:color w:val="FF0000"/>
          <w:sz w:val="24"/>
        </w:rPr>
        <w:t xml:space="preserve">Influenzaimpfempfehlung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sind </w:t>
      </w:r>
      <w:r>
        <w:rPr>
          <w:sz w:val="24"/>
        </w:rPr>
        <w:t xml:space="preserve">hervorgehoben. </w:t>
      </w:r>
      <w:r>
        <w:rPr>
          <w:sz w:val="24"/>
        </w:rPr>
        <w:t xml:space="preserve">TODO: </w:t>
      </w:r>
      <w:r>
        <w:rPr>
          <w:sz w:val="24"/>
        </w:rPr>
        <w:t xml:space="preserve">Presse: </w:t>
      </w:r>
      <w:r>
        <w:rPr>
          <w:sz w:val="24"/>
        </w:rPr>
        <w:t xml:space="preserve">Stellungnahme </w:t>
      </w:r>
      <w:r>
        <w:rPr>
          <w:sz w:val="24"/>
        </w:rPr>
        <w:t xml:space="preserve">zum </w:t>
      </w:r>
      <w:r>
        <w:rPr>
          <w:sz w:val="24"/>
        </w:rPr>
        <w:t xml:space="preserve">ZEIT-Artikel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vorbereitet </w:t>
      </w:r>
      <w:r>
        <w:rPr>
          <w:sz w:val="24"/>
        </w:rPr>
        <w:t xml:space="preserve">6 </w:t>
      </w:r>
      <w:r>
        <w:rPr>
          <w:sz w:val="24"/>
        </w:rPr>
        <w:t xml:space="preserve">| </w:t>
      </w:r>
      <w:r>
        <w:rPr>
          <w:sz w:val="24"/>
        </w:rPr>
        <w:t xml:space="preserve">Neues </w:t>
      </w:r>
      <w:r>
        <w:rPr>
          <w:sz w:val="24"/>
        </w:rPr>
        <w:t xml:space="preserve">iy </w:t>
      </w:r>
      <w:r>
        <w:rPr>
          <w:sz w:val="24"/>
        </w:rPr>
        <w:t xml:space="preserve">e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e </w:t>
      </w:r>
      <w:r>
        <w:rPr>
          <w:sz w:val="24"/>
        </w:rPr>
        <w:t xml:space="preserve">oO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Ergänzung </w:t>
      </w:r>
      <w:r>
        <w:rPr>
          <w:sz w:val="24"/>
        </w:rPr>
        <w:t xml:space="preserve">unserer </w:t>
      </w:r>
      <w:r>
        <w:rPr>
          <w:sz w:val="24"/>
        </w:rPr>
        <w:t xml:space="preserve">"Hinweise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auf </w:t>
      </w:r>
      <w:r>
        <w:rPr>
          <w:sz w:val="24"/>
        </w:rPr>
        <w:t xml:space="preserve">| </w:t>
      </w:r>
      <w:r>
        <w:rPr>
          <w:sz w:val="24"/>
        </w:rPr>
        <w:t xml:space="preserve">pri </w:t>
      </w:r>
      <w:r>
        <w:rPr>
          <w:sz w:val="24"/>
        </w:rPr>
        <w:t xml:space="preserve">Jalle </w:t>
      </w:r>
      <w:r>
        <w:rPr>
          <w:sz w:val="24"/>
        </w:rPr>
        <w:t xml:space="preserve">SARS-CoV-2" </w:t>
      </w:r>
      <w:r>
        <w:rPr>
          <w:sz w:val="24"/>
        </w:rPr>
        <w:t xml:space="preserve">sowie </w:t>
      </w:r>
      <w:r>
        <w:rPr>
          <w:sz w:val="24"/>
        </w:rPr>
        <w:t xml:space="preserve">(interne) </w:t>
      </w:r>
      <w:r>
        <w:rPr>
          <w:sz w:val="24"/>
        </w:rPr>
        <w:t xml:space="preserve">Hintergrundinformationen/ </w:t>
      </w:r>
      <w:r>
        <w:rPr>
          <w:sz w:val="24"/>
        </w:rPr>
        <w:t xml:space="preserve">Testungen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erhöhten </w:t>
      </w:r>
      <w:r>
        <w:rPr>
          <w:sz w:val="24"/>
        </w:rPr>
        <w:t xml:space="preserve">Expositi </w:t>
      </w:r>
    </w:p>
    <w:p>
      <w:r>
        <w:t>*****</w:t>
      </w:r>
    </w:p>
    <w:p>
      <w:pPr>
        <w:pStyle w:val="Heading2"/>
      </w:pPr>
      <w:r>
        <w:t>232_Ergebnisprotokoll_Krisenstabssitzung_2020-07-31.pdf - Page: 7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Faktoren </w:t>
      </w:r>
      <w:r>
        <w:rPr>
          <w:sz w:val="24"/>
        </w:rPr>
        <w:t xml:space="preserve">seitens </w:t>
      </w:r>
      <w:r>
        <w:rPr>
          <w:sz w:val="24"/>
        </w:rPr>
        <w:t xml:space="preserve">ABT1 </w:t>
      </w:r>
      <w:r>
        <w:rPr>
          <w:sz w:val="24"/>
        </w:rPr>
        <w:t xml:space="preserve">erbeten.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sind </w:t>
      </w:r>
      <w:r>
        <w:rPr>
          <w:sz w:val="24"/>
        </w:rPr>
        <w:t xml:space="preserve">aktuell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Dashboard </w:t>
      </w:r>
      <w:r>
        <w:rPr>
          <w:sz w:val="24"/>
        </w:rPr>
        <w:t xml:space="preserve"> </w:t>
      </w:r>
      <w:r>
        <w:rPr>
          <w:sz w:val="24"/>
        </w:rPr>
        <w:t xml:space="preserve">Empfehlungen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zu </w:t>
      </w:r>
      <w:r>
        <w:rPr>
          <w:sz w:val="24"/>
        </w:rPr>
        <w:t xml:space="preserve">COVID19 </w:t>
      </w:r>
      <w:r>
        <w:rPr>
          <w:sz w:val="24"/>
        </w:rPr>
        <w:t xml:space="preserve">Pandemie </w:t>
      </w:r>
      <w:r>
        <w:rPr>
          <w:sz w:val="24"/>
        </w:rPr>
        <w:t xml:space="preserve">sind </w:t>
      </w:r>
      <w:r>
        <w:rPr>
          <w:sz w:val="24"/>
        </w:rPr>
        <w:t xml:space="preserve">veröffentlicht. </w:t>
      </w:r>
      <w:r>
        <w:rPr>
          <w:b/>
          <w:color w:val="FF0000"/>
          <w:sz w:val="24"/>
        </w:rPr>
        <w:t xml:space="preserve">Influenzaimpfempfehlung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sind </w:t>
      </w:r>
      <w:r>
        <w:rPr>
          <w:sz w:val="24"/>
        </w:rPr>
        <w:t xml:space="preserve">hervorgehoben. </w:t>
      </w:r>
      <w:r>
        <w:rPr>
          <w:sz w:val="24"/>
        </w:rPr>
        <w:t xml:space="preserve">TODO: </w:t>
      </w:r>
      <w:r>
        <w:rPr>
          <w:sz w:val="24"/>
        </w:rPr>
        <w:t xml:space="preserve">Presse: </w:t>
      </w:r>
      <w:r>
        <w:rPr>
          <w:sz w:val="24"/>
        </w:rPr>
        <w:t xml:space="preserve">Stellungnahme </w:t>
      </w:r>
      <w:r>
        <w:rPr>
          <w:sz w:val="24"/>
        </w:rPr>
        <w:t xml:space="preserve">zum </w:t>
      </w:r>
      <w:r>
        <w:rPr>
          <w:sz w:val="24"/>
        </w:rPr>
        <w:t xml:space="preserve">ZEIT-Artikel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vorbereitet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Ergänzung </w:t>
      </w:r>
      <w:r>
        <w:rPr>
          <w:sz w:val="24"/>
        </w:rPr>
        <w:t xml:space="preserve">unserer </w:t>
      </w:r>
      <w:r>
        <w:rPr>
          <w:sz w:val="24"/>
        </w:rPr>
        <w:t xml:space="preserve">"Hinweise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auf </w:t>
      </w:r>
      <w:r>
        <w:rPr>
          <w:sz w:val="24"/>
        </w:rPr>
        <w:t xml:space="preserve">SARS-CoV-2" </w:t>
      </w:r>
      <w:r>
        <w:rPr>
          <w:sz w:val="24"/>
        </w:rPr>
        <w:t xml:space="preserve">sowie </w:t>
      </w:r>
      <w:r>
        <w:rPr>
          <w:sz w:val="24"/>
        </w:rPr>
        <w:t xml:space="preserve">(interne) </w:t>
      </w:r>
      <w:r>
        <w:rPr>
          <w:sz w:val="24"/>
        </w:rPr>
        <w:t xml:space="preserve">Hintergrundinformationen/ </w:t>
      </w:r>
      <w:r>
        <w:rPr>
          <w:sz w:val="24"/>
        </w:rPr>
        <w:t xml:space="preserve">Testungen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erhöhten </w:t>
      </w:r>
      <w:r>
        <w:rPr>
          <w:sz w:val="24"/>
        </w:rPr>
        <w:t xml:space="preserve">Expos </w:t>
      </w:r>
    </w:p>
    <w:p>
      <w:r>
        <w:t>*****</w:t>
      </w:r>
    </w:p>
    <w:p>
      <w:pPr>
        <w:pStyle w:val="Heading2"/>
      </w:pPr>
      <w:r>
        <w:t>234_Ergebnisprotokoll_Krisenstabssitzung_2020-08-03.pdf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Neutralisierung.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Escape </w:t>
      </w:r>
      <w:r>
        <w:rPr>
          <w:sz w:val="24"/>
        </w:rPr>
        <w:t xml:space="preserve">vor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 </w:t>
      </w:r>
      <w:r>
        <w:rPr>
          <w:sz w:val="24"/>
        </w:rPr>
        <w:t xml:space="preserve">möglich? </w:t>
      </w:r>
      <w:r>
        <w:rPr>
          <w:sz w:val="24"/>
        </w:rPr>
        <w:t xml:space="preserve">Inwieweit </w:t>
      </w:r>
      <w:r>
        <w:rPr>
          <w:sz w:val="24"/>
        </w:rPr>
        <w:t xml:space="preserve">kann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Escape </w:t>
      </w:r>
      <w:r>
        <w:rPr>
          <w:sz w:val="24"/>
        </w:rPr>
        <w:t xml:space="preserve">Mutanten </w:t>
      </w:r>
      <w:r>
        <w:rPr>
          <w:sz w:val="24"/>
        </w:rPr>
        <w:t xml:space="preserve">kommen? </w:t>
      </w:r>
      <w:r>
        <w:rPr>
          <w:sz w:val="24"/>
        </w:rPr>
        <w:t xml:space="preserve">Resistente </w:t>
      </w:r>
      <w:r>
        <w:rPr>
          <w:sz w:val="24"/>
        </w:rPr>
        <w:t xml:space="preserve">Spike-Mutanten </w:t>
      </w:r>
      <w:r>
        <w:rPr>
          <w:sz w:val="24"/>
        </w:rPr>
        <w:t xml:space="preserve">kommen </w:t>
      </w:r>
      <w:r>
        <w:rPr>
          <w:sz w:val="24"/>
        </w:rPr>
        <w:t xml:space="preserve">in </w:t>
      </w:r>
      <w:r>
        <w:rPr>
          <w:sz w:val="24"/>
        </w:rPr>
        <w:t xml:space="preserve">niedriger </w:t>
      </w:r>
      <w:r>
        <w:rPr>
          <w:sz w:val="24"/>
        </w:rPr>
        <w:t xml:space="preserve">Frequenz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Natur </w:t>
      </w:r>
      <w:r>
        <w:rPr>
          <w:sz w:val="24"/>
        </w:rPr>
        <w:t xml:space="preserve">vor. </w:t>
      </w:r>
      <w:r>
        <w:rPr>
          <w:sz w:val="24"/>
        </w:rPr>
        <w:t xml:space="preserve">o </w:t>
      </w:r>
      <w:r>
        <w:rPr>
          <w:sz w:val="24"/>
        </w:rPr>
        <w:t xml:space="preserve">Inwieweit </w:t>
      </w:r>
      <w:r>
        <w:rPr>
          <w:sz w:val="24"/>
        </w:rPr>
        <w:t xml:space="preserve">lassen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Viren </w:t>
      </w:r>
      <w:r>
        <w:rPr>
          <w:sz w:val="24"/>
        </w:rPr>
        <w:t xml:space="preserve">neutralisieren?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AK-Kombinationen </w:t>
      </w:r>
      <w:r>
        <w:rPr>
          <w:sz w:val="24"/>
        </w:rPr>
        <w:t xml:space="preserve">konnte </w:t>
      </w:r>
      <w:r>
        <w:rPr>
          <w:sz w:val="24"/>
        </w:rPr>
        <w:t xml:space="preserve">die </w:t>
      </w:r>
      <w:r>
        <w:rPr>
          <w:sz w:val="24"/>
        </w:rPr>
        <w:t xml:space="preserve">Antikörper- </w:t>
      </w:r>
      <w:r>
        <w:rPr>
          <w:sz w:val="24"/>
        </w:rPr>
        <w:t xml:space="preserve">Resistenz </w:t>
      </w:r>
      <w:r>
        <w:rPr>
          <w:sz w:val="24"/>
        </w:rPr>
        <w:t xml:space="preserve">vollständig </w:t>
      </w:r>
      <w:r>
        <w:rPr>
          <w:sz w:val="24"/>
        </w:rPr>
        <w:t xml:space="preserve">überwunden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Gute </w:t>
      </w:r>
      <w:r>
        <w:rPr>
          <w:sz w:val="24"/>
        </w:rPr>
        <w:t xml:space="preserve">Voraussetzung </w:t>
      </w:r>
      <w:r>
        <w:rPr>
          <w:sz w:val="24"/>
        </w:rPr>
        <w:t xml:space="preserve">für </w:t>
      </w:r>
      <w:r>
        <w:rPr>
          <w:sz w:val="24"/>
        </w:rPr>
        <w:t xml:space="preserve">Therapie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so </w:t>
      </w:r>
      <w:r>
        <w:rPr>
          <w:sz w:val="24"/>
        </w:rPr>
        <w:t xml:space="preserve">schnell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Escape </w:t>
      </w:r>
      <w:r>
        <w:rPr>
          <w:sz w:val="24"/>
        </w:rPr>
        <w:t xml:space="preserve">Mutanten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G614 </w:t>
      </w:r>
      <w:r>
        <w:rPr>
          <w:sz w:val="24"/>
        </w:rPr>
        <w:t xml:space="preserve">Mutante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durchgesetzt,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Replikationsvorteile </w:t>
      </w:r>
      <w:r>
        <w:rPr>
          <w:sz w:val="24"/>
        </w:rPr>
        <w:t xml:space="preserve">hat, </w:t>
      </w:r>
      <w:r>
        <w:rPr>
          <w:sz w:val="24"/>
        </w:rPr>
        <w:t xml:space="preserve">damit </w:t>
      </w:r>
      <w:r>
        <w:rPr>
          <w:sz w:val="24"/>
        </w:rPr>
        <w:t xml:space="preserve">verbunden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höhere </w:t>
      </w:r>
      <w:r>
        <w:rPr>
          <w:sz w:val="24"/>
        </w:rPr>
        <w:t xml:space="preserve">Virulenz.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Gangelt-Variante </w:t>
      </w:r>
      <w:r>
        <w:rPr>
          <w:sz w:val="24"/>
        </w:rPr>
        <w:t xml:space="preserve">wurde </w:t>
      </w:r>
      <w:r>
        <w:rPr>
          <w:sz w:val="24"/>
        </w:rPr>
        <w:t xml:space="preserve">verdrängt, </w:t>
      </w:r>
      <w:r>
        <w:rPr>
          <w:sz w:val="24"/>
        </w:rPr>
        <w:t xml:space="preserve">o </w:t>
      </w:r>
      <w:r>
        <w:rPr>
          <w:sz w:val="24"/>
        </w:rPr>
        <w:t xml:space="preserve">Man </w:t>
      </w:r>
      <w:r>
        <w:rPr>
          <w:sz w:val="24"/>
        </w:rPr>
        <w:t xml:space="preserve">kann </w:t>
      </w:r>
      <w:r>
        <w:rPr>
          <w:sz w:val="24"/>
        </w:rPr>
        <w:t xml:space="preserve">analysieren,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Klinik </w:t>
      </w:r>
      <w:r>
        <w:rPr>
          <w:sz w:val="24"/>
        </w:rPr>
        <w:t xml:space="preserve">verschiedene </w:t>
      </w:r>
      <w:r>
        <w:rPr>
          <w:sz w:val="24"/>
        </w:rPr>
        <w:t xml:space="preserve">Einträge </w:t>
      </w:r>
      <w:r>
        <w:rPr>
          <w:sz w:val="24"/>
        </w:rPr>
        <w:t xml:space="preserve">gibt.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eine </w:t>
      </w:r>
      <w:r>
        <w:rPr>
          <w:sz w:val="24"/>
        </w:rPr>
        <w:t xml:space="preserve">Reinfektion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neuen </w:t>
      </w:r>
      <w:r>
        <w:rPr>
          <w:sz w:val="24"/>
        </w:rPr>
        <w:t xml:space="preserve">Virus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Exazerbation </w:t>
      </w:r>
      <w:r>
        <w:rPr>
          <w:sz w:val="24"/>
        </w:rPr>
        <w:t xml:space="preserve">einer </w:t>
      </w:r>
      <w:r>
        <w:rPr>
          <w:sz w:val="24"/>
        </w:rPr>
        <w:t xml:space="preserve">perzipierenden </w:t>
      </w:r>
      <w:r>
        <w:rPr>
          <w:sz w:val="24"/>
        </w:rPr>
        <w:t xml:space="preserve">Infektion </w:t>
      </w:r>
    </w:p>
    <w:p>
      <w:r>
        <w:t>*****</w:t>
      </w:r>
    </w:p>
    <w:p>
      <w:pPr>
        <w:pStyle w:val="Heading2"/>
      </w:pPr>
      <w:r>
        <w:t>242_Ergebnisprotokoll_Krisenstabssitzung_2020-08-12.pdf - Page: 5</w:t>
      </w:r>
    </w:p>
    <w:p>
      <w:r>
        <w:rPr>
          <w:sz w:val="24"/>
        </w:rPr>
        <w:t xml:space="preserve">da </w:t>
      </w:r>
      <w:r>
        <w:rPr>
          <w:sz w:val="24"/>
        </w:rPr>
        <w:t xml:space="preserve">beide </w:t>
      </w:r>
      <w:r>
        <w:rPr>
          <w:sz w:val="24"/>
        </w:rPr>
        <w:t xml:space="preserve">Mathematiker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ausfallen,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wieder </w:t>
      </w:r>
      <w:r>
        <w:rPr>
          <w:sz w:val="24"/>
        </w:rPr>
        <w:t xml:space="preserve"> </w:t>
      </w:r>
      <w:r>
        <w:rPr>
          <w:sz w:val="24"/>
        </w:rPr>
        <w:t xml:space="preserve">Terminologie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wahrscheinlich </w:t>
      </w:r>
      <w:r>
        <w:rPr>
          <w:sz w:val="24"/>
        </w:rPr>
        <w:t xml:space="preserve">im </w:t>
      </w:r>
      <w:r>
        <w:rPr>
          <w:sz w:val="24"/>
        </w:rPr>
        <w:t xml:space="preserve">Sinne </w:t>
      </w:r>
      <w:r>
        <w:rPr>
          <w:sz w:val="24"/>
        </w:rPr>
        <w:t xml:space="preserve">von </w:t>
      </w:r>
      <w:r>
        <w:rPr>
          <w:sz w:val="24"/>
        </w:rPr>
        <w:t xml:space="preserve">„aufgrund </w:t>
      </w:r>
      <w:r>
        <w:rPr>
          <w:sz w:val="24"/>
        </w:rPr>
        <w:t xml:space="preserve">von </w:t>
      </w:r>
      <w:r>
        <w:rPr>
          <w:sz w:val="24"/>
        </w:rPr>
        <w:t xml:space="preserve">technischen </w:t>
      </w:r>
      <w:r>
        <w:rPr>
          <w:sz w:val="24"/>
        </w:rPr>
        <w:t xml:space="preserve">Problemen…“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hinzukommende </w:t>
      </w:r>
      <w:r>
        <w:rPr>
          <w:sz w:val="24"/>
        </w:rPr>
        <w:t xml:space="preserve">Labore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Trend </w:t>
      </w:r>
      <w:r>
        <w:rPr>
          <w:sz w:val="24"/>
        </w:rPr>
        <w:t xml:space="preserve">bzw. </w:t>
      </w:r>
      <w:r>
        <w:rPr>
          <w:sz w:val="24"/>
        </w:rPr>
        <w:t xml:space="preserve">die </w:t>
      </w:r>
      <w:r>
        <w:rPr>
          <w:sz w:val="24"/>
        </w:rPr>
        <w:t xml:space="preserve">Zunahme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klar, </w:t>
      </w:r>
      <w:r>
        <w:rPr>
          <w:sz w:val="24"/>
        </w:rPr>
        <w:t xml:space="preserve">diese </w:t>
      </w:r>
      <w:r>
        <w:rPr>
          <w:sz w:val="24"/>
        </w:rPr>
        <w:t xml:space="preserve">Informationen </w:t>
      </w:r>
      <w:r>
        <w:rPr>
          <w:sz w:val="24"/>
        </w:rPr>
        <w:t xml:space="preserve">sind </w:t>
      </w:r>
      <w:r>
        <w:rPr>
          <w:sz w:val="24"/>
        </w:rPr>
        <w:t xml:space="preserve">für </w:t>
      </w:r>
      <w:r>
        <w:rPr>
          <w:sz w:val="24"/>
        </w:rPr>
        <w:t xml:space="preserve">Donnerstag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Labordiagnostik </w:t>
      </w:r>
      <w:r>
        <w:rPr>
          <w:sz w:val="24"/>
        </w:rPr>
        <w:t xml:space="preserve">wichtig </w:t>
      </w:r>
      <w:r>
        <w:rPr>
          <w:sz w:val="24"/>
        </w:rPr>
        <w:t xml:space="preserve">ToDo: </w:t>
      </w:r>
      <w:r>
        <w:rPr>
          <w:sz w:val="24"/>
        </w:rPr>
        <w:t xml:space="preserve">FG33 </w:t>
      </w:r>
      <w:r>
        <w:rPr>
          <w:sz w:val="24"/>
        </w:rPr>
        <w:t xml:space="preserve">soll </w:t>
      </w:r>
      <w:r>
        <w:rPr>
          <w:sz w:val="24"/>
        </w:rPr>
        <w:t xml:space="preserve">bitte </w:t>
      </w:r>
      <w:r>
        <w:rPr>
          <w:sz w:val="24"/>
        </w:rPr>
        <w:t xml:space="preserve">für </w:t>
      </w:r>
      <w:r>
        <w:rPr>
          <w:sz w:val="24"/>
        </w:rPr>
        <w:t xml:space="preserve">Montag </w:t>
      </w:r>
      <w:r>
        <w:rPr>
          <w:sz w:val="24"/>
        </w:rPr>
        <w:t xml:space="preserve">ein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Vorbereitung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vorbereiten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Reiserückkehrer: </w:t>
      </w:r>
      <w:r>
        <w:rPr>
          <w:sz w:val="24"/>
        </w:rPr>
        <w:t xml:space="preserve">BMG </w:t>
      </w:r>
      <w:r>
        <w:rPr>
          <w:sz w:val="24"/>
        </w:rPr>
        <w:t xml:space="preserve">Informationsblatt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14 </w:t>
      </w:r>
      <w:r>
        <w:rPr>
          <w:sz w:val="24"/>
        </w:rPr>
        <w:t xml:space="preserve">Sprachen </w:t>
      </w:r>
      <w:r>
        <w:rPr>
          <w:sz w:val="24"/>
        </w:rPr>
        <w:t xml:space="preserve">übersetzt, </w:t>
      </w:r>
      <w:r>
        <w:rPr>
          <w:sz w:val="24"/>
        </w:rPr>
        <w:t xml:space="preserve">Konstrukt </w:t>
      </w:r>
      <w:r>
        <w:rPr>
          <w:sz w:val="24"/>
        </w:rPr>
        <w:t xml:space="preserve">war </w:t>
      </w:r>
      <w:r>
        <w:rPr>
          <w:sz w:val="24"/>
        </w:rPr>
        <w:t xml:space="preserve">sehr </w:t>
      </w:r>
      <w:r>
        <w:rPr>
          <w:sz w:val="24"/>
        </w:rPr>
        <w:t xml:space="preserve">textlastig, </w:t>
      </w:r>
      <w:r>
        <w:rPr>
          <w:sz w:val="24"/>
        </w:rPr>
        <w:t xml:space="preserve">wird </w:t>
      </w:r>
      <w:r>
        <w:rPr>
          <w:sz w:val="24"/>
        </w:rPr>
        <w:t xml:space="preserve">anders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grafisch </w:t>
      </w:r>
      <w:r>
        <w:rPr>
          <w:sz w:val="24"/>
        </w:rPr>
        <w:t xml:space="preserve">aufbereitet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mehr </w:t>
      </w:r>
    </w:p>
    <w:p>
      <w:r>
        <w:t>*****</w:t>
      </w:r>
    </w:p>
    <w:p>
      <w:pPr>
        <w:pStyle w:val="Heading2"/>
      </w:pPr>
      <w:r>
        <w:t>242_Ergebnisprotokoll_Krisenstabssitzung_2020-08-12.pdf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generell </w:t>
      </w:r>
      <w:r>
        <w:rPr>
          <w:sz w:val="24"/>
        </w:rPr>
        <w:t xml:space="preserve">eher </w:t>
      </w:r>
      <w:r>
        <w:rPr>
          <w:sz w:val="24"/>
        </w:rPr>
        <w:t xml:space="preserve">positiv </w:t>
      </w:r>
      <w:r>
        <w:rPr>
          <w:sz w:val="24"/>
        </w:rPr>
        <w:t xml:space="preserve">gesehen, </w:t>
      </w:r>
      <w:r>
        <w:rPr>
          <w:sz w:val="24"/>
        </w:rPr>
        <w:t xml:space="preserve">aber </w:t>
      </w:r>
      <w:r>
        <w:rPr>
          <w:sz w:val="24"/>
        </w:rPr>
        <w:t xml:space="preserve">viele </w:t>
      </w:r>
      <w:r>
        <w:rPr>
          <w:sz w:val="24"/>
        </w:rPr>
        <w:t xml:space="preserve">| </w:t>
      </w:r>
      <w:r>
        <w:rPr>
          <w:sz w:val="24"/>
        </w:rPr>
        <w:t xml:space="preserve">Presse/Präs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Haus </w:t>
      </w:r>
      <w:r>
        <w:rPr>
          <w:sz w:val="24"/>
        </w:rPr>
        <w:t xml:space="preserve">müssen </w:t>
      </w:r>
      <w:r>
        <w:rPr>
          <w:sz w:val="24"/>
        </w:rPr>
        <w:t xml:space="preserve">sich </w:t>
      </w:r>
      <w:r>
        <w:rPr>
          <w:sz w:val="24"/>
        </w:rPr>
        <w:t xml:space="preserve">regelmäßig </w:t>
      </w:r>
      <w:r>
        <w:rPr>
          <w:b/>
          <w:color w:val="FF0000"/>
          <w:sz w:val="24"/>
        </w:rPr>
        <w:t xml:space="preserve">beschimpfen </w:t>
      </w:r>
      <w:r>
        <w:rPr>
          <w:sz w:val="24"/>
        </w:rPr>
        <w:t xml:space="preserve">lassen </w:t>
      </w:r>
      <w:r>
        <w:rPr>
          <w:sz w:val="24"/>
        </w:rPr>
        <w:t xml:space="preserve">/alle </w:t>
      </w:r>
      <w:r>
        <w:rPr>
          <w:sz w:val="24"/>
        </w:rPr>
        <w:t xml:space="preserve">(Zentrale, </w:t>
      </w:r>
      <w:r>
        <w:rPr>
          <w:sz w:val="24"/>
        </w:rPr>
        <w:t xml:space="preserve">Presse, </w:t>
      </w:r>
      <w:r>
        <w:rPr>
          <w:sz w:val="24"/>
        </w:rPr>
        <w:t xml:space="preserve">usw.) </w:t>
      </w:r>
      <w:r>
        <w:rPr>
          <w:sz w:val="24"/>
        </w:rPr>
        <w:t xml:space="preserve">Das </w:t>
      </w:r>
      <w:r>
        <w:rPr>
          <w:sz w:val="24"/>
        </w:rPr>
        <w:t xml:space="preserve">Info-Postfach </w:t>
      </w:r>
      <w:r>
        <w:rPr>
          <w:sz w:val="24"/>
        </w:rPr>
        <w:t xml:space="preserve">sammelt </w:t>
      </w:r>
      <w:r>
        <w:rPr>
          <w:sz w:val="24"/>
        </w:rPr>
        <w:t xml:space="preserve">Drohungen, </w:t>
      </w:r>
      <w:r>
        <w:rPr>
          <w:sz w:val="24"/>
        </w:rPr>
        <w:t xml:space="preserve">bestimmte </w:t>
      </w:r>
      <w:r>
        <w:rPr>
          <w:sz w:val="24"/>
        </w:rPr>
        <w:t xml:space="preserve">werden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Rechtsreferat </w:t>
      </w:r>
      <w:r>
        <w:rPr>
          <w:sz w:val="24"/>
        </w:rPr>
        <w:t xml:space="preserve">vermittelt </w:t>
      </w:r>
      <w:r>
        <w:rPr>
          <w:sz w:val="24"/>
        </w:rPr>
        <w:t xml:space="preserve">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|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Papier </w:t>
      </w:r>
      <w:r>
        <w:rPr>
          <w:sz w:val="24"/>
        </w:rPr>
        <w:t xml:space="preserve">"COVID-19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Pras/alle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Monaten“ </w:t>
      </w:r>
      <w:r>
        <w:rPr>
          <w:sz w:val="24"/>
        </w:rPr>
        <w:t xml:space="preserve">(Draft </w:t>
      </w:r>
      <w:r>
        <w:rPr>
          <w:sz w:val="24"/>
        </w:rPr>
        <w:t xml:space="preserve">10, </w:t>
      </w:r>
      <w:r>
        <w:rPr>
          <w:sz w:val="24"/>
        </w:rPr>
        <w:t xml:space="preserve">Stand </w:t>
      </w:r>
      <w:r>
        <w:rPr>
          <w:sz w:val="24"/>
        </w:rPr>
        <w:t xml:space="preserve">31. </w:t>
      </w:r>
      <w:r>
        <w:rPr>
          <w:sz w:val="24"/>
        </w:rPr>
        <w:t xml:space="preserve">Juli </w:t>
      </w:r>
      <w:r>
        <w:rPr>
          <w:sz w:val="24"/>
        </w:rPr>
        <w:t xml:space="preserve">2020)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Internetseite </w:t>
      </w:r>
      <w:r>
        <w:rPr>
          <w:sz w:val="24"/>
        </w:rPr>
        <w:t xml:space="preserve">frei </w:t>
      </w:r>
      <w:r>
        <w:rPr>
          <w:sz w:val="24"/>
        </w:rPr>
        <w:t xml:space="preserve">gegeben.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242_Ergebnisprotokoll_Krisenstabssitzung_2020-08-12.pdf - Page: 6</w:t>
      </w:r>
    </w:p>
    <w:p>
      <w:r>
        <w:rPr>
          <w:sz w:val="24"/>
        </w:rPr>
        <w:t xml:space="preserve">r </w:t>
      </w:r>
      <w:r>
        <w:rPr>
          <w:sz w:val="24"/>
        </w:rPr>
        <w:t xml:space="preserve">im </w:t>
      </w:r>
      <w:r>
        <w:rPr>
          <w:sz w:val="24"/>
        </w:rPr>
        <w:t xml:space="preserve">Detail </w:t>
      </w:r>
      <w:r>
        <w:rPr>
          <w:sz w:val="24"/>
        </w:rPr>
        <w:t xml:space="preserve">besprochen </w:t>
      </w:r>
      <w:r>
        <w:rPr>
          <w:sz w:val="24"/>
        </w:rPr>
        <w:t xml:space="preserve">werden, </w:t>
      </w:r>
      <w:r>
        <w:rPr>
          <w:sz w:val="24"/>
        </w:rPr>
        <w:t xml:space="preserve">Grundposition </w:t>
      </w:r>
      <w:r>
        <w:rPr>
          <w:sz w:val="24"/>
        </w:rPr>
        <w:t xml:space="preserve">ist </w:t>
      </w:r>
      <w:r>
        <w:rPr>
          <w:sz w:val="24"/>
        </w:rPr>
        <w:t xml:space="preserve">dieselbe, </w:t>
      </w:r>
      <w:r>
        <w:rPr>
          <w:sz w:val="24"/>
        </w:rPr>
        <w:t xml:space="preserve">lediglich </w:t>
      </w:r>
      <w:r>
        <w:rPr>
          <w:sz w:val="24"/>
        </w:rPr>
        <w:t xml:space="preserve">sprachliche </w:t>
      </w:r>
      <w:r>
        <w:rPr>
          <w:sz w:val="24"/>
        </w:rPr>
        <w:t xml:space="preserve">Überarbeitung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wird </w:t>
      </w:r>
      <w:r>
        <w:rPr>
          <w:sz w:val="24"/>
        </w:rPr>
        <w:t xml:space="preserve">weiterhin </w:t>
      </w:r>
      <w:r>
        <w:rPr>
          <w:sz w:val="24"/>
        </w:rPr>
        <w:t xml:space="preserve">generell </w:t>
      </w:r>
      <w:r>
        <w:rPr>
          <w:sz w:val="24"/>
        </w:rPr>
        <w:t xml:space="preserve">eher </w:t>
      </w:r>
      <w:r>
        <w:rPr>
          <w:sz w:val="24"/>
        </w:rPr>
        <w:t xml:space="preserve">positiv </w:t>
      </w:r>
      <w:r>
        <w:rPr>
          <w:sz w:val="24"/>
        </w:rPr>
        <w:t xml:space="preserve">gesehen, </w:t>
      </w:r>
      <w:r>
        <w:rPr>
          <w:sz w:val="24"/>
        </w:rPr>
        <w:t xml:space="preserve">aber </w:t>
      </w:r>
      <w:r>
        <w:rPr>
          <w:sz w:val="24"/>
        </w:rPr>
        <w:t xml:space="preserve">viele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Haus </w:t>
      </w:r>
      <w:r>
        <w:rPr>
          <w:sz w:val="24"/>
        </w:rPr>
        <w:t xml:space="preserve">müssen </w:t>
      </w:r>
      <w:r>
        <w:rPr>
          <w:sz w:val="24"/>
        </w:rPr>
        <w:t xml:space="preserve">sich </w:t>
      </w:r>
      <w:r>
        <w:rPr>
          <w:sz w:val="24"/>
        </w:rPr>
        <w:t xml:space="preserve">regelmäßig </w:t>
      </w:r>
      <w:r>
        <w:rPr>
          <w:b/>
          <w:color w:val="FF0000"/>
          <w:sz w:val="24"/>
        </w:rPr>
        <w:t xml:space="preserve">beschimpfen </w:t>
      </w:r>
      <w:r>
        <w:rPr>
          <w:sz w:val="24"/>
        </w:rPr>
        <w:t xml:space="preserve">lassen </w:t>
      </w:r>
      <w:r>
        <w:rPr>
          <w:sz w:val="24"/>
        </w:rPr>
        <w:t xml:space="preserve">(Zentrale, </w:t>
      </w:r>
      <w:r>
        <w:rPr>
          <w:sz w:val="24"/>
        </w:rPr>
        <w:t xml:space="preserve">Presse, </w:t>
      </w:r>
      <w:r>
        <w:rPr>
          <w:sz w:val="24"/>
        </w:rPr>
        <w:t xml:space="preserve">usw.)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Info-Postfach </w:t>
      </w:r>
      <w:r>
        <w:rPr>
          <w:sz w:val="24"/>
        </w:rPr>
        <w:t xml:space="preserve">sammelt </w:t>
      </w:r>
      <w:r>
        <w:rPr>
          <w:sz w:val="24"/>
        </w:rPr>
        <w:t xml:space="preserve">Drohungen, </w:t>
      </w:r>
      <w:r>
        <w:rPr>
          <w:sz w:val="24"/>
        </w:rPr>
        <w:t xml:space="preserve">bestimmte </w:t>
      </w:r>
      <w:r>
        <w:rPr>
          <w:sz w:val="24"/>
        </w:rPr>
        <w:t xml:space="preserve">werden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Rechtsreferat </w:t>
      </w:r>
      <w:r>
        <w:rPr>
          <w:sz w:val="24"/>
        </w:rPr>
        <w:t xml:space="preserve">vermittelt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Presse/Präs </w:t>
      </w:r>
      <w:r>
        <w:rPr>
          <w:sz w:val="24"/>
        </w:rPr>
        <w:t xml:space="preserve">/alle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Papier </w:t>
      </w:r>
      <w:r>
        <w:rPr>
          <w:sz w:val="24"/>
        </w:rPr>
        <w:t xml:space="preserve">"COVID-19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Die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Monaten“ </w:t>
      </w:r>
      <w:r>
        <w:rPr>
          <w:sz w:val="24"/>
        </w:rPr>
        <w:t xml:space="preserve">(Draft </w:t>
      </w:r>
      <w:r>
        <w:rPr>
          <w:sz w:val="24"/>
        </w:rPr>
        <w:t xml:space="preserve">10, </w:t>
      </w:r>
      <w:r>
        <w:rPr>
          <w:sz w:val="24"/>
        </w:rPr>
        <w:t xml:space="preserve">Stand </w:t>
      </w:r>
      <w:r>
        <w:rPr>
          <w:sz w:val="24"/>
        </w:rPr>
        <w:t xml:space="preserve">31. </w:t>
      </w:r>
      <w:r>
        <w:rPr>
          <w:sz w:val="24"/>
        </w:rPr>
        <w:t xml:space="preserve">Juli </w:t>
      </w:r>
      <w:r>
        <w:rPr>
          <w:sz w:val="24"/>
        </w:rPr>
        <w:t xml:space="preserve">2020)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Interne </w:t>
      </w:r>
    </w:p>
    <w:p>
      <w:r>
        <w:t>*****</w:t>
      </w:r>
    </w:p>
    <w:p>
      <w:pPr>
        <w:pStyle w:val="Heading2"/>
      </w:pPr>
      <w:r>
        <w:t>244_Ergebnisprotokoll_Krisenstabssitzung_2020-08-14.pdf - Page: 7</w:t>
      </w:r>
    </w:p>
    <w:p>
      <w:r>
        <w:rPr>
          <w:sz w:val="24"/>
        </w:rPr>
        <w:t xml:space="preserve">ation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Ziemlicher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Presseanfragen </w:t>
      </w:r>
      <w:r>
        <w:rPr>
          <w:sz w:val="24"/>
        </w:rPr>
        <w:t xml:space="preserve">seit </w:t>
      </w:r>
      <w:r>
        <w:rPr>
          <w:sz w:val="24"/>
        </w:rPr>
        <w:t xml:space="preserve">Mittwoch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Vorgestern </w:t>
      </w:r>
      <w:r>
        <w:rPr>
          <w:sz w:val="24"/>
        </w:rPr>
        <w:t xml:space="preserve">wurde </w:t>
      </w:r>
      <w:r>
        <w:rPr>
          <w:sz w:val="24"/>
        </w:rPr>
        <w:t xml:space="preserve">versehentlich </w:t>
      </w:r>
      <w:r>
        <w:rPr>
          <w:sz w:val="24"/>
        </w:rPr>
        <w:t xml:space="preserve">eine </w:t>
      </w:r>
      <w:r>
        <w:rPr>
          <w:sz w:val="24"/>
        </w:rPr>
        <w:t xml:space="preserve">alte </w:t>
      </w:r>
      <w:r>
        <w:rPr>
          <w:sz w:val="24"/>
        </w:rPr>
        <w:t xml:space="preserve">Version </w:t>
      </w:r>
      <w:r>
        <w:rPr>
          <w:sz w:val="24"/>
        </w:rPr>
        <w:t xml:space="preserve">(vor </w:t>
      </w:r>
      <w:r>
        <w:rPr>
          <w:sz w:val="24"/>
        </w:rPr>
        <w:t xml:space="preserve">Uberarbeitung </w:t>
      </w:r>
      <w:r>
        <w:rPr>
          <w:sz w:val="24"/>
        </w:rPr>
        <w:t xml:space="preserve">im </w:t>
      </w:r>
      <w:r>
        <w:rPr>
          <w:sz w:val="24"/>
        </w:rPr>
        <w:t xml:space="preserve">Krisenstab)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veröffentlicht. </w:t>
      </w:r>
      <w:r>
        <w:rPr>
          <w:sz w:val="24"/>
        </w:rPr>
        <w:t xml:space="preserve">(Anmerkung </w:t>
      </w:r>
      <w:r>
        <w:rPr>
          <w:sz w:val="24"/>
        </w:rPr>
        <w:t xml:space="preserve">Datum </w:t>
      </w:r>
      <w:r>
        <w:rPr>
          <w:sz w:val="24"/>
        </w:rPr>
        <w:t xml:space="preserve">in </w:t>
      </w:r>
      <w:r>
        <w:rPr>
          <w:sz w:val="24"/>
        </w:rPr>
        <w:t xml:space="preserve">Dateinamen </w:t>
      </w:r>
      <w:r>
        <w:rPr>
          <w:sz w:val="24"/>
        </w:rPr>
        <w:t xml:space="preserve">sinnvoll)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nochmal </w:t>
      </w:r>
      <w:r>
        <w:rPr>
          <w:sz w:val="24"/>
        </w:rPr>
        <w:t xml:space="preserve">kurz </w:t>
      </w:r>
      <w:r>
        <w:rPr>
          <w:sz w:val="24"/>
        </w:rPr>
        <w:t xml:space="preserve">überarbeitet </w:t>
      </w:r>
      <w:r>
        <w:rPr>
          <w:sz w:val="24"/>
        </w:rPr>
        <w:t xml:space="preserve">werden, </w:t>
      </w:r>
      <w:r>
        <w:rPr>
          <w:sz w:val="24"/>
        </w:rPr>
        <w:t xml:space="preserve">der </w:t>
      </w:r>
      <w:r>
        <w:rPr>
          <w:sz w:val="24"/>
        </w:rPr>
        <w:t xml:space="preserve">Teil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mit </w:t>
      </w:r>
      <w:r>
        <w:rPr>
          <w:sz w:val="24"/>
        </w:rPr>
        <w:t xml:space="preserve">Hr. </w:t>
      </w:r>
      <w:r>
        <w:rPr>
          <w:sz w:val="24"/>
        </w:rPr>
        <w:t xml:space="preserve">Wichmann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bis </w:t>
      </w:r>
      <w:r>
        <w:rPr>
          <w:sz w:val="24"/>
        </w:rPr>
        <w:t xml:space="preserve">ZIG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Sollte </w:t>
      </w:r>
      <w:r>
        <w:rPr>
          <w:sz w:val="24"/>
        </w:rPr>
        <w:t xml:space="preserve">dahingehend </w:t>
      </w:r>
      <w:r>
        <w:rPr>
          <w:sz w:val="24"/>
        </w:rPr>
        <w:t xml:space="preserve">überarbeitet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weni </w:t>
      </w:r>
    </w:p>
    <w:p>
      <w:r>
        <w:t>*****</w:t>
      </w:r>
    </w:p>
    <w:p>
      <w:pPr>
        <w:pStyle w:val="Heading2"/>
      </w:pPr>
      <w:r>
        <w:t>244_Ergebnisprotokoll_Krisenstabssitzung_2020-08-14.pdf - Page: 7</w:t>
      </w:r>
    </w:p>
    <w:p>
      <w:r>
        <w:rPr>
          <w:sz w:val="24"/>
        </w:rPr>
        <w:t xml:space="preserve">seanfragen </w:t>
      </w:r>
      <w:r>
        <w:rPr>
          <w:sz w:val="24"/>
        </w:rPr>
        <w:t xml:space="preserve">seit </w:t>
      </w:r>
      <w:r>
        <w:rPr>
          <w:sz w:val="24"/>
        </w:rPr>
        <w:t xml:space="preserve">Mittwoch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Vorgestern </w:t>
      </w:r>
      <w:r>
        <w:rPr>
          <w:sz w:val="24"/>
        </w:rPr>
        <w:t xml:space="preserve">wurde </w:t>
      </w:r>
      <w:r>
        <w:rPr>
          <w:sz w:val="24"/>
        </w:rPr>
        <w:t xml:space="preserve">versehentlich </w:t>
      </w:r>
      <w:r>
        <w:rPr>
          <w:sz w:val="24"/>
        </w:rPr>
        <w:t xml:space="preserve">eine </w:t>
      </w:r>
      <w:r>
        <w:rPr>
          <w:sz w:val="24"/>
        </w:rPr>
        <w:t xml:space="preserve">alte </w:t>
      </w:r>
      <w:r>
        <w:rPr>
          <w:sz w:val="24"/>
        </w:rPr>
        <w:t xml:space="preserve">Version </w:t>
      </w:r>
      <w:r>
        <w:rPr>
          <w:sz w:val="24"/>
        </w:rPr>
        <w:t xml:space="preserve">(vor </w:t>
      </w:r>
      <w:r>
        <w:rPr>
          <w:sz w:val="24"/>
        </w:rPr>
        <w:t xml:space="preserve">Überarbeitung </w:t>
      </w:r>
      <w:r>
        <w:rPr>
          <w:sz w:val="24"/>
        </w:rPr>
        <w:t xml:space="preserve">im </w:t>
      </w:r>
      <w:r>
        <w:rPr>
          <w:sz w:val="24"/>
        </w:rPr>
        <w:t xml:space="preserve">Krisenstab)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veröffentlicht. </w:t>
      </w:r>
      <w:r>
        <w:rPr>
          <w:sz w:val="24"/>
        </w:rPr>
        <w:t xml:space="preserve">(Anmerkung </w:t>
      </w:r>
      <w:r>
        <w:rPr>
          <w:sz w:val="24"/>
        </w:rPr>
        <w:t xml:space="preserve">Datum </w:t>
      </w:r>
      <w:r>
        <w:rPr>
          <w:sz w:val="24"/>
        </w:rPr>
        <w:t xml:space="preserve">in </w:t>
      </w:r>
      <w:r>
        <w:rPr>
          <w:sz w:val="24"/>
        </w:rPr>
        <w:t xml:space="preserve">Dateinamen </w:t>
      </w:r>
      <w:r>
        <w:rPr>
          <w:sz w:val="24"/>
        </w:rPr>
        <w:t xml:space="preserve">sinnvoll)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nochmal </w:t>
      </w:r>
      <w:r>
        <w:rPr>
          <w:sz w:val="24"/>
        </w:rPr>
        <w:t xml:space="preserve">kurz </w:t>
      </w:r>
      <w:r>
        <w:rPr>
          <w:sz w:val="24"/>
        </w:rPr>
        <w:t xml:space="preserve">überarbeitet </w:t>
      </w:r>
      <w:r>
        <w:rPr>
          <w:sz w:val="24"/>
        </w:rPr>
        <w:t xml:space="preserve">werden, </w:t>
      </w:r>
      <w:r>
        <w:rPr>
          <w:sz w:val="24"/>
        </w:rPr>
        <w:t xml:space="preserve">der </w:t>
      </w:r>
      <w:r>
        <w:rPr>
          <w:sz w:val="24"/>
        </w:rPr>
        <w:t xml:space="preserve">Teil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mit </w:t>
      </w:r>
      <w:r>
        <w:rPr>
          <w:sz w:val="24"/>
        </w:rPr>
        <w:t xml:space="preserve">Hr. </w:t>
      </w:r>
      <w:r>
        <w:rPr>
          <w:sz w:val="24"/>
        </w:rPr>
        <w:t xml:space="preserve">Wichmann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bis </w:t>
      </w:r>
      <w:r>
        <w:rPr>
          <w:sz w:val="24"/>
        </w:rPr>
        <w:t xml:space="preserve">ZIG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245_Agenda_AG-nCoV-Sitzung_2020-08-17.pdf - Page: 1</w:t>
      </w:r>
    </w:p>
    <w:p>
      <w:r>
        <w:rPr>
          <w:sz w:val="24"/>
        </w:rPr>
        <w:t xml:space="preserve">hs)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 </w:t>
      </w:r>
      <w:r>
        <w:rPr>
          <w:sz w:val="24"/>
        </w:rPr>
        <w:t xml:space="preserve">o </w:t>
      </w:r>
      <w:r>
        <w:rPr>
          <w:sz w:val="24"/>
        </w:rPr>
        <w:t xml:space="preserve">ao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e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</w:p>
    <w:p>
      <w:r>
        <w:t>*****</w:t>
      </w:r>
    </w:p>
    <w:p>
      <w:pPr>
        <w:pStyle w:val="Heading2"/>
      </w:pPr>
      <w:r>
        <w:t>245_Agenda_AG-nCoV-Sitzung_2020-08-17.pdf - Page: 1</w:t>
      </w:r>
    </w:p>
    <w:p>
      <w:r>
        <w:rPr>
          <w:sz w:val="24"/>
        </w:rPr>
        <w:t xml:space="preserve">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Überarbeitung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Anfang </w:t>
      </w:r>
      <w:r>
        <w:rPr>
          <w:sz w:val="24"/>
        </w:rPr>
        <w:t xml:space="preserve">September </w:t>
      </w:r>
      <w:r>
        <w:rPr>
          <w:sz w:val="24"/>
        </w:rPr>
        <w:t xml:space="preserve">ist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geplant. </w:t>
      </w:r>
      <w:r>
        <w:rPr>
          <w:sz w:val="24"/>
        </w:rPr>
        <w:t xml:space="preserve">Stimmen </w:t>
      </w:r>
      <w:r>
        <w:rPr>
          <w:sz w:val="24"/>
        </w:rPr>
        <w:t xml:space="preserve">alle </w:t>
      </w:r>
      <w:r>
        <w:rPr>
          <w:sz w:val="24"/>
        </w:rPr>
        <w:t xml:space="preserve">dieser </w:t>
      </w:r>
      <w:r>
        <w:rPr>
          <w:sz w:val="24"/>
        </w:rPr>
        <w:t xml:space="preserve">zu? </w:t>
      </w:r>
      <w:r>
        <w:rPr>
          <w:sz w:val="24"/>
        </w:rPr>
        <w:t xml:space="preserve">Aus </w:t>
      </w:r>
      <w:r>
        <w:rPr>
          <w:sz w:val="24"/>
        </w:rPr>
        <w:t xml:space="preserve">Zeitgründen </w:t>
      </w:r>
      <w:r>
        <w:rPr>
          <w:sz w:val="24"/>
        </w:rPr>
        <w:t xml:space="preserve">Entscheidung </w:t>
      </w:r>
      <w:r>
        <w:rPr>
          <w:sz w:val="24"/>
        </w:rPr>
        <w:t xml:space="preserve">verschoben </w:t>
      </w:r>
      <w:r>
        <w:rPr>
          <w:sz w:val="24"/>
        </w:rPr>
        <w:t xml:space="preserve">ToDo: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(24.08.20) </w:t>
      </w:r>
      <w:r>
        <w:rPr>
          <w:sz w:val="24"/>
        </w:rPr>
        <w:t xml:space="preserve">diskutieren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Anfang </w:t>
      </w:r>
      <w:r>
        <w:rPr>
          <w:sz w:val="24"/>
        </w:rPr>
        <w:t xml:space="preserve">September </w:t>
      </w:r>
      <w:r>
        <w:rPr>
          <w:sz w:val="24"/>
        </w:rPr>
        <w:t xml:space="preserve">ist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geplant. </w:t>
      </w:r>
      <w:r>
        <w:rPr>
          <w:sz w:val="24"/>
        </w:rPr>
        <w:t xml:space="preserve">Stimmen </w:t>
      </w:r>
      <w:r>
        <w:rPr>
          <w:sz w:val="24"/>
        </w:rPr>
        <w:t xml:space="preserve">alle </w:t>
      </w:r>
      <w:r>
        <w:rPr>
          <w:sz w:val="24"/>
        </w:rPr>
        <w:t xml:space="preserve">dieser </w:t>
      </w:r>
      <w:r>
        <w:rPr>
          <w:sz w:val="24"/>
        </w:rPr>
        <w:t xml:space="preserve">zu? </w:t>
      </w:r>
      <w:r>
        <w:rPr>
          <w:sz w:val="24"/>
        </w:rPr>
        <w:t xml:space="preserve">Aus </w:t>
      </w:r>
      <w:r>
        <w:rPr>
          <w:sz w:val="24"/>
        </w:rPr>
        <w:t xml:space="preserve">Zeitgründen </w:t>
      </w:r>
      <w:r>
        <w:rPr>
          <w:sz w:val="24"/>
        </w:rPr>
        <w:t xml:space="preserve">Entscheidung </w:t>
      </w:r>
      <w:r>
        <w:rPr>
          <w:sz w:val="24"/>
        </w:rPr>
        <w:t xml:space="preserve">verschoben </w:t>
      </w:r>
      <w:r>
        <w:rPr>
          <w:sz w:val="24"/>
        </w:rPr>
        <w:t xml:space="preserve">ToDo: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(24.08.20) </w:t>
      </w:r>
      <w:r>
        <w:rPr>
          <w:sz w:val="24"/>
        </w:rPr>
        <w:t xml:space="preserve">diskutieren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geplant. </w:t>
      </w:r>
      <w:r>
        <w:rPr>
          <w:sz w:val="24"/>
        </w:rPr>
        <w:t xml:space="preserve">Stimmen </w:t>
      </w:r>
      <w:r>
        <w:rPr>
          <w:sz w:val="24"/>
        </w:rPr>
        <w:t xml:space="preserve">alle </w:t>
      </w:r>
      <w:r>
        <w:rPr>
          <w:sz w:val="24"/>
        </w:rPr>
        <w:t xml:space="preserve">dieser </w:t>
      </w:r>
      <w:r>
        <w:rPr>
          <w:sz w:val="24"/>
        </w:rPr>
        <w:t xml:space="preserve">zu? </w:t>
      </w:r>
      <w:r>
        <w:rPr>
          <w:sz w:val="24"/>
        </w:rPr>
        <w:t xml:space="preserve">Aus </w:t>
      </w:r>
      <w:r>
        <w:rPr>
          <w:sz w:val="24"/>
        </w:rPr>
        <w:t xml:space="preserve">Zeitgründen </w:t>
      </w:r>
      <w:r>
        <w:rPr>
          <w:sz w:val="24"/>
        </w:rPr>
        <w:t xml:space="preserve">Entscheidung </w:t>
      </w:r>
      <w:r>
        <w:rPr>
          <w:sz w:val="24"/>
        </w:rPr>
        <w:t xml:space="preserve">verschoben </w:t>
      </w:r>
      <w:r>
        <w:rPr>
          <w:sz w:val="24"/>
        </w:rPr>
        <w:t xml:space="preserve">ToDo: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(24.08.20) </w:t>
      </w:r>
      <w:r>
        <w:rPr>
          <w:sz w:val="24"/>
        </w:rPr>
        <w:t xml:space="preserve">diskutieren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Zeitgründen </w:t>
      </w:r>
      <w:r>
        <w:rPr>
          <w:sz w:val="24"/>
        </w:rPr>
        <w:t xml:space="preserve">Entscheidung </w:t>
      </w:r>
      <w:r>
        <w:rPr>
          <w:sz w:val="24"/>
        </w:rPr>
        <w:t xml:space="preserve">verschoben </w:t>
      </w:r>
      <w:r>
        <w:rPr>
          <w:sz w:val="24"/>
        </w:rPr>
        <w:t xml:space="preserve">ToDo: </w:t>
      </w:r>
      <w:r>
        <w:rPr>
          <w:sz w:val="24"/>
        </w:rPr>
        <w:t xml:space="preserve">Wiedereröffnung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Museums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(24.08.20) </w:t>
      </w:r>
      <w:r>
        <w:rPr>
          <w:sz w:val="24"/>
        </w:rPr>
        <w:t xml:space="preserve">diskutieren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20) </w:t>
      </w:r>
      <w:r>
        <w:rPr>
          <w:sz w:val="24"/>
        </w:rPr>
        <w:t xml:space="preserve">diskutieren </w:t>
      </w:r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6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Aktuelle </w:t>
      </w:r>
      <w:r>
        <w:rPr>
          <w:sz w:val="24"/>
        </w:rPr>
        <w:t xml:space="preserve">Entwicklungen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Update </w:t>
      </w:r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–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Impfstoff-Entwicklung </w:t>
      </w:r>
      <w:r>
        <w:rPr>
          <w:sz w:val="24"/>
        </w:rPr>
        <w:t xml:space="preserve">und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fung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berblick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toffentwicklung </w:t>
      </w:r>
      <w:r>
        <w:rPr>
          <w:sz w:val="24"/>
        </w:rPr>
        <w:t xml:space="preserve">COVID-19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6</w:t>
      </w:r>
    </w:p>
    <w:p>
      <w:r>
        <w:rPr>
          <w:sz w:val="24"/>
        </w:rPr>
        <w:t xml:space="preserve">it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 </w:t>
      </w:r>
      <w:r>
        <w:rPr>
          <w:sz w:val="24"/>
        </w:rPr>
        <w:t xml:space="preserve">170 </w:t>
      </w:r>
      <w:r>
        <w:rPr>
          <w:sz w:val="24"/>
        </w:rPr>
        <w:t xml:space="preserve">Projekte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26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klinischen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Europa, </w:t>
      </w:r>
      <w:r>
        <w:rPr>
          <w:sz w:val="24"/>
        </w:rPr>
        <w:t xml:space="preserve">USA, </w:t>
      </w:r>
      <w:r>
        <w:rPr>
          <w:sz w:val="24"/>
        </w:rPr>
        <w:t xml:space="preserve">Asien </w:t>
      </w:r>
      <w:r>
        <w:rPr>
          <w:sz w:val="24"/>
        </w:rPr>
        <w:t xml:space="preserve">/ </w:t>
      </w:r>
      <w:r>
        <w:rPr>
          <w:sz w:val="24"/>
        </w:rPr>
        <w:t xml:space="preserve">China,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Individuelle </w:t>
      </w:r>
      <w:r>
        <w:rPr>
          <w:sz w:val="24"/>
        </w:rPr>
        <w:t xml:space="preserve">Entwicklungsprogramme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adaptiert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global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sind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Zugelassen </w:t>
      </w:r>
      <w:r>
        <w:rPr>
          <w:sz w:val="24"/>
        </w:rPr>
        <w:t xml:space="preserve">ist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Dtl.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Betracht </w:t>
      </w:r>
      <w:r>
        <w:rPr>
          <w:sz w:val="24"/>
        </w:rPr>
        <w:t xml:space="preserve">kommen </w:t>
      </w:r>
      <w:r>
        <w:rPr>
          <w:sz w:val="24"/>
        </w:rPr>
        <w:t xml:space="preserve">(Liste </w:t>
      </w:r>
      <w:r>
        <w:rPr>
          <w:sz w:val="24"/>
        </w:rPr>
        <w:t xml:space="preserve">nach </w:t>
      </w:r>
      <w:r>
        <w:rPr>
          <w:sz w:val="24"/>
        </w:rPr>
        <w:t xml:space="preserve">PEI)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hat </w:t>
      </w:r>
      <w:r>
        <w:rPr>
          <w:sz w:val="24"/>
        </w:rPr>
        <w:t xml:space="preserve">Oxford/AstraZeneca </w:t>
      </w:r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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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hat </w:t>
      </w:r>
      <w:r>
        <w:rPr>
          <w:sz w:val="24"/>
        </w:rPr>
        <w:t xml:space="preserve">Oxford/AstraZeneca </w:t>
      </w:r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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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hat </w:t>
      </w:r>
      <w:r>
        <w:rPr>
          <w:sz w:val="24"/>
        </w:rPr>
        <w:t xml:space="preserve">Oxford/AstraZeneca </w:t>
      </w:r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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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7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denen </w:t>
      </w:r>
      <w:r>
        <w:rPr>
          <w:sz w:val="24"/>
        </w:rPr>
        <w:t xml:space="preserve">hat </w:t>
      </w:r>
      <w:r>
        <w:rPr>
          <w:sz w:val="24"/>
        </w:rPr>
        <w:t xml:space="preserve">Oxford/AstraZeneca </w:t>
      </w:r>
      <w:r>
        <w:rPr>
          <w:sz w:val="24"/>
        </w:rPr>
        <w:t xml:space="preserve">einen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EU </w:t>
      </w:r>
      <w:r>
        <w:rPr>
          <w:sz w:val="24"/>
        </w:rPr>
        <w:t xml:space="preserve">über </w:t>
      </w:r>
      <w:r>
        <w:rPr>
          <w:sz w:val="24"/>
        </w:rPr>
        <w:t xml:space="preserve">400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 </w:t>
      </w:r>
      <w:r>
        <w:rPr>
          <w:sz w:val="24"/>
        </w:rPr>
        <w:t xml:space="preserve">Oxford/AstraZeneca </w:t>
      </w:r>
      <w:r>
        <w:rPr>
          <w:sz w:val="24"/>
        </w:rPr>
        <w:t xml:space="preserve">- </w:t>
      </w:r>
      <w:r>
        <w:rPr>
          <w:sz w:val="24"/>
        </w:rPr>
        <w:t xml:space="preserve">ChAdOx1 </w:t>
      </w:r>
      <w:r>
        <w:rPr>
          <w:sz w:val="24"/>
        </w:rPr>
        <w:t xml:space="preserve">nCoV-19 </w:t>
      </w:r>
      <w:r>
        <w:rPr>
          <w:sz w:val="24"/>
        </w:rPr>
        <w:t xml:space="preserve">o </w:t>
      </w:r>
      <w:r>
        <w:rPr>
          <w:sz w:val="24"/>
        </w:rPr>
        <w:t xml:space="preserve">Oxford/AstraZeneca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Menigokokken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 </w:t>
      </w:r>
      <w:r>
        <w:rPr>
          <w:sz w:val="24"/>
        </w:rPr>
        <w:t xml:space="preserve">2-malige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wahrscheinlich </w:t>
      </w:r>
      <w:r>
        <w:rPr>
          <w:sz w:val="24"/>
        </w:rPr>
        <w:t xml:space="preserve">nötig </w:t>
      </w:r>
      <w:r>
        <w:rPr>
          <w:sz w:val="24"/>
        </w:rPr>
        <w:t xml:space="preserve"> </w:t>
      </w:r>
      <w:r>
        <w:rPr>
          <w:sz w:val="24"/>
        </w:rPr>
        <w:t xml:space="preserve">Safety </w:t>
      </w:r>
      <w:r>
        <w:rPr>
          <w:sz w:val="24"/>
        </w:rPr>
        <w:t xml:space="preserve">&amp; </w:t>
      </w:r>
      <w:r>
        <w:rPr>
          <w:sz w:val="24"/>
        </w:rPr>
        <w:t xml:space="preserve">WT-NT </w:t>
      </w:r>
      <w:r>
        <w:rPr>
          <w:sz w:val="24"/>
        </w:rPr>
        <w:t xml:space="preserve">Immunogenität </w:t>
      </w:r>
      <w:r>
        <w:rPr>
          <w:sz w:val="24"/>
        </w:rPr>
        <w:t xml:space="preserve">von </w:t>
      </w:r>
      <w:r>
        <w:rPr>
          <w:sz w:val="24"/>
        </w:rPr>
        <w:t xml:space="preserve">Oxford/AstraZeneca </w:t>
      </w:r>
      <w:r>
        <w:rPr>
          <w:sz w:val="24"/>
        </w:rPr>
        <w:t xml:space="preserve">o </w:t>
      </w:r>
      <w:r>
        <w:rPr>
          <w:sz w:val="24"/>
        </w:rPr>
        <w:t xml:space="preserve">Oben </w:t>
      </w:r>
      <w:r>
        <w:rPr>
          <w:sz w:val="24"/>
        </w:rPr>
        <w:t xml:space="preserve">zeigt </w:t>
      </w:r>
      <w:r>
        <w:rPr>
          <w:sz w:val="24"/>
        </w:rPr>
        <w:t xml:space="preserve">gelber </w:t>
      </w:r>
      <w:r>
        <w:rPr>
          <w:sz w:val="24"/>
        </w:rPr>
        <w:t xml:space="preserve">Streifen </w:t>
      </w:r>
      <w:r>
        <w:rPr>
          <w:sz w:val="24"/>
        </w:rPr>
        <w:t xml:space="preserve">Reaktogenität, </w:t>
      </w:r>
      <w:r>
        <w:rPr>
          <w:sz w:val="24"/>
        </w:rPr>
        <w:t xml:space="preserve">unten </w:t>
      </w:r>
      <w:r>
        <w:rPr>
          <w:sz w:val="24"/>
        </w:rPr>
        <w:t xml:space="preserve">Immunität,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sz w:val="24"/>
        </w:rPr>
        <w:t xml:space="preserve">noch </w:t>
      </w:r>
      <w:r>
        <w:rPr>
          <w:sz w:val="24"/>
        </w:rPr>
        <w:t xml:space="preserve">unter </w:t>
      </w:r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 </w:t>
      </w:r>
      <w:r>
        <w:rPr>
          <w:sz w:val="24"/>
        </w:rPr>
        <w:t xml:space="preserve">Mo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Zielwert </w:t>
      </w:r>
      <w:r>
        <w:rPr>
          <w:sz w:val="24"/>
        </w:rPr>
        <w:t xml:space="preserve">o </w:t>
      </w:r>
      <w:r>
        <w:rPr>
          <w:sz w:val="24"/>
        </w:rPr>
        <w:t xml:space="preserve">Quelle: </w:t>
      </w:r>
      <w:r>
        <w:rPr>
          <w:sz w:val="24"/>
        </w:rPr>
        <w:t xml:space="preserve">Folegatti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Lancet, </w:t>
      </w:r>
      <w:r>
        <w:rPr>
          <w:sz w:val="24"/>
        </w:rPr>
        <w:t xml:space="preserve">2020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- </w:t>
      </w:r>
      <w:r>
        <w:rPr>
          <w:sz w:val="24"/>
        </w:rPr>
        <w:t xml:space="preserve">mRNA </w:t>
      </w:r>
      <w:r>
        <w:rPr>
          <w:sz w:val="24"/>
        </w:rPr>
        <w:t xml:space="preserve">mit </w:t>
      </w:r>
      <w:r>
        <w:rPr>
          <w:sz w:val="24"/>
        </w:rPr>
        <w:t xml:space="preserve">Lipid </w:t>
      </w:r>
      <w:r>
        <w:rPr>
          <w:sz w:val="24"/>
        </w:rPr>
        <w:t xml:space="preserve">Nanopartikel </w:t>
      </w:r>
      <w:r>
        <w:rPr>
          <w:sz w:val="24"/>
        </w:rPr>
        <w:t xml:space="preserve">(LNP)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Phase1/2 </w:t>
      </w:r>
      <w:r>
        <w:rPr>
          <w:sz w:val="24"/>
        </w:rPr>
        <w:t xml:space="preserve">publiziert: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  <w:r>
        <w:rPr>
          <w:sz w:val="24"/>
        </w:rPr>
        <w:t xml:space="preserve">o </w:t>
      </w:r>
      <w:r>
        <w:rPr>
          <w:sz w:val="24"/>
        </w:rPr>
        <w:t xml:space="preserve">Immunogenität </w:t>
      </w:r>
      <w:r>
        <w:rPr>
          <w:sz w:val="24"/>
        </w:rPr>
        <w:t xml:space="preserve">überzeugender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Oxford,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liegen </w:t>
      </w:r>
      <w:r>
        <w:rPr>
          <w:sz w:val="24"/>
        </w:rPr>
        <w:t xml:space="preserve">Werte </w:t>
      </w:r>
      <w:r>
        <w:rPr>
          <w:sz w:val="24"/>
        </w:rPr>
        <w:t xml:space="preserve">über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Rekonvaleszenten,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versprechend </w:t>
      </w:r>
      <w:r>
        <w:rPr>
          <w:sz w:val="24"/>
        </w:rPr>
        <w:t xml:space="preserve">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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iert: </w:t>
      </w:r>
      <w:r>
        <w:rPr>
          <w:sz w:val="24"/>
        </w:rPr>
        <w:t xml:space="preserve">Jackson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NEJM, </w:t>
      </w:r>
      <w:r>
        <w:rPr>
          <w:sz w:val="24"/>
        </w:rPr>
        <w:t xml:space="preserve">2020 </w:t>
      </w:r>
      <w:r>
        <w:rPr>
          <w:sz w:val="24"/>
        </w:rPr>
        <w:t xml:space="preserve">o </w:t>
      </w:r>
      <w:r>
        <w:rPr>
          <w:sz w:val="24"/>
        </w:rPr>
        <w:t xml:space="preserve">Placebo-kontrollierte </w:t>
      </w:r>
      <w:r>
        <w:rPr>
          <w:sz w:val="24"/>
        </w:rPr>
        <w:t xml:space="preserve">Phase </w:t>
      </w:r>
      <w:r>
        <w:rPr>
          <w:sz w:val="24"/>
        </w:rPr>
        <w:t xml:space="preserve">3-Studie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- </w:t>
      </w:r>
      <w:r>
        <w:rPr>
          <w:sz w:val="24"/>
        </w:rPr>
        <w:t xml:space="preserve">Nebenwirkungsprofil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Dosengruppen </w:t>
      </w:r>
      <w:r>
        <w:rPr>
          <w:sz w:val="24"/>
        </w:rPr>
        <w:t xml:space="preserve">hinsichtlich </w:t>
      </w:r>
      <w:r>
        <w:rPr>
          <w:sz w:val="24"/>
        </w:rPr>
        <w:t xml:space="preserve">den </w:t>
      </w:r>
      <w:r>
        <w:rPr>
          <w:sz w:val="24"/>
        </w:rPr>
        <w:t xml:space="preserve">Neben- </w:t>
      </w:r>
      <w:r>
        <w:rPr>
          <w:sz w:val="24"/>
        </w:rPr>
        <w:t xml:space="preserve">wirkungen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schwerwiegende </w:t>
      </w:r>
      <w:r>
        <w:rPr>
          <w:sz w:val="24"/>
        </w:rPr>
        <w:t xml:space="preserve">Nebenwirkungen,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Vgl </w:t>
      </w:r>
      <w:r>
        <w:rPr>
          <w:sz w:val="24"/>
        </w:rPr>
        <w:t xml:space="preserve">zu </w:t>
      </w:r>
      <w:r>
        <w:rPr>
          <w:sz w:val="24"/>
        </w:rPr>
        <w:t xml:space="preserve">herkömmlichen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schon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sz w:val="24"/>
        </w:rPr>
        <w:t xml:space="preserve">–mRNA-1273 </w:t>
      </w:r>
      <w:r>
        <w:rPr>
          <w:sz w:val="24"/>
        </w:rPr>
        <w:t xml:space="preserve">– </w:t>
      </w:r>
      <w:r>
        <w:rPr>
          <w:sz w:val="24"/>
        </w:rPr>
        <w:t xml:space="preserve">Immunogenität </w:t>
      </w:r>
      <w:r>
        <w:rPr>
          <w:sz w:val="24"/>
        </w:rPr>
        <w:t xml:space="preserve">o </w:t>
      </w:r>
      <w:r>
        <w:rPr>
          <w:sz w:val="24"/>
        </w:rPr>
        <w:t xml:space="preserve">Immunogenität </w:t>
      </w:r>
      <w:r>
        <w:rPr>
          <w:sz w:val="24"/>
        </w:rPr>
        <w:t xml:space="preserve">überzeugender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Oxford,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liegen </w:t>
      </w:r>
      <w:r>
        <w:rPr>
          <w:sz w:val="24"/>
        </w:rPr>
        <w:t xml:space="preserve">Werte </w:t>
      </w:r>
      <w:r>
        <w:rPr>
          <w:sz w:val="24"/>
        </w:rPr>
        <w:t xml:space="preserve">über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Rekonvaleszenten,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versprechend </w:t>
      </w:r>
      <w:r>
        <w:rPr>
          <w:sz w:val="24"/>
        </w:rPr>
        <w:t xml:space="preserve">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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Rekonvaleszenten </w:t>
      </w:r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eugender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Oxford,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liegen </w:t>
      </w:r>
      <w:r>
        <w:rPr>
          <w:sz w:val="24"/>
        </w:rPr>
        <w:t xml:space="preserve">Werte </w:t>
      </w:r>
      <w:r>
        <w:rPr>
          <w:sz w:val="24"/>
        </w:rPr>
        <w:t xml:space="preserve">über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Rekonvaleszenten,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versprechend </w:t>
      </w:r>
      <w:r>
        <w:rPr>
          <w:sz w:val="24"/>
        </w:rPr>
        <w:t xml:space="preserve">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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Rekonvaleszenten </w:t>
      </w:r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hend </w:t>
      </w:r>
      <w:r>
        <w:rPr>
          <w:sz w:val="24"/>
        </w:rPr>
        <w:t xml:space="preserve"> </w:t>
      </w:r>
      <w:r>
        <w:rPr>
          <w:sz w:val="24"/>
        </w:rPr>
        <w:t xml:space="preserve">BioNTech-BN162b1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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Rekonvaleszenten </w:t>
      </w:r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BN162b1 </w:t>
      </w:r>
      <w:r>
        <w:rPr>
          <w:sz w:val="24"/>
        </w:rPr>
        <w:t xml:space="preserve">– </w:t>
      </w:r>
      <w:r>
        <w:rPr>
          <w:sz w:val="24"/>
        </w:rPr>
        <w:t xml:space="preserve">DE-Studie, </w:t>
      </w:r>
      <w:r>
        <w:rPr>
          <w:sz w:val="24"/>
        </w:rPr>
        <w:t xml:space="preserve">Neutralisierende </w:t>
      </w:r>
      <w:r>
        <w:rPr>
          <w:sz w:val="24"/>
        </w:rPr>
        <w:t xml:space="preserve">Antikörper </w:t>
      </w:r>
      <w:r>
        <w:rPr>
          <w:sz w:val="24"/>
        </w:rPr>
        <w:t xml:space="preserve">o </w:t>
      </w:r>
      <w:r>
        <w:rPr>
          <w:sz w:val="24"/>
        </w:rPr>
        <w:t xml:space="preserve">NT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verschiedener </w:t>
      </w:r>
      <w:r>
        <w:rPr>
          <w:sz w:val="24"/>
        </w:rPr>
        <w:t xml:space="preserve">Virus </w:t>
      </w:r>
      <w:r>
        <w:rPr>
          <w:sz w:val="24"/>
        </w:rPr>
        <w:t xml:space="preserve">Varianten </w:t>
      </w:r>
      <w:r>
        <w:rPr>
          <w:sz w:val="24"/>
        </w:rPr>
        <w:t xml:space="preserve"> </w:t>
      </w:r>
      <w:r>
        <w:rPr>
          <w:sz w:val="24"/>
        </w:rPr>
        <w:t xml:space="preserve">Novavax </w:t>
      </w:r>
      <w:r>
        <w:rPr>
          <w:sz w:val="24"/>
        </w:rPr>
        <w:t xml:space="preserve">– </w:t>
      </w:r>
      <w:r>
        <w:rPr>
          <w:sz w:val="24"/>
        </w:rPr>
        <w:t xml:space="preserve">NVX-CoV2373,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Rekonvaleszenten </w:t>
      </w:r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2373, </w:t>
      </w:r>
      <w:r>
        <w:rPr>
          <w:sz w:val="24"/>
        </w:rPr>
        <w:t xml:space="preserve">adjuvantiert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publiziert: </w:t>
      </w:r>
      <w:r>
        <w:rPr>
          <w:sz w:val="24"/>
        </w:rPr>
        <w:t xml:space="preserve">Immunogenität </w:t>
      </w:r>
      <w:r>
        <w:rPr>
          <w:sz w:val="24"/>
        </w:rPr>
        <w:t xml:space="preserve">4x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Rekonvaleszenten </w:t>
      </w:r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gefunden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klärende </w:t>
      </w:r>
      <w:r>
        <w:rPr>
          <w:sz w:val="24"/>
        </w:rPr>
        <w:t xml:space="preserve">Frage: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nur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Erkrankung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nkung </w:t>
      </w:r>
      <w:r>
        <w:rPr>
          <w:sz w:val="24"/>
        </w:rPr>
        <w:t xml:space="preserve">oder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Virus? </w:t>
      </w:r>
      <w:r>
        <w:rPr>
          <w:sz w:val="24"/>
        </w:rPr>
        <w:t xml:space="preserve"> </w:t>
      </w:r>
      <w:r>
        <w:rPr>
          <w:sz w:val="24"/>
        </w:rPr>
        <w:t xml:space="preserve">Neutralizing </w:t>
      </w:r>
      <w:r>
        <w:rPr>
          <w:sz w:val="24"/>
        </w:rPr>
        <w:t xml:space="preserve">Antibody </w:t>
      </w:r>
      <w:r>
        <w:rPr>
          <w:sz w:val="24"/>
        </w:rPr>
        <w:t xml:space="preserve">Responses </w:t>
      </w:r>
      <w:r>
        <w:rPr>
          <w:sz w:val="24"/>
        </w:rPr>
        <w:t xml:space="preserve">o </w:t>
      </w:r>
      <w:r>
        <w:rPr>
          <w:sz w:val="24"/>
        </w:rPr>
        <w:t xml:space="preserve">Novavax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Antibodies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Timelines </w:t>
      </w:r>
      <w:r>
        <w:rPr>
          <w:sz w:val="24"/>
        </w:rPr>
        <w:t xml:space="preserve">&amp;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o </w:t>
      </w:r>
      <w:r>
        <w:rPr>
          <w:sz w:val="24"/>
        </w:rPr>
        <w:t xml:space="preserve">Vorliegende </w:t>
      </w:r>
      <w:r>
        <w:rPr>
          <w:sz w:val="24"/>
        </w:rPr>
        <w:t xml:space="preserve">Daten/Studien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pfstoffe </w:t>
      </w:r>
      <w:r>
        <w:rPr>
          <w:sz w:val="24"/>
        </w:rPr>
        <w:t xml:space="preserve">reaktogen </w:t>
      </w:r>
      <w:r>
        <w:rPr>
          <w:sz w:val="24"/>
        </w:rPr>
        <w:t xml:space="preserve">o </w:t>
      </w:r>
      <w:r>
        <w:rPr>
          <w:sz w:val="24"/>
        </w:rPr>
        <w:t xml:space="preserve">Tatsächlicher </w:t>
      </w:r>
      <w:r>
        <w:rPr>
          <w:sz w:val="24"/>
        </w:rPr>
        <w:t xml:space="preserve">Schutz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begonnen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aktualisieren;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erfolgt </w:t>
      </w:r>
      <w:r>
        <w:rPr>
          <w:sz w:val="24"/>
        </w:rPr>
        <w:t xml:space="preserve">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(Stand: </w:t>
      </w:r>
      <w:r>
        <w:rPr>
          <w:sz w:val="24"/>
        </w:rPr>
        <w:t xml:space="preserve">03.07.2020)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Zulassung </w:t>
      </w:r>
      <w:r>
        <w:rPr>
          <w:sz w:val="24"/>
        </w:rPr>
        <w:t xml:space="preserve">bei </w:t>
      </w:r>
      <w:r>
        <w:rPr>
          <w:sz w:val="24"/>
        </w:rPr>
        <w:t xml:space="preserve">beiden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Firmen </w:t>
      </w:r>
      <w:r>
        <w:rPr>
          <w:sz w:val="24"/>
        </w:rPr>
        <w:t xml:space="preserve">haben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Produktion </w:t>
      </w:r>
      <w:r>
        <w:rPr>
          <w:sz w:val="24"/>
        </w:rPr>
        <w:t xml:space="preserve">begonnen </w:t>
      </w:r>
      <w:r>
        <w:rPr>
          <w:sz w:val="24"/>
        </w:rPr>
        <w:t xml:space="preserve">o </w:t>
      </w:r>
      <w:r>
        <w:rPr>
          <w:sz w:val="24"/>
        </w:rPr>
        <w:t xml:space="preserve">Initial </w:t>
      </w:r>
      <w:r>
        <w:rPr>
          <w:sz w:val="24"/>
        </w:rPr>
        <w:t xml:space="preserve">werden </w:t>
      </w:r>
      <w:r>
        <w:rPr>
          <w:sz w:val="24"/>
        </w:rPr>
        <w:t xml:space="preserve">wir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Kindern </w:t>
      </w:r>
      <w:r>
        <w:rPr>
          <w:sz w:val="24"/>
        </w:rPr>
        <w:t xml:space="preserve">unter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haben.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Zulassung </w:t>
      </w:r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begonnen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aktualisieren;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erfolgt </w:t>
      </w:r>
      <w:r>
        <w:rPr>
          <w:sz w:val="24"/>
        </w:rPr>
        <w:t xml:space="preserve">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(Stand: </w:t>
      </w:r>
      <w:r>
        <w:rPr>
          <w:sz w:val="24"/>
        </w:rPr>
        <w:t xml:space="preserve">03.07.2020)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Stoffe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Wichtiger </w:t>
      </w:r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begonnen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aktualisieren;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erfolgt </w:t>
      </w:r>
      <w:r>
        <w:rPr>
          <w:sz w:val="24"/>
        </w:rPr>
        <w:t xml:space="preserve">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(Stand: </w:t>
      </w:r>
      <w:r>
        <w:rPr>
          <w:sz w:val="24"/>
        </w:rPr>
        <w:t xml:space="preserve">03.07.2020) </w:t>
      </w:r>
    </w:p>
    <w:p>
      <w:r>
        <w:t>*****</w:t>
      </w:r>
    </w:p>
    <w:p>
      <w:pPr>
        <w:pStyle w:val="Heading2"/>
      </w:pPr>
      <w:r>
        <w:t>246_Ergebnisprotokoll_Krisenstabssitzung_2020-08-17.pdf - Page: 7</w:t>
      </w:r>
    </w:p>
    <w:p>
      <w:r>
        <w:rPr>
          <w:sz w:val="24"/>
        </w:rPr>
        <w:t xml:space="preserve">offener </w:t>
      </w:r>
      <w:r>
        <w:rPr>
          <w:sz w:val="24"/>
        </w:rPr>
        <w:t xml:space="preserve">Punkt. </w:t>
      </w:r>
      <w:r>
        <w:rPr>
          <w:sz w:val="24"/>
        </w:rPr>
        <w:t xml:space="preserve">Enhanced </w:t>
      </w:r>
      <w:r>
        <w:rPr>
          <w:sz w:val="24"/>
        </w:rPr>
        <w:t xml:space="preserve">Disease: </w:t>
      </w:r>
      <w:r>
        <w:rPr>
          <w:sz w:val="24"/>
        </w:rPr>
        <w:t xml:space="preserve">Dies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stärkere </w:t>
      </w:r>
      <w:r>
        <w:rPr>
          <w:sz w:val="24"/>
        </w:rPr>
        <w:t xml:space="preserve">Erkrankung </w:t>
      </w:r>
      <w:r>
        <w:rPr>
          <w:sz w:val="24"/>
        </w:rPr>
        <w:t xml:space="preserve">auftritt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Ungeimpften.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Entwicklung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o </w:t>
      </w:r>
      <w:r>
        <w:rPr>
          <w:sz w:val="24"/>
        </w:rPr>
        <w:t xml:space="preserve">Übersicht: </w:t>
      </w:r>
      <w:r>
        <w:rPr>
          <w:sz w:val="24"/>
        </w:rPr>
        <w:t xml:space="preserve">Wie </w:t>
      </w:r>
      <w:r>
        <w:rPr>
          <w:sz w:val="24"/>
        </w:rPr>
        <w:t xml:space="preserve">Abläufe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Zulassung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begonnen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entwickeln, </w:t>
      </w:r>
      <w:r>
        <w:rPr>
          <w:sz w:val="24"/>
        </w:rPr>
        <w:t xml:space="preserve">werden </w:t>
      </w:r>
      <w:r>
        <w:rPr>
          <w:sz w:val="24"/>
        </w:rPr>
        <w:t xml:space="preserve">kontinuierlich </w:t>
      </w:r>
      <w:r>
        <w:rPr>
          <w:sz w:val="24"/>
        </w:rPr>
        <w:t xml:space="preserve">aktualisieren;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erfolgt </w:t>
      </w:r>
      <w:r>
        <w:rPr>
          <w:sz w:val="24"/>
        </w:rPr>
        <w:t xml:space="preserve">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(Stand: </w:t>
      </w:r>
      <w:r>
        <w:rPr>
          <w:sz w:val="24"/>
        </w:rPr>
        <w:t xml:space="preserve">03.07.2020)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und </w:t>
      </w:r>
      <w:r>
        <w:rPr>
          <w:sz w:val="24"/>
        </w:rPr>
        <w:t xml:space="preserve">Evaluation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Schritte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und </w:t>
      </w:r>
      <w:r>
        <w:rPr>
          <w:sz w:val="24"/>
        </w:rPr>
        <w:t xml:space="preserve">Evaluation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Schritte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und </w:t>
      </w:r>
      <w:r>
        <w:rPr>
          <w:sz w:val="24"/>
        </w:rPr>
        <w:t xml:space="preserve">Evaluation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Schritte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Impf-Konzepts </w:t>
      </w:r>
      <w:r>
        <w:rPr>
          <w:sz w:val="24"/>
        </w:rPr>
        <w:t xml:space="preserve">durch </w:t>
      </w:r>
      <w:r>
        <w:rPr>
          <w:sz w:val="24"/>
        </w:rPr>
        <w:t xml:space="preserve">Bremen </w:t>
      </w:r>
      <w:r>
        <w:rPr>
          <w:sz w:val="24"/>
        </w:rPr>
        <w:t xml:space="preserve">(Vor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und </w:t>
      </w:r>
      <w:r>
        <w:rPr>
          <w:sz w:val="24"/>
        </w:rPr>
        <w:t xml:space="preserve">Evaluation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Schritte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Impf-Konzepts </w:t>
      </w:r>
      <w:r>
        <w:rPr>
          <w:sz w:val="24"/>
        </w:rPr>
        <w:t xml:space="preserve">durch </w:t>
      </w:r>
      <w:r>
        <w:rPr>
          <w:sz w:val="24"/>
        </w:rPr>
        <w:t xml:space="preserve">Bremen </w:t>
      </w:r>
      <w:r>
        <w:rPr>
          <w:sz w:val="24"/>
        </w:rPr>
        <w:t xml:space="preserve">(Vorsitzland)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Stoffe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ab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zugelassen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und </w:t>
      </w:r>
      <w:r>
        <w:rPr>
          <w:sz w:val="24"/>
        </w:rPr>
        <w:t xml:space="preserve">Evaluation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Schritte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Impf-Konzepts </w:t>
      </w:r>
      <w:r>
        <w:rPr>
          <w:sz w:val="24"/>
        </w:rPr>
        <w:t xml:space="preserve">durch </w:t>
      </w:r>
      <w:r>
        <w:rPr>
          <w:sz w:val="24"/>
        </w:rPr>
        <w:t xml:space="preserve">Bremen </w:t>
      </w:r>
      <w:r>
        <w:rPr>
          <w:sz w:val="24"/>
        </w:rPr>
        <w:t xml:space="preserve">(Vorsitzland)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Stoffe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ab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zugelassen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Schwangere </w:t>
      </w:r>
      <w:r>
        <w:rPr>
          <w:sz w:val="24"/>
        </w:rPr>
        <w:t xml:space="preserve">im </w:t>
      </w:r>
      <w:r>
        <w:rPr>
          <w:sz w:val="24"/>
        </w:rPr>
        <w:t xml:space="preserve">ersten </w:t>
      </w:r>
      <w:r>
        <w:rPr>
          <w:sz w:val="24"/>
        </w:rPr>
        <w:t xml:space="preserve">Schritt </w:t>
      </w:r>
      <w:r>
        <w:rPr>
          <w:sz w:val="24"/>
        </w:rPr>
        <w:t xml:space="preserve">angestrebt. </w:t>
      </w:r>
      <w:r>
        <w:rPr>
          <w:sz w:val="24"/>
        </w:rPr>
        <w:t xml:space="preserve">Folgt </w:t>
      </w:r>
      <w:r>
        <w:rPr>
          <w:sz w:val="24"/>
        </w:rPr>
        <w:t xml:space="preserve">nach </w:t>
      </w:r>
      <w:r>
        <w:rPr>
          <w:sz w:val="24"/>
        </w:rPr>
        <w:t xml:space="preserve">Erstzulassung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DEMIS </w:t>
      </w:r>
      <w:r>
        <w:rPr>
          <w:sz w:val="24"/>
        </w:rPr>
        <w:t xml:space="preserve">zur </w:t>
      </w:r>
      <w:r>
        <w:rPr>
          <w:sz w:val="24"/>
        </w:rPr>
        <w:t xml:space="preserve">Erfass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(Routinesystem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Impfstellen) </w:t>
      </w:r>
      <w:r>
        <w:rPr>
          <w:sz w:val="24"/>
        </w:rPr>
        <w:t xml:space="preserve">-Entscheidung </w:t>
      </w:r>
      <w:r>
        <w:rPr>
          <w:sz w:val="24"/>
        </w:rPr>
        <w:t xml:space="preserve">BMG/Bundesländer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Konzept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Impfquoten-Erfassung </w:t>
      </w:r>
      <w:r>
        <w:rPr>
          <w:sz w:val="24"/>
        </w:rPr>
        <w:t xml:space="preserve">-Entscheidung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aus </w:t>
      </w:r>
      <w:r>
        <w:rPr>
          <w:sz w:val="24"/>
        </w:rPr>
        <w:t xml:space="preserve">(Konzept </w:t>
      </w:r>
      <w:r>
        <w:rPr>
          <w:sz w:val="24"/>
        </w:rPr>
        <w:t xml:space="preserve">KV/GKV) </w:t>
      </w:r>
      <w:r>
        <w:rPr>
          <w:sz w:val="24"/>
        </w:rPr>
        <w:t xml:space="preserve">o </w:t>
      </w:r>
      <w:r>
        <w:rPr>
          <w:sz w:val="24"/>
        </w:rPr>
        <w:t xml:space="preserve">Verhandlungen </w:t>
      </w:r>
      <w:r>
        <w:rPr>
          <w:sz w:val="24"/>
        </w:rPr>
        <w:t xml:space="preserve">mit </w:t>
      </w:r>
      <w:r>
        <w:rPr>
          <w:sz w:val="24"/>
        </w:rPr>
        <w:t xml:space="preserve">Herstellern </w:t>
      </w:r>
      <w:r>
        <w:rPr>
          <w:sz w:val="24"/>
        </w:rPr>
        <w:t xml:space="preserve">/ </w:t>
      </w:r>
      <w:r>
        <w:rPr>
          <w:sz w:val="24"/>
        </w:rPr>
        <w:t xml:space="preserve">Teilnahme </w:t>
      </w:r>
      <w:r>
        <w:rPr>
          <w:sz w:val="24"/>
        </w:rPr>
        <w:t xml:space="preserve">EU </w:t>
      </w:r>
      <w:r>
        <w:rPr>
          <w:sz w:val="24"/>
        </w:rPr>
        <w:t xml:space="preserve">Joint </w:t>
      </w:r>
      <w:r>
        <w:rPr>
          <w:sz w:val="24"/>
        </w:rPr>
        <w:t xml:space="preserve">Procurement </w:t>
      </w:r>
      <w:r>
        <w:rPr>
          <w:sz w:val="24"/>
        </w:rPr>
        <w:t xml:space="preserve">-zu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Impf-Konzepts </w:t>
      </w:r>
      <w:r>
        <w:rPr>
          <w:sz w:val="24"/>
        </w:rPr>
        <w:t xml:space="preserve">durch </w:t>
      </w:r>
      <w:r>
        <w:rPr>
          <w:sz w:val="24"/>
        </w:rPr>
        <w:t xml:space="preserve">Bremen </w:t>
      </w:r>
      <w:r>
        <w:rPr>
          <w:sz w:val="24"/>
        </w:rPr>
        <w:t xml:space="preserve">(Vorsitzland)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Stoffe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ab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zugelassen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Schwangere </w:t>
      </w:r>
      <w:r>
        <w:rPr>
          <w:sz w:val="24"/>
        </w:rPr>
        <w:t xml:space="preserve">im </w:t>
      </w:r>
      <w:r>
        <w:rPr>
          <w:sz w:val="24"/>
        </w:rPr>
        <w:t xml:space="preserve">ersten </w:t>
      </w:r>
      <w:r>
        <w:rPr>
          <w:sz w:val="24"/>
        </w:rPr>
        <w:t xml:space="preserve">Schritt </w:t>
      </w:r>
      <w:r>
        <w:rPr>
          <w:sz w:val="24"/>
        </w:rPr>
        <w:t xml:space="preserve">angestrebt. </w:t>
      </w:r>
      <w:r>
        <w:rPr>
          <w:sz w:val="24"/>
        </w:rPr>
        <w:t xml:space="preserve">Folgt </w:t>
      </w:r>
      <w:r>
        <w:rPr>
          <w:sz w:val="24"/>
        </w:rPr>
        <w:t xml:space="preserve">nach </w:t>
      </w:r>
      <w:r>
        <w:rPr>
          <w:sz w:val="24"/>
        </w:rPr>
        <w:t xml:space="preserve">Erstzulassung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DEMIS </w:t>
      </w:r>
      <w:r>
        <w:rPr>
          <w:sz w:val="24"/>
        </w:rPr>
        <w:t xml:space="preserve">zur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Impfreaktionen,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dies </w:t>
      </w:r>
      <w:r>
        <w:rPr>
          <w:sz w:val="24"/>
        </w:rPr>
        <w:t xml:space="preserve">primär </w:t>
      </w:r>
      <w:r>
        <w:rPr>
          <w:sz w:val="24"/>
        </w:rPr>
        <w:t xml:space="preserve">ans </w:t>
      </w:r>
      <w:r>
        <w:rPr>
          <w:sz w:val="24"/>
        </w:rPr>
        <w:t xml:space="preserve">PEI </w:t>
      </w:r>
      <w:r>
        <w:rPr>
          <w:sz w:val="24"/>
        </w:rPr>
        <w:t xml:space="preserve">geht. </w:t>
      </w:r>
      <w:r>
        <w:rPr>
          <w:sz w:val="24"/>
        </w:rPr>
        <w:t xml:space="preserve">Wird </w:t>
      </w:r>
      <w:r>
        <w:rPr>
          <w:sz w:val="24"/>
        </w:rPr>
        <w:t xml:space="preserve">bilateral </w:t>
      </w:r>
      <w:r>
        <w:rPr>
          <w:sz w:val="24"/>
        </w:rPr>
        <w:t xml:space="preserve">weiter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gesprochen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246_Ergebnisprotokoll_Krisenstabssitzung_2020-08-17.pdf - Page: 8</w:t>
      </w:r>
    </w:p>
    <w:p>
      <w:r>
        <w:rPr>
          <w:sz w:val="24"/>
        </w:rPr>
        <w:t xml:space="preserve">laufen </w:t>
      </w:r>
      <w:r>
        <w:rPr>
          <w:sz w:val="24"/>
        </w:rPr>
        <w:t xml:space="preserve">(BMG) </w:t>
      </w:r>
      <w:r>
        <w:rPr>
          <w:sz w:val="24"/>
        </w:rPr>
        <w:t xml:space="preserve">-zu </w:t>
      </w:r>
      <w:r>
        <w:rPr>
          <w:sz w:val="24"/>
        </w:rPr>
        <w:t xml:space="preserve">Nadeln </w:t>
      </w:r>
      <w:r>
        <w:rPr>
          <w:sz w:val="24"/>
        </w:rPr>
        <w:t xml:space="preserve">/ </w:t>
      </w:r>
      <w:r>
        <w:rPr>
          <w:sz w:val="24"/>
        </w:rPr>
        <w:t xml:space="preserve">Spritzen </w:t>
      </w:r>
      <w:r>
        <w:rPr>
          <w:sz w:val="24"/>
        </w:rPr>
        <w:t xml:space="preserve">= </w:t>
      </w:r>
      <w:r>
        <w:rPr>
          <w:sz w:val="24"/>
        </w:rPr>
        <w:t xml:space="preserve">Abfrage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Bundesländern </w:t>
      </w:r>
      <w:r>
        <w:rPr>
          <w:sz w:val="24"/>
        </w:rPr>
        <w:t xml:space="preserve">-erster </w:t>
      </w:r>
      <w:r>
        <w:rPr>
          <w:sz w:val="24"/>
        </w:rPr>
        <w:t xml:space="preserve">Termin </w:t>
      </w:r>
      <w:r>
        <w:rPr>
          <w:sz w:val="24"/>
        </w:rPr>
        <w:t xml:space="preserve">Donnerstag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(AGI) </w:t>
      </w:r>
      <w:r>
        <w:rPr>
          <w:sz w:val="24"/>
        </w:rPr>
        <w:t xml:space="preserve">-Entwurf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Impf-Konzepts </w:t>
      </w:r>
      <w:r>
        <w:rPr>
          <w:sz w:val="24"/>
        </w:rPr>
        <w:t xml:space="preserve">durch </w:t>
      </w:r>
      <w:r>
        <w:rPr>
          <w:sz w:val="24"/>
        </w:rPr>
        <w:t xml:space="preserve">Bremen </w:t>
      </w:r>
      <w:r>
        <w:rPr>
          <w:sz w:val="24"/>
        </w:rPr>
        <w:t xml:space="preserve">(Vorsitzland)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Stoffe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ab </w:t>
      </w:r>
      <w:r>
        <w:rPr>
          <w:sz w:val="24"/>
        </w:rPr>
        <w:t xml:space="preserve">18 </w:t>
      </w:r>
      <w:r>
        <w:rPr>
          <w:sz w:val="24"/>
        </w:rPr>
        <w:t xml:space="preserve">Jahren </w:t>
      </w:r>
      <w:r>
        <w:rPr>
          <w:sz w:val="24"/>
        </w:rPr>
        <w:t xml:space="preserve">zugelassen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Schwangere </w:t>
      </w:r>
      <w:r>
        <w:rPr>
          <w:sz w:val="24"/>
        </w:rPr>
        <w:t xml:space="preserve">im </w:t>
      </w:r>
      <w:r>
        <w:rPr>
          <w:sz w:val="24"/>
        </w:rPr>
        <w:t xml:space="preserve">ersten </w:t>
      </w:r>
      <w:r>
        <w:rPr>
          <w:sz w:val="24"/>
        </w:rPr>
        <w:t xml:space="preserve">Schritt </w:t>
      </w:r>
      <w:r>
        <w:rPr>
          <w:sz w:val="24"/>
        </w:rPr>
        <w:t xml:space="preserve">angestrebt. </w:t>
      </w:r>
      <w:r>
        <w:rPr>
          <w:sz w:val="24"/>
        </w:rPr>
        <w:t xml:space="preserve">Folgt </w:t>
      </w:r>
      <w:r>
        <w:rPr>
          <w:sz w:val="24"/>
        </w:rPr>
        <w:t xml:space="preserve">nach </w:t>
      </w:r>
      <w:r>
        <w:rPr>
          <w:sz w:val="24"/>
        </w:rPr>
        <w:t xml:space="preserve">Erstzulassung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DEMIS </w:t>
      </w:r>
      <w:r>
        <w:rPr>
          <w:sz w:val="24"/>
        </w:rPr>
        <w:t xml:space="preserve">zur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Impfreaktionen,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dies </w:t>
      </w:r>
      <w:r>
        <w:rPr>
          <w:sz w:val="24"/>
        </w:rPr>
        <w:t xml:space="preserve">primär </w:t>
      </w:r>
      <w:r>
        <w:rPr>
          <w:sz w:val="24"/>
        </w:rPr>
        <w:t xml:space="preserve">ans </w:t>
      </w:r>
      <w:r>
        <w:rPr>
          <w:sz w:val="24"/>
        </w:rPr>
        <w:t xml:space="preserve">PEI </w:t>
      </w:r>
      <w:r>
        <w:rPr>
          <w:sz w:val="24"/>
        </w:rPr>
        <w:t xml:space="preserve">geht. </w:t>
      </w:r>
      <w:r>
        <w:rPr>
          <w:sz w:val="24"/>
        </w:rPr>
        <w:t xml:space="preserve">Wird </w:t>
      </w:r>
      <w:r>
        <w:rPr>
          <w:sz w:val="24"/>
        </w:rPr>
        <w:t xml:space="preserve">bilateral </w:t>
      </w:r>
      <w:r>
        <w:rPr>
          <w:sz w:val="24"/>
        </w:rPr>
        <w:t xml:space="preserve">weiter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gesprochen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Knapp </w:t>
      </w:r>
      <w:r>
        <w:rPr>
          <w:sz w:val="24"/>
        </w:rPr>
        <w:t xml:space="preserve">10% </w:t>
      </w:r>
      <w:r>
        <w:rPr>
          <w:sz w:val="24"/>
        </w:rPr>
        <w:t xml:space="preserve">Positiven </w:t>
      </w:r>
      <w:r>
        <w:rPr>
          <w:sz w:val="24"/>
        </w:rPr>
        <w:t xml:space="preserve">Rate; </w:t>
      </w:r>
      <w:r>
        <w:rPr>
          <w:sz w:val="24"/>
        </w:rPr>
        <w:t xml:space="preserve">diese </w:t>
      </w:r>
      <w:r>
        <w:rPr>
          <w:sz w:val="24"/>
        </w:rPr>
        <w:t xml:space="preserve">ist </w:t>
      </w:r>
      <w:r>
        <w:rPr>
          <w:sz w:val="24"/>
        </w:rPr>
        <w:t xml:space="preserve">etwas </w:t>
      </w:r>
      <w:r>
        <w:rPr>
          <w:sz w:val="24"/>
        </w:rPr>
        <w:t xml:space="preserve">gesunken.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Falldefinition </w:t>
      </w:r>
    </w:p>
    <w:p>
      <w:r>
        <w:t>*****</w:t>
      </w:r>
    </w:p>
    <w:p>
      <w:pPr>
        <w:pStyle w:val="Heading2"/>
      </w:pPr>
      <w:r>
        <w:t>248_Ergebnisprotokoll_Krisenstabssitzung_2020-08-19.pdf - Page: 9</w:t>
      </w:r>
    </w:p>
    <w:p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Publikation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Artikel </w:t>
      </w:r>
      <w:r>
        <w:rPr>
          <w:sz w:val="24"/>
        </w:rPr>
        <w:t xml:space="preserve">vorab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mit </w:t>
      </w:r>
      <w:r>
        <w:rPr>
          <w:sz w:val="24"/>
        </w:rPr>
        <w:t xml:space="preserve">Absicht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I </w:t>
      </w:r>
      <w:r>
        <w:rPr>
          <w:sz w:val="24"/>
        </w:rPr>
        <w:t xml:space="preserve">— </w:t>
      </w:r>
      <w:r>
        <w:rPr>
          <w:sz w:val="24"/>
        </w:rPr>
        <w:t xml:space="preserve">Bg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STIKO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des </w:t>
      </w:r>
      <w:r>
        <w:rPr>
          <w:sz w:val="24"/>
        </w:rPr>
        <w:t xml:space="preserve">COVID- </w:t>
      </w:r>
      <w:r>
        <w:rPr>
          <w:b/>
          <w:color w:val="FF0000"/>
          <w:sz w:val="24"/>
        </w:rPr>
        <w:t xml:space="preserve">19-Impfstoffes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wird </w:t>
      </w:r>
      <w:r>
        <w:rPr>
          <w:sz w:val="24"/>
        </w:rPr>
        <w:t xml:space="preserve">tiberrannt </w:t>
      </w:r>
      <w:r>
        <w:rPr>
          <w:sz w:val="24"/>
        </w:rPr>
        <w:t xml:space="preserve">von </w:t>
      </w:r>
      <w:r>
        <w:rPr>
          <w:sz w:val="24"/>
        </w:rPr>
        <w:t xml:space="preserve">Journalisten,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auch </w:t>
      </w:r>
      <w:r>
        <w:rPr>
          <w:sz w:val="24"/>
        </w:rPr>
        <w:t xml:space="preserve">rechtliche </w:t>
      </w:r>
      <w:r>
        <w:rPr>
          <w:sz w:val="24"/>
        </w:rPr>
        <w:t xml:space="preserve">Schritte </w:t>
      </w:r>
      <w:r>
        <w:rPr>
          <w:sz w:val="24"/>
        </w:rPr>
        <w:t xml:space="preserve">einleiten </w:t>
      </w:r>
      <w:r>
        <w:rPr>
          <w:sz w:val="24"/>
        </w:rPr>
        <w:t xml:space="preserve">wollen,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Gesprach </w:t>
      </w:r>
      <w:r>
        <w:rPr>
          <w:sz w:val="24"/>
        </w:rPr>
        <w:t xml:space="preserve">mit </w:t>
      </w:r>
      <w:r>
        <w:rPr>
          <w:sz w:val="24"/>
        </w:rPr>
        <w:t xml:space="preserve">Medienanwalt, </w:t>
      </w:r>
      <w:r>
        <w:rPr>
          <w:sz w:val="24"/>
        </w:rPr>
        <w:t xml:space="preserve">weiteres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e </w:t>
      </w:r>
      <w:r>
        <w:rPr>
          <w:sz w:val="24"/>
        </w:rPr>
        <w:t xml:space="preserve">Zunehmend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erreicht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geht </w:t>
      </w:r>
      <w:r>
        <w:rPr>
          <w:sz w:val="24"/>
        </w:rPr>
        <w:t xml:space="preserve">Presse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248_Ergebnisprotokoll_Krisenstabssitzung_2020-08-19.pdf - Page: 9</w:t>
      </w:r>
    </w:p>
    <w:p>
      <w:r>
        <w:rPr>
          <w:sz w:val="24"/>
        </w:rPr>
        <w:t xml:space="preserve">r </w:t>
      </w:r>
      <w:r>
        <w:rPr>
          <w:sz w:val="24"/>
        </w:rPr>
        <w:t xml:space="preserve">Publikation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Artikel </w:t>
      </w:r>
      <w:r>
        <w:rPr>
          <w:sz w:val="24"/>
        </w:rPr>
        <w:t xml:space="preserve">vorab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mit </w:t>
      </w:r>
      <w:r>
        <w:rPr>
          <w:sz w:val="24"/>
        </w:rPr>
        <w:t xml:space="preserve">Absicht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des </w:t>
      </w:r>
      <w:r>
        <w:rPr>
          <w:sz w:val="24"/>
        </w:rPr>
        <w:t xml:space="preserve">COVID- </w:t>
      </w:r>
      <w:r>
        <w:rPr>
          <w:b/>
          <w:color w:val="FF0000"/>
          <w:sz w:val="24"/>
        </w:rPr>
        <w:t xml:space="preserve">19-Impfstoffes </w:t>
      </w:r>
      <w:r>
        <w:rPr>
          <w:sz w:val="24"/>
        </w:rPr>
        <w:t xml:space="preserve">jetzt </w:t>
      </w:r>
      <w:r>
        <w:rPr>
          <w:sz w:val="24"/>
        </w:rPr>
        <w:t xml:space="preserve">online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wird </w:t>
      </w:r>
      <w:r>
        <w:rPr>
          <w:sz w:val="24"/>
        </w:rPr>
        <w:t xml:space="preserve">überrannt </w:t>
      </w:r>
      <w:r>
        <w:rPr>
          <w:sz w:val="24"/>
        </w:rPr>
        <w:t xml:space="preserve">von </w:t>
      </w:r>
      <w:r>
        <w:rPr>
          <w:sz w:val="24"/>
        </w:rPr>
        <w:t xml:space="preserve">Journalisten,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auch </w:t>
      </w:r>
      <w:r>
        <w:rPr>
          <w:sz w:val="24"/>
        </w:rPr>
        <w:t xml:space="preserve">rechtliche </w:t>
      </w:r>
      <w:r>
        <w:rPr>
          <w:sz w:val="24"/>
        </w:rPr>
        <w:t xml:space="preserve">Schritte </w:t>
      </w:r>
      <w:r>
        <w:rPr>
          <w:sz w:val="24"/>
        </w:rPr>
        <w:t xml:space="preserve">einleiten </w:t>
      </w:r>
      <w:r>
        <w:rPr>
          <w:sz w:val="24"/>
        </w:rPr>
        <w:t xml:space="preserve">wollen, </w:t>
      </w:r>
      <w:r>
        <w:rPr>
          <w:sz w:val="24"/>
        </w:rPr>
        <w:t xml:space="preserve">Presse </w:t>
      </w:r>
      <w:r>
        <w:rPr>
          <w:sz w:val="24"/>
        </w:rPr>
        <w:t xml:space="preserve">ist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Gespräch </w:t>
      </w:r>
      <w:r>
        <w:rPr>
          <w:sz w:val="24"/>
        </w:rPr>
        <w:t xml:space="preserve">mit </w:t>
      </w:r>
      <w:r>
        <w:rPr>
          <w:sz w:val="24"/>
        </w:rPr>
        <w:t xml:space="preserve">Medienanwalt, </w:t>
      </w:r>
      <w:r>
        <w:rPr>
          <w:sz w:val="24"/>
        </w:rPr>
        <w:t xml:space="preserve">weiteres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 </w:t>
      </w:r>
      <w:r>
        <w:rPr>
          <w:sz w:val="24"/>
        </w:rPr>
        <w:t xml:space="preserve">Zunehmend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erreicht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geht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</w:p>
    <w:p>
      <w:r>
        <w:t>*****</w:t>
      </w:r>
    </w:p>
    <w:p>
      <w:pPr>
        <w:pStyle w:val="Heading2"/>
      </w:pPr>
      <w:r>
        <w:t>250_Ergebnisprotokoll_Krisenstabssitzung_2020-08-21.pdf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ware </w:t>
      </w:r>
      <w:r>
        <w:rPr>
          <w:sz w:val="24"/>
        </w:rPr>
        <w:t xml:space="preserve">gut </w:t>
      </w:r>
      <w:r>
        <w:rPr>
          <w:sz w:val="24"/>
        </w:rPr>
        <w:t xml:space="preserve">solche </w:t>
      </w:r>
      <w:r>
        <w:rPr>
          <w:sz w:val="24"/>
        </w:rPr>
        <w:t xml:space="preserve">Themen </w:t>
      </w:r>
      <w:r>
        <w:rPr>
          <w:sz w:val="24"/>
        </w:rPr>
        <w:t xml:space="preserve">vorab </w:t>
      </w:r>
      <w:r>
        <w:rPr>
          <w:sz w:val="24"/>
        </w:rPr>
        <w:t xml:space="preserve">schon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diskutieren. </w:t>
      </w:r>
      <w:r>
        <w:rPr>
          <w:sz w:val="24"/>
        </w:rPr>
        <w:t xml:space="preserve">e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Klärung </w:t>
      </w:r>
      <w:r>
        <w:rPr>
          <w:sz w:val="24"/>
        </w:rPr>
        <w:t xml:space="preserve">der </w:t>
      </w:r>
      <w:r>
        <w:rPr>
          <w:sz w:val="24"/>
        </w:rPr>
        <w:t xml:space="preserve">langfristigen </w:t>
      </w:r>
      <w:r>
        <w:rPr>
          <w:sz w:val="24"/>
        </w:rPr>
        <w:t xml:space="preserve">Strategie </w:t>
      </w:r>
      <w:r>
        <w:rPr>
          <w:sz w:val="24"/>
        </w:rPr>
        <w:t xml:space="preserve">(Rolle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Impfstoffs, </w:t>
      </w:r>
      <w:r>
        <w:rPr>
          <w:sz w:val="24"/>
        </w:rPr>
        <w:t xml:space="preserve">der </w:t>
      </w:r>
      <w:r>
        <w:rPr>
          <w:sz w:val="24"/>
        </w:rPr>
        <w:t xml:space="preserve">unkomplizierten </w:t>
      </w:r>
      <w:r>
        <w:rPr>
          <w:sz w:val="24"/>
        </w:rPr>
        <w:t xml:space="preserve">Erkrankungen). </w:t>
      </w:r>
      <w:r>
        <w:rPr>
          <w:sz w:val="24"/>
        </w:rPr>
        <w:t xml:space="preserve">e </w:t>
      </w:r>
      <w:r>
        <w:rPr>
          <w:sz w:val="24"/>
        </w:rPr>
        <w:t xml:space="preserve">Im </w:t>
      </w:r>
      <w:r>
        <w:rPr>
          <w:sz w:val="24"/>
        </w:rPr>
        <w:t xml:space="preserve">Strategiepapier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Strategiefragen, </w:t>
      </w:r>
      <w:r>
        <w:rPr>
          <w:sz w:val="24"/>
        </w:rPr>
        <w:t xml:space="preserve">die </w:t>
      </w:r>
      <w:r>
        <w:rPr>
          <w:sz w:val="24"/>
        </w:rPr>
        <w:t xml:space="preserve">diskuktiert </w:t>
      </w:r>
      <w:r>
        <w:rPr>
          <w:sz w:val="24"/>
        </w:rPr>
        <w:t xml:space="preserve">werden </w:t>
      </w:r>
      <w:r>
        <w:rPr>
          <w:sz w:val="24"/>
        </w:rPr>
        <w:t xml:space="preserve">könnten.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eigentlich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ans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a </w:t>
      </w:r>
      <w:r>
        <w:rPr>
          <w:sz w:val="24"/>
        </w:rPr>
        <w:t xml:space="preserve">klart </w:t>
      </w:r>
      <w:r>
        <w:rPr>
          <w:sz w:val="24"/>
        </w:rPr>
        <w:t xml:space="preserve">mit </w:t>
      </w:r>
      <w:r>
        <w:rPr>
          <w:sz w:val="24"/>
        </w:rPr>
        <w:t xml:space="preserve">a,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breiter </w:t>
      </w:r>
      <w:r>
        <w:rPr>
          <w:sz w:val="24"/>
        </w:rPr>
        <w:t xml:space="preserve">abgestimmt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Fragen </w:t>
      </w:r>
      <w:r>
        <w:rPr>
          <w:sz w:val="24"/>
        </w:rPr>
        <w:t xml:space="preserve">am </w:t>
      </w:r>
      <w:r>
        <w:rPr>
          <w:sz w:val="24"/>
        </w:rPr>
        <w:t xml:space="preserve">Montag, </w:t>
      </w:r>
      <w:r>
        <w:rPr>
          <w:sz w:val="24"/>
        </w:rPr>
        <w:t xml:space="preserve">24.08.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ToDo: </w:t>
      </w:r>
      <w:r>
        <w:rPr>
          <w:sz w:val="24"/>
        </w:rPr>
        <w:t xml:space="preserve">Strategiefragen </w:t>
      </w:r>
      <w:r>
        <w:rPr>
          <w:sz w:val="24"/>
        </w:rPr>
        <w:t xml:space="preserve">aus </w:t>
      </w:r>
      <w:r>
        <w:rPr>
          <w:sz w:val="24"/>
        </w:rPr>
        <w:t xml:space="preserve">Strategiepapier </w:t>
      </w:r>
      <w:r>
        <w:rPr>
          <w:sz w:val="24"/>
        </w:rPr>
        <w:t xml:space="preserve">sollen </w:t>
      </w:r>
      <w:r>
        <w:rPr>
          <w:sz w:val="24"/>
        </w:rPr>
        <w:t xml:space="preserve">am </w:t>
      </w:r>
      <w:r>
        <w:rPr>
          <w:sz w:val="24"/>
        </w:rPr>
        <w:t xml:space="preserve">Mont </w:t>
      </w:r>
    </w:p>
    <w:p>
      <w:r>
        <w:t>*****</w:t>
      </w:r>
    </w:p>
    <w:p>
      <w:pPr>
        <w:pStyle w:val="Heading2"/>
      </w:pPr>
      <w:r>
        <w:t>250_Ergebnisprotokoll_Krisenstabssitzung_2020-08-21.pdf - Page: 6</w:t>
      </w:r>
    </w:p>
    <w:p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FG37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wäre </w:t>
      </w:r>
      <w:r>
        <w:rPr>
          <w:sz w:val="24"/>
        </w:rPr>
        <w:t xml:space="preserve">gut </w:t>
      </w:r>
      <w:r>
        <w:rPr>
          <w:sz w:val="24"/>
        </w:rPr>
        <w:t xml:space="preserve">solche </w:t>
      </w:r>
      <w:r>
        <w:rPr>
          <w:sz w:val="24"/>
        </w:rPr>
        <w:t xml:space="preserve">Themen </w:t>
      </w:r>
      <w:r>
        <w:rPr>
          <w:sz w:val="24"/>
        </w:rPr>
        <w:t xml:space="preserve">vorab </w:t>
      </w:r>
      <w:r>
        <w:rPr>
          <w:sz w:val="24"/>
        </w:rPr>
        <w:t xml:space="preserve">schon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diskutieren. </w:t>
      </w:r>
      <w:r>
        <w:rPr>
          <w:sz w:val="24"/>
        </w:rPr>
        <w:t xml:space="preserve">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Klärung </w:t>
      </w:r>
      <w:r>
        <w:rPr>
          <w:sz w:val="24"/>
        </w:rPr>
        <w:t xml:space="preserve">der </w:t>
      </w:r>
      <w:r>
        <w:rPr>
          <w:sz w:val="24"/>
        </w:rPr>
        <w:t xml:space="preserve">langfristigen </w:t>
      </w:r>
      <w:r>
        <w:rPr>
          <w:sz w:val="24"/>
        </w:rPr>
        <w:t xml:space="preserve">Strategie </w:t>
      </w:r>
      <w:r>
        <w:rPr>
          <w:sz w:val="24"/>
        </w:rPr>
        <w:t xml:space="preserve">(Rolle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Impfstoffs, </w:t>
      </w:r>
      <w:r>
        <w:rPr>
          <w:sz w:val="24"/>
        </w:rPr>
        <w:t xml:space="preserve">der </w:t>
      </w:r>
      <w:r>
        <w:rPr>
          <w:sz w:val="24"/>
        </w:rPr>
        <w:t xml:space="preserve">unkomplizierten </w:t>
      </w:r>
      <w:r>
        <w:rPr>
          <w:sz w:val="24"/>
        </w:rPr>
        <w:t xml:space="preserve">Erkrankungen). </w:t>
      </w:r>
      <w:r>
        <w:rPr>
          <w:sz w:val="24"/>
        </w:rPr>
        <w:t xml:space="preserve"> </w:t>
      </w:r>
      <w:r>
        <w:rPr>
          <w:sz w:val="24"/>
        </w:rPr>
        <w:t xml:space="preserve">Im </w:t>
      </w:r>
      <w:r>
        <w:rPr>
          <w:sz w:val="24"/>
        </w:rPr>
        <w:t xml:space="preserve">Strategiepapier </w:t>
      </w:r>
      <w:r>
        <w:rPr>
          <w:sz w:val="24"/>
        </w:rPr>
        <w:t xml:space="preserve">sind </w:t>
      </w:r>
      <w:r>
        <w:rPr>
          <w:sz w:val="24"/>
        </w:rPr>
        <w:t xml:space="preserve">mehrere </w:t>
      </w:r>
      <w:r>
        <w:rPr>
          <w:sz w:val="24"/>
        </w:rPr>
        <w:t xml:space="preserve">Strategiefragen, </w:t>
      </w:r>
      <w:r>
        <w:rPr>
          <w:sz w:val="24"/>
        </w:rPr>
        <w:t xml:space="preserve">die </w:t>
      </w:r>
      <w:r>
        <w:rPr>
          <w:sz w:val="24"/>
        </w:rPr>
        <w:t xml:space="preserve">diskuktiert </w:t>
      </w:r>
      <w:r>
        <w:rPr>
          <w:sz w:val="24"/>
        </w:rPr>
        <w:t xml:space="preserve">werden </w:t>
      </w:r>
      <w:r>
        <w:rPr>
          <w:sz w:val="24"/>
        </w:rPr>
        <w:t xml:space="preserve">könnten.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eigentlich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ans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klärt </w:t>
      </w:r>
      <w:r>
        <w:rPr>
          <w:sz w:val="24"/>
        </w:rPr>
        <w:t xml:space="preserve">mit </w:t>
      </w:r>
      <w:r>
        <w:rPr>
          <w:sz w:val="24"/>
        </w:rPr>
        <w:t xml:space="preserve">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Papier </w:t>
      </w:r>
      <w:r>
        <w:rPr>
          <w:sz w:val="24"/>
        </w:rPr>
        <w:t xml:space="preserve">breiter </w:t>
      </w:r>
      <w:r>
        <w:rPr>
          <w:sz w:val="24"/>
        </w:rPr>
        <w:t xml:space="preserve">abgestimmt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Fragen </w:t>
      </w:r>
      <w:r>
        <w:rPr>
          <w:sz w:val="24"/>
        </w:rPr>
        <w:t xml:space="preserve">am </w:t>
      </w:r>
      <w:r>
        <w:rPr>
          <w:sz w:val="24"/>
        </w:rPr>
        <w:t xml:space="preserve">Montag, </w:t>
      </w:r>
      <w:r>
        <w:rPr>
          <w:sz w:val="24"/>
        </w:rPr>
        <w:t xml:space="preserve">24.08.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ToDo: </w:t>
      </w:r>
      <w:r>
        <w:rPr>
          <w:sz w:val="24"/>
        </w:rPr>
        <w:t xml:space="preserve">Strategiefragen </w:t>
      </w:r>
      <w:r>
        <w:rPr>
          <w:sz w:val="24"/>
        </w:rPr>
        <w:t xml:space="preserve">aus </w:t>
      </w:r>
      <w:r>
        <w:rPr>
          <w:sz w:val="24"/>
        </w:rPr>
        <w:t xml:space="preserve">Strategiepapier </w:t>
      </w:r>
      <w:r>
        <w:rPr>
          <w:sz w:val="24"/>
        </w:rPr>
        <w:t xml:space="preserve">sollen </w:t>
      </w:r>
      <w:r>
        <w:rPr>
          <w:sz w:val="24"/>
        </w:rPr>
        <w:t xml:space="preserve">am </w:t>
      </w:r>
      <w:r>
        <w:rPr>
          <w:sz w:val="24"/>
        </w:rPr>
        <w:t xml:space="preserve">Mont </w:t>
      </w:r>
    </w:p>
    <w:p>
      <w:r>
        <w:t>*****</w:t>
      </w:r>
    </w:p>
    <w:p>
      <w:pPr>
        <w:pStyle w:val="Heading2"/>
      </w:pPr>
      <w:r>
        <w:t>252_Ergebnisprotokoll_Krisenstabssitzung_2020-08-24.pdf - Page: 2</w:t>
      </w:r>
    </w:p>
    <w:p>
      <w:r>
        <w:rPr>
          <w:sz w:val="24"/>
        </w:rPr>
        <w:t xml:space="preserve">raguay </w:t>
      </w:r>
      <w:r>
        <w:rPr>
          <w:sz w:val="24"/>
        </w:rPr>
        <w:t xml:space="preserve">neu </w:t>
      </w:r>
      <w:r>
        <w:rPr>
          <w:sz w:val="24"/>
        </w:rPr>
        <w:t xml:space="preserve">hinzugekommen, </w:t>
      </w:r>
      <w:r>
        <w:rPr>
          <w:sz w:val="24"/>
        </w:rPr>
        <w:t xml:space="preserve">in </w:t>
      </w:r>
      <w:r>
        <w:rPr>
          <w:sz w:val="24"/>
        </w:rPr>
        <w:t xml:space="preserve">Asien </w:t>
      </w:r>
      <w:r>
        <w:rPr>
          <w:sz w:val="24"/>
        </w:rPr>
        <w:t xml:space="preserve">der </w:t>
      </w:r>
      <w:r>
        <w:rPr>
          <w:sz w:val="24"/>
        </w:rPr>
        <w:t xml:space="preserve">Libanon.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Kosovo, </w:t>
      </w:r>
      <w:r>
        <w:rPr>
          <w:sz w:val="24"/>
        </w:rPr>
        <w:t xml:space="preserve">Malta </w:t>
      </w:r>
      <w:r>
        <w:rPr>
          <w:sz w:val="24"/>
        </w:rPr>
        <w:t xml:space="preserve">und </w:t>
      </w:r>
      <w:r>
        <w:rPr>
          <w:sz w:val="24"/>
        </w:rPr>
        <w:t xml:space="preserve">Färoer </w:t>
      </w:r>
      <w:r>
        <w:rPr>
          <w:sz w:val="24"/>
        </w:rPr>
        <w:t xml:space="preserve">Inseln </w:t>
      </w:r>
      <w:r>
        <w:rPr>
          <w:sz w:val="24"/>
        </w:rPr>
        <w:t xml:space="preserve">weggefallen.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liegen </w:t>
      </w:r>
      <w:r>
        <w:rPr>
          <w:sz w:val="24"/>
        </w:rPr>
        <w:t xml:space="preserve">in </w:t>
      </w:r>
      <w:r>
        <w:rPr>
          <w:sz w:val="24"/>
        </w:rPr>
        <w:t xml:space="preserve">Amerika, </w:t>
      </w:r>
      <w:r>
        <w:rPr>
          <w:sz w:val="24"/>
        </w:rPr>
        <w:t xml:space="preserve">v.a. </w:t>
      </w:r>
      <w:r>
        <w:rPr>
          <w:sz w:val="24"/>
        </w:rPr>
        <w:t xml:space="preserve">Südamerika. </w:t>
      </w:r>
      <w:r>
        <w:rPr>
          <w:sz w:val="24"/>
        </w:rPr>
        <w:t xml:space="preserve"> </w:t>
      </w:r>
      <w:r>
        <w:rPr>
          <w:sz w:val="24"/>
        </w:rPr>
        <w:t xml:space="preserve">Medienberichterstattung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FDA </w:t>
      </w:r>
      <w:r>
        <w:rPr>
          <w:sz w:val="24"/>
        </w:rPr>
        <w:t xml:space="preserve">(USA) </w:t>
      </w:r>
      <w:r>
        <w:rPr>
          <w:sz w:val="24"/>
        </w:rPr>
        <w:t xml:space="preserve">hat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Behandlung </w:t>
      </w:r>
      <w:r>
        <w:rPr>
          <w:sz w:val="24"/>
        </w:rPr>
        <w:t xml:space="preserve">mit </w:t>
      </w:r>
      <w:r>
        <w:rPr>
          <w:sz w:val="24"/>
        </w:rPr>
        <w:t xml:space="preserve">Blutplasma </w:t>
      </w:r>
      <w:r>
        <w:rPr>
          <w:sz w:val="24"/>
        </w:rPr>
        <w:t xml:space="preserve">konvaleszenter </w:t>
      </w:r>
      <w:r>
        <w:rPr>
          <w:sz w:val="24"/>
        </w:rPr>
        <w:t xml:space="preserve">COVID-19 </w:t>
      </w:r>
      <w:r>
        <w:rPr>
          <w:sz w:val="24"/>
        </w:rPr>
        <w:t xml:space="preserve">Patienten </w:t>
      </w:r>
      <w:r>
        <w:rPr>
          <w:sz w:val="24"/>
        </w:rPr>
        <w:t xml:space="preserve">veröffentlicht </w:t>
      </w:r>
      <w:r>
        <w:rPr>
          <w:sz w:val="24"/>
        </w:rPr>
        <w:t xml:space="preserve">(großes </w:t>
      </w:r>
      <w:r>
        <w:rPr>
          <w:sz w:val="24"/>
        </w:rPr>
        <w:t xml:space="preserve">Medienecho). </w:t>
      </w:r>
      <w:r>
        <w:rPr>
          <w:sz w:val="24"/>
        </w:rPr>
        <w:t xml:space="preserve"> </w:t>
      </w:r>
      <w:r>
        <w:rPr>
          <w:sz w:val="24"/>
        </w:rPr>
        <w:t xml:space="preserve">China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b/>
          <w:color w:val="FF0000"/>
          <w:sz w:val="24"/>
        </w:rPr>
        <w:t xml:space="preserve">SARS-CoV-2-Impfstoff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Emergency </w:t>
      </w:r>
      <w:r>
        <w:rPr>
          <w:sz w:val="24"/>
        </w:rPr>
        <w:t xml:space="preserve">Usage </w:t>
      </w:r>
      <w:r>
        <w:rPr>
          <w:sz w:val="24"/>
        </w:rPr>
        <w:t xml:space="preserve">für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Infektionsrisiko </w:t>
      </w:r>
      <w:r>
        <w:rPr>
          <w:sz w:val="24"/>
        </w:rPr>
        <w:t xml:space="preserve">zugelassen. </w:t>
      </w:r>
      <w:r>
        <w:rPr>
          <w:sz w:val="24"/>
        </w:rPr>
        <w:t xml:space="preserve"> </w:t>
      </w:r>
      <w:r>
        <w:rPr>
          <w:sz w:val="24"/>
        </w:rPr>
        <w:t xml:space="preserve">Der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(Australien) </w:t>
      </w:r>
      <w:r>
        <w:rPr>
          <w:sz w:val="24"/>
        </w:rPr>
        <w:t xml:space="preserve">dauert </w:t>
      </w:r>
      <w:r>
        <w:rPr>
          <w:sz w:val="24"/>
        </w:rPr>
        <w:t xml:space="preserve">an,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neu </w:t>
      </w:r>
      <w:r>
        <w:rPr>
          <w:sz w:val="24"/>
        </w:rPr>
        <w:t xml:space="preserve">gemeldeter </w:t>
      </w:r>
      <w:r>
        <w:rPr>
          <w:sz w:val="24"/>
        </w:rPr>
        <w:t xml:space="preserve">Fälle </w:t>
      </w:r>
      <w:r>
        <w:rPr>
          <w:sz w:val="24"/>
        </w:rPr>
        <w:t xml:space="preserve">abnimmt.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Neuseeland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Auckland </w:t>
      </w:r>
      <w:r>
        <w:rPr>
          <w:sz w:val="24"/>
        </w:rPr>
        <w:t xml:space="preserve">verlängert. </w:t>
      </w:r>
      <w:r>
        <w:rPr>
          <w:sz w:val="24"/>
        </w:rPr>
        <w:t xml:space="preserve">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 </w:t>
      </w:r>
      <w:r>
        <w:rPr>
          <w:sz w:val="24"/>
        </w:rPr>
        <w:t xml:space="preserve">Liste </w:t>
      </w:r>
      <w:r>
        <w:rPr>
          <w:sz w:val="24"/>
        </w:rPr>
        <w:t xml:space="preserve">mit </w:t>
      </w:r>
      <w:r>
        <w:rPr>
          <w:sz w:val="24"/>
        </w:rPr>
        <w:t xml:space="preserve">Ländern </w:t>
      </w:r>
      <w:r>
        <w:rPr>
          <w:sz w:val="24"/>
        </w:rPr>
        <w:t xml:space="preserve">inkl.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Einw. </w:t>
      </w:r>
      <w:r>
        <w:rPr>
          <w:sz w:val="24"/>
        </w:rPr>
        <w:t xml:space="preserve">enthäl </w:t>
      </w:r>
    </w:p>
    <w:p>
      <w:r>
        <w:t>*****</w:t>
      </w:r>
    </w:p>
    <w:p>
      <w:pPr>
        <w:pStyle w:val="Heading2"/>
      </w:pPr>
      <w:r>
        <w:t>252_Ergebnisprotokoll_Krisenstabssitzung_2020-08-24.pdf - Page: 7</w:t>
      </w:r>
    </w:p>
    <w:p>
      <w:r>
        <w:rPr>
          <w:sz w:val="24"/>
        </w:rPr>
        <w:t xml:space="preserve">werden. </w:t>
      </w:r>
      <w:r>
        <w:rPr>
          <w:sz w:val="24"/>
        </w:rPr>
        <w:t xml:space="preserve">Wichtige </w:t>
      </w:r>
      <w:r>
        <w:rPr>
          <w:sz w:val="24"/>
        </w:rPr>
        <w:t xml:space="preserve">Aspekte </w:t>
      </w:r>
      <w:r>
        <w:rPr>
          <w:sz w:val="24"/>
        </w:rPr>
        <w:t xml:space="preserve">wären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Maßnahmen, </w:t>
      </w:r>
      <w:r>
        <w:rPr>
          <w:sz w:val="24"/>
        </w:rPr>
        <w:t xml:space="preserve">die </w:t>
      </w:r>
      <w:r>
        <w:rPr>
          <w:sz w:val="24"/>
        </w:rPr>
        <w:t xml:space="preserve">verschiedenen </w:t>
      </w:r>
      <w:r>
        <w:rPr>
          <w:sz w:val="24"/>
        </w:rPr>
        <w:t xml:space="preserve">zusätzlich </w:t>
      </w:r>
      <w:r>
        <w:rPr>
          <w:sz w:val="24"/>
        </w:rPr>
        <w:t xml:space="preserve">möglichen </w:t>
      </w:r>
      <w:r>
        <w:rPr>
          <w:sz w:val="24"/>
        </w:rPr>
        <w:t xml:space="preserve">Maßnahmen </w:t>
      </w:r>
      <w:r>
        <w:rPr>
          <w:sz w:val="24"/>
        </w:rPr>
        <w:t xml:space="preserve">als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mögliche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Lage, </w:t>
      </w:r>
      <w:r>
        <w:rPr>
          <w:sz w:val="24"/>
        </w:rPr>
        <w:t xml:space="preserve">das </w:t>
      </w:r>
      <w:r>
        <w:rPr>
          <w:sz w:val="24"/>
        </w:rPr>
        <w:t xml:space="preserve">Aufzeigen </w:t>
      </w:r>
      <w:r>
        <w:rPr>
          <w:sz w:val="24"/>
        </w:rPr>
        <w:t xml:space="preserve">einer </w:t>
      </w:r>
      <w:r>
        <w:rPr>
          <w:sz w:val="24"/>
        </w:rPr>
        <w:t xml:space="preserve">Perspektive. </w:t>
      </w:r>
      <w:r>
        <w:rPr>
          <w:sz w:val="24"/>
        </w:rPr>
        <w:t xml:space="preserve"> </w:t>
      </w:r>
      <w:r>
        <w:rPr>
          <w:sz w:val="24"/>
        </w:rPr>
        <w:t xml:space="preserve">FG36 </w:t>
      </w:r>
      <w:r>
        <w:rPr>
          <w:sz w:val="24"/>
        </w:rPr>
        <w:t xml:space="preserve">erstellt </w:t>
      </w:r>
      <w:r>
        <w:rPr>
          <w:sz w:val="24"/>
        </w:rPr>
        <w:t xml:space="preserve">aktuell </w:t>
      </w:r>
      <w:r>
        <w:rPr>
          <w:sz w:val="24"/>
        </w:rPr>
        <w:t xml:space="preserve">eine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bisherigen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Empfehlungen </w:t>
      </w:r>
      <w:r>
        <w:rPr>
          <w:sz w:val="24"/>
        </w:rPr>
        <w:t xml:space="preserve">z.B. </w:t>
      </w:r>
      <w:r>
        <w:rPr>
          <w:sz w:val="24"/>
        </w:rPr>
        <w:t xml:space="preserve">zu </w:t>
      </w:r>
      <w:r>
        <w:rPr>
          <w:sz w:val="24"/>
        </w:rPr>
        <w:t xml:space="preserve">Schulen; </w:t>
      </w:r>
      <w:r>
        <w:rPr>
          <w:sz w:val="24"/>
        </w:rPr>
        <w:t xml:space="preserve">diese </w:t>
      </w:r>
      <w:r>
        <w:rPr>
          <w:sz w:val="24"/>
        </w:rPr>
        <w:t xml:space="preserve">Übersicht </w:t>
      </w:r>
      <w:r>
        <w:rPr>
          <w:sz w:val="24"/>
        </w:rPr>
        <w:t xml:space="preserve">kann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Krisenstabs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vorgestellt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müsste </w:t>
      </w:r>
      <w:r>
        <w:rPr>
          <w:sz w:val="24"/>
        </w:rPr>
        <w:t xml:space="preserve">proaktiv </w:t>
      </w:r>
      <w:r>
        <w:rPr>
          <w:sz w:val="24"/>
        </w:rPr>
        <w:t xml:space="preserve">angesprochen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und </w:t>
      </w:r>
      <w:r>
        <w:rPr>
          <w:sz w:val="24"/>
        </w:rPr>
        <w:t xml:space="preserve">ausreichende </w:t>
      </w:r>
      <w:r>
        <w:rPr>
          <w:sz w:val="24"/>
        </w:rPr>
        <w:t xml:space="preserve">Verfügbarkeit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vorhanden </w:t>
      </w:r>
      <w:r>
        <w:rPr>
          <w:sz w:val="24"/>
        </w:rPr>
        <w:t xml:space="preserve">sein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Plan </w:t>
      </w:r>
      <w:r>
        <w:rPr>
          <w:sz w:val="24"/>
        </w:rPr>
        <w:t xml:space="preserve">B </w:t>
      </w:r>
      <w:r>
        <w:rPr>
          <w:sz w:val="24"/>
        </w:rPr>
        <w:t xml:space="preserve">beschrieben </w:t>
      </w:r>
      <w:r>
        <w:rPr>
          <w:sz w:val="24"/>
        </w:rPr>
        <w:t xml:space="preserve">werden </w:t>
      </w:r>
      <w:r>
        <w:rPr>
          <w:sz w:val="24"/>
        </w:rPr>
        <w:t xml:space="preserve">müsste.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beachten,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170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weitere </w:t>
      </w:r>
      <w:r>
        <w:rPr>
          <w:sz w:val="24"/>
        </w:rPr>
        <w:t xml:space="preserve">Entwicklung </w:t>
      </w:r>
      <w:r>
        <w:rPr>
          <w:sz w:val="24"/>
        </w:rPr>
        <w:t xml:space="preserve">schwer </w:t>
      </w:r>
      <w:r>
        <w:rPr>
          <w:sz w:val="24"/>
        </w:rPr>
        <w:t xml:space="preserve">abschätzbar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zeitlichen </w:t>
      </w:r>
      <w:r>
        <w:rPr>
          <w:sz w:val="24"/>
        </w:rPr>
        <w:t xml:space="preserve">Verzögerung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zu </w:t>
      </w:r>
      <w:r>
        <w:rPr>
          <w:sz w:val="24"/>
        </w:rPr>
        <w:t xml:space="preserve">rechnen </w:t>
      </w:r>
      <w:r>
        <w:rPr>
          <w:sz w:val="24"/>
        </w:rPr>
        <w:t xml:space="preserve">sein </w:t>
      </w:r>
      <w:r>
        <w:rPr>
          <w:sz w:val="24"/>
        </w:rPr>
        <w:t xml:space="preserve">wi </w:t>
      </w:r>
    </w:p>
    <w:p>
      <w:r>
        <w:t>*****</w:t>
      </w:r>
    </w:p>
    <w:p>
      <w:pPr>
        <w:pStyle w:val="Heading2"/>
      </w:pPr>
      <w:r>
        <w:t>252_Ergebnisprotokoll_Krisenstabssitzung_2020-08-24.pdf - Page: 7</w:t>
      </w:r>
    </w:p>
    <w:p>
      <w:r>
        <w:rPr>
          <w:sz w:val="24"/>
        </w:rPr>
        <w:t xml:space="preserve">t </w:t>
      </w:r>
      <w:r>
        <w:rPr>
          <w:sz w:val="24"/>
        </w:rPr>
        <w:t xml:space="preserve">aktuell </w:t>
      </w:r>
      <w:r>
        <w:rPr>
          <w:sz w:val="24"/>
        </w:rPr>
        <w:t xml:space="preserve">eine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bisherigen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Empfehlungen </w:t>
      </w:r>
      <w:r>
        <w:rPr>
          <w:sz w:val="24"/>
        </w:rPr>
        <w:t xml:space="preserve">z.B. </w:t>
      </w:r>
      <w:r>
        <w:rPr>
          <w:sz w:val="24"/>
        </w:rPr>
        <w:t xml:space="preserve">zu </w:t>
      </w:r>
      <w:r>
        <w:rPr>
          <w:sz w:val="24"/>
        </w:rPr>
        <w:t xml:space="preserve">Schulen; </w:t>
      </w:r>
      <w:r>
        <w:rPr>
          <w:sz w:val="24"/>
        </w:rPr>
        <w:t xml:space="preserve">diese </w:t>
      </w:r>
      <w:r>
        <w:rPr>
          <w:sz w:val="24"/>
        </w:rPr>
        <w:t xml:space="preserve">Übersicht </w:t>
      </w:r>
      <w:r>
        <w:rPr>
          <w:sz w:val="24"/>
        </w:rPr>
        <w:t xml:space="preserve">kann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Krisenstabs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vorgestellt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müsste </w:t>
      </w:r>
      <w:r>
        <w:rPr>
          <w:sz w:val="24"/>
        </w:rPr>
        <w:t xml:space="preserve">proaktiv </w:t>
      </w:r>
      <w:r>
        <w:rPr>
          <w:sz w:val="24"/>
        </w:rPr>
        <w:t xml:space="preserve">angesprochen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und </w:t>
      </w:r>
      <w:r>
        <w:rPr>
          <w:sz w:val="24"/>
        </w:rPr>
        <w:t xml:space="preserve">ausreichende </w:t>
      </w:r>
      <w:r>
        <w:rPr>
          <w:sz w:val="24"/>
        </w:rPr>
        <w:t xml:space="preserve">Verfügbarkeit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vorhanden </w:t>
      </w:r>
      <w:r>
        <w:rPr>
          <w:sz w:val="24"/>
        </w:rPr>
        <w:t xml:space="preserve">sein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Plan </w:t>
      </w:r>
      <w:r>
        <w:rPr>
          <w:sz w:val="24"/>
        </w:rPr>
        <w:t xml:space="preserve">B </w:t>
      </w:r>
      <w:r>
        <w:rPr>
          <w:sz w:val="24"/>
        </w:rPr>
        <w:t xml:space="preserve">beschrieben </w:t>
      </w:r>
      <w:r>
        <w:rPr>
          <w:sz w:val="24"/>
        </w:rPr>
        <w:t xml:space="preserve">werden </w:t>
      </w:r>
      <w:r>
        <w:rPr>
          <w:sz w:val="24"/>
        </w:rPr>
        <w:t xml:space="preserve">müsste.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beachten,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170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weitere </w:t>
      </w:r>
      <w:r>
        <w:rPr>
          <w:sz w:val="24"/>
        </w:rPr>
        <w:t xml:space="preserve">Entwicklung </w:t>
      </w:r>
      <w:r>
        <w:rPr>
          <w:sz w:val="24"/>
        </w:rPr>
        <w:t xml:space="preserve">schwer </w:t>
      </w:r>
      <w:r>
        <w:rPr>
          <w:sz w:val="24"/>
        </w:rPr>
        <w:t xml:space="preserve">abschätzbar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zeitlichen </w:t>
      </w:r>
      <w:r>
        <w:rPr>
          <w:sz w:val="24"/>
        </w:rPr>
        <w:t xml:space="preserve">Verzögerung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zu </w:t>
      </w:r>
      <w:r>
        <w:rPr>
          <w:sz w:val="24"/>
        </w:rPr>
        <w:t xml:space="preserve">rechnen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Aufgrund </w:t>
      </w:r>
      <w:r>
        <w:rPr>
          <w:sz w:val="24"/>
        </w:rPr>
        <w:t xml:space="preserve">dieser </w:t>
      </w:r>
      <w:r>
        <w:rPr>
          <w:sz w:val="24"/>
        </w:rPr>
        <w:t xml:space="preserve">schwierigen </w:t>
      </w:r>
      <w:r>
        <w:rPr>
          <w:sz w:val="24"/>
        </w:rPr>
        <w:t xml:space="preserve">Perspektive </w:t>
      </w:r>
      <w:r>
        <w:rPr>
          <w:sz w:val="24"/>
        </w:rPr>
        <w:t xml:space="preserve">sollten </w:t>
      </w:r>
      <w:r>
        <w:rPr>
          <w:sz w:val="24"/>
        </w:rPr>
        <w:t xml:space="preserve">auch </w:t>
      </w:r>
      <w:r>
        <w:rPr>
          <w:sz w:val="24"/>
        </w:rPr>
        <w:t xml:space="preserve">weitere </w:t>
      </w:r>
      <w:r>
        <w:rPr>
          <w:sz w:val="24"/>
        </w:rPr>
        <w:t xml:space="preserve">Aspekte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Krankheitslast </w:t>
      </w:r>
      <w:r>
        <w:rPr>
          <w:sz w:val="24"/>
        </w:rPr>
        <w:t xml:space="preserve">durch </w:t>
      </w:r>
      <w:r>
        <w:rPr>
          <w:sz w:val="24"/>
        </w:rPr>
        <w:t xml:space="preserve">Pneumokokken-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Influenzaimpfungen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der </w:t>
      </w:r>
      <w:r>
        <w:rPr>
          <w:sz w:val="24"/>
        </w:rPr>
        <w:t xml:space="preserve">Resilienz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Systeme </w:t>
      </w:r>
      <w:r>
        <w:rPr>
          <w:sz w:val="24"/>
        </w:rPr>
        <w:t xml:space="preserve">(z </w:t>
      </w:r>
    </w:p>
    <w:p>
      <w:r>
        <w:t>*****</w:t>
      </w:r>
    </w:p>
    <w:p>
      <w:pPr>
        <w:pStyle w:val="Heading2"/>
      </w:pPr>
      <w:r>
        <w:t>252_Ergebnisprotokoll_Krisenstabssitzung_2020-08-24.pdf - Page: 7</w:t>
      </w:r>
    </w:p>
    <w:p>
      <w:r>
        <w:rPr>
          <w:sz w:val="24"/>
        </w:rPr>
        <w:t xml:space="preserve">llt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müsste </w:t>
      </w:r>
      <w:r>
        <w:rPr>
          <w:sz w:val="24"/>
        </w:rPr>
        <w:t xml:space="preserve">proaktiv </w:t>
      </w:r>
      <w:r>
        <w:rPr>
          <w:sz w:val="24"/>
        </w:rPr>
        <w:t xml:space="preserve">angesprochen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und </w:t>
      </w:r>
      <w:r>
        <w:rPr>
          <w:sz w:val="24"/>
        </w:rPr>
        <w:t xml:space="preserve">ausreichende </w:t>
      </w:r>
      <w:r>
        <w:rPr>
          <w:sz w:val="24"/>
        </w:rPr>
        <w:t xml:space="preserve">Verfügbarkeit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vorhanden </w:t>
      </w:r>
      <w:r>
        <w:rPr>
          <w:sz w:val="24"/>
        </w:rPr>
        <w:t xml:space="preserve">sein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Plan </w:t>
      </w:r>
      <w:r>
        <w:rPr>
          <w:sz w:val="24"/>
        </w:rPr>
        <w:t xml:space="preserve">B </w:t>
      </w:r>
      <w:r>
        <w:rPr>
          <w:sz w:val="24"/>
        </w:rPr>
        <w:t xml:space="preserve">beschrieben </w:t>
      </w:r>
      <w:r>
        <w:rPr>
          <w:sz w:val="24"/>
        </w:rPr>
        <w:t xml:space="preserve">werden </w:t>
      </w:r>
      <w:r>
        <w:rPr>
          <w:sz w:val="24"/>
        </w:rPr>
        <w:t xml:space="preserve">müsste.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beachten,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170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weitere </w:t>
      </w:r>
      <w:r>
        <w:rPr>
          <w:sz w:val="24"/>
        </w:rPr>
        <w:t xml:space="preserve">Entwicklung </w:t>
      </w:r>
      <w:r>
        <w:rPr>
          <w:sz w:val="24"/>
        </w:rPr>
        <w:t xml:space="preserve">schwer </w:t>
      </w:r>
      <w:r>
        <w:rPr>
          <w:sz w:val="24"/>
        </w:rPr>
        <w:t xml:space="preserve">abschätzbar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zeitlichen </w:t>
      </w:r>
      <w:r>
        <w:rPr>
          <w:sz w:val="24"/>
        </w:rPr>
        <w:t xml:space="preserve">Verzögerung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zu </w:t>
      </w:r>
      <w:r>
        <w:rPr>
          <w:sz w:val="24"/>
        </w:rPr>
        <w:t xml:space="preserve">rechnen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Aufgrund </w:t>
      </w:r>
      <w:r>
        <w:rPr>
          <w:sz w:val="24"/>
        </w:rPr>
        <w:t xml:space="preserve">dieser </w:t>
      </w:r>
      <w:r>
        <w:rPr>
          <w:sz w:val="24"/>
        </w:rPr>
        <w:t xml:space="preserve">schwierigen </w:t>
      </w:r>
      <w:r>
        <w:rPr>
          <w:sz w:val="24"/>
        </w:rPr>
        <w:t xml:space="preserve">Perspektive </w:t>
      </w:r>
      <w:r>
        <w:rPr>
          <w:sz w:val="24"/>
        </w:rPr>
        <w:t xml:space="preserve">sollten </w:t>
      </w:r>
      <w:r>
        <w:rPr>
          <w:sz w:val="24"/>
        </w:rPr>
        <w:t xml:space="preserve">auch </w:t>
      </w:r>
      <w:r>
        <w:rPr>
          <w:sz w:val="24"/>
        </w:rPr>
        <w:t xml:space="preserve">weitere </w:t>
      </w:r>
      <w:r>
        <w:rPr>
          <w:sz w:val="24"/>
        </w:rPr>
        <w:t xml:space="preserve">Aspekte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Krankheitslast </w:t>
      </w:r>
      <w:r>
        <w:rPr>
          <w:sz w:val="24"/>
        </w:rPr>
        <w:t xml:space="preserve">durch </w:t>
      </w:r>
      <w:r>
        <w:rPr>
          <w:sz w:val="24"/>
        </w:rPr>
        <w:t xml:space="preserve">Pneumokokken-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Influenzaimpfungen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der </w:t>
      </w:r>
      <w:r>
        <w:rPr>
          <w:sz w:val="24"/>
        </w:rPr>
        <w:t xml:space="preserve">Resilienz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Systeme </w:t>
      </w:r>
      <w:r>
        <w:rPr>
          <w:sz w:val="24"/>
        </w:rPr>
        <w:t xml:space="preserve">(z.B.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Schulen </w:t>
      </w:r>
      <w:r>
        <w:rPr>
          <w:sz w:val="24"/>
        </w:rPr>
        <w:t xml:space="preserve">durch </w:t>
      </w:r>
      <w:r>
        <w:rPr>
          <w:sz w:val="24"/>
        </w:rPr>
        <w:t xml:space="preserve">Planung </w:t>
      </w:r>
      <w:r>
        <w:rPr>
          <w:sz w:val="24"/>
        </w:rPr>
        <w:t xml:space="preserve">unterschiedlicher </w:t>
      </w:r>
      <w:r>
        <w:rPr>
          <w:sz w:val="24"/>
        </w:rPr>
        <w:t xml:space="preserve">Unterrichtsmodalitäten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vulnerabler </w:t>
      </w:r>
      <w:r>
        <w:rPr>
          <w:sz w:val="24"/>
        </w:rPr>
        <w:t xml:space="preserve">Gruppen)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</w:p>
    <w:p>
      <w:r>
        <w:t>*****</w:t>
      </w:r>
    </w:p>
    <w:p>
      <w:pPr>
        <w:pStyle w:val="Heading2"/>
      </w:pPr>
      <w:r>
        <w:t>252_Ergebnisprotokoll_Krisenstabssitzung_2020-08-24.pdf - Page: 7</w:t>
      </w:r>
    </w:p>
    <w:p>
      <w:r>
        <w:rPr>
          <w:sz w:val="24"/>
        </w:rPr>
        <w:t xml:space="preserve">ieben </w:t>
      </w:r>
      <w:r>
        <w:rPr>
          <w:sz w:val="24"/>
        </w:rPr>
        <w:t xml:space="preserve">werden </w:t>
      </w:r>
      <w:r>
        <w:rPr>
          <w:sz w:val="24"/>
        </w:rPr>
        <w:t xml:space="preserve">müsste.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beachten,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170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weitere </w:t>
      </w:r>
      <w:r>
        <w:rPr>
          <w:sz w:val="24"/>
        </w:rPr>
        <w:t xml:space="preserve">Entwicklung </w:t>
      </w:r>
      <w:r>
        <w:rPr>
          <w:sz w:val="24"/>
        </w:rPr>
        <w:t xml:space="preserve">schwer </w:t>
      </w:r>
      <w:r>
        <w:rPr>
          <w:sz w:val="24"/>
        </w:rPr>
        <w:t xml:space="preserve">abschätzbar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zeitlichen </w:t>
      </w:r>
      <w:r>
        <w:rPr>
          <w:sz w:val="24"/>
        </w:rPr>
        <w:t xml:space="preserve">Verzögerung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zu </w:t>
      </w:r>
      <w:r>
        <w:rPr>
          <w:sz w:val="24"/>
        </w:rPr>
        <w:t xml:space="preserve">rechnen </w:t>
      </w:r>
      <w:r>
        <w:rPr>
          <w:sz w:val="24"/>
        </w:rPr>
        <w:t xml:space="preserve">sein </w:t>
      </w:r>
      <w:r>
        <w:rPr>
          <w:sz w:val="24"/>
        </w:rPr>
        <w:t xml:space="preserve">wird. </w:t>
      </w:r>
      <w:r>
        <w:rPr>
          <w:sz w:val="24"/>
        </w:rPr>
        <w:t xml:space="preserve"> </w:t>
      </w:r>
      <w:r>
        <w:rPr>
          <w:sz w:val="24"/>
        </w:rPr>
        <w:t xml:space="preserve">Aufgrund </w:t>
      </w:r>
      <w:r>
        <w:rPr>
          <w:sz w:val="24"/>
        </w:rPr>
        <w:t xml:space="preserve">dieser </w:t>
      </w:r>
      <w:r>
        <w:rPr>
          <w:sz w:val="24"/>
        </w:rPr>
        <w:t xml:space="preserve">schwierigen </w:t>
      </w:r>
      <w:r>
        <w:rPr>
          <w:sz w:val="24"/>
        </w:rPr>
        <w:t xml:space="preserve">Perspektive </w:t>
      </w:r>
      <w:r>
        <w:rPr>
          <w:sz w:val="24"/>
        </w:rPr>
        <w:t xml:space="preserve">sollten </w:t>
      </w:r>
      <w:r>
        <w:rPr>
          <w:sz w:val="24"/>
        </w:rPr>
        <w:t xml:space="preserve">auch </w:t>
      </w:r>
      <w:r>
        <w:rPr>
          <w:sz w:val="24"/>
        </w:rPr>
        <w:t xml:space="preserve">weitere </w:t>
      </w:r>
      <w:r>
        <w:rPr>
          <w:sz w:val="24"/>
        </w:rPr>
        <w:t xml:space="preserve">Aspekte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Krankheitslast </w:t>
      </w:r>
      <w:r>
        <w:rPr>
          <w:sz w:val="24"/>
        </w:rPr>
        <w:t xml:space="preserve">durch </w:t>
      </w:r>
      <w:r>
        <w:rPr>
          <w:sz w:val="24"/>
        </w:rPr>
        <w:t xml:space="preserve">Pneumokokken-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Influenzaimpfungen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der </w:t>
      </w:r>
      <w:r>
        <w:rPr>
          <w:sz w:val="24"/>
        </w:rPr>
        <w:t xml:space="preserve">Resilienz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Systeme </w:t>
      </w:r>
      <w:r>
        <w:rPr>
          <w:sz w:val="24"/>
        </w:rPr>
        <w:t xml:space="preserve">(z.B.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Schulen </w:t>
      </w:r>
      <w:r>
        <w:rPr>
          <w:sz w:val="24"/>
        </w:rPr>
        <w:t xml:space="preserve">durch </w:t>
      </w:r>
      <w:r>
        <w:rPr>
          <w:sz w:val="24"/>
        </w:rPr>
        <w:t xml:space="preserve">Planung </w:t>
      </w:r>
      <w:r>
        <w:rPr>
          <w:sz w:val="24"/>
        </w:rPr>
        <w:t xml:space="preserve">unterschiedlicher </w:t>
      </w:r>
      <w:r>
        <w:rPr>
          <w:sz w:val="24"/>
        </w:rPr>
        <w:t xml:space="preserve">Unterrichtsmodalitäten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vulnerabler </w:t>
      </w:r>
      <w:r>
        <w:rPr>
          <w:sz w:val="24"/>
        </w:rPr>
        <w:t xml:space="preserve">Gruppen)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sollte </w:t>
      </w:r>
      <w:r>
        <w:rPr>
          <w:sz w:val="24"/>
        </w:rPr>
        <w:t xml:space="preserve">thematisiert </w:t>
      </w:r>
      <w:r>
        <w:rPr>
          <w:sz w:val="24"/>
        </w:rPr>
        <w:t xml:space="preserve">werden. </w:t>
      </w:r>
      <w:r>
        <w:rPr>
          <w:sz w:val="24"/>
        </w:rPr>
        <w:t xml:space="preserve">Der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sollte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unsicheren </w:t>
      </w:r>
      <w:r>
        <w:rPr>
          <w:b/>
          <w:color w:val="FF0000"/>
          <w:sz w:val="24"/>
        </w:rPr>
        <w:t xml:space="preserve">Impfperspektive </w:t>
      </w:r>
      <w:r>
        <w:rPr>
          <w:sz w:val="24"/>
        </w:rPr>
        <w:t xml:space="preserve">im </w:t>
      </w:r>
      <w:r>
        <w:rPr>
          <w:sz w:val="24"/>
        </w:rPr>
        <w:t xml:space="preserve">Vordergrund </w:t>
      </w:r>
      <w:r>
        <w:rPr>
          <w:sz w:val="24"/>
        </w:rPr>
        <w:t xml:space="preserve">stehen. </w:t>
      </w:r>
      <w:r>
        <w:rPr>
          <w:sz w:val="24"/>
        </w:rPr>
        <w:t xml:space="preserve">Das </w:t>
      </w:r>
      <w:r>
        <w:rPr>
          <w:sz w:val="24"/>
        </w:rPr>
        <w:t xml:space="preserve">Anstreben </w:t>
      </w:r>
      <w:r>
        <w:rPr>
          <w:sz w:val="24"/>
        </w:rPr>
        <w:t xml:space="preserve">einer </w:t>
      </w:r>
      <w:r>
        <w:rPr>
          <w:sz w:val="24"/>
        </w:rPr>
        <w:t xml:space="preserve">Herdimmunität </w:t>
      </w:r>
      <w:r>
        <w:rPr>
          <w:sz w:val="24"/>
        </w:rPr>
        <w:t xml:space="preserve">ist </w:t>
      </w:r>
      <w:r>
        <w:rPr>
          <w:sz w:val="24"/>
        </w:rPr>
        <w:t xml:space="preserve">angesic </w:t>
      </w:r>
    </w:p>
    <w:p>
      <w:r>
        <w:t>*****</w:t>
      </w:r>
    </w:p>
    <w:p>
      <w:pPr>
        <w:pStyle w:val="Heading2"/>
      </w:pPr>
      <w:r>
        <w:t>252_Ergebnisprotokoll_Krisenstabssitzung_2020-08-24.pdf - Page: 7</w:t>
      </w:r>
    </w:p>
    <w:p>
      <w:r>
        <w:rPr>
          <w:sz w:val="24"/>
        </w:rPr>
        <w:t xml:space="preserve">Aspekte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Krankheitslast </w:t>
      </w:r>
      <w:r>
        <w:rPr>
          <w:sz w:val="24"/>
        </w:rPr>
        <w:t xml:space="preserve">durch </w:t>
      </w:r>
      <w:r>
        <w:rPr>
          <w:sz w:val="24"/>
        </w:rPr>
        <w:t xml:space="preserve">Pneumokokken-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Influenzaimpfungen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Stärkung </w:t>
      </w:r>
      <w:r>
        <w:rPr>
          <w:sz w:val="24"/>
        </w:rPr>
        <w:t xml:space="preserve">der </w:t>
      </w:r>
      <w:r>
        <w:rPr>
          <w:sz w:val="24"/>
        </w:rPr>
        <w:t xml:space="preserve">Resilienz </w:t>
      </w:r>
      <w:r>
        <w:rPr>
          <w:sz w:val="24"/>
        </w:rPr>
        <w:t xml:space="preserve">der </w:t>
      </w:r>
      <w:r>
        <w:rPr>
          <w:sz w:val="24"/>
        </w:rPr>
        <w:t xml:space="preserve">sozialen </w:t>
      </w:r>
      <w:r>
        <w:rPr>
          <w:sz w:val="24"/>
        </w:rPr>
        <w:t xml:space="preserve">Systeme </w:t>
      </w:r>
      <w:r>
        <w:rPr>
          <w:sz w:val="24"/>
        </w:rPr>
        <w:t xml:space="preserve">(z.B.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Schulen </w:t>
      </w:r>
      <w:r>
        <w:rPr>
          <w:sz w:val="24"/>
        </w:rPr>
        <w:t xml:space="preserve">durch </w:t>
      </w:r>
      <w:r>
        <w:rPr>
          <w:sz w:val="24"/>
        </w:rPr>
        <w:t xml:space="preserve">Planung </w:t>
      </w:r>
      <w:r>
        <w:rPr>
          <w:sz w:val="24"/>
        </w:rPr>
        <w:t xml:space="preserve">unterschiedlicher </w:t>
      </w:r>
      <w:r>
        <w:rPr>
          <w:sz w:val="24"/>
        </w:rPr>
        <w:t xml:space="preserve">Unterrichtsmodalitäten </w:t>
      </w:r>
      <w:r>
        <w:rPr>
          <w:sz w:val="24"/>
        </w:rPr>
        <w:t xml:space="preserve">und </w:t>
      </w:r>
      <w:r>
        <w:rPr>
          <w:sz w:val="24"/>
        </w:rPr>
        <w:t xml:space="preserve">Unterstützung </w:t>
      </w:r>
      <w:r>
        <w:rPr>
          <w:sz w:val="24"/>
        </w:rPr>
        <w:t xml:space="preserve">vulnerabler </w:t>
      </w:r>
      <w:r>
        <w:rPr>
          <w:sz w:val="24"/>
        </w:rPr>
        <w:t xml:space="preserve">Gruppen) </w:t>
      </w:r>
      <w:r>
        <w:rPr>
          <w:sz w:val="24"/>
        </w:rPr>
        <w:t xml:space="preserve">diskutiert </w:t>
      </w:r>
      <w:r>
        <w:rPr>
          <w:sz w:val="24"/>
        </w:rPr>
        <w:t xml:space="preserve">werden.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sollte </w:t>
      </w:r>
      <w:r>
        <w:rPr>
          <w:sz w:val="24"/>
        </w:rPr>
        <w:t xml:space="preserve">thematisiert </w:t>
      </w:r>
      <w:r>
        <w:rPr>
          <w:sz w:val="24"/>
        </w:rPr>
        <w:t xml:space="preserve">werden. </w:t>
      </w:r>
      <w:r>
        <w:rPr>
          <w:sz w:val="24"/>
        </w:rPr>
        <w:t xml:space="preserve">Der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sollte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unsicheren </w:t>
      </w:r>
      <w:r>
        <w:rPr>
          <w:b/>
          <w:color w:val="FF0000"/>
          <w:sz w:val="24"/>
        </w:rPr>
        <w:t xml:space="preserve">Impfperspektive </w:t>
      </w:r>
      <w:r>
        <w:rPr>
          <w:sz w:val="24"/>
        </w:rPr>
        <w:t xml:space="preserve">im </w:t>
      </w:r>
      <w:r>
        <w:rPr>
          <w:sz w:val="24"/>
        </w:rPr>
        <w:t xml:space="preserve">Vordergrund </w:t>
      </w:r>
      <w:r>
        <w:rPr>
          <w:sz w:val="24"/>
        </w:rPr>
        <w:t xml:space="preserve">stehen. </w:t>
      </w:r>
      <w:r>
        <w:rPr>
          <w:sz w:val="24"/>
        </w:rPr>
        <w:t xml:space="preserve">Das </w:t>
      </w:r>
      <w:r>
        <w:rPr>
          <w:sz w:val="24"/>
        </w:rPr>
        <w:t xml:space="preserve">Anstreben </w:t>
      </w:r>
      <w:r>
        <w:rPr>
          <w:sz w:val="24"/>
        </w:rPr>
        <w:t xml:space="preserve">einer </w:t>
      </w:r>
      <w:r>
        <w:rPr>
          <w:sz w:val="24"/>
        </w:rPr>
        <w:t xml:space="preserve">Herdimmunität </w:t>
      </w:r>
      <w:r>
        <w:rPr>
          <w:sz w:val="24"/>
        </w:rPr>
        <w:t xml:space="preserve">ist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Langzeitfolgen </w:t>
      </w:r>
      <w:r>
        <w:rPr>
          <w:sz w:val="24"/>
        </w:rPr>
        <w:t xml:space="preserve">einer </w:t>
      </w:r>
      <w:r>
        <w:rPr>
          <w:sz w:val="24"/>
        </w:rPr>
        <w:t xml:space="preserve">SARS-CoV-2- </w:t>
      </w:r>
      <w:r>
        <w:rPr>
          <w:sz w:val="24"/>
        </w:rPr>
        <w:t xml:space="preserve">Infektion </w:t>
      </w:r>
      <w:r>
        <w:rPr>
          <w:sz w:val="24"/>
        </w:rPr>
        <w:t xml:space="preserve">nicht </w:t>
      </w:r>
      <w:r>
        <w:rPr>
          <w:sz w:val="24"/>
        </w:rPr>
        <w:t xml:space="preserve">sinnvoll.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Teststrategie </w:t>
      </w:r>
      <w:r>
        <w:rPr>
          <w:sz w:val="24"/>
        </w:rPr>
        <w:t xml:space="preserve">ist </w:t>
      </w:r>
      <w:r>
        <w:rPr>
          <w:sz w:val="24"/>
        </w:rPr>
        <w:t xml:space="preserve">sicherlich </w:t>
      </w:r>
      <w:r>
        <w:rPr>
          <w:sz w:val="24"/>
        </w:rPr>
        <w:t xml:space="preserve">Teil </w:t>
      </w:r>
      <w:r>
        <w:rPr>
          <w:sz w:val="24"/>
        </w:rPr>
        <w:t xml:space="preserve">des </w:t>
      </w:r>
      <w:r>
        <w:rPr>
          <w:sz w:val="24"/>
        </w:rPr>
        <w:t xml:space="preserve">Strategiepapiers. </w:t>
      </w:r>
      <w:r>
        <w:rPr>
          <w:sz w:val="24"/>
        </w:rPr>
        <w:t xml:space="preserve">Ggf. </w:t>
      </w:r>
      <w:r>
        <w:rPr>
          <w:sz w:val="24"/>
        </w:rPr>
        <w:t xml:space="preserve">wäre </w:t>
      </w:r>
      <w:r>
        <w:rPr>
          <w:sz w:val="24"/>
        </w:rPr>
        <w:t xml:space="preserve">als </w:t>
      </w:r>
      <w:r>
        <w:rPr>
          <w:sz w:val="24"/>
        </w:rPr>
        <w:t xml:space="preserve">Unterpunkt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Heimtestung </w:t>
      </w:r>
      <w:r>
        <w:rPr>
          <w:sz w:val="24"/>
        </w:rPr>
        <w:t xml:space="preserve">aufzunehmen. </w:t>
      </w:r>
      <w:r>
        <w:rPr>
          <w:sz w:val="24"/>
        </w:rPr>
        <w:t xml:space="preserve">ZIG/alle </w:t>
      </w:r>
    </w:p>
    <w:p>
      <w:r>
        <w:t>*****</w:t>
      </w:r>
    </w:p>
    <w:p>
      <w:pPr>
        <w:pStyle w:val="Heading2"/>
      </w:pPr>
      <w:r>
        <w:t>252_Ergebnisprotokoll_Krisenstabssitzung_2020-08-24.pdf - Page: 8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den </w:t>
      </w:r>
      <w:r>
        <w:rPr>
          <w:sz w:val="24"/>
        </w:rPr>
        <w:t xml:space="preserve">Begriff </w:t>
      </w:r>
      <w:r>
        <w:rPr>
          <w:sz w:val="24"/>
        </w:rPr>
        <w:t xml:space="preserve">des </w:t>
      </w:r>
      <w:r>
        <w:rPr>
          <w:sz w:val="24"/>
        </w:rPr>
        <w:t xml:space="preserve">Positionspapiers </w:t>
      </w:r>
      <w:r>
        <w:rPr>
          <w:sz w:val="24"/>
        </w:rPr>
        <w:t xml:space="preserve">gegen </w:t>
      </w:r>
      <w:r>
        <w:rPr>
          <w:sz w:val="24"/>
        </w:rPr>
        <w:t xml:space="preserve">Strategiepapier </w:t>
      </w:r>
      <w:r>
        <w:rPr>
          <w:sz w:val="24"/>
        </w:rPr>
        <w:t xml:space="preserve">auszutauschen. </w:t>
      </w:r>
      <w:r>
        <w:rPr>
          <w:sz w:val="24"/>
        </w:rPr>
        <w:t xml:space="preserve">ToDo: </w:t>
      </w:r>
      <w:r>
        <w:rPr>
          <w:sz w:val="24"/>
        </w:rPr>
        <w:t xml:space="preserve">wünscht </w:t>
      </w:r>
      <w:r>
        <w:rPr>
          <w:sz w:val="24"/>
        </w:rPr>
        <w:t xml:space="preserve">sich </w:t>
      </w:r>
      <w:r>
        <w:rPr>
          <w:sz w:val="24"/>
        </w:rPr>
        <w:t xml:space="preserve">eine </w:t>
      </w:r>
      <w:r>
        <w:rPr>
          <w:sz w:val="24"/>
        </w:rPr>
        <w:t xml:space="preserve">Überarbeitung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bis </w:t>
      </w:r>
      <w:r>
        <w:rPr>
          <w:sz w:val="24"/>
        </w:rPr>
        <w:t xml:space="preserve">07.09.2020.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um </w:t>
      </w:r>
      <w:r>
        <w:rPr>
          <w:sz w:val="24"/>
        </w:rPr>
        <w:t xml:space="preserve">Rückmeldung </w:t>
      </w:r>
      <w:r>
        <w:rPr>
          <w:sz w:val="24"/>
        </w:rPr>
        <w:t xml:space="preserve">zum </w:t>
      </w:r>
      <w:r>
        <w:rPr>
          <w:sz w:val="24"/>
        </w:rPr>
        <w:t xml:space="preserve">Strategiepapier </w:t>
      </w:r>
      <w:r>
        <w:rPr>
          <w:sz w:val="24"/>
        </w:rPr>
        <w:t xml:space="preserve">gebeten. </w:t>
      </w:r>
      <w:r>
        <w:rPr>
          <w:sz w:val="24"/>
        </w:rPr>
        <w:t xml:space="preserve">Fahrplan </w:t>
      </w:r>
      <w:r>
        <w:rPr>
          <w:b/>
          <w:color w:val="FF0000"/>
          <w:sz w:val="24"/>
        </w:rPr>
        <w:t xml:space="preserve">Impfstoffstrategie </w:t>
      </w:r>
      <w:r>
        <w:rPr>
          <w:sz w:val="24"/>
        </w:rPr>
        <w:t xml:space="preserve">und </w:t>
      </w:r>
      <w:r>
        <w:rPr>
          <w:sz w:val="24"/>
        </w:rPr>
        <w:t xml:space="preserve">-umsetzung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geplante </w:t>
      </w:r>
      <w:r>
        <w:rPr>
          <w:sz w:val="24"/>
        </w:rPr>
        <w:t xml:space="preserve">Zulassung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ab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überrascht </w:t>
      </w:r>
      <w:r>
        <w:rPr>
          <w:sz w:val="24"/>
        </w:rPr>
        <w:t xml:space="preserve">waren </w:t>
      </w:r>
      <w:r>
        <w:rPr>
          <w:sz w:val="24"/>
        </w:rPr>
        <w:t xml:space="preserve">und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Implementierung </w:t>
      </w:r>
      <w:r>
        <w:rPr>
          <w:sz w:val="24"/>
        </w:rPr>
        <w:t xml:space="preserve">und </w:t>
      </w:r>
      <w:r>
        <w:rPr>
          <w:sz w:val="24"/>
        </w:rPr>
        <w:t xml:space="preserve">Logistik </w:t>
      </w:r>
      <w:r>
        <w:rPr>
          <w:sz w:val="24"/>
        </w:rPr>
        <w:t xml:space="preserve">planen </w:t>
      </w:r>
      <w:r>
        <w:rPr>
          <w:sz w:val="24"/>
        </w:rPr>
        <w:t xml:space="preserve">müssen.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elektronische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ist </w:t>
      </w:r>
      <w:r>
        <w:rPr>
          <w:sz w:val="24"/>
        </w:rPr>
        <w:t xml:space="preserve">notwendig,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haben </w:t>
      </w:r>
      <w:r>
        <w:rPr>
          <w:sz w:val="24"/>
        </w:rPr>
        <w:t xml:space="preserve">einstimmig </w:t>
      </w:r>
      <w:r>
        <w:rPr>
          <w:sz w:val="24"/>
        </w:rPr>
        <w:t xml:space="preserve">befürwortet, </w:t>
      </w:r>
      <w:r>
        <w:rPr>
          <w:sz w:val="24"/>
        </w:rPr>
        <w:t xml:space="preserve">DEMIS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252_Ergebnisprotokoll_Krisenstabssitzung_2020-08-24.pdf - Page: 8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angeregt, </w:t>
      </w:r>
      <w:r>
        <w:rPr>
          <w:sz w:val="24"/>
        </w:rPr>
        <w:t xml:space="preserve">den </w:t>
      </w:r>
      <w:r>
        <w:rPr>
          <w:sz w:val="24"/>
        </w:rPr>
        <w:t xml:space="preserve">Begriff </w:t>
      </w:r>
      <w:r>
        <w:rPr>
          <w:sz w:val="24"/>
        </w:rPr>
        <w:t xml:space="preserve">des </w:t>
      </w:r>
      <w:r>
        <w:rPr>
          <w:sz w:val="24"/>
        </w:rPr>
        <w:t xml:space="preserve">Positionspapiers </w:t>
      </w:r>
      <w:r>
        <w:rPr>
          <w:sz w:val="24"/>
        </w:rPr>
        <w:t xml:space="preserve">gegen </w:t>
      </w:r>
      <w:r>
        <w:rPr>
          <w:sz w:val="24"/>
        </w:rPr>
        <w:t xml:space="preserve">Strategiepapier </w:t>
      </w:r>
      <w:r>
        <w:rPr>
          <w:sz w:val="24"/>
        </w:rPr>
        <w:t xml:space="preserve">auszutauschen. </w:t>
      </w:r>
      <w:r>
        <w:rPr>
          <w:sz w:val="24"/>
        </w:rPr>
        <w:t xml:space="preserve">ToDo: </w:t>
      </w:r>
      <w:r>
        <w:rPr>
          <w:sz w:val="24"/>
        </w:rPr>
        <w:t xml:space="preserve">wünscht </w:t>
      </w:r>
      <w:r>
        <w:rPr>
          <w:sz w:val="24"/>
        </w:rPr>
        <w:t xml:space="preserve">sich </w:t>
      </w:r>
      <w:r>
        <w:rPr>
          <w:sz w:val="24"/>
        </w:rPr>
        <w:t xml:space="preserve">eine </w:t>
      </w:r>
      <w:r>
        <w:rPr>
          <w:sz w:val="24"/>
        </w:rPr>
        <w:t xml:space="preserve">Überarbeitung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bis </w:t>
      </w:r>
      <w:r>
        <w:rPr>
          <w:sz w:val="24"/>
        </w:rPr>
        <w:t xml:space="preserve">07.09.2020.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um </w:t>
      </w:r>
      <w:r>
        <w:rPr>
          <w:sz w:val="24"/>
        </w:rPr>
        <w:t xml:space="preserve">Rückmeldung </w:t>
      </w:r>
      <w:r>
        <w:rPr>
          <w:sz w:val="24"/>
        </w:rPr>
        <w:t xml:space="preserve">zum </w:t>
      </w:r>
      <w:r>
        <w:rPr>
          <w:sz w:val="24"/>
        </w:rPr>
        <w:t xml:space="preserve">Strategiepapier </w:t>
      </w:r>
      <w:r>
        <w:rPr>
          <w:sz w:val="24"/>
        </w:rPr>
        <w:t xml:space="preserve">gebeten. </w:t>
      </w:r>
      <w:r>
        <w:rPr>
          <w:sz w:val="24"/>
        </w:rPr>
        <w:t xml:space="preserve">Fahrplan </w:t>
      </w:r>
      <w:r>
        <w:rPr>
          <w:b/>
          <w:color w:val="FF0000"/>
          <w:sz w:val="24"/>
        </w:rPr>
        <w:t xml:space="preserve">Impfstoffstrategie </w:t>
      </w:r>
      <w:r>
        <w:rPr>
          <w:sz w:val="24"/>
        </w:rPr>
        <w:t xml:space="preserve">und </w:t>
      </w:r>
      <w:r>
        <w:rPr>
          <w:sz w:val="24"/>
        </w:rPr>
        <w:t xml:space="preserve">-umsetzung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geplante </w:t>
      </w:r>
      <w:r>
        <w:rPr>
          <w:sz w:val="24"/>
        </w:rPr>
        <w:t xml:space="preserve">Zulassung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ab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überrascht </w:t>
      </w:r>
      <w:r>
        <w:rPr>
          <w:sz w:val="24"/>
        </w:rPr>
        <w:t xml:space="preserve">waren </w:t>
      </w:r>
      <w:r>
        <w:rPr>
          <w:sz w:val="24"/>
        </w:rPr>
        <w:t xml:space="preserve">und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Implementierung </w:t>
      </w:r>
      <w:r>
        <w:rPr>
          <w:sz w:val="24"/>
        </w:rPr>
        <w:t xml:space="preserve">und </w:t>
      </w:r>
      <w:r>
        <w:rPr>
          <w:sz w:val="24"/>
        </w:rPr>
        <w:t xml:space="preserve">Logistik </w:t>
      </w:r>
      <w:r>
        <w:rPr>
          <w:sz w:val="24"/>
        </w:rPr>
        <w:t xml:space="preserve">planen </w:t>
      </w:r>
      <w:r>
        <w:rPr>
          <w:sz w:val="24"/>
        </w:rPr>
        <w:t xml:space="preserve">müssen.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elektronische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ist </w:t>
      </w:r>
      <w:r>
        <w:rPr>
          <w:sz w:val="24"/>
        </w:rPr>
        <w:t xml:space="preserve">notwendig,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haben </w:t>
      </w:r>
      <w:r>
        <w:rPr>
          <w:sz w:val="24"/>
        </w:rPr>
        <w:t xml:space="preserve">einstimmig </w:t>
      </w:r>
      <w:r>
        <w:rPr>
          <w:sz w:val="24"/>
        </w:rPr>
        <w:t xml:space="preserve">befürwortet, </w:t>
      </w:r>
      <w:r>
        <w:rPr>
          <w:sz w:val="24"/>
        </w:rPr>
        <w:t xml:space="preserve">DEMIS </w:t>
      </w:r>
      <w:r>
        <w:rPr>
          <w:sz w:val="24"/>
        </w:rPr>
        <w:t xml:space="preserve">dafür </w:t>
      </w:r>
      <w:r>
        <w:rPr>
          <w:sz w:val="24"/>
        </w:rPr>
        <w:t xml:space="preserve">zu </w:t>
      </w:r>
      <w:r>
        <w:rPr>
          <w:sz w:val="24"/>
        </w:rPr>
        <w:t xml:space="preserve">nutzen.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ausstehend.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</w:p>
    <w:p>
      <w:r>
        <w:t>*****</w:t>
      </w:r>
    </w:p>
    <w:p>
      <w:pPr>
        <w:pStyle w:val="Heading2"/>
      </w:pPr>
      <w:r>
        <w:t>252_Ergebnisprotokoll_Krisenstabssitzung_2020-08-24.pdf - Page: 8</w:t>
      </w:r>
    </w:p>
    <w:p>
      <w:r>
        <w:rPr>
          <w:sz w:val="24"/>
        </w:rPr>
        <w:t xml:space="preserve">nscht </w:t>
      </w:r>
      <w:r>
        <w:rPr>
          <w:sz w:val="24"/>
        </w:rPr>
        <w:t xml:space="preserve">sich </w:t>
      </w:r>
      <w:r>
        <w:rPr>
          <w:sz w:val="24"/>
        </w:rPr>
        <w:t xml:space="preserve">eine </w:t>
      </w:r>
      <w:r>
        <w:rPr>
          <w:sz w:val="24"/>
        </w:rPr>
        <w:t xml:space="preserve">Überarbeitung </w:t>
      </w:r>
      <w:r>
        <w:rPr>
          <w:sz w:val="24"/>
        </w:rPr>
        <w:t xml:space="preserve">des </w:t>
      </w:r>
      <w:r>
        <w:rPr>
          <w:sz w:val="24"/>
        </w:rPr>
        <w:t xml:space="preserve">Strategiepapiers </w:t>
      </w:r>
      <w:r>
        <w:rPr>
          <w:sz w:val="24"/>
        </w:rPr>
        <w:t xml:space="preserve">bis </w:t>
      </w:r>
      <w:r>
        <w:rPr>
          <w:sz w:val="24"/>
        </w:rPr>
        <w:t xml:space="preserve">07.09.2020.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um </w:t>
      </w:r>
      <w:r>
        <w:rPr>
          <w:sz w:val="24"/>
        </w:rPr>
        <w:t xml:space="preserve">Rückmeldung </w:t>
      </w:r>
      <w:r>
        <w:rPr>
          <w:sz w:val="24"/>
        </w:rPr>
        <w:t xml:space="preserve">zum </w:t>
      </w:r>
      <w:r>
        <w:rPr>
          <w:sz w:val="24"/>
        </w:rPr>
        <w:t xml:space="preserve">Strategiepapier </w:t>
      </w:r>
      <w:r>
        <w:rPr>
          <w:sz w:val="24"/>
        </w:rPr>
        <w:t xml:space="preserve">gebeten. </w:t>
      </w:r>
      <w:r>
        <w:rPr>
          <w:sz w:val="24"/>
        </w:rPr>
        <w:t xml:space="preserve">Fahrplan </w:t>
      </w:r>
      <w:r>
        <w:rPr>
          <w:b/>
          <w:color w:val="FF0000"/>
          <w:sz w:val="24"/>
        </w:rPr>
        <w:t xml:space="preserve">Impfstoffstrategie </w:t>
      </w:r>
      <w:r>
        <w:rPr>
          <w:sz w:val="24"/>
        </w:rPr>
        <w:t xml:space="preserve">und </w:t>
      </w:r>
      <w:r>
        <w:rPr>
          <w:sz w:val="24"/>
        </w:rPr>
        <w:t xml:space="preserve">-umsetzung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geplante </w:t>
      </w:r>
      <w:r>
        <w:rPr>
          <w:sz w:val="24"/>
        </w:rPr>
        <w:t xml:space="preserve">Zulassung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ab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überrascht </w:t>
      </w:r>
      <w:r>
        <w:rPr>
          <w:sz w:val="24"/>
        </w:rPr>
        <w:t xml:space="preserve">waren </w:t>
      </w:r>
      <w:r>
        <w:rPr>
          <w:sz w:val="24"/>
        </w:rPr>
        <w:t xml:space="preserve">und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Implementierung </w:t>
      </w:r>
      <w:r>
        <w:rPr>
          <w:sz w:val="24"/>
        </w:rPr>
        <w:t xml:space="preserve">und </w:t>
      </w:r>
      <w:r>
        <w:rPr>
          <w:sz w:val="24"/>
        </w:rPr>
        <w:t xml:space="preserve">Logistik </w:t>
      </w:r>
      <w:r>
        <w:rPr>
          <w:sz w:val="24"/>
        </w:rPr>
        <w:t xml:space="preserve">planen </w:t>
      </w:r>
      <w:r>
        <w:rPr>
          <w:sz w:val="24"/>
        </w:rPr>
        <w:t xml:space="preserve">müssen. </w:t>
      </w:r>
      <w:r>
        <w:rPr>
          <w:sz w:val="24"/>
        </w:rPr>
        <w:t xml:space="preserve">Eine </w:t>
      </w:r>
      <w:r>
        <w:rPr>
          <w:sz w:val="24"/>
        </w:rPr>
        <w:t xml:space="preserve">zentrale </w:t>
      </w:r>
      <w:r>
        <w:rPr>
          <w:sz w:val="24"/>
        </w:rPr>
        <w:t xml:space="preserve">elektronische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ist </w:t>
      </w:r>
      <w:r>
        <w:rPr>
          <w:sz w:val="24"/>
        </w:rPr>
        <w:t xml:space="preserve">notwendig,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Sicherheit </w:t>
      </w:r>
      <w:r>
        <w:rPr>
          <w:sz w:val="24"/>
        </w:rPr>
        <w:t xml:space="preserve">und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erfasst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Die </w:t>
      </w:r>
      <w:r>
        <w:rPr>
          <w:sz w:val="24"/>
        </w:rPr>
        <w:t xml:space="preserve">Bundesländer </w:t>
      </w:r>
      <w:r>
        <w:rPr>
          <w:sz w:val="24"/>
        </w:rPr>
        <w:t xml:space="preserve">haben </w:t>
      </w:r>
      <w:r>
        <w:rPr>
          <w:sz w:val="24"/>
        </w:rPr>
        <w:t xml:space="preserve">einstimmig </w:t>
      </w:r>
      <w:r>
        <w:rPr>
          <w:sz w:val="24"/>
        </w:rPr>
        <w:t xml:space="preserve">befürwortet, </w:t>
      </w:r>
      <w:r>
        <w:rPr>
          <w:sz w:val="24"/>
        </w:rPr>
        <w:t xml:space="preserve">DEMIS </w:t>
      </w:r>
      <w:r>
        <w:rPr>
          <w:sz w:val="24"/>
        </w:rPr>
        <w:t xml:space="preserve">dafür </w:t>
      </w:r>
      <w:r>
        <w:rPr>
          <w:sz w:val="24"/>
        </w:rPr>
        <w:t xml:space="preserve">zu </w:t>
      </w:r>
      <w:r>
        <w:rPr>
          <w:sz w:val="24"/>
        </w:rPr>
        <w:t xml:space="preserve">nutzen.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eine </w:t>
      </w:r>
      <w:r>
        <w:rPr>
          <w:sz w:val="24"/>
        </w:rPr>
        <w:t xml:space="preserve">Entscheidung </w:t>
      </w:r>
      <w:r>
        <w:rPr>
          <w:sz w:val="24"/>
        </w:rPr>
        <w:t xml:space="preserve">ausstehend.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darum </w:t>
      </w:r>
      <w:r>
        <w:rPr>
          <w:sz w:val="24"/>
        </w:rPr>
        <w:t xml:space="preserve">gebeten,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Leitung </w:t>
      </w:r>
      <w:r>
        <w:rPr>
          <w:sz w:val="24"/>
        </w:rPr>
        <w:t xml:space="preserve">diese </w:t>
      </w:r>
      <w:r>
        <w:rPr>
          <w:sz w:val="24"/>
        </w:rPr>
        <w:t xml:space="preserve">Entscheidung </w:t>
      </w:r>
      <w:r>
        <w:rPr>
          <w:sz w:val="24"/>
        </w:rPr>
        <w:t xml:space="preserve">erneut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thematisiert. </w:t>
      </w:r>
      <w:r>
        <w:rPr>
          <w:sz w:val="24"/>
        </w:rPr>
        <w:t xml:space="preserve">FG33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266_Ergebnisprotokoll_Krisenstabssitzung_2020-09-09.pdf - Page: 5</w:t>
      </w:r>
    </w:p>
    <w:p>
      <w:r>
        <w:rPr>
          <w:sz w:val="24"/>
        </w:rPr>
        <w:t xml:space="preserve">tabs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BZgA </w:t>
      </w:r>
      <w:r>
        <w:rPr>
          <w:sz w:val="24"/>
        </w:rPr>
        <w:t xml:space="preserve">U) </w:t>
      </w:r>
      <w:r>
        <w:rPr>
          <w:sz w:val="24"/>
        </w:rPr>
        <w:t xml:space="preserve">+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Heute </w:t>
      </w:r>
      <w:r>
        <w:rPr>
          <w:sz w:val="24"/>
        </w:rPr>
        <w:t xml:space="preserve">wird </w:t>
      </w:r>
      <w:r>
        <w:rPr>
          <w:sz w:val="24"/>
        </w:rPr>
        <w:t xml:space="preserve">voraussichtlich </w:t>
      </w:r>
      <w:r>
        <w:rPr>
          <w:sz w:val="24"/>
        </w:rPr>
        <w:t xml:space="preserve">die </w:t>
      </w:r>
      <w:r>
        <w:rPr>
          <w:sz w:val="24"/>
        </w:rPr>
        <w:t xml:space="preserve">englische </w:t>
      </w:r>
      <w:r>
        <w:rPr>
          <w:sz w:val="24"/>
        </w:rPr>
        <w:t xml:space="preserve">RKI-COVID-19-Seite </w:t>
      </w:r>
      <w:r>
        <w:rPr>
          <w:sz w:val="24"/>
        </w:rPr>
        <w:t xml:space="preserve">freigeschaltet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ÖGD-Pakt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Beschlüsse </w:t>
      </w:r>
      <w:r>
        <w:rPr>
          <w:sz w:val="24"/>
        </w:rPr>
        <w:t xml:space="preserve">zum </w:t>
      </w:r>
      <w:r>
        <w:rPr>
          <w:sz w:val="24"/>
        </w:rPr>
        <w:t xml:space="preserve">Pakt </w:t>
      </w:r>
      <w:r>
        <w:rPr>
          <w:sz w:val="24"/>
        </w:rPr>
        <w:t xml:space="preserve">von </w:t>
      </w:r>
      <w:r>
        <w:rPr>
          <w:sz w:val="24"/>
        </w:rPr>
        <w:t xml:space="preserve">ÖGD </w:t>
      </w:r>
      <w:r>
        <w:rPr>
          <w:sz w:val="24"/>
        </w:rPr>
        <w:t xml:space="preserve">werden </w:t>
      </w:r>
      <w:r>
        <w:rPr>
          <w:sz w:val="24"/>
        </w:rPr>
        <w:t xml:space="preserve">besprochen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Leitung </w:t>
      </w:r>
      <w:r>
        <w:rPr>
          <w:sz w:val="24"/>
        </w:rPr>
        <w:t xml:space="preserve">dabei </w:t>
      </w:r>
      <w:r>
        <w:rPr>
          <w:sz w:val="24"/>
        </w:rPr>
        <w:t xml:space="preserve">ist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Themen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EpiLag </w:t>
      </w:r>
      <w:r>
        <w:rPr>
          <w:sz w:val="24"/>
        </w:rPr>
        <w:t xml:space="preserve">gestern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am </w:t>
      </w:r>
      <w:r>
        <w:rPr>
          <w:sz w:val="24"/>
        </w:rPr>
        <w:t xml:space="preserve">18.09.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Gespräch </w:t>
      </w:r>
      <w:r>
        <w:rPr>
          <w:sz w:val="24"/>
        </w:rPr>
        <w:t xml:space="preserve">auf </w:t>
      </w:r>
      <w:r>
        <w:rPr>
          <w:sz w:val="24"/>
        </w:rPr>
        <w:t xml:space="preserve">Regierungsebene </w:t>
      </w:r>
      <w:r>
        <w:rPr>
          <w:sz w:val="24"/>
        </w:rPr>
        <w:t xml:space="preserve">wo </w:t>
      </w:r>
      <w:r>
        <w:rPr>
          <w:sz w:val="24"/>
        </w:rPr>
        <w:t xml:space="preserve">| </w:t>
      </w:r>
      <w:r>
        <w:rPr>
          <w:sz w:val="24"/>
        </w:rPr>
        <w:t xml:space="preserve">FG32 </w:t>
      </w:r>
      <w:r>
        <w:rPr>
          <w:sz w:val="24"/>
        </w:rPr>
        <w:t xml:space="preserve">die </w:t>
      </w:r>
      <w:r>
        <w:rPr>
          <w:sz w:val="24"/>
        </w:rPr>
        <w:t xml:space="preserve">Strategien </w:t>
      </w:r>
      <w:r>
        <w:rPr>
          <w:sz w:val="24"/>
        </w:rPr>
        <w:t xml:space="preserve">dargestellt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was </w:t>
      </w:r>
      <w:r>
        <w:rPr>
          <w:sz w:val="24"/>
        </w:rPr>
        <w:t xml:space="preserve">macht </w:t>
      </w:r>
      <w:r>
        <w:rPr>
          <w:sz w:val="24"/>
        </w:rPr>
        <w:t xml:space="preserve">BMG </w:t>
      </w:r>
      <w:r>
        <w:rPr>
          <w:sz w:val="24"/>
        </w:rPr>
        <w:t xml:space="preserve">was </w:t>
      </w:r>
      <w:r>
        <w:rPr>
          <w:sz w:val="24"/>
        </w:rPr>
        <w:t xml:space="preserve">machen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e </w:t>
      </w:r>
      <w:r>
        <w:rPr>
          <w:sz w:val="24"/>
        </w:rPr>
        <w:t xml:space="preserve">Digitalisierung </w:t>
      </w:r>
      <w:r>
        <w:rPr>
          <w:sz w:val="24"/>
        </w:rPr>
        <w:t xml:space="preserve">Aussteigerkarte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Testverordnung, </w:t>
      </w:r>
      <w:r>
        <w:rPr>
          <w:sz w:val="24"/>
        </w:rPr>
        <w:t xml:space="preserve">keine </w:t>
      </w:r>
      <w:r>
        <w:rPr>
          <w:sz w:val="24"/>
        </w:rPr>
        <w:t xml:space="preserve">bezahlten </w:t>
      </w:r>
      <w:r>
        <w:rPr>
          <w:sz w:val="24"/>
        </w:rPr>
        <w:t xml:space="preserve">Testungen </w:t>
      </w:r>
      <w:r>
        <w:rPr>
          <w:sz w:val="24"/>
        </w:rPr>
        <w:t xml:space="preserve">mehr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Erwartung, </w:t>
      </w:r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sich </w:t>
      </w:r>
      <w:r>
        <w:rPr>
          <w:sz w:val="24"/>
        </w:rPr>
        <w:t xml:space="preserve">zur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Quarantänezeit </w:t>
      </w:r>
      <w:r>
        <w:rPr>
          <w:sz w:val="24"/>
        </w:rPr>
        <w:t xml:space="preserve">äußert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Flussdiagramm </w:t>
      </w:r>
      <w:r>
        <w:rPr>
          <w:sz w:val="24"/>
        </w:rPr>
        <w:t xml:space="preserve">in </w:t>
      </w:r>
      <w:r>
        <w:rPr>
          <w:sz w:val="24"/>
        </w:rPr>
        <w:t xml:space="preserve">Hinsicht </w:t>
      </w:r>
      <w:r>
        <w:rPr>
          <w:sz w:val="24"/>
        </w:rPr>
        <w:t xml:space="preserve">auf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266_Ergebnisprotokoll_Krisenstabssitzung_2020-09-09.pdf - Page: 5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Heute </w:t>
      </w:r>
      <w:r>
        <w:rPr>
          <w:sz w:val="24"/>
        </w:rPr>
        <w:t xml:space="preserve">wird </w:t>
      </w:r>
      <w:r>
        <w:rPr>
          <w:sz w:val="24"/>
        </w:rPr>
        <w:t xml:space="preserve">voraussichtlich </w:t>
      </w:r>
      <w:r>
        <w:rPr>
          <w:sz w:val="24"/>
        </w:rPr>
        <w:t xml:space="preserve">die </w:t>
      </w:r>
      <w:r>
        <w:rPr>
          <w:sz w:val="24"/>
        </w:rPr>
        <w:t xml:space="preserve">englische </w:t>
      </w:r>
      <w:r>
        <w:rPr>
          <w:sz w:val="24"/>
        </w:rPr>
        <w:t xml:space="preserve">RKI-COVID-19-Seite </w:t>
      </w:r>
      <w:r>
        <w:rPr>
          <w:sz w:val="24"/>
        </w:rPr>
        <w:t xml:space="preserve">freigeschaltet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ÖGD-Pakt </w:t>
      </w:r>
      <w:r>
        <w:rPr>
          <w:sz w:val="24"/>
        </w:rPr>
        <w:t xml:space="preserve">Die </w:t>
      </w:r>
      <w:r>
        <w:rPr>
          <w:sz w:val="24"/>
        </w:rPr>
        <w:t xml:space="preserve">Beschlüsse </w:t>
      </w:r>
      <w:r>
        <w:rPr>
          <w:sz w:val="24"/>
        </w:rPr>
        <w:t xml:space="preserve">zum </w:t>
      </w:r>
      <w:r>
        <w:rPr>
          <w:sz w:val="24"/>
        </w:rPr>
        <w:t xml:space="preserve">Pakt </w:t>
      </w:r>
      <w:r>
        <w:rPr>
          <w:sz w:val="24"/>
        </w:rPr>
        <w:t xml:space="preserve">von </w:t>
      </w:r>
      <w:r>
        <w:rPr>
          <w:sz w:val="24"/>
        </w:rPr>
        <w:t xml:space="preserve">ÖGD </w:t>
      </w:r>
      <w:r>
        <w:rPr>
          <w:sz w:val="24"/>
        </w:rPr>
        <w:t xml:space="preserve">werden </w:t>
      </w:r>
      <w:r>
        <w:rPr>
          <w:sz w:val="24"/>
        </w:rPr>
        <w:t xml:space="preserve">besprochen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Leitung </w:t>
      </w:r>
      <w:r>
        <w:rPr>
          <w:sz w:val="24"/>
        </w:rPr>
        <w:t xml:space="preserve">dabei </w:t>
      </w:r>
      <w:r>
        <w:rPr>
          <w:sz w:val="24"/>
        </w:rPr>
        <w:t xml:space="preserve">ist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Themen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EpiLag </w:t>
      </w:r>
      <w:r>
        <w:rPr>
          <w:sz w:val="24"/>
        </w:rPr>
        <w:t xml:space="preserve">gestern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am </w:t>
      </w:r>
      <w:r>
        <w:rPr>
          <w:sz w:val="24"/>
        </w:rPr>
        <w:t xml:space="preserve">18.09.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Gespräch </w:t>
      </w:r>
      <w:r>
        <w:rPr>
          <w:sz w:val="24"/>
        </w:rPr>
        <w:t xml:space="preserve">auf </w:t>
      </w:r>
      <w:r>
        <w:rPr>
          <w:sz w:val="24"/>
        </w:rPr>
        <w:t xml:space="preserve">Regierungsebene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Strategien </w:t>
      </w:r>
      <w:r>
        <w:rPr>
          <w:sz w:val="24"/>
        </w:rPr>
        <w:t xml:space="preserve">dargestellt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was </w:t>
      </w:r>
      <w:r>
        <w:rPr>
          <w:sz w:val="24"/>
        </w:rPr>
        <w:t xml:space="preserve">macht </w:t>
      </w:r>
      <w:r>
        <w:rPr>
          <w:sz w:val="24"/>
        </w:rPr>
        <w:t xml:space="preserve">BMG </w:t>
      </w:r>
      <w:r>
        <w:rPr>
          <w:sz w:val="24"/>
        </w:rPr>
        <w:t xml:space="preserve">was </w:t>
      </w:r>
      <w:r>
        <w:rPr>
          <w:sz w:val="24"/>
        </w:rPr>
        <w:t xml:space="preserve">machen </w:t>
      </w:r>
      <w:r>
        <w:rPr>
          <w:sz w:val="24"/>
        </w:rPr>
        <w:t xml:space="preserve">die </w:t>
      </w:r>
      <w:r>
        <w:rPr>
          <w:sz w:val="24"/>
        </w:rPr>
        <w:t xml:space="preserve">Länder </w:t>
      </w:r>
      <w:r>
        <w:rPr>
          <w:sz w:val="24"/>
        </w:rPr>
        <w:t xml:space="preserve">Digitalisierung </w:t>
      </w:r>
      <w:r>
        <w:rPr>
          <w:sz w:val="24"/>
        </w:rPr>
        <w:t xml:space="preserve">Aussteigerkarte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Testverordnung, </w:t>
      </w:r>
      <w:r>
        <w:rPr>
          <w:sz w:val="24"/>
        </w:rPr>
        <w:t xml:space="preserve">keine </w:t>
      </w:r>
      <w:r>
        <w:rPr>
          <w:sz w:val="24"/>
        </w:rPr>
        <w:t xml:space="preserve">bezahlten </w:t>
      </w:r>
      <w:r>
        <w:rPr>
          <w:sz w:val="24"/>
        </w:rPr>
        <w:t xml:space="preserve">Testungen </w:t>
      </w:r>
      <w:r>
        <w:rPr>
          <w:sz w:val="24"/>
        </w:rPr>
        <w:t xml:space="preserve">mehr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Diskussion </w:t>
      </w:r>
      <w:r>
        <w:rPr>
          <w:sz w:val="24"/>
        </w:rPr>
        <w:t xml:space="preserve">und </w:t>
      </w:r>
      <w:r>
        <w:rPr>
          <w:sz w:val="24"/>
        </w:rPr>
        <w:t xml:space="preserve">Erwartung, </w:t>
      </w:r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sich </w:t>
      </w:r>
      <w:r>
        <w:rPr>
          <w:sz w:val="24"/>
        </w:rPr>
        <w:t xml:space="preserve">zur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Quarantänezeit </w:t>
      </w:r>
      <w:r>
        <w:rPr>
          <w:sz w:val="24"/>
        </w:rPr>
        <w:t xml:space="preserve">äußert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Flussdiagramm </w:t>
      </w:r>
      <w:r>
        <w:rPr>
          <w:sz w:val="24"/>
        </w:rPr>
        <w:t xml:space="preserve">in </w:t>
      </w:r>
      <w:r>
        <w:rPr>
          <w:sz w:val="24"/>
        </w:rPr>
        <w:t xml:space="preserve">Hinsicht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Schnupfenpla </w:t>
      </w:r>
    </w:p>
    <w:p>
      <w:r>
        <w:t>*****</w:t>
      </w:r>
    </w:p>
    <w:p>
      <w:pPr>
        <w:pStyle w:val="Heading2"/>
      </w:pPr>
      <w:r>
        <w:t>269_Agenda_AG-nCoV-Sitzung_2020-09-14.pdf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immer </w:t>
      </w:r>
      <w:r>
        <w:rPr>
          <w:sz w:val="24"/>
        </w:rPr>
        <w:t xml:space="preserve">fester </w:t>
      </w:r>
      <w:r>
        <w:rPr>
          <w:sz w:val="24"/>
        </w:rPr>
        <w:t xml:space="preserve">Top </w:t>
      </w:r>
      <w:r>
        <w:rPr>
          <w:sz w:val="24"/>
        </w:rPr>
        <w:t xml:space="preserve">Freitags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16.09.2020,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269_Agenda_AG-nCoV-Sitzung_2020-09-14.pdf - Page: 2</w:t>
      </w:r>
    </w:p>
    <w:p>
      <w:r>
        <w:rPr>
          <w:sz w:val="24"/>
        </w:rPr>
        <w:t xml:space="preserve">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16.09.2020,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immer </w:t>
      </w:r>
      <w:r>
        <w:rPr>
          <w:sz w:val="24"/>
        </w:rPr>
        <w:t xml:space="preserve">fester </w:t>
      </w:r>
      <w:r>
        <w:rPr>
          <w:sz w:val="24"/>
        </w:rPr>
        <w:t xml:space="preserve">Top </w:t>
      </w:r>
      <w:r>
        <w:rPr>
          <w:sz w:val="24"/>
        </w:rPr>
        <w:t xml:space="preserve">Freitags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16.09.2020, </w:t>
      </w:r>
      <w:r>
        <w:rPr>
          <w:sz w:val="24"/>
        </w:rPr>
        <w:t xml:space="preserve">11:00-13:00 </w:t>
      </w:r>
    </w:p>
    <w:p>
      <w:r>
        <w:t>*****</w:t>
      </w:r>
    </w:p>
    <w:p>
      <w:pPr>
        <w:pStyle w:val="Heading2"/>
      </w:pPr>
      <w:r>
        <w:t>270_Ergebnisprotokoll_Krisenstabssitzung_2020-09-14.pdf - Page: 5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iF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Flu </w:t>
      </w:r>
      <w:r>
        <w:rPr>
          <w:sz w:val="24"/>
        </w:rPr>
        <w:t xml:space="preserve">A/ </w:t>
      </w:r>
      <w:r>
        <w:rPr>
          <w:sz w:val="24"/>
        </w:rPr>
        <w:t xml:space="preserve">Flu </w:t>
      </w:r>
      <w:r>
        <w:rPr>
          <w:sz w:val="24"/>
        </w:rPr>
        <w:t xml:space="preserve">B, </w:t>
      </w:r>
      <w:r>
        <w:rPr>
          <w:sz w:val="24"/>
        </w:rPr>
        <w:t xml:space="preserve">war </w:t>
      </w:r>
      <w:r>
        <w:rPr>
          <w:sz w:val="24"/>
        </w:rPr>
        <w:t xml:space="preserve">negativ. </w:t>
      </w:r>
      <w:r>
        <w:rPr>
          <w:sz w:val="24"/>
        </w:rPr>
        <w:t xml:space="preserve">e </w:t>
      </w:r>
      <w:r>
        <w:rPr>
          <w:sz w:val="24"/>
        </w:rPr>
        <w:t xml:space="preserve">wartet </w:t>
      </w:r>
      <w:r>
        <w:rPr>
          <w:sz w:val="24"/>
        </w:rPr>
        <w:t xml:space="preserve">Stellungnahme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(Reaktion </w:t>
      </w:r>
      <w:r>
        <w:rPr>
          <w:sz w:val="24"/>
        </w:rPr>
        <w:t xml:space="preserve">des </w:t>
      </w:r>
      <w:r>
        <w:rPr>
          <w:sz w:val="24"/>
        </w:rPr>
        <w:t xml:space="preserve">GMK </w:t>
      </w:r>
      <w:r>
        <w:rPr>
          <w:sz w:val="24"/>
        </w:rPr>
        <w:t xml:space="preserve">Beschlusses)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immer </w:t>
      </w:r>
      <w:r>
        <w:rPr>
          <w:sz w:val="24"/>
        </w:rPr>
        <w:t xml:space="preserve">fester </w:t>
      </w:r>
      <w:r>
        <w:rPr>
          <w:sz w:val="24"/>
        </w:rPr>
        <w:t xml:space="preserve">Top </w:t>
      </w:r>
      <w:r>
        <w:rPr>
          <w:sz w:val="24"/>
        </w:rPr>
        <w:t xml:space="preserve">Freitags </w:t>
      </w:r>
      <w:r>
        <w:rPr>
          <w:sz w:val="24"/>
        </w:rPr>
        <w:t xml:space="preserve">e </w:t>
      </w:r>
      <w:r>
        <w:rPr>
          <w:sz w:val="24"/>
        </w:rPr>
        <w:t xml:space="preserve">Abordnung </w:t>
      </w:r>
      <w:r>
        <w:rPr>
          <w:sz w:val="24"/>
        </w:rPr>
        <w:t xml:space="preserve">von </w:t>
      </w:r>
      <w:r>
        <w:rPr>
          <w:sz w:val="24"/>
        </w:rPr>
        <w:t xml:space="preserve">a </w:t>
      </w:r>
      <w:r>
        <w:rPr>
          <w:sz w:val="24"/>
        </w:rPr>
        <w:t xml:space="preserve">(G33) </w:t>
      </w:r>
      <w:r>
        <w:rPr>
          <w:sz w:val="24"/>
        </w:rPr>
        <w:t xml:space="preserve">ans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weis: </w:t>
      </w:r>
      <w:r>
        <w:rPr>
          <w:sz w:val="24"/>
        </w:rPr>
        <w:t xml:space="preserve">auf </w:t>
      </w:r>
      <w:r>
        <w:rPr>
          <w:sz w:val="24"/>
        </w:rPr>
        <w:t xml:space="preserve">erste </w:t>
      </w:r>
      <w:r>
        <w:rPr>
          <w:sz w:val="24"/>
        </w:rPr>
        <w:t xml:space="preserve">ökologische </w:t>
      </w:r>
      <w:r>
        <w:rPr>
          <w:sz w:val="24"/>
        </w:rPr>
        <w:t xml:space="preserve">Studie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durch </w:t>
      </w:r>
      <w:r>
        <w:rPr>
          <w:sz w:val="24"/>
        </w:rPr>
        <w:t xml:space="preserve">Maskentragen </w:t>
      </w:r>
      <w:r>
        <w:rPr>
          <w:sz w:val="24"/>
        </w:rPr>
        <w:t xml:space="preserve">hin </w:t>
      </w:r>
      <w:r>
        <w:rPr>
          <w:sz w:val="24"/>
        </w:rPr>
        <w:t xml:space="preserve">(Mask </w:t>
      </w:r>
      <w:r>
        <w:rPr>
          <w:sz w:val="24"/>
        </w:rPr>
        <w:t xml:space="preserve">Wearing </w:t>
      </w:r>
      <w:r>
        <w:rPr>
          <w:sz w:val="24"/>
        </w:rPr>
        <w:t xml:space="preserve">and </w:t>
      </w:r>
      <w:r>
        <w:rPr>
          <w:sz w:val="24"/>
        </w:rPr>
        <w:t xml:space="preserve">Control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United </w:t>
      </w:r>
      <w:r>
        <w:rPr>
          <w:sz w:val="24"/>
        </w:rPr>
        <w:t xml:space="preserve">States) </w:t>
      </w:r>
      <w:r>
        <w:rPr>
          <w:sz w:val="24"/>
        </w:rPr>
        <w:t xml:space="preserve">https://pubmed.ncbi.nlm.nih.gov/32869039/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-Meldezahlenriickgang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 </w:t>
      </w:r>
      <w:r>
        <w:rPr>
          <w:sz w:val="24"/>
        </w:rPr>
        <w:t xml:space="preserve">bis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-Inzidenz </w:t>
      </w:r>
    </w:p>
    <w:p>
      <w:r>
        <w:t>*****</w:t>
      </w:r>
    </w:p>
    <w:p>
      <w:pPr>
        <w:pStyle w:val="Heading2"/>
      </w:pPr>
      <w:r>
        <w:t>270_Ergebnisprotokoll_Krisenstabssitzung_2020-09-14.pdf - Page: 5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5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Flu </w:t>
      </w:r>
      <w:r>
        <w:rPr>
          <w:sz w:val="24"/>
        </w:rPr>
        <w:t xml:space="preserve">A/ </w:t>
      </w:r>
      <w:r>
        <w:rPr>
          <w:sz w:val="24"/>
        </w:rPr>
        <w:t xml:space="preserve">Flu </w:t>
      </w:r>
      <w:r>
        <w:rPr>
          <w:sz w:val="24"/>
        </w:rPr>
        <w:t xml:space="preserve">B, </w:t>
      </w:r>
      <w:r>
        <w:rPr>
          <w:sz w:val="24"/>
        </w:rPr>
        <w:t xml:space="preserve">war </w:t>
      </w:r>
      <w:r>
        <w:rPr>
          <w:sz w:val="24"/>
        </w:rPr>
        <w:t xml:space="preserve">negativ. </w:t>
      </w:r>
      <w:r>
        <w:rPr>
          <w:sz w:val="24"/>
        </w:rPr>
        <w:t xml:space="preserve">erwartet </w:t>
      </w:r>
      <w:r>
        <w:rPr>
          <w:sz w:val="24"/>
        </w:rPr>
        <w:t xml:space="preserve">Stellungnahme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(Reaktion </w:t>
      </w:r>
      <w:r>
        <w:rPr>
          <w:sz w:val="24"/>
        </w:rPr>
        <w:t xml:space="preserve">des </w:t>
      </w:r>
      <w:r>
        <w:rPr>
          <w:sz w:val="24"/>
        </w:rPr>
        <w:t xml:space="preserve">GMK </w:t>
      </w:r>
      <w:r>
        <w:rPr>
          <w:sz w:val="24"/>
        </w:rPr>
        <w:t xml:space="preserve">Beschlusses)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Impfen: </w:t>
      </w:r>
      <w:r>
        <w:rPr>
          <w:sz w:val="24"/>
        </w:rPr>
        <w:t xml:space="preserve">ab </w:t>
      </w:r>
      <w:r>
        <w:rPr>
          <w:sz w:val="24"/>
        </w:rPr>
        <w:t xml:space="preserve">jetzt </w:t>
      </w:r>
      <w:r>
        <w:rPr>
          <w:sz w:val="24"/>
        </w:rPr>
        <w:t xml:space="preserve">immer </w:t>
      </w:r>
      <w:r>
        <w:rPr>
          <w:sz w:val="24"/>
        </w:rPr>
        <w:t xml:space="preserve">fester </w:t>
      </w:r>
      <w:r>
        <w:rPr>
          <w:sz w:val="24"/>
        </w:rPr>
        <w:t xml:space="preserve">Top </w:t>
      </w:r>
      <w:r>
        <w:rPr>
          <w:sz w:val="24"/>
        </w:rPr>
        <w:t xml:space="preserve">Freitags </w:t>
      </w:r>
      <w:r>
        <w:rPr>
          <w:sz w:val="24"/>
        </w:rPr>
        <w:t xml:space="preserve">Abordnung </w:t>
      </w:r>
      <w:r>
        <w:rPr>
          <w:sz w:val="24"/>
        </w:rPr>
        <w:t xml:space="preserve">von </w:t>
      </w:r>
      <w:r>
        <w:rPr>
          <w:sz w:val="24"/>
        </w:rPr>
        <w:t xml:space="preserve">(FG33) </w:t>
      </w:r>
      <w:r>
        <w:rPr>
          <w:sz w:val="24"/>
        </w:rPr>
        <w:t xml:space="preserve">ans </w:t>
      </w:r>
      <w:r>
        <w:rPr>
          <w:sz w:val="24"/>
        </w:rPr>
        <w:t xml:space="preserve">BMG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erste </w:t>
      </w:r>
      <w:r>
        <w:rPr>
          <w:sz w:val="24"/>
        </w:rPr>
        <w:t xml:space="preserve">ökologische </w:t>
      </w:r>
      <w:r>
        <w:rPr>
          <w:sz w:val="24"/>
        </w:rPr>
        <w:t xml:space="preserve">Studie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durch </w:t>
      </w:r>
      <w:r>
        <w:rPr>
          <w:sz w:val="24"/>
        </w:rPr>
        <w:t xml:space="preserve">Maskentragen </w:t>
      </w:r>
      <w:r>
        <w:rPr>
          <w:sz w:val="24"/>
        </w:rPr>
        <w:t xml:space="preserve">hin </w:t>
      </w:r>
      <w:r>
        <w:rPr>
          <w:sz w:val="24"/>
        </w:rPr>
        <w:t xml:space="preserve">(Mask </w:t>
      </w:r>
      <w:r>
        <w:rPr>
          <w:sz w:val="24"/>
        </w:rPr>
        <w:t xml:space="preserve">Wearing </w:t>
      </w:r>
      <w:r>
        <w:rPr>
          <w:sz w:val="24"/>
        </w:rPr>
        <w:t xml:space="preserve">and </w:t>
      </w:r>
      <w:r>
        <w:rPr>
          <w:sz w:val="24"/>
        </w:rPr>
        <w:t xml:space="preserve">Control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Transmission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United </w:t>
      </w:r>
      <w:r>
        <w:rPr>
          <w:sz w:val="24"/>
        </w:rPr>
        <w:t xml:space="preserve">States) </w:t>
      </w:r>
      <w:r>
        <w:rPr>
          <w:sz w:val="24"/>
        </w:rPr>
        <w:t xml:space="preserve">https://pubmed.ncbi.nlm.nih.gov/32869039/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Corona-KiTa-Studie </w:t>
      </w:r>
      <w:r>
        <w:rPr>
          <w:sz w:val="24"/>
        </w:rPr>
        <w:t xml:space="preserve">-Meldezahlenrückgang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 </w:t>
      </w:r>
      <w:r>
        <w:rPr>
          <w:sz w:val="24"/>
        </w:rPr>
        <w:t xml:space="preserve">bis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-Inzidenz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271_Agenda_AG-nCoV-Sitzung_2020-09-16.pdf - Page: 2</w:t>
      </w:r>
    </w:p>
    <w:p>
      <w:r>
        <w:rPr>
          <w:sz w:val="24"/>
        </w:rPr>
        <w:t xml:space="preserve">a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VS-NORFUR </w:t>
      </w:r>
      <w:r>
        <w:rPr>
          <w:sz w:val="24"/>
        </w:rPr>
        <w:t xml:space="preserve">DEN </w:t>
      </w:r>
      <w:r>
        <w:rPr>
          <w:sz w:val="24"/>
        </w:rPr>
        <w:t xml:space="preserve">DIENSTFCEBRAUCH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= </w:t>
      </w:r>
      <w:r>
        <w:rPr>
          <w:sz w:val="24"/>
        </w:rPr>
        <w:t xml:space="preserve">-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(z.B. </w:t>
      </w:r>
      <w:r>
        <w:rPr>
          <w:sz w:val="24"/>
        </w:rPr>
        <w:t xml:space="preserve">Kitagruppe, </w:t>
      </w:r>
      <w:r>
        <w:rPr>
          <w:sz w:val="24"/>
        </w:rPr>
        <w:t xml:space="preserve">Schulklasse)“ </w:t>
      </w:r>
      <w:r>
        <w:rPr>
          <w:sz w:val="24"/>
        </w:rPr>
        <w:t xml:space="preserve">wird </w:t>
      </w:r>
      <w:r>
        <w:rPr>
          <w:sz w:val="24"/>
        </w:rPr>
        <w:t xml:space="preserve">interpretiert, </w:t>
      </w:r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empfiehlt, </w:t>
      </w:r>
      <w:r>
        <w:rPr>
          <w:sz w:val="24"/>
        </w:rPr>
        <w:t xml:space="preserve">immer </w:t>
      </w:r>
      <w:r>
        <w:rPr>
          <w:sz w:val="24"/>
        </w:rPr>
        <w:t xml:space="preserve">die </w:t>
      </w:r>
      <w:r>
        <w:rPr>
          <w:sz w:val="24"/>
        </w:rPr>
        <w:t xml:space="preserve">ganze </w:t>
      </w:r>
      <w:r>
        <w:rPr>
          <w:sz w:val="24"/>
        </w:rPr>
        <w:t xml:space="preserve">Schulklasse </w:t>
      </w:r>
      <w:r>
        <w:rPr>
          <w:sz w:val="24"/>
        </w:rPr>
        <w:t xml:space="preserve">zu </w:t>
      </w:r>
      <w:r>
        <w:rPr>
          <w:sz w:val="24"/>
        </w:rPr>
        <w:t xml:space="preserve">quarantänisieren. </w:t>
      </w:r>
      <w:r>
        <w:rPr>
          <w:sz w:val="24"/>
        </w:rPr>
        <w:t xml:space="preserve">Umformulierung </w:t>
      </w:r>
      <w:r>
        <w:rPr>
          <w:sz w:val="24"/>
        </w:rPr>
        <w:t xml:space="preserve">möglich?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</w:p>
    <w:p>
      <w:r>
        <w:t>*****</w:t>
      </w:r>
    </w:p>
    <w:p>
      <w:pPr>
        <w:pStyle w:val="Heading2"/>
      </w:pPr>
      <w:r>
        <w:t>271_Agenda_AG-nCoV-Sitzung_2020-09-16.pdf - Page: 2</w:t>
      </w:r>
    </w:p>
    <w:p>
      <w:r>
        <w:rPr>
          <w:sz w:val="24"/>
        </w:rPr>
        <w:t xml:space="preserve">um(nur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18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18.09.2020,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empfiehlt, </w:t>
      </w:r>
      <w:r>
        <w:rPr>
          <w:sz w:val="24"/>
        </w:rPr>
        <w:t xml:space="preserve">immer </w:t>
      </w:r>
      <w:r>
        <w:rPr>
          <w:sz w:val="24"/>
        </w:rPr>
        <w:t xml:space="preserve">die </w:t>
      </w:r>
      <w:r>
        <w:rPr>
          <w:sz w:val="24"/>
        </w:rPr>
        <w:t xml:space="preserve">ganze </w:t>
      </w:r>
      <w:r>
        <w:rPr>
          <w:sz w:val="24"/>
        </w:rPr>
        <w:t xml:space="preserve">Schulklasse </w:t>
      </w:r>
      <w:r>
        <w:rPr>
          <w:sz w:val="24"/>
        </w:rPr>
        <w:t xml:space="preserve">zu </w:t>
      </w:r>
      <w:r>
        <w:rPr>
          <w:sz w:val="24"/>
        </w:rPr>
        <w:t xml:space="preserve">quarantänisieren. </w:t>
      </w:r>
      <w:r>
        <w:rPr>
          <w:sz w:val="24"/>
        </w:rPr>
        <w:t xml:space="preserve">Umformulierung </w:t>
      </w:r>
      <w:r>
        <w:rPr>
          <w:sz w:val="24"/>
        </w:rPr>
        <w:t xml:space="preserve">möglich?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16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Lagezentrum(nur </w:t>
      </w:r>
      <w:r>
        <w:rPr>
          <w:sz w:val="24"/>
        </w:rPr>
        <w:t xml:space="preserve">freitags) </w:t>
      </w:r>
      <w:r>
        <w:rPr>
          <w:sz w:val="24"/>
        </w:rPr>
        <w:t xml:space="preserve">17 </w:t>
      </w:r>
      <w:r>
        <w:rPr>
          <w:sz w:val="24"/>
        </w:rPr>
        <w:t xml:space="preserve">Wichtige </w:t>
      </w:r>
      <w:r>
        <w:rPr>
          <w:sz w:val="24"/>
        </w:rPr>
        <w:t xml:space="preserve">Term </w:t>
      </w:r>
    </w:p>
    <w:p>
      <w:r>
        <w:t>*****</w:t>
      </w:r>
    </w:p>
    <w:p>
      <w:pPr>
        <w:pStyle w:val="Heading2"/>
      </w:pPr>
      <w:r>
        <w:t>272_Ergebnisprotokoll_Krisenstabssitzung_2020-09-16.pdf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Krisenstabstreffen </w:t>
      </w:r>
      <w:r>
        <w:rPr>
          <w:sz w:val="24"/>
        </w:rPr>
        <w:t xml:space="preserve">BMG/BMI </w:t>
      </w:r>
      <w:r>
        <w:rPr>
          <w:sz w:val="24"/>
        </w:rPr>
        <w:t xml:space="preserve">e </w:t>
      </w:r>
      <w:r>
        <w:rPr>
          <w:sz w:val="24"/>
        </w:rPr>
        <w:t xml:space="preserve">GMK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e </w:t>
      </w:r>
      <w:r>
        <w:rPr>
          <w:sz w:val="24"/>
        </w:rPr>
        <w:t xml:space="preserve">ECDC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als </w:t>
      </w:r>
      <w:r>
        <w:rPr>
          <w:sz w:val="24"/>
        </w:rPr>
        <w:t xml:space="preserve">Webinar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 </w:t>
      </w:r>
    </w:p>
    <w:p>
      <w:r>
        <w:t>*****</w:t>
      </w:r>
    </w:p>
    <w:p>
      <w:pPr>
        <w:pStyle w:val="Heading2"/>
      </w:pPr>
      <w:r>
        <w:t>272_Ergebnisprotokoll_Krisenstabssitzung_2020-09-16.pdf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DIENSTCEBRAUCH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Krisenstabstreffen </w:t>
      </w:r>
      <w:r>
        <w:rPr>
          <w:sz w:val="24"/>
        </w:rPr>
        <w:t xml:space="preserve">BMG/BMI </w:t>
      </w:r>
      <w:r>
        <w:rPr>
          <w:sz w:val="24"/>
        </w:rPr>
        <w:t xml:space="preserve">e </w:t>
      </w:r>
      <w:r>
        <w:rPr>
          <w:sz w:val="24"/>
        </w:rPr>
        <w:t xml:space="preserve">GMK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e </w:t>
      </w:r>
      <w:r>
        <w:rPr>
          <w:sz w:val="24"/>
        </w:rPr>
        <w:t xml:space="preserve">ECDC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als </w:t>
      </w:r>
      <w:r>
        <w:rPr>
          <w:sz w:val="24"/>
        </w:rPr>
        <w:t xml:space="preserve">Webinar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2"/>
      </w:pPr>
      <w:r>
        <w:t>272_Ergebnisprotokoll_Krisenstabssitzung_2020-09-16.pdf - Page: 8</w:t>
      </w:r>
    </w:p>
    <w:p>
      <w:r>
        <w:rPr>
          <w:sz w:val="24"/>
        </w:rPr>
        <w:t xml:space="preserve">: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Krisenstabstreffen </w:t>
      </w:r>
      <w:r>
        <w:rPr>
          <w:sz w:val="24"/>
        </w:rPr>
        <w:t xml:space="preserve">BMG/BMI </w:t>
      </w:r>
      <w:r>
        <w:rPr>
          <w:sz w:val="24"/>
        </w:rPr>
        <w:t xml:space="preserve">GMK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HSC </w:t>
      </w:r>
      <w:r>
        <w:rPr>
          <w:sz w:val="24"/>
        </w:rPr>
        <w:t xml:space="preserve">ECDC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als </w:t>
      </w:r>
      <w:r>
        <w:rPr>
          <w:sz w:val="24"/>
        </w:rPr>
        <w:t xml:space="preserve">Webinar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</w:p>
    <w:p>
      <w:r>
        <w:t>*****</w:t>
      </w:r>
    </w:p>
    <w:p>
      <w:pPr>
        <w:pStyle w:val="Heading2"/>
      </w:pPr>
      <w:r>
        <w:t>272_Ergebnisprotokoll_Krisenstabssitzung_2020-09-16.pdf - Page: 8</w:t>
      </w:r>
    </w:p>
    <w:p>
      <w:r>
        <w:rPr>
          <w:sz w:val="24"/>
        </w:rPr>
        <w:t xml:space="preserve">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Krisenstabstreffen </w:t>
      </w:r>
      <w:r>
        <w:rPr>
          <w:sz w:val="24"/>
        </w:rPr>
        <w:t xml:space="preserve">BMG/BMI </w:t>
      </w:r>
      <w:r>
        <w:rPr>
          <w:sz w:val="24"/>
        </w:rPr>
        <w:t xml:space="preserve">GMK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HSC </w:t>
      </w:r>
      <w:r>
        <w:rPr>
          <w:sz w:val="24"/>
        </w:rPr>
        <w:t xml:space="preserve">ECDC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als </w:t>
      </w:r>
      <w:r>
        <w:rPr>
          <w:sz w:val="24"/>
        </w:rPr>
        <w:t xml:space="preserve">Webinar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via </w:t>
      </w:r>
    </w:p>
    <w:p>
      <w:r>
        <w:t>*****</w:t>
      </w:r>
    </w:p>
    <w:p>
      <w:pPr>
        <w:pStyle w:val="Heading2"/>
      </w:pPr>
      <w:r>
        <w:t>273_Agenda_AG-nCoV-Sitzung_2020-09-18.pdf - Page: 1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freitags) </w:t>
      </w:r>
      <w:r>
        <w:rPr>
          <w:sz w:val="24"/>
        </w:rPr>
        <w:t xml:space="preserve">| </w:t>
      </w:r>
      <w:r>
        <w:rPr>
          <w:sz w:val="24"/>
        </w:rPr>
        <w:t xml:space="preserve">W </w:t>
      </w:r>
      <w:r>
        <w:rPr>
          <w:sz w:val="24"/>
        </w:rPr>
        <w:t xml:space="preserve">e </w:t>
      </w:r>
      <w:r>
        <w:rPr>
          <w:sz w:val="24"/>
        </w:rPr>
        <w:t xml:space="preserve">Presentation </w:t>
      </w:r>
      <w:r>
        <w:rPr>
          <w:sz w:val="24"/>
        </w:rPr>
        <w:t xml:space="preserve">of </w:t>
      </w:r>
      <w:r>
        <w:rPr>
          <w:sz w:val="24"/>
        </w:rPr>
        <w:t xml:space="preserve">OECD </w:t>
      </w:r>
      <w:r>
        <w:rPr>
          <w:sz w:val="24"/>
        </w:rPr>
        <w:t xml:space="preserve">analysis </w:t>
      </w:r>
      <w:r>
        <w:rPr>
          <w:sz w:val="24"/>
        </w:rPr>
        <w:t xml:space="preserve">/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Risikobewertung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(Zunahme </w:t>
      </w:r>
      <w:r>
        <w:rPr>
          <w:sz w:val="24"/>
        </w:rPr>
        <w:t xml:space="preserve">FG36, </w:t>
      </w:r>
      <w:r>
        <w:rPr>
          <w:sz w:val="24"/>
        </w:rPr>
        <w:t xml:space="preserve">autochthoner </w:t>
      </w:r>
      <w:r>
        <w:rPr>
          <w:sz w:val="24"/>
        </w:rPr>
        <w:t xml:space="preserve">Fälle, </w:t>
      </w:r>
      <w:r>
        <w:rPr>
          <w:sz w:val="24"/>
        </w:rPr>
        <w:t xml:space="preserve">Zunahme </w:t>
      </w:r>
      <w:r>
        <w:rPr>
          <w:sz w:val="24"/>
        </w:rPr>
        <w:t xml:space="preserve">ältere </w:t>
      </w:r>
      <w:r>
        <w:rPr>
          <w:sz w:val="24"/>
        </w:rPr>
        <w:t xml:space="preserve">Betroffene) </w:t>
      </w:r>
      <w:r>
        <w:rPr>
          <w:sz w:val="24"/>
        </w:rPr>
        <w:t xml:space="preserve">alle </w:t>
      </w:r>
      <w:r>
        <w:rPr>
          <w:sz w:val="24"/>
        </w:rPr>
        <w:t xml:space="preserve">anpassen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-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18.09.2020, </w:t>
      </w:r>
      <w:r>
        <w:rPr>
          <w:sz w:val="24"/>
        </w:rPr>
        <w:t xml:space="preserve">11:00Uhr </w:t>
      </w:r>
      <w:r>
        <w:rPr>
          <w:sz w:val="24"/>
        </w:rPr>
        <w:t xml:space="preserve">Sitzungsort: </w:t>
      </w:r>
      <w:r>
        <w:rPr>
          <w:sz w:val="24"/>
        </w:rPr>
        <w:t xml:space="preserve">RKI,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273_Agenda_AG-nCoV-Sitzung_2020-09-18.pdf - Page: 1</w:t>
      </w:r>
    </w:p>
    <w:p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Presentation </w:t>
      </w:r>
      <w:r>
        <w:rPr>
          <w:sz w:val="24"/>
        </w:rPr>
        <w:t xml:space="preserve">of </w:t>
      </w:r>
      <w:r>
        <w:rPr>
          <w:sz w:val="24"/>
        </w:rPr>
        <w:t xml:space="preserve">OECD </w:t>
      </w:r>
      <w:r>
        <w:rPr>
          <w:sz w:val="24"/>
        </w:rPr>
        <w:t xml:space="preserve">analysis </w:t>
      </w:r>
      <w:r>
        <w:rPr>
          <w:sz w:val="24"/>
        </w:rPr>
        <w:t xml:space="preserve">/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Risikobewertung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(Zunahme </w:t>
      </w:r>
      <w:r>
        <w:rPr>
          <w:sz w:val="24"/>
        </w:rPr>
        <w:t xml:space="preserve">autochthoner </w:t>
      </w:r>
      <w:r>
        <w:rPr>
          <w:sz w:val="24"/>
        </w:rPr>
        <w:t xml:space="preserve">Fälle, </w:t>
      </w:r>
      <w:r>
        <w:rPr>
          <w:sz w:val="24"/>
        </w:rPr>
        <w:t xml:space="preserve">Zunahme </w:t>
      </w:r>
      <w:r>
        <w:rPr>
          <w:sz w:val="24"/>
        </w:rPr>
        <w:t xml:space="preserve">ältere </w:t>
      </w:r>
      <w:r>
        <w:rPr>
          <w:sz w:val="24"/>
        </w:rPr>
        <w:t xml:space="preserve">Betroffene) </w:t>
      </w:r>
      <w:r>
        <w:rPr>
          <w:sz w:val="24"/>
        </w:rPr>
        <w:t xml:space="preserve">anpassen </w:t>
      </w:r>
      <w:r>
        <w:rPr>
          <w:sz w:val="24"/>
        </w:rPr>
        <w:t xml:space="preserve">FG36,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On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Aufzahlung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Hintergrundaktivitaten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On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Aufzahlung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Hintergrundaktivitaten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On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Aufzahlung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Hintergrundaktivitaten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Aufzahlung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Hintergrundaktivitaten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Zweiwochentlichen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e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Bevolkerung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rung </w:t>
      </w:r>
      <w:r>
        <w:rPr>
          <w:sz w:val="24"/>
        </w:rPr>
        <w:t xml:space="preserve">e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e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e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e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e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e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e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e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e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Hintergrundaktivitäten </w:t>
      </w:r>
      <w:r>
        <w:rPr>
          <w:sz w:val="24"/>
        </w:rPr>
        <w:t xml:space="preserve">zur </w:t>
      </w:r>
      <w:r>
        <w:rPr>
          <w:sz w:val="24"/>
        </w:rPr>
        <w:t xml:space="preserve">Einführun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Hintergrundaktivitäten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Zweiwöchentlichen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Hintergrundaktivitäten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Zweiwöchentlichen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FG33 </w:t>
      </w:r>
      <w:r>
        <w:rPr>
          <w:sz w:val="24"/>
        </w:rPr>
        <w:t xml:space="preserve">FG32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Hintergrundaktivitäten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Zweiwöchentlichen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Aufzählung </w:t>
      </w:r>
      <w:r>
        <w:rPr>
          <w:sz w:val="24"/>
        </w:rPr>
        <w:t xml:space="preserve">der </w:t>
      </w:r>
      <w:r>
        <w:rPr>
          <w:sz w:val="24"/>
        </w:rPr>
        <w:t xml:space="preserve">wichtigsten </w:t>
      </w:r>
      <w:r>
        <w:rPr>
          <w:sz w:val="24"/>
        </w:rPr>
        <w:t xml:space="preserve">Hintergrundaktivitäten </w:t>
      </w:r>
      <w:r>
        <w:rPr>
          <w:sz w:val="24"/>
        </w:rPr>
        <w:t xml:space="preserve">zur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Zweiwöchentlichen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Zweiwöchentlichen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Intern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Arbeitsgruppe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Kontaktstudien: </w:t>
      </w:r>
      <w:r>
        <w:rPr>
          <w:sz w:val="24"/>
        </w:rPr>
        <w:t xml:space="preserve">Erhebung </w:t>
      </w:r>
      <w:r>
        <w:rPr>
          <w:sz w:val="24"/>
        </w:rPr>
        <w:t xml:space="preserve">zum </w:t>
      </w:r>
      <w:r>
        <w:rPr>
          <w:sz w:val="24"/>
        </w:rPr>
        <w:t xml:space="preserve">Kontaktverhalten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Bevölkerung </w:t>
      </w:r>
      <w:r>
        <w:rPr>
          <w:sz w:val="24"/>
        </w:rPr>
        <w:t xml:space="preserve">Eigene </w:t>
      </w:r>
      <w:r>
        <w:rPr>
          <w:sz w:val="24"/>
        </w:rPr>
        <w:t xml:space="preserve">Arbeitsgruppe </w:t>
      </w:r>
      <w:r>
        <w:rPr>
          <w:sz w:val="24"/>
        </w:rPr>
        <w:t xml:space="preserve">in-house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und </w:t>
      </w:r>
      <w:r>
        <w:rPr>
          <w:sz w:val="24"/>
        </w:rPr>
        <w:t xml:space="preserve">Team </w:t>
      </w:r>
      <w:r>
        <w:rPr>
          <w:sz w:val="24"/>
        </w:rPr>
        <w:t xml:space="preserve">Kommunikation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(FG33) </w:t>
      </w:r>
      <w:r>
        <w:rPr>
          <w:sz w:val="24"/>
        </w:rPr>
        <w:t xml:space="preserve">International: </w:t>
      </w:r>
      <w:r>
        <w:rPr>
          <w:sz w:val="24"/>
        </w:rPr>
        <w:t xml:space="preserve">WHO </w:t>
      </w:r>
      <w:r>
        <w:rPr>
          <w:sz w:val="24"/>
        </w:rPr>
        <w:t xml:space="preserve">Eurogroup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SAGE, </w:t>
      </w:r>
      <w:r>
        <w:rPr>
          <w:sz w:val="24"/>
        </w:rPr>
        <w:t xml:space="preserve">sowie </w:t>
      </w:r>
      <w:r>
        <w:rPr>
          <w:sz w:val="24"/>
        </w:rPr>
        <w:t xml:space="preserve">ECDC </w:t>
      </w:r>
      <w:r>
        <w:rPr>
          <w:sz w:val="24"/>
        </w:rPr>
        <w:t xml:space="preserve">zur </w:t>
      </w:r>
      <w:r>
        <w:rPr>
          <w:sz w:val="24"/>
        </w:rPr>
        <w:t xml:space="preserve">Evidence </w:t>
      </w:r>
      <w:r>
        <w:rPr>
          <w:sz w:val="24"/>
        </w:rPr>
        <w:t xml:space="preserve">Aufarbeitung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reitung </w:t>
      </w:r>
      <w:r>
        <w:rPr>
          <w:sz w:val="24"/>
        </w:rPr>
        <w:t xml:space="preserve">Aktueller </w:t>
      </w:r>
      <w:r>
        <w:rPr>
          <w:sz w:val="24"/>
        </w:rPr>
        <w:t xml:space="preserve">Stand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Impfstoffentwicklung: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Phase-3 </w:t>
      </w:r>
      <w:r>
        <w:rPr>
          <w:sz w:val="24"/>
        </w:rPr>
        <w:t xml:space="preserve">Studien </w:t>
      </w:r>
      <w:r>
        <w:rPr>
          <w:sz w:val="24"/>
        </w:rPr>
        <w:t xml:space="preserve">weiterhin </w:t>
      </w:r>
      <w:r>
        <w:rPr>
          <w:sz w:val="24"/>
        </w:rPr>
        <w:t xml:space="preserve">gut </w:t>
      </w:r>
      <w:r>
        <w:rPr>
          <w:sz w:val="24"/>
        </w:rPr>
        <w:t xml:space="preserve">sind,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vorhanden; </w:t>
      </w:r>
      <w:r>
        <w:rPr>
          <w:sz w:val="24"/>
        </w:rPr>
        <w:t xml:space="preserve">o </w:t>
      </w:r>
      <w:r>
        <w:rPr>
          <w:sz w:val="24"/>
        </w:rPr>
        <w:t xml:space="preserve">Top-Kandidat </w:t>
      </w:r>
      <w:r>
        <w:rPr>
          <w:sz w:val="24"/>
        </w:rPr>
        <w:t xml:space="preserve">Biontec, </w:t>
      </w:r>
      <w:r>
        <w:rPr>
          <w:sz w:val="24"/>
        </w:rPr>
        <w:t xml:space="preserve">wahrscheinlich </w:t>
      </w:r>
      <w:r>
        <w:rPr>
          <w:sz w:val="24"/>
        </w:rPr>
        <w:t xml:space="preserve">zunächst </w:t>
      </w:r>
      <w:r>
        <w:rPr>
          <w:sz w:val="24"/>
        </w:rPr>
        <w:t xml:space="preserve">4 </w:t>
      </w:r>
      <w:r>
        <w:rPr>
          <w:sz w:val="24"/>
        </w:rPr>
        <w:t xml:space="preserve">Mill. </w:t>
      </w:r>
      <w:r>
        <w:rPr>
          <w:sz w:val="24"/>
        </w:rPr>
        <w:t xml:space="preserve">Dosen </w:t>
      </w:r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zur </w:t>
      </w:r>
      <w:r>
        <w:rPr>
          <w:sz w:val="24"/>
        </w:rPr>
        <w:t xml:space="preserve">Verfügung, </w:t>
      </w:r>
      <w:r>
        <w:rPr>
          <w:sz w:val="24"/>
        </w:rPr>
        <w:t xml:space="preserve">dann </w:t>
      </w:r>
      <w:r>
        <w:rPr>
          <w:sz w:val="24"/>
        </w:rPr>
        <w:t xml:space="preserve">sicher </w:t>
      </w:r>
      <w:r>
        <w:rPr>
          <w:sz w:val="24"/>
        </w:rPr>
        <w:t xml:space="preserve">später </w:t>
      </w:r>
      <w:r>
        <w:rPr>
          <w:sz w:val="24"/>
        </w:rPr>
        <w:t xml:space="preserve">andere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274_Ergebnisprotokoll_Krisenstabssitzung_2020-09-18.pdf - Page: 8</w:t>
      </w:r>
    </w:p>
    <w:p>
      <w:r>
        <w:rPr>
          <w:sz w:val="24"/>
        </w:rPr>
        <w:t xml:space="preserve">ere </w:t>
      </w:r>
      <w:r>
        <w:rPr>
          <w:sz w:val="24"/>
        </w:rPr>
        <w:t xml:space="preserve">Pharmaanbieter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Markt </w:t>
      </w:r>
      <w:r>
        <w:rPr>
          <w:sz w:val="24"/>
        </w:rPr>
        <w:t xml:space="preserve">o </w:t>
      </w:r>
      <w:r>
        <w:rPr>
          <w:sz w:val="24"/>
        </w:rPr>
        <w:t xml:space="preserve">Beschaffungsplanung </w:t>
      </w:r>
      <w:r>
        <w:rPr>
          <w:sz w:val="24"/>
        </w:rPr>
        <w:t xml:space="preserve">für </w:t>
      </w:r>
      <w:r>
        <w:rPr>
          <w:sz w:val="24"/>
        </w:rPr>
        <w:t xml:space="preserve">Nadeln, </w:t>
      </w:r>
      <w:r>
        <w:rPr>
          <w:sz w:val="24"/>
        </w:rPr>
        <w:t xml:space="preserve">Spritzen, </w:t>
      </w:r>
      <w:r>
        <w:rPr>
          <w:sz w:val="24"/>
        </w:rPr>
        <w:t xml:space="preserve">Lagerungstemperatur, </w:t>
      </w:r>
      <w:r>
        <w:rPr>
          <w:sz w:val="24"/>
        </w:rPr>
        <w:t xml:space="preserve">Diskussionen </w:t>
      </w:r>
      <w:r>
        <w:rPr>
          <w:sz w:val="24"/>
        </w:rPr>
        <w:t xml:space="preserve">zur </w:t>
      </w:r>
      <w:r>
        <w:rPr>
          <w:sz w:val="24"/>
        </w:rPr>
        <w:t xml:space="preserve">Durchführung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vs. </w:t>
      </w:r>
      <w:r>
        <w:rPr>
          <w:sz w:val="24"/>
        </w:rPr>
        <w:t xml:space="preserve">bei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wurde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(für </w:t>
      </w:r>
      <w:r>
        <w:rPr>
          <w:sz w:val="24"/>
        </w:rPr>
        <w:t xml:space="preserve">Kernbotschaften), </w:t>
      </w:r>
      <w:r>
        <w:rPr>
          <w:sz w:val="24"/>
        </w:rPr>
        <w:t xml:space="preserve">kam </w:t>
      </w:r>
      <w:r>
        <w:rPr>
          <w:sz w:val="24"/>
        </w:rPr>
        <w:t xml:space="preserve">zunächst </w:t>
      </w:r>
      <w:r>
        <w:rPr>
          <w:sz w:val="24"/>
        </w:rPr>
        <w:t xml:space="preserve">positiv </w:t>
      </w:r>
      <w:r>
        <w:rPr>
          <w:sz w:val="24"/>
        </w:rPr>
        <w:t xml:space="preserve">beim </w:t>
      </w:r>
      <w:r>
        <w:rPr>
          <w:sz w:val="24"/>
        </w:rPr>
        <w:t xml:space="preserve">BMG </w:t>
      </w:r>
      <w:r>
        <w:rPr>
          <w:sz w:val="24"/>
        </w:rPr>
        <w:t xml:space="preserve">an. </w:t>
      </w:r>
      <w:r>
        <w:rPr>
          <w:sz w:val="24"/>
        </w:rPr>
        <w:t xml:space="preserve">Denn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zur </w:t>
      </w:r>
      <w:r>
        <w:rPr>
          <w:sz w:val="24"/>
        </w:rPr>
        <w:t xml:space="preserve">bevorstehenden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sollte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beginnen.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Monitoren: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beteiligten </w:t>
      </w:r>
      <w:r>
        <w:rPr>
          <w:sz w:val="24"/>
        </w:rPr>
        <w:t xml:space="preserve">Akteuren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276_Ergebnisprotokoll_Krisenstabssitzung_2020-09-21.pdf - Page: 7</w:t>
      </w:r>
    </w:p>
    <w:p>
      <w:r>
        <w:rPr>
          <w:sz w:val="24"/>
        </w:rPr>
        <w:t xml:space="preserve">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eee </w:t>
      </w:r>
      <w:r>
        <w:rPr>
          <w:sz w:val="24"/>
        </w:rPr>
        <w:t xml:space="preserve">oe: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Leitung </w:t>
      </w:r>
      <w:r>
        <w:rPr>
          <w:sz w:val="24"/>
        </w:rPr>
        <w:t xml:space="preserve">Lagebericht: </w:t>
      </w:r>
      <w:r>
        <w:rPr>
          <w:sz w:val="24"/>
        </w:rPr>
        <w:t xml:space="preserve">abgestimmte </w:t>
      </w:r>
      <w:r>
        <w:rPr>
          <w:sz w:val="24"/>
        </w:rPr>
        <w:t xml:space="preserve">Sprachregelung </w:t>
      </w:r>
      <w:r>
        <w:rPr>
          <w:sz w:val="24"/>
        </w:rPr>
        <w:t xml:space="preserve">zum </w:t>
      </w:r>
      <w:r>
        <w:rPr>
          <w:sz w:val="24"/>
        </w:rPr>
        <w:t xml:space="preserve">gegenwartig </w:t>
      </w:r>
      <w:r>
        <w:rPr>
          <w:sz w:val="24"/>
        </w:rPr>
        <w:t xml:space="preserve">niedrigen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Sterbefalle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gemeldeten </w:t>
      </w:r>
      <w:r>
        <w:rPr>
          <w:sz w:val="24"/>
        </w:rPr>
        <w:t xml:space="preserve">Fallen </w:t>
      </w:r>
      <w:r>
        <w:rPr>
          <w:sz w:val="24"/>
        </w:rPr>
        <w:t xml:space="preserve">Unter </w:t>
      </w:r>
      <w:r>
        <w:rPr>
          <w:sz w:val="24"/>
        </w:rPr>
        <w:t xml:space="preserve">Punkt </w:t>
      </w:r>
      <w:r>
        <w:rPr>
          <w:sz w:val="24"/>
        </w:rPr>
        <w:t xml:space="preserve">1 </w:t>
      </w:r>
      <w:r>
        <w:rPr>
          <w:sz w:val="24"/>
        </w:rPr>
        <w:t xml:space="preserve">besprochen.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internes </w:t>
      </w:r>
      <w:r>
        <w:rPr>
          <w:sz w:val="24"/>
        </w:rPr>
        <w:t xml:space="preserve">Lagemanagement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10 </w:t>
      </w:r>
      <w:r>
        <w:rPr>
          <w:sz w:val="24"/>
        </w:rPr>
        <w:t xml:space="preserve">Info </w:t>
      </w:r>
      <w:r>
        <w:rPr>
          <w:sz w:val="24"/>
        </w:rPr>
        <w:t xml:space="preserve">Arbeitsschutz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welchem </w:t>
      </w:r>
      <w:r>
        <w:rPr>
          <w:sz w:val="24"/>
        </w:rPr>
        <w:t xml:space="preserve">Ct </w:t>
      </w:r>
      <w:r>
        <w:rPr>
          <w:sz w:val="24"/>
        </w:rPr>
        <w:t xml:space="preserve">Bereich </w:t>
      </w:r>
      <w:r>
        <w:rPr>
          <w:sz w:val="24"/>
        </w:rPr>
        <w:t xml:space="preserve">AL1 </w:t>
      </w:r>
      <w:r>
        <w:rPr>
          <w:sz w:val="24"/>
        </w:rPr>
        <w:t xml:space="preserve">Infektiösität; </w:t>
      </w:r>
      <w:r>
        <w:rPr>
          <w:sz w:val="24"/>
        </w:rPr>
        <w:t xml:space="preserve">ein </w:t>
      </w:r>
      <w:r>
        <w:rPr>
          <w:sz w:val="24"/>
        </w:rPr>
        <w:t xml:space="preserve">Labosstandard </w:t>
      </w:r>
      <w:r>
        <w:rPr>
          <w:sz w:val="24"/>
        </w:rPr>
        <w:t xml:space="preserve">hierzu </w:t>
      </w:r>
      <w:r>
        <w:rPr>
          <w:sz w:val="24"/>
        </w:rPr>
        <w:t xml:space="preserve">in </w:t>
      </w:r>
      <w:r>
        <w:rPr>
          <w:sz w:val="24"/>
        </w:rPr>
        <w:t xml:space="preserve">Arbeit.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u.a. </w:t>
      </w:r>
      <w:r>
        <w:rPr>
          <w:sz w:val="24"/>
        </w:rPr>
        <w:t xml:space="preserve">mit </w:t>
      </w:r>
      <w:r>
        <w:rPr>
          <w:sz w:val="24"/>
        </w:rPr>
        <w:t xml:space="preserve">KL-Coronaviren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1.120 </w:t>
      </w:r>
      <w:r>
        <w:rPr>
          <w:sz w:val="24"/>
        </w:rPr>
        <w:t xml:space="preserve">Proben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109 </w:t>
      </w:r>
      <w:r>
        <w:rPr>
          <w:sz w:val="24"/>
        </w:rPr>
        <w:t xml:space="preserve">positiv; </w:t>
      </w:r>
      <w:r>
        <w:rPr>
          <w:sz w:val="24"/>
        </w:rPr>
        <w:t xml:space="preserve">| </w:t>
      </w:r>
      <w:r>
        <w:rPr>
          <w:sz w:val="24"/>
        </w:rPr>
        <w:t xml:space="preserve">ZBS1 </w:t>
      </w:r>
      <w:r>
        <w:rPr>
          <w:sz w:val="24"/>
        </w:rPr>
        <w:t xml:space="preserve">knapp </w:t>
      </w:r>
      <w:r>
        <w:rPr>
          <w:sz w:val="24"/>
        </w:rPr>
        <w:t xml:space="preserve">10%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e </w:t>
      </w:r>
      <w:r>
        <w:rPr>
          <w:sz w:val="24"/>
        </w:rPr>
        <w:t xml:space="preserve">Komolo </w:t>
      </w:r>
      <w:r>
        <w:rPr>
          <w:sz w:val="24"/>
        </w:rPr>
        <w:t xml:space="preserve">Proben </w:t>
      </w:r>
      <w:r>
        <w:rPr>
          <w:sz w:val="24"/>
        </w:rPr>
        <w:t xml:space="preserve">untersucht; </w:t>
      </w:r>
      <w:r>
        <w:rPr>
          <w:sz w:val="24"/>
        </w:rPr>
        <w:t xml:space="preserve">weiter </w:t>
      </w:r>
      <w:r>
        <w:rPr>
          <w:sz w:val="24"/>
        </w:rPr>
        <w:t xml:space="preserve">bundesweit </w:t>
      </w:r>
      <w:r>
        <w:rPr>
          <w:sz w:val="24"/>
        </w:rPr>
        <w:t xml:space="preserve">Studie </w:t>
      </w:r>
      <w:r>
        <w:rPr>
          <w:sz w:val="24"/>
        </w:rPr>
        <w:t xml:space="preserve">vorbereitet,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01.10.2020 </w:t>
      </w:r>
      <w:r>
        <w:rPr>
          <w:sz w:val="24"/>
        </w:rPr>
        <w:t xml:space="preserve">werd </w:t>
      </w:r>
    </w:p>
    <w:p>
      <w:r>
        <w:t>*****</w:t>
      </w:r>
    </w:p>
    <w:p>
      <w:pPr>
        <w:pStyle w:val="Heading2"/>
      </w:pPr>
      <w:r>
        <w:t>276_Ergebnisprotokoll_Krisenstabssitzung_2020-09-21.pdf - Page: 7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7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Lagebericht: </w:t>
      </w:r>
      <w:r>
        <w:rPr>
          <w:sz w:val="24"/>
        </w:rPr>
        <w:t xml:space="preserve">abgestimmte </w:t>
      </w:r>
      <w:r>
        <w:rPr>
          <w:sz w:val="24"/>
        </w:rPr>
        <w:t xml:space="preserve">Sprachregelung </w:t>
      </w:r>
      <w:r>
        <w:rPr>
          <w:sz w:val="24"/>
        </w:rPr>
        <w:t xml:space="preserve">zum </w:t>
      </w:r>
      <w:r>
        <w:rPr>
          <w:sz w:val="24"/>
        </w:rPr>
        <w:t xml:space="preserve">gegenwärtig </w:t>
      </w:r>
      <w:r>
        <w:rPr>
          <w:sz w:val="24"/>
        </w:rPr>
        <w:t xml:space="preserve">niedrigen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Sterbefälle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gemeldeten </w:t>
      </w:r>
      <w:r>
        <w:rPr>
          <w:sz w:val="24"/>
        </w:rPr>
        <w:t xml:space="preserve">Fällen </w:t>
      </w:r>
      <w:r>
        <w:rPr>
          <w:sz w:val="24"/>
        </w:rPr>
        <w:t xml:space="preserve">Unter </w:t>
      </w:r>
      <w:r>
        <w:rPr>
          <w:sz w:val="24"/>
        </w:rPr>
        <w:t xml:space="preserve">Punkt </w:t>
      </w:r>
      <w:r>
        <w:rPr>
          <w:sz w:val="24"/>
        </w:rPr>
        <w:t xml:space="preserve">1 </w:t>
      </w:r>
      <w:r>
        <w:rPr>
          <w:sz w:val="24"/>
        </w:rPr>
        <w:t xml:space="preserve">besprochen.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Leitung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RKI </w:t>
      </w:r>
      <w:r>
        <w:rPr>
          <w:sz w:val="24"/>
        </w:rPr>
        <w:t xml:space="preserve">internes </w:t>
      </w:r>
      <w:r>
        <w:rPr>
          <w:sz w:val="24"/>
        </w:rPr>
        <w:t xml:space="preserve">Lagemanagement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10 </w:t>
      </w:r>
      <w:r>
        <w:rPr>
          <w:sz w:val="24"/>
        </w:rPr>
        <w:t xml:space="preserve">Info </w:t>
      </w:r>
      <w:r>
        <w:rPr>
          <w:sz w:val="24"/>
        </w:rPr>
        <w:t xml:space="preserve">Arbeitsschutz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Hinweise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welchem </w:t>
      </w:r>
      <w:r>
        <w:rPr>
          <w:sz w:val="24"/>
        </w:rPr>
        <w:t xml:space="preserve">Ct </w:t>
      </w:r>
      <w:r>
        <w:rPr>
          <w:sz w:val="24"/>
        </w:rPr>
        <w:t xml:space="preserve">Bereich </w:t>
      </w:r>
      <w:r>
        <w:rPr>
          <w:sz w:val="24"/>
        </w:rPr>
        <w:t xml:space="preserve">Infektiösität; </w:t>
      </w:r>
      <w:r>
        <w:rPr>
          <w:sz w:val="24"/>
        </w:rPr>
        <w:t xml:space="preserve">ein </w:t>
      </w:r>
      <w:r>
        <w:rPr>
          <w:sz w:val="24"/>
        </w:rPr>
        <w:t xml:space="preserve">Labosstandard </w:t>
      </w:r>
      <w:r>
        <w:rPr>
          <w:sz w:val="24"/>
        </w:rPr>
        <w:t xml:space="preserve">hierzu </w:t>
      </w:r>
      <w:r>
        <w:rPr>
          <w:sz w:val="24"/>
        </w:rPr>
        <w:t xml:space="preserve">in </w:t>
      </w:r>
      <w:r>
        <w:rPr>
          <w:sz w:val="24"/>
        </w:rPr>
        <w:t xml:space="preserve">Arbeit.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u.a. </w:t>
      </w:r>
      <w:r>
        <w:rPr>
          <w:sz w:val="24"/>
        </w:rPr>
        <w:t xml:space="preserve">mit </w:t>
      </w:r>
      <w:r>
        <w:rPr>
          <w:sz w:val="24"/>
        </w:rPr>
        <w:t xml:space="preserve">KL-Coronaviren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1.120 </w:t>
      </w:r>
      <w:r>
        <w:rPr>
          <w:sz w:val="24"/>
        </w:rPr>
        <w:t xml:space="preserve">Proben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109 </w:t>
      </w:r>
      <w:r>
        <w:rPr>
          <w:sz w:val="24"/>
        </w:rPr>
        <w:t xml:space="preserve">positiv; </w:t>
      </w:r>
      <w:r>
        <w:rPr>
          <w:sz w:val="24"/>
        </w:rPr>
        <w:t xml:space="preserve">knapp </w:t>
      </w:r>
      <w:r>
        <w:rPr>
          <w:sz w:val="24"/>
        </w:rPr>
        <w:t xml:space="preserve">10% </w:t>
      </w:r>
      <w:r>
        <w:rPr>
          <w:sz w:val="24"/>
        </w:rPr>
        <w:t xml:space="preserve">pos. </w:t>
      </w:r>
      <w:r>
        <w:rPr>
          <w:sz w:val="24"/>
        </w:rPr>
        <w:t xml:space="preserve">Rate </w:t>
      </w:r>
      <w:r>
        <w:rPr>
          <w:sz w:val="24"/>
        </w:rPr>
        <w:t xml:space="preserve">Komolo </w:t>
      </w:r>
      <w:r>
        <w:rPr>
          <w:sz w:val="24"/>
        </w:rPr>
        <w:t xml:space="preserve">Proben </w:t>
      </w:r>
      <w:r>
        <w:rPr>
          <w:sz w:val="24"/>
        </w:rPr>
        <w:t xml:space="preserve">untersucht; </w:t>
      </w:r>
      <w:r>
        <w:rPr>
          <w:sz w:val="24"/>
        </w:rPr>
        <w:t xml:space="preserve">weiter </w:t>
      </w:r>
      <w:r>
        <w:rPr>
          <w:sz w:val="24"/>
        </w:rPr>
        <w:t xml:space="preserve">bundesweit </w:t>
      </w:r>
      <w:r>
        <w:rPr>
          <w:sz w:val="24"/>
        </w:rPr>
        <w:t xml:space="preserve">Studie </w:t>
      </w:r>
      <w:r>
        <w:rPr>
          <w:sz w:val="24"/>
        </w:rPr>
        <w:t xml:space="preserve">vorbereitet,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01.10.2020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281_Agenda_AG-nCoV-Sitzung_2020-09-28.pdf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SF, </w:t>
      </w:r>
      <w:r>
        <w:rPr>
          <w:sz w:val="24"/>
        </w:rPr>
        <w:t xml:space="preserve">VS—NGRFUR </w:t>
      </w:r>
      <w:r>
        <w:rPr>
          <w:sz w:val="24"/>
        </w:rPr>
        <w:t xml:space="preserve">DEN </w:t>
      </w:r>
      <w:r>
        <w:rPr>
          <w:sz w:val="24"/>
        </w:rPr>
        <w:t xml:space="preserve">DIENSTFGEBRAUCH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FG33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Bevölkerungszahlen, </w:t>
      </w:r>
      <w:r>
        <w:rPr>
          <w:sz w:val="24"/>
        </w:rPr>
        <w:t xml:space="preserve">SurvNet-Update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Digitale </w:t>
      </w:r>
      <w:r>
        <w:rPr>
          <w:sz w:val="24"/>
        </w:rPr>
        <w:t xml:space="preserve">Aussteigekarten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CMO-Treffen </w:t>
      </w:r>
      <w:r>
        <w:rPr>
          <w:sz w:val="24"/>
        </w:rPr>
        <w:t xml:space="preserve">EU-Ratspräsidentschaft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30.09.2020,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2"/>
      </w:pPr>
      <w:r>
        <w:t>281_Agenda_AG-nCoV-Sitzung_2020-09-28.pdf - Page: 2</w:t>
      </w:r>
    </w:p>
    <w:p>
      <w:r>
        <w:rPr>
          <w:sz w:val="24"/>
        </w:rPr>
        <w:t xml:space="preserve">zung: </w:t>
      </w:r>
      <w:r>
        <w:rPr>
          <w:sz w:val="24"/>
        </w:rPr>
        <w:t xml:space="preserve">Mittwoch </w:t>
      </w:r>
      <w:r>
        <w:rPr>
          <w:sz w:val="24"/>
        </w:rPr>
        <w:t xml:space="preserve">30.09.2020, </w:t>
      </w:r>
      <w:r>
        <w:rPr>
          <w:sz w:val="24"/>
        </w:rPr>
        <w:t xml:space="preserve">11:00-13:00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FG33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Bevölkerungszahlen, </w:t>
      </w:r>
      <w:r>
        <w:rPr>
          <w:sz w:val="24"/>
        </w:rPr>
        <w:t xml:space="preserve">SurvNet-Update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Digitale </w:t>
      </w:r>
      <w:r>
        <w:rPr>
          <w:sz w:val="24"/>
        </w:rPr>
        <w:t xml:space="preserve">Aussteigekarten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CMO-Treffen </w:t>
      </w:r>
      <w:r>
        <w:rPr>
          <w:sz w:val="24"/>
        </w:rPr>
        <w:t xml:space="preserve">EU-Ratspräsidentschaft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30.09.2020, </w:t>
      </w:r>
      <w:r>
        <w:rPr>
          <w:sz w:val="24"/>
        </w:rPr>
        <w:t xml:space="preserve">11:00-13:00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so </w:t>
      </w:r>
      <w:r>
        <w:rPr>
          <w:sz w:val="24"/>
        </w:rPr>
        <w:t xml:space="preserve">einfach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zu </w:t>
      </w:r>
      <w:r>
        <w:rPr>
          <w:sz w:val="24"/>
        </w:rPr>
        <w:t xml:space="preserve">unterscheiden. </w:t>
      </w:r>
      <w:r>
        <w:rPr>
          <w:sz w:val="24"/>
        </w:rPr>
        <w:t xml:space="preserve">Keine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Einzelfälle </w:t>
      </w:r>
      <w:r>
        <w:rPr>
          <w:sz w:val="24"/>
        </w:rPr>
        <w:t xml:space="preserve">notwendig, </w:t>
      </w:r>
      <w:r>
        <w:rPr>
          <w:sz w:val="24"/>
        </w:rPr>
        <w:t xml:space="preserve">Einzelfälle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Community </w:t>
      </w:r>
      <w:r>
        <w:rPr>
          <w:sz w:val="24"/>
        </w:rPr>
        <w:t xml:space="preserve">transmission. </w:t>
      </w:r>
      <w:r>
        <w:rPr>
          <w:sz w:val="24"/>
        </w:rPr>
        <w:t xml:space="preserve">o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Wintersaison,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Diagnostik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Therapiehinweise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umfangreich </w:t>
      </w:r>
      <w:r>
        <w:rPr>
          <w:sz w:val="24"/>
        </w:rPr>
        <w:t xml:space="preserve">überarbeitet.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nzelfälle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Community </w:t>
      </w:r>
      <w:r>
        <w:rPr>
          <w:sz w:val="24"/>
        </w:rPr>
        <w:t xml:space="preserve">transmission. </w:t>
      </w:r>
      <w:r>
        <w:rPr>
          <w:sz w:val="24"/>
        </w:rPr>
        <w:t xml:space="preserve">o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Wintersaison,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Diagnostik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Therapiehinweise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umfangreich </w:t>
      </w:r>
      <w:r>
        <w:rPr>
          <w:sz w:val="24"/>
        </w:rPr>
        <w:t xml:space="preserve">überarbeitet.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auf </w:t>
      </w:r>
      <w:r>
        <w:rPr>
          <w:sz w:val="24"/>
        </w:rPr>
        <w:t xml:space="preserve">Wintersaison,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Diagnostik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Therapiehinweise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umfangreich </w:t>
      </w:r>
      <w:r>
        <w:rPr>
          <w:sz w:val="24"/>
        </w:rPr>
        <w:t xml:space="preserve">überarbeitet.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münden, </w:t>
      </w:r>
      <w:r>
        <w:rPr>
          <w:sz w:val="24"/>
        </w:rPr>
        <w:t xml:space="preserve">die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Diagnostik </w:t>
      </w:r>
      <w:r>
        <w:rPr>
          <w:sz w:val="24"/>
        </w:rPr>
        <w:t xml:space="preserve">einbezogen </w:t>
      </w:r>
      <w:r>
        <w:rPr>
          <w:sz w:val="24"/>
        </w:rPr>
        <w:t xml:space="preserve">werden.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Therapiehinweise </w:t>
      </w:r>
      <w:r>
        <w:rPr>
          <w:sz w:val="24"/>
        </w:rPr>
        <w:t xml:space="preserve">werden </w:t>
      </w:r>
      <w:r>
        <w:rPr>
          <w:sz w:val="24"/>
        </w:rPr>
        <w:t xml:space="preserve">zurzeit </w:t>
      </w:r>
      <w:r>
        <w:rPr>
          <w:sz w:val="24"/>
        </w:rPr>
        <w:t xml:space="preserve">umfangreich </w:t>
      </w:r>
      <w:r>
        <w:rPr>
          <w:sz w:val="24"/>
        </w:rPr>
        <w:t xml:space="preserve">überarbeitet.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münden, </w:t>
      </w:r>
      <w:r>
        <w:rPr>
          <w:sz w:val="24"/>
        </w:rPr>
        <w:t xml:space="preserve">die </w:t>
      </w:r>
      <w:r>
        <w:rPr>
          <w:sz w:val="24"/>
        </w:rPr>
        <w:t xml:space="preserve">dann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geteilt </w:t>
      </w:r>
      <w:r>
        <w:rPr>
          <w:sz w:val="24"/>
        </w:rPr>
        <w:t xml:space="preserve">werd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eitet.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Phase </w:t>
      </w:r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münden, </w:t>
      </w:r>
      <w:r>
        <w:rPr>
          <w:sz w:val="24"/>
        </w:rPr>
        <w:t xml:space="preserve">die </w:t>
      </w:r>
      <w:r>
        <w:rPr>
          <w:sz w:val="24"/>
        </w:rPr>
        <w:t xml:space="preserve">dann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geteilt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FG33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Bevölkerungszahlen, </w:t>
      </w:r>
      <w:r>
        <w:rPr>
          <w:sz w:val="24"/>
        </w:rPr>
        <w:t xml:space="preserve">SurvNet-Update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Anfang </w:t>
      </w:r>
      <w:r>
        <w:rPr>
          <w:sz w:val="24"/>
        </w:rPr>
        <w:t xml:space="preserve">Oktober </w:t>
      </w:r>
      <w:r>
        <w:rPr>
          <w:sz w:val="24"/>
        </w:rPr>
        <w:t xml:space="preserve">werden </w:t>
      </w:r>
      <w:r>
        <w:rPr>
          <w:sz w:val="24"/>
        </w:rPr>
        <w:t xml:space="preserve">neue </w:t>
      </w:r>
      <w:r>
        <w:rPr>
          <w:sz w:val="24"/>
        </w:rPr>
        <w:t xml:space="preserve">Bevölkerungszahlen </w:t>
      </w:r>
      <w:r>
        <w:rPr>
          <w:sz w:val="24"/>
        </w:rPr>
        <w:t xml:space="preserve">zu </w:t>
      </w:r>
      <w:r>
        <w:rPr>
          <w:sz w:val="24"/>
        </w:rPr>
        <w:t xml:space="preserve">Grunde </w:t>
      </w:r>
      <w:r>
        <w:rPr>
          <w:sz w:val="24"/>
        </w:rPr>
        <w:t xml:space="preserve">gel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3 </w:t>
      </w:r>
      <w:r>
        <w:rPr>
          <w:sz w:val="24"/>
        </w:rPr>
        <w:t xml:space="preserve">Studien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10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münden, </w:t>
      </w:r>
      <w:r>
        <w:rPr>
          <w:sz w:val="24"/>
        </w:rPr>
        <w:t xml:space="preserve">die </w:t>
      </w:r>
      <w:r>
        <w:rPr>
          <w:sz w:val="24"/>
        </w:rPr>
        <w:t xml:space="preserve">dann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geteilt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FG33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Bevölkerungszahlen, </w:t>
      </w:r>
      <w:r>
        <w:rPr>
          <w:sz w:val="24"/>
        </w:rPr>
        <w:t xml:space="preserve">SurvNet-Update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Anfang </w:t>
      </w:r>
      <w:r>
        <w:rPr>
          <w:sz w:val="24"/>
        </w:rPr>
        <w:t xml:space="preserve">Oktober </w:t>
      </w:r>
      <w:r>
        <w:rPr>
          <w:sz w:val="24"/>
        </w:rPr>
        <w:t xml:space="preserve">werden </w:t>
      </w:r>
      <w:r>
        <w:rPr>
          <w:sz w:val="24"/>
        </w:rPr>
        <w:t xml:space="preserve">neue </w:t>
      </w:r>
      <w:r>
        <w:rPr>
          <w:sz w:val="24"/>
        </w:rPr>
        <w:t xml:space="preserve">Bevölkerungszahlen </w:t>
      </w:r>
      <w:r>
        <w:rPr>
          <w:sz w:val="24"/>
        </w:rPr>
        <w:t xml:space="preserve">zu </w:t>
      </w:r>
      <w:r>
        <w:rPr>
          <w:sz w:val="24"/>
        </w:rPr>
        <w:t xml:space="preserve">Grunde </w:t>
      </w:r>
      <w:r>
        <w:rPr>
          <w:sz w:val="24"/>
        </w:rPr>
        <w:t xml:space="preserve">gelegt, </w:t>
      </w:r>
      <w:r>
        <w:rPr>
          <w:sz w:val="24"/>
        </w:rPr>
        <w:t xml:space="preserve">möglicherweise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LK </w:t>
      </w:r>
      <w:r>
        <w:rPr>
          <w:sz w:val="24"/>
        </w:rPr>
        <w:t xml:space="preserve">Inzidenzsprünge </w:t>
      </w:r>
      <w:r>
        <w:rPr>
          <w:sz w:val="24"/>
        </w:rPr>
        <w:t xml:space="preserve">auslösen.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Variable </w:t>
      </w:r>
    </w:p>
    <w:p>
      <w:r>
        <w:t>*****</w:t>
      </w:r>
    </w:p>
    <w:p>
      <w:pPr>
        <w:pStyle w:val="Heading2"/>
      </w:pPr>
      <w:r>
        <w:t>282_Ergebnisprotokoll_Krisenstabssitzung_2020-09-28.pdf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produzieren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die </w:t>
      </w:r>
      <w:r>
        <w:rPr>
          <w:sz w:val="24"/>
        </w:rPr>
        <w:t xml:space="preserve">voraussichtlich </w:t>
      </w:r>
      <w:r>
        <w:rPr>
          <w:sz w:val="24"/>
        </w:rPr>
        <w:t xml:space="preserve">ab </w:t>
      </w:r>
      <w:r>
        <w:rPr>
          <w:sz w:val="24"/>
        </w:rPr>
        <w:t xml:space="preserve">1.Quartal </w:t>
      </w:r>
      <w:r>
        <w:rPr>
          <w:sz w:val="24"/>
        </w:rPr>
        <w:t xml:space="preserve">2021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Mai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erstes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entwickelt. </w:t>
      </w:r>
      <w:r>
        <w:rPr>
          <w:sz w:val="24"/>
        </w:rPr>
        <w:t xml:space="preserve">Monatelang </w:t>
      </w:r>
      <w:r>
        <w:rPr>
          <w:sz w:val="24"/>
        </w:rPr>
        <w:t xml:space="preserve">ging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hin </w:t>
      </w:r>
      <w:r>
        <w:rPr>
          <w:sz w:val="24"/>
        </w:rPr>
        <w:t xml:space="preserve">und </w:t>
      </w:r>
      <w:r>
        <w:rPr>
          <w:sz w:val="24"/>
        </w:rPr>
        <w:t xml:space="preserve">her,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z.B. </w:t>
      </w:r>
      <w:r>
        <w:rPr>
          <w:sz w:val="24"/>
        </w:rPr>
        <w:t xml:space="preserve">diskutiert, </w:t>
      </w:r>
      <w:r>
        <w:rPr>
          <w:sz w:val="24"/>
        </w:rPr>
        <w:t xml:space="preserve">wo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o </w:t>
      </w:r>
      <w:r>
        <w:rPr>
          <w:sz w:val="24"/>
        </w:rPr>
        <w:t xml:space="preserve">Nun </w:t>
      </w:r>
      <w:r>
        <w:rPr>
          <w:sz w:val="24"/>
        </w:rPr>
        <w:t xml:space="preserve">soll </w:t>
      </w:r>
      <w:r>
        <w:rPr>
          <w:sz w:val="24"/>
        </w:rPr>
        <w:t xml:space="preserve">das </w:t>
      </w:r>
      <w:r>
        <w:rPr>
          <w:sz w:val="24"/>
        </w:rPr>
        <w:t xml:space="preserve">Konzept </w:t>
      </w:r>
      <w:r>
        <w:rPr>
          <w:sz w:val="24"/>
        </w:rPr>
        <w:t xml:space="preserve">nochmal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nationalen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münden, </w:t>
      </w:r>
      <w:r>
        <w:rPr>
          <w:sz w:val="24"/>
        </w:rPr>
        <w:t xml:space="preserve">die </w:t>
      </w:r>
      <w:r>
        <w:rPr>
          <w:sz w:val="24"/>
        </w:rPr>
        <w:t xml:space="preserve">dann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geteilt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FG33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Bevölkerungszahlen, </w:t>
      </w:r>
      <w:r>
        <w:rPr>
          <w:sz w:val="24"/>
        </w:rPr>
        <w:t xml:space="preserve">SurvNet-Update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Anfang </w:t>
      </w:r>
      <w:r>
        <w:rPr>
          <w:sz w:val="24"/>
        </w:rPr>
        <w:t xml:space="preserve">Oktober </w:t>
      </w:r>
      <w:r>
        <w:rPr>
          <w:sz w:val="24"/>
        </w:rPr>
        <w:t xml:space="preserve">werden </w:t>
      </w:r>
      <w:r>
        <w:rPr>
          <w:sz w:val="24"/>
        </w:rPr>
        <w:t xml:space="preserve">neue </w:t>
      </w:r>
      <w:r>
        <w:rPr>
          <w:sz w:val="24"/>
        </w:rPr>
        <w:t xml:space="preserve">Bevölkerungszahlen </w:t>
      </w:r>
      <w:r>
        <w:rPr>
          <w:sz w:val="24"/>
        </w:rPr>
        <w:t xml:space="preserve">zu </w:t>
      </w:r>
      <w:r>
        <w:rPr>
          <w:sz w:val="24"/>
        </w:rPr>
        <w:t xml:space="preserve">Grunde </w:t>
      </w:r>
      <w:r>
        <w:rPr>
          <w:sz w:val="24"/>
        </w:rPr>
        <w:t xml:space="preserve">gelegt, </w:t>
      </w:r>
      <w:r>
        <w:rPr>
          <w:sz w:val="24"/>
        </w:rPr>
        <w:t xml:space="preserve">möglicherweise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LK </w:t>
      </w:r>
      <w:r>
        <w:rPr>
          <w:sz w:val="24"/>
        </w:rPr>
        <w:t xml:space="preserve">Inzidenzsprünge </w:t>
      </w:r>
      <w:r>
        <w:rPr>
          <w:sz w:val="24"/>
        </w:rPr>
        <w:t xml:space="preserve">auslösen.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Variablen </w:t>
      </w:r>
      <w:r>
        <w:rPr>
          <w:sz w:val="24"/>
        </w:rPr>
        <w:t xml:space="preserve">werden </w:t>
      </w:r>
      <w:r>
        <w:rPr>
          <w:sz w:val="24"/>
        </w:rPr>
        <w:t xml:space="preserve">erst </w:t>
      </w:r>
      <w:r>
        <w:rPr>
          <w:sz w:val="24"/>
        </w:rPr>
        <w:t xml:space="preserve">peu </w:t>
      </w:r>
      <w:r>
        <w:rPr>
          <w:sz w:val="24"/>
        </w:rPr>
        <w:t xml:space="preserve">à </w:t>
      </w:r>
      <w:r>
        <w:rPr>
          <w:sz w:val="24"/>
        </w:rPr>
        <w:t xml:space="preserve">peu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auswertbaren </w:t>
      </w:r>
      <w:r>
        <w:rPr>
          <w:sz w:val="24"/>
        </w:rPr>
        <w:t xml:space="preserve">Zustand </w:t>
      </w:r>
      <w:r>
        <w:rPr>
          <w:sz w:val="24"/>
        </w:rPr>
        <w:t xml:space="preserve">sein.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285_Agenda_AG-nCoV-Sitzung_2020-10-02.pdf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VS—NURFURDEN-DIENSTGEBRAUCH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Klinisches </w:t>
      </w:r>
      <w:r>
        <w:rPr>
          <w:sz w:val="24"/>
        </w:rPr>
        <w:t xml:space="preserve">Management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Grenziibergangsstellen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Prozess </w:t>
      </w:r>
      <w:r>
        <w:rPr>
          <w:sz w:val="24"/>
        </w:rPr>
        <w:t xml:space="preserve">Aussteigekarten </w:t>
      </w:r>
      <w:r>
        <w:rPr>
          <w:sz w:val="24"/>
        </w:rPr>
        <w:t xml:space="preserve">und </w:t>
      </w:r>
      <w:r>
        <w:rPr>
          <w:sz w:val="24"/>
        </w:rPr>
        <w:t xml:space="preserve">Verordnungen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Infor </w:t>
      </w:r>
    </w:p>
    <w:p>
      <w:r>
        <w:t>*****</w:t>
      </w:r>
    </w:p>
    <w:p>
      <w:pPr>
        <w:pStyle w:val="Heading2"/>
      </w:pPr>
      <w:r>
        <w:t>285_Agenda_AG-nCoV-Sitzung_2020-10-02.pdf - Page: 2</w:t>
      </w:r>
    </w:p>
    <w:p>
      <w:r>
        <w:rPr>
          <w:sz w:val="24"/>
        </w:rPr>
        <w:t xml:space="preserve">16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Erreichbarkeiten </w:t>
      </w:r>
      <w:r>
        <w:rPr>
          <w:sz w:val="24"/>
        </w:rPr>
        <w:t xml:space="preserve">und </w:t>
      </w:r>
      <w:r>
        <w:rPr>
          <w:sz w:val="24"/>
        </w:rPr>
        <w:t xml:space="preserve">Bearbeitungszeiten </w:t>
      </w:r>
      <w:r>
        <w:rPr>
          <w:sz w:val="24"/>
        </w:rPr>
        <w:t xml:space="preserve">des </w:t>
      </w:r>
      <w:r>
        <w:rPr>
          <w:sz w:val="24"/>
        </w:rPr>
        <w:t xml:space="preserve">Lagezentrums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18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05.10.2020, </w:t>
      </w:r>
      <w:r>
        <w:rPr>
          <w:sz w:val="24"/>
        </w:rPr>
        <w:t xml:space="preserve">13:00-15:00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Update </w:t>
      </w:r>
      <w:r>
        <w:rPr>
          <w:sz w:val="24"/>
        </w:rPr>
        <w:t xml:space="preserve">Klinisches </w:t>
      </w:r>
      <w:r>
        <w:rPr>
          <w:sz w:val="24"/>
        </w:rPr>
        <w:t xml:space="preserve">Management </w:t>
      </w:r>
      <w:r>
        <w:rPr>
          <w:sz w:val="24"/>
        </w:rPr>
        <w:t xml:space="preserve">FG36/IBBS </w:t>
      </w:r>
      <w:r>
        <w:rPr>
          <w:sz w:val="24"/>
        </w:rPr>
        <w:t xml:space="preserve">13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Prozess </w:t>
      </w:r>
      <w:r>
        <w:rPr>
          <w:sz w:val="24"/>
        </w:rPr>
        <w:t xml:space="preserve">Aussteigekarten </w:t>
      </w:r>
      <w:r>
        <w:rPr>
          <w:sz w:val="24"/>
        </w:rPr>
        <w:t xml:space="preserve">und </w:t>
      </w:r>
      <w:r>
        <w:rPr>
          <w:sz w:val="24"/>
        </w:rPr>
        <w:t xml:space="preserve">Verordnungen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der </w:t>
      </w:r>
      <w:r>
        <w:rPr>
          <w:sz w:val="24"/>
        </w:rPr>
        <w:t xml:space="preserve">FF </w:t>
      </w:r>
      <w:r>
        <w:rPr>
          <w:sz w:val="24"/>
        </w:rPr>
        <w:t xml:space="preserve">zurück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sz w:val="24"/>
        </w:rPr>
        <w:t xml:space="preserve">Veröffentlichen </w:t>
      </w:r>
      <w:r>
        <w:rPr>
          <w:sz w:val="24"/>
        </w:rPr>
        <w:t xml:space="preserve">des </w:t>
      </w:r>
      <w:r>
        <w:rPr>
          <w:sz w:val="24"/>
        </w:rPr>
        <w:t xml:space="preserve">Codes </w:t>
      </w:r>
      <w:r>
        <w:rPr>
          <w:sz w:val="24"/>
        </w:rPr>
        <w:t xml:space="preserve">vom </w:t>
      </w:r>
      <w:r>
        <w:rPr>
          <w:sz w:val="24"/>
        </w:rPr>
        <w:t xml:space="preserve">R-Wert </w:t>
      </w:r>
      <w:r>
        <w:rPr>
          <w:sz w:val="24"/>
        </w:rPr>
        <w:t xml:space="preserve">und </w:t>
      </w:r>
      <w:r>
        <w:rPr>
          <w:sz w:val="24"/>
        </w:rPr>
        <w:t xml:space="preserve">vom </w:t>
      </w:r>
      <w:r>
        <w:rPr>
          <w:sz w:val="24"/>
        </w:rPr>
        <w:t xml:space="preserve">Nowcasting. </w:t>
      </w:r>
      <w:r>
        <w:rPr>
          <w:sz w:val="24"/>
        </w:rPr>
        <w:t xml:space="preserve">Überlegung </w:t>
      </w:r>
      <w:r>
        <w:rPr>
          <w:sz w:val="24"/>
        </w:rPr>
        <w:t xml:space="preserve">diesen </w:t>
      </w:r>
      <w:r>
        <w:rPr>
          <w:sz w:val="24"/>
        </w:rPr>
        <w:t xml:space="preserve">online </w:t>
      </w:r>
      <w:r>
        <w:rPr>
          <w:sz w:val="24"/>
        </w:rPr>
        <w:t xml:space="preserve">zu </w:t>
      </w:r>
      <w:r>
        <w:rPr>
          <w:sz w:val="24"/>
        </w:rPr>
        <w:t xml:space="preserve">stellen;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bedenken,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Code/Script </w:t>
      </w:r>
      <w:r>
        <w:rPr>
          <w:sz w:val="24"/>
        </w:rPr>
        <w:t xml:space="preserve">unveröffentlichte </w:t>
      </w:r>
      <w:r>
        <w:rPr>
          <w:sz w:val="24"/>
        </w:rPr>
        <w:t xml:space="preserve">Variablen </w:t>
      </w:r>
      <w:r>
        <w:rPr>
          <w:sz w:val="24"/>
        </w:rPr>
        <w:t xml:space="preserve">beinhaltet. </w:t>
      </w:r>
      <w:r>
        <w:rPr>
          <w:sz w:val="24"/>
        </w:rPr>
        <w:t xml:space="preserve">Diese </w:t>
      </w:r>
      <w:r>
        <w:rPr>
          <w:sz w:val="24"/>
        </w:rPr>
        <w:t xml:space="preserve">würden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auch </w:t>
      </w:r>
      <w:r>
        <w:rPr>
          <w:sz w:val="24"/>
        </w:rPr>
        <w:t xml:space="preserve">angefragt </w:t>
      </w:r>
      <w:r>
        <w:rPr>
          <w:sz w:val="24"/>
        </w:rPr>
        <w:t xml:space="preserve">werden;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Leitung </w:t>
      </w:r>
      <w:r>
        <w:rPr>
          <w:sz w:val="24"/>
        </w:rPr>
        <w:t xml:space="preserve">/ </w:t>
      </w:r>
      <w:r>
        <w:rPr>
          <w:sz w:val="24"/>
        </w:rPr>
        <w:t xml:space="preserve">FG36 </w:t>
      </w:r>
      <w:r>
        <w:rPr>
          <w:sz w:val="24"/>
        </w:rPr>
        <w:t xml:space="preserve">FG12 </w:t>
      </w:r>
      <w:r>
        <w:rPr>
          <w:sz w:val="24"/>
        </w:rPr>
        <w:t xml:space="preserve">FG38/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zum </w:t>
      </w:r>
      <w:r>
        <w:rPr>
          <w:sz w:val="24"/>
        </w:rPr>
        <w:t xml:space="preserve">Kauf </w:t>
      </w:r>
      <w:r>
        <w:rPr>
          <w:sz w:val="24"/>
        </w:rPr>
        <w:t xml:space="preserve">bzw.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Influenzaimpfstoffen: </w:t>
      </w:r>
      <w:r>
        <w:rPr>
          <w:sz w:val="24"/>
        </w:rPr>
        <w:t xml:space="preserve">o </w:t>
      </w:r>
      <w:r>
        <w:rPr>
          <w:sz w:val="24"/>
        </w:rPr>
        <w:t xml:space="preserve">Bund </w:t>
      </w:r>
      <w:r>
        <w:rPr>
          <w:sz w:val="24"/>
        </w:rPr>
        <w:t xml:space="preserve">hat </w:t>
      </w:r>
      <w:r>
        <w:rPr>
          <w:sz w:val="24"/>
        </w:rPr>
        <w:t xml:space="preserve">6 </w:t>
      </w:r>
      <w:r>
        <w:rPr>
          <w:sz w:val="24"/>
        </w:rPr>
        <w:t xml:space="preserve">Mill.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eingekauft </w:t>
      </w:r>
      <w:r>
        <w:rPr>
          <w:sz w:val="24"/>
        </w:rPr>
        <w:t xml:space="preserve">o </w:t>
      </w:r>
      <w:r>
        <w:rPr>
          <w:sz w:val="24"/>
        </w:rPr>
        <w:t xml:space="preserve">Beinhaltet </w:t>
      </w:r>
      <w:r>
        <w:rPr>
          <w:sz w:val="24"/>
        </w:rPr>
        <w:t xml:space="preserve">auch </w:t>
      </w:r>
      <w:r>
        <w:rPr>
          <w:sz w:val="24"/>
        </w:rPr>
        <w:t xml:space="preserve">500.00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in </w:t>
      </w:r>
      <w:r>
        <w:rPr>
          <w:sz w:val="24"/>
        </w:rPr>
        <w:t xml:space="preserve">Altenheime </w:t>
      </w:r>
      <w:r>
        <w:rPr>
          <w:sz w:val="24"/>
        </w:rPr>
        <w:t xml:space="preserve">eingesetzt, </w:t>
      </w:r>
      <w:r>
        <w:rPr>
          <w:sz w:val="24"/>
        </w:rPr>
        <w:t xml:space="preserve">steht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Nov. </w:t>
      </w:r>
      <w:r>
        <w:rPr>
          <w:sz w:val="24"/>
        </w:rPr>
        <w:t xml:space="preserve">zur </w:t>
      </w:r>
      <w:r>
        <w:rPr>
          <w:sz w:val="24"/>
        </w:rPr>
        <w:t xml:space="preserve">Verfügung;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Impfquoten: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om </w:t>
      </w:r>
      <w:r>
        <w:rPr>
          <w:sz w:val="24"/>
        </w:rPr>
        <w:t xml:space="preserve">R-Wert </w:t>
      </w:r>
      <w:r>
        <w:rPr>
          <w:sz w:val="24"/>
        </w:rPr>
        <w:t xml:space="preserve">und </w:t>
      </w:r>
      <w:r>
        <w:rPr>
          <w:sz w:val="24"/>
        </w:rPr>
        <w:t xml:space="preserve">vom </w:t>
      </w:r>
      <w:r>
        <w:rPr>
          <w:sz w:val="24"/>
        </w:rPr>
        <w:t xml:space="preserve">Nowcasting. </w:t>
      </w:r>
      <w:r>
        <w:rPr>
          <w:sz w:val="24"/>
        </w:rPr>
        <w:t xml:space="preserve">Überlegung </w:t>
      </w:r>
      <w:r>
        <w:rPr>
          <w:sz w:val="24"/>
        </w:rPr>
        <w:t xml:space="preserve">diesen </w:t>
      </w:r>
      <w:r>
        <w:rPr>
          <w:sz w:val="24"/>
        </w:rPr>
        <w:t xml:space="preserve">online </w:t>
      </w:r>
      <w:r>
        <w:rPr>
          <w:sz w:val="24"/>
        </w:rPr>
        <w:t xml:space="preserve">zu </w:t>
      </w:r>
      <w:r>
        <w:rPr>
          <w:sz w:val="24"/>
        </w:rPr>
        <w:t xml:space="preserve">stellen;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bedenken,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Code/Script </w:t>
      </w:r>
      <w:r>
        <w:rPr>
          <w:sz w:val="24"/>
        </w:rPr>
        <w:t xml:space="preserve">unveröffentlichte </w:t>
      </w:r>
      <w:r>
        <w:rPr>
          <w:sz w:val="24"/>
        </w:rPr>
        <w:t xml:space="preserve">Variablen </w:t>
      </w:r>
      <w:r>
        <w:rPr>
          <w:sz w:val="24"/>
        </w:rPr>
        <w:t xml:space="preserve">beinhaltet. </w:t>
      </w:r>
      <w:r>
        <w:rPr>
          <w:sz w:val="24"/>
        </w:rPr>
        <w:t xml:space="preserve">Diese </w:t>
      </w:r>
      <w:r>
        <w:rPr>
          <w:sz w:val="24"/>
        </w:rPr>
        <w:t xml:space="preserve">würden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auch </w:t>
      </w:r>
      <w:r>
        <w:rPr>
          <w:sz w:val="24"/>
        </w:rPr>
        <w:t xml:space="preserve">angefragt </w:t>
      </w:r>
      <w:r>
        <w:rPr>
          <w:sz w:val="24"/>
        </w:rPr>
        <w:t xml:space="preserve">werden;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Leitung </w:t>
      </w:r>
      <w:r>
        <w:rPr>
          <w:sz w:val="24"/>
        </w:rPr>
        <w:t xml:space="preserve">/ </w:t>
      </w:r>
      <w:r>
        <w:rPr>
          <w:sz w:val="24"/>
        </w:rPr>
        <w:t xml:space="preserve">FG36 </w:t>
      </w:r>
      <w:r>
        <w:rPr>
          <w:sz w:val="24"/>
        </w:rPr>
        <w:t xml:space="preserve">FG12 </w:t>
      </w:r>
      <w:r>
        <w:rPr>
          <w:sz w:val="24"/>
        </w:rPr>
        <w:t xml:space="preserve">FG38/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zum </w:t>
      </w:r>
      <w:r>
        <w:rPr>
          <w:sz w:val="24"/>
        </w:rPr>
        <w:t xml:space="preserve">Kauf </w:t>
      </w:r>
      <w:r>
        <w:rPr>
          <w:sz w:val="24"/>
        </w:rPr>
        <w:t xml:space="preserve">bzw.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Influenzaimpfstoffen: </w:t>
      </w:r>
      <w:r>
        <w:rPr>
          <w:sz w:val="24"/>
        </w:rPr>
        <w:t xml:space="preserve">o </w:t>
      </w:r>
      <w:r>
        <w:rPr>
          <w:sz w:val="24"/>
        </w:rPr>
        <w:t xml:space="preserve">Bund </w:t>
      </w:r>
      <w:r>
        <w:rPr>
          <w:sz w:val="24"/>
        </w:rPr>
        <w:t xml:space="preserve">hat </w:t>
      </w:r>
      <w:r>
        <w:rPr>
          <w:sz w:val="24"/>
        </w:rPr>
        <w:t xml:space="preserve">6 </w:t>
      </w:r>
      <w:r>
        <w:rPr>
          <w:sz w:val="24"/>
        </w:rPr>
        <w:t xml:space="preserve">Mill.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eingekauft </w:t>
      </w:r>
      <w:r>
        <w:rPr>
          <w:sz w:val="24"/>
        </w:rPr>
        <w:t xml:space="preserve">o </w:t>
      </w:r>
      <w:r>
        <w:rPr>
          <w:sz w:val="24"/>
        </w:rPr>
        <w:t xml:space="preserve">Beinhaltet </w:t>
      </w:r>
      <w:r>
        <w:rPr>
          <w:sz w:val="24"/>
        </w:rPr>
        <w:t xml:space="preserve">auch </w:t>
      </w:r>
      <w:r>
        <w:rPr>
          <w:sz w:val="24"/>
        </w:rPr>
        <w:t xml:space="preserve">500.00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in </w:t>
      </w:r>
      <w:r>
        <w:rPr>
          <w:sz w:val="24"/>
        </w:rPr>
        <w:t xml:space="preserve">Altenheime </w:t>
      </w:r>
      <w:r>
        <w:rPr>
          <w:sz w:val="24"/>
        </w:rPr>
        <w:t xml:space="preserve">eingesetzt, </w:t>
      </w:r>
      <w:r>
        <w:rPr>
          <w:sz w:val="24"/>
        </w:rPr>
        <w:t xml:space="preserve">steht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Nov. </w:t>
      </w:r>
      <w:r>
        <w:rPr>
          <w:sz w:val="24"/>
        </w:rPr>
        <w:t xml:space="preserve">zur </w:t>
      </w:r>
      <w:r>
        <w:rPr>
          <w:sz w:val="24"/>
        </w:rPr>
        <w:t xml:space="preserve">Verfügung;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Impfquoten: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rlegung </w:t>
      </w:r>
      <w:r>
        <w:rPr>
          <w:sz w:val="24"/>
        </w:rPr>
        <w:t xml:space="preserve">diesen </w:t>
      </w:r>
      <w:r>
        <w:rPr>
          <w:sz w:val="24"/>
        </w:rPr>
        <w:t xml:space="preserve">online </w:t>
      </w:r>
      <w:r>
        <w:rPr>
          <w:sz w:val="24"/>
        </w:rPr>
        <w:t xml:space="preserve">zu </w:t>
      </w:r>
      <w:r>
        <w:rPr>
          <w:sz w:val="24"/>
        </w:rPr>
        <w:t xml:space="preserve">stellen;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bedenken,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Code/Script </w:t>
      </w:r>
      <w:r>
        <w:rPr>
          <w:sz w:val="24"/>
        </w:rPr>
        <w:t xml:space="preserve">unveröffentlichte </w:t>
      </w:r>
      <w:r>
        <w:rPr>
          <w:sz w:val="24"/>
        </w:rPr>
        <w:t xml:space="preserve">Variablen </w:t>
      </w:r>
      <w:r>
        <w:rPr>
          <w:sz w:val="24"/>
        </w:rPr>
        <w:t xml:space="preserve">beinhaltet. </w:t>
      </w:r>
      <w:r>
        <w:rPr>
          <w:sz w:val="24"/>
        </w:rPr>
        <w:t xml:space="preserve">Diese </w:t>
      </w:r>
      <w:r>
        <w:rPr>
          <w:sz w:val="24"/>
        </w:rPr>
        <w:t xml:space="preserve">würden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auch </w:t>
      </w:r>
      <w:r>
        <w:rPr>
          <w:sz w:val="24"/>
        </w:rPr>
        <w:t xml:space="preserve">angefragt </w:t>
      </w:r>
      <w:r>
        <w:rPr>
          <w:sz w:val="24"/>
        </w:rPr>
        <w:t xml:space="preserve">werden;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Leitung </w:t>
      </w:r>
      <w:r>
        <w:rPr>
          <w:sz w:val="24"/>
        </w:rPr>
        <w:t xml:space="preserve">/ </w:t>
      </w:r>
      <w:r>
        <w:rPr>
          <w:sz w:val="24"/>
        </w:rPr>
        <w:t xml:space="preserve">FG36 </w:t>
      </w:r>
      <w:r>
        <w:rPr>
          <w:sz w:val="24"/>
        </w:rPr>
        <w:t xml:space="preserve">FG12 </w:t>
      </w:r>
      <w:r>
        <w:rPr>
          <w:sz w:val="24"/>
        </w:rPr>
        <w:t xml:space="preserve">FG38/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zum </w:t>
      </w:r>
      <w:r>
        <w:rPr>
          <w:sz w:val="24"/>
        </w:rPr>
        <w:t xml:space="preserve">Kauf </w:t>
      </w:r>
      <w:r>
        <w:rPr>
          <w:sz w:val="24"/>
        </w:rPr>
        <w:t xml:space="preserve">bzw.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Influenzaimpfstoffen: </w:t>
      </w:r>
      <w:r>
        <w:rPr>
          <w:sz w:val="24"/>
        </w:rPr>
        <w:t xml:space="preserve">o </w:t>
      </w:r>
      <w:r>
        <w:rPr>
          <w:sz w:val="24"/>
        </w:rPr>
        <w:t xml:space="preserve">Bund </w:t>
      </w:r>
      <w:r>
        <w:rPr>
          <w:sz w:val="24"/>
        </w:rPr>
        <w:t xml:space="preserve">hat </w:t>
      </w:r>
      <w:r>
        <w:rPr>
          <w:sz w:val="24"/>
        </w:rPr>
        <w:t xml:space="preserve">6 </w:t>
      </w:r>
      <w:r>
        <w:rPr>
          <w:sz w:val="24"/>
        </w:rPr>
        <w:t xml:space="preserve">Mill.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eingekauft </w:t>
      </w:r>
      <w:r>
        <w:rPr>
          <w:sz w:val="24"/>
        </w:rPr>
        <w:t xml:space="preserve">o </w:t>
      </w:r>
      <w:r>
        <w:rPr>
          <w:sz w:val="24"/>
        </w:rPr>
        <w:t xml:space="preserve">Beinhaltet </w:t>
      </w:r>
      <w:r>
        <w:rPr>
          <w:sz w:val="24"/>
        </w:rPr>
        <w:t xml:space="preserve">auch </w:t>
      </w:r>
      <w:r>
        <w:rPr>
          <w:sz w:val="24"/>
        </w:rPr>
        <w:t xml:space="preserve">500.00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in </w:t>
      </w:r>
      <w:r>
        <w:rPr>
          <w:sz w:val="24"/>
        </w:rPr>
        <w:t xml:space="preserve">Altenheime </w:t>
      </w:r>
      <w:r>
        <w:rPr>
          <w:sz w:val="24"/>
        </w:rPr>
        <w:t xml:space="preserve">eingesetzt, </w:t>
      </w:r>
      <w:r>
        <w:rPr>
          <w:sz w:val="24"/>
        </w:rPr>
        <w:t xml:space="preserve">steht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Nov. </w:t>
      </w:r>
      <w:r>
        <w:rPr>
          <w:sz w:val="24"/>
        </w:rPr>
        <w:t xml:space="preserve">zur </w:t>
      </w:r>
      <w:r>
        <w:rPr>
          <w:sz w:val="24"/>
        </w:rPr>
        <w:t xml:space="preserve">Verfügung;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Impfquoten: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Code/Script </w:t>
      </w:r>
      <w:r>
        <w:rPr>
          <w:sz w:val="24"/>
        </w:rPr>
        <w:t xml:space="preserve">unveröffentlichte </w:t>
      </w:r>
      <w:r>
        <w:rPr>
          <w:sz w:val="24"/>
        </w:rPr>
        <w:t xml:space="preserve">Variablen </w:t>
      </w:r>
      <w:r>
        <w:rPr>
          <w:sz w:val="24"/>
        </w:rPr>
        <w:t xml:space="preserve">beinhaltet. </w:t>
      </w:r>
      <w:r>
        <w:rPr>
          <w:sz w:val="24"/>
        </w:rPr>
        <w:t xml:space="preserve">Diese </w:t>
      </w:r>
      <w:r>
        <w:rPr>
          <w:sz w:val="24"/>
        </w:rPr>
        <w:t xml:space="preserve">würden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auch </w:t>
      </w:r>
      <w:r>
        <w:rPr>
          <w:sz w:val="24"/>
        </w:rPr>
        <w:t xml:space="preserve">angefragt </w:t>
      </w:r>
      <w:r>
        <w:rPr>
          <w:sz w:val="24"/>
        </w:rPr>
        <w:t xml:space="preserve">werden;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Leitung </w:t>
      </w:r>
      <w:r>
        <w:rPr>
          <w:sz w:val="24"/>
        </w:rPr>
        <w:t xml:space="preserve">/ </w:t>
      </w:r>
      <w:r>
        <w:rPr>
          <w:sz w:val="24"/>
        </w:rPr>
        <w:t xml:space="preserve">FG36 </w:t>
      </w:r>
      <w:r>
        <w:rPr>
          <w:sz w:val="24"/>
        </w:rPr>
        <w:t xml:space="preserve">FG12 </w:t>
      </w:r>
      <w:r>
        <w:rPr>
          <w:sz w:val="24"/>
        </w:rPr>
        <w:t xml:space="preserve">FG38/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zum </w:t>
      </w:r>
      <w:r>
        <w:rPr>
          <w:sz w:val="24"/>
        </w:rPr>
        <w:t xml:space="preserve">Kauf </w:t>
      </w:r>
      <w:r>
        <w:rPr>
          <w:sz w:val="24"/>
        </w:rPr>
        <w:t xml:space="preserve">bzw.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Influenzaimpfstoffen: </w:t>
      </w:r>
      <w:r>
        <w:rPr>
          <w:sz w:val="24"/>
        </w:rPr>
        <w:t xml:space="preserve">o </w:t>
      </w:r>
      <w:r>
        <w:rPr>
          <w:sz w:val="24"/>
        </w:rPr>
        <w:t xml:space="preserve">Bund </w:t>
      </w:r>
      <w:r>
        <w:rPr>
          <w:sz w:val="24"/>
        </w:rPr>
        <w:t xml:space="preserve">hat </w:t>
      </w:r>
      <w:r>
        <w:rPr>
          <w:sz w:val="24"/>
        </w:rPr>
        <w:t xml:space="preserve">6 </w:t>
      </w:r>
      <w:r>
        <w:rPr>
          <w:sz w:val="24"/>
        </w:rPr>
        <w:t xml:space="preserve">Mill.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eingekauft </w:t>
      </w:r>
      <w:r>
        <w:rPr>
          <w:sz w:val="24"/>
        </w:rPr>
        <w:t xml:space="preserve">o </w:t>
      </w:r>
      <w:r>
        <w:rPr>
          <w:sz w:val="24"/>
        </w:rPr>
        <w:t xml:space="preserve">Beinhaltet </w:t>
      </w:r>
      <w:r>
        <w:rPr>
          <w:sz w:val="24"/>
        </w:rPr>
        <w:t xml:space="preserve">auch </w:t>
      </w:r>
      <w:r>
        <w:rPr>
          <w:sz w:val="24"/>
        </w:rPr>
        <w:t xml:space="preserve">500.00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in </w:t>
      </w:r>
      <w:r>
        <w:rPr>
          <w:sz w:val="24"/>
        </w:rPr>
        <w:t xml:space="preserve">Altenheime </w:t>
      </w:r>
      <w:r>
        <w:rPr>
          <w:sz w:val="24"/>
        </w:rPr>
        <w:t xml:space="preserve">eingesetzt, </w:t>
      </w:r>
      <w:r>
        <w:rPr>
          <w:sz w:val="24"/>
        </w:rPr>
        <w:t xml:space="preserve">steht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Nov. </w:t>
      </w:r>
      <w:r>
        <w:rPr>
          <w:sz w:val="24"/>
        </w:rPr>
        <w:t xml:space="preserve">zur </w:t>
      </w:r>
      <w:r>
        <w:rPr>
          <w:sz w:val="24"/>
        </w:rPr>
        <w:t xml:space="preserve">Verfügung;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Impfquoten: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en;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Leitung </w:t>
      </w:r>
      <w:r>
        <w:rPr>
          <w:sz w:val="24"/>
        </w:rPr>
        <w:t xml:space="preserve">/ </w:t>
      </w:r>
      <w:r>
        <w:rPr>
          <w:sz w:val="24"/>
        </w:rPr>
        <w:t xml:space="preserve">FG36 </w:t>
      </w:r>
      <w:r>
        <w:rPr>
          <w:sz w:val="24"/>
        </w:rPr>
        <w:t xml:space="preserve">FG12 </w:t>
      </w:r>
      <w:r>
        <w:rPr>
          <w:sz w:val="24"/>
        </w:rPr>
        <w:t xml:space="preserve">FG38/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zum </w:t>
      </w:r>
      <w:r>
        <w:rPr>
          <w:sz w:val="24"/>
        </w:rPr>
        <w:t xml:space="preserve">Kauf </w:t>
      </w:r>
      <w:r>
        <w:rPr>
          <w:sz w:val="24"/>
        </w:rPr>
        <w:t xml:space="preserve">bzw.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Influenzaimpfstoffen: </w:t>
      </w:r>
      <w:r>
        <w:rPr>
          <w:sz w:val="24"/>
        </w:rPr>
        <w:t xml:space="preserve">o </w:t>
      </w:r>
      <w:r>
        <w:rPr>
          <w:sz w:val="24"/>
        </w:rPr>
        <w:t xml:space="preserve">Bund </w:t>
      </w:r>
      <w:r>
        <w:rPr>
          <w:sz w:val="24"/>
        </w:rPr>
        <w:t xml:space="preserve">hat </w:t>
      </w:r>
      <w:r>
        <w:rPr>
          <w:sz w:val="24"/>
        </w:rPr>
        <w:t xml:space="preserve">6 </w:t>
      </w:r>
      <w:r>
        <w:rPr>
          <w:sz w:val="24"/>
        </w:rPr>
        <w:t xml:space="preserve">Mill.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eingekauft </w:t>
      </w:r>
      <w:r>
        <w:rPr>
          <w:sz w:val="24"/>
        </w:rPr>
        <w:t xml:space="preserve">o </w:t>
      </w:r>
      <w:r>
        <w:rPr>
          <w:sz w:val="24"/>
        </w:rPr>
        <w:t xml:space="preserve">Beinhaltet </w:t>
      </w:r>
      <w:r>
        <w:rPr>
          <w:sz w:val="24"/>
        </w:rPr>
        <w:t xml:space="preserve">auch </w:t>
      </w:r>
      <w:r>
        <w:rPr>
          <w:sz w:val="24"/>
        </w:rPr>
        <w:t xml:space="preserve">500.00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in </w:t>
      </w:r>
      <w:r>
        <w:rPr>
          <w:sz w:val="24"/>
        </w:rPr>
        <w:t xml:space="preserve">Altenheime </w:t>
      </w:r>
      <w:r>
        <w:rPr>
          <w:sz w:val="24"/>
        </w:rPr>
        <w:t xml:space="preserve">eingesetzt, </w:t>
      </w:r>
      <w:r>
        <w:rPr>
          <w:sz w:val="24"/>
        </w:rPr>
        <w:t xml:space="preserve">steht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Nov. </w:t>
      </w:r>
      <w:r>
        <w:rPr>
          <w:sz w:val="24"/>
        </w:rPr>
        <w:t xml:space="preserve">zur </w:t>
      </w:r>
      <w:r>
        <w:rPr>
          <w:sz w:val="24"/>
        </w:rPr>
        <w:t xml:space="preserve">Verfügung;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Impfquoten: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286_Ergebnisprotokoll_Krisenstabssitzung_2020-10-02.pdf - Page: 6</w:t>
      </w:r>
    </w:p>
    <w:p>
      <w:r>
        <w:rPr>
          <w:sz w:val="24"/>
        </w:rPr>
        <w:t xml:space="preserve">¥S—_NUR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[e) </w:t>
      </w:r>
      <w:r>
        <w:rPr>
          <w:sz w:val="24"/>
        </w:rPr>
        <w:t xml:space="preserve">ToDo: </w:t>
      </w:r>
      <w:r>
        <w:rPr>
          <w:sz w:val="24"/>
        </w:rPr>
        <w:t xml:space="preserve">Treffen </w:t>
      </w:r>
      <w:r>
        <w:rPr>
          <w:sz w:val="24"/>
        </w:rPr>
        <w:t xml:space="preserve">auf </w:t>
      </w:r>
      <w:r>
        <w:rPr>
          <w:sz w:val="24"/>
        </w:rPr>
        <w:t xml:space="preserve">Leitungsebene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Vorgehen </w:t>
      </w:r>
      <w:r>
        <w:rPr>
          <w:sz w:val="24"/>
        </w:rPr>
        <w:t xml:space="preserve">zur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—_— </w:t>
      </w:r>
      <w:r>
        <w:rPr>
          <w:sz w:val="24"/>
        </w:rPr>
        <w:t xml:space="preserve">= </w:t>
      </w:r>
      <w:r>
        <w:rPr>
          <w:sz w:val="24"/>
        </w:rPr>
        <w:t xml:space="preserve">_— </w:t>
      </w:r>
      <w:r>
        <w:rPr>
          <w:sz w:val="24"/>
        </w:rPr>
        <w:t xml:space="preserve">o </w:t>
      </w:r>
      <w:r>
        <w:rPr>
          <w:sz w:val="24"/>
        </w:rPr>
        <w:t xml:space="preserve">_ </w:t>
      </w:r>
      <w:r>
        <w:rPr>
          <w:sz w:val="24"/>
        </w:rPr>
        <w:t xml:space="preserve">Mehrere </w:t>
      </w:r>
      <w:r>
        <w:rPr>
          <w:sz w:val="24"/>
        </w:rPr>
        <w:t xml:space="preserve">teilnehmende </w:t>
      </w:r>
      <w:r>
        <w:rPr>
          <w:sz w:val="24"/>
        </w:rPr>
        <w:t xml:space="preserve">Labore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 </w:t>
      </w:r>
    </w:p>
    <w:p>
      <w:r>
        <w:t>*****</w:t>
      </w:r>
    </w:p>
    <w:p>
      <w:pPr>
        <w:pStyle w:val="Heading2"/>
      </w:pPr>
      <w:r>
        <w:t>286_Ergebnisprotokoll_Krisenstabssitzung_2020-10-02.pdf - Page: 6</w:t>
      </w:r>
    </w:p>
    <w:p>
      <w:r>
        <w:rPr>
          <w:sz w:val="24"/>
        </w:rPr>
        <w:t xml:space="preserve">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—_— </w:t>
      </w:r>
      <w:r>
        <w:rPr>
          <w:sz w:val="24"/>
        </w:rPr>
        <w:t xml:space="preserve">= </w:t>
      </w:r>
      <w:r>
        <w:rPr>
          <w:sz w:val="24"/>
        </w:rPr>
        <w:t xml:space="preserve">_— </w:t>
      </w:r>
      <w:r>
        <w:rPr>
          <w:sz w:val="24"/>
        </w:rPr>
        <w:t xml:space="preserve">o </w:t>
      </w:r>
      <w:r>
        <w:rPr>
          <w:sz w:val="24"/>
        </w:rPr>
        <w:t xml:space="preserve">_ </w:t>
      </w:r>
      <w:r>
        <w:rPr>
          <w:sz w:val="24"/>
        </w:rPr>
        <w:t xml:space="preserve">Mehrere </w:t>
      </w:r>
      <w:r>
        <w:rPr>
          <w:sz w:val="24"/>
        </w:rPr>
        <w:t xml:space="preserve">teilnehmende </w:t>
      </w:r>
      <w:r>
        <w:rPr>
          <w:sz w:val="24"/>
        </w:rPr>
        <w:t xml:space="preserve">Labore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Treffen </w:t>
      </w:r>
      <w:r>
        <w:rPr>
          <w:sz w:val="24"/>
        </w:rPr>
        <w:t xml:space="preserve">auf </w:t>
      </w:r>
      <w:r>
        <w:rPr>
          <w:sz w:val="24"/>
        </w:rPr>
        <w:t xml:space="preserve">Leitungsebene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Vorgehen </w:t>
      </w:r>
      <w:r>
        <w:rPr>
          <w:sz w:val="24"/>
        </w:rPr>
        <w:t xml:space="preserve">zur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9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Mehrere </w:t>
      </w:r>
      <w:r>
        <w:rPr>
          <w:sz w:val="24"/>
        </w:rPr>
        <w:t xml:space="preserve">teilnehmende </w:t>
      </w:r>
      <w:r>
        <w:rPr>
          <w:sz w:val="24"/>
        </w:rPr>
        <w:t xml:space="preserve">Labore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2"/>
      </w:pPr>
      <w:r>
        <w:t>292_Ergebnisprotokoll_Krisenstabssitzung_2020-10-09.pdf - Page: 6</w:t>
      </w:r>
    </w:p>
    <w:p>
      <w:r>
        <w:rPr>
          <w:sz w:val="24"/>
        </w:rPr>
        <w:t xml:space="preserve">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Aktualisiert </w:t>
      </w:r>
      <w:r>
        <w:rPr>
          <w:sz w:val="24"/>
        </w:rPr>
        <w:t xml:space="preserve">am </w:t>
      </w:r>
      <w:r>
        <w:rPr>
          <w:sz w:val="24"/>
        </w:rPr>
        <w:t xml:space="preserve">7.10. </w:t>
      </w:r>
      <w:r>
        <w:rPr>
          <w:sz w:val="24"/>
        </w:rPr>
        <w:t xml:space="preserve">Formulierung </w:t>
      </w:r>
      <w:r>
        <w:rPr>
          <w:sz w:val="24"/>
        </w:rPr>
        <w:t xml:space="preserve">deckt </w:t>
      </w:r>
      <w:r>
        <w:rPr>
          <w:sz w:val="24"/>
        </w:rPr>
        <w:t xml:space="preserve">Fallanstieg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mit </w:t>
      </w:r>
      <w:r>
        <w:rPr>
          <w:sz w:val="24"/>
        </w:rPr>
        <w:t xml:space="preserve">ab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eine </w:t>
      </w:r>
      <w:r>
        <w:rPr>
          <w:sz w:val="24"/>
        </w:rPr>
        <w:t xml:space="preserve">BPK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 </w:t>
      </w:r>
      <w:r>
        <w:rPr>
          <w:sz w:val="24"/>
        </w:rPr>
        <w:t xml:space="preserve">Freitag </w:t>
      </w:r>
      <w:r>
        <w:rPr>
          <w:sz w:val="24"/>
        </w:rPr>
        <w:t xml:space="preserve">BPK </w:t>
      </w:r>
      <w:r>
        <w:rPr>
          <w:sz w:val="24"/>
        </w:rPr>
        <w:t xml:space="preserve">zu </w:t>
      </w:r>
      <w:r>
        <w:rPr>
          <w:sz w:val="24"/>
        </w:rPr>
        <w:t xml:space="preserve">Kita </w:t>
      </w:r>
      <w:r>
        <w:rPr>
          <w:sz w:val="24"/>
        </w:rPr>
        <w:t xml:space="preserve">Studie </w:t>
      </w:r>
      <w:r>
        <w:rPr>
          <w:sz w:val="24"/>
        </w:rPr>
        <w:t xml:space="preserve">aber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beteiligt, </w:t>
      </w:r>
      <w:r>
        <w:rPr>
          <w:sz w:val="24"/>
        </w:rPr>
        <w:t xml:space="preserve">kein </w:t>
      </w:r>
      <w:r>
        <w:rPr>
          <w:sz w:val="24"/>
        </w:rPr>
        <w:t xml:space="preserve">Pressebriefing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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Veröffentlichung </w:t>
      </w:r>
      <w:r>
        <w:rPr>
          <w:sz w:val="24"/>
        </w:rPr>
        <w:t xml:space="preserve">des </w:t>
      </w:r>
      <w:r>
        <w:rPr>
          <w:sz w:val="24"/>
        </w:rPr>
        <w:t xml:space="preserve">Strategiepapiers, </w:t>
      </w:r>
      <w:r>
        <w:rPr>
          <w:sz w:val="24"/>
        </w:rPr>
        <w:t xml:space="preserve">dieses </w:t>
      </w:r>
      <w:r>
        <w:rPr>
          <w:sz w:val="24"/>
        </w:rPr>
        <w:t xml:space="preserve">soll </w:t>
      </w:r>
      <w:r>
        <w:rPr>
          <w:sz w:val="24"/>
        </w:rPr>
        <w:t xml:space="preserve">Dienstag </w:t>
      </w:r>
      <w:r>
        <w:rPr>
          <w:sz w:val="24"/>
        </w:rPr>
        <w:t xml:space="preserve">online </w:t>
      </w:r>
      <w:r>
        <w:rPr>
          <w:sz w:val="24"/>
        </w:rPr>
        <w:t xml:space="preserve">gehen, </w:t>
      </w:r>
      <w:r>
        <w:rPr>
          <w:sz w:val="24"/>
        </w:rPr>
        <w:t xml:space="preserve"> </w:t>
      </w:r>
      <w:r>
        <w:rPr>
          <w:sz w:val="24"/>
        </w:rPr>
        <w:t xml:space="preserve">Rückmeldung </w:t>
      </w:r>
      <w:r>
        <w:rPr>
          <w:sz w:val="24"/>
        </w:rPr>
        <w:t xml:space="preserve">von </w:t>
      </w:r>
      <w:r>
        <w:rPr>
          <w:sz w:val="24"/>
        </w:rPr>
        <w:t xml:space="preserve">AL1 </w:t>
      </w:r>
      <w:r>
        <w:rPr>
          <w:sz w:val="24"/>
        </w:rPr>
        <w:t xml:space="preserve">zur </w:t>
      </w:r>
      <w:r>
        <w:rPr>
          <w:sz w:val="24"/>
        </w:rPr>
        <w:t xml:space="preserve">BPK: </w:t>
      </w:r>
      <w:r>
        <w:rPr>
          <w:sz w:val="24"/>
        </w:rPr>
        <w:t xml:space="preserve">großer </w:t>
      </w:r>
      <w:r>
        <w:rPr>
          <w:sz w:val="24"/>
        </w:rPr>
        <w:t xml:space="preserve">Respekt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gestrige </w:t>
      </w:r>
      <w:r>
        <w:rPr>
          <w:sz w:val="24"/>
        </w:rPr>
        <w:t xml:space="preserve">Vorbereitung </w:t>
      </w:r>
      <w:r>
        <w:rPr>
          <w:sz w:val="24"/>
        </w:rPr>
        <w:t xml:space="preserve">Presse </w:t>
      </w:r>
      <w:r>
        <w:rPr>
          <w:sz w:val="24"/>
        </w:rPr>
        <w:t xml:space="preserve">AL1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 </w:t>
      </w:r>
    </w:p>
    <w:p>
      <w:r>
        <w:t>*****</w:t>
      </w:r>
    </w:p>
    <w:p>
      <w:pPr>
        <w:pStyle w:val="Heading2"/>
      </w:pPr>
      <w:r>
        <w:t>293_Agenda_AG-nCoV-Sitzung_2020-10-12.pdf - Page: 1</w:t>
      </w:r>
    </w:p>
    <w:p>
      <w:r>
        <w:rPr>
          <w:sz w:val="24"/>
        </w:rPr>
        <w:t xml:space="preserve">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Update </w:t>
      </w:r>
      <w:r>
        <w:rPr>
          <w:sz w:val="24"/>
        </w:rPr>
        <w:t xml:space="preserve">Corona-KiTa-Studie,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Datenspende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FG37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12.10 </w:t>
      </w:r>
    </w:p>
    <w:p>
      <w:r>
        <w:t>*****</w:t>
      </w:r>
    </w:p>
    <w:p>
      <w:pPr>
        <w:pStyle w:val="Heading2"/>
      </w:pPr>
      <w:r>
        <w:t>293_Agenda_AG-nCoV-Sitzung_2020-10-12.pdf - Page: 1</w:t>
      </w:r>
    </w:p>
    <w:p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Update </w:t>
      </w:r>
      <w:r>
        <w:rPr>
          <w:sz w:val="24"/>
        </w:rPr>
        <w:t xml:space="preserve">Corona-KiTa-Studie,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Update </w:t>
      </w:r>
      <w:r>
        <w:rPr>
          <w:sz w:val="24"/>
        </w:rPr>
        <w:t xml:space="preserve">Datenspende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294_Ergebnisprotokoll_Krisenstabssitzung_2020-10-12.pdf - Page: 6</w:t>
      </w:r>
    </w:p>
    <w:p>
      <w:r>
        <w:rPr>
          <w:sz w:val="24"/>
        </w:rPr>
        <w:t xml:space="preserve">-VS—NUR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ToDo: </w:t>
      </w:r>
      <w:r>
        <w:rPr>
          <w:sz w:val="24"/>
        </w:rPr>
        <w:t xml:space="preserve">1.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Präs </w:t>
      </w:r>
      <w:r>
        <w:rPr>
          <w:sz w:val="24"/>
        </w:rPr>
        <w:t xml:space="preserve">2.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a.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heute </w:t>
      </w:r>
      <w:r>
        <w:rPr>
          <w:sz w:val="24"/>
        </w:rPr>
        <w:t xml:space="preserve">erste </w:t>
      </w:r>
      <w:r>
        <w:rPr>
          <w:sz w:val="24"/>
        </w:rPr>
        <w:t xml:space="preserve">PCR </w:t>
      </w:r>
      <w:r>
        <w:rPr>
          <w:sz w:val="24"/>
        </w:rPr>
        <w:t xml:space="preserve">Testungen </w:t>
      </w:r>
      <w:r>
        <w:rPr>
          <w:sz w:val="24"/>
        </w:rPr>
        <w:t xml:space="preserve">(30 </w:t>
      </w:r>
      <w:r>
        <w:rPr>
          <w:sz w:val="24"/>
        </w:rPr>
        <w:t xml:space="preserve">Rohrchen) </w:t>
      </w:r>
      <w:r>
        <w:rPr>
          <w:sz w:val="24"/>
        </w:rPr>
        <w:t xml:space="preserve">e </w:t>
      </w:r>
      <w:r>
        <w:rPr>
          <w:sz w:val="24"/>
        </w:rPr>
        <w:t xml:space="preserve">2360 </w:t>
      </w:r>
      <w:r>
        <w:rPr>
          <w:sz w:val="24"/>
        </w:rPr>
        <w:t xml:space="preserve">Proben-Eingang </w:t>
      </w:r>
      <w:r>
        <w:rPr>
          <w:sz w:val="24"/>
        </w:rPr>
        <w:t xml:space="preserve">¢ </w:t>
      </w:r>
      <w:r>
        <w:rPr>
          <w:sz w:val="24"/>
        </w:rPr>
        <w:t xml:space="preserve">Lob </w:t>
      </w:r>
      <w:r>
        <w:rPr>
          <w:sz w:val="24"/>
        </w:rPr>
        <w:t xml:space="preserve">von </w:t>
      </w:r>
      <w:r>
        <w:rPr>
          <w:sz w:val="24"/>
        </w:rPr>
        <w:t xml:space="preserve">[ind </w:t>
      </w:r>
      <w:r>
        <w:rPr>
          <w:sz w:val="24"/>
        </w:rPr>
        <w:t xml:space="preserve">Dank </w:t>
      </w:r>
      <w:r>
        <w:rPr>
          <w:sz w:val="24"/>
        </w:rPr>
        <w:t xml:space="preserve">von </w:t>
      </w:r>
      <w:r>
        <w:rPr>
          <w:sz w:val="24"/>
        </w:rPr>
        <w:t xml:space="preserve">ME </w:t>
      </w:r>
      <w:r>
        <w:rPr>
          <w:sz w:val="24"/>
        </w:rPr>
        <w:t xml:space="preserve">für </w:t>
      </w:r>
      <w:r>
        <w:rPr>
          <w:sz w:val="24"/>
        </w:rPr>
        <w:t xml:space="preserve">ausgesprochen </w:t>
      </w:r>
      <w:r>
        <w:rPr>
          <w:sz w:val="24"/>
        </w:rPr>
        <w:t xml:space="preserve">umfängliche </w:t>
      </w:r>
      <w:r>
        <w:rPr>
          <w:sz w:val="24"/>
        </w:rPr>
        <w:t xml:space="preserve">und </w:t>
      </w:r>
      <w:r>
        <w:rPr>
          <w:sz w:val="24"/>
        </w:rPr>
        <w:t xml:space="preserve">bemerkenswerte </w:t>
      </w:r>
      <w:r>
        <w:rPr>
          <w:sz w:val="24"/>
        </w:rPr>
        <w:t xml:space="preserve">Leistung! </w:t>
      </w:r>
      <w:r>
        <w:rPr>
          <w:sz w:val="24"/>
        </w:rPr>
        <w:t xml:space="preserve">Präs, </w:t>
      </w:r>
      <w:r>
        <w:rPr>
          <w:sz w:val="24"/>
        </w:rPr>
        <w:t xml:space="preserve">AL3 </w:t>
      </w:r>
      <w:r>
        <w:rPr>
          <w:sz w:val="24"/>
        </w:rPr>
        <w:t xml:space="preserve">ZBS1 </w:t>
      </w:r>
      <w:r>
        <w:rPr>
          <w:sz w:val="24"/>
        </w:rPr>
        <w:t xml:space="preserve">fo) </w:t>
      </w:r>
      <w:r>
        <w:rPr>
          <w:sz w:val="24"/>
        </w:rPr>
        <w:t xml:space="preserve">Pras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 </w:t>
      </w:r>
    </w:p>
    <w:p>
      <w:r>
        <w:t>*****</w:t>
      </w:r>
    </w:p>
    <w:p>
      <w:pPr>
        <w:pStyle w:val="Heading2"/>
      </w:pPr>
      <w:r>
        <w:t>294_Ergebnisprotokoll_Krisenstabssitzung_2020-10-12.pdf - Page: 6</w:t>
      </w:r>
    </w:p>
    <w:p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ToDo: </w:t>
      </w:r>
      <w:r>
        <w:rPr>
          <w:sz w:val="24"/>
        </w:rPr>
        <w:t xml:space="preserve">1. </w:t>
      </w:r>
      <w:r>
        <w:rPr>
          <w:sz w:val="24"/>
        </w:rPr>
        <w:t xml:space="preserve">2.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heute </w:t>
      </w:r>
      <w:r>
        <w:rPr>
          <w:sz w:val="24"/>
        </w:rPr>
        <w:t xml:space="preserve">erste </w:t>
      </w:r>
      <w:r>
        <w:rPr>
          <w:sz w:val="24"/>
        </w:rPr>
        <w:t xml:space="preserve">PCR </w:t>
      </w:r>
      <w:r>
        <w:rPr>
          <w:sz w:val="24"/>
        </w:rPr>
        <w:t xml:space="preserve">Testungen </w:t>
      </w:r>
      <w:r>
        <w:rPr>
          <w:sz w:val="24"/>
        </w:rPr>
        <w:t xml:space="preserve">(30 </w:t>
      </w:r>
      <w:r>
        <w:rPr>
          <w:sz w:val="24"/>
        </w:rPr>
        <w:t xml:space="preserve">Röhrchen) </w:t>
      </w:r>
      <w:r>
        <w:rPr>
          <w:sz w:val="24"/>
        </w:rPr>
        <w:t xml:space="preserve">2360 </w:t>
      </w:r>
      <w:r>
        <w:rPr>
          <w:sz w:val="24"/>
        </w:rPr>
        <w:t xml:space="preserve">Proben-Eingang </w:t>
      </w:r>
      <w:r>
        <w:rPr>
          <w:sz w:val="24"/>
        </w:rPr>
        <w:t xml:space="preserve">Lob </w:t>
      </w:r>
      <w:r>
        <w:rPr>
          <w:sz w:val="24"/>
        </w:rPr>
        <w:t xml:space="preserve">von </w:t>
      </w:r>
      <w:r>
        <w:rPr>
          <w:sz w:val="24"/>
        </w:rPr>
        <w:t xml:space="preserve">und </w:t>
      </w:r>
      <w:r>
        <w:rPr>
          <w:sz w:val="24"/>
        </w:rPr>
        <w:t xml:space="preserve">Dank </w:t>
      </w:r>
      <w:r>
        <w:rPr>
          <w:sz w:val="24"/>
        </w:rPr>
        <w:t xml:space="preserve">von </w:t>
      </w:r>
      <w:r>
        <w:rPr>
          <w:sz w:val="24"/>
        </w:rPr>
        <w:t xml:space="preserve">für </w:t>
      </w:r>
      <w:r>
        <w:rPr>
          <w:sz w:val="24"/>
        </w:rPr>
        <w:t xml:space="preserve">ausgesprochen </w:t>
      </w:r>
      <w:r>
        <w:rPr>
          <w:sz w:val="24"/>
        </w:rPr>
        <w:t xml:space="preserve">umfängliche </w:t>
      </w:r>
      <w:r>
        <w:rPr>
          <w:sz w:val="24"/>
        </w:rPr>
        <w:t xml:space="preserve">und </w:t>
      </w:r>
      <w:r>
        <w:rPr>
          <w:sz w:val="24"/>
        </w:rPr>
        <w:t xml:space="preserve">bemerkenswerte </w:t>
      </w:r>
      <w:r>
        <w:rPr>
          <w:sz w:val="24"/>
        </w:rPr>
        <w:t xml:space="preserve">Leistung!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ZBS1 </w:t>
      </w:r>
      <w:r>
        <w:rPr>
          <w:sz w:val="24"/>
        </w:rPr>
        <w:t xml:space="preserve">Präs, </w:t>
      </w:r>
      <w:r>
        <w:rPr>
          <w:sz w:val="24"/>
        </w:rPr>
        <w:t xml:space="preserve">AL3 </w:t>
      </w:r>
      <w:r>
        <w:rPr>
          <w:sz w:val="24"/>
        </w:rPr>
        <w:t xml:space="preserve">ZBS1 </w:t>
      </w:r>
      <w:r>
        <w:rPr>
          <w:sz w:val="24"/>
        </w:rPr>
        <w:t xml:space="preserve">Präs </w:t>
      </w:r>
      <w:r>
        <w:rPr>
          <w:sz w:val="24"/>
        </w:rPr>
        <w:t xml:space="preserve">12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</w:p>
    <w:p>
      <w:r>
        <w:t>*****</w:t>
      </w:r>
    </w:p>
    <w:p>
      <w:pPr>
        <w:pStyle w:val="Heading2"/>
      </w:pPr>
      <w:r>
        <w:t>295_Agenda_AG-nCoV-Sitzung_2020-10-14.pdf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: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an. </w:t>
      </w:r>
      <w:r>
        <w:rPr>
          <w:sz w:val="24"/>
        </w:rPr>
        <w:t xml:space="preserve">| </w:t>
      </w:r>
      <w:r>
        <w:rPr>
          <w:sz w:val="24"/>
        </w:rPr>
        <w:t xml:space="preserve">yj </w:t>
      </w:r>
      <w:r>
        <w:rPr>
          <w:sz w:val="24"/>
        </w:rPr>
        <w:t xml:space="preserve">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12:00 </w:t>
      </w:r>
      <w:r>
        <w:rPr>
          <w:sz w:val="24"/>
        </w:rPr>
        <w:t xml:space="preserve">dabei)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FG38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Flugzeug: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15 </w:t>
      </w:r>
      <w:r>
        <w:rPr>
          <w:sz w:val="24"/>
        </w:rPr>
        <w:t xml:space="preserve">Inf </w:t>
      </w:r>
    </w:p>
    <w:p>
      <w:r>
        <w:t>*****</w:t>
      </w:r>
    </w:p>
    <w:p>
      <w:pPr>
        <w:pStyle w:val="Heading2"/>
      </w:pPr>
      <w:r>
        <w:t>295_Agenda_AG-nCoV-Sitzung_2020-10-14.pdf - Page: 2</w:t>
      </w:r>
    </w:p>
    <w:p>
      <w:r>
        <w:rPr>
          <w:sz w:val="24"/>
        </w:rPr>
        <w:t xml:space="preserve">hverfolgung </w:t>
      </w:r>
      <w:r>
        <w:rPr>
          <w:sz w:val="24"/>
        </w:rPr>
        <w:t xml:space="preserve">bei </w:t>
      </w:r>
      <w:r>
        <w:rPr>
          <w:sz w:val="24"/>
        </w:rPr>
        <w:t xml:space="preserve">FG38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Flugzeug: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xx.xx.2020, </w:t>
      </w:r>
      <w:r>
        <w:rPr>
          <w:sz w:val="24"/>
        </w:rPr>
        <w:t xml:space="preserve">xx:00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FG34/FG32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12:00 </w:t>
      </w:r>
      <w:r>
        <w:rPr>
          <w:sz w:val="24"/>
        </w:rPr>
        <w:t xml:space="preserve">dabei)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Kontaktpersonen </w:t>
      </w:r>
      <w:r>
        <w:rPr>
          <w:sz w:val="24"/>
        </w:rPr>
        <w:t xml:space="preserve">im </w:t>
      </w:r>
      <w:r>
        <w:rPr>
          <w:sz w:val="24"/>
        </w:rPr>
        <w:t xml:space="preserve">Flugzeug: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 </w:t>
      </w:r>
    </w:p>
    <w:p>
      <w:r>
        <w:t>*****</w:t>
      </w:r>
    </w:p>
    <w:p>
      <w:pPr>
        <w:pStyle w:val="Heading2"/>
      </w:pPr>
      <w:r>
        <w:t>296_Ergebnisprotokoll_Krisenstabssitzung_2020-10-14.pdf - Page: 5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Bundes </w:t>
      </w:r>
      <w:r>
        <w:rPr>
          <w:sz w:val="24"/>
        </w:rPr>
        <w:t xml:space="preserve">PK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| </w:t>
      </w:r>
      <w:r>
        <w:rPr>
          <w:sz w:val="24"/>
        </w:rPr>
        <w:t xml:space="preserve">AL3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Menschenan- </w:t>
      </w:r>
      <w:r>
        <w:rPr>
          <w:sz w:val="24"/>
        </w:rPr>
        <w:t xml:space="preserve">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Verkehrsmitteln)? </w:t>
      </w:r>
      <w:r>
        <w:rPr>
          <w:sz w:val="24"/>
        </w:rPr>
        <w:t xml:space="preserve">Ü_[__ </w:t>
      </w:r>
      <w:r>
        <w:rPr>
          <w:sz w:val="24"/>
        </w:rPr>
        <w:t xml:space="preserve">——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Punkte, </w:t>
      </w:r>
      <w:r>
        <w:rPr>
          <w:sz w:val="24"/>
        </w:rPr>
        <w:t xml:space="preserve">an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ohne </w:t>
      </w:r>
      <w:r>
        <w:rPr>
          <w:sz w:val="24"/>
        </w:rPr>
        <w:t xml:space="preserve">zusätzliche </w:t>
      </w:r>
      <w:r>
        <w:rPr>
          <w:sz w:val="24"/>
        </w:rPr>
        <w:t xml:space="preserve">Belastungen </w:t>
      </w:r>
      <w:r>
        <w:rPr>
          <w:sz w:val="24"/>
        </w:rPr>
        <w:t xml:space="preserve">gut </w:t>
      </w:r>
      <w:r>
        <w:rPr>
          <w:sz w:val="24"/>
        </w:rPr>
        <w:t xml:space="preserve">ergänzbar </w:t>
      </w:r>
      <w:r>
        <w:rPr>
          <w:sz w:val="24"/>
        </w:rPr>
        <w:t xml:space="preserve">ist? </w:t>
      </w:r>
      <w:r>
        <w:rPr>
          <w:sz w:val="24"/>
        </w:rPr>
        <w:t xml:space="preserve">e </w:t>
      </w:r>
      <w:r>
        <w:rPr>
          <w:sz w:val="24"/>
        </w:rPr>
        <w:t xml:space="preserve">Bspw. </w:t>
      </w:r>
      <w:r>
        <w:rPr>
          <w:sz w:val="24"/>
        </w:rPr>
        <w:t xml:space="preserve">ausreichende </w:t>
      </w:r>
      <w:r>
        <w:rPr>
          <w:sz w:val="24"/>
        </w:rPr>
        <w:t xml:space="preserve">Verkehrmittelverfügbarke </w:t>
      </w:r>
    </w:p>
    <w:p>
      <w:r>
        <w:t>*****</w:t>
      </w:r>
    </w:p>
    <w:p>
      <w:pPr>
        <w:pStyle w:val="Heading2"/>
      </w:pPr>
      <w:r>
        <w:t>296_Ergebnisprotokoll_Krisenstabssitzung_2020-10-14.pdf - Page: 5</w:t>
      </w:r>
    </w:p>
    <w:p>
      <w:r>
        <w:rPr>
          <w:sz w:val="24"/>
        </w:rPr>
        <w:t xml:space="preserve">hin </w:t>
      </w:r>
      <w:r>
        <w:rPr>
          <w:sz w:val="24"/>
        </w:rPr>
        <w:t xml:space="preserve">allgemeingültige </w:t>
      </w:r>
      <w:r>
        <w:rPr>
          <w:sz w:val="24"/>
        </w:rPr>
        <w:t xml:space="preserve">Empfehlungen </w:t>
      </w:r>
      <w:r>
        <w:rPr>
          <w:sz w:val="24"/>
        </w:rPr>
        <w:t xml:space="preserve">ausgesprochen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Neue </w:t>
      </w:r>
      <w:r>
        <w:rPr>
          <w:sz w:val="24"/>
        </w:rPr>
        <w:t xml:space="preserve">Strategieaufgabe </w:t>
      </w:r>
      <w:r>
        <w:rPr>
          <w:sz w:val="24"/>
        </w:rPr>
        <w:t xml:space="preserve">an </w:t>
      </w:r>
      <w:r>
        <w:rPr>
          <w:sz w:val="24"/>
        </w:rPr>
        <w:t xml:space="preserve">gesamten </w:t>
      </w:r>
      <w:r>
        <w:rPr>
          <w:sz w:val="24"/>
        </w:rPr>
        <w:t xml:space="preserve">Krisenstab: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12 </w:t>
      </w:r>
      <w:r>
        <w:rPr>
          <w:sz w:val="24"/>
        </w:rPr>
        <w:t xml:space="preserve">Uhr, </w:t>
      </w:r>
      <w:r>
        <w:rPr>
          <w:sz w:val="24"/>
        </w:rPr>
        <w:t xml:space="preserve">koordiniert </w:t>
      </w:r>
      <w:r>
        <w:rPr>
          <w:sz w:val="24"/>
        </w:rPr>
        <w:t xml:space="preserve">durch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Derzeit </w:t>
      </w:r>
      <w:r>
        <w:rPr>
          <w:sz w:val="24"/>
        </w:rPr>
        <w:t xml:space="preserve">Bundes </w:t>
      </w:r>
      <w:r>
        <w:rPr>
          <w:sz w:val="24"/>
        </w:rPr>
        <w:t xml:space="preserve">PK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Menschenan- </w:t>
      </w:r>
      <w:r>
        <w:rPr>
          <w:sz w:val="24"/>
        </w:rPr>
        <w:t xml:space="preserve">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Verkehrsmitteln)?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Punkte, </w:t>
      </w:r>
      <w:r>
        <w:rPr>
          <w:sz w:val="24"/>
        </w:rPr>
        <w:t xml:space="preserve">an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ohne </w:t>
      </w:r>
      <w:r>
        <w:rPr>
          <w:sz w:val="24"/>
        </w:rPr>
        <w:t xml:space="preserve">zusätzliche </w:t>
      </w:r>
      <w:r>
        <w:rPr>
          <w:sz w:val="24"/>
        </w:rPr>
        <w:t xml:space="preserve">Belastungen </w:t>
      </w:r>
      <w:r>
        <w:rPr>
          <w:sz w:val="24"/>
        </w:rPr>
        <w:t xml:space="preserve">gut </w:t>
      </w:r>
      <w:r>
        <w:rPr>
          <w:sz w:val="24"/>
        </w:rPr>
        <w:t xml:space="preserve">ergänzbar </w:t>
      </w:r>
      <w:r>
        <w:rPr>
          <w:sz w:val="24"/>
        </w:rPr>
        <w:t xml:space="preserve">ist? </w:t>
      </w:r>
      <w:r>
        <w:rPr>
          <w:sz w:val="24"/>
        </w:rPr>
        <w:t xml:space="preserve">Bspw. </w:t>
      </w:r>
      <w:r>
        <w:rPr>
          <w:sz w:val="24"/>
        </w:rPr>
        <w:t xml:space="preserve">ausreichende </w:t>
      </w:r>
      <w:r>
        <w:rPr>
          <w:sz w:val="24"/>
        </w:rPr>
        <w:t xml:space="preserve">Verkehrmit </w:t>
      </w:r>
    </w:p>
    <w:p>
      <w:r>
        <w:t>*****</w:t>
      </w:r>
    </w:p>
    <w:p>
      <w:pPr>
        <w:pStyle w:val="Heading2"/>
      </w:pPr>
      <w:r>
        <w:t>296_Ergebnisprotokoll_Krisenstabssitzung_2020-10-14.pdf - Page: 6</w:t>
      </w:r>
    </w:p>
    <w:p>
      <w:r>
        <w:rPr>
          <w:sz w:val="24"/>
        </w:rPr>
        <w:t xml:space="preserve">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Tests </w:t>
      </w:r>
      <w:r>
        <w:rPr>
          <w:sz w:val="24"/>
        </w:rPr>
        <w:t xml:space="preserve">auf </w:t>
      </w:r>
      <w:r>
        <w:rPr>
          <w:sz w:val="24"/>
        </w:rPr>
        <w:t xml:space="preserve">Sars-Cov2 </w:t>
      </w:r>
      <w:r>
        <w:rPr>
          <w:sz w:val="24"/>
        </w:rPr>
        <w:t xml:space="preserve">darf </w:t>
      </w:r>
      <w:r>
        <w:rPr>
          <w:sz w:val="24"/>
        </w:rPr>
        <w:t xml:space="preserve">jetzt </w:t>
      </w:r>
      <w:r>
        <w:rPr>
          <w:sz w:val="24"/>
        </w:rPr>
        <w:t xml:space="preserve">auch </w:t>
      </w:r>
      <w:r>
        <w:rPr>
          <w:sz w:val="24"/>
        </w:rPr>
        <w:t xml:space="preserve">von </w:t>
      </w:r>
      <w:r>
        <w:rPr>
          <w:sz w:val="24"/>
        </w:rPr>
        <w:t xml:space="preserve">Nicht-Arzten </w:t>
      </w:r>
      <w:r>
        <w:rPr>
          <w:sz w:val="24"/>
        </w:rPr>
        <w:t xml:space="preserve">(Zahnärzte </w:t>
      </w:r>
      <w:r>
        <w:rPr>
          <w:sz w:val="24"/>
        </w:rPr>
        <w:t xml:space="preserve">und </w:t>
      </w:r>
      <w:r>
        <w:rPr>
          <w:sz w:val="24"/>
        </w:rPr>
        <w:t xml:space="preserve">Veterinärmediziner) </w:t>
      </w:r>
      <w:r>
        <w:rPr>
          <w:sz w:val="24"/>
        </w:rPr>
        <w:t xml:space="preserve">in </w:t>
      </w:r>
      <w:r>
        <w:rPr>
          <w:sz w:val="24"/>
        </w:rPr>
        <w:t xml:space="preserve">vitro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um </w:t>
      </w:r>
      <w:r>
        <w:rPr>
          <w:sz w:val="24"/>
        </w:rPr>
        <w:t xml:space="preserve">Prüfung </w:t>
      </w:r>
      <w:r>
        <w:rPr>
          <w:sz w:val="24"/>
        </w:rPr>
        <w:t xml:space="preserve">ob </w:t>
      </w:r>
      <w:r>
        <w:rPr>
          <w:sz w:val="24"/>
        </w:rPr>
        <w:t xml:space="preserve">$ </w:t>
      </w:r>
      <w:r>
        <w:rPr>
          <w:sz w:val="24"/>
        </w:rPr>
        <w:t xml:space="preserve">13-Punkte </w:t>
      </w:r>
      <w:r>
        <w:rPr>
          <w:sz w:val="24"/>
        </w:rPr>
        <w:t xml:space="preserve">korrekt </w:t>
      </w:r>
      <w:r>
        <w:rPr>
          <w:sz w:val="24"/>
        </w:rPr>
        <w:t xml:space="preserve">übenommen </w:t>
      </w:r>
      <w:r>
        <w:rPr>
          <w:sz w:val="24"/>
        </w:rPr>
        <w:t xml:space="preserve">wurden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|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. </w:t>
      </w:r>
      <w:r>
        <w:rPr>
          <w:sz w:val="24"/>
        </w:rPr>
        <w:t xml:space="preserve">FG17 </w:t>
      </w:r>
      <w:r>
        <w:rPr>
          <w:sz w:val="24"/>
        </w:rPr>
        <w:t xml:space="preserve">a </w:t>
      </w:r>
      <w:r>
        <w:rPr>
          <w:sz w:val="24"/>
        </w:rPr>
        <w:t xml:space="preserve">e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Nachweise </w:t>
      </w:r>
      <w:r>
        <w:rPr>
          <w:sz w:val="24"/>
        </w:rPr>
        <w:t xml:space="preserve">e </w:t>
      </w:r>
      <w:r>
        <w:rPr>
          <w:sz w:val="24"/>
        </w:rPr>
        <w:t xml:space="preserve">Vorbereitung </w:t>
      </w:r>
      <w:r>
        <w:rPr>
          <w:sz w:val="24"/>
        </w:rPr>
        <w:t xml:space="preserve">neuer </w:t>
      </w:r>
      <w:r>
        <w:rPr>
          <w:sz w:val="24"/>
        </w:rPr>
        <w:t xml:space="preserve">Influenzasaison </w:t>
      </w:r>
      <w:r>
        <w:rPr>
          <w:sz w:val="24"/>
        </w:rPr>
        <w:t xml:space="preserve">gestartet </w:t>
      </w:r>
      <w:r>
        <w:rPr>
          <w:sz w:val="24"/>
        </w:rPr>
        <w:t xml:space="preserve">. </w:t>
      </w:r>
      <w:r>
        <w:rPr>
          <w:sz w:val="24"/>
        </w:rPr>
        <w:t xml:space="preserve">ALI </w:t>
      </w:r>
      <w:r>
        <w:rPr>
          <w:sz w:val="24"/>
        </w:rPr>
        <w:t xml:space="preserve">a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soll </w:t>
      </w:r>
      <w:r>
        <w:rPr>
          <w:sz w:val="24"/>
        </w:rPr>
        <w:t xml:space="preserve">ausdrücklich </w:t>
      </w:r>
      <w:r>
        <w:rPr>
          <w:sz w:val="24"/>
        </w:rPr>
        <w:t xml:space="preserve">an </w:t>
      </w:r>
      <w:r>
        <w:rPr>
          <w:sz w:val="24"/>
        </w:rPr>
        <w:t xml:space="preserve">prominenter </w:t>
      </w:r>
      <w:r>
        <w:rPr>
          <w:sz w:val="24"/>
        </w:rPr>
        <w:t xml:space="preserve">Stelle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Teststrategie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hierbei </w:t>
      </w:r>
      <w:r>
        <w:rPr>
          <w:sz w:val="24"/>
        </w:rPr>
        <w:t xml:space="preserve">wording </w:t>
      </w:r>
    </w:p>
    <w:p>
      <w:r>
        <w:t>*****</w:t>
      </w:r>
    </w:p>
    <w:p>
      <w:pPr>
        <w:pStyle w:val="Heading2"/>
      </w:pPr>
      <w:r>
        <w:t>296_Ergebnisprotokoll_Krisenstabssitzung_2020-10-14.pdf - Page: 6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Tests </w:t>
      </w:r>
      <w:r>
        <w:rPr>
          <w:sz w:val="24"/>
        </w:rPr>
        <w:t xml:space="preserve">auf </w:t>
      </w:r>
      <w:r>
        <w:rPr>
          <w:sz w:val="24"/>
        </w:rPr>
        <w:t xml:space="preserve">Sars-Cov2 </w:t>
      </w:r>
      <w:r>
        <w:rPr>
          <w:sz w:val="24"/>
        </w:rPr>
        <w:t xml:space="preserve">darf </w:t>
      </w:r>
      <w:r>
        <w:rPr>
          <w:sz w:val="24"/>
        </w:rPr>
        <w:t xml:space="preserve">jetzt </w:t>
      </w:r>
      <w:r>
        <w:rPr>
          <w:sz w:val="24"/>
        </w:rPr>
        <w:t xml:space="preserve">auch </w:t>
      </w:r>
      <w:r>
        <w:rPr>
          <w:sz w:val="24"/>
        </w:rPr>
        <w:t xml:space="preserve">von </w:t>
      </w:r>
      <w:r>
        <w:rPr>
          <w:sz w:val="24"/>
        </w:rPr>
        <w:t xml:space="preserve">Nicht-Ärzten </w:t>
      </w:r>
      <w:r>
        <w:rPr>
          <w:sz w:val="24"/>
        </w:rPr>
        <w:t xml:space="preserve">(Zahnärzte </w:t>
      </w:r>
      <w:r>
        <w:rPr>
          <w:sz w:val="24"/>
        </w:rPr>
        <w:t xml:space="preserve">und </w:t>
      </w:r>
      <w:r>
        <w:rPr>
          <w:sz w:val="24"/>
        </w:rPr>
        <w:t xml:space="preserve">Veterinärmediziner) </w:t>
      </w:r>
      <w:r>
        <w:rPr>
          <w:sz w:val="24"/>
        </w:rPr>
        <w:t xml:space="preserve">in </w:t>
      </w:r>
      <w:r>
        <w:rPr>
          <w:sz w:val="24"/>
        </w:rPr>
        <w:t xml:space="preserve">vitro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um </w:t>
      </w:r>
      <w:r>
        <w:rPr>
          <w:sz w:val="24"/>
        </w:rPr>
        <w:t xml:space="preserve">Prüfung </w:t>
      </w:r>
      <w:r>
        <w:rPr>
          <w:sz w:val="24"/>
        </w:rPr>
        <w:t xml:space="preserve">ob </w:t>
      </w:r>
      <w:r>
        <w:rPr>
          <w:sz w:val="24"/>
        </w:rPr>
        <w:t xml:space="preserve">§ </w:t>
      </w:r>
      <w:r>
        <w:rPr>
          <w:sz w:val="24"/>
        </w:rPr>
        <w:t xml:space="preserve">13-Punkte </w:t>
      </w:r>
      <w:r>
        <w:rPr>
          <w:sz w:val="24"/>
        </w:rPr>
        <w:t xml:space="preserve">korrekt </w:t>
      </w:r>
      <w:r>
        <w:rPr>
          <w:sz w:val="24"/>
        </w:rPr>
        <w:t xml:space="preserve">übenommen </w:t>
      </w:r>
      <w:r>
        <w:rPr>
          <w:sz w:val="24"/>
        </w:rPr>
        <w:t xml:space="preserve">wurden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Nachweise </w:t>
      </w:r>
      <w:r>
        <w:rPr>
          <w:sz w:val="24"/>
        </w:rPr>
        <w:t xml:space="preserve">Vorbereitung </w:t>
      </w:r>
      <w:r>
        <w:rPr>
          <w:sz w:val="24"/>
        </w:rPr>
        <w:t xml:space="preserve">neuer </w:t>
      </w:r>
      <w:r>
        <w:rPr>
          <w:sz w:val="24"/>
        </w:rPr>
        <w:t xml:space="preserve">Influenzasaison </w:t>
      </w:r>
      <w:r>
        <w:rPr>
          <w:sz w:val="24"/>
        </w:rPr>
        <w:t xml:space="preserve">gestartet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soll </w:t>
      </w:r>
      <w:r>
        <w:rPr>
          <w:sz w:val="24"/>
        </w:rPr>
        <w:t xml:space="preserve">ausdrücklich </w:t>
      </w:r>
      <w:r>
        <w:rPr>
          <w:sz w:val="24"/>
        </w:rPr>
        <w:t xml:space="preserve">an </w:t>
      </w:r>
      <w:r>
        <w:rPr>
          <w:sz w:val="24"/>
        </w:rPr>
        <w:t xml:space="preserve">prominenter </w:t>
      </w:r>
      <w:r>
        <w:rPr>
          <w:sz w:val="24"/>
        </w:rPr>
        <w:t xml:space="preserve">Stelle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Teststrategie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hierbei </w:t>
      </w:r>
      <w:r>
        <w:rPr>
          <w:sz w:val="24"/>
        </w:rPr>
        <w:t xml:space="preserve">wording </w:t>
      </w:r>
      <w:r>
        <w:rPr>
          <w:sz w:val="24"/>
        </w:rPr>
        <w:t xml:space="preserve">von </w:t>
      </w:r>
      <w:r>
        <w:rPr>
          <w:sz w:val="24"/>
        </w:rPr>
        <w:t xml:space="preserve">großer </w:t>
      </w:r>
      <w:r>
        <w:rPr>
          <w:sz w:val="24"/>
        </w:rPr>
        <w:t xml:space="preserve">Bedeutung,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AL </w:t>
      </w:r>
    </w:p>
    <w:p>
      <w:r>
        <w:t>*****</w:t>
      </w:r>
    </w:p>
    <w:p>
      <w:pPr>
        <w:pStyle w:val="Heading2"/>
      </w:pPr>
      <w:r>
        <w:t>297_Agenda_AG-nCoV-Sitzung_2020-10-16.pdf - Page: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| </w:t>
      </w:r>
      <w:r>
        <w:rPr>
          <w:sz w:val="24"/>
        </w:rPr>
        <w:t xml:space="preserve">AL3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e </w:t>
      </w:r>
      <w:r>
        <w:rPr>
          <w:sz w:val="24"/>
        </w:rPr>
        <w:t xml:space="preserve">Referentenentwurf </w:t>
      </w:r>
      <w:r>
        <w:rPr>
          <w:sz w:val="24"/>
        </w:rPr>
        <w:t xml:space="preserve">eines </w:t>
      </w:r>
      <w:r>
        <w:rPr>
          <w:sz w:val="24"/>
        </w:rPr>
        <w:t xml:space="preserve">Dritten </w:t>
      </w:r>
      <w:r>
        <w:rPr>
          <w:sz w:val="24"/>
        </w:rPr>
        <w:t xml:space="preserve">Gesetzes </w:t>
      </w:r>
      <w:r>
        <w:rPr>
          <w:sz w:val="24"/>
        </w:rPr>
        <w:t xml:space="preserve">zum </w:t>
      </w:r>
      <w:r>
        <w:rPr>
          <w:sz w:val="24"/>
        </w:rPr>
        <w:t xml:space="preserve">FG32 </w:t>
      </w:r>
      <w:r>
        <w:rPr>
          <w:sz w:val="24"/>
        </w:rPr>
        <w:t xml:space="preserve">EN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epidemischen </w:t>
      </w:r>
      <w:r>
        <w:rPr>
          <w:sz w:val="24"/>
        </w:rPr>
        <w:t xml:space="preserve">Lage </w:t>
      </w:r>
      <w:r>
        <w:rPr>
          <w:sz w:val="24"/>
        </w:rPr>
        <w:t xml:space="preserve">von </w:t>
      </w:r>
      <w:r>
        <w:rPr>
          <w:sz w:val="24"/>
        </w:rPr>
        <w:t xml:space="preserve">nationaler </w:t>
      </w:r>
      <w:r>
        <w:rPr>
          <w:sz w:val="24"/>
        </w:rPr>
        <w:t xml:space="preserve">Tragweite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(Von </w:t>
      </w:r>
      <w:r>
        <w:rPr>
          <w:sz w:val="24"/>
        </w:rPr>
        <w:t xml:space="preserve">Mittwoch) </w:t>
      </w:r>
      <w:r>
        <w:rPr>
          <w:sz w:val="24"/>
        </w:rPr>
        <w:t xml:space="preserve">Ergänzung </w:t>
      </w:r>
      <w:r>
        <w:rPr>
          <w:sz w:val="24"/>
        </w:rPr>
        <w:t xml:space="preserve">der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geringen </w:t>
      </w:r>
      <w:r>
        <w:rPr>
          <w:sz w:val="24"/>
        </w:rPr>
        <w:t xml:space="preserve">Belastungen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Kontaktpersonen: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ee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im </w:t>
      </w:r>
      <w:r>
        <w:rPr>
          <w:sz w:val="24"/>
        </w:rPr>
        <w:t xml:space="preserve">|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in </w:t>
      </w:r>
      <w:r>
        <w:rPr>
          <w:sz w:val="24"/>
        </w:rPr>
        <w:t xml:space="preserve">Flugzeugen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e </w:t>
      </w:r>
      <w:r>
        <w:rPr>
          <w:sz w:val="24"/>
        </w:rPr>
        <w:t xml:space="preserve">Überlastung </w:t>
      </w:r>
      <w:r>
        <w:rPr>
          <w:sz w:val="24"/>
        </w:rPr>
        <w:t xml:space="preserve">der </w:t>
      </w:r>
      <w:r>
        <w:rPr>
          <w:sz w:val="24"/>
        </w:rPr>
        <w:t xml:space="preserve">Postion </w:t>
      </w:r>
      <w:r>
        <w:rPr>
          <w:sz w:val="24"/>
        </w:rPr>
        <w:t xml:space="preserve">Inte </w:t>
      </w:r>
    </w:p>
    <w:p>
      <w:r>
        <w:t>*****</w:t>
      </w:r>
    </w:p>
    <w:p>
      <w:pPr>
        <w:pStyle w:val="Heading2"/>
      </w:pPr>
      <w:r>
        <w:t>297_Agenda_AG-nCoV-Sitzung_2020-10-16.pdf - Page: 2</w:t>
      </w:r>
    </w:p>
    <w:p>
      <w:r>
        <w:rPr>
          <w:sz w:val="24"/>
        </w:rPr>
        <w:t xml:space="preserve">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Referentenentwurf </w:t>
      </w:r>
      <w:r>
        <w:rPr>
          <w:sz w:val="24"/>
        </w:rPr>
        <w:t xml:space="preserve">eines </w:t>
      </w:r>
      <w:r>
        <w:rPr>
          <w:sz w:val="24"/>
        </w:rPr>
        <w:t xml:space="preserve">Dritten </w:t>
      </w:r>
      <w:r>
        <w:rPr>
          <w:sz w:val="24"/>
        </w:rPr>
        <w:t xml:space="preserve">Gesetzes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epidemischen </w:t>
      </w:r>
      <w:r>
        <w:rPr>
          <w:sz w:val="24"/>
        </w:rPr>
        <w:t xml:space="preserve">Lage </w:t>
      </w:r>
      <w:r>
        <w:rPr>
          <w:sz w:val="24"/>
        </w:rPr>
        <w:t xml:space="preserve">von </w:t>
      </w:r>
      <w:r>
        <w:rPr>
          <w:sz w:val="24"/>
        </w:rPr>
        <w:t xml:space="preserve">nationaler </w:t>
      </w:r>
      <w:r>
        <w:rPr>
          <w:sz w:val="24"/>
        </w:rPr>
        <w:t xml:space="preserve">Tragweite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(Von </w:t>
      </w:r>
      <w:r>
        <w:rPr>
          <w:sz w:val="24"/>
        </w:rPr>
        <w:t xml:space="preserve">Mittwoch) </w:t>
      </w:r>
      <w:r>
        <w:rPr>
          <w:sz w:val="24"/>
        </w:rPr>
        <w:t xml:space="preserve">Ergänzung </w:t>
      </w:r>
      <w:r>
        <w:rPr>
          <w:sz w:val="24"/>
        </w:rPr>
        <w:t xml:space="preserve">der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geringen </w:t>
      </w:r>
      <w:r>
        <w:rPr>
          <w:sz w:val="24"/>
        </w:rPr>
        <w:t xml:space="preserve">Belastungen </w:t>
      </w:r>
      <w:r>
        <w:rPr>
          <w:sz w:val="24"/>
        </w:rPr>
        <w:t xml:space="preserve">AL3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im </w:t>
      </w:r>
      <w:r>
        <w:rPr>
          <w:sz w:val="24"/>
        </w:rPr>
        <w:t xml:space="preserve">in </w:t>
      </w:r>
      <w:r>
        <w:rPr>
          <w:sz w:val="24"/>
        </w:rPr>
        <w:t xml:space="preserve">Flugzeugen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Überlastung </w:t>
      </w:r>
      <w:r>
        <w:rPr>
          <w:sz w:val="24"/>
        </w:rPr>
        <w:t xml:space="preserve">der </w:t>
      </w:r>
      <w:r>
        <w:rPr>
          <w:sz w:val="24"/>
        </w:rPr>
        <w:t xml:space="preserve">Postion </w:t>
      </w:r>
      <w:r>
        <w:rPr>
          <w:sz w:val="24"/>
        </w:rPr>
        <w:t xml:space="preserve">Internationale </w:t>
      </w:r>
    </w:p>
    <w:p>
      <w:r>
        <w:t>*****</w:t>
      </w:r>
    </w:p>
    <w:p>
      <w:pPr>
        <w:pStyle w:val="Heading2"/>
      </w:pPr>
      <w:r>
        <w:t>298_Ergebnisprotokoll_Krisenstabssitzung_2020-10-16.pdf - Page: 2</w:t>
      </w:r>
    </w:p>
    <w:p>
      <w:r>
        <w:rPr>
          <w:sz w:val="24"/>
        </w:rPr>
        <w:t xml:space="preserve">o </w:t>
      </w:r>
      <w:r>
        <w:rPr>
          <w:sz w:val="24"/>
        </w:rPr>
        <w:t xml:space="preserve">Argentinien </w:t>
      </w:r>
      <w:r>
        <w:rPr>
          <w:sz w:val="24"/>
        </w:rPr>
        <w:t xml:space="preserve">und </w:t>
      </w:r>
      <w:r>
        <w:rPr>
          <w:sz w:val="24"/>
        </w:rPr>
        <w:t xml:space="preserve">Russland </w:t>
      </w:r>
      <w:r>
        <w:rPr>
          <w:sz w:val="24"/>
        </w:rPr>
        <w:t xml:space="preserve">haben </w:t>
      </w:r>
      <w:r>
        <w:rPr>
          <w:sz w:val="24"/>
        </w:rPr>
        <w:t xml:space="preserve">Position </w:t>
      </w:r>
      <w:r>
        <w:rPr>
          <w:sz w:val="24"/>
        </w:rPr>
        <w:t xml:space="preserve">getauscht; </w:t>
      </w:r>
      <w:r>
        <w:rPr>
          <w:sz w:val="24"/>
        </w:rPr>
        <w:t xml:space="preserve">stärker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Frankreich;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4 </w:t>
      </w:r>
      <w:r>
        <w:rPr>
          <w:sz w:val="24"/>
        </w:rPr>
        <w:t xml:space="preserve">sind: </w:t>
      </w:r>
      <w:r>
        <w:rPr>
          <w:sz w:val="24"/>
        </w:rPr>
        <w:t xml:space="preserve">Indien, </w:t>
      </w:r>
      <w:r>
        <w:rPr>
          <w:sz w:val="24"/>
        </w:rPr>
        <w:t xml:space="preserve">USA, </w:t>
      </w:r>
      <w:r>
        <w:rPr>
          <w:sz w:val="24"/>
        </w:rPr>
        <w:t xml:space="preserve">Brasilien, </w:t>
      </w:r>
      <w:r>
        <w:rPr>
          <w:sz w:val="24"/>
        </w:rPr>
        <w:t xml:space="preserve">Frankreich;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Mittwoch </w:t>
      </w:r>
      <w:r>
        <w:rPr>
          <w:sz w:val="24"/>
        </w:rPr>
        <w:t xml:space="preserve">wenig </w:t>
      </w:r>
      <w:r>
        <w:rPr>
          <w:sz w:val="24"/>
        </w:rPr>
        <w:t xml:space="preserve">Änderungen; </w:t>
      </w:r>
      <w:r>
        <w:rPr>
          <w:sz w:val="24"/>
        </w:rPr>
        <w:t xml:space="preserve">o </w:t>
      </w:r>
      <w:r>
        <w:rPr>
          <w:sz w:val="24"/>
        </w:rPr>
        <w:t xml:space="preserve">68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7-T.-Inz.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o </w:t>
      </w:r>
      <w:r>
        <w:rPr>
          <w:sz w:val="24"/>
        </w:rPr>
        <w:t xml:space="preserve">Bonaire, </w:t>
      </w:r>
      <w:r>
        <w:rPr>
          <w:sz w:val="24"/>
        </w:rPr>
        <w:t xml:space="preserve">Saint </w:t>
      </w:r>
      <w:r>
        <w:rPr>
          <w:sz w:val="24"/>
        </w:rPr>
        <w:t xml:space="preserve">Eustatius </w:t>
      </w:r>
      <w:r>
        <w:rPr>
          <w:sz w:val="24"/>
        </w:rPr>
        <w:t xml:space="preserve">and </w:t>
      </w:r>
      <w:r>
        <w:rPr>
          <w:sz w:val="24"/>
        </w:rPr>
        <w:t xml:space="preserve">Saba </w:t>
      </w:r>
      <w:r>
        <w:rPr>
          <w:sz w:val="24"/>
        </w:rPr>
        <w:t xml:space="preserve">und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o </w:t>
      </w:r>
      <w:r>
        <w:rPr>
          <w:sz w:val="24"/>
        </w:rPr>
        <w:t xml:space="preserve">Monaco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Liste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Russland: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zugelassen;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öffentlichen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release </w:t>
      </w:r>
      <w:r>
        <w:rPr>
          <w:sz w:val="24"/>
        </w:rPr>
        <w:t xml:space="preserve">stage;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dazu: </w:t>
      </w:r>
      <w:r>
        <w:rPr>
          <w:sz w:val="24"/>
        </w:rPr>
        <w:t xml:space="preserve">Bulgaria </w:t>
      </w:r>
      <w:r>
        <w:rPr>
          <w:sz w:val="24"/>
        </w:rPr>
        <w:t xml:space="preserve">(55 </w:t>
      </w:r>
      <w:r>
        <w:rPr>
          <w:sz w:val="24"/>
        </w:rPr>
        <w:t xml:space="preserve">Fälle/100.000 </w:t>
      </w:r>
      <w:r>
        <w:rPr>
          <w:sz w:val="24"/>
        </w:rPr>
        <w:t xml:space="preserve">Ew.); </w:t>
      </w:r>
      <w:r>
        <w:rPr>
          <w:sz w:val="24"/>
        </w:rPr>
        <w:t xml:space="preserve">o </w:t>
      </w:r>
      <w:r>
        <w:rPr>
          <w:sz w:val="24"/>
        </w:rPr>
        <w:t xml:space="preserve">Notstand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und </w:t>
      </w:r>
      <w:r>
        <w:rPr>
          <w:sz w:val="24"/>
        </w:rPr>
        <w:t xml:space="preserve">Tschechische </w:t>
      </w:r>
      <w:r>
        <w:rPr>
          <w:sz w:val="24"/>
        </w:rPr>
        <w:t xml:space="preserve">Republik; </w:t>
      </w:r>
      <w:r>
        <w:rPr>
          <w:sz w:val="24"/>
        </w:rPr>
        <w:t xml:space="preserve">Update: </w:t>
      </w:r>
      <w:r>
        <w:rPr>
          <w:sz w:val="24"/>
        </w:rPr>
        <w:t xml:space="preserve">EU </w:t>
      </w:r>
      <w:r>
        <w:rPr>
          <w:sz w:val="24"/>
        </w:rPr>
        <w:t xml:space="preserve">Kommission </w:t>
      </w:r>
      <w:r>
        <w:rPr>
          <w:sz w:val="24"/>
        </w:rPr>
        <w:t xml:space="preserve">Empfehlung </w:t>
      </w:r>
      <w:r>
        <w:rPr>
          <w:sz w:val="24"/>
        </w:rPr>
        <w:t xml:space="preserve">zur </w:t>
      </w:r>
      <w:r>
        <w:rPr>
          <w:sz w:val="24"/>
        </w:rPr>
        <w:t xml:space="preserve">Koordinierung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Freizügigkeit </w:t>
      </w:r>
      <w:r>
        <w:rPr>
          <w:sz w:val="24"/>
        </w:rPr>
        <w:t xml:space="preserve">o </w:t>
      </w:r>
      <w:r>
        <w:rPr>
          <w:sz w:val="24"/>
        </w:rPr>
        <w:t xml:space="preserve">ECDC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donnerstags </w:t>
      </w:r>
      <w:r>
        <w:rPr>
          <w:sz w:val="24"/>
        </w:rPr>
        <w:t xml:space="preserve">vier </w:t>
      </w:r>
      <w:r>
        <w:rPr>
          <w:sz w:val="24"/>
        </w:rPr>
        <w:t xml:space="preserve">Karten </w:t>
      </w:r>
      <w:r>
        <w:rPr>
          <w:sz w:val="24"/>
        </w:rPr>
        <w:t xml:space="preserve">veröffentlichen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Datenstand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AL3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AL3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AL3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TUT </w:t>
      </w:r>
      <w:r>
        <w:rPr>
          <w:sz w:val="24"/>
        </w:rPr>
        <w:t xml:space="preserve">I4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ei </w:t>
      </w:r>
      <w:r>
        <w:rPr>
          <w:sz w:val="24"/>
        </w:rPr>
        <w:t xml:space="preserve">i </w:t>
      </w:r>
      <w:r>
        <w:rPr>
          <w:sz w:val="24"/>
        </w:rPr>
        <w:t xml:space="preserve">) </w:t>
      </w:r>
      <w:r>
        <w:rPr>
          <w:sz w:val="24"/>
        </w:rPr>
        <w:t xml:space="preserve">| </w:t>
      </w:r>
      <w:r>
        <w:rPr>
          <w:sz w:val="24"/>
        </w:rPr>
        <w:t xml:space="preserve">BE </w:t>
      </w:r>
      <w:r>
        <w:rPr>
          <w:sz w:val="24"/>
        </w:rPr>
        <w:t xml:space="preserve">e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FG36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sz w:val="24"/>
        </w:rPr>
        <w:t xml:space="preserve">AL3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fallt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e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. </w:t>
      </w:r>
      <w:r>
        <w:rPr>
          <w:sz w:val="24"/>
        </w:rPr>
        <w:t xml:space="preserve">3 </w:t>
      </w:r>
      <w:r>
        <w:rPr>
          <w:sz w:val="24"/>
        </w:rPr>
        <w:t xml:space="preserve">— </w:t>
      </w:r>
      <w:r>
        <w:rPr>
          <w:sz w:val="24"/>
        </w:rPr>
        <w:t xml:space="preserve">ggg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AL3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FG32 </w:t>
      </w:r>
      <w:r>
        <w:rPr>
          <w:sz w:val="24"/>
        </w:rPr>
        <w:t xml:space="preserve">DH </w:t>
      </w:r>
      <w:r>
        <w:rPr>
          <w:sz w:val="24"/>
        </w:rPr>
        <w:t xml:space="preserve">Schon </w:t>
      </w:r>
      <w:r>
        <w:rPr>
          <w:sz w:val="24"/>
        </w:rPr>
        <w:t xml:space="preserve">vorher </w:t>
      </w:r>
      <w:r>
        <w:rPr>
          <w:sz w:val="24"/>
        </w:rPr>
        <w:t xml:space="preserve">besprochen </w:t>
      </w:r>
      <w:r>
        <w:rPr>
          <w:sz w:val="24"/>
        </w:rPr>
        <w:t xml:space="preserve">(siehe </w:t>
      </w:r>
      <w:r>
        <w:rPr>
          <w:sz w:val="24"/>
        </w:rPr>
        <w:t xml:space="preserve">unt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eferentenentwurf </w:t>
      </w:r>
      <w:r>
        <w:rPr>
          <w:sz w:val="24"/>
        </w:rPr>
        <w:t xml:space="preserve">d. </w:t>
      </w:r>
      <w:r>
        <w:rPr>
          <w:sz w:val="24"/>
        </w:rPr>
        <w:t xml:space="preserve">Dritten </w:t>
      </w:r>
      <w:r>
        <w:rPr>
          <w:sz w:val="24"/>
        </w:rPr>
        <w:t xml:space="preserve">Bev.schutzgesetz: </w:t>
      </w:r>
      <w:r>
        <w:rPr>
          <w:sz w:val="24"/>
        </w:rPr>
        <w:t xml:space="preserve">(Verabschieden </w:t>
      </w:r>
      <w:r>
        <w:rPr>
          <w:sz w:val="24"/>
        </w:rPr>
        <w:t xml:space="preserve">a) </w:t>
      </w:r>
      <w:r>
        <w:rPr>
          <w:sz w:val="24"/>
        </w:rPr>
        <w:t xml:space="preserve">; </w:t>
      </w:r>
      <w:r>
        <w:rPr>
          <w:sz w:val="24"/>
        </w:rPr>
        <w:t xml:space="preserve">stellt </w:t>
      </w:r>
      <w:r>
        <w:rPr>
          <w:sz w:val="24"/>
        </w:rPr>
        <w:t xml:space="preserve">die </w:t>
      </w:r>
      <w:r>
        <w:rPr>
          <w:sz w:val="24"/>
        </w:rPr>
        <w:t xml:space="preserve">kritischen </w:t>
      </w:r>
      <w:r>
        <w:rPr>
          <w:sz w:val="24"/>
        </w:rPr>
        <w:t xml:space="preserve">Punkte </w:t>
      </w:r>
      <w:r>
        <w:rPr>
          <w:sz w:val="24"/>
        </w:rPr>
        <w:t xml:space="preserve">vor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erabschieden </w:t>
      </w:r>
      <w:r>
        <w:rPr>
          <w:sz w:val="24"/>
        </w:rPr>
        <w:t xml:space="preserve">a) </w:t>
      </w:r>
      <w:r>
        <w:rPr>
          <w:sz w:val="24"/>
        </w:rPr>
        <w:t xml:space="preserve">; </w:t>
      </w:r>
      <w:r>
        <w:rPr>
          <w:sz w:val="24"/>
        </w:rPr>
        <w:t xml:space="preserve">stellt </w:t>
      </w:r>
      <w:r>
        <w:rPr>
          <w:sz w:val="24"/>
        </w:rPr>
        <w:t xml:space="preserve">die </w:t>
      </w:r>
      <w:r>
        <w:rPr>
          <w:sz w:val="24"/>
        </w:rPr>
        <w:t xml:space="preserve">kritischen </w:t>
      </w:r>
      <w:r>
        <w:rPr>
          <w:sz w:val="24"/>
        </w:rPr>
        <w:t xml:space="preserve">Punkte </w:t>
      </w:r>
      <w:r>
        <w:rPr>
          <w:sz w:val="24"/>
        </w:rPr>
        <w:t xml:space="preserve">vor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):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 </w:t>
      </w:r>
    </w:p>
    <w:p>
      <w:r>
        <w:t>*****</w:t>
      </w:r>
    </w:p>
    <w:p>
      <w:pPr>
        <w:pStyle w:val="Heading2"/>
      </w:pPr>
      <w:r>
        <w:t>298_Ergebnisprotokoll_Krisenstabssitzung_2020-10-16.pdf - Page: 5</w:t>
      </w:r>
    </w:p>
    <w:p>
      <w:r>
        <w:rPr>
          <w:sz w:val="24"/>
        </w:rPr>
        <w:t xml:space="preserve">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Unmut </w:t>
      </w:r>
      <w:r>
        <w:rPr>
          <w:sz w:val="24"/>
        </w:rPr>
        <w:t xml:space="preserve">aus </w:t>
      </w:r>
      <w:r>
        <w:rPr>
          <w:sz w:val="24"/>
        </w:rPr>
        <w:t xml:space="preserve">Bevölkerungen,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Wartelisten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Grippeschutz-Impfungen </w:t>
      </w:r>
      <w:r>
        <w:rPr>
          <w:sz w:val="24"/>
        </w:rPr>
        <w:t xml:space="preserve">gibt, </w:t>
      </w:r>
      <w:r>
        <w:rPr>
          <w:sz w:val="24"/>
        </w:rPr>
        <w:t xml:space="preserve">wobei </w:t>
      </w:r>
      <w:r>
        <w:rPr>
          <w:sz w:val="24"/>
        </w:rPr>
        <w:t xml:space="preserve">stark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Grippeschutzimpfung </w:t>
      </w:r>
      <w:r>
        <w:rPr>
          <w:sz w:val="24"/>
        </w:rPr>
        <w:t xml:space="preserve">geworben </w:t>
      </w:r>
      <w:r>
        <w:rPr>
          <w:sz w:val="24"/>
        </w:rPr>
        <w:t xml:space="preserve">wird; </w:t>
      </w:r>
      <w:r>
        <w:rPr>
          <w:sz w:val="24"/>
        </w:rPr>
        <w:t xml:space="preserve">o </w:t>
      </w:r>
      <w:r>
        <w:rPr>
          <w:sz w:val="24"/>
        </w:rPr>
        <w:t xml:space="preserve">Argument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eine </w:t>
      </w:r>
      <w:r>
        <w:rPr>
          <w:sz w:val="24"/>
        </w:rPr>
        <w:t xml:space="preserve">spätere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kein </w:t>
      </w:r>
      <w:r>
        <w:rPr>
          <w:sz w:val="24"/>
        </w:rPr>
        <w:t xml:space="preserve">Nachteil </w:t>
      </w:r>
      <w:r>
        <w:rPr>
          <w:sz w:val="24"/>
        </w:rPr>
        <w:t xml:space="preserve">ist: </w:t>
      </w:r>
      <w:r>
        <w:rPr>
          <w:b/>
          <w:color w:val="FF0000"/>
          <w:sz w:val="24"/>
        </w:rPr>
        <w:t xml:space="preserve">Grippeimpfung </w:t>
      </w:r>
      <w:r>
        <w:rPr>
          <w:sz w:val="24"/>
        </w:rPr>
        <w:t xml:space="preserve">wirkt </w:t>
      </w:r>
      <w:r>
        <w:rPr>
          <w:sz w:val="24"/>
        </w:rPr>
        <w:t xml:space="preserve">besser,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Nov./Dez.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wurde; </w:t>
      </w:r>
      <w:r>
        <w:rPr>
          <w:sz w:val="24"/>
        </w:rPr>
        <w:t xml:space="preserve">o </w:t>
      </w:r>
      <w:r>
        <w:rPr>
          <w:sz w:val="24"/>
        </w:rPr>
        <w:t xml:space="preserve">Verteilungsprobleme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besteht </w:t>
      </w:r>
      <w:r>
        <w:rPr>
          <w:sz w:val="24"/>
        </w:rPr>
        <w:t xml:space="preserve">jedes </w:t>
      </w:r>
      <w:r>
        <w:rPr>
          <w:sz w:val="24"/>
        </w:rPr>
        <w:t xml:space="preserve">Jahr, </w:t>
      </w:r>
      <w:r>
        <w:rPr>
          <w:sz w:val="24"/>
        </w:rPr>
        <w:t xml:space="preserve">nur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fällt </w:t>
      </w:r>
      <w:r>
        <w:rPr>
          <w:sz w:val="24"/>
        </w:rPr>
        <w:t xml:space="preserve">dies </w:t>
      </w:r>
      <w:r>
        <w:rPr>
          <w:sz w:val="24"/>
        </w:rPr>
        <w:t xml:space="preserve">stark </w:t>
      </w:r>
      <w:r>
        <w:rPr>
          <w:sz w:val="24"/>
        </w:rPr>
        <w:t xml:space="preserve">auf; </w:t>
      </w:r>
      <w:r>
        <w:rPr>
          <w:sz w:val="24"/>
        </w:rPr>
        <w:t xml:space="preserve">Punkt </w:t>
      </w:r>
      <w:r>
        <w:rPr>
          <w:sz w:val="24"/>
        </w:rPr>
        <w:t xml:space="preserve">Lüften </w:t>
      </w:r>
      <w:r>
        <w:rPr>
          <w:sz w:val="24"/>
        </w:rPr>
        <w:t xml:space="preserve">ausgelassen; </w:t>
      </w:r>
      <w:r>
        <w:rPr>
          <w:sz w:val="24"/>
        </w:rPr>
        <w:t xml:space="preserve">BZgA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AL3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Schon </w:t>
      </w:r>
      <w:r>
        <w:rPr>
          <w:sz w:val="24"/>
        </w:rPr>
        <w:t xml:space="preserve">vorher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298_Ergebnisprotokoll_Krisenstabssitzung_2020-10-16.pdf - Page: 7</w:t>
      </w:r>
    </w:p>
    <w:p>
      <w:r>
        <w:rPr>
          <w:sz w:val="24"/>
        </w:rPr>
        <w:t xml:space="preserve">gänzung </w:t>
      </w:r>
      <w:r>
        <w:rPr>
          <w:sz w:val="24"/>
        </w:rPr>
        <w:t xml:space="preserve">der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geringen </w:t>
      </w:r>
      <w:r>
        <w:rPr>
          <w:sz w:val="24"/>
        </w:rPr>
        <w:t xml:space="preserve">Belastungen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weiter </w:t>
      </w:r>
      <w:r>
        <w:rPr>
          <w:sz w:val="24"/>
        </w:rPr>
        <w:t xml:space="preserve">oben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fügt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online-Veröffentlichung </w:t>
      </w:r>
      <w:r>
        <w:rPr>
          <w:sz w:val="24"/>
        </w:rPr>
        <w:t xml:space="preserve">ein; </w:t>
      </w:r>
      <w:r>
        <w:rPr>
          <w:sz w:val="24"/>
        </w:rPr>
        <w:t xml:space="preserve">steht </w:t>
      </w:r>
      <w:r>
        <w:rPr>
          <w:sz w:val="24"/>
        </w:rPr>
        <w:t xml:space="preserve">ab </w:t>
      </w:r>
      <w:r>
        <w:rPr>
          <w:sz w:val="24"/>
        </w:rPr>
        <w:t xml:space="preserve">nächste </w:t>
      </w:r>
      <w:r>
        <w:rPr>
          <w:sz w:val="24"/>
        </w:rPr>
        <w:t xml:space="preserve">Wo. </w:t>
      </w:r>
      <w:r>
        <w:rPr>
          <w:sz w:val="24"/>
        </w:rPr>
        <w:t xml:space="preserve">online; </w:t>
      </w:r>
      <w:r>
        <w:rPr>
          <w:sz w:val="24"/>
        </w:rPr>
        <w:t xml:space="preserve">| </w:t>
      </w:r>
      <w:r>
        <w:rPr>
          <w:sz w:val="24"/>
        </w:rPr>
        <w:t xml:space="preserve">ee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stellt </w:t>
      </w:r>
      <w:r>
        <w:rPr>
          <w:sz w:val="24"/>
        </w:rPr>
        <w:t xml:space="preserve">aktualisiertes </w:t>
      </w:r>
      <w:r>
        <w:rPr>
          <w:sz w:val="24"/>
        </w:rPr>
        <w:t xml:space="preserve">Dokument </w:t>
      </w:r>
      <w:r>
        <w:rPr>
          <w:sz w:val="24"/>
        </w:rPr>
        <w:t xml:space="preserve">zum </w:t>
      </w:r>
      <w:r>
        <w:rPr>
          <w:sz w:val="24"/>
        </w:rPr>
        <w:t xml:space="preserve">KP- </w:t>
      </w:r>
      <w:r>
        <w:rPr>
          <w:sz w:val="24"/>
        </w:rPr>
        <w:t xml:space="preserve">Management </w:t>
      </w:r>
      <w:r>
        <w:rPr>
          <w:sz w:val="24"/>
        </w:rPr>
        <w:t xml:space="preserve">online.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AL3 </w:t>
      </w:r>
      <w:r>
        <w:rPr>
          <w:sz w:val="24"/>
        </w:rPr>
        <w:t xml:space="preserve">e </w:t>
      </w:r>
      <w:r>
        <w:rPr>
          <w:sz w:val="24"/>
        </w:rPr>
        <w:t xml:space="preserve">Pras </w:t>
      </w:r>
      <w:r>
        <w:rPr>
          <w:sz w:val="24"/>
        </w:rPr>
        <w:t xml:space="preserve">AL3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AL1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Antigen-Tests </w:t>
      </w:r>
      <w:r>
        <w:rPr>
          <w:sz w:val="24"/>
        </w:rPr>
        <w:t xml:space="preserve">können </w:t>
      </w:r>
      <w:r>
        <w:rPr>
          <w:sz w:val="24"/>
        </w:rPr>
        <w:t xml:space="preserve">sinnvolle </w:t>
      </w:r>
      <w:r>
        <w:rPr>
          <w:sz w:val="24"/>
        </w:rPr>
        <w:t xml:space="preserve">Bereicherung </w:t>
      </w:r>
      <w:r>
        <w:rPr>
          <w:sz w:val="24"/>
        </w:rPr>
        <w:t xml:space="preserve">darstellen, </w:t>
      </w:r>
      <w:r>
        <w:rPr>
          <w:sz w:val="24"/>
        </w:rPr>
        <w:t xml:space="preserve">da </w:t>
      </w:r>
      <w:r>
        <w:rPr>
          <w:sz w:val="24"/>
        </w:rPr>
        <w:t xml:space="preserve">PCR-Testung </w:t>
      </w:r>
      <w:r>
        <w:rPr>
          <w:sz w:val="24"/>
        </w:rPr>
        <w:t xml:space="preserve">mit </w:t>
      </w:r>
      <w:r>
        <w:rPr>
          <w:sz w:val="24"/>
        </w:rPr>
        <w:t xml:space="preserve">Kapazität </w:t>
      </w:r>
      <w:r>
        <w:rPr>
          <w:sz w:val="24"/>
        </w:rPr>
        <w:t xml:space="preserve">am </w:t>
      </w:r>
      <w:r>
        <w:rPr>
          <w:sz w:val="24"/>
        </w:rPr>
        <w:t xml:space="preserve">Anschlag </w:t>
      </w:r>
      <w:r>
        <w:rPr>
          <w:sz w:val="24"/>
        </w:rPr>
        <w:t xml:space="preserve">und </w:t>
      </w:r>
      <w:r>
        <w:rPr>
          <w:sz w:val="24"/>
        </w:rPr>
        <w:t xml:space="preserve">Reagenzien </w:t>
      </w:r>
      <w:r>
        <w:rPr>
          <w:sz w:val="24"/>
        </w:rPr>
        <w:t xml:space="preserve">Mangel; </w:t>
      </w:r>
      <w:r>
        <w:rPr>
          <w:sz w:val="24"/>
        </w:rPr>
        <w:t xml:space="preserve">Seite </w:t>
      </w:r>
      <w:r>
        <w:rPr>
          <w:sz w:val="24"/>
        </w:rPr>
        <w:t xml:space="preserve">7von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</w:p>
    <w:p>
      <w:r>
        <w:t>*****</w:t>
      </w:r>
    </w:p>
    <w:p>
      <w:pPr>
        <w:pStyle w:val="Heading2"/>
      </w:pPr>
      <w:r>
        <w:t>298_Ergebnisprotokoll_Krisenstabssitzung_2020-10-16.pdf - Page: 7</w:t>
      </w:r>
    </w:p>
    <w:p>
      <w:r>
        <w:rPr>
          <w:sz w:val="24"/>
        </w:rPr>
        <w:t xml:space="preserve">gänzung </w:t>
      </w:r>
      <w:r>
        <w:rPr>
          <w:sz w:val="24"/>
        </w:rPr>
        <w:t xml:space="preserve">der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Maßnahmen </w:t>
      </w:r>
      <w:r>
        <w:rPr>
          <w:sz w:val="24"/>
        </w:rPr>
        <w:t xml:space="preserve">mit </w:t>
      </w:r>
      <w:r>
        <w:rPr>
          <w:sz w:val="24"/>
        </w:rPr>
        <w:t xml:space="preserve">geringen </w:t>
      </w:r>
      <w:r>
        <w:rPr>
          <w:sz w:val="24"/>
        </w:rPr>
        <w:t xml:space="preserve">Belastungen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weiter </w:t>
      </w:r>
      <w:r>
        <w:rPr>
          <w:sz w:val="24"/>
        </w:rPr>
        <w:t xml:space="preserve">oben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fügt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online-Veröffentlichung </w:t>
      </w:r>
      <w:r>
        <w:rPr>
          <w:sz w:val="24"/>
        </w:rPr>
        <w:t xml:space="preserve">ein; </w:t>
      </w:r>
      <w:r>
        <w:rPr>
          <w:sz w:val="24"/>
        </w:rPr>
        <w:t xml:space="preserve">steht </w:t>
      </w:r>
      <w:r>
        <w:rPr>
          <w:sz w:val="24"/>
        </w:rPr>
        <w:t xml:space="preserve">ab </w:t>
      </w:r>
      <w:r>
        <w:rPr>
          <w:sz w:val="24"/>
        </w:rPr>
        <w:t xml:space="preserve">nächste </w:t>
      </w:r>
      <w:r>
        <w:rPr>
          <w:sz w:val="24"/>
        </w:rPr>
        <w:t xml:space="preserve">Wo. </w:t>
      </w:r>
      <w:r>
        <w:rPr>
          <w:sz w:val="24"/>
        </w:rPr>
        <w:t xml:space="preserve">online;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stellt </w:t>
      </w:r>
      <w:r>
        <w:rPr>
          <w:sz w:val="24"/>
        </w:rPr>
        <w:t xml:space="preserve">aktualisiertes </w:t>
      </w:r>
      <w:r>
        <w:rPr>
          <w:sz w:val="24"/>
        </w:rPr>
        <w:t xml:space="preserve">Dokument </w:t>
      </w:r>
      <w:r>
        <w:rPr>
          <w:sz w:val="24"/>
        </w:rPr>
        <w:t xml:space="preserve">zum </w:t>
      </w:r>
      <w:r>
        <w:rPr>
          <w:sz w:val="24"/>
        </w:rPr>
        <w:t xml:space="preserve">KP- </w:t>
      </w:r>
      <w:r>
        <w:rPr>
          <w:sz w:val="24"/>
        </w:rPr>
        <w:t xml:space="preserve">Management </w:t>
      </w:r>
      <w:r>
        <w:rPr>
          <w:sz w:val="24"/>
        </w:rPr>
        <w:t xml:space="preserve">online. </w:t>
      </w:r>
      <w:r>
        <w:rPr>
          <w:sz w:val="24"/>
        </w:rPr>
        <w:t xml:space="preserve">FG36 </w:t>
      </w:r>
      <w:r>
        <w:rPr>
          <w:sz w:val="24"/>
        </w:rPr>
        <w:t xml:space="preserve">FG38 </w:t>
      </w:r>
      <w:r>
        <w:rPr>
          <w:sz w:val="24"/>
        </w:rPr>
        <w:t xml:space="preserve">FG36 </w:t>
      </w:r>
      <w:r>
        <w:rPr>
          <w:sz w:val="24"/>
        </w:rPr>
        <w:t xml:space="preserve">/AL3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AL3 </w:t>
      </w:r>
      <w:r>
        <w:rPr>
          <w:sz w:val="24"/>
        </w:rPr>
        <w:t xml:space="preserve">Präs </w:t>
      </w:r>
      <w:r>
        <w:rPr>
          <w:sz w:val="24"/>
        </w:rPr>
        <w:t xml:space="preserve">AL3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Antigen-Tests </w:t>
      </w:r>
      <w:r>
        <w:rPr>
          <w:sz w:val="24"/>
        </w:rPr>
        <w:t xml:space="preserve">können </w:t>
      </w:r>
      <w:r>
        <w:rPr>
          <w:sz w:val="24"/>
        </w:rPr>
        <w:t xml:space="preserve">sinnvolle </w:t>
      </w:r>
      <w:r>
        <w:rPr>
          <w:sz w:val="24"/>
        </w:rPr>
        <w:t xml:space="preserve">Bereicherung </w:t>
      </w:r>
      <w:r>
        <w:rPr>
          <w:sz w:val="24"/>
        </w:rPr>
        <w:t xml:space="preserve">darstellen, </w:t>
      </w:r>
      <w:r>
        <w:rPr>
          <w:sz w:val="24"/>
        </w:rPr>
        <w:t xml:space="preserve">da </w:t>
      </w:r>
      <w:r>
        <w:rPr>
          <w:sz w:val="24"/>
        </w:rPr>
        <w:t xml:space="preserve">PCR-Testung </w:t>
      </w:r>
      <w:r>
        <w:rPr>
          <w:sz w:val="24"/>
        </w:rPr>
        <w:t xml:space="preserve">mit </w:t>
      </w:r>
      <w:r>
        <w:rPr>
          <w:sz w:val="24"/>
        </w:rPr>
        <w:t xml:space="preserve">Kapazität </w:t>
      </w:r>
      <w:r>
        <w:rPr>
          <w:sz w:val="24"/>
        </w:rPr>
        <w:t xml:space="preserve">am </w:t>
      </w:r>
      <w:r>
        <w:rPr>
          <w:sz w:val="24"/>
        </w:rPr>
        <w:t xml:space="preserve">Anschlag </w:t>
      </w:r>
      <w:r>
        <w:rPr>
          <w:sz w:val="24"/>
        </w:rPr>
        <w:t xml:space="preserve">und </w:t>
      </w:r>
      <w:r>
        <w:rPr>
          <w:sz w:val="24"/>
        </w:rPr>
        <w:t xml:space="preserve">Reagenzien </w:t>
      </w:r>
      <w:r>
        <w:rPr>
          <w:sz w:val="24"/>
        </w:rPr>
        <w:t xml:space="preserve">Mangel; </w:t>
      </w:r>
      <w:r>
        <w:rPr>
          <w:sz w:val="24"/>
        </w:rPr>
        <w:t xml:space="preserve">AL1 </w:t>
      </w:r>
    </w:p>
    <w:p>
      <w:r>
        <w:t>*****</w:t>
      </w:r>
    </w:p>
    <w:p>
      <w:pPr>
        <w:pStyle w:val="Heading2"/>
      </w:pPr>
      <w:r>
        <w:t>299_Agenda_AG-nCoV-Sitzung_2020-10-19.pdf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Kontaktpersonen: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+ </w:t>
      </w:r>
      <w:r>
        <w:rPr>
          <w:sz w:val="24"/>
        </w:rPr>
        <w:t xml:space="preserve">NEE </w:t>
      </w:r>
      <w:r>
        <w:rPr>
          <w:sz w:val="24"/>
        </w:rPr>
        <w:t xml:space="preserve">e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// </w:t>
      </w:r>
      <w:r>
        <w:rPr>
          <w:sz w:val="24"/>
        </w:rPr>
        <w:t xml:space="preserve">MF5/P5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Luftreinigungsgerate </w:t>
      </w:r>
      <w:r>
        <w:rPr>
          <w:sz w:val="24"/>
        </w:rPr>
        <w:t xml:space="preserve">FG14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an: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12:00 </w:t>
      </w:r>
      <w:r>
        <w:rPr>
          <w:sz w:val="24"/>
        </w:rPr>
        <w:t xml:space="preserve">dabei)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299_Agenda_AG-nCoV-Sitzung_2020-10-19.pdf - Page: 2</w:t>
      </w:r>
    </w:p>
    <w:p>
      <w:r>
        <w:rPr>
          <w:sz w:val="24"/>
        </w:rPr>
        <w:t xml:space="preserve">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21.10.2020; </w:t>
      </w:r>
      <w:r>
        <w:rPr>
          <w:sz w:val="24"/>
        </w:rPr>
        <w:t xml:space="preserve">11:00Uhr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// </w:t>
      </w:r>
      <w:r>
        <w:rPr>
          <w:sz w:val="24"/>
        </w:rPr>
        <w:t xml:space="preserve">MF5/P5 </w:t>
      </w:r>
      <w:r>
        <w:rPr>
          <w:sz w:val="24"/>
        </w:rPr>
        <w:t xml:space="preserve">FAQ </w:t>
      </w:r>
      <w:r>
        <w:rPr>
          <w:sz w:val="24"/>
        </w:rPr>
        <w:t xml:space="preserve">Luftreinigungsgeräte </w:t>
      </w:r>
      <w:r>
        <w:rPr>
          <w:sz w:val="24"/>
        </w:rPr>
        <w:t xml:space="preserve">FG38 </w:t>
      </w:r>
      <w:r>
        <w:rPr>
          <w:sz w:val="24"/>
        </w:rPr>
        <w:t xml:space="preserve">MF5/P5 </w:t>
      </w:r>
      <w:r>
        <w:rPr>
          <w:sz w:val="24"/>
        </w:rPr>
        <w:t xml:space="preserve">FG14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Corona-KiTa-Studie </w:t>
      </w:r>
      <w:r>
        <w:rPr>
          <w:sz w:val="24"/>
        </w:rPr>
        <w:t xml:space="preserve">FG34/FG32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12:00 </w:t>
      </w:r>
      <w:r>
        <w:rPr>
          <w:sz w:val="24"/>
        </w:rPr>
        <w:t xml:space="preserve">dabei)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 </w:t>
      </w:r>
    </w:p>
    <w:p>
      <w:r>
        <w:t>*****</w:t>
      </w:r>
    </w:p>
    <w:p>
      <w:pPr>
        <w:pStyle w:val="Heading2"/>
      </w:pPr>
      <w:r>
        <w:t>300_Ergebnisprotokoll_Krisenstabssitzung_2020-10-19.pdf - Page: 7</w:t>
      </w:r>
    </w:p>
    <w:p>
      <w:r>
        <w:rPr>
          <w:sz w:val="24"/>
        </w:rPr>
        <w:t xml:space="preserve">ersonen </w:t>
      </w:r>
      <w:r>
        <w:rPr>
          <w:sz w:val="24"/>
        </w:rPr>
        <w:t xml:space="preserve">im </w:t>
      </w:r>
      <w:r>
        <w:rPr>
          <w:sz w:val="24"/>
        </w:rPr>
        <w:t xml:space="preserve">öffentlichen </w:t>
      </w:r>
      <w:r>
        <w:rPr>
          <w:sz w:val="24"/>
        </w:rPr>
        <w:t xml:space="preserve">Nahverkehr, </w:t>
      </w:r>
      <w:r>
        <w:rPr>
          <w:sz w:val="24"/>
        </w:rPr>
        <w:t xml:space="preserve">hier </w:t>
      </w:r>
      <w:r>
        <w:rPr>
          <w:sz w:val="24"/>
        </w:rPr>
        <w:t xml:space="preserve">sollte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Maskenpolicy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berücksichtigt </w:t>
      </w:r>
      <w:r>
        <w:rPr>
          <w:sz w:val="24"/>
        </w:rPr>
        <w:t xml:space="preserve">werden, </w:t>
      </w:r>
      <w:r>
        <w:rPr>
          <w:sz w:val="24"/>
        </w:rPr>
        <w:t xml:space="preserve">ggf.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gespielt </w:t>
      </w:r>
      <w:r>
        <w:rPr>
          <w:sz w:val="24"/>
        </w:rPr>
        <w:t xml:space="preserve">e </w:t>
      </w:r>
      <w:r>
        <w:rPr>
          <w:sz w:val="24"/>
        </w:rPr>
        <w:t xml:space="preserve">Verhalten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Bereich </w:t>
      </w:r>
      <w:r>
        <w:rPr>
          <w:sz w:val="24"/>
        </w:rPr>
        <w:t xml:space="preserve">spielt </w:t>
      </w:r>
      <w:r>
        <w:rPr>
          <w:sz w:val="24"/>
        </w:rPr>
        <w:t xml:space="preserve">sicherlich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Rolle, </w:t>
      </w:r>
      <w:r>
        <w:rPr>
          <w:sz w:val="24"/>
        </w:rPr>
        <w:t xml:space="preserve">hier </w:t>
      </w:r>
      <w:r>
        <w:rPr>
          <w:sz w:val="24"/>
        </w:rPr>
        <w:t xml:space="preserve">wäre </w:t>
      </w:r>
      <w:r>
        <w:rPr>
          <w:sz w:val="24"/>
        </w:rPr>
        <w:t xml:space="preserve">ggf. </w:t>
      </w:r>
      <w:r>
        <w:rPr>
          <w:sz w:val="24"/>
        </w:rPr>
        <w:t xml:space="preserve">Kommunikation </w:t>
      </w:r>
      <w:r>
        <w:rPr>
          <w:sz w:val="24"/>
        </w:rPr>
        <w:t xml:space="preserve">nötig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Kontaktpersonen </w:t>
      </w:r>
      <w:r>
        <w:rPr>
          <w:sz w:val="24"/>
        </w:rPr>
        <w:t xml:space="preserve">ging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|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RKI </w:t>
      </w:r>
      <w:r>
        <w:rPr>
          <w:sz w:val="24"/>
        </w:rPr>
        <w:t xml:space="preserve">: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danach </w:t>
      </w:r>
      <w:r>
        <w:rPr>
          <w:sz w:val="24"/>
        </w:rPr>
        <w:t xml:space="preserve">wann </w:t>
      </w:r>
      <w:r>
        <w:rPr>
          <w:sz w:val="24"/>
        </w:rPr>
        <w:t xml:space="preserve">ausführlichere </w:t>
      </w:r>
      <w:r>
        <w:rPr>
          <w:sz w:val="24"/>
        </w:rPr>
        <w:t xml:space="preserve">Darstellung </w:t>
      </w:r>
      <w:r>
        <w:rPr>
          <w:sz w:val="24"/>
        </w:rPr>
        <w:t xml:space="preserve">zu </w:t>
      </w:r>
      <w:r>
        <w:rPr>
          <w:sz w:val="24"/>
        </w:rPr>
        <w:t xml:space="preserve">Ausbrüchen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2"/>
      </w:pPr>
      <w:r>
        <w:t>300_Ergebnisprotokoll_Krisenstabssitzung_2020-10-19.pdf - Page: 7</w:t>
      </w:r>
    </w:p>
    <w:p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Maskenpolicy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berücksichtigt </w:t>
      </w:r>
      <w:r>
        <w:rPr>
          <w:sz w:val="24"/>
        </w:rPr>
        <w:t xml:space="preserve">werden, </w:t>
      </w:r>
      <w:r>
        <w:rPr>
          <w:sz w:val="24"/>
        </w:rPr>
        <w:t xml:space="preserve">ggf.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gespielt </w:t>
      </w:r>
      <w:r>
        <w:rPr>
          <w:sz w:val="24"/>
        </w:rPr>
        <w:t xml:space="preserve"> </w:t>
      </w:r>
      <w:r>
        <w:rPr>
          <w:sz w:val="24"/>
        </w:rPr>
        <w:t xml:space="preserve">Verhalten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Bereich </w:t>
      </w:r>
      <w:r>
        <w:rPr>
          <w:sz w:val="24"/>
        </w:rPr>
        <w:t xml:space="preserve">spielt </w:t>
      </w:r>
      <w:r>
        <w:rPr>
          <w:sz w:val="24"/>
        </w:rPr>
        <w:t xml:space="preserve">sicherlich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Rolle, </w:t>
      </w:r>
      <w:r>
        <w:rPr>
          <w:sz w:val="24"/>
        </w:rPr>
        <w:t xml:space="preserve">hier </w:t>
      </w:r>
      <w:r>
        <w:rPr>
          <w:sz w:val="24"/>
        </w:rPr>
        <w:t xml:space="preserve">wäre </w:t>
      </w:r>
      <w:r>
        <w:rPr>
          <w:sz w:val="24"/>
        </w:rPr>
        <w:t xml:space="preserve">ggf. </w:t>
      </w:r>
      <w:r>
        <w:rPr>
          <w:sz w:val="24"/>
        </w:rPr>
        <w:t xml:space="preserve">Kommunikation </w:t>
      </w:r>
      <w:r>
        <w:rPr>
          <w:sz w:val="24"/>
        </w:rPr>
        <w:t xml:space="preserve">nötig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AL3/ </w:t>
      </w:r>
      <w:r>
        <w:rPr>
          <w:sz w:val="24"/>
        </w:rPr>
        <w:t xml:space="preserve">AL1/ </w:t>
      </w:r>
      <w:r>
        <w:rPr>
          <w:sz w:val="24"/>
        </w:rPr>
        <w:t xml:space="preserve">FG36/ </w:t>
      </w:r>
      <w:r>
        <w:rPr>
          <w:sz w:val="24"/>
        </w:rPr>
        <w:t xml:space="preserve">FG32/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ging </w:t>
      </w:r>
      <w:r>
        <w:rPr>
          <w:sz w:val="24"/>
        </w:rPr>
        <w:t xml:space="preserve">heute </w:t>
      </w:r>
      <w:r>
        <w:rPr>
          <w:sz w:val="24"/>
        </w:rPr>
        <w:t xml:space="preserve">online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301_Agenda_AG-nCoV-Sitzung_2020-10-21.pdf - Page: 1</w:t>
      </w:r>
    </w:p>
    <w:p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Bi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Allgemein: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Brief </w:t>
      </w:r>
      <w:r>
        <w:rPr>
          <w:sz w:val="24"/>
        </w:rPr>
        <w:t xml:space="preserve">zur </w:t>
      </w:r>
      <w:r>
        <w:rPr>
          <w:sz w:val="24"/>
        </w:rPr>
        <w:t xml:space="preserve">Qualität </w:t>
      </w:r>
      <w:r>
        <w:rPr>
          <w:sz w:val="24"/>
        </w:rPr>
        <w:t xml:space="preserve">der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veröffentlichten </w:t>
      </w:r>
      <w:r>
        <w:rPr>
          <w:sz w:val="24"/>
        </w:rPr>
        <w:t xml:space="preserve">Statistiken </w:t>
      </w:r>
      <w:r>
        <w:rPr>
          <w:sz w:val="24"/>
        </w:rPr>
        <w:t xml:space="preserve">und </w:t>
      </w:r>
      <w:r>
        <w:rPr>
          <w:sz w:val="24"/>
        </w:rPr>
        <w:t xml:space="preserve">Vorschlagen </w:t>
      </w:r>
      <w:r>
        <w:rPr>
          <w:sz w:val="24"/>
        </w:rPr>
        <w:t xml:space="preserve">zur </w:t>
      </w:r>
      <w:r>
        <w:rPr>
          <w:sz w:val="24"/>
        </w:rPr>
        <w:t xml:space="preserve">Verbesserung </w:t>
      </w:r>
      <w:r>
        <w:rPr>
          <w:sz w:val="24"/>
        </w:rPr>
        <w:t xml:space="preserve">AL3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Kennzahlen </w:t>
      </w:r>
      <w:r>
        <w:rPr>
          <w:sz w:val="24"/>
        </w:rPr>
        <w:t xml:space="preserve">Lagebericht </w:t>
      </w:r>
      <w:r>
        <w:rPr>
          <w:sz w:val="24"/>
        </w:rPr>
        <w:t xml:space="preserve">FG34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Luftreinigung </w:t>
      </w:r>
      <w:r>
        <w:rPr>
          <w:sz w:val="24"/>
        </w:rPr>
        <w:t xml:space="preserve">FG </w:t>
      </w:r>
      <w:r>
        <w:rPr>
          <w:sz w:val="24"/>
        </w:rPr>
        <w:t xml:space="preserve">14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21.10 </w:t>
      </w:r>
    </w:p>
    <w:p>
      <w:r>
        <w:t>*****</w:t>
      </w:r>
    </w:p>
    <w:p>
      <w:pPr>
        <w:pStyle w:val="Heading2"/>
      </w:pPr>
      <w:r>
        <w:t>301_Agenda_AG-nCoV-Sitzung_2020-10-21.pdf - Page: 1</w:t>
      </w:r>
    </w:p>
    <w:p>
      <w:r>
        <w:rPr>
          <w:sz w:val="24"/>
        </w:rPr>
        <w:t xml:space="preserve">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Allgemein: </w:t>
      </w:r>
      <w:r>
        <w:rPr>
          <w:sz w:val="24"/>
        </w:rPr>
        <w:t xml:space="preserve">Brief </w:t>
      </w:r>
      <w:r>
        <w:rPr>
          <w:sz w:val="24"/>
        </w:rPr>
        <w:t xml:space="preserve">zur </w:t>
      </w:r>
      <w:r>
        <w:rPr>
          <w:sz w:val="24"/>
        </w:rPr>
        <w:t xml:space="preserve">Qualität </w:t>
      </w:r>
      <w:r>
        <w:rPr>
          <w:sz w:val="24"/>
        </w:rPr>
        <w:t xml:space="preserve">der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veröffentlichten </w:t>
      </w:r>
      <w:r>
        <w:rPr>
          <w:sz w:val="24"/>
        </w:rPr>
        <w:t xml:space="preserve">Statistiken </w:t>
      </w:r>
      <w:r>
        <w:rPr>
          <w:sz w:val="24"/>
        </w:rPr>
        <w:t xml:space="preserve">und </w:t>
      </w:r>
      <w:r>
        <w:rPr>
          <w:sz w:val="24"/>
        </w:rPr>
        <w:t xml:space="preserve">Vorschlägen </w:t>
      </w:r>
      <w:r>
        <w:rPr>
          <w:sz w:val="24"/>
        </w:rPr>
        <w:t xml:space="preserve">zur </w:t>
      </w:r>
      <w:r>
        <w:rPr>
          <w:sz w:val="24"/>
        </w:rPr>
        <w:t xml:space="preserve">Verbesserung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FG38/ </w:t>
      </w:r>
      <w:r>
        <w:rPr>
          <w:sz w:val="24"/>
        </w:rPr>
        <w:t xml:space="preserve">AL3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Kennzahlen </w:t>
      </w:r>
      <w:r>
        <w:rPr>
          <w:sz w:val="24"/>
        </w:rPr>
        <w:t xml:space="preserve">Lagebericht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Luftreinigung </w:t>
      </w:r>
      <w:r>
        <w:rPr>
          <w:sz w:val="24"/>
        </w:rPr>
        <w:t xml:space="preserve">FG34/ </w:t>
      </w:r>
      <w:r>
        <w:rPr>
          <w:sz w:val="24"/>
        </w:rPr>
        <w:t xml:space="preserve">FG </w:t>
      </w:r>
      <w:r>
        <w:rPr>
          <w:sz w:val="24"/>
        </w:rPr>
        <w:t xml:space="preserve">14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302_Ergebnisprotokoll_Krisenstabssitzung_2020-10-21.pdf - Page: 8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ausgewiesen, </w:t>
      </w:r>
      <w:r>
        <w:rPr>
          <w:sz w:val="24"/>
        </w:rPr>
        <w:t xml:space="preserve">man </w:t>
      </w:r>
      <w:r>
        <w:rPr>
          <w:sz w:val="24"/>
        </w:rPr>
        <w:t xml:space="preserve">könnte </w:t>
      </w:r>
      <w:r>
        <w:rPr>
          <w:sz w:val="24"/>
        </w:rPr>
        <w:t xml:space="preserve">von </w:t>
      </w:r>
      <w:r>
        <w:rPr>
          <w:sz w:val="24"/>
        </w:rPr>
        <w:t xml:space="preserve">„überstandenen </w:t>
      </w:r>
      <w:r>
        <w:rPr>
          <w:sz w:val="24"/>
        </w:rPr>
        <w:t xml:space="preserve">aktiven </w:t>
      </w:r>
      <w:r>
        <w:rPr>
          <w:sz w:val="24"/>
        </w:rPr>
        <w:t xml:space="preserve">Infektionen“ </w:t>
      </w:r>
      <w:r>
        <w:rPr>
          <w:sz w:val="24"/>
        </w:rPr>
        <w:t xml:space="preserve">sprechen. </w:t>
      </w:r>
      <w:r>
        <w:rPr>
          <w:sz w:val="24"/>
        </w:rPr>
        <w:t xml:space="preserve"> </w:t>
      </w:r>
      <w:r>
        <w:rPr>
          <w:sz w:val="24"/>
        </w:rPr>
        <w:t xml:space="preserve">FAQ </w:t>
      </w:r>
      <w:r>
        <w:rPr>
          <w:sz w:val="24"/>
        </w:rPr>
        <w:t xml:space="preserve">Luftreinigung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Wurde </w:t>
      </w:r>
      <w:r>
        <w:rPr>
          <w:sz w:val="24"/>
        </w:rPr>
        <w:t xml:space="preserve">überarbeitet: </w:t>
      </w:r>
      <w:r>
        <w:rPr>
          <w:sz w:val="24"/>
        </w:rPr>
        <w:t xml:space="preserve">„…. </w:t>
      </w:r>
      <w:r>
        <w:rPr>
          <w:sz w:val="24"/>
        </w:rPr>
        <w:t xml:space="preserve">das </w:t>
      </w:r>
      <w:r>
        <w:rPr>
          <w:sz w:val="24"/>
        </w:rPr>
        <w:t xml:space="preserve">Risiko </w:t>
      </w:r>
      <w:r>
        <w:rPr>
          <w:sz w:val="24"/>
        </w:rPr>
        <w:t xml:space="preserve">einer </w:t>
      </w:r>
      <w:r>
        <w:rPr>
          <w:sz w:val="24"/>
        </w:rPr>
        <w:t xml:space="preserve">Übertragung </w:t>
      </w:r>
      <w:r>
        <w:rPr>
          <w:sz w:val="24"/>
        </w:rPr>
        <w:t xml:space="preserve">im </w:t>
      </w:r>
      <w:r>
        <w:rPr>
          <w:sz w:val="24"/>
        </w:rPr>
        <w:t xml:space="preserve">Nahfeld </w:t>
      </w:r>
      <w:r>
        <w:rPr>
          <w:sz w:val="24"/>
        </w:rPr>
        <w:t xml:space="preserve">… </w:t>
      </w:r>
      <w:r>
        <w:rPr>
          <w:sz w:val="24"/>
        </w:rPr>
        <w:t xml:space="preserve">nicht </w:t>
      </w:r>
      <w:r>
        <w:rPr>
          <w:sz w:val="24"/>
        </w:rPr>
        <w:t xml:space="preserve">effektiv </w:t>
      </w:r>
      <w:r>
        <w:rPr>
          <w:sz w:val="24"/>
        </w:rPr>
        <w:t xml:space="preserve">verringern </w:t>
      </w:r>
      <w:r>
        <w:rPr>
          <w:sz w:val="24"/>
        </w:rPr>
        <w:t xml:space="preserve">kann.“ </w:t>
      </w:r>
      <w:r>
        <w:rPr>
          <w:sz w:val="24"/>
        </w:rPr>
        <w:t xml:space="preserve">Dem </w:t>
      </w:r>
      <w:r>
        <w:rPr>
          <w:sz w:val="24"/>
        </w:rPr>
        <w:t xml:space="preserve">Vorschlag </w:t>
      </w:r>
      <w:r>
        <w:rPr>
          <w:sz w:val="24"/>
        </w:rPr>
        <w:t xml:space="preserve">wurde </w:t>
      </w:r>
      <w:r>
        <w:rPr>
          <w:sz w:val="24"/>
        </w:rPr>
        <w:t xml:space="preserve">zugestimmt.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FG14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Sporadisch </w:t>
      </w:r>
      <w:r>
        <w:rPr>
          <w:sz w:val="24"/>
        </w:rPr>
        <w:t xml:space="preserve">SARS-Fälle, </w:t>
      </w:r>
      <w:r>
        <w:rPr>
          <w:sz w:val="24"/>
        </w:rPr>
        <w:t xml:space="preserve">sonst </w:t>
      </w:r>
      <w:r>
        <w:rPr>
          <w:sz w:val="24"/>
        </w:rPr>
        <w:t xml:space="preserve">nur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Üblicher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Herbstferien </w:t>
      </w:r>
      <w:r>
        <w:rPr>
          <w:sz w:val="24"/>
        </w:rPr>
        <w:t xml:space="preserve">ist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sehr </w:t>
      </w:r>
      <w:r>
        <w:rPr>
          <w:sz w:val="24"/>
        </w:rPr>
        <w:t xml:space="preserve">ausgeprägt.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 </w:t>
      </w:r>
    </w:p>
    <w:p>
      <w:r>
        <w:t>*****</w:t>
      </w:r>
    </w:p>
    <w:p>
      <w:pPr>
        <w:pStyle w:val="Heading2"/>
      </w:pPr>
      <w:r>
        <w:t>303_Agenda_AG-nCoV-Sitzung_2020-10-23.pdf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Kelnzidenzschatzer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MF5 </w:t>
      </w:r>
      <w:r>
        <w:rPr>
          <w:sz w:val="24"/>
        </w:rPr>
        <w:t xml:space="preserve">= </w:t>
      </w:r>
      <w:r>
        <w:rPr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KoNa </w:t>
      </w:r>
      <w:r>
        <w:rPr>
          <w:sz w:val="24"/>
        </w:rPr>
        <w:t xml:space="preserve">Flugzeug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303_Agenda_AG-nCoV-Sitzung_2020-10-23.pdf - Page: 2</w:t>
      </w:r>
    </w:p>
    <w:p>
      <w:r>
        <w:rPr>
          <w:sz w:val="24"/>
        </w:rPr>
        <w:t xml:space="preserve">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KoNa </w:t>
      </w:r>
      <w:r>
        <w:rPr>
          <w:sz w:val="24"/>
        </w:rPr>
        <w:t xml:space="preserve">Flugzeug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Personal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26.10.2020; </w:t>
      </w:r>
      <w:r>
        <w:rPr>
          <w:sz w:val="24"/>
        </w:rPr>
        <w:t xml:space="preserve">13:00Uhr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KeInzidenzschätzer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MF5/P5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KoNa </w:t>
      </w:r>
      <w:r>
        <w:rPr>
          <w:sz w:val="24"/>
        </w:rPr>
        <w:t xml:space="preserve">Flugzeug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 </w:t>
      </w:r>
    </w:p>
    <w:p>
      <w:r>
        <w:t>*****</w:t>
      </w:r>
    </w:p>
    <w:p>
      <w:pPr>
        <w:pStyle w:val="Heading2"/>
      </w:pPr>
      <w:r>
        <w:t>304_Ergebnisprotokoll_Krisenstabssitzung_2020-10-23.pdf - Page: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On </w:t>
      </w:r>
      <w:r>
        <w:rPr>
          <w:sz w:val="24"/>
        </w:rPr>
        <w:t xml:space="preserve">VS—NUR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entfällt </w:t>
      </w:r>
      <w:r>
        <w:rPr>
          <w:sz w:val="24"/>
        </w:rPr>
        <w:t xml:space="preserve">un"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Pe </w:t>
      </w:r>
      <w:r>
        <w:rPr>
          <w:sz w:val="24"/>
        </w:rPr>
        <w:t xml:space="preserve">IBBS </w:t>
      </w:r>
      <w:r>
        <w:rPr>
          <w:sz w:val="24"/>
        </w:rPr>
        <w:t xml:space="preserve">| </w:t>
      </w:r>
      <w:r>
        <w:rPr>
          <w:sz w:val="24"/>
        </w:rPr>
        <w:t xml:space="preserve">TODO: </w:t>
      </w:r>
      <w:r>
        <w:rPr>
          <w:sz w:val="24"/>
        </w:rPr>
        <w:t xml:space="preserve">versch </w:t>
      </w:r>
      <w:r>
        <w:rPr>
          <w:sz w:val="24"/>
        </w:rPr>
        <w:t xml:space="preserve">ickt </w:t>
      </w:r>
      <w:r>
        <w:rPr>
          <w:sz w:val="24"/>
        </w:rPr>
        <w:t xml:space="preserve">SOP </w:t>
      </w:r>
      <w:r>
        <w:rPr>
          <w:sz w:val="24"/>
        </w:rPr>
        <w:t xml:space="preserve">zu </w:t>
      </w:r>
      <w:r>
        <w:rPr>
          <w:sz w:val="24"/>
        </w:rPr>
        <w:t xml:space="preserve">Abstimmungsprozessen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entfällt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Vorstellung </w:t>
      </w:r>
      <w:r>
        <w:rPr>
          <w:sz w:val="24"/>
        </w:rPr>
        <w:t xml:space="preserve">„Kelnzidenzschätzer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 </w:t>
      </w:r>
      <w:r>
        <w:rPr>
          <w:sz w:val="24"/>
        </w:rPr>
        <w:t xml:space="preserve">MF5/P5 </w:t>
      </w:r>
      <w:r>
        <w:rPr>
          <w:sz w:val="24"/>
        </w:rPr>
        <w:t xml:space="preserve">CoV-2 </w:t>
      </w:r>
      <w:r>
        <w:rPr>
          <w:sz w:val="24"/>
        </w:rPr>
        <w:t xml:space="preserve">Genetik </w:t>
      </w:r>
      <w:r>
        <w:rPr>
          <w:sz w:val="24"/>
        </w:rPr>
        <w:t xml:space="preserve">„(Folien </w:t>
      </w:r>
      <w:r>
        <w:rPr>
          <w:sz w:val="24"/>
        </w:rPr>
        <w:t xml:space="preserve">hier) </w:t>
      </w:r>
      <w:r>
        <w:rPr>
          <w:sz w:val="24"/>
        </w:rPr>
        <w:t xml:space="preserve">gu </w:t>
      </w:r>
      <w:r>
        <w:rPr>
          <w:sz w:val="24"/>
        </w:rPr>
        <w:t xml:space="preserve">o </w:t>
      </w:r>
      <w:r>
        <w:rPr>
          <w:sz w:val="24"/>
        </w:rPr>
        <w:t xml:space="preserve">Inzidenzhistori </w:t>
      </w:r>
    </w:p>
    <w:p>
      <w:r>
        <w:t>*****</w:t>
      </w:r>
    </w:p>
    <w:p>
      <w:pPr>
        <w:pStyle w:val="Heading2"/>
      </w:pPr>
      <w:r>
        <w:t>304_Ergebnisprotokoll_Krisenstabssitzung_2020-10-23.pdf - Page: 9</w:t>
      </w:r>
    </w:p>
    <w:p>
      <w:r>
        <w:rPr>
          <w:sz w:val="24"/>
        </w:rPr>
        <w:t xml:space="preserve">tellt </w:t>
      </w:r>
      <w:r>
        <w:rPr>
          <w:sz w:val="24"/>
        </w:rPr>
        <w:t xml:space="preserve">o </w:t>
      </w:r>
      <w:r>
        <w:rPr>
          <w:sz w:val="24"/>
        </w:rPr>
        <w:t xml:space="preserve">Zusätzliches </w:t>
      </w:r>
      <w:r>
        <w:rPr>
          <w:sz w:val="24"/>
        </w:rPr>
        <w:t xml:space="preserve">Tool,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Evaluieren,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welchen </w:t>
      </w:r>
      <w:r>
        <w:rPr>
          <w:sz w:val="24"/>
        </w:rPr>
        <w:t xml:space="preserve">Effekt </w:t>
      </w:r>
      <w:r>
        <w:rPr>
          <w:sz w:val="24"/>
        </w:rPr>
        <w:t xml:space="preserve">haben, </w:t>
      </w:r>
      <w:r>
        <w:rPr>
          <w:sz w:val="24"/>
        </w:rPr>
        <w:t xml:space="preserve">Tool </w:t>
      </w:r>
      <w:r>
        <w:rPr>
          <w:sz w:val="24"/>
        </w:rPr>
        <w:t xml:space="preserve">kann </w:t>
      </w:r>
      <w:r>
        <w:rPr>
          <w:sz w:val="24"/>
        </w:rPr>
        <w:t xml:space="preserve">zudem </w:t>
      </w:r>
      <w:r>
        <w:rPr>
          <w:sz w:val="24"/>
        </w:rPr>
        <w:t xml:space="preserve">Meldeverzug </w:t>
      </w:r>
      <w:r>
        <w:rPr>
          <w:sz w:val="24"/>
        </w:rPr>
        <w:t xml:space="preserve">abschätzen </w:t>
      </w:r>
      <w:r>
        <w:rPr>
          <w:sz w:val="24"/>
        </w:rPr>
        <w:t xml:space="preserve">und </w:t>
      </w:r>
      <w:r>
        <w:rPr>
          <w:sz w:val="24"/>
        </w:rPr>
        <w:t xml:space="preserve">helfen, </w:t>
      </w:r>
      <w:r>
        <w:rPr>
          <w:sz w:val="24"/>
        </w:rPr>
        <w:t xml:space="preserve">retrospektiv </w:t>
      </w:r>
      <w:r>
        <w:rPr>
          <w:sz w:val="24"/>
        </w:rPr>
        <w:t xml:space="preserve">epidem. </w:t>
      </w:r>
      <w:r>
        <w:rPr>
          <w:sz w:val="24"/>
        </w:rPr>
        <w:t xml:space="preserve">Geschehen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entfällt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verschickt </w:t>
      </w:r>
      <w:r>
        <w:rPr>
          <w:sz w:val="24"/>
        </w:rPr>
        <w:t xml:space="preserve">SOP </w:t>
      </w:r>
      <w:r>
        <w:rPr>
          <w:sz w:val="24"/>
        </w:rPr>
        <w:t xml:space="preserve">zu </w:t>
      </w:r>
      <w:r>
        <w:rPr>
          <w:sz w:val="24"/>
        </w:rPr>
        <w:t xml:space="preserve">Abstimmungsprozessen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entfällt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- </w:t>
      </w:r>
      <w:r>
        <w:rPr>
          <w:sz w:val="24"/>
        </w:rPr>
        <w:t xml:space="preserve">CoV-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Inzidenzhistorie </w:t>
      </w:r>
      <w:r>
        <w:rPr>
          <w:sz w:val="24"/>
        </w:rPr>
        <w:t xml:space="preserve">wird </w:t>
      </w:r>
      <w:r>
        <w:rPr>
          <w:sz w:val="24"/>
        </w:rPr>
        <w:t xml:space="preserve">statischtisch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Veränderungen </w:t>
      </w:r>
      <w:r>
        <w:rPr>
          <w:sz w:val="24"/>
        </w:rPr>
        <w:t xml:space="preserve">von </w:t>
      </w:r>
      <w:r>
        <w:rPr>
          <w:sz w:val="24"/>
        </w:rPr>
        <w:t xml:space="preserve">Genomsequenzen </w:t>
      </w:r>
      <w:r>
        <w:rPr>
          <w:sz w:val="24"/>
        </w:rPr>
        <w:t xml:space="preserve">geschätzt </w:t>
      </w:r>
      <w:r>
        <w:rPr>
          <w:sz w:val="24"/>
        </w:rPr>
        <w:t xml:space="preserve">und </w:t>
      </w:r>
      <w:r>
        <w:rPr>
          <w:sz w:val="24"/>
        </w:rPr>
        <w:t xml:space="preserve">anstatt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305_Agenda_AG-nCoV-Sitzung_2020-10-26.pdf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benötigte </w:t>
      </w:r>
      <w:r>
        <w:rPr>
          <w:sz w:val="24"/>
        </w:rPr>
        <w:t xml:space="preserve">Kapazitäten </w:t>
      </w:r>
      <w:r>
        <w:rPr>
          <w:sz w:val="24"/>
        </w:rPr>
        <w:t xml:space="preserve">(Wunsch </w:t>
      </w:r>
      <w:r>
        <w:rPr>
          <w:sz w:val="24"/>
        </w:rPr>
        <w:t xml:space="preserve">Kazleramt) </w:t>
      </w:r>
      <w:r>
        <w:rPr>
          <w:sz w:val="24"/>
        </w:rPr>
        <w:t xml:space="preserve">d) </w:t>
      </w:r>
      <w:r>
        <w:rPr>
          <w:sz w:val="24"/>
        </w:rPr>
        <w:t xml:space="preserve">Weltweiter </w:t>
      </w:r>
      <w:r>
        <w:rPr>
          <w:sz w:val="24"/>
        </w:rPr>
        <w:t xml:space="preserve">Lockdown </w:t>
      </w:r>
      <w:r>
        <w:rPr>
          <w:sz w:val="24"/>
        </w:rPr>
        <w:t xml:space="preserve">z. </w:t>
      </w:r>
      <w:r>
        <w:rPr>
          <w:sz w:val="24"/>
        </w:rPr>
        <w:t xml:space="preserve">Uberbriickung </w:t>
      </w:r>
      <w:r>
        <w:rPr>
          <w:sz w:val="24"/>
        </w:rPr>
        <w:t xml:space="preserve">bis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verfügbar? </w:t>
      </w:r>
      <w:r>
        <w:rPr>
          <w:sz w:val="24"/>
        </w:rPr>
        <w:t xml:space="preserve">e)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U </w:t>
      </w:r>
      <w:r>
        <w:rPr>
          <w:sz w:val="24"/>
        </w:rPr>
        <w:t xml:space="preserve">u </w:t>
      </w:r>
      <w:r>
        <w:rPr>
          <w:sz w:val="24"/>
        </w:rPr>
        <w:t xml:space="preserve">AL3 </w:t>
      </w:r>
      <w:r>
        <w:rPr>
          <w:sz w:val="24"/>
        </w:rPr>
        <w:t xml:space="preserve">a </w:t>
      </w:r>
      <w:r>
        <w:rPr>
          <w:sz w:val="24"/>
        </w:rPr>
        <w:t xml:space="preserve">AL3 </w:t>
      </w:r>
      <w:r>
        <w:rPr>
          <w:sz w:val="24"/>
        </w:rPr>
        <w:t xml:space="preserve">u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2"/>
      </w:pPr>
      <w:r>
        <w:t>305_Agenda_AG-nCoV-Sitzung_2020-10-26.pdf - Page: 2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U </w:t>
      </w:r>
      <w:r>
        <w:rPr>
          <w:sz w:val="24"/>
        </w:rPr>
        <w:t xml:space="preserve">u </w:t>
      </w:r>
      <w:r>
        <w:rPr>
          <w:sz w:val="24"/>
        </w:rPr>
        <w:t xml:space="preserve">AL3 </w:t>
      </w:r>
      <w:r>
        <w:rPr>
          <w:sz w:val="24"/>
        </w:rPr>
        <w:t xml:space="preserve">a </w:t>
      </w:r>
      <w:r>
        <w:rPr>
          <w:sz w:val="24"/>
        </w:rPr>
        <w:t xml:space="preserve">AL3 </w:t>
      </w:r>
      <w:r>
        <w:rPr>
          <w:sz w:val="24"/>
        </w:rPr>
        <w:t xml:space="preserve">u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FG36 </w:t>
      </w:r>
      <w:r>
        <w:rPr>
          <w:sz w:val="24"/>
        </w:rPr>
        <w:t xml:space="preserve">Kontaktpersonen: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Überlastung </w:t>
      </w:r>
      <w:r>
        <w:rPr>
          <w:sz w:val="24"/>
        </w:rPr>
        <w:t xml:space="preserve">Gesundheitsämter </w:t>
      </w:r>
      <w:r>
        <w:rPr>
          <w:sz w:val="24"/>
        </w:rPr>
        <w:t xml:space="preserve">bzgl. </w:t>
      </w:r>
      <w:r>
        <w:rPr>
          <w:sz w:val="24"/>
        </w:rPr>
        <w:t xml:space="preserve">RKI-Studien </w:t>
      </w:r>
      <w:r>
        <w:rPr>
          <w:sz w:val="24"/>
        </w:rPr>
        <w:t xml:space="preserve">e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e </w:t>
      </w:r>
      <w:r>
        <w:rPr>
          <w:sz w:val="24"/>
        </w:rPr>
        <w:t xml:space="preserve">Inzidenzschatzer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305_Agenda_AG-nCoV-Sitzung_2020-10-26.pdf - Page: 2</w:t>
      </w:r>
    </w:p>
    <w:p>
      <w:r>
        <w:rPr>
          <w:sz w:val="24"/>
        </w:rPr>
        <w:t xml:space="preserve">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26.10.2020; </w:t>
      </w:r>
      <w:r>
        <w:rPr>
          <w:sz w:val="24"/>
        </w:rPr>
        <w:t xml:space="preserve">13:00Uhr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benötigte </w:t>
      </w:r>
      <w:r>
        <w:rPr>
          <w:sz w:val="24"/>
        </w:rPr>
        <w:t xml:space="preserve">Kapazitäten </w:t>
      </w:r>
      <w:r>
        <w:rPr>
          <w:sz w:val="24"/>
        </w:rPr>
        <w:t xml:space="preserve">(Wunsch </w:t>
      </w:r>
      <w:r>
        <w:rPr>
          <w:sz w:val="24"/>
        </w:rPr>
        <w:t xml:space="preserve">Kazleramt) </w:t>
      </w:r>
      <w:r>
        <w:rPr>
          <w:sz w:val="24"/>
        </w:rPr>
        <w:t xml:space="preserve">c) </w:t>
      </w:r>
      <w:r>
        <w:rPr>
          <w:sz w:val="24"/>
        </w:rPr>
        <w:t xml:space="preserve">d) </w:t>
      </w:r>
      <w:r>
        <w:rPr>
          <w:sz w:val="24"/>
        </w:rPr>
        <w:t xml:space="preserve">Weltweiter </w:t>
      </w:r>
      <w:r>
        <w:rPr>
          <w:sz w:val="24"/>
        </w:rPr>
        <w:t xml:space="preserve">Lockdown </w:t>
      </w:r>
      <w:r>
        <w:rPr>
          <w:sz w:val="24"/>
        </w:rPr>
        <w:t xml:space="preserve">z.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verfügbar? </w:t>
      </w:r>
      <w:r>
        <w:rPr>
          <w:sz w:val="24"/>
        </w:rPr>
        <w:t xml:space="preserve">e)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AL3 </w:t>
      </w:r>
      <w:r>
        <w:rPr>
          <w:sz w:val="24"/>
        </w:rPr>
        <w:t xml:space="preserve">AL3 </w:t>
      </w:r>
      <w:r>
        <w:rPr>
          <w:sz w:val="24"/>
        </w:rPr>
        <w:t xml:space="preserve">(FG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305_Agenda_AG-nCoV-Sitzung_2020-10-26.pdf - Page: 2</w:t>
      </w:r>
    </w:p>
    <w:p>
      <w:r>
        <w:rPr>
          <w:sz w:val="24"/>
        </w:rPr>
        <w:t xml:space="preserve">erfügbar? </w:t>
      </w:r>
      <w:r>
        <w:rPr>
          <w:sz w:val="24"/>
        </w:rPr>
        <w:t xml:space="preserve">e)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AL3 </w:t>
      </w:r>
      <w:r>
        <w:rPr>
          <w:sz w:val="24"/>
        </w:rPr>
        <w:t xml:space="preserve">AL3 </w:t>
      </w:r>
      <w:r>
        <w:rPr>
          <w:sz w:val="24"/>
        </w:rPr>
        <w:t xml:space="preserve">(FG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Kontaktpersonen: </w:t>
      </w:r>
      <w:r>
        <w:rPr>
          <w:sz w:val="24"/>
        </w:rPr>
        <w:t xml:space="preserve">FG36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Überlastung </w:t>
      </w:r>
      <w:r>
        <w:rPr>
          <w:sz w:val="24"/>
        </w:rPr>
        <w:t xml:space="preserve">Gesundheitsämter </w:t>
      </w:r>
      <w:r>
        <w:rPr>
          <w:sz w:val="24"/>
        </w:rPr>
        <w:t xml:space="preserve">bzgl. </w:t>
      </w:r>
      <w:r>
        <w:rPr>
          <w:sz w:val="24"/>
        </w:rPr>
        <w:t xml:space="preserve">RKI-Studien </w:t>
      </w:r>
      <w:r>
        <w:rPr>
          <w:sz w:val="24"/>
        </w:rPr>
        <w:t xml:space="preserve">Containment </w:t>
      </w:r>
      <w:r>
        <w:rPr>
          <w:sz w:val="24"/>
        </w:rPr>
        <w:t xml:space="preserve">Software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Diskussion) </w:t>
      </w:r>
      <w:r>
        <w:rPr>
          <w:sz w:val="24"/>
        </w:rPr>
        <w:t xml:space="preserve">FG38 </w:t>
      </w:r>
      <w:r>
        <w:rPr>
          <w:sz w:val="24"/>
        </w:rPr>
        <w:t xml:space="preserve">MF5/P5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Kennzahlen </w:t>
      </w:r>
      <w:r>
        <w:rPr>
          <w:sz w:val="24"/>
        </w:rPr>
        <w:t xml:space="preserve">aus </w:t>
      </w:r>
      <w:r>
        <w:rPr>
          <w:sz w:val="24"/>
        </w:rPr>
        <w:t xml:space="preserve">Lagebericht </w:t>
      </w:r>
      <w:r>
        <w:rPr>
          <w:sz w:val="24"/>
        </w:rPr>
        <w:t xml:space="preserve">??? </w:t>
      </w:r>
      <w:r>
        <w:rPr>
          <w:sz w:val="24"/>
        </w:rPr>
        <w:t xml:space="preserve">Inzidenzschätzer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Genetik </w:t>
      </w:r>
      <w:r>
        <w:rPr>
          <w:sz w:val="24"/>
        </w:rPr>
        <w:t xml:space="preserve">(kurzer </w:t>
      </w:r>
      <w:r>
        <w:rPr>
          <w:sz w:val="24"/>
        </w:rPr>
        <w:t xml:space="preserve">Vortrag </w:t>
      </w:r>
      <w:r>
        <w:rPr>
          <w:sz w:val="24"/>
        </w:rPr>
        <w:t xml:space="preserve">plus </w:t>
      </w:r>
      <w:r>
        <w:rPr>
          <w:sz w:val="24"/>
        </w:rPr>
        <w:t xml:space="preserve">Diskussi </w:t>
      </w:r>
    </w:p>
    <w:p>
      <w:r>
        <w:t>*****</w:t>
      </w:r>
    </w:p>
    <w:p>
      <w:pPr>
        <w:pStyle w:val="Heading2"/>
      </w:pPr>
      <w:r>
        <w:t>306_Ergebnisprotokoll_Krisenstabssitzung_2020-10-26.pdf - Page: 6</w:t>
      </w:r>
    </w:p>
    <w:p>
      <w:r>
        <w:rPr>
          <w:sz w:val="24"/>
        </w:rPr>
        <w:t xml:space="preserve">wie </w:t>
      </w:r>
      <w:r>
        <w:rPr>
          <w:sz w:val="24"/>
        </w:rPr>
        <w:t xml:space="preserve">könnte </w:t>
      </w:r>
      <w:r>
        <w:rPr>
          <w:sz w:val="24"/>
        </w:rPr>
        <w:t xml:space="preserve">das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Modellierung </w:t>
      </w:r>
      <w:r>
        <w:rPr>
          <w:sz w:val="24"/>
        </w:rPr>
        <w:t xml:space="preserve">eingefügt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sz w:val="24"/>
        </w:rPr>
        <w:t xml:space="preserve">20-40%igen </w:t>
      </w:r>
      <w:r>
        <w:rPr>
          <w:sz w:val="24"/>
        </w:rPr>
        <w:t xml:space="preserve">Kontaktminimierung.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jeden </w:t>
      </w:r>
      <w:r>
        <w:rPr>
          <w:sz w:val="24"/>
        </w:rPr>
        <w:t xml:space="preserve">Fall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Limitationen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Demografie </w:t>
      </w:r>
      <w:r>
        <w:rPr>
          <w:sz w:val="24"/>
        </w:rPr>
        <w:t xml:space="preserve">Deutschlands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berücksichtigt?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mitaufgenommen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von </w:t>
      </w:r>
      <w:r>
        <w:rPr>
          <w:sz w:val="24"/>
        </w:rPr>
        <w:t xml:space="preserve">Lerneffekten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Weltweiter </w:t>
      </w:r>
      <w:r>
        <w:rPr>
          <w:sz w:val="24"/>
        </w:rPr>
        <w:t xml:space="preserve">Lockdown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sinnvoll?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Koordinierung </w:t>
      </w:r>
      <w:r>
        <w:rPr>
          <w:sz w:val="24"/>
        </w:rPr>
        <w:t xml:space="preserve">eines </w:t>
      </w:r>
      <w:r>
        <w:rPr>
          <w:sz w:val="24"/>
        </w:rPr>
        <w:t xml:space="preserve">weltweit </w:t>
      </w:r>
      <w:r>
        <w:rPr>
          <w:sz w:val="24"/>
        </w:rPr>
        <w:t xml:space="preserve">zeitgleichen </w:t>
      </w:r>
      <w:r>
        <w:rPr>
          <w:sz w:val="24"/>
        </w:rPr>
        <w:t xml:space="preserve">Lockdowns </w:t>
      </w:r>
      <w:r>
        <w:rPr>
          <w:sz w:val="24"/>
        </w:rPr>
        <w:t xml:space="preserve">scheint </w:t>
      </w:r>
      <w:r>
        <w:rPr>
          <w:sz w:val="24"/>
        </w:rPr>
        <w:t xml:space="preserve">nicht </w:t>
      </w:r>
      <w:r>
        <w:rPr>
          <w:sz w:val="24"/>
        </w:rPr>
        <w:t xml:space="preserve">machbar. </w:t>
      </w:r>
      <w:r>
        <w:rPr>
          <w:sz w:val="24"/>
        </w:rPr>
        <w:t xml:space="preserve">Zusätzlich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zahlreicher </w:t>
      </w:r>
      <w:r>
        <w:rPr>
          <w:sz w:val="24"/>
        </w:rPr>
        <w:t xml:space="preserve">nachteiliger </w:t>
      </w:r>
      <w:r>
        <w:rPr>
          <w:sz w:val="24"/>
        </w:rPr>
        <w:t xml:space="preserve">Nebeneffekte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Lebensmittelverteilung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Produktion </w:t>
      </w:r>
      <w:r>
        <w:rPr>
          <w:sz w:val="24"/>
        </w:rPr>
        <w:t xml:space="preserve">und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einzuschätzen. </w:t>
      </w:r>
      <w:r>
        <w:rPr>
          <w:sz w:val="24"/>
        </w:rPr>
        <w:t xml:space="preserve">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o </w:t>
      </w:r>
      <w:r>
        <w:rPr>
          <w:sz w:val="24"/>
        </w:rPr>
        <w:t xml:space="preserve">Abt.1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Pflegeheime </w:t>
      </w:r>
      <w:r>
        <w:rPr>
          <w:sz w:val="24"/>
        </w:rPr>
        <w:t xml:space="preserve">an </w:t>
      </w:r>
      <w:r>
        <w:rPr>
          <w:sz w:val="24"/>
        </w:rPr>
        <w:t xml:space="preserve">Konzepten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</w:p>
    <w:p>
      <w:r>
        <w:t>*****</w:t>
      </w:r>
    </w:p>
    <w:p>
      <w:pPr>
        <w:pStyle w:val="Heading2"/>
      </w:pPr>
      <w:r>
        <w:t>306_Ergebnisprotokoll_Krisenstabssitzung_2020-10-26.pdf - Page: 6</w:t>
      </w:r>
    </w:p>
    <w:p>
      <w:r>
        <w:rPr>
          <w:sz w:val="24"/>
        </w:rPr>
        <w:t xml:space="preserve">igt?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mitaufgenommen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von </w:t>
      </w:r>
      <w:r>
        <w:rPr>
          <w:sz w:val="24"/>
        </w:rPr>
        <w:t xml:space="preserve">Lerneffekten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 </w:t>
      </w:r>
      <w:r>
        <w:rPr>
          <w:sz w:val="24"/>
        </w:rPr>
        <w:t xml:space="preserve">Weltweiter </w:t>
      </w:r>
      <w:r>
        <w:rPr>
          <w:sz w:val="24"/>
        </w:rPr>
        <w:t xml:space="preserve">Lockdown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sinnvoll?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Koordinierung </w:t>
      </w:r>
      <w:r>
        <w:rPr>
          <w:sz w:val="24"/>
        </w:rPr>
        <w:t xml:space="preserve">eines </w:t>
      </w:r>
      <w:r>
        <w:rPr>
          <w:sz w:val="24"/>
        </w:rPr>
        <w:t xml:space="preserve">weltweit </w:t>
      </w:r>
      <w:r>
        <w:rPr>
          <w:sz w:val="24"/>
        </w:rPr>
        <w:t xml:space="preserve">zeitgleichen </w:t>
      </w:r>
      <w:r>
        <w:rPr>
          <w:sz w:val="24"/>
        </w:rPr>
        <w:t xml:space="preserve">Lockdowns </w:t>
      </w:r>
      <w:r>
        <w:rPr>
          <w:sz w:val="24"/>
        </w:rPr>
        <w:t xml:space="preserve">scheint </w:t>
      </w:r>
      <w:r>
        <w:rPr>
          <w:sz w:val="24"/>
        </w:rPr>
        <w:t xml:space="preserve">nicht </w:t>
      </w:r>
      <w:r>
        <w:rPr>
          <w:sz w:val="24"/>
        </w:rPr>
        <w:t xml:space="preserve">machbar. </w:t>
      </w:r>
      <w:r>
        <w:rPr>
          <w:sz w:val="24"/>
        </w:rPr>
        <w:t xml:space="preserve">Zusätzlich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zahlreicher </w:t>
      </w:r>
      <w:r>
        <w:rPr>
          <w:sz w:val="24"/>
        </w:rPr>
        <w:t xml:space="preserve">nachteiliger </w:t>
      </w:r>
      <w:r>
        <w:rPr>
          <w:sz w:val="24"/>
        </w:rPr>
        <w:t xml:space="preserve">Nebeneffekte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Lebensmittelverteilung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Produktion </w:t>
      </w:r>
      <w:r>
        <w:rPr>
          <w:sz w:val="24"/>
        </w:rPr>
        <w:t xml:space="preserve">und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einzuschätzen. </w:t>
      </w:r>
      <w:r>
        <w:rPr>
          <w:sz w:val="24"/>
        </w:rPr>
        <w:t xml:space="preserve">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o </w:t>
      </w:r>
      <w:r>
        <w:rPr>
          <w:sz w:val="24"/>
        </w:rPr>
        <w:t xml:space="preserve">Abt.1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Pflegeheime </w:t>
      </w:r>
      <w:r>
        <w:rPr>
          <w:sz w:val="24"/>
        </w:rPr>
        <w:t xml:space="preserve">an </w:t>
      </w:r>
      <w:r>
        <w:rPr>
          <w:sz w:val="24"/>
        </w:rPr>
        <w:t xml:space="preserve">Konzepten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Infektionsschutz </w:t>
      </w:r>
      <w:r>
        <w:rPr>
          <w:sz w:val="24"/>
        </w:rPr>
        <w:t xml:space="preserve">arbeiten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Erkenntnissen </w:t>
      </w:r>
      <w:r>
        <w:rPr>
          <w:sz w:val="24"/>
        </w:rPr>
        <w:t xml:space="preserve">aus </w:t>
      </w:r>
      <w:r>
        <w:rPr>
          <w:sz w:val="24"/>
        </w:rPr>
        <w:t xml:space="preserve">Ausbrüchen </w:t>
      </w:r>
      <w:r>
        <w:rPr>
          <w:sz w:val="24"/>
        </w:rPr>
        <w:t xml:space="preserve">fragen,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einzuarbeiten. </w:t>
      </w:r>
      <w:r>
        <w:rPr>
          <w:sz w:val="24"/>
        </w:rPr>
        <w:t xml:space="preserve">Wichtig </w:t>
      </w:r>
      <w:r>
        <w:rPr>
          <w:sz w:val="24"/>
        </w:rPr>
        <w:t xml:space="preserve">wären </w:t>
      </w:r>
      <w:r>
        <w:rPr>
          <w:sz w:val="24"/>
        </w:rPr>
        <w:t xml:space="preserve">Erkenntnisse </w:t>
      </w:r>
      <w:r>
        <w:rPr>
          <w:sz w:val="24"/>
        </w:rPr>
        <w:t xml:space="preserve">zur </w:t>
      </w:r>
      <w:r>
        <w:rPr>
          <w:sz w:val="24"/>
        </w:rPr>
        <w:t xml:space="preserve">Rolle </w:t>
      </w:r>
      <w:r>
        <w:rPr>
          <w:sz w:val="24"/>
        </w:rPr>
        <w:t xml:space="preserve">von </w:t>
      </w:r>
      <w:r>
        <w:rPr>
          <w:sz w:val="24"/>
        </w:rPr>
        <w:t xml:space="preserve">Besuchern, </w:t>
      </w:r>
      <w:r>
        <w:rPr>
          <w:sz w:val="24"/>
        </w:rPr>
        <w:t xml:space="preserve">von </w:t>
      </w:r>
      <w:r>
        <w:rPr>
          <w:sz w:val="24"/>
        </w:rPr>
        <w:t xml:space="preserve">Pflegekräften </w:t>
      </w:r>
      <w:r>
        <w:rPr>
          <w:sz w:val="24"/>
        </w:rPr>
        <w:t xml:space="preserve">sowie </w:t>
      </w:r>
      <w:r>
        <w:rPr>
          <w:sz w:val="24"/>
        </w:rPr>
        <w:t xml:space="preserve">zur </w:t>
      </w:r>
      <w:r>
        <w:rPr>
          <w:sz w:val="24"/>
        </w:rPr>
        <w:t xml:space="preserve">Wiederaufnahme </w:t>
      </w:r>
      <w:r>
        <w:rPr>
          <w:sz w:val="24"/>
        </w:rPr>
        <w:t xml:space="preserve">von </w:t>
      </w:r>
      <w:r>
        <w:rPr>
          <w:sz w:val="24"/>
        </w:rPr>
        <w:t xml:space="preserve">Bewohnern. </w:t>
      </w:r>
      <w:r>
        <w:rPr>
          <w:sz w:val="24"/>
        </w:rPr>
        <w:t xml:space="preserve">Hat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Hinweise, </w:t>
      </w:r>
      <w:r>
        <w:rPr>
          <w:sz w:val="24"/>
        </w:rPr>
        <w:t xml:space="preserve">die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Erarbeitung </w:t>
      </w:r>
      <w:r>
        <w:rPr>
          <w:sz w:val="24"/>
        </w:rPr>
        <w:t xml:space="preserve">der </w:t>
      </w:r>
      <w:r>
        <w:rPr>
          <w:sz w:val="24"/>
        </w:rPr>
        <w:t xml:space="preserve">Ko </w:t>
      </w:r>
    </w:p>
    <w:p>
      <w:r>
        <w:t>*****</w:t>
      </w:r>
    </w:p>
    <w:p>
      <w:pPr>
        <w:pStyle w:val="Heading2"/>
      </w:pPr>
      <w:r>
        <w:t>306_Ergebnisprotokoll_Krisenstabssitzung_2020-10-26.pdf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43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ZBS </w:t>
      </w:r>
      <w:r>
        <w:rPr>
          <w:sz w:val="24"/>
        </w:rPr>
        <w:t xml:space="preserve">1 </w:t>
      </w:r>
      <w:r>
        <w:rPr>
          <w:sz w:val="24"/>
        </w:rPr>
        <w:t xml:space="preserve">1.751 </w:t>
      </w:r>
      <w:r>
        <w:rPr>
          <w:sz w:val="24"/>
        </w:rPr>
        <w:t xml:space="preserve">Proben </w:t>
      </w:r>
      <w:r>
        <w:rPr>
          <w:sz w:val="24"/>
        </w:rPr>
        <w:t xml:space="preserve">bearbeitet, </w:t>
      </w:r>
      <w:r>
        <w:rPr>
          <w:sz w:val="24"/>
        </w:rPr>
        <w:t xml:space="preserve">davon </w:t>
      </w:r>
      <w:r>
        <w:rPr>
          <w:sz w:val="24"/>
        </w:rPr>
        <w:t xml:space="preserve">289 </w:t>
      </w:r>
      <w:r>
        <w:rPr>
          <w:sz w:val="24"/>
        </w:rPr>
        <w:t xml:space="preserve">(16,5%)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SARS-CoV-2 </w:t>
      </w:r>
      <w:r>
        <w:rPr>
          <w:sz w:val="24"/>
        </w:rPr>
        <w:t xml:space="preserve">getestet.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Probenanzahl </w:t>
      </w:r>
      <w:r>
        <w:rPr>
          <w:sz w:val="24"/>
        </w:rPr>
        <w:t xml:space="preserve">mit </w:t>
      </w:r>
      <w:r>
        <w:rPr>
          <w:sz w:val="24"/>
        </w:rPr>
        <w:t xml:space="preserve">2.257 </w:t>
      </w:r>
      <w:r>
        <w:rPr>
          <w:sz w:val="24"/>
        </w:rPr>
        <w:t xml:space="preserve">etwas </w:t>
      </w:r>
      <w:r>
        <w:rPr>
          <w:sz w:val="24"/>
        </w:rPr>
        <w:t xml:space="preserve">geringer </w:t>
      </w:r>
      <w:r>
        <w:rPr>
          <w:sz w:val="24"/>
        </w:rPr>
        <w:t xml:space="preserve">ZBS1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Anfrage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erhalten </w:t>
      </w:r>
      <w:r>
        <w:rPr>
          <w:sz w:val="24"/>
        </w:rPr>
        <w:t xml:space="preserve">Seren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Referenzpanel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stellen. </w:t>
      </w:r>
      <w:r>
        <w:rPr>
          <w:sz w:val="24"/>
        </w:rPr>
        <w:t xml:space="preserve">2 </w:t>
      </w:r>
      <w:r>
        <w:rPr>
          <w:sz w:val="24"/>
        </w:rPr>
        <w:t xml:space="preserve">Labore </w:t>
      </w:r>
      <w:r>
        <w:rPr>
          <w:sz w:val="24"/>
        </w:rPr>
        <w:t xml:space="preserve">haben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Proben </w:t>
      </w:r>
      <w:r>
        <w:rPr>
          <w:sz w:val="24"/>
        </w:rPr>
        <w:t xml:space="preserve">angeboten, </w:t>
      </w:r>
      <w:r>
        <w:rPr>
          <w:sz w:val="24"/>
        </w:rPr>
        <w:t xml:space="preserve">allerdings </w:t>
      </w:r>
      <w:r>
        <w:rPr>
          <w:sz w:val="24"/>
        </w:rPr>
        <w:t xml:space="preserve">eines </w:t>
      </w:r>
      <w:r>
        <w:rPr>
          <w:sz w:val="24"/>
        </w:rPr>
        <w:t xml:space="preserve">nur </w:t>
      </w:r>
      <w:r>
        <w:rPr>
          <w:sz w:val="24"/>
        </w:rPr>
        <w:t xml:space="preserve">zu </w:t>
      </w:r>
      <w:r>
        <w:rPr>
          <w:sz w:val="24"/>
        </w:rPr>
        <w:t xml:space="preserve">Plasmap </w:t>
      </w:r>
    </w:p>
    <w:p>
      <w:r>
        <w:t>*****</w:t>
      </w:r>
    </w:p>
    <w:p>
      <w:pPr>
        <w:pStyle w:val="Heading2"/>
      </w:pPr>
      <w:r>
        <w:t>307_Agenda_AG-nCoV-Sitzung_2020-10-28.pdf - Page: 2</w:t>
      </w:r>
    </w:p>
    <w:p>
      <w:r>
        <w:rPr>
          <w:sz w:val="24"/>
        </w:rPr>
        <w:t xml:space="preserve">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DIENSTGEBRAUGH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Priosierung </w:t>
      </w:r>
      <w:r>
        <w:rPr>
          <w:sz w:val="24"/>
        </w:rPr>
        <w:t xml:space="preserve">Testungen </w:t>
      </w:r>
      <w:r>
        <w:rPr>
          <w:sz w:val="24"/>
        </w:rPr>
        <w:t xml:space="preserve">(siehe </w:t>
      </w:r>
      <w:r>
        <w:rPr>
          <w:sz w:val="24"/>
        </w:rPr>
        <w:t xml:space="preserve">Email/Dokument </w:t>
      </w:r>
      <w:r>
        <w:rPr>
          <w:sz w:val="24"/>
        </w:rPr>
        <w:t xml:space="preserve">BMG </w:t>
      </w:r>
      <w:r>
        <w:rPr>
          <w:sz w:val="24"/>
        </w:rPr>
        <w:t xml:space="preserve">AG </w:t>
      </w:r>
      <w:r>
        <w:rPr>
          <w:sz w:val="24"/>
        </w:rPr>
        <w:t xml:space="preserve">Labor)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30.10.2020; </w:t>
      </w:r>
      <w:r>
        <w:rPr>
          <w:sz w:val="24"/>
        </w:rPr>
        <w:t xml:space="preserve">11:00Uhr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Flussschema </w:t>
      </w:r>
      <w:r>
        <w:rPr>
          <w:sz w:val="24"/>
        </w:rPr>
        <w:t xml:space="preserve">(siehe </w:t>
      </w:r>
      <w:r>
        <w:rPr>
          <w:sz w:val="24"/>
        </w:rPr>
        <w:t xml:space="preserve">TOP7/Priorisierung </w:t>
      </w:r>
      <w:r>
        <w:rPr>
          <w:sz w:val="24"/>
        </w:rPr>
        <w:t xml:space="preserve">Testungen) </w:t>
      </w:r>
      <w:r>
        <w:rPr>
          <w:sz w:val="24"/>
        </w:rPr>
        <w:t xml:space="preserve">| </w:t>
      </w:r>
      <w:r>
        <w:rPr>
          <w:sz w:val="24"/>
        </w:rPr>
        <w:t xml:space="preserve">AL1/Alle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 </w:t>
      </w:r>
    </w:p>
    <w:p>
      <w:r>
        <w:t>*****</w:t>
      </w:r>
    </w:p>
    <w:p>
      <w:pPr>
        <w:pStyle w:val="Heading2"/>
      </w:pPr>
      <w:r>
        <w:t>307_Agenda_AG-nCoV-Sitzung_2020-10-28.pdf - Page: 2</w:t>
      </w:r>
    </w:p>
    <w:p>
      <w:r>
        <w:rPr>
          <w:sz w:val="24"/>
        </w:rPr>
        <w:t xml:space="preserve">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Priosierung </w:t>
      </w:r>
      <w:r>
        <w:rPr>
          <w:sz w:val="24"/>
        </w:rPr>
        <w:t xml:space="preserve">Testungen </w:t>
      </w:r>
      <w:r>
        <w:rPr>
          <w:sz w:val="24"/>
        </w:rPr>
        <w:t xml:space="preserve">(siehe </w:t>
      </w:r>
      <w:r>
        <w:rPr>
          <w:sz w:val="24"/>
        </w:rPr>
        <w:t xml:space="preserve">Email/Dokument </w:t>
      </w:r>
      <w:r>
        <w:rPr>
          <w:sz w:val="24"/>
        </w:rPr>
        <w:t xml:space="preserve">BMG </w:t>
      </w:r>
      <w:r>
        <w:rPr>
          <w:sz w:val="24"/>
        </w:rPr>
        <w:t xml:space="preserve">AG </w:t>
      </w:r>
      <w:r>
        <w:rPr>
          <w:sz w:val="24"/>
        </w:rPr>
        <w:t xml:space="preserve">Labor)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Flussschema </w:t>
      </w:r>
      <w:r>
        <w:rPr>
          <w:sz w:val="24"/>
        </w:rPr>
        <w:t xml:space="preserve">(siehe </w:t>
      </w:r>
      <w:r>
        <w:rPr>
          <w:sz w:val="24"/>
        </w:rPr>
        <w:t xml:space="preserve">TOP7/Priorisierung </w:t>
      </w:r>
      <w:r>
        <w:rPr>
          <w:sz w:val="24"/>
        </w:rPr>
        <w:t xml:space="preserve">Testungen) </w:t>
      </w:r>
      <w:r>
        <w:rPr>
          <w:sz w:val="24"/>
        </w:rPr>
        <w:t xml:space="preserve">AL1/Alle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30.10.2020; </w:t>
      </w:r>
      <w:r>
        <w:rPr>
          <w:sz w:val="24"/>
        </w:rPr>
        <w:t xml:space="preserve">11:0 </w:t>
      </w:r>
    </w:p>
    <w:p>
      <w:r>
        <w:t>*****</w:t>
      </w:r>
    </w:p>
    <w:p>
      <w:pPr>
        <w:pStyle w:val="Heading2"/>
      </w:pPr>
      <w:r>
        <w:t>308_Ergebnisprotokoll_Krisenstabssitzung_2020-10-28.pdf - Page: 8</w:t>
      </w:r>
    </w:p>
    <w:p>
      <w:r>
        <w:rPr>
          <w:sz w:val="24"/>
        </w:rPr>
        <w:t xml:space="preserve">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Testkriterien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durch </w:t>
      </w:r>
      <w:r>
        <w:rPr>
          <w:sz w:val="24"/>
        </w:rPr>
        <w:t xml:space="preserve">,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Zusendung </w:t>
      </w:r>
      <w:r>
        <w:rPr>
          <w:sz w:val="24"/>
        </w:rPr>
        <w:t xml:space="preserve">vorab </w:t>
      </w:r>
      <w:r>
        <w:rPr>
          <w:sz w:val="24"/>
        </w:rPr>
        <w:t xml:space="preserve">als </w:t>
      </w:r>
      <w:r>
        <w:rPr>
          <w:sz w:val="24"/>
        </w:rPr>
        <w:t xml:space="preserve">Arbeitsversion </w:t>
      </w:r>
      <w:r>
        <w:rPr>
          <w:sz w:val="24"/>
        </w:rPr>
        <w:t xml:space="preserve">an </w:t>
      </w:r>
      <w:r>
        <w:rPr>
          <w:sz w:val="24"/>
        </w:rPr>
        <w:t xml:space="preserve">zu </w:t>
      </w:r>
      <w:r>
        <w:rPr>
          <w:sz w:val="24"/>
        </w:rPr>
        <w:t xml:space="preserve">Donnerstag </w:t>
      </w:r>
      <w:r>
        <w:rPr>
          <w:sz w:val="24"/>
        </w:rPr>
        <w:t xml:space="preserve">Zielgruppe: </w:t>
      </w:r>
      <w:r>
        <w:rPr>
          <w:sz w:val="24"/>
        </w:rPr>
        <w:t xml:space="preserve">Ärzte, </w:t>
      </w:r>
      <w:r>
        <w:rPr>
          <w:sz w:val="24"/>
        </w:rPr>
        <w:t xml:space="preserve">ÖGD, </w:t>
      </w:r>
      <w:r>
        <w:rPr>
          <w:sz w:val="24"/>
        </w:rPr>
        <w:t xml:space="preserve">Politiker </w:t>
      </w:r>
      <w:r>
        <w:rPr>
          <w:sz w:val="24"/>
        </w:rPr>
        <w:t xml:space="preserve">Testkriterien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ggü. </w:t>
      </w:r>
      <w:r>
        <w:rPr>
          <w:sz w:val="24"/>
        </w:rPr>
        <w:t xml:space="preserve">der </w:t>
      </w:r>
      <w:r>
        <w:rPr>
          <w:sz w:val="24"/>
        </w:rPr>
        <w:t xml:space="preserve">allgemeinen </w:t>
      </w:r>
      <w:r>
        <w:rPr>
          <w:sz w:val="24"/>
        </w:rPr>
        <w:t xml:space="preserve">Bevölkerung, </w:t>
      </w:r>
      <w:r>
        <w:rPr>
          <w:sz w:val="24"/>
        </w:rPr>
        <w:t xml:space="preserve">klare </w:t>
      </w:r>
      <w:r>
        <w:rPr>
          <w:sz w:val="24"/>
        </w:rPr>
        <w:t xml:space="preserve">Trennung </w:t>
      </w:r>
      <w:r>
        <w:rPr>
          <w:sz w:val="24"/>
        </w:rPr>
        <w:t xml:space="preserve">nötig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FG32/38 </w:t>
      </w:r>
      <w:r>
        <w:rPr>
          <w:sz w:val="24"/>
        </w:rPr>
        <w:t xml:space="preserve">/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309_Agenda_AG-nCoV-Sitzung_2020-10-30.pdf - Page: 1</w:t>
      </w:r>
    </w:p>
    <w:p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Amtshilfe </w:t>
      </w:r>
      <w:r>
        <w:rPr>
          <w:sz w:val="24"/>
        </w:rPr>
        <w:t xml:space="preserve">Offenbach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Erklärung </w:t>
      </w:r>
      <w:r>
        <w:rPr>
          <w:sz w:val="24"/>
        </w:rPr>
        <w:t xml:space="preserve">zu </w:t>
      </w:r>
      <w:r>
        <w:rPr>
          <w:sz w:val="24"/>
        </w:rPr>
        <w:t xml:space="preserve">sinkenden </w:t>
      </w:r>
      <w:r>
        <w:rPr>
          <w:sz w:val="24"/>
        </w:rPr>
        <w:t xml:space="preserve">R-Werten </w:t>
      </w:r>
      <w:r>
        <w:rPr>
          <w:sz w:val="24"/>
        </w:rPr>
        <w:t xml:space="preserve">für </w:t>
      </w:r>
      <w:r>
        <w:rPr>
          <w:sz w:val="24"/>
        </w:rPr>
        <w:t xml:space="preserve">heutigen </w:t>
      </w:r>
      <w:r>
        <w:rPr>
          <w:sz w:val="24"/>
        </w:rPr>
        <w:t xml:space="preserve">FG32 </w:t>
      </w:r>
      <w:r>
        <w:rPr>
          <w:sz w:val="24"/>
        </w:rPr>
        <w:t xml:space="preserve">Lagebericht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 </w:t>
      </w:r>
    </w:p>
    <w:p>
      <w:r>
        <w:t>*****</w:t>
      </w:r>
    </w:p>
    <w:p>
      <w:pPr>
        <w:pStyle w:val="Heading2"/>
      </w:pPr>
      <w:r>
        <w:t>309_Agenda_AG-nCoV-Sitzung_2020-10-30.pdf - Page: 1</w:t>
      </w:r>
    </w:p>
    <w:p>
      <w:r>
        <w:rPr>
          <w:sz w:val="24"/>
        </w:rPr>
        <w:t xml:space="preserve">Offenbach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Erklärung </w:t>
      </w:r>
      <w:r>
        <w:rPr>
          <w:sz w:val="24"/>
        </w:rPr>
        <w:t xml:space="preserve">zu </w:t>
      </w:r>
      <w:r>
        <w:rPr>
          <w:sz w:val="24"/>
        </w:rPr>
        <w:t xml:space="preserve">sinkenden </w:t>
      </w:r>
      <w:r>
        <w:rPr>
          <w:sz w:val="24"/>
        </w:rPr>
        <w:t xml:space="preserve">R-Werten </w:t>
      </w:r>
      <w:r>
        <w:rPr>
          <w:sz w:val="24"/>
        </w:rPr>
        <w:t xml:space="preserve">für </w:t>
      </w:r>
      <w:r>
        <w:rPr>
          <w:sz w:val="24"/>
        </w:rPr>
        <w:t xml:space="preserve">heutigen </w:t>
      </w:r>
      <w:r>
        <w:rPr>
          <w:sz w:val="24"/>
        </w:rPr>
        <w:t xml:space="preserve">Lagebericht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VS-NUR-FÜR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e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-70°C </w:t>
      </w:r>
      <w:r>
        <w:rPr>
          <w:sz w:val="24"/>
        </w:rPr>
        <w:t xml:space="preserve">(...),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VS-NUR-FÜR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e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-70°C </w:t>
      </w:r>
      <w:r>
        <w:rPr>
          <w:sz w:val="24"/>
        </w:rPr>
        <w:t xml:space="preserve">(...),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2.Oxford/Astr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VS-NUR-FÜR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e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-70°C </w:t>
      </w:r>
      <w:r>
        <w:rPr>
          <w:sz w:val="24"/>
        </w:rPr>
        <w:t xml:space="preserve">(...),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2-8°C </w:t>
      </w:r>
      <w:r>
        <w:rPr>
          <w:sz w:val="24"/>
        </w:rPr>
        <w:t xml:space="preserve">e </w:t>
      </w:r>
      <w:r>
        <w:rPr>
          <w:sz w:val="24"/>
        </w:rPr>
        <w:t xml:space="preserve">STIKO </w:t>
      </w:r>
      <w:r>
        <w:rPr>
          <w:sz w:val="24"/>
        </w:rPr>
        <w:t xml:space="preserve">Empfehlun: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e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b/>
          <w:color w:val="FF0000"/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e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°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b/>
          <w:color w:val="FF0000"/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b/>
          <w:color w:val="FF0000"/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-70℃ </w:t>
      </w:r>
      <w:r>
        <w:rPr>
          <w:sz w:val="24"/>
        </w:rPr>
        <w:t xml:space="preserve">(…),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-70℃ </w:t>
      </w:r>
      <w:r>
        <w:rPr>
          <w:sz w:val="24"/>
        </w:rPr>
        <w:t xml:space="preserve">(…),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Oxford/AstraZenec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Letzter </w:t>
      </w:r>
      <w:r>
        <w:rPr>
          <w:sz w:val="24"/>
        </w:rPr>
        <w:t xml:space="preserve">Stand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Laufende </w:t>
      </w:r>
      <w:r>
        <w:rPr>
          <w:sz w:val="24"/>
        </w:rPr>
        <w:t xml:space="preserve">Studien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wurden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eingereicht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Phase </w:t>
      </w:r>
      <w:r>
        <w:rPr>
          <w:sz w:val="24"/>
        </w:rPr>
        <w:t xml:space="preserve">III </w:t>
      </w:r>
      <w:r>
        <w:rPr>
          <w:sz w:val="24"/>
        </w:rPr>
        <w:t xml:space="preserve">Studien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Novembers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positiv, </w:t>
      </w:r>
      <w:r>
        <w:rPr>
          <w:sz w:val="24"/>
        </w:rPr>
        <w:t xml:space="preserve">könnte </w:t>
      </w:r>
      <w:r>
        <w:rPr>
          <w:sz w:val="24"/>
        </w:rPr>
        <w:t xml:space="preserve">Zulassung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2-6 </w:t>
      </w:r>
      <w:r>
        <w:rPr>
          <w:sz w:val="24"/>
        </w:rPr>
        <w:t xml:space="preserve">Wochen </w:t>
      </w:r>
      <w:r>
        <w:rPr>
          <w:sz w:val="24"/>
        </w:rPr>
        <w:t xml:space="preserve">erfolgen, </w:t>
      </w:r>
      <w:r>
        <w:rPr>
          <w:sz w:val="24"/>
        </w:rPr>
        <w:t xml:space="preserve">dann </w:t>
      </w:r>
      <w:r>
        <w:rPr>
          <w:sz w:val="24"/>
        </w:rPr>
        <w:t xml:space="preserve">wären </w:t>
      </w:r>
      <w:r>
        <w:rPr>
          <w:sz w:val="24"/>
        </w:rPr>
        <w:t xml:space="preserve">sie </w:t>
      </w:r>
      <w:r>
        <w:rPr>
          <w:sz w:val="24"/>
        </w:rPr>
        <w:t xml:space="preserve">Anfang </w:t>
      </w:r>
      <w:r>
        <w:rPr>
          <w:sz w:val="24"/>
        </w:rPr>
        <w:t xml:space="preserve">2021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BioNTEch/Pfizer: </w:t>
      </w:r>
      <w:r>
        <w:rPr>
          <w:sz w:val="24"/>
        </w:rPr>
        <w:t xml:space="preserve">2 </w:t>
      </w:r>
      <w:r>
        <w:rPr>
          <w:sz w:val="24"/>
        </w:rPr>
        <w:t xml:space="preserve">Dosen.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-70℃ </w:t>
      </w:r>
      <w:r>
        <w:rPr>
          <w:sz w:val="24"/>
        </w:rPr>
        <w:t xml:space="preserve">(…), </w:t>
      </w:r>
      <w:r>
        <w:rPr>
          <w:sz w:val="24"/>
        </w:rPr>
        <w:t xml:space="preserve">Lösemittel </w:t>
      </w:r>
      <w:r>
        <w:rPr>
          <w:sz w:val="24"/>
        </w:rPr>
        <w:t xml:space="preserve">zur </w:t>
      </w:r>
      <w:r>
        <w:rPr>
          <w:sz w:val="24"/>
        </w:rPr>
        <w:t xml:space="preserve">Herstellung </w:t>
      </w:r>
      <w:r>
        <w:rPr>
          <w:sz w:val="24"/>
        </w:rPr>
        <w:t xml:space="preserve">notwendig, </w:t>
      </w:r>
      <w:r>
        <w:rPr>
          <w:sz w:val="24"/>
        </w:rPr>
        <w:t xml:space="preserve">5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Behältnis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Oxford/AstraZeneca: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d/AstraZeneca: </w:t>
      </w:r>
      <w:r>
        <w:rPr>
          <w:sz w:val="24"/>
        </w:rPr>
        <w:t xml:space="preserve">voraussichtlich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(ob </w:t>
      </w:r>
      <w:r>
        <w:rPr>
          <w:sz w:val="24"/>
        </w:rPr>
        <w:t xml:space="preserve">eine </w:t>
      </w:r>
      <w:r>
        <w:rPr>
          <w:sz w:val="24"/>
        </w:rPr>
        <w:t xml:space="preserve">genügt </w:t>
      </w:r>
      <w:r>
        <w:rPr>
          <w:sz w:val="24"/>
        </w:rPr>
        <w:t xml:space="preserve">wird </w:t>
      </w:r>
      <w:r>
        <w:rPr>
          <w:sz w:val="24"/>
        </w:rPr>
        <w:t xml:space="preserve">aktuell </w:t>
      </w:r>
      <w:r>
        <w:rPr>
          <w:sz w:val="24"/>
        </w:rPr>
        <w:t xml:space="preserve">getestet), </w:t>
      </w:r>
      <w:r>
        <w:rPr>
          <w:sz w:val="24"/>
        </w:rPr>
        <w:t xml:space="preserve">Lagerung </w:t>
      </w:r>
      <w:r>
        <w:rPr>
          <w:sz w:val="24"/>
        </w:rPr>
        <w:t xml:space="preserve">bei </w:t>
      </w:r>
      <w:r>
        <w:rPr>
          <w:sz w:val="24"/>
        </w:rPr>
        <w:t xml:space="preserve">2-8℃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Diskussion: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b/>
          <w:color w:val="FF0000"/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</w:p>
    <w:p>
      <w:r>
        <w:t>*****</w:t>
      </w:r>
    </w:p>
    <w:p>
      <w:pPr>
        <w:pStyle w:val="Heading2"/>
      </w:pPr>
      <w:r>
        <w:t>310_Ergebnisprotokoll_Krisenstabssitzung_2020-10-30.pdf - Page: 8</w:t>
      </w:r>
    </w:p>
    <w:p>
      <w:r>
        <w:rPr>
          <w:sz w:val="24"/>
        </w:rPr>
        <w:t xml:space="preserve">n: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80, </w:t>
      </w:r>
      <w:r>
        <w:rPr>
          <w:sz w:val="24"/>
        </w:rPr>
        <w:t xml:space="preserve">Risikogruppen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Expositionen,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plant </w:t>
      </w:r>
      <w:r>
        <w:rPr>
          <w:sz w:val="24"/>
        </w:rPr>
        <w:t xml:space="preserve">„living </w:t>
      </w:r>
      <w:r>
        <w:rPr>
          <w:sz w:val="24"/>
        </w:rPr>
        <w:t xml:space="preserve">guideline“ </w:t>
      </w:r>
      <w:r>
        <w:rPr>
          <w:sz w:val="24"/>
        </w:rPr>
        <w:t xml:space="preserve">und </w:t>
      </w:r>
      <w:r>
        <w:rPr>
          <w:sz w:val="24"/>
        </w:rPr>
        <w:t xml:space="preserve">“living </w:t>
      </w:r>
      <w:r>
        <w:rPr>
          <w:sz w:val="24"/>
        </w:rPr>
        <w:t xml:space="preserve">systematic </w:t>
      </w:r>
      <w:r>
        <w:rPr>
          <w:sz w:val="24"/>
        </w:rPr>
        <w:t xml:space="preserve">review”, </w:t>
      </w:r>
      <w:r>
        <w:rPr>
          <w:sz w:val="24"/>
        </w:rPr>
        <w:t xml:space="preserve">update </w:t>
      </w:r>
      <w:r>
        <w:rPr>
          <w:sz w:val="24"/>
        </w:rPr>
        <w:t xml:space="preserve">z.B.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bzw.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Triggern </w:t>
      </w:r>
      <w:r>
        <w:rPr>
          <w:sz w:val="24"/>
        </w:rPr>
        <w:t xml:space="preserve">(neue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Indikationen, </w:t>
      </w:r>
      <w:r>
        <w:rPr>
          <w:sz w:val="24"/>
        </w:rPr>
        <w:t xml:space="preserve">usw.)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bestehen </w:t>
      </w:r>
      <w:r>
        <w:rPr>
          <w:sz w:val="24"/>
        </w:rPr>
        <w:t xml:space="preserve">noch </w:t>
      </w:r>
      <w:r>
        <w:rPr>
          <w:sz w:val="24"/>
        </w:rPr>
        <w:t xml:space="preserve">viele </w:t>
      </w:r>
      <w:r>
        <w:rPr>
          <w:sz w:val="24"/>
        </w:rPr>
        <w:t xml:space="preserve">Unsicherheiten </w:t>
      </w:r>
      <w:r>
        <w:rPr>
          <w:sz w:val="24"/>
        </w:rPr>
        <w:t xml:space="preserve">und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Mengen, </w:t>
      </w:r>
      <w:r>
        <w:rPr>
          <w:sz w:val="24"/>
        </w:rPr>
        <w:t xml:space="preserve">Personal, </w:t>
      </w:r>
      <w:r>
        <w:rPr>
          <w:sz w:val="24"/>
        </w:rPr>
        <w:t xml:space="preserve">Dokumentation, </w:t>
      </w:r>
      <w:r>
        <w:rPr>
          <w:b/>
          <w:color w:val="FF0000"/>
          <w:sz w:val="24"/>
        </w:rPr>
        <w:t xml:space="preserve">Impfquoten, </w:t>
      </w:r>
      <w:r>
        <w:rPr>
          <w:sz w:val="24"/>
        </w:rPr>
        <w:t xml:space="preserve">usw.,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soll </w:t>
      </w:r>
      <w:r>
        <w:rPr>
          <w:sz w:val="24"/>
        </w:rPr>
        <w:t xml:space="preserve">zum </w:t>
      </w:r>
      <w:r>
        <w:rPr>
          <w:sz w:val="24"/>
        </w:rPr>
        <w:t xml:space="preserve">1. </w:t>
      </w:r>
      <w:r>
        <w:rPr>
          <w:sz w:val="24"/>
        </w:rPr>
        <w:t xml:space="preserve">Januar </w:t>
      </w:r>
      <w:r>
        <w:rPr>
          <w:sz w:val="24"/>
        </w:rPr>
        <w:t xml:space="preserve">bereit </w:t>
      </w:r>
      <w:r>
        <w:rPr>
          <w:sz w:val="24"/>
        </w:rPr>
        <w:t xml:space="preserve">sein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gute </w:t>
      </w:r>
      <w:r>
        <w:rPr>
          <w:sz w:val="24"/>
        </w:rPr>
        <w:t xml:space="preserve">Immunantwort </w:t>
      </w:r>
      <w:r>
        <w:rPr>
          <w:sz w:val="24"/>
        </w:rPr>
        <w:t xml:space="preserve">(auch </w:t>
      </w:r>
      <w:r>
        <w:rPr>
          <w:sz w:val="24"/>
        </w:rPr>
        <w:t xml:space="preserve">in </w:t>
      </w:r>
      <w:r>
        <w:rPr>
          <w:sz w:val="24"/>
        </w:rPr>
        <w:t xml:space="preserve">Modellierung), </w:t>
      </w:r>
      <w:r>
        <w:rPr>
          <w:sz w:val="24"/>
        </w:rPr>
        <w:t xml:space="preserve">selbst </w:t>
      </w:r>
      <w:r>
        <w:rPr>
          <w:sz w:val="24"/>
        </w:rPr>
        <w:t xml:space="preserve">bei </w:t>
      </w:r>
      <w:r>
        <w:rPr>
          <w:sz w:val="24"/>
        </w:rPr>
        <w:t xml:space="preserve">Imp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ist </w:t>
      </w:r>
      <w:r>
        <w:rPr>
          <w:sz w:val="24"/>
        </w:rPr>
        <w:t xml:space="preserve">zuständig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Monitoring </w:t>
      </w:r>
      <w:r>
        <w:rPr>
          <w:sz w:val="24"/>
        </w:rPr>
        <w:t xml:space="preserve">(FF: </w:t>
      </w:r>
      <w:r>
        <w:rPr>
          <w:sz w:val="24"/>
        </w:rPr>
        <w:t xml:space="preserve">FG31 </w:t>
      </w:r>
      <w:r>
        <w:rPr>
          <w:sz w:val="24"/>
        </w:rPr>
        <w:t xml:space="preserve">Leitung, </w:t>
      </w:r>
      <w:r>
        <w:rPr>
          <w:sz w:val="24"/>
        </w:rPr>
        <w:t xml:space="preserve">technisch, </w:t>
      </w:r>
      <w:r>
        <w:rPr>
          <w:sz w:val="24"/>
        </w:rPr>
        <w:t xml:space="preserve">FG33 </w:t>
      </w:r>
      <w:r>
        <w:rPr>
          <w:sz w:val="24"/>
        </w:rPr>
        <w:t xml:space="preserve">inhaltlich)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COSMO </w:t>
      </w:r>
      <w:r>
        <w:rPr>
          <w:sz w:val="24"/>
        </w:rPr>
        <w:t xml:space="preserve">beinhaltet, </w:t>
      </w:r>
      <w:r>
        <w:rPr>
          <w:sz w:val="24"/>
        </w:rPr>
        <w:t xml:space="preserve">53%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würden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gute </w:t>
      </w:r>
      <w:r>
        <w:rPr>
          <w:sz w:val="24"/>
        </w:rPr>
        <w:t xml:space="preserve">Immunantwort </w:t>
      </w:r>
      <w:r>
        <w:rPr>
          <w:sz w:val="24"/>
        </w:rPr>
        <w:t xml:space="preserve">(auch </w:t>
      </w:r>
      <w:r>
        <w:rPr>
          <w:sz w:val="24"/>
        </w:rPr>
        <w:t xml:space="preserve">in </w:t>
      </w:r>
      <w:r>
        <w:rPr>
          <w:sz w:val="24"/>
        </w:rPr>
        <w:t xml:space="preserve">Modellierung), </w:t>
      </w:r>
      <w:r>
        <w:rPr>
          <w:sz w:val="24"/>
        </w:rPr>
        <w:t xml:space="preserve">selbst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Impfwirk- </w:t>
      </w:r>
      <w:r>
        <w:rPr>
          <w:sz w:val="24"/>
        </w:rPr>
        <w:t xml:space="preserve">samkeit </w:t>
      </w:r>
      <w:r>
        <w:rPr>
          <w:sz w:val="24"/>
        </w:rPr>
        <w:t xml:space="preserve">von </w:t>
      </w:r>
      <w:r>
        <w:rPr>
          <w:sz w:val="24"/>
        </w:rPr>
        <w:t xml:space="preserve">20%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Todesfälle </w:t>
      </w:r>
      <w:r>
        <w:rPr>
          <w:sz w:val="24"/>
        </w:rPr>
        <w:t xml:space="preserve">vermieden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mpfen </w:t>
      </w:r>
      <w:r>
        <w:rPr>
          <w:sz w:val="24"/>
        </w:rPr>
        <w:t xml:space="preserve">lassen, </w:t>
      </w:r>
      <w:r>
        <w:rPr>
          <w:sz w:val="24"/>
        </w:rPr>
        <w:t xml:space="preserve">niedrigste </w:t>
      </w:r>
      <w:r>
        <w:rPr>
          <w:sz w:val="24"/>
        </w:rPr>
        <w:t xml:space="preserve">Akzeptanz </w:t>
      </w:r>
      <w:r>
        <w:rPr>
          <w:sz w:val="24"/>
        </w:rPr>
        <w:t xml:space="preserve">bei </w:t>
      </w:r>
      <w:r>
        <w:rPr>
          <w:sz w:val="24"/>
        </w:rPr>
        <w:t xml:space="preserve">HCW, </w:t>
      </w:r>
      <w:r>
        <w:rPr>
          <w:sz w:val="24"/>
        </w:rPr>
        <w:t xml:space="preserve">RKI </w:t>
      </w:r>
      <w:r>
        <w:rPr>
          <w:sz w:val="24"/>
        </w:rPr>
        <w:t xml:space="preserve">plant </w:t>
      </w:r>
      <w:r>
        <w:rPr>
          <w:sz w:val="24"/>
        </w:rPr>
        <w:t xml:space="preserve">zweiwöchentliche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und </w:t>
      </w:r>
      <w:r>
        <w:rPr>
          <w:sz w:val="24"/>
        </w:rPr>
        <w:t xml:space="preserve">-akzeptanz </w:t>
      </w:r>
      <w:r>
        <w:rPr>
          <w:sz w:val="24"/>
        </w:rPr>
        <w:t xml:space="preserve">o </w:t>
      </w:r>
      <w:r>
        <w:rPr>
          <w:sz w:val="24"/>
        </w:rPr>
        <w:t xml:space="preserve">Kontakt-verhalten: </w:t>
      </w:r>
      <w:r>
        <w:rPr>
          <w:sz w:val="24"/>
        </w:rPr>
        <w:t xml:space="preserve">KOMMI-projekt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gute </w:t>
      </w:r>
      <w:r>
        <w:rPr>
          <w:sz w:val="24"/>
        </w:rPr>
        <w:t xml:space="preserve">Immunantwort </w:t>
      </w:r>
      <w:r>
        <w:rPr>
          <w:sz w:val="24"/>
        </w:rPr>
        <w:t xml:space="preserve">(auch </w:t>
      </w:r>
      <w:r>
        <w:rPr>
          <w:sz w:val="24"/>
        </w:rPr>
        <w:t xml:space="preserve">in </w:t>
      </w:r>
      <w:r>
        <w:rPr>
          <w:sz w:val="24"/>
        </w:rPr>
        <w:t xml:space="preserve">Modellierung), </w:t>
      </w:r>
      <w:r>
        <w:rPr>
          <w:sz w:val="24"/>
        </w:rPr>
        <w:t xml:space="preserve">selbst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Impfwirk- </w:t>
      </w:r>
      <w:r>
        <w:rPr>
          <w:sz w:val="24"/>
        </w:rPr>
        <w:t xml:space="preserve">samkeit </w:t>
      </w:r>
      <w:r>
        <w:rPr>
          <w:sz w:val="24"/>
        </w:rPr>
        <w:t xml:space="preserve">von </w:t>
      </w:r>
      <w:r>
        <w:rPr>
          <w:sz w:val="24"/>
        </w:rPr>
        <w:t xml:space="preserve">20%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Todesfälle </w:t>
      </w:r>
      <w:r>
        <w:rPr>
          <w:sz w:val="24"/>
        </w:rPr>
        <w:t xml:space="preserve">vermieden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Krankheitsenhancement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4 </w:t>
      </w:r>
      <w:r>
        <w:rPr>
          <w:sz w:val="24"/>
        </w:rPr>
        <w:t xml:space="preserve">Tagen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wurden </w:t>
      </w:r>
      <w:r>
        <w:rPr>
          <w:sz w:val="24"/>
        </w:rPr>
        <w:t xml:space="preserve">1.800 </w:t>
      </w:r>
      <w:r>
        <w:rPr>
          <w:sz w:val="24"/>
        </w:rPr>
        <w:t xml:space="preserve">GA-Proben </w:t>
      </w:r>
      <w:r>
        <w:rPr>
          <w:sz w:val="24"/>
        </w:rPr>
        <w:t xml:space="preserve">analysiert, </w:t>
      </w:r>
      <w:r>
        <w:rPr>
          <w:sz w:val="24"/>
        </w:rPr>
        <w:t xml:space="preserve">Positivrate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20%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virologische </w:t>
      </w:r>
      <w:r>
        <w:rPr>
          <w:sz w:val="24"/>
        </w:rPr>
        <w:t xml:space="preserve">AGI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204 </w:t>
      </w:r>
      <w:r>
        <w:rPr>
          <w:sz w:val="24"/>
        </w:rPr>
        <w:t xml:space="preserve">Einsendungen, </w:t>
      </w:r>
      <w:r>
        <w:rPr>
          <w:sz w:val="24"/>
        </w:rPr>
        <w:t xml:space="preserve">5 </w:t>
      </w:r>
      <w:r>
        <w:rPr>
          <w:sz w:val="24"/>
        </w:rPr>
        <w:t xml:space="preserve">waren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94 </w:t>
      </w:r>
      <w:r>
        <w:rPr>
          <w:sz w:val="24"/>
        </w:rPr>
        <w:t xml:space="preserve">zeigten </w:t>
      </w:r>
      <w:r>
        <w:rPr>
          <w:sz w:val="24"/>
        </w:rPr>
        <w:t xml:space="preserve">Rhinoviren,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310_Ergebnisprotokoll_Krisenstabssitzung_2020-10-30.pdf - Page: 9</w:t>
      </w:r>
    </w:p>
    <w:p>
      <w:r>
        <w:rPr>
          <w:sz w:val="24"/>
        </w:rPr>
        <w:t xml:space="preserve">ekt </w:t>
      </w:r>
      <w:r>
        <w:rPr>
          <w:sz w:val="24"/>
        </w:rPr>
        <w:t xml:space="preserve">seit </w:t>
      </w:r>
      <w:r>
        <w:rPr>
          <w:sz w:val="24"/>
        </w:rPr>
        <w:t xml:space="preserve">Mai, </w:t>
      </w:r>
      <w:r>
        <w:rPr>
          <w:sz w:val="24"/>
        </w:rPr>
        <w:t xml:space="preserve">Modellierung, </w:t>
      </w:r>
      <w:r>
        <w:rPr>
          <w:sz w:val="24"/>
        </w:rPr>
        <w:t xml:space="preserve">Altersgruppen </w:t>
      </w:r>
      <w:r>
        <w:rPr>
          <w:sz w:val="24"/>
        </w:rPr>
        <w:t xml:space="preserve">zu </w:t>
      </w:r>
      <w:r>
        <w:rPr>
          <w:sz w:val="24"/>
        </w:rPr>
        <w:t xml:space="preserve">Hause, </w:t>
      </w:r>
      <w:r>
        <w:rPr>
          <w:sz w:val="24"/>
        </w:rPr>
        <w:t xml:space="preserve">Schule, </w:t>
      </w:r>
      <w:r>
        <w:rPr>
          <w:sz w:val="24"/>
        </w:rPr>
        <w:t xml:space="preserve">Arbeit </w:t>
      </w:r>
      <w:r>
        <w:rPr>
          <w:sz w:val="24"/>
        </w:rPr>
        <w:t xml:space="preserve">Transport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&gt;80-jährigen? </w:t>
      </w:r>
      <w:r>
        <w:rPr>
          <w:sz w:val="24"/>
        </w:rPr>
        <w:t xml:space="preserve">Hierzu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bekannt, </w:t>
      </w:r>
      <w:r>
        <w:rPr>
          <w:sz w:val="24"/>
        </w:rPr>
        <w:t xml:space="preserve">soweit </w:t>
      </w:r>
      <w:r>
        <w:rPr>
          <w:sz w:val="24"/>
        </w:rPr>
        <w:t xml:space="preserve">suggerieren </w:t>
      </w:r>
      <w:r>
        <w:rPr>
          <w:sz w:val="24"/>
        </w:rPr>
        <w:t xml:space="preserve">die </w:t>
      </w:r>
      <w:r>
        <w:rPr>
          <w:sz w:val="24"/>
        </w:rPr>
        <w:t xml:space="preserve">vorhandenen </w:t>
      </w:r>
      <w:r>
        <w:rPr>
          <w:sz w:val="24"/>
        </w:rPr>
        <w:t xml:space="preserve">Daten </w:t>
      </w:r>
      <w:r>
        <w:rPr>
          <w:sz w:val="24"/>
        </w:rPr>
        <w:t xml:space="preserve">eine </w:t>
      </w:r>
      <w:r>
        <w:rPr>
          <w:sz w:val="24"/>
        </w:rPr>
        <w:t xml:space="preserve">relativ </w:t>
      </w:r>
      <w:r>
        <w:rPr>
          <w:sz w:val="24"/>
        </w:rPr>
        <w:t xml:space="preserve">gute </w:t>
      </w:r>
      <w:r>
        <w:rPr>
          <w:sz w:val="24"/>
        </w:rPr>
        <w:t xml:space="preserve">Immunantwort </w:t>
      </w:r>
      <w:r>
        <w:rPr>
          <w:sz w:val="24"/>
        </w:rPr>
        <w:t xml:space="preserve">(auch </w:t>
      </w:r>
      <w:r>
        <w:rPr>
          <w:sz w:val="24"/>
        </w:rPr>
        <w:t xml:space="preserve">in </w:t>
      </w:r>
      <w:r>
        <w:rPr>
          <w:sz w:val="24"/>
        </w:rPr>
        <w:t xml:space="preserve">Modellierung), </w:t>
      </w:r>
      <w:r>
        <w:rPr>
          <w:sz w:val="24"/>
        </w:rPr>
        <w:t xml:space="preserve">selbst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Impfwirk- </w:t>
      </w:r>
      <w:r>
        <w:rPr>
          <w:sz w:val="24"/>
        </w:rPr>
        <w:t xml:space="preserve">samkeit </w:t>
      </w:r>
      <w:r>
        <w:rPr>
          <w:sz w:val="24"/>
        </w:rPr>
        <w:t xml:space="preserve">von </w:t>
      </w:r>
      <w:r>
        <w:rPr>
          <w:sz w:val="24"/>
        </w:rPr>
        <w:t xml:space="preserve">20% </w:t>
      </w:r>
      <w:r>
        <w:rPr>
          <w:sz w:val="24"/>
        </w:rPr>
        <w:t xml:space="preserve">werden </w:t>
      </w:r>
      <w:r>
        <w:rPr>
          <w:sz w:val="24"/>
        </w:rPr>
        <w:t xml:space="preserve">viele </w:t>
      </w:r>
      <w:r>
        <w:rPr>
          <w:sz w:val="24"/>
        </w:rPr>
        <w:t xml:space="preserve">Todesfälle </w:t>
      </w:r>
      <w:r>
        <w:rPr>
          <w:sz w:val="24"/>
        </w:rPr>
        <w:t xml:space="preserve">vermieden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Krankheitsenhancement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ZBS1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4 </w:t>
      </w:r>
      <w:r>
        <w:rPr>
          <w:sz w:val="24"/>
        </w:rPr>
        <w:t xml:space="preserve">Tagen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wurden </w:t>
      </w:r>
      <w:r>
        <w:rPr>
          <w:sz w:val="24"/>
        </w:rPr>
        <w:t xml:space="preserve">1.800 </w:t>
      </w:r>
      <w:r>
        <w:rPr>
          <w:sz w:val="24"/>
        </w:rPr>
        <w:t xml:space="preserve">GA-Proben </w:t>
      </w:r>
      <w:r>
        <w:rPr>
          <w:sz w:val="24"/>
        </w:rPr>
        <w:t xml:space="preserve">analysiert, </w:t>
      </w:r>
      <w:r>
        <w:rPr>
          <w:sz w:val="24"/>
        </w:rPr>
        <w:t xml:space="preserve">Positivrate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20%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virologische </w:t>
      </w:r>
      <w:r>
        <w:rPr>
          <w:sz w:val="24"/>
        </w:rPr>
        <w:t xml:space="preserve">AGI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204 </w:t>
      </w:r>
      <w:r>
        <w:rPr>
          <w:sz w:val="24"/>
        </w:rPr>
        <w:t xml:space="preserve">Einsendungen, </w:t>
      </w:r>
      <w:r>
        <w:rPr>
          <w:sz w:val="24"/>
        </w:rPr>
        <w:t xml:space="preserve">5 </w:t>
      </w:r>
      <w:r>
        <w:rPr>
          <w:sz w:val="24"/>
        </w:rPr>
        <w:t xml:space="preserve">waren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94 </w:t>
      </w:r>
      <w:r>
        <w:rPr>
          <w:sz w:val="24"/>
        </w:rPr>
        <w:t xml:space="preserve">zeigten </w:t>
      </w:r>
      <w:r>
        <w:rPr>
          <w:sz w:val="24"/>
        </w:rPr>
        <w:t xml:space="preserve">Rhinoviren, </w:t>
      </w:r>
      <w:r>
        <w:rPr>
          <w:sz w:val="24"/>
        </w:rPr>
        <w:t xml:space="preserve">ansonsten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respiratorischen </w:t>
      </w:r>
      <w:r>
        <w:rPr>
          <w:sz w:val="24"/>
        </w:rPr>
        <w:t xml:space="preserve">Erreger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311_Agenda_AG-nCoV-Sitzung_2020-11-02.pdf - Page: 1</w:t>
      </w:r>
    </w:p>
    <w:p>
      <w:r>
        <w:rPr>
          <w:sz w:val="24"/>
        </w:rPr>
        <w:t xml:space="preserve">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Neuheiten </w:t>
      </w:r>
      <w:r>
        <w:rPr>
          <w:sz w:val="24"/>
        </w:rPr>
        <w:t xml:space="preserve">zur </w:t>
      </w:r>
      <w:r>
        <w:rPr>
          <w:sz w:val="24"/>
        </w:rPr>
        <w:t xml:space="preserve">CWA </w:t>
      </w:r>
      <w:r>
        <w:rPr>
          <w:sz w:val="24"/>
        </w:rPr>
        <w:t xml:space="preserve">fF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Erklärung </w:t>
      </w:r>
      <w:r>
        <w:rPr>
          <w:sz w:val="24"/>
        </w:rPr>
        <w:t xml:space="preserve">zum </w:t>
      </w:r>
      <w:r>
        <w:rPr>
          <w:sz w:val="24"/>
        </w:rPr>
        <w:t xml:space="preserve">sinkenden </w:t>
      </w:r>
      <w:r>
        <w:rPr>
          <w:sz w:val="24"/>
        </w:rPr>
        <w:t xml:space="preserve">R-Wert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Abb.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1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311_Agenda_AG-nCoV-Sitzung_2020-11-02.pdf - Page: 1</w:t>
      </w:r>
    </w:p>
    <w:p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Neuheiten </w:t>
      </w:r>
      <w:r>
        <w:rPr>
          <w:sz w:val="24"/>
        </w:rPr>
        <w:t xml:space="preserve">zur </w:t>
      </w:r>
      <w:r>
        <w:rPr>
          <w:sz w:val="24"/>
        </w:rPr>
        <w:t xml:space="preserve">CWA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Erklärung </w:t>
      </w:r>
      <w:r>
        <w:rPr>
          <w:sz w:val="24"/>
        </w:rPr>
        <w:t xml:space="preserve">zum </w:t>
      </w:r>
      <w:r>
        <w:rPr>
          <w:sz w:val="24"/>
        </w:rPr>
        <w:t xml:space="preserve">sinkenden </w:t>
      </w:r>
      <w:r>
        <w:rPr>
          <w:sz w:val="24"/>
        </w:rPr>
        <w:t xml:space="preserve">R-Wert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Abb.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312_Ergebnisprotokoll_Krisenstabssitzung_2020-11-02(1).pdf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Anpassungsbedarf.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viele </w:t>
      </w:r>
      <w:r>
        <w:rPr>
          <w:sz w:val="24"/>
        </w:rPr>
        <w:t xml:space="preserve">Mails </w:t>
      </w:r>
      <w:r>
        <w:rPr>
          <w:sz w:val="24"/>
        </w:rPr>
        <w:t xml:space="preserve">zu </w:t>
      </w:r>
      <w:r>
        <w:rPr>
          <w:sz w:val="24"/>
        </w:rPr>
        <w:t xml:space="preserve">Maskenfragen </w:t>
      </w:r>
      <w:r>
        <w:rPr>
          <w:sz w:val="24"/>
        </w:rPr>
        <w:t xml:space="preserve">bei </w:t>
      </w:r>
      <w:r>
        <w:rPr>
          <w:sz w:val="24"/>
        </w:rPr>
        <w:t xml:space="preserve">Kindern,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Beschwerden </w:t>
      </w:r>
      <w:r>
        <w:rPr>
          <w:sz w:val="24"/>
        </w:rPr>
        <w:t xml:space="preserve">wegen </w:t>
      </w:r>
      <w:r>
        <w:rPr>
          <w:sz w:val="24"/>
        </w:rPr>
        <w:t xml:space="preserve">fehlendem </w:t>
      </w:r>
      <w:r>
        <w:rPr>
          <w:b/>
          <w:color w:val="FF0000"/>
          <w:sz w:val="24"/>
        </w:rPr>
        <w:t xml:space="preserve">Grippeimpfstoff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Konzepte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von </w:t>
      </w:r>
      <w:r>
        <w:rPr>
          <w:sz w:val="24"/>
        </w:rPr>
        <w:t xml:space="preserve">Risikogruppen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im </w:t>
      </w:r>
      <w:r>
        <w:rPr>
          <w:sz w:val="24"/>
        </w:rPr>
        <w:t xml:space="preserve">Fokus. </w:t>
      </w:r>
      <w:r>
        <w:rPr>
          <w:sz w:val="24"/>
        </w:rPr>
        <w:t xml:space="preserve">Einzig </w:t>
      </w:r>
      <w:r>
        <w:rPr>
          <w:sz w:val="24"/>
        </w:rPr>
        <w:t xml:space="preserve">möglicher </w:t>
      </w:r>
      <w:r>
        <w:rPr>
          <w:sz w:val="24"/>
        </w:rPr>
        <w:t xml:space="preserve">Schutz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niedrig </w:t>
      </w:r>
      <w:r>
        <w:rPr>
          <w:sz w:val="24"/>
        </w:rPr>
        <w:t xml:space="preserve">bleiben. </w:t>
      </w:r>
      <w:r>
        <w:rPr>
          <w:sz w:val="24"/>
        </w:rPr>
        <w:t xml:space="preserve">Bei </w:t>
      </w:r>
      <w:r>
        <w:rPr>
          <w:sz w:val="24"/>
        </w:rPr>
        <w:t xml:space="preserve">Nachfragen </w:t>
      </w:r>
      <w:r>
        <w:rPr>
          <w:sz w:val="24"/>
        </w:rPr>
        <w:t xml:space="preserve">kann </w:t>
      </w:r>
      <w:r>
        <w:rPr>
          <w:sz w:val="24"/>
        </w:rPr>
        <w:t xml:space="preserve">sich </w:t>
      </w:r>
      <w:r>
        <w:rPr>
          <w:sz w:val="24"/>
        </w:rPr>
        <w:t xml:space="preserve">dazu </w:t>
      </w:r>
      <w:r>
        <w:rPr>
          <w:sz w:val="24"/>
        </w:rPr>
        <w:t xml:space="preserve">äußern,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sein </w:t>
      </w:r>
      <w:r>
        <w:rPr>
          <w:sz w:val="24"/>
        </w:rPr>
        <w:t xml:space="preserve">Thema </w:t>
      </w:r>
      <w:r>
        <w:rPr>
          <w:sz w:val="24"/>
        </w:rPr>
        <w:t xml:space="preserve">vorgesehen. </w:t>
      </w:r>
      <w:r>
        <w:rPr>
          <w:sz w:val="24"/>
        </w:rPr>
        <w:t xml:space="preserve">Falls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kommen: </w:t>
      </w:r>
      <w:r>
        <w:rPr>
          <w:sz w:val="24"/>
        </w:rPr>
        <w:t xml:space="preserve">diese </w:t>
      </w:r>
      <w:r>
        <w:rPr>
          <w:sz w:val="24"/>
        </w:rPr>
        <w:t xml:space="preserve">können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Dauer </w:t>
      </w:r>
      <w:r>
        <w:rPr>
          <w:sz w:val="24"/>
        </w:rPr>
        <w:t xml:space="preserve">zugemutet </w:t>
      </w:r>
      <w:r>
        <w:rPr>
          <w:sz w:val="24"/>
        </w:rPr>
        <w:t xml:space="preserve">werden. </w:t>
      </w:r>
      <w:r>
        <w:rPr>
          <w:sz w:val="24"/>
        </w:rPr>
        <w:t xml:space="preserve">Sind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unmittelbare, </w:t>
      </w:r>
      <w:r>
        <w:rPr>
          <w:sz w:val="24"/>
        </w:rPr>
        <w:t xml:space="preserve">medizinische </w:t>
      </w:r>
      <w:r>
        <w:rPr>
          <w:sz w:val="24"/>
        </w:rPr>
        <w:t xml:space="preserve">Arbei </w:t>
      </w:r>
    </w:p>
    <w:p>
      <w:r>
        <w:t>*****</w:t>
      </w:r>
    </w:p>
    <w:p>
      <w:pPr>
        <w:pStyle w:val="Heading2"/>
      </w:pPr>
      <w:r>
        <w:t>312_Ergebnisprotokoll_Krisenstabssitzung_2020-11-02(1).pdf - Page: 6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Abb.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wird </w:t>
      </w:r>
      <w:r>
        <w:rPr>
          <w:sz w:val="24"/>
        </w:rPr>
        <w:t xml:space="preserve">zunehmend </w:t>
      </w:r>
      <w:r>
        <w:rPr>
          <w:sz w:val="24"/>
        </w:rPr>
        <w:t xml:space="preserve">dunkelrot, </w:t>
      </w:r>
      <w:r>
        <w:rPr>
          <w:sz w:val="24"/>
        </w:rPr>
        <w:t xml:space="preserve">Skala </w:t>
      </w:r>
      <w:r>
        <w:rPr>
          <w:sz w:val="24"/>
        </w:rPr>
        <w:t xml:space="preserve">weist </w:t>
      </w:r>
      <w:r>
        <w:rPr>
          <w:sz w:val="24"/>
        </w:rPr>
        <w:t xml:space="preserve">als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Maximalkategorie </w:t>
      </w:r>
      <w:r>
        <w:rPr>
          <w:sz w:val="24"/>
        </w:rPr>
        <w:t xml:space="preserve">&gt; </w:t>
      </w:r>
      <w:r>
        <w:rPr>
          <w:sz w:val="24"/>
        </w:rPr>
        <w:t xml:space="preserve">100 </w:t>
      </w:r>
      <w:r>
        <w:rPr>
          <w:sz w:val="24"/>
        </w:rPr>
        <w:t xml:space="preserve">aus.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Differenzierung </w:t>
      </w:r>
      <w:r>
        <w:rPr>
          <w:sz w:val="24"/>
        </w:rPr>
        <w:t xml:space="preserve">mehr, </w:t>
      </w:r>
      <w:r>
        <w:rPr>
          <w:sz w:val="24"/>
        </w:rPr>
        <w:t xml:space="preserve">&gt;200, </w:t>
      </w:r>
      <w:r>
        <w:rPr>
          <w:sz w:val="24"/>
        </w:rPr>
        <w:t xml:space="preserve">ausgewiesen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Farbe </w:t>
      </w:r>
      <w:r>
        <w:rPr>
          <w:sz w:val="24"/>
        </w:rPr>
        <w:t xml:space="preserve">hellgrün </w:t>
      </w:r>
      <w:r>
        <w:rPr>
          <w:sz w:val="24"/>
        </w:rPr>
        <w:t xml:space="preserve">(keine </w:t>
      </w:r>
      <w:r>
        <w:rPr>
          <w:sz w:val="24"/>
        </w:rPr>
        <w:t xml:space="preserve">Fälle) </w:t>
      </w:r>
      <w:r>
        <w:rPr>
          <w:sz w:val="24"/>
        </w:rPr>
        <w:t xml:space="preserve">könnte </w:t>
      </w:r>
      <w:r>
        <w:rPr>
          <w:sz w:val="24"/>
        </w:rPr>
        <w:t xml:space="preserve">aus </w:t>
      </w:r>
      <w:r>
        <w:rPr>
          <w:sz w:val="24"/>
        </w:rPr>
        <w:t xml:space="preserve">Legende </w:t>
      </w:r>
      <w:r>
        <w:rPr>
          <w:sz w:val="24"/>
        </w:rPr>
        <w:t xml:space="preserve">entfernt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Skala </w:t>
      </w:r>
      <w:r>
        <w:rPr>
          <w:sz w:val="24"/>
        </w:rPr>
        <w:t xml:space="preserve">stößt </w:t>
      </w:r>
      <w:r>
        <w:rPr>
          <w:sz w:val="24"/>
        </w:rPr>
        <w:t xml:space="preserve">auch </w:t>
      </w:r>
      <w:r>
        <w:rPr>
          <w:sz w:val="24"/>
        </w:rPr>
        <w:t xml:space="preserve">allgemeine </w:t>
      </w:r>
      <w:r>
        <w:rPr>
          <w:sz w:val="24"/>
        </w:rPr>
        <w:t xml:space="preserve">Zustimmung, </w:t>
      </w:r>
      <w:r>
        <w:rPr>
          <w:sz w:val="24"/>
        </w:rPr>
        <w:t xml:space="preserve">umstritten </w:t>
      </w:r>
      <w:r>
        <w:rPr>
          <w:sz w:val="24"/>
        </w:rPr>
        <w:t xml:space="preserve">ist, </w:t>
      </w:r>
      <w:r>
        <w:rPr>
          <w:sz w:val="24"/>
        </w:rPr>
        <w:t xml:space="preserve">ob </w:t>
      </w:r>
      <w:r>
        <w:rPr>
          <w:sz w:val="24"/>
        </w:rPr>
        <w:t xml:space="preserve">hellgrün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Legende </w:t>
      </w:r>
      <w:r>
        <w:rPr>
          <w:sz w:val="24"/>
        </w:rPr>
        <w:t xml:space="preserve">entfernt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° </w:t>
      </w:r>
      <w:r>
        <w:rPr>
          <w:sz w:val="24"/>
        </w:rPr>
        <w:t xml:space="preserve">2851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Inder </w:t>
      </w:r>
      <w:r>
        <w:rPr>
          <w:sz w:val="24"/>
        </w:rPr>
        <w:t xml:space="preserve">KW </w:t>
      </w:r>
      <w:r>
        <w:rPr>
          <w:sz w:val="24"/>
        </w:rPr>
        <w:t xml:space="preserve">44 </w:t>
      </w:r>
      <w:r>
        <w:rPr>
          <w:sz w:val="24"/>
        </w:rPr>
        <w:t xml:space="preserve">gingen </w:t>
      </w:r>
      <w:r>
        <w:rPr>
          <w:sz w:val="24"/>
        </w:rPr>
        <w:t xml:space="preserve">2.785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553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EG17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86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36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Rhinoviren; </w:t>
      </w:r>
      <w:r>
        <w:rPr>
          <w:sz w:val="24"/>
        </w:rPr>
        <w:t xml:space="preserve">3 </w:t>
      </w:r>
      <w:r>
        <w:rPr>
          <w:sz w:val="24"/>
        </w:rPr>
        <w:t xml:space="preserve">auf </w:t>
      </w:r>
      <w:r>
        <w:rPr>
          <w:sz w:val="24"/>
        </w:rPr>
        <w:t xml:space="preserve">SARS- </w:t>
      </w:r>
      <w:r>
        <w:rPr>
          <w:sz w:val="24"/>
        </w:rPr>
        <w:t xml:space="preserve">CoV-2. </w:t>
      </w:r>
      <w:r>
        <w:rPr>
          <w:sz w:val="24"/>
        </w:rPr>
        <w:t xml:space="preserve">o </w:t>
      </w:r>
      <w:r>
        <w:rPr>
          <w:sz w:val="24"/>
        </w:rPr>
        <w:t xml:space="preserve">Motivationsschreiben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Weg </w:t>
      </w:r>
      <w:r>
        <w:rPr>
          <w:sz w:val="24"/>
        </w:rPr>
        <w:t xml:space="preserve">gebracht. </w:t>
      </w:r>
      <w:r>
        <w:rPr>
          <w:sz w:val="24"/>
        </w:rPr>
        <w:t xml:space="preserve">AL1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&amp;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</w:p>
    <w:p>
      <w:r>
        <w:t>*****</w:t>
      </w:r>
    </w:p>
    <w:p>
      <w:pPr>
        <w:pStyle w:val="Heading2"/>
      </w:pPr>
      <w:r>
        <w:t>312_Ergebnisprotokoll_Krisenstabssitzung_2020-11-02(1).pdf - Page: 6</w:t>
      </w:r>
    </w:p>
    <w:p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wird </w:t>
      </w:r>
      <w:r>
        <w:rPr>
          <w:sz w:val="24"/>
        </w:rPr>
        <w:t xml:space="preserve">zunehmend </w:t>
      </w:r>
      <w:r>
        <w:rPr>
          <w:sz w:val="24"/>
        </w:rPr>
        <w:t xml:space="preserve">dunkelrot, </w:t>
      </w:r>
      <w:r>
        <w:rPr>
          <w:sz w:val="24"/>
        </w:rPr>
        <w:t xml:space="preserve">Skala </w:t>
      </w:r>
      <w:r>
        <w:rPr>
          <w:sz w:val="24"/>
        </w:rPr>
        <w:t xml:space="preserve">weist </w:t>
      </w:r>
      <w:r>
        <w:rPr>
          <w:sz w:val="24"/>
        </w:rPr>
        <w:t xml:space="preserve">als </w:t>
      </w:r>
      <w:r>
        <w:rPr>
          <w:sz w:val="24"/>
        </w:rPr>
        <w:t xml:space="preserve">Maximalkategorie </w:t>
      </w:r>
      <w:r>
        <w:rPr>
          <w:sz w:val="24"/>
        </w:rPr>
        <w:t xml:space="preserve">&gt; </w:t>
      </w:r>
      <w:r>
        <w:rPr>
          <w:sz w:val="24"/>
        </w:rPr>
        <w:t xml:space="preserve">100 </w:t>
      </w:r>
      <w:r>
        <w:rPr>
          <w:sz w:val="24"/>
        </w:rPr>
        <w:t xml:space="preserve">aus.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Differenzierung </w:t>
      </w:r>
      <w:r>
        <w:rPr>
          <w:sz w:val="24"/>
        </w:rPr>
        <w:t xml:space="preserve">mehr, </w:t>
      </w:r>
      <w:r>
        <w:rPr>
          <w:sz w:val="24"/>
        </w:rPr>
        <w:t xml:space="preserve">&gt;200, </w:t>
      </w:r>
      <w:r>
        <w:rPr>
          <w:sz w:val="24"/>
        </w:rPr>
        <w:t xml:space="preserve">ausgewiesen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Farbe </w:t>
      </w:r>
      <w:r>
        <w:rPr>
          <w:sz w:val="24"/>
        </w:rPr>
        <w:t xml:space="preserve">hellgrün </w:t>
      </w:r>
      <w:r>
        <w:rPr>
          <w:sz w:val="24"/>
        </w:rPr>
        <w:t xml:space="preserve">(keine </w:t>
      </w:r>
      <w:r>
        <w:rPr>
          <w:sz w:val="24"/>
        </w:rPr>
        <w:t xml:space="preserve">Fälle) </w:t>
      </w:r>
      <w:r>
        <w:rPr>
          <w:sz w:val="24"/>
        </w:rPr>
        <w:t xml:space="preserve">könnte </w:t>
      </w:r>
      <w:r>
        <w:rPr>
          <w:sz w:val="24"/>
        </w:rPr>
        <w:t xml:space="preserve">aus </w:t>
      </w:r>
      <w:r>
        <w:rPr>
          <w:sz w:val="24"/>
        </w:rPr>
        <w:t xml:space="preserve">Legende </w:t>
      </w:r>
      <w:r>
        <w:rPr>
          <w:sz w:val="24"/>
        </w:rPr>
        <w:t xml:space="preserve">entfernt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Skala </w:t>
      </w:r>
      <w:r>
        <w:rPr>
          <w:sz w:val="24"/>
        </w:rPr>
        <w:t xml:space="preserve">stößt </w:t>
      </w:r>
      <w:r>
        <w:rPr>
          <w:sz w:val="24"/>
        </w:rPr>
        <w:t xml:space="preserve">auch </w:t>
      </w:r>
      <w:r>
        <w:rPr>
          <w:sz w:val="24"/>
        </w:rPr>
        <w:t xml:space="preserve">allgemeine </w:t>
      </w:r>
      <w:r>
        <w:rPr>
          <w:sz w:val="24"/>
        </w:rPr>
        <w:t xml:space="preserve">Zustimmung, </w:t>
      </w:r>
      <w:r>
        <w:rPr>
          <w:sz w:val="24"/>
        </w:rPr>
        <w:t xml:space="preserve">umstritten </w:t>
      </w:r>
      <w:r>
        <w:rPr>
          <w:sz w:val="24"/>
        </w:rPr>
        <w:t xml:space="preserve">ist, </w:t>
      </w:r>
      <w:r>
        <w:rPr>
          <w:sz w:val="24"/>
        </w:rPr>
        <w:t xml:space="preserve">ob </w:t>
      </w:r>
      <w:r>
        <w:rPr>
          <w:sz w:val="24"/>
        </w:rPr>
        <w:t xml:space="preserve">hellgrün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Legende </w:t>
      </w:r>
      <w:r>
        <w:rPr>
          <w:sz w:val="24"/>
        </w:rPr>
        <w:t xml:space="preserve">entfernt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44 </w:t>
      </w:r>
      <w:r>
        <w:rPr>
          <w:sz w:val="24"/>
        </w:rPr>
        <w:t xml:space="preserve">gingen </w:t>
      </w:r>
      <w:r>
        <w:rPr>
          <w:sz w:val="24"/>
        </w:rPr>
        <w:t xml:space="preserve">2.785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553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86 </w:t>
      </w:r>
      <w:r>
        <w:rPr>
          <w:sz w:val="24"/>
        </w:rPr>
        <w:t xml:space="preserve">Proben </w:t>
      </w:r>
      <w:r>
        <w:rPr>
          <w:sz w:val="24"/>
        </w:rPr>
        <w:t xml:space="preserve">waren </w:t>
      </w:r>
      <w:r>
        <w:rPr>
          <w:sz w:val="24"/>
        </w:rPr>
        <w:t xml:space="preserve">36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Rhinoviren; </w:t>
      </w:r>
      <w:r>
        <w:rPr>
          <w:sz w:val="24"/>
        </w:rPr>
        <w:t xml:space="preserve">3 </w:t>
      </w:r>
      <w:r>
        <w:rPr>
          <w:sz w:val="24"/>
        </w:rPr>
        <w:t xml:space="preserve">auf </w:t>
      </w:r>
      <w:r>
        <w:rPr>
          <w:sz w:val="24"/>
        </w:rPr>
        <w:t xml:space="preserve">SARS- </w:t>
      </w:r>
      <w:r>
        <w:rPr>
          <w:sz w:val="24"/>
        </w:rPr>
        <w:t xml:space="preserve">CoV-2. </w:t>
      </w:r>
      <w:r>
        <w:rPr>
          <w:sz w:val="24"/>
        </w:rPr>
        <w:t xml:space="preserve">o </w:t>
      </w:r>
      <w:r>
        <w:rPr>
          <w:sz w:val="24"/>
        </w:rPr>
        <w:t xml:space="preserve">Motivationsschreiben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Weg </w:t>
      </w:r>
      <w:r>
        <w:rPr>
          <w:sz w:val="24"/>
        </w:rPr>
        <w:t xml:space="preserve">gebracht.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AL1 </w:t>
      </w:r>
    </w:p>
    <w:p>
      <w:r>
        <w:t>*****</w:t>
      </w:r>
    </w:p>
    <w:p>
      <w:pPr>
        <w:pStyle w:val="Heading2"/>
      </w:pPr>
      <w:r>
        <w:t>312_Ergebnisprotokoll_Krisenstabssitzung_2020-11-02(1).pdf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Weitergabe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ARS-Schnittstelle </w:t>
      </w:r>
      <w:r>
        <w:rPr>
          <w:sz w:val="24"/>
        </w:rPr>
        <w:t xml:space="preserve">erfassten </w:t>
      </w:r>
      <w:r>
        <w:rPr>
          <w:sz w:val="24"/>
        </w:rPr>
        <w:t xml:space="preserve">Parameter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FF </w:t>
      </w:r>
      <w:r>
        <w:rPr>
          <w:sz w:val="24"/>
        </w:rPr>
        <w:t xml:space="preserve"> </w:t>
      </w:r>
      <w:r>
        <w:rPr>
          <w:sz w:val="24"/>
        </w:rPr>
        <w:t xml:space="preserve">erledigt </w:t>
      </w:r>
      <w:r>
        <w:rPr>
          <w:sz w:val="24"/>
        </w:rPr>
        <w:t xml:space="preserve"> </w:t>
      </w:r>
      <w:r>
        <w:rPr>
          <w:sz w:val="24"/>
        </w:rPr>
        <w:t xml:space="preserve">Könnten </w:t>
      </w:r>
      <w:r>
        <w:rPr>
          <w:sz w:val="24"/>
        </w:rPr>
        <w:t xml:space="preserve">Testzentren </w:t>
      </w:r>
      <w:r>
        <w:rPr>
          <w:sz w:val="24"/>
        </w:rPr>
        <w:t xml:space="preserve">auch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Impfstellen </w:t>
      </w:r>
      <w:r>
        <w:rPr>
          <w:sz w:val="24"/>
        </w:rPr>
        <w:t xml:space="preserve">fungieren? </w:t>
      </w:r>
      <w:r>
        <w:rPr>
          <w:sz w:val="24"/>
        </w:rPr>
        <w:t xml:space="preserve">Ist </w:t>
      </w:r>
      <w:r>
        <w:rPr>
          <w:sz w:val="24"/>
        </w:rPr>
        <w:t xml:space="preserve">logistisch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symptomatische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Stelle </w:t>
      </w:r>
      <w:r>
        <w:rPr>
          <w:sz w:val="24"/>
        </w:rPr>
        <w:t xml:space="preserve">treffen </w:t>
      </w:r>
      <w:r>
        <w:rPr>
          <w:sz w:val="24"/>
        </w:rPr>
        <w:t xml:space="preserve">würden. </w:t>
      </w:r>
      <w:r>
        <w:rPr>
          <w:sz w:val="24"/>
        </w:rPr>
        <w:t xml:space="preserve"> </w:t>
      </w:r>
      <w:r>
        <w:rPr>
          <w:sz w:val="24"/>
        </w:rPr>
        <w:t xml:space="preserve">Beide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analog </w:t>
      </w:r>
      <w:r>
        <w:rPr>
          <w:sz w:val="24"/>
        </w:rPr>
        <w:t xml:space="preserve">zu </w:t>
      </w:r>
      <w:r>
        <w:rPr>
          <w:sz w:val="24"/>
        </w:rPr>
        <w:t xml:space="preserve">Schwerpunktpraxen </w:t>
      </w:r>
      <w:r>
        <w:rPr>
          <w:sz w:val="24"/>
        </w:rPr>
        <w:t xml:space="preserve">für </w:t>
      </w:r>
      <w:r>
        <w:rPr>
          <w:sz w:val="24"/>
        </w:rPr>
        <w:t xml:space="preserve">Testung, </w:t>
      </w:r>
      <w:r>
        <w:rPr>
          <w:sz w:val="24"/>
        </w:rPr>
        <w:t xml:space="preserve">solche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generieren.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unterschiedliche </w:t>
      </w:r>
      <w:r>
        <w:rPr>
          <w:sz w:val="24"/>
        </w:rPr>
        <w:t xml:space="preserve">Pläne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im </w:t>
      </w:r>
      <w:r>
        <w:rPr>
          <w:sz w:val="24"/>
        </w:rPr>
        <w:t xml:space="preserve">Fluss, </w:t>
      </w:r>
      <w:r>
        <w:rPr>
          <w:sz w:val="24"/>
        </w:rPr>
        <w:t xml:space="preserve">AP </w:t>
      </w:r>
      <w:r>
        <w:rPr>
          <w:sz w:val="24"/>
        </w:rPr>
        <w:t xml:space="preserve">ist </w:t>
      </w:r>
      <w:r>
        <w:rPr>
          <w:sz w:val="24"/>
        </w:rPr>
        <w:t xml:space="preserve">. </w:t>
      </w:r>
      <w:r>
        <w:rPr>
          <w:sz w:val="24"/>
        </w:rPr>
        <w:t xml:space="preserve">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Influenzapa </w:t>
      </w:r>
    </w:p>
    <w:p>
      <w:r>
        <w:t>*****</w:t>
      </w:r>
    </w:p>
    <w:p>
      <w:pPr>
        <w:pStyle w:val="Heading2"/>
      </w:pPr>
      <w:r>
        <w:t>312_Ergebnisprotokoll_Krisenstabssitzung_2020-11-02(1).pdf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Weitergabe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ARS-Schnittstelle </w:t>
      </w:r>
      <w:r>
        <w:rPr>
          <w:sz w:val="24"/>
        </w:rPr>
        <w:t xml:space="preserve">erfassten </w:t>
      </w:r>
      <w:r>
        <w:rPr>
          <w:sz w:val="24"/>
        </w:rPr>
        <w:t xml:space="preserve">Parameter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FF </w:t>
      </w:r>
      <w:r>
        <w:rPr>
          <w:sz w:val="24"/>
        </w:rPr>
        <w:t xml:space="preserve"> </w:t>
      </w:r>
      <w:r>
        <w:rPr>
          <w:sz w:val="24"/>
        </w:rPr>
        <w:t xml:space="preserve">erledigt </w:t>
      </w:r>
      <w:r>
        <w:rPr>
          <w:sz w:val="24"/>
        </w:rPr>
        <w:t xml:space="preserve"> </w:t>
      </w:r>
      <w:r>
        <w:rPr>
          <w:sz w:val="24"/>
        </w:rPr>
        <w:t xml:space="preserve">Könnten </w:t>
      </w:r>
      <w:r>
        <w:rPr>
          <w:sz w:val="24"/>
        </w:rPr>
        <w:t xml:space="preserve">Testzentren </w:t>
      </w:r>
      <w:r>
        <w:rPr>
          <w:sz w:val="24"/>
        </w:rPr>
        <w:t xml:space="preserve">auch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Impfstellen </w:t>
      </w:r>
      <w:r>
        <w:rPr>
          <w:sz w:val="24"/>
        </w:rPr>
        <w:t xml:space="preserve">fungieren? </w:t>
      </w:r>
      <w:r>
        <w:rPr>
          <w:sz w:val="24"/>
        </w:rPr>
        <w:t xml:space="preserve">Ist </w:t>
      </w:r>
      <w:r>
        <w:rPr>
          <w:sz w:val="24"/>
        </w:rPr>
        <w:t xml:space="preserve">logistisch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symptomatische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Stelle </w:t>
      </w:r>
      <w:r>
        <w:rPr>
          <w:sz w:val="24"/>
        </w:rPr>
        <w:t xml:space="preserve">treffen </w:t>
      </w:r>
      <w:r>
        <w:rPr>
          <w:sz w:val="24"/>
        </w:rPr>
        <w:t xml:space="preserve">würden. </w:t>
      </w:r>
      <w:r>
        <w:rPr>
          <w:sz w:val="24"/>
        </w:rPr>
        <w:t xml:space="preserve"> </w:t>
      </w:r>
      <w:r>
        <w:rPr>
          <w:sz w:val="24"/>
        </w:rPr>
        <w:t xml:space="preserve">Beide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analog </w:t>
      </w:r>
      <w:r>
        <w:rPr>
          <w:sz w:val="24"/>
        </w:rPr>
        <w:t xml:space="preserve">zu </w:t>
      </w:r>
      <w:r>
        <w:rPr>
          <w:sz w:val="24"/>
        </w:rPr>
        <w:t xml:space="preserve">Schwerpunktpraxen </w:t>
      </w:r>
      <w:r>
        <w:rPr>
          <w:sz w:val="24"/>
        </w:rPr>
        <w:t xml:space="preserve">für </w:t>
      </w:r>
      <w:r>
        <w:rPr>
          <w:sz w:val="24"/>
        </w:rPr>
        <w:t xml:space="preserve">Testung, </w:t>
      </w:r>
      <w:r>
        <w:rPr>
          <w:sz w:val="24"/>
        </w:rPr>
        <w:t xml:space="preserve">solche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generieren.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unterschiedliche </w:t>
      </w:r>
      <w:r>
        <w:rPr>
          <w:sz w:val="24"/>
        </w:rPr>
        <w:t xml:space="preserve">Pläne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im </w:t>
      </w:r>
      <w:r>
        <w:rPr>
          <w:sz w:val="24"/>
        </w:rPr>
        <w:t xml:space="preserve">Fluss, </w:t>
      </w:r>
      <w:r>
        <w:rPr>
          <w:sz w:val="24"/>
        </w:rPr>
        <w:t xml:space="preserve">AP </w:t>
      </w:r>
      <w:r>
        <w:rPr>
          <w:sz w:val="24"/>
        </w:rPr>
        <w:t xml:space="preserve">ist </w:t>
      </w:r>
      <w:r>
        <w:rPr>
          <w:sz w:val="24"/>
        </w:rPr>
        <w:t xml:space="preserve">. </w:t>
      </w:r>
      <w:r>
        <w:rPr>
          <w:sz w:val="24"/>
        </w:rPr>
        <w:t xml:space="preserve">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Influenzapandemie-Impfplan </w:t>
      </w:r>
      <w:r>
        <w:rPr>
          <w:sz w:val="24"/>
        </w:rPr>
        <w:t xml:space="preserve">verwendet </w:t>
      </w:r>
      <w:r>
        <w:rPr>
          <w:sz w:val="24"/>
        </w:rPr>
        <w:t xml:space="preserve">werden?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gelagert </w:t>
      </w:r>
      <w:r>
        <w:rPr>
          <w:sz w:val="24"/>
        </w:rPr>
        <w:t xml:space="preserve">und </w:t>
      </w:r>
      <w:r>
        <w:rPr>
          <w:sz w:val="24"/>
        </w:rPr>
        <w:t xml:space="preserve">frisch </w:t>
      </w:r>
    </w:p>
    <w:p>
      <w:r>
        <w:t>*****</w:t>
      </w:r>
    </w:p>
    <w:p>
      <w:pPr>
        <w:pStyle w:val="Heading2"/>
      </w:pPr>
      <w:r>
        <w:t>312_Ergebnisprotokoll_Krisenstabssitzung_2020-11-02(1).pdf - Page: 7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Weitergabe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ARS-Schnittstelle </w:t>
      </w:r>
      <w:r>
        <w:rPr>
          <w:sz w:val="24"/>
        </w:rPr>
        <w:t xml:space="preserve">erfassten </w:t>
      </w:r>
      <w:r>
        <w:rPr>
          <w:sz w:val="24"/>
        </w:rPr>
        <w:t xml:space="preserve">Parameter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FF </w:t>
      </w:r>
      <w:r>
        <w:rPr>
          <w:sz w:val="24"/>
        </w:rPr>
        <w:t xml:space="preserve"> </w:t>
      </w:r>
      <w:r>
        <w:rPr>
          <w:sz w:val="24"/>
        </w:rPr>
        <w:t xml:space="preserve">erledigt </w:t>
      </w:r>
      <w:r>
        <w:rPr>
          <w:sz w:val="24"/>
        </w:rPr>
        <w:t xml:space="preserve"> </w:t>
      </w:r>
      <w:r>
        <w:rPr>
          <w:sz w:val="24"/>
        </w:rPr>
        <w:t xml:space="preserve">Könnten </w:t>
      </w:r>
      <w:r>
        <w:rPr>
          <w:sz w:val="24"/>
        </w:rPr>
        <w:t xml:space="preserve">Testzentren </w:t>
      </w:r>
      <w:r>
        <w:rPr>
          <w:sz w:val="24"/>
        </w:rPr>
        <w:t xml:space="preserve">auch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Impfstellen </w:t>
      </w:r>
      <w:r>
        <w:rPr>
          <w:sz w:val="24"/>
        </w:rPr>
        <w:t xml:space="preserve">fungieren? </w:t>
      </w:r>
      <w:r>
        <w:rPr>
          <w:sz w:val="24"/>
        </w:rPr>
        <w:t xml:space="preserve">Ist </w:t>
      </w:r>
      <w:r>
        <w:rPr>
          <w:sz w:val="24"/>
        </w:rPr>
        <w:t xml:space="preserve">logistisch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symptomatische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Stelle </w:t>
      </w:r>
      <w:r>
        <w:rPr>
          <w:sz w:val="24"/>
        </w:rPr>
        <w:t xml:space="preserve">treffen </w:t>
      </w:r>
      <w:r>
        <w:rPr>
          <w:sz w:val="24"/>
        </w:rPr>
        <w:t xml:space="preserve">würden. </w:t>
      </w:r>
      <w:r>
        <w:rPr>
          <w:sz w:val="24"/>
        </w:rPr>
        <w:t xml:space="preserve"> </w:t>
      </w:r>
      <w:r>
        <w:rPr>
          <w:sz w:val="24"/>
        </w:rPr>
        <w:t xml:space="preserve">Beide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analog </w:t>
      </w:r>
      <w:r>
        <w:rPr>
          <w:sz w:val="24"/>
        </w:rPr>
        <w:t xml:space="preserve">zu </w:t>
      </w:r>
      <w:r>
        <w:rPr>
          <w:sz w:val="24"/>
        </w:rPr>
        <w:t xml:space="preserve">Schwerpunktpraxen </w:t>
      </w:r>
      <w:r>
        <w:rPr>
          <w:sz w:val="24"/>
        </w:rPr>
        <w:t xml:space="preserve">für </w:t>
      </w:r>
      <w:r>
        <w:rPr>
          <w:sz w:val="24"/>
        </w:rPr>
        <w:t xml:space="preserve">Testung, </w:t>
      </w:r>
      <w:r>
        <w:rPr>
          <w:sz w:val="24"/>
        </w:rPr>
        <w:t xml:space="preserve">solche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generieren.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unterschiedliche </w:t>
      </w:r>
      <w:r>
        <w:rPr>
          <w:sz w:val="24"/>
        </w:rPr>
        <w:t xml:space="preserve">Pläne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im </w:t>
      </w:r>
      <w:r>
        <w:rPr>
          <w:sz w:val="24"/>
        </w:rPr>
        <w:t xml:space="preserve">Fluss, </w:t>
      </w:r>
      <w:r>
        <w:rPr>
          <w:sz w:val="24"/>
        </w:rPr>
        <w:t xml:space="preserve">AP </w:t>
      </w:r>
      <w:r>
        <w:rPr>
          <w:sz w:val="24"/>
        </w:rPr>
        <w:t xml:space="preserve">ist </w:t>
      </w:r>
      <w:r>
        <w:rPr>
          <w:sz w:val="24"/>
        </w:rPr>
        <w:t xml:space="preserve">. </w:t>
      </w:r>
      <w:r>
        <w:rPr>
          <w:sz w:val="24"/>
        </w:rPr>
        <w:t xml:space="preserve">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Influenzapandemie-Impfplan </w:t>
      </w:r>
      <w:r>
        <w:rPr>
          <w:sz w:val="24"/>
        </w:rPr>
        <w:t xml:space="preserve">verwendet </w:t>
      </w:r>
      <w:r>
        <w:rPr>
          <w:sz w:val="24"/>
        </w:rPr>
        <w:t xml:space="preserve">werden?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gelagert </w:t>
      </w:r>
      <w:r>
        <w:rPr>
          <w:sz w:val="24"/>
        </w:rPr>
        <w:t xml:space="preserve">und </w:t>
      </w:r>
      <w:r>
        <w:rPr>
          <w:sz w:val="24"/>
        </w:rPr>
        <w:t xml:space="preserve">frisch </w:t>
      </w:r>
      <w:r>
        <w:rPr>
          <w:sz w:val="24"/>
        </w:rPr>
        <w:t xml:space="preserve">zubereitet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lange </w:t>
      </w:r>
      <w:r>
        <w:rPr>
          <w:sz w:val="24"/>
        </w:rPr>
        <w:t xml:space="preserve">haltbar. </w:t>
      </w:r>
      <w:r>
        <w:rPr>
          <w:sz w:val="24"/>
        </w:rPr>
        <w:t xml:space="preserve">Viel </w:t>
      </w:r>
      <w:r>
        <w:rPr>
          <w:sz w:val="24"/>
        </w:rPr>
        <w:t xml:space="preserve">Information </w:t>
      </w:r>
      <w:r>
        <w:rPr>
          <w:sz w:val="24"/>
        </w:rPr>
        <w:t xml:space="preserve">liegt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schon </w:t>
      </w:r>
      <w:r>
        <w:rPr>
          <w:sz w:val="24"/>
        </w:rPr>
        <w:t xml:space="preserve">ausführlich </w:t>
      </w:r>
      <w:r>
        <w:rPr>
          <w:sz w:val="24"/>
        </w:rPr>
        <w:t xml:space="preserve">diskutiert,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diverse </w:t>
      </w:r>
    </w:p>
    <w:p>
      <w:r>
        <w:t>*****</w:t>
      </w:r>
    </w:p>
    <w:p>
      <w:pPr>
        <w:pStyle w:val="Heading2"/>
      </w:pPr>
      <w:r>
        <w:t>312_Ergebnisprotokoll_Krisenstabssitzung_2020-11-02(1).pdf - Page: 7</w:t>
      </w:r>
    </w:p>
    <w:p>
      <w:r>
        <w:rPr>
          <w:sz w:val="24"/>
        </w:rPr>
        <w:t xml:space="preserve">fungieren? </w:t>
      </w:r>
      <w:r>
        <w:rPr>
          <w:sz w:val="24"/>
        </w:rPr>
        <w:t xml:space="preserve">Ist </w:t>
      </w:r>
      <w:r>
        <w:rPr>
          <w:sz w:val="24"/>
        </w:rPr>
        <w:t xml:space="preserve">logistisch </w:t>
      </w:r>
      <w:r>
        <w:rPr>
          <w:sz w:val="24"/>
        </w:rPr>
        <w:t xml:space="preserve">schwierig,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symptomatische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Stelle </w:t>
      </w:r>
      <w:r>
        <w:rPr>
          <w:sz w:val="24"/>
        </w:rPr>
        <w:t xml:space="preserve">treffen </w:t>
      </w:r>
      <w:r>
        <w:rPr>
          <w:sz w:val="24"/>
        </w:rPr>
        <w:t xml:space="preserve">würden. </w:t>
      </w:r>
      <w:r>
        <w:rPr>
          <w:sz w:val="24"/>
        </w:rPr>
        <w:t xml:space="preserve"> </w:t>
      </w:r>
      <w:r>
        <w:rPr>
          <w:sz w:val="24"/>
        </w:rPr>
        <w:t xml:space="preserve">Beide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analog </w:t>
      </w:r>
      <w:r>
        <w:rPr>
          <w:sz w:val="24"/>
        </w:rPr>
        <w:t xml:space="preserve">zu </w:t>
      </w:r>
      <w:r>
        <w:rPr>
          <w:sz w:val="24"/>
        </w:rPr>
        <w:t xml:space="preserve">Schwerpunktpraxen </w:t>
      </w:r>
      <w:r>
        <w:rPr>
          <w:sz w:val="24"/>
        </w:rPr>
        <w:t xml:space="preserve">für </w:t>
      </w:r>
      <w:r>
        <w:rPr>
          <w:sz w:val="24"/>
        </w:rPr>
        <w:t xml:space="preserve">Testung, </w:t>
      </w:r>
      <w:r>
        <w:rPr>
          <w:sz w:val="24"/>
        </w:rPr>
        <w:t xml:space="preserve">solche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generieren.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unterschiedliche </w:t>
      </w:r>
      <w:r>
        <w:rPr>
          <w:sz w:val="24"/>
        </w:rPr>
        <w:t xml:space="preserve">Pläne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im </w:t>
      </w:r>
      <w:r>
        <w:rPr>
          <w:sz w:val="24"/>
        </w:rPr>
        <w:t xml:space="preserve">Fluss, </w:t>
      </w:r>
      <w:r>
        <w:rPr>
          <w:sz w:val="24"/>
        </w:rPr>
        <w:t xml:space="preserve">AP </w:t>
      </w:r>
      <w:r>
        <w:rPr>
          <w:sz w:val="24"/>
        </w:rPr>
        <w:t xml:space="preserve">ist </w:t>
      </w:r>
      <w:r>
        <w:rPr>
          <w:sz w:val="24"/>
        </w:rPr>
        <w:t xml:space="preserve">. </w:t>
      </w:r>
      <w:r>
        <w:rPr>
          <w:sz w:val="24"/>
        </w:rPr>
        <w:t xml:space="preserve">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Influenzapandemie-Impfplan </w:t>
      </w:r>
      <w:r>
        <w:rPr>
          <w:sz w:val="24"/>
        </w:rPr>
        <w:t xml:space="preserve">verwendet </w:t>
      </w:r>
      <w:r>
        <w:rPr>
          <w:sz w:val="24"/>
        </w:rPr>
        <w:t xml:space="preserve">werden?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gelagert </w:t>
      </w:r>
      <w:r>
        <w:rPr>
          <w:sz w:val="24"/>
        </w:rPr>
        <w:t xml:space="preserve">und </w:t>
      </w:r>
      <w:r>
        <w:rPr>
          <w:sz w:val="24"/>
        </w:rPr>
        <w:t xml:space="preserve">frisch </w:t>
      </w:r>
      <w:r>
        <w:rPr>
          <w:sz w:val="24"/>
        </w:rPr>
        <w:t xml:space="preserve">zubereitet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lange </w:t>
      </w:r>
      <w:r>
        <w:rPr>
          <w:sz w:val="24"/>
        </w:rPr>
        <w:t xml:space="preserve">haltbar. </w:t>
      </w:r>
      <w:r>
        <w:rPr>
          <w:sz w:val="24"/>
        </w:rPr>
        <w:t xml:space="preserve">Viel </w:t>
      </w:r>
      <w:r>
        <w:rPr>
          <w:sz w:val="24"/>
        </w:rPr>
        <w:t xml:space="preserve">Information </w:t>
      </w:r>
      <w:r>
        <w:rPr>
          <w:sz w:val="24"/>
        </w:rPr>
        <w:t xml:space="preserve">liegt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schon </w:t>
      </w:r>
      <w:r>
        <w:rPr>
          <w:sz w:val="24"/>
        </w:rPr>
        <w:t xml:space="preserve">ausführlich </w:t>
      </w:r>
      <w:r>
        <w:rPr>
          <w:sz w:val="24"/>
        </w:rPr>
        <w:t xml:space="preserve">diskutiert,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diverse </w:t>
      </w:r>
      <w:r>
        <w:rPr>
          <w:sz w:val="24"/>
        </w:rPr>
        <w:t xml:space="preserve">Gespräche </w:t>
      </w:r>
      <w:r>
        <w:rPr>
          <w:sz w:val="24"/>
        </w:rPr>
        <w:t xml:space="preserve">mit </w:t>
      </w:r>
      <w:r>
        <w:rPr>
          <w:sz w:val="24"/>
        </w:rPr>
        <w:t xml:space="preserve">KV </w:t>
      </w:r>
      <w:r>
        <w:rPr>
          <w:sz w:val="24"/>
        </w:rPr>
        <w:t xml:space="preserve">und </w:t>
      </w:r>
      <w:r>
        <w:rPr>
          <w:sz w:val="24"/>
        </w:rPr>
        <w:t xml:space="preserve">KBV.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eher </w:t>
      </w:r>
      <w:r>
        <w:rPr>
          <w:sz w:val="24"/>
        </w:rPr>
        <w:t xml:space="preserve">kontraproduktiv, </w:t>
      </w:r>
      <w:r>
        <w:rPr>
          <w:sz w:val="24"/>
        </w:rPr>
        <w:t xml:space="preserve">wenn </w:t>
      </w:r>
      <w:r>
        <w:rPr>
          <w:sz w:val="24"/>
        </w:rPr>
        <w:t xml:space="preserve">jetzt </w:t>
      </w:r>
      <w:r>
        <w:rPr>
          <w:sz w:val="24"/>
        </w:rPr>
        <w:t xml:space="preserve">noch </w:t>
      </w:r>
      <w:r>
        <w:rPr>
          <w:sz w:val="24"/>
        </w:rPr>
        <w:t xml:space="preserve">weitere </w:t>
      </w:r>
      <w:r>
        <w:rPr>
          <w:sz w:val="24"/>
        </w:rPr>
        <w:t xml:space="preserve">Ideen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kämen.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Frankre </w:t>
      </w:r>
    </w:p>
    <w:p>
      <w:r>
        <w:t>*****</w:t>
      </w:r>
    </w:p>
    <w:p>
      <w:pPr>
        <w:pStyle w:val="Heading2"/>
      </w:pPr>
      <w:r>
        <w:t>312_Ergebnisprotokoll_Krisenstabssitzung_2020-11-02(1).pdf - Page: 7</w:t>
      </w:r>
    </w:p>
    <w:p>
      <w:r>
        <w:rPr>
          <w:sz w:val="24"/>
        </w:rPr>
        <w:t xml:space="preserve">ierig,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symptomatische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Stelle </w:t>
      </w:r>
      <w:r>
        <w:rPr>
          <w:sz w:val="24"/>
        </w:rPr>
        <w:t xml:space="preserve">treffen </w:t>
      </w:r>
      <w:r>
        <w:rPr>
          <w:sz w:val="24"/>
        </w:rPr>
        <w:t xml:space="preserve">würden. </w:t>
      </w:r>
      <w:r>
        <w:rPr>
          <w:sz w:val="24"/>
        </w:rPr>
        <w:t xml:space="preserve"> </w:t>
      </w:r>
      <w:r>
        <w:rPr>
          <w:sz w:val="24"/>
        </w:rPr>
        <w:t xml:space="preserve">Beide </w:t>
      </w:r>
      <w:r>
        <w:rPr>
          <w:sz w:val="24"/>
        </w:rPr>
        <w:t xml:space="preserve">Aspekte </w:t>
      </w:r>
      <w:r>
        <w:rPr>
          <w:sz w:val="24"/>
        </w:rPr>
        <w:t xml:space="preserve">sollten </w:t>
      </w:r>
      <w:r>
        <w:rPr>
          <w:sz w:val="24"/>
        </w:rPr>
        <w:t xml:space="preserve">getrennt </w:t>
      </w:r>
      <w:r>
        <w:rPr>
          <w:sz w:val="24"/>
        </w:rPr>
        <w:t xml:space="preserve">werden. </w:t>
      </w:r>
      <w:r>
        <w:rPr>
          <w:sz w:val="24"/>
        </w:rPr>
        <w:t xml:space="preserve">Sinnvoll </w:t>
      </w:r>
      <w:r>
        <w:rPr>
          <w:sz w:val="24"/>
        </w:rPr>
        <w:t xml:space="preserve">wäre </w:t>
      </w:r>
      <w:r>
        <w:rPr>
          <w:sz w:val="24"/>
        </w:rPr>
        <w:t xml:space="preserve">analog </w:t>
      </w:r>
      <w:r>
        <w:rPr>
          <w:sz w:val="24"/>
        </w:rPr>
        <w:t xml:space="preserve">zu </w:t>
      </w:r>
      <w:r>
        <w:rPr>
          <w:sz w:val="24"/>
        </w:rPr>
        <w:t xml:space="preserve">Schwerpunktpraxen </w:t>
      </w:r>
      <w:r>
        <w:rPr>
          <w:sz w:val="24"/>
        </w:rPr>
        <w:t xml:space="preserve">für </w:t>
      </w:r>
      <w:r>
        <w:rPr>
          <w:sz w:val="24"/>
        </w:rPr>
        <w:t xml:space="preserve">Testung, </w:t>
      </w:r>
      <w:r>
        <w:rPr>
          <w:sz w:val="24"/>
        </w:rPr>
        <w:t xml:space="preserve">solche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generieren.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unterschiedliche </w:t>
      </w:r>
      <w:r>
        <w:rPr>
          <w:sz w:val="24"/>
        </w:rPr>
        <w:t xml:space="preserve">Pläne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im </w:t>
      </w:r>
      <w:r>
        <w:rPr>
          <w:sz w:val="24"/>
        </w:rPr>
        <w:t xml:space="preserve">Fluss, </w:t>
      </w:r>
      <w:r>
        <w:rPr>
          <w:sz w:val="24"/>
        </w:rPr>
        <w:t xml:space="preserve">AP </w:t>
      </w:r>
      <w:r>
        <w:rPr>
          <w:sz w:val="24"/>
        </w:rPr>
        <w:t xml:space="preserve">ist </w:t>
      </w:r>
      <w:r>
        <w:rPr>
          <w:sz w:val="24"/>
        </w:rPr>
        <w:t xml:space="preserve">. </w:t>
      </w:r>
      <w:r>
        <w:rPr>
          <w:sz w:val="24"/>
        </w:rPr>
        <w:t xml:space="preserve">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Influenzapandemie-Impfplan </w:t>
      </w:r>
      <w:r>
        <w:rPr>
          <w:sz w:val="24"/>
        </w:rPr>
        <w:t xml:space="preserve">verwendet </w:t>
      </w:r>
      <w:r>
        <w:rPr>
          <w:sz w:val="24"/>
        </w:rPr>
        <w:t xml:space="preserve">werden?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-80 </w:t>
      </w:r>
      <w:r>
        <w:rPr>
          <w:sz w:val="24"/>
        </w:rPr>
        <w:t xml:space="preserve">Grad </w:t>
      </w:r>
      <w:r>
        <w:rPr>
          <w:sz w:val="24"/>
        </w:rPr>
        <w:t xml:space="preserve">gelagert </w:t>
      </w:r>
      <w:r>
        <w:rPr>
          <w:sz w:val="24"/>
        </w:rPr>
        <w:t xml:space="preserve">und </w:t>
      </w:r>
      <w:r>
        <w:rPr>
          <w:sz w:val="24"/>
        </w:rPr>
        <w:t xml:space="preserve">frisch </w:t>
      </w:r>
      <w:r>
        <w:rPr>
          <w:sz w:val="24"/>
        </w:rPr>
        <w:t xml:space="preserve">zubereitet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dann </w:t>
      </w:r>
      <w:r>
        <w:rPr>
          <w:sz w:val="24"/>
        </w:rPr>
        <w:t xml:space="preserve">nicht </w:t>
      </w:r>
      <w:r>
        <w:rPr>
          <w:sz w:val="24"/>
        </w:rPr>
        <w:t xml:space="preserve">lange </w:t>
      </w:r>
      <w:r>
        <w:rPr>
          <w:sz w:val="24"/>
        </w:rPr>
        <w:t xml:space="preserve">haltbar. </w:t>
      </w:r>
      <w:r>
        <w:rPr>
          <w:sz w:val="24"/>
        </w:rPr>
        <w:t xml:space="preserve">Viel </w:t>
      </w:r>
      <w:r>
        <w:rPr>
          <w:sz w:val="24"/>
        </w:rPr>
        <w:t xml:space="preserve">Information </w:t>
      </w:r>
      <w:r>
        <w:rPr>
          <w:sz w:val="24"/>
        </w:rPr>
        <w:t xml:space="preserve">liegt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vor.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schon </w:t>
      </w:r>
      <w:r>
        <w:rPr>
          <w:sz w:val="24"/>
        </w:rPr>
        <w:t xml:space="preserve">ausführlich </w:t>
      </w:r>
      <w:r>
        <w:rPr>
          <w:sz w:val="24"/>
        </w:rPr>
        <w:t xml:space="preserve">diskutiert,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diverse </w:t>
      </w:r>
      <w:r>
        <w:rPr>
          <w:sz w:val="24"/>
        </w:rPr>
        <w:t xml:space="preserve">Gespräche </w:t>
      </w:r>
      <w:r>
        <w:rPr>
          <w:sz w:val="24"/>
        </w:rPr>
        <w:t xml:space="preserve">mit </w:t>
      </w:r>
      <w:r>
        <w:rPr>
          <w:sz w:val="24"/>
        </w:rPr>
        <w:t xml:space="preserve">KV </w:t>
      </w:r>
      <w:r>
        <w:rPr>
          <w:sz w:val="24"/>
        </w:rPr>
        <w:t xml:space="preserve">und </w:t>
      </w:r>
      <w:r>
        <w:rPr>
          <w:sz w:val="24"/>
        </w:rPr>
        <w:t xml:space="preserve">KBV.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eher </w:t>
      </w:r>
      <w:r>
        <w:rPr>
          <w:sz w:val="24"/>
        </w:rPr>
        <w:t xml:space="preserve">kontraproduktiv, </w:t>
      </w:r>
      <w:r>
        <w:rPr>
          <w:sz w:val="24"/>
        </w:rPr>
        <w:t xml:space="preserve">wenn </w:t>
      </w:r>
      <w:r>
        <w:rPr>
          <w:sz w:val="24"/>
        </w:rPr>
        <w:t xml:space="preserve">jetzt </w:t>
      </w:r>
      <w:r>
        <w:rPr>
          <w:sz w:val="24"/>
        </w:rPr>
        <w:t xml:space="preserve">noch </w:t>
      </w:r>
      <w:r>
        <w:rPr>
          <w:sz w:val="24"/>
        </w:rPr>
        <w:t xml:space="preserve">weitere </w:t>
      </w:r>
      <w:r>
        <w:rPr>
          <w:sz w:val="24"/>
        </w:rPr>
        <w:t xml:space="preserve">Ideen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kämen.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angefragt, </w:t>
      </w:r>
      <w:r>
        <w:rPr>
          <w:sz w:val="24"/>
        </w:rPr>
        <w:t xml:space="preserve">ob </w:t>
      </w:r>
      <w:r>
        <w:rPr>
          <w:sz w:val="24"/>
        </w:rPr>
        <w:t xml:space="preserve">40 </w:t>
      </w:r>
      <w:r>
        <w:rPr>
          <w:sz w:val="24"/>
        </w:rPr>
        <w:t xml:space="preserve">Patient </w:t>
      </w:r>
    </w:p>
    <w:p>
      <w:r>
        <w:t>*****</w:t>
      </w:r>
    </w:p>
    <w:p>
      <w:pPr>
        <w:pStyle w:val="Heading2"/>
      </w:pPr>
      <w:r>
        <w:t>313_Agenda_AG-nCoV-Sitzung_2020-11-04(1).pdf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Person </w:t>
      </w:r>
      <w:r>
        <w:rPr>
          <w:sz w:val="24"/>
        </w:rPr>
        <w:t xml:space="preserve">ansteckt.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infizierten </w:t>
      </w:r>
      <w:r>
        <w:rPr>
          <w:sz w:val="24"/>
        </w:rPr>
        <w:t xml:space="preserve">Personen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ist, </w:t>
      </w:r>
      <w:r>
        <w:rPr>
          <w:sz w:val="24"/>
        </w:rPr>
        <w:t xml:space="preserve">bedeutet </w:t>
      </w:r>
      <w:r>
        <w:rPr>
          <w:sz w:val="24"/>
        </w:rPr>
        <w:t xml:space="preserve">dies </w:t>
      </w:r>
      <w:r>
        <w:rPr>
          <w:sz w:val="24"/>
        </w:rPr>
        <w:t xml:space="preserve">weiterhin </w:t>
      </w:r>
      <w:r>
        <w:rPr>
          <w:sz w:val="24"/>
        </w:rPr>
        <w:t xml:space="preserve">eine </w:t>
      </w:r>
      <w:r>
        <w:rPr>
          <w:sz w:val="24"/>
        </w:rPr>
        <w:t xml:space="preserve">hohe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täglichen </w:t>
      </w:r>
      <w:r>
        <w:rPr>
          <w:sz w:val="24"/>
        </w:rPr>
        <w:t xml:space="preserve">Neuerkrankungen." </w:t>
      </w:r>
      <w:r>
        <w:rPr>
          <w:sz w:val="24"/>
        </w:rPr>
        <w:t xml:space="preserve">Beschluss: </w:t>
      </w:r>
      <w:r>
        <w:rPr>
          <w:sz w:val="24"/>
        </w:rPr>
        <w:t xml:space="preserve">Bleibt </w:t>
      </w:r>
      <w:r>
        <w:rPr>
          <w:sz w:val="24"/>
        </w:rPr>
        <w:t xml:space="preserve">unverändert.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Sensitivität </w:t>
      </w:r>
      <w:r>
        <w:rPr>
          <w:sz w:val="24"/>
        </w:rPr>
        <w:t xml:space="preserve">des </w:t>
      </w:r>
      <w:r>
        <w:rPr>
          <w:sz w:val="24"/>
        </w:rPr>
        <w:t xml:space="preserve">Sentinel </w:t>
      </w:r>
      <w:r>
        <w:rPr>
          <w:sz w:val="24"/>
        </w:rPr>
        <w:t xml:space="preserve">FG17/ZBS1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ITS-Verlegungen </w:t>
      </w:r>
      <w:r>
        <w:rPr>
          <w:sz w:val="24"/>
        </w:rPr>
        <w:t xml:space="preserve">aus </w:t>
      </w:r>
      <w:r>
        <w:rPr>
          <w:sz w:val="24"/>
        </w:rPr>
        <w:t xml:space="preserve">Fr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EU-Staaten </w:t>
      </w:r>
      <w:r>
        <w:rPr>
          <w:sz w:val="24"/>
        </w:rPr>
        <w:t xml:space="preserve">IBBS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FFP2-Masken </w:t>
      </w:r>
      <w:r>
        <w:rPr>
          <w:sz w:val="24"/>
        </w:rPr>
        <w:t xml:space="preserve">für </w:t>
      </w:r>
      <w:r>
        <w:rPr>
          <w:sz w:val="24"/>
        </w:rPr>
        <w:t xml:space="preserve">Besucher? </w:t>
      </w:r>
      <w:r>
        <w:rPr>
          <w:sz w:val="24"/>
        </w:rPr>
        <w:t xml:space="preserve">Stellungnahme </w:t>
      </w:r>
      <w:r>
        <w:rPr>
          <w:sz w:val="24"/>
        </w:rPr>
        <w:t xml:space="preserve">DGHM </w:t>
      </w:r>
      <w:r>
        <w:rPr>
          <w:sz w:val="24"/>
        </w:rPr>
        <w:t xml:space="preserve">e </w:t>
      </w:r>
      <w:r>
        <w:rPr>
          <w:sz w:val="24"/>
        </w:rPr>
        <w:t xml:space="preserve">Ausnahme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vom </w:t>
      </w:r>
      <w:r>
        <w:rPr>
          <w:sz w:val="24"/>
        </w:rPr>
        <w:t xml:space="preserve">Seriellen </w:t>
      </w:r>
      <w:r>
        <w:rPr>
          <w:sz w:val="24"/>
        </w:rPr>
        <w:t xml:space="preserve">Testen </w:t>
      </w:r>
      <w:r>
        <w:rPr>
          <w:sz w:val="24"/>
        </w:rPr>
        <w:t xml:space="preserve">FG37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Dashboard </w:t>
      </w:r>
      <w:r>
        <w:rPr>
          <w:sz w:val="24"/>
        </w:rPr>
        <w:t xml:space="preserve">verzögert </w:t>
      </w:r>
      <w:r>
        <w:rPr>
          <w:sz w:val="24"/>
        </w:rPr>
        <w:t xml:space="preserve">aktualisiert </w:t>
      </w:r>
      <w:r>
        <w:rPr>
          <w:sz w:val="24"/>
        </w:rPr>
        <w:t xml:space="preserve">e </w:t>
      </w:r>
      <w:r>
        <w:rPr>
          <w:sz w:val="24"/>
        </w:rPr>
        <w:t xml:space="preserve">Falldefiniti </w:t>
      </w:r>
    </w:p>
    <w:p>
      <w:r>
        <w:t>*****</w:t>
      </w:r>
    </w:p>
    <w:p>
      <w:pPr>
        <w:pStyle w:val="Heading2"/>
      </w:pPr>
      <w:r>
        <w:t>314_Ergebnisprotokoll_Krisenstabssitzung_2020-11-04.pdf - Page: 9</w:t>
      </w:r>
    </w:p>
    <w:p>
      <w:r>
        <w:rPr>
          <w:sz w:val="24"/>
        </w:rPr>
        <w:t xml:space="preserve">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Arbeitsschutz </w:t>
      </w:r>
      <w:r>
        <w:rPr>
          <w:sz w:val="24"/>
        </w:rPr>
        <w:t xml:space="preserve">und </w:t>
      </w:r>
      <w:r>
        <w:rPr>
          <w:sz w:val="24"/>
        </w:rPr>
        <w:t xml:space="preserve">Arbeitsmedizin)/ABAS </w:t>
      </w:r>
      <w:r>
        <w:rPr>
          <w:sz w:val="24"/>
        </w:rPr>
        <w:t xml:space="preserve">(Ausschuss </w:t>
      </w:r>
      <w:r>
        <w:rPr>
          <w:sz w:val="24"/>
        </w:rPr>
        <w:t xml:space="preserve">fiir </w:t>
      </w:r>
      <w:r>
        <w:rPr>
          <w:sz w:val="24"/>
        </w:rPr>
        <w:t xml:space="preserve">Biologische </w:t>
      </w:r>
      <w:r>
        <w:rPr>
          <w:sz w:val="24"/>
        </w:rPr>
        <w:t xml:space="preserve">Arbeitsstoffe) </w:t>
      </w:r>
      <w:r>
        <w:rPr>
          <w:sz w:val="24"/>
        </w:rPr>
        <w:t xml:space="preserve">berichtet </w:t>
      </w:r>
      <w:r>
        <w:rPr>
          <w:sz w:val="24"/>
        </w:rPr>
        <w:t xml:space="preserve">werden </w:t>
      </w:r>
      <w:r>
        <w:rPr>
          <w:sz w:val="24"/>
        </w:rPr>
        <w:t xml:space="preserve">Arbeitsschutz </w:t>
      </w:r>
      <w:r>
        <w:rPr>
          <w:sz w:val="24"/>
        </w:rPr>
        <w:t xml:space="preserve">diskutiert </w:t>
      </w:r>
      <w:r>
        <w:rPr>
          <w:sz w:val="24"/>
        </w:rPr>
        <w:t xml:space="preserve">mit </w:t>
      </w:r>
      <w:r>
        <w:rPr>
          <w:sz w:val="24"/>
        </w:rPr>
        <w:t xml:space="preserve">großer </w:t>
      </w:r>
      <w:r>
        <w:rPr>
          <w:sz w:val="24"/>
        </w:rPr>
        <w:t xml:space="preserve">Gruppe </w:t>
      </w:r>
      <w:r>
        <w:rPr>
          <w:sz w:val="24"/>
        </w:rPr>
        <w:t xml:space="preserve">inkl. </w:t>
      </w:r>
      <w:r>
        <w:rPr>
          <w:sz w:val="24"/>
        </w:rPr>
        <w:t xml:space="preserve">Lander, </w:t>
      </w:r>
      <w:r>
        <w:rPr>
          <w:sz w:val="24"/>
        </w:rPr>
        <w:t xml:space="preserve">Arbeitnehmer, </w:t>
      </w:r>
      <w:r>
        <w:rPr>
          <w:sz w:val="24"/>
        </w:rPr>
        <w:t xml:space="preserve">Arbeitgeber, </w:t>
      </w:r>
      <w:r>
        <w:rPr>
          <w:sz w:val="24"/>
        </w:rPr>
        <w:t xml:space="preserve">Unternehmen, </w:t>
      </w:r>
      <w:r>
        <w:rPr>
          <w:sz w:val="24"/>
        </w:rPr>
        <w:t xml:space="preserve">usw., </w:t>
      </w:r>
      <w:r>
        <w:rPr>
          <w:sz w:val="24"/>
        </w:rPr>
        <w:t xml:space="preserve">Abstimmung </w:t>
      </w:r>
      <w:r>
        <w:rPr>
          <w:sz w:val="24"/>
        </w:rPr>
        <w:t xml:space="preserve">dauert </w:t>
      </w:r>
      <w:r>
        <w:rPr>
          <w:sz w:val="24"/>
        </w:rPr>
        <w:t xml:space="preserve">deswegen </w:t>
      </w:r>
      <w:r>
        <w:rPr>
          <w:sz w:val="24"/>
        </w:rPr>
        <w:t xml:space="preserve">lange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technischen </w:t>
      </w:r>
      <w:r>
        <w:rPr>
          <w:sz w:val="24"/>
        </w:rPr>
        <w:t xml:space="preserve">Regeln </w:t>
      </w:r>
      <w:r>
        <w:rPr>
          <w:sz w:val="24"/>
        </w:rPr>
        <w:t xml:space="preserve">unterlegt </w:t>
      </w:r>
      <w:r>
        <w:rPr>
          <w:sz w:val="24"/>
        </w:rPr>
        <w:t xml:space="preserve">ABAS </w:t>
      </w:r>
      <w:r>
        <w:rPr>
          <w:sz w:val="24"/>
        </w:rPr>
        <w:t xml:space="preserve">Beschluss </w:t>
      </w:r>
      <w:r>
        <w:rPr>
          <w:sz w:val="24"/>
        </w:rPr>
        <w:t xml:space="preserve">609 </w:t>
      </w:r>
      <w:r>
        <w:rPr>
          <w:sz w:val="24"/>
        </w:rPr>
        <w:t xml:space="preserve">zu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impfpraventabler </w:t>
      </w:r>
      <w:r>
        <w:rPr>
          <w:sz w:val="24"/>
        </w:rPr>
        <w:t xml:space="preserve">Influenza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angepasst </w:t>
      </w:r>
      <w:r>
        <w:rPr>
          <w:sz w:val="24"/>
        </w:rPr>
        <w:t xml:space="preserve">zu </w:t>
      </w:r>
      <w:r>
        <w:rPr>
          <w:sz w:val="24"/>
        </w:rPr>
        <w:t xml:space="preserve">„nicht-präventablen </w:t>
      </w:r>
      <w:r>
        <w:rPr>
          <w:sz w:val="24"/>
        </w:rPr>
        <w:t xml:space="preserve">respiratorischen </w:t>
      </w:r>
      <w:r>
        <w:rPr>
          <w:sz w:val="24"/>
        </w:rPr>
        <w:t xml:space="preserve">Erregern“,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ans </w:t>
      </w:r>
      <w:r>
        <w:rPr>
          <w:sz w:val="24"/>
        </w:rPr>
        <w:t xml:space="preserve">LZ </w:t>
      </w:r>
      <w:r>
        <w:rPr>
          <w:sz w:val="24"/>
        </w:rPr>
        <w:t xml:space="preserve">geschickt </w:t>
      </w:r>
      <w:r>
        <w:rPr>
          <w:sz w:val="24"/>
        </w:rPr>
        <w:t xml:space="preserve">damit </w:t>
      </w:r>
      <w:r>
        <w:rPr>
          <w:sz w:val="24"/>
        </w:rPr>
        <w:t xml:space="preserve">RKI-Input </w:t>
      </w:r>
      <w:r>
        <w:rPr>
          <w:sz w:val="24"/>
        </w:rPr>
        <w:t xml:space="preserve">einfließen </w:t>
      </w:r>
      <w:r>
        <w:rPr>
          <w:sz w:val="24"/>
        </w:rPr>
        <w:t xml:space="preserve">kann </w:t>
      </w:r>
      <w:r>
        <w:rPr>
          <w:sz w:val="24"/>
        </w:rPr>
        <w:t xml:space="preserve">BMAS </w:t>
      </w:r>
      <w:r>
        <w:rPr>
          <w:sz w:val="24"/>
        </w:rPr>
        <w:t xml:space="preserve">(Bundesministerium </w:t>
      </w:r>
      <w:r>
        <w:rPr>
          <w:sz w:val="24"/>
        </w:rPr>
        <w:t xml:space="preserve">für </w:t>
      </w:r>
      <w:r>
        <w:rPr>
          <w:sz w:val="24"/>
        </w:rPr>
        <w:t xml:space="preserve">Arbeit </w:t>
      </w:r>
      <w:r>
        <w:rPr>
          <w:sz w:val="24"/>
        </w:rPr>
        <w:t xml:space="preserve">und </w:t>
      </w:r>
      <w:r>
        <w:rPr>
          <w:sz w:val="24"/>
        </w:rPr>
        <w:t xml:space="preserve">Soziales)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immer </w:t>
      </w:r>
      <w:r>
        <w:rPr>
          <w:sz w:val="24"/>
        </w:rPr>
        <w:t xml:space="preserve">sehr </w:t>
      </w:r>
      <w:r>
        <w:rPr>
          <w:sz w:val="24"/>
        </w:rPr>
        <w:t xml:space="preserve">an </w:t>
      </w:r>
      <w:r>
        <w:rPr>
          <w:sz w:val="24"/>
        </w:rPr>
        <w:t xml:space="preserve">proaktiver </w:t>
      </w:r>
      <w:r>
        <w:rPr>
          <w:sz w:val="24"/>
        </w:rPr>
        <w:t xml:space="preserve">Einbindung </w:t>
      </w:r>
      <w:r>
        <w:rPr>
          <w:sz w:val="24"/>
        </w:rPr>
        <w:t xml:space="preserve">interessiert </w:t>
      </w:r>
      <w:r>
        <w:rPr>
          <w:sz w:val="24"/>
        </w:rPr>
        <w:t xml:space="preserve">(Berufsgenossenschaften), </w:t>
      </w:r>
      <w:r>
        <w:rPr>
          <w:sz w:val="24"/>
        </w:rPr>
        <w:t xml:space="preserve">hilfreich </w:t>
      </w:r>
      <w:r>
        <w:rPr>
          <w:sz w:val="24"/>
        </w:rPr>
        <w:t xml:space="preserve">wenn </w:t>
      </w:r>
      <w:r>
        <w:rPr>
          <w:sz w:val="24"/>
        </w:rPr>
        <w:t xml:space="preserve">Erkenntnisse </w:t>
      </w:r>
      <w:r>
        <w:rPr>
          <w:sz w:val="24"/>
        </w:rPr>
        <w:t xml:space="preserve">ausgetauscht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bitte </w:t>
      </w:r>
      <w:r>
        <w:rPr>
          <w:sz w:val="24"/>
        </w:rPr>
        <w:t xml:space="preserve">diesen </w:t>
      </w:r>
      <w:r>
        <w:rPr>
          <w:sz w:val="24"/>
        </w:rPr>
        <w:t xml:space="preserve">Punkt </w:t>
      </w:r>
      <w:r>
        <w:rPr>
          <w:sz w:val="24"/>
        </w:rPr>
        <w:t xml:space="preserve">immer </w:t>
      </w:r>
      <w:r>
        <w:rPr>
          <w:sz w:val="24"/>
        </w:rPr>
        <w:t xml:space="preserve">freitags </w:t>
      </w:r>
      <w:r>
        <w:rPr>
          <w:sz w:val="24"/>
        </w:rPr>
        <w:t xml:space="preserve">auf </w:t>
      </w:r>
    </w:p>
    <w:p>
      <w:r>
        <w:t>*****</w:t>
      </w:r>
    </w:p>
    <w:p>
      <w:pPr>
        <w:pStyle w:val="Heading2"/>
      </w:pPr>
      <w:r>
        <w:t>314_Ergebnisprotokoll_Krisenstabssitzung_2020-11-04.pdf - Page: 9</w:t>
      </w:r>
    </w:p>
    <w:p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Arbeitsministerium </w:t>
      </w:r>
      <w:r>
        <w:rPr>
          <w:sz w:val="24"/>
        </w:rPr>
        <w:t xml:space="preserve">Freitags </w:t>
      </w:r>
      <w:r>
        <w:rPr>
          <w:sz w:val="24"/>
        </w:rPr>
        <w:t xml:space="preserve">soll </w:t>
      </w:r>
      <w:r>
        <w:rPr>
          <w:sz w:val="24"/>
        </w:rPr>
        <w:t xml:space="preserve">nun </w:t>
      </w:r>
      <w:r>
        <w:rPr>
          <w:sz w:val="24"/>
        </w:rPr>
        <w:t xml:space="preserve">immer </w:t>
      </w:r>
      <w:r>
        <w:rPr>
          <w:sz w:val="24"/>
        </w:rPr>
        <w:t xml:space="preserve">von </w:t>
      </w:r>
      <w:r>
        <w:rPr>
          <w:sz w:val="24"/>
        </w:rPr>
        <w:t xml:space="preserve">BAUA </w:t>
      </w:r>
      <w:r>
        <w:rPr>
          <w:sz w:val="24"/>
        </w:rPr>
        <w:t xml:space="preserve">(Bundesanstalt </w:t>
      </w:r>
      <w:r>
        <w:rPr>
          <w:sz w:val="24"/>
        </w:rPr>
        <w:t xml:space="preserve">für </w:t>
      </w:r>
      <w:r>
        <w:rPr>
          <w:sz w:val="24"/>
        </w:rPr>
        <w:t xml:space="preserve">Arbeitsschutz </w:t>
      </w:r>
      <w:r>
        <w:rPr>
          <w:sz w:val="24"/>
        </w:rPr>
        <w:t xml:space="preserve">und </w:t>
      </w:r>
      <w:r>
        <w:rPr>
          <w:sz w:val="24"/>
        </w:rPr>
        <w:t xml:space="preserve">Arbeitsmedizin)/ABAS </w:t>
      </w:r>
      <w:r>
        <w:rPr>
          <w:sz w:val="24"/>
        </w:rPr>
        <w:t xml:space="preserve">(Ausschuss </w:t>
      </w:r>
      <w:r>
        <w:rPr>
          <w:sz w:val="24"/>
        </w:rPr>
        <w:t xml:space="preserve">für </w:t>
      </w:r>
      <w:r>
        <w:rPr>
          <w:sz w:val="24"/>
        </w:rPr>
        <w:t xml:space="preserve">Biologische </w:t>
      </w:r>
      <w:r>
        <w:rPr>
          <w:sz w:val="24"/>
        </w:rPr>
        <w:t xml:space="preserve">Arbeitsstoffe) </w:t>
      </w:r>
      <w:r>
        <w:rPr>
          <w:sz w:val="24"/>
        </w:rPr>
        <w:t xml:space="preserve">berichtet </w:t>
      </w:r>
      <w:r>
        <w:rPr>
          <w:sz w:val="24"/>
        </w:rPr>
        <w:t xml:space="preserve">werden </w:t>
      </w:r>
      <w:r>
        <w:rPr>
          <w:sz w:val="24"/>
        </w:rPr>
        <w:t xml:space="preserve">Arbeitsschutz </w:t>
      </w:r>
      <w:r>
        <w:rPr>
          <w:sz w:val="24"/>
        </w:rPr>
        <w:t xml:space="preserve">diskutiert </w:t>
      </w:r>
      <w:r>
        <w:rPr>
          <w:sz w:val="24"/>
        </w:rPr>
        <w:t xml:space="preserve">mit </w:t>
      </w:r>
      <w:r>
        <w:rPr>
          <w:sz w:val="24"/>
        </w:rPr>
        <w:t xml:space="preserve">großer </w:t>
      </w:r>
      <w:r>
        <w:rPr>
          <w:sz w:val="24"/>
        </w:rPr>
        <w:t xml:space="preserve">Gruppe </w:t>
      </w:r>
      <w:r>
        <w:rPr>
          <w:sz w:val="24"/>
        </w:rPr>
        <w:t xml:space="preserve">inkl. </w:t>
      </w:r>
      <w:r>
        <w:rPr>
          <w:sz w:val="24"/>
        </w:rPr>
        <w:t xml:space="preserve">Länder, </w:t>
      </w:r>
      <w:r>
        <w:rPr>
          <w:sz w:val="24"/>
        </w:rPr>
        <w:t xml:space="preserve">Arbeitnehmer, </w:t>
      </w:r>
      <w:r>
        <w:rPr>
          <w:sz w:val="24"/>
        </w:rPr>
        <w:t xml:space="preserve">Arbeitgeber, </w:t>
      </w:r>
      <w:r>
        <w:rPr>
          <w:sz w:val="24"/>
        </w:rPr>
        <w:t xml:space="preserve">Unternehmen, </w:t>
      </w:r>
      <w:r>
        <w:rPr>
          <w:sz w:val="24"/>
        </w:rPr>
        <w:t xml:space="preserve">usw., </w:t>
      </w:r>
      <w:r>
        <w:rPr>
          <w:sz w:val="24"/>
        </w:rPr>
        <w:t xml:space="preserve">Abstimmung </w:t>
      </w:r>
      <w:r>
        <w:rPr>
          <w:sz w:val="24"/>
        </w:rPr>
        <w:t xml:space="preserve">dauert </w:t>
      </w:r>
      <w:r>
        <w:rPr>
          <w:sz w:val="24"/>
        </w:rPr>
        <w:t xml:space="preserve">deswegen </w:t>
      </w:r>
      <w:r>
        <w:rPr>
          <w:sz w:val="24"/>
        </w:rPr>
        <w:t xml:space="preserve">lange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technischen </w:t>
      </w:r>
      <w:r>
        <w:rPr>
          <w:sz w:val="24"/>
        </w:rPr>
        <w:t xml:space="preserve">Regeln </w:t>
      </w:r>
      <w:r>
        <w:rPr>
          <w:sz w:val="24"/>
        </w:rPr>
        <w:t xml:space="preserve">unterlegt </w:t>
      </w:r>
      <w:r>
        <w:rPr>
          <w:sz w:val="24"/>
        </w:rPr>
        <w:t xml:space="preserve">ABAS </w:t>
      </w:r>
      <w:r>
        <w:rPr>
          <w:sz w:val="24"/>
        </w:rPr>
        <w:t xml:space="preserve">Beschluss </w:t>
      </w:r>
      <w:r>
        <w:rPr>
          <w:sz w:val="24"/>
        </w:rPr>
        <w:t xml:space="preserve">609 </w:t>
      </w:r>
      <w:r>
        <w:rPr>
          <w:sz w:val="24"/>
        </w:rPr>
        <w:t xml:space="preserve">zu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impfpräventabler </w:t>
      </w:r>
      <w:r>
        <w:rPr>
          <w:sz w:val="24"/>
        </w:rPr>
        <w:t xml:space="preserve">Influenza </w:t>
      </w:r>
      <w:r>
        <w:rPr>
          <w:sz w:val="24"/>
        </w:rPr>
        <w:t xml:space="preserve">wird </w:t>
      </w:r>
      <w:r>
        <w:rPr>
          <w:sz w:val="24"/>
        </w:rPr>
        <w:t xml:space="preserve">-präventablen </w:t>
      </w:r>
      <w:r>
        <w:rPr>
          <w:sz w:val="24"/>
        </w:rPr>
        <w:t xml:space="preserve">respiratorischen </w:t>
      </w:r>
      <w:r>
        <w:rPr>
          <w:sz w:val="24"/>
        </w:rPr>
        <w:t xml:space="preserve">-Input </w:t>
      </w:r>
      <w:r>
        <w:rPr>
          <w:sz w:val="24"/>
        </w:rPr>
        <w:t xml:space="preserve">einfließen </w:t>
      </w:r>
      <w:r>
        <w:rPr>
          <w:sz w:val="24"/>
        </w:rPr>
        <w:t xml:space="preserve">kann </w:t>
      </w:r>
      <w:r>
        <w:rPr>
          <w:sz w:val="24"/>
        </w:rPr>
        <w:t xml:space="preserve">BMAS </w:t>
      </w:r>
      <w:r>
        <w:rPr>
          <w:sz w:val="24"/>
        </w:rPr>
        <w:t xml:space="preserve">(Bundesministerium </w:t>
      </w:r>
      <w:r>
        <w:rPr>
          <w:sz w:val="24"/>
        </w:rPr>
        <w:t xml:space="preserve">für </w:t>
      </w:r>
      <w:r>
        <w:rPr>
          <w:sz w:val="24"/>
        </w:rPr>
        <w:t xml:space="preserve">Arbeit </w:t>
      </w:r>
      <w:r>
        <w:rPr>
          <w:sz w:val="24"/>
        </w:rPr>
        <w:t xml:space="preserve">und </w:t>
      </w:r>
      <w:r>
        <w:rPr>
          <w:sz w:val="24"/>
        </w:rPr>
        <w:t xml:space="preserve">Soziales)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immer </w:t>
      </w:r>
      <w:r>
        <w:rPr>
          <w:sz w:val="24"/>
        </w:rPr>
        <w:t xml:space="preserve">sehr </w:t>
      </w:r>
      <w:r>
        <w:rPr>
          <w:sz w:val="24"/>
        </w:rPr>
        <w:t xml:space="preserve">an </w:t>
      </w:r>
      <w:r>
        <w:rPr>
          <w:sz w:val="24"/>
        </w:rPr>
        <w:t xml:space="preserve">proaktiver </w:t>
      </w:r>
      <w:r>
        <w:rPr>
          <w:sz w:val="24"/>
        </w:rPr>
        <w:t xml:space="preserve">Einbindung </w:t>
      </w:r>
      <w:r>
        <w:rPr>
          <w:sz w:val="24"/>
        </w:rPr>
        <w:t xml:space="preserve">interessiert </w:t>
      </w:r>
      <w:r>
        <w:rPr>
          <w:sz w:val="24"/>
        </w:rPr>
        <w:t xml:space="preserve">(Berufsgenossenschaften), </w:t>
      </w:r>
      <w:r>
        <w:rPr>
          <w:sz w:val="24"/>
        </w:rPr>
        <w:t xml:space="preserve">hilfreich </w:t>
      </w:r>
      <w:r>
        <w:rPr>
          <w:sz w:val="24"/>
        </w:rPr>
        <w:t xml:space="preserve">wenn </w:t>
      </w:r>
      <w:r>
        <w:rPr>
          <w:sz w:val="24"/>
        </w:rPr>
        <w:t xml:space="preserve">Erkenntnisse </w:t>
      </w:r>
      <w:r>
        <w:rPr>
          <w:sz w:val="24"/>
        </w:rPr>
        <w:t xml:space="preserve">ausgetauscht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ToDo: </w:t>
      </w:r>
      <w:r>
        <w:rPr>
          <w:sz w:val="24"/>
        </w:rPr>
        <w:t xml:space="preserve">LZ </w:t>
      </w:r>
      <w:r>
        <w:rPr>
          <w:sz w:val="24"/>
        </w:rPr>
        <w:t xml:space="preserve">bitte </w:t>
      </w:r>
      <w:r>
        <w:rPr>
          <w:sz w:val="24"/>
        </w:rPr>
        <w:t xml:space="preserve">diesen </w:t>
      </w:r>
      <w:r>
        <w:rPr>
          <w:sz w:val="24"/>
        </w:rPr>
        <w:t xml:space="preserve">Punkt </w:t>
      </w:r>
      <w:r>
        <w:rPr>
          <w:sz w:val="24"/>
        </w:rPr>
        <w:t xml:space="preserve">immer </w:t>
      </w:r>
      <w:r>
        <w:rPr>
          <w:sz w:val="24"/>
        </w:rPr>
        <w:t xml:space="preserve">freitags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Krisenstab </w:t>
      </w:r>
      <w:r>
        <w:rPr>
          <w:sz w:val="24"/>
        </w:rPr>
        <w:t xml:space="preserve">Agenda </w:t>
      </w:r>
      <w:r>
        <w:rPr>
          <w:sz w:val="24"/>
        </w:rPr>
        <w:t xml:space="preserve">(ggf. </w:t>
      </w:r>
      <w:r>
        <w:rPr>
          <w:sz w:val="24"/>
        </w:rPr>
        <w:t xml:space="preserve">unter </w:t>
      </w:r>
      <w:r>
        <w:rPr>
          <w:sz w:val="24"/>
        </w:rPr>
        <w:t xml:space="preserve">einer </w:t>
      </w:r>
      <w:r>
        <w:rPr>
          <w:sz w:val="24"/>
        </w:rPr>
        <w:t xml:space="preserve">anderen </w:t>
      </w:r>
      <w:r>
        <w:rPr>
          <w:sz w:val="24"/>
        </w:rPr>
        <w:t xml:space="preserve">Rubrik?) </w:t>
      </w:r>
      <w:r>
        <w:rPr>
          <w:sz w:val="24"/>
        </w:rPr>
        <w:t xml:space="preserve">Intersekto </w:t>
      </w:r>
    </w:p>
    <w:p>
      <w:r>
        <w:t>*****</w:t>
      </w:r>
    </w:p>
    <w:p>
      <w:pPr>
        <w:pStyle w:val="Heading2"/>
      </w:pPr>
      <w:r>
        <w:t>315_Agenda_AG-nCoV-Sitzung_2020-11-06.pdf - Page: 1</w:t>
      </w:r>
    </w:p>
    <w:p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Vorstellung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Lagebericht </w:t>
      </w:r>
      <w:r>
        <w:rPr>
          <w:sz w:val="24"/>
        </w:rPr>
        <w:t xml:space="preserve">neu: </w:t>
      </w:r>
      <w:r>
        <w:rPr>
          <w:sz w:val="24"/>
        </w:rPr>
        <w:t xml:space="preserve">ab </w:t>
      </w:r>
      <w:r>
        <w:rPr>
          <w:sz w:val="24"/>
        </w:rPr>
        <w:t xml:space="preserve">heute </w:t>
      </w:r>
      <w:r>
        <w:rPr>
          <w:sz w:val="24"/>
        </w:rPr>
        <w:t xml:space="preserve">immer </w:t>
      </w:r>
      <w:r>
        <w:rPr>
          <w:sz w:val="24"/>
        </w:rPr>
        <w:t xml:space="preserve">freitags </w:t>
      </w:r>
      <w:r>
        <w:rPr>
          <w:sz w:val="24"/>
        </w:rPr>
        <w:t xml:space="preserve">Abschnitt </w:t>
      </w:r>
      <w:r>
        <w:rPr>
          <w:sz w:val="24"/>
        </w:rPr>
        <w:t xml:space="preserve">FG32/38 </w:t>
      </w:r>
      <w:r>
        <w:rPr>
          <w:sz w:val="24"/>
        </w:rPr>
        <w:t xml:space="preserve">zu </w:t>
      </w:r>
      <w:r>
        <w:rPr>
          <w:sz w:val="24"/>
        </w:rPr>
        <w:t xml:space="preserve">Mobilitätsdaten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 </w:t>
      </w:r>
    </w:p>
    <w:p>
      <w:r>
        <w:t>*****</w:t>
      </w:r>
    </w:p>
    <w:p>
      <w:pPr>
        <w:pStyle w:val="Heading2"/>
      </w:pPr>
      <w:r>
        <w:t>315_Agenda_AG-nCoV-Sitzung_2020-11-06.pdf - Page: 1</w:t>
      </w:r>
    </w:p>
    <w:p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Vorstellung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Lagebericht </w:t>
      </w:r>
      <w:r>
        <w:rPr>
          <w:sz w:val="24"/>
        </w:rPr>
        <w:t xml:space="preserve">neu: </w:t>
      </w:r>
      <w:r>
        <w:rPr>
          <w:sz w:val="24"/>
        </w:rPr>
        <w:t xml:space="preserve">ab </w:t>
      </w:r>
      <w:r>
        <w:rPr>
          <w:sz w:val="24"/>
        </w:rPr>
        <w:t xml:space="preserve">heute </w:t>
      </w:r>
      <w:r>
        <w:rPr>
          <w:sz w:val="24"/>
        </w:rPr>
        <w:t xml:space="preserve">immer </w:t>
      </w:r>
      <w:r>
        <w:rPr>
          <w:sz w:val="24"/>
        </w:rPr>
        <w:t xml:space="preserve">freitags </w:t>
      </w:r>
      <w:r>
        <w:rPr>
          <w:sz w:val="24"/>
        </w:rPr>
        <w:t xml:space="preserve">Abschnitt </w:t>
      </w:r>
      <w:r>
        <w:rPr>
          <w:sz w:val="24"/>
        </w:rPr>
        <w:t xml:space="preserve">zu </w:t>
      </w:r>
      <w:r>
        <w:rPr>
          <w:sz w:val="24"/>
        </w:rPr>
        <w:t xml:space="preserve">Mobilitätsdaten </w:t>
      </w:r>
      <w:r>
        <w:rPr>
          <w:sz w:val="24"/>
        </w:rPr>
        <w:t xml:space="preserve">FG32/38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316_Ergebnisprotokoll_Krisenstabssitzung_2020-11-06.pdf - Page: 2</w:t>
      </w:r>
    </w:p>
    <w:p>
      <w:r>
        <w:rPr>
          <w:sz w:val="24"/>
        </w:rPr>
        <w:t xml:space="preserve">m </w:t>
      </w:r>
      <w:r>
        <w:rPr>
          <w:sz w:val="24"/>
        </w:rPr>
        <w:t xml:space="preserve">Spike </w:t>
      </w:r>
      <w:r>
        <w:rPr>
          <w:sz w:val="24"/>
        </w:rPr>
        <w:t xml:space="preserve">Protein </w:t>
      </w:r>
      <w:r>
        <w:rPr>
          <w:sz w:val="24"/>
        </w:rPr>
        <w:t xml:space="preserve">notgeschlachtet. </w:t>
      </w:r>
      <w:r>
        <w:rPr>
          <w:sz w:val="24"/>
        </w:rPr>
        <w:t xml:space="preserve">Bisher </w:t>
      </w:r>
      <w:r>
        <w:rPr>
          <w:sz w:val="24"/>
        </w:rPr>
        <w:t xml:space="preserve">wurden </w:t>
      </w:r>
      <w:r>
        <w:rPr>
          <w:sz w:val="24"/>
        </w:rPr>
        <w:t xml:space="preserve">die </w:t>
      </w:r>
      <w:r>
        <w:rPr>
          <w:sz w:val="24"/>
        </w:rPr>
        <w:t xml:space="preserve">Nerz-Virusvarianten </w:t>
      </w:r>
      <w:r>
        <w:rPr>
          <w:sz w:val="24"/>
        </w:rPr>
        <w:t xml:space="preserve">in </w:t>
      </w:r>
      <w:r>
        <w:rPr>
          <w:sz w:val="24"/>
        </w:rPr>
        <w:t xml:space="preserve">12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Jütland </w:t>
      </w:r>
      <w:r>
        <w:rPr>
          <w:sz w:val="24"/>
        </w:rPr>
        <w:t xml:space="preserve">nachgewiesen;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Variante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gleichen </w:t>
      </w:r>
      <w:r>
        <w:rPr>
          <w:sz w:val="24"/>
        </w:rPr>
        <w:t xml:space="preserve">Maße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hemmen </w:t>
      </w:r>
      <w:r>
        <w:rPr>
          <w:sz w:val="24"/>
        </w:rPr>
        <w:t xml:space="preserve">lässt; </w:t>
      </w:r>
      <w:r>
        <w:rPr>
          <w:sz w:val="24"/>
        </w:rPr>
        <w:t xml:space="preserve">Als </w:t>
      </w:r>
      <w:r>
        <w:rPr>
          <w:sz w:val="24"/>
        </w:rPr>
        <w:t xml:space="preserve">Maßnahme: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Nordjütland; </w:t>
      </w:r>
      <w:r>
        <w:rPr>
          <w:sz w:val="24"/>
        </w:rPr>
        <w:t xml:space="preserve"> </w:t>
      </w:r>
      <w:r>
        <w:rPr>
          <w:sz w:val="24"/>
        </w:rPr>
        <w:t xml:space="preserve">Zwischenbericht </w:t>
      </w:r>
      <w:r>
        <w:rPr>
          <w:sz w:val="24"/>
        </w:rPr>
        <w:t xml:space="preserve">zur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dänischen </w:t>
      </w:r>
      <w:r>
        <w:rPr>
          <w:sz w:val="24"/>
        </w:rPr>
        <w:t xml:space="preserve">Nerzen: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sz w:val="24"/>
        </w:rPr>
        <w:t xml:space="preserve">belastbarer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zukünftiger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nicht </w:t>
      </w:r>
      <w:r>
        <w:rPr>
          <w:sz w:val="24"/>
        </w:rPr>
        <w:t xml:space="preserve">wirken </w:t>
      </w:r>
      <w:r>
        <w:rPr>
          <w:sz w:val="24"/>
        </w:rPr>
        <w:t xml:space="preserve">könnte;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dänischen </w:t>
      </w:r>
      <w:r>
        <w:rPr>
          <w:sz w:val="24"/>
        </w:rPr>
        <w:t xml:space="preserve">Kollegen </w:t>
      </w:r>
      <w:r>
        <w:rPr>
          <w:sz w:val="24"/>
        </w:rPr>
        <w:t xml:space="preserve">wird </w:t>
      </w:r>
      <w:r>
        <w:rPr>
          <w:sz w:val="24"/>
        </w:rPr>
        <w:t xml:space="preserve">aufgenommen, </w:t>
      </w:r>
      <w:r>
        <w:rPr>
          <w:sz w:val="24"/>
        </w:rPr>
        <w:t xml:space="preserve">um </w:t>
      </w:r>
      <w:r>
        <w:rPr>
          <w:sz w:val="24"/>
        </w:rPr>
        <w:t xml:space="preserve">wichtige </w:t>
      </w:r>
      <w:r>
        <w:rPr>
          <w:sz w:val="24"/>
        </w:rPr>
        <w:t xml:space="preserve">Details </w:t>
      </w:r>
      <w:r>
        <w:rPr>
          <w:sz w:val="24"/>
        </w:rPr>
        <w:t xml:space="preserve">zu </w:t>
      </w:r>
      <w:r>
        <w:rPr>
          <w:sz w:val="24"/>
        </w:rPr>
        <w:t xml:space="preserve">besprechen; </w:t>
      </w:r>
      <w:r>
        <w:rPr>
          <w:sz w:val="24"/>
        </w:rPr>
        <w:t xml:space="preserve"> </w:t>
      </w:r>
      <w:r>
        <w:rPr>
          <w:sz w:val="24"/>
        </w:rPr>
        <w:t xml:space="preserve">Des </w:t>
      </w:r>
      <w:r>
        <w:rPr>
          <w:sz w:val="24"/>
        </w:rPr>
        <w:t xml:space="preserve">Weiteren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seine </w:t>
      </w:r>
      <w:r>
        <w:rPr>
          <w:sz w:val="24"/>
        </w:rPr>
        <w:t xml:space="preserve">Netzwerke </w:t>
      </w:r>
      <w:r>
        <w:rPr>
          <w:sz w:val="24"/>
        </w:rPr>
        <w:t xml:space="preserve">mit </w:t>
      </w:r>
      <w:r>
        <w:rPr>
          <w:sz w:val="24"/>
        </w:rPr>
        <w:t xml:space="preserve">China </w:t>
      </w:r>
      <w:r>
        <w:rPr>
          <w:sz w:val="24"/>
        </w:rPr>
        <w:t xml:space="preserve">Kontakt </w:t>
      </w:r>
      <w:r>
        <w:rPr>
          <w:sz w:val="24"/>
        </w:rPr>
        <w:t xml:space="preserve">aufnehmen,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erfahren </w:t>
      </w:r>
      <w:r>
        <w:rPr>
          <w:sz w:val="24"/>
        </w:rPr>
        <w:t xml:space="preserve">welche </w:t>
      </w:r>
      <w:r>
        <w:rPr>
          <w:sz w:val="24"/>
        </w:rPr>
        <w:t xml:space="preserve">ZIG1 </w:t>
      </w:r>
      <w:r>
        <w:rPr>
          <w:sz w:val="24"/>
        </w:rPr>
        <w:t xml:space="preserve">FG17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316_Ergebnisprotokoll_Krisenstabssitzung_2020-11-06.pdf - Page: 5</w:t>
      </w:r>
    </w:p>
    <w:p>
      <w:r>
        <w:rPr>
          <w:sz w:val="24"/>
        </w:rPr>
        <w:t xml:space="preserve">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Website </w:t>
      </w:r>
      <w:r>
        <w:rPr>
          <w:sz w:val="24"/>
        </w:rPr>
        <w:t xml:space="preserve">veröffentlichten </w:t>
      </w:r>
      <w:r>
        <w:rPr>
          <w:sz w:val="24"/>
        </w:rPr>
        <w:t xml:space="preserve">neuen </w:t>
      </w:r>
      <w:r>
        <w:rPr>
          <w:sz w:val="24"/>
        </w:rPr>
        <w:t xml:space="preserve">Testkriterien </w:t>
      </w:r>
      <w:r>
        <w:rPr>
          <w:sz w:val="24"/>
        </w:rPr>
        <w:t xml:space="preserve">erzeugen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Formulierung </w:t>
      </w:r>
      <w:r>
        <w:rPr>
          <w:sz w:val="24"/>
        </w:rPr>
        <w:t xml:space="preserve">viele </w:t>
      </w:r>
      <w:r>
        <w:rPr>
          <w:sz w:val="24"/>
        </w:rPr>
        <w:t xml:space="preserve">Nachfragen; </w:t>
      </w:r>
      <w:r>
        <w:rPr>
          <w:sz w:val="24"/>
        </w:rPr>
        <w:t xml:space="preserve"> </w:t>
      </w:r>
      <w:r>
        <w:rPr>
          <w:sz w:val="24"/>
        </w:rPr>
        <w:t xml:space="preserve">Einigung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Umformulierung, </w:t>
      </w:r>
      <w:r>
        <w:rPr>
          <w:sz w:val="24"/>
        </w:rPr>
        <w:t xml:space="preserve">damit </w:t>
      </w:r>
      <w:r>
        <w:rPr>
          <w:sz w:val="24"/>
        </w:rPr>
        <w:t xml:space="preserve">Aussage </w:t>
      </w:r>
      <w:r>
        <w:rPr>
          <w:sz w:val="24"/>
        </w:rPr>
        <w:t xml:space="preserve">klarer </w:t>
      </w:r>
      <w:r>
        <w:rPr>
          <w:sz w:val="24"/>
        </w:rPr>
        <w:t xml:space="preserve">wird; </w:t>
      </w:r>
      <w:r>
        <w:rPr>
          <w:sz w:val="24"/>
        </w:rPr>
        <w:t xml:space="preserve">ToDo: </w:t>
      </w:r>
      <w:r>
        <w:rPr>
          <w:sz w:val="24"/>
        </w:rPr>
        <w:t xml:space="preserve">macht </w:t>
      </w:r>
      <w:r>
        <w:rPr>
          <w:sz w:val="24"/>
        </w:rPr>
        <w:t xml:space="preserve">Formulierungsvorschlag, </w:t>
      </w:r>
      <w:r>
        <w:rPr>
          <w:sz w:val="24"/>
        </w:rPr>
        <w:t xml:space="preserve">schickt </w:t>
      </w:r>
      <w:r>
        <w:rPr>
          <w:sz w:val="24"/>
        </w:rPr>
        <w:t xml:space="preserve">diesen </w:t>
      </w:r>
      <w:r>
        <w:rPr>
          <w:sz w:val="24"/>
        </w:rPr>
        <w:t xml:space="preserve">herum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Freitags </w:t>
      </w:r>
      <w:r>
        <w:rPr>
          <w:sz w:val="24"/>
        </w:rPr>
        <w:t xml:space="preserve">werden </w:t>
      </w:r>
      <w:r>
        <w:rPr>
          <w:sz w:val="24"/>
        </w:rPr>
        <w:t xml:space="preserve">Mobilitätsdaten </w:t>
      </w:r>
      <w:r>
        <w:rPr>
          <w:sz w:val="24"/>
        </w:rPr>
        <w:t xml:space="preserve">über </w:t>
      </w:r>
      <w:r>
        <w:rPr>
          <w:sz w:val="24"/>
        </w:rPr>
        <w:t xml:space="preserve">P4 </w:t>
      </w:r>
      <w:r>
        <w:rPr>
          <w:sz w:val="24"/>
        </w:rPr>
        <w:t xml:space="preserve">geliefert;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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</w:p>
    <w:p>
      <w:r>
        <w:t>*****</w:t>
      </w:r>
    </w:p>
    <w:p>
      <w:pPr>
        <w:pStyle w:val="Heading2"/>
      </w:pPr>
      <w:r>
        <w:t>316_Ergebnisprotokoll_Krisenstabssitzung_2020-11-06.pdf - Page: 5</w:t>
      </w:r>
    </w:p>
    <w:p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Website </w:t>
      </w:r>
      <w:r>
        <w:rPr>
          <w:sz w:val="24"/>
        </w:rPr>
        <w:t xml:space="preserve">veröffentlichten </w:t>
      </w:r>
      <w:r>
        <w:rPr>
          <w:sz w:val="24"/>
        </w:rPr>
        <w:t xml:space="preserve">neuen </w:t>
      </w:r>
      <w:r>
        <w:rPr>
          <w:sz w:val="24"/>
        </w:rPr>
        <w:t xml:space="preserve">Testkriterien </w:t>
      </w:r>
      <w:r>
        <w:rPr>
          <w:sz w:val="24"/>
        </w:rPr>
        <w:t xml:space="preserve">erzeugen </w:t>
      </w:r>
      <w:r>
        <w:rPr>
          <w:sz w:val="24"/>
        </w:rPr>
        <w:t xml:space="preserve">durch </w:t>
      </w:r>
      <w:r>
        <w:rPr>
          <w:sz w:val="24"/>
        </w:rPr>
        <w:t xml:space="preserve">eine </w:t>
      </w:r>
      <w:r>
        <w:rPr>
          <w:sz w:val="24"/>
        </w:rPr>
        <w:t xml:space="preserve">Formulierung </w:t>
      </w:r>
      <w:r>
        <w:rPr>
          <w:sz w:val="24"/>
        </w:rPr>
        <w:t xml:space="preserve">viele </w:t>
      </w:r>
      <w:r>
        <w:rPr>
          <w:sz w:val="24"/>
        </w:rPr>
        <w:t xml:space="preserve">Nachfragen; </w:t>
      </w:r>
      <w:r>
        <w:rPr>
          <w:sz w:val="24"/>
        </w:rPr>
        <w:t xml:space="preserve"> </w:t>
      </w:r>
      <w:r>
        <w:rPr>
          <w:sz w:val="24"/>
        </w:rPr>
        <w:t xml:space="preserve">Einigung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Umformulierung, </w:t>
      </w:r>
      <w:r>
        <w:rPr>
          <w:sz w:val="24"/>
        </w:rPr>
        <w:t xml:space="preserve">damit </w:t>
      </w:r>
      <w:r>
        <w:rPr>
          <w:sz w:val="24"/>
        </w:rPr>
        <w:t xml:space="preserve">Aussage </w:t>
      </w:r>
      <w:r>
        <w:rPr>
          <w:sz w:val="24"/>
        </w:rPr>
        <w:t xml:space="preserve">klarer </w:t>
      </w:r>
      <w:r>
        <w:rPr>
          <w:sz w:val="24"/>
        </w:rPr>
        <w:t xml:space="preserve">wird; </w:t>
      </w:r>
      <w:r>
        <w:rPr>
          <w:sz w:val="24"/>
        </w:rPr>
        <w:t xml:space="preserve">ToDo: </w:t>
      </w:r>
      <w:r>
        <w:rPr>
          <w:sz w:val="24"/>
        </w:rPr>
        <w:t xml:space="preserve">macht </w:t>
      </w:r>
      <w:r>
        <w:rPr>
          <w:sz w:val="24"/>
        </w:rPr>
        <w:t xml:space="preserve">Formulierungsvorschlag, </w:t>
      </w:r>
      <w:r>
        <w:rPr>
          <w:sz w:val="24"/>
        </w:rPr>
        <w:t xml:space="preserve">schickt </w:t>
      </w:r>
      <w:r>
        <w:rPr>
          <w:sz w:val="24"/>
        </w:rPr>
        <w:t xml:space="preserve">diesen </w:t>
      </w:r>
      <w:r>
        <w:rPr>
          <w:sz w:val="24"/>
        </w:rPr>
        <w:t xml:space="preserve">herum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Freitags </w:t>
      </w:r>
      <w:r>
        <w:rPr>
          <w:sz w:val="24"/>
        </w:rPr>
        <w:t xml:space="preserve">werden </w:t>
      </w:r>
      <w:r>
        <w:rPr>
          <w:sz w:val="24"/>
        </w:rPr>
        <w:t xml:space="preserve">Mobilitätsdaten </w:t>
      </w:r>
      <w:r>
        <w:rPr>
          <w:sz w:val="24"/>
        </w:rPr>
        <w:t xml:space="preserve">über </w:t>
      </w:r>
      <w:r>
        <w:rPr>
          <w:sz w:val="24"/>
        </w:rPr>
        <w:t xml:space="preserve">P4 </w:t>
      </w:r>
      <w:r>
        <w:rPr>
          <w:sz w:val="24"/>
        </w:rPr>
        <w:t xml:space="preserve">geliefert;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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für </w:t>
      </w:r>
      <w:r>
        <w:rPr>
          <w:sz w:val="24"/>
        </w:rPr>
        <w:t xml:space="preserve">Mitte </w:t>
      </w:r>
      <w:r>
        <w:rPr>
          <w:sz w:val="24"/>
        </w:rPr>
        <w:t xml:space="preserve">Dez. </w:t>
      </w:r>
      <w:r>
        <w:rPr>
          <w:sz w:val="24"/>
        </w:rPr>
        <w:t xml:space="preserve">vor. </w:t>
      </w:r>
      <w:r>
        <w:rPr>
          <w:sz w:val="24"/>
        </w:rPr>
        <w:t xml:space="preserve">Bekommen </w:t>
      </w:r>
      <w:r>
        <w:rPr>
          <w:sz w:val="24"/>
        </w:rPr>
        <w:t xml:space="preserve">parallel </w:t>
      </w:r>
      <w:r>
        <w:rPr>
          <w:sz w:val="24"/>
        </w:rPr>
        <w:t xml:space="preserve">von </w:t>
      </w:r>
      <w:r>
        <w:rPr>
          <w:sz w:val="24"/>
        </w:rPr>
        <w:t xml:space="preserve">Herst </w:t>
      </w:r>
    </w:p>
    <w:p>
      <w:r>
        <w:t>*****</w:t>
      </w:r>
    </w:p>
    <w:p>
      <w:pPr>
        <w:pStyle w:val="Heading2"/>
      </w:pPr>
      <w:r>
        <w:t>316_Ergebnisprotokoll_Krisenstabssitzung_2020-11-06.pdf - Page: 5</w:t>
      </w:r>
    </w:p>
    <w:p>
      <w:r>
        <w:rPr>
          <w:sz w:val="24"/>
        </w:rPr>
        <w:t xml:space="preserve">Einigung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Umformulierung, </w:t>
      </w:r>
      <w:r>
        <w:rPr>
          <w:sz w:val="24"/>
        </w:rPr>
        <w:t xml:space="preserve">damit </w:t>
      </w:r>
      <w:r>
        <w:rPr>
          <w:sz w:val="24"/>
        </w:rPr>
        <w:t xml:space="preserve">Aussage </w:t>
      </w:r>
      <w:r>
        <w:rPr>
          <w:sz w:val="24"/>
        </w:rPr>
        <w:t xml:space="preserve">klarer </w:t>
      </w:r>
      <w:r>
        <w:rPr>
          <w:sz w:val="24"/>
        </w:rPr>
        <w:t xml:space="preserve">wird; </w:t>
      </w:r>
      <w:r>
        <w:rPr>
          <w:sz w:val="24"/>
        </w:rPr>
        <w:t xml:space="preserve">ToDo: </w:t>
      </w:r>
      <w:r>
        <w:rPr>
          <w:sz w:val="24"/>
        </w:rPr>
        <w:t xml:space="preserve">macht </w:t>
      </w:r>
      <w:r>
        <w:rPr>
          <w:sz w:val="24"/>
        </w:rPr>
        <w:t xml:space="preserve">Formulierungsvorschlag, </w:t>
      </w:r>
      <w:r>
        <w:rPr>
          <w:sz w:val="24"/>
        </w:rPr>
        <w:t xml:space="preserve">schickt </w:t>
      </w:r>
      <w:r>
        <w:rPr>
          <w:sz w:val="24"/>
        </w:rPr>
        <w:t xml:space="preserve">diesen </w:t>
      </w:r>
      <w:r>
        <w:rPr>
          <w:sz w:val="24"/>
        </w:rPr>
        <w:t xml:space="preserve">herum </w:t>
      </w:r>
      <w:r>
        <w:rPr>
          <w:sz w:val="24"/>
        </w:rPr>
        <w:t xml:space="preserve">Präs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Freitags </w:t>
      </w:r>
      <w:r>
        <w:rPr>
          <w:sz w:val="24"/>
        </w:rPr>
        <w:t xml:space="preserve">werden </w:t>
      </w:r>
      <w:r>
        <w:rPr>
          <w:sz w:val="24"/>
        </w:rPr>
        <w:t xml:space="preserve">Mobilitätsdaten </w:t>
      </w:r>
      <w:r>
        <w:rPr>
          <w:sz w:val="24"/>
        </w:rPr>
        <w:t xml:space="preserve">über </w:t>
      </w:r>
      <w:r>
        <w:rPr>
          <w:sz w:val="24"/>
        </w:rPr>
        <w:t xml:space="preserve">P4 </w:t>
      </w:r>
      <w:r>
        <w:rPr>
          <w:sz w:val="24"/>
        </w:rPr>
        <w:t xml:space="preserve">geliefert; </w:t>
      </w:r>
      <w:r>
        <w:rPr>
          <w:sz w:val="24"/>
        </w:rPr>
        <w:t xml:space="preserve">FG34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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für </w:t>
      </w:r>
      <w:r>
        <w:rPr>
          <w:sz w:val="24"/>
        </w:rPr>
        <w:t xml:space="preserve">Mitte </w:t>
      </w:r>
      <w:r>
        <w:rPr>
          <w:sz w:val="24"/>
        </w:rPr>
        <w:t xml:space="preserve">Dez. </w:t>
      </w:r>
      <w:r>
        <w:rPr>
          <w:sz w:val="24"/>
        </w:rPr>
        <w:t xml:space="preserve">vor. </w:t>
      </w:r>
      <w:r>
        <w:rPr>
          <w:sz w:val="24"/>
        </w:rPr>
        <w:t xml:space="preserve">Bekommen </w:t>
      </w:r>
      <w:r>
        <w:rPr>
          <w:sz w:val="24"/>
        </w:rPr>
        <w:t xml:space="preserve">parallel </w:t>
      </w:r>
      <w:r>
        <w:rPr>
          <w:sz w:val="24"/>
        </w:rPr>
        <w:t xml:space="preserve">von </w:t>
      </w:r>
      <w:r>
        <w:rPr>
          <w:sz w:val="24"/>
        </w:rPr>
        <w:t xml:space="preserve">Herstellern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Studien; </w:t>
      </w:r>
      <w:r>
        <w:rPr>
          <w:sz w:val="24"/>
        </w:rPr>
        <w:t xml:space="preserve"> </w:t>
      </w:r>
      <w:r>
        <w:rPr>
          <w:sz w:val="24"/>
        </w:rPr>
        <w:t xml:space="preserve">Herzlichen </w:t>
      </w:r>
      <w:r>
        <w:rPr>
          <w:sz w:val="24"/>
        </w:rPr>
        <w:t xml:space="preserve">Dank </w:t>
      </w:r>
      <w:r>
        <w:rPr>
          <w:sz w:val="24"/>
        </w:rPr>
        <w:t xml:space="preserve"> </w:t>
      </w:r>
      <w:r>
        <w:rPr>
          <w:sz w:val="24"/>
        </w:rPr>
        <w:t xml:space="preserve">Anmerkungen: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ist, </w:t>
      </w:r>
      <w:r>
        <w:rPr>
          <w:sz w:val="24"/>
        </w:rPr>
        <w:t xml:space="preserve">Unterstützung </w:t>
      </w:r>
      <w:r>
        <w:rPr>
          <w:sz w:val="24"/>
        </w:rPr>
        <w:t xml:space="preserve">über </w:t>
      </w:r>
      <w:r>
        <w:rPr>
          <w:sz w:val="24"/>
        </w:rPr>
        <w:t xml:space="preserve">externe </w:t>
      </w:r>
    </w:p>
    <w:p>
      <w:r>
        <w:t>*****</w:t>
      </w:r>
    </w:p>
    <w:p>
      <w:pPr>
        <w:pStyle w:val="Heading2"/>
      </w:pPr>
      <w:r>
        <w:t>316_Ergebnisprotokoll_Krisenstabssitzung_2020-11-06.pdf - Page: 5</w:t>
      </w:r>
    </w:p>
    <w:p>
      <w:r>
        <w:rPr>
          <w:sz w:val="24"/>
        </w:rPr>
        <w:t xml:space="preserve">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Folien: </w:t>
      </w:r>
      <w:r>
        <w:rPr>
          <w:sz w:val="24"/>
        </w:rPr>
        <w:t xml:space="preserve">Viel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Impfsurveillance: </w:t>
      </w:r>
      <w:r>
        <w:rPr>
          <w:sz w:val="24"/>
        </w:rPr>
        <w:t xml:space="preserve">Datenschutz </w:t>
      </w:r>
      <w:r>
        <w:rPr>
          <w:sz w:val="24"/>
        </w:rPr>
        <w:t xml:space="preserve">über </w:t>
      </w:r>
      <w:r>
        <w:rPr>
          <w:sz w:val="24"/>
        </w:rPr>
        <w:t xml:space="preserve">Bundesdruckerei </w:t>
      </w:r>
      <w:r>
        <w:rPr>
          <w:sz w:val="24"/>
        </w:rPr>
        <w:t xml:space="preserve">überlegt, </w:t>
      </w:r>
      <w:r>
        <w:rPr>
          <w:sz w:val="24"/>
        </w:rPr>
        <w:t xml:space="preserve">aber </w:t>
      </w:r>
      <w:r>
        <w:rPr>
          <w:sz w:val="24"/>
        </w:rPr>
        <w:t xml:space="preserve">sehr </w:t>
      </w:r>
      <w:r>
        <w:rPr>
          <w:sz w:val="24"/>
        </w:rPr>
        <w:t xml:space="preserve">kurzfristig </w:t>
      </w:r>
      <w:r>
        <w:rPr>
          <w:sz w:val="24"/>
        </w:rPr>
        <w:t xml:space="preserve">alles; </w:t>
      </w:r>
      <w:r>
        <w:rPr>
          <w:sz w:val="24"/>
        </w:rPr>
        <w:t xml:space="preserve"> </w:t>
      </w:r>
      <w:r>
        <w:rPr>
          <w:sz w:val="24"/>
        </w:rPr>
        <w:t xml:space="preserve">Evaluation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Impfsicherheit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PEI;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erfolgt </w:t>
      </w:r>
      <w:r>
        <w:rPr>
          <w:sz w:val="24"/>
        </w:rPr>
        <w:t xml:space="preserve">über </w:t>
      </w:r>
      <w:r>
        <w:rPr>
          <w:sz w:val="24"/>
        </w:rPr>
        <w:t xml:space="preserve">eine </w:t>
      </w:r>
      <w:r>
        <w:rPr>
          <w:sz w:val="24"/>
        </w:rPr>
        <w:t xml:space="preserve">kleine </w:t>
      </w:r>
      <w:r>
        <w:rPr>
          <w:sz w:val="24"/>
        </w:rPr>
        <w:t xml:space="preserve">Steuerungsgruppe </w:t>
      </w:r>
      <w:r>
        <w:rPr>
          <w:sz w:val="24"/>
        </w:rPr>
        <w:t xml:space="preserve">unter </w:t>
      </w:r>
      <w:r>
        <w:rPr>
          <w:sz w:val="24"/>
        </w:rPr>
        <w:t xml:space="preserve">Mitarbeit </w:t>
      </w:r>
      <w:r>
        <w:rPr>
          <w:sz w:val="24"/>
        </w:rPr>
        <w:t xml:space="preserve">BMG, </w:t>
      </w:r>
      <w:r>
        <w:rPr>
          <w:sz w:val="24"/>
        </w:rPr>
        <w:t xml:space="preserve">BZgA, </w:t>
      </w:r>
      <w:r>
        <w:rPr>
          <w:sz w:val="24"/>
        </w:rPr>
        <w:t xml:space="preserve">FG33 </w:t>
      </w:r>
      <w:r>
        <w:rPr>
          <w:sz w:val="24"/>
        </w:rPr>
        <w:t xml:space="preserve"> </w:t>
      </w:r>
      <w:r>
        <w:rPr>
          <w:sz w:val="24"/>
        </w:rPr>
        <w:t xml:space="preserve">STIKO </w:t>
      </w:r>
      <w:r>
        <w:rPr>
          <w:sz w:val="24"/>
        </w:rPr>
        <w:t xml:space="preserve">Sitzung </w:t>
      </w:r>
      <w:r>
        <w:rPr>
          <w:sz w:val="24"/>
        </w:rPr>
        <w:t xml:space="preserve">vom </w:t>
      </w:r>
      <w:r>
        <w:rPr>
          <w:sz w:val="24"/>
        </w:rPr>
        <w:t xml:space="preserve">04.-05.11.20: </w:t>
      </w:r>
      <w:r>
        <w:rPr>
          <w:sz w:val="24"/>
        </w:rPr>
        <w:t xml:space="preserve">Gemeinsame </w:t>
      </w:r>
      <w:r>
        <w:rPr>
          <w:sz w:val="24"/>
        </w:rPr>
        <w:t xml:space="preserve">Publikation </w:t>
      </w:r>
      <w:r>
        <w:rPr>
          <w:sz w:val="24"/>
        </w:rPr>
        <w:t xml:space="preserve">mit </w:t>
      </w:r>
      <w:r>
        <w:rPr>
          <w:sz w:val="24"/>
        </w:rPr>
        <w:t xml:space="preserve">Leopoldina; </w:t>
      </w:r>
      <w:r>
        <w:rPr>
          <w:sz w:val="24"/>
        </w:rPr>
        <w:t xml:space="preserve">STIKO </w:t>
      </w:r>
      <w:r>
        <w:rPr>
          <w:sz w:val="24"/>
        </w:rPr>
        <w:t xml:space="preserve">Bereitet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für </w:t>
      </w:r>
      <w:r>
        <w:rPr>
          <w:sz w:val="24"/>
        </w:rPr>
        <w:t xml:space="preserve">Mitte </w:t>
      </w:r>
      <w:r>
        <w:rPr>
          <w:sz w:val="24"/>
        </w:rPr>
        <w:t xml:space="preserve">Dez. </w:t>
      </w:r>
      <w:r>
        <w:rPr>
          <w:sz w:val="24"/>
        </w:rPr>
        <w:t xml:space="preserve">vor. </w:t>
      </w:r>
      <w:r>
        <w:rPr>
          <w:sz w:val="24"/>
        </w:rPr>
        <w:t xml:space="preserve">Bekommen </w:t>
      </w:r>
      <w:r>
        <w:rPr>
          <w:sz w:val="24"/>
        </w:rPr>
        <w:t xml:space="preserve">parallel </w:t>
      </w:r>
      <w:r>
        <w:rPr>
          <w:sz w:val="24"/>
        </w:rPr>
        <w:t xml:space="preserve">von </w:t>
      </w:r>
      <w:r>
        <w:rPr>
          <w:sz w:val="24"/>
        </w:rPr>
        <w:t xml:space="preserve">Herstellern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Studien; </w:t>
      </w:r>
      <w:r>
        <w:rPr>
          <w:sz w:val="24"/>
        </w:rPr>
        <w:t xml:space="preserve"> </w:t>
      </w:r>
      <w:r>
        <w:rPr>
          <w:sz w:val="24"/>
        </w:rPr>
        <w:t xml:space="preserve">Herzlichen </w:t>
      </w:r>
      <w:r>
        <w:rPr>
          <w:sz w:val="24"/>
        </w:rPr>
        <w:t xml:space="preserve">Dank </w:t>
      </w:r>
      <w:r>
        <w:rPr>
          <w:sz w:val="24"/>
        </w:rPr>
        <w:t xml:space="preserve"> </w:t>
      </w:r>
      <w:r>
        <w:rPr>
          <w:sz w:val="24"/>
        </w:rPr>
        <w:t xml:space="preserve">Anmerkungen: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ist, </w:t>
      </w:r>
      <w:r>
        <w:rPr>
          <w:sz w:val="24"/>
        </w:rPr>
        <w:t xml:space="preserve">Unterstützung </w:t>
      </w:r>
      <w:r>
        <w:rPr>
          <w:sz w:val="24"/>
        </w:rPr>
        <w:t xml:space="preserve">über </w:t>
      </w:r>
      <w:r>
        <w:rPr>
          <w:sz w:val="24"/>
        </w:rPr>
        <w:t xml:space="preserve">externe </w:t>
      </w:r>
      <w:r>
        <w:rPr>
          <w:sz w:val="24"/>
        </w:rPr>
        <w:t xml:space="preserve">Dienstleister </w:t>
      </w:r>
      <w:r>
        <w:rPr>
          <w:sz w:val="24"/>
        </w:rPr>
        <w:t xml:space="preserve">einbinden </w:t>
      </w:r>
      <w:r>
        <w:rPr>
          <w:sz w:val="24"/>
        </w:rPr>
        <w:t xml:space="preserve">(z.B. </w:t>
      </w:r>
      <w:r>
        <w:rPr>
          <w:sz w:val="24"/>
        </w:rPr>
        <w:t xml:space="preserve">Bundesdruckerei </w:t>
      </w:r>
      <w:r>
        <w:rPr>
          <w:sz w:val="24"/>
        </w:rPr>
        <w:t xml:space="preserve">oder </w:t>
      </w:r>
      <w:r>
        <w:rPr>
          <w:sz w:val="24"/>
        </w:rPr>
        <w:t xml:space="preserve">Accenture); </w:t>
      </w:r>
      <w:r>
        <w:rPr>
          <w:sz w:val="24"/>
        </w:rPr>
        <w:t xml:space="preserve">FG33 </w:t>
      </w:r>
      <w:r>
        <w:rPr>
          <w:sz w:val="24"/>
        </w:rPr>
        <w:t xml:space="preserve">Präs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317_Agenda_AG-nCoV-Sitzung_2020-11-09.pdf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11.11.2020, </w:t>
      </w:r>
      <w:r>
        <w:rPr>
          <w:sz w:val="24"/>
        </w:rPr>
        <w:t xml:space="preserve">11:00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2"/>
      </w:pPr>
      <w:r>
        <w:t>317_Agenda_AG-nCoV-Sitzung_2020-11-09.pdf - Page: 2</w:t>
      </w:r>
    </w:p>
    <w:p>
      <w:r>
        <w:rPr>
          <w:sz w:val="24"/>
        </w:rPr>
        <w:t xml:space="preserve">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318_Ergebnisprotokoll_Krisenstabssitzung_2020-11-09.pdf - Page: 4</w:t>
      </w:r>
    </w:p>
    <w:p>
      <w:r>
        <w:rPr>
          <w:sz w:val="24"/>
        </w:rPr>
        <w:t xml:space="preserve">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testen </w:t>
      </w:r>
      <w:r>
        <w:rPr>
          <w:sz w:val="24"/>
        </w:rPr>
        <w:t xml:space="preserve">zu </w:t>
      </w:r>
      <w:r>
        <w:rPr>
          <w:sz w:val="24"/>
        </w:rPr>
        <w:t xml:space="preserve">können; </w:t>
      </w:r>
      <w:r>
        <w:rPr>
          <w:sz w:val="24"/>
        </w:rPr>
        <w:t xml:space="preserve">KL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werden;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ein </w:t>
      </w:r>
      <w:r>
        <w:rPr>
          <w:sz w:val="24"/>
        </w:rPr>
        <w:t xml:space="preserve">Statement </w:t>
      </w:r>
      <w:r>
        <w:rPr>
          <w:sz w:val="24"/>
        </w:rPr>
        <w:t xml:space="preserve">dazu </w:t>
      </w:r>
      <w:r>
        <w:rPr>
          <w:sz w:val="24"/>
        </w:rPr>
        <w:t xml:space="preserve">veröffentlicht </w:t>
      </w:r>
      <w:r>
        <w:rPr>
          <w:sz w:val="24"/>
        </w:rPr>
        <w:t xml:space="preserve">das </w:t>
      </w:r>
      <w:r>
        <w:rPr>
          <w:sz w:val="24"/>
        </w:rPr>
        <w:t xml:space="preserve">dies </w:t>
      </w:r>
      <w:r>
        <w:rPr>
          <w:sz w:val="24"/>
        </w:rPr>
        <w:t xml:space="preserve">aus </w:t>
      </w:r>
      <w:r>
        <w:rPr>
          <w:sz w:val="24"/>
        </w:rPr>
        <w:t xml:space="preserve">regulatorischer </w:t>
      </w:r>
      <w:r>
        <w:rPr>
          <w:sz w:val="24"/>
        </w:rPr>
        <w:t xml:space="preserve">Sicht </w:t>
      </w:r>
      <w:r>
        <w:rPr>
          <w:sz w:val="24"/>
        </w:rPr>
        <w:t xml:space="preserve">beim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nachadjustiert </w:t>
      </w:r>
      <w:r>
        <w:rPr>
          <w:sz w:val="24"/>
        </w:rPr>
        <w:t xml:space="preserve">werden </w:t>
      </w:r>
      <w:r>
        <w:rPr>
          <w:sz w:val="24"/>
        </w:rPr>
        <w:t xml:space="preserve">kann; </w:t>
      </w:r>
      <w:r>
        <w:rPr>
          <w:sz w:val="24"/>
        </w:rPr>
        <w:t xml:space="preserve">Sequenzen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wurden </w:t>
      </w:r>
      <w:r>
        <w:rPr>
          <w:sz w:val="24"/>
        </w:rPr>
        <w:t xml:space="preserve">schon </w:t>
      </w:r>
      <w:r>
        <w:rPr>
          <w:sz w:val="24"/>
        </w:rPr>
        <w:t xml:space="preserve">veröffentlicht, </w:t>
      </w:r>
      <w:r>
        <w:rPr>
          <w:sz w:val="24"/>
        </w:rPr>
        <w:t xml:space="preserve">BfR </w:t>
      </w:r>
      <w:r>
        <w:rPr>
          <w:sz w:val="24"/>
        </w:rPr>
        <w:t xml:space="preserve">sollte </w:t>
      </w:r>
      <w:r>
        <w:rPr>
          <w:sz w:val="24"/>
        </w:rPr>
        <w:t xml:space="preserve">in </w:t>
      </w:r>
      <w:r>
        <w:rPr>
          <w:sz w:val="24"/>
        </w:rPr>
        <w:t xml:space="preserve">das </w:t>
      </w:r>
      <w:r>
        <w:rPr>
          <w:sz w:val="24"/>
        </w:rPr>
        <w:t xml:space="preserve">geschehen </w:t>
      </w:r>
      <w:r>
        <w:rPr>
          <w:sz w:val="24"/>
        </w:rPr>
        <w:t xml:space="preserve">involviert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P|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671.868 </w:t>
      </w:r>
      <w:r>
        <w:rPr>
          <w:sz w:val="24"/>
        </w:rPr>
        <w:t xml:space="preserve">(+13.363), </w:t>
      </w:r>
      <w:r>
        <w:rPr>
          <w:sz w:val="24"/>
        </w:rPr>
        <w:t xml:space="preserve">davon </w:t>
      </w:r>
      <w:r>
        <w:rPr>
          <w:sz w:val="24"/>
        </w:rPr>
        <w:t xml:space="preserve">11.352 </w:t>
      </w:r>
      <w:r>
        <w:rPr>
          <w:sz w:val="24"/>
        </w:rPr>
        <w:t xml:space="preserve">(1,7%) </w:t>
      </w:r>
      <w:r>
        <w:rPr>
          <w:sz w:val="24"/>
        </w:rPr>
        <w:t xml:space="preserve">Todesfälle </w:t>
      </w:r>
      <w:r>
        <w:rPr>
          <w:sz w:val="24"/>
        </w:rPr>
        <w:t xml:space="preserve">(+63), </w:t>
      </w:r>
      <w:r>
        <w:rPr>
          <w:sz w:val="24"/>
        </w:rPr>
        <w:t xml:space="preserve">7-Tages-Inzidenz </w:t>
      </w:r>
      <w:r>
        <w:rPr>
          <w:sz w:val="24"/>
        </w:rPr>
        <w:t xml:space="preserve">139/100.000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4-Tage-R=1,09 </w:t>
      </w:r>
      <w:r>
        <w:rPr>
          <w:sz w:val="24"/>
        </w:rPr>
        <w:t xml:space="preserve">(0,9-1,28); </w:t>
      </w:r>
      <w:r>
        <w:rPr>
          <w:sz w:val="24"/>
        </w:rPr>
        <w:t xml:space="preserve">7-Tage-R=0,98 </w:t>
      </w:r>
      <w:r>
        <w:rPr>
          <w:sz w:val="24"/>
        </w:rPr>
        <w:t xml:space="preserve">(0,87-1,07 </w:t>
      </w:r>
    </w:p>
    <w:p>
      <w:r>
        <w:t>*****</w:t>
      </w:r>
    </w:p>
    <w:p>
      <w:pPr>
        <w:pStyle w:val="Heading2"/>
      </w:pPr>
      <w:r>
        <w:t>318_Ergebnisprotokoll_Krisenstabssitzung_2020-11-09.pdf - Page: 7</w:t>
      </w:r>
    </w:p>
    <w:p>
      <w:r>
        <w:rPr>
          <w:sz w:val="24"/>
        </w:rPr>
        <w:t xml:space="preserve">ommen </w:t>
      </w:r>
      <w:r>
        <w:rPr>
          <w:sz w:val="24"/>
        </w:rPr>
        <w:t xml:space="preserve">werden. </w:t>
      </w:r>
      <w:r>
        <w:rPr>
          <w:sz w:val="24"/>
        </w:rPr>
        <w:t xml:space="preserve">DE </w:t>
      </w:r>
      <w:r>
        <w:rPr>
          <w:sz w:val="24"/>
        </w:rPr>
        <w:t xml:space="preserve">ee </w:t>
      </w:r>
      <w:r>
        <w:rPr>
          <w:sz w:val="24"/>
        </w:rPr>
        <w:t xml:space="preserve">Schiagt </w:t>
      </w:r>
      <w:r>
        <w:rPr>
          <w:sz w:val="24"/>
        </w:rPr>
        <w:t xml:space="preserve">einen </w:t>
      </w:r>
      <w:r>
        <w:rPr>
          <w:sz w:val="24"/>
        </w:rPr>
        <w:t xml:space="preserve">entsprechenden </w:t>
      </w:r>
      <w:r>
        <w:rPr>
          <w:sz w:val="24"/>
        </w:rPr>
        <w:t xml:space="preserve">Text </w:t>
      </w:r>
      <w:r>
        <w:rPr>
          <w:sz w:val="24"/>
        </w:rPr>
        <w:t xml:space="preserve">u.a. </w:t>
      </w:r>
      <w:r>
        <w:rPr>
          <w:sz w:val="24"/>
        </w:rPr>
        <w:t xml:space="preserve">fiir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bis </w:t>
      </w:r>
      <w:r>
        <w:rPr>
          <w:sz w:val="24"/>
        </w:rPr>
        <w:t xml:space="preserve">morgen </w:t>
      </w:r>
      <w:r>
        <w:rPr>
          <w:sz w:val="24"/>
        </w:rPr>
        <w:t xml:space="preserve">Mittag </w:t>
      </w:r>
      <w:r>
        <w:rPr>
          <w:sz w:val="24"/>
        </w:rPr>
        <w:t xml:space="preserve">vor. </w:t>
      </w:r>
      <w:r>
        <w:rPr>
          <w:sz w:val="24"/>
        </w:rPr>
        <w:t xml:space="preserve">TODO: </w:t>
      </w:r>
      <w:r>
        <w:rPr>
          <w:sz w:val="24"/>
        </w:rPr>
        <w:t xml:space="preserve">Textvorschlag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zu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Limitationen </w:t>
      </w:r>
      <w:r>
        <w:rPr>
          <w:sz w:val="24"/>
        </w:rPr>
        <w:t xml:space="preserve">ftir </w:t>
      </w:r>
      <w:r>
        <w:rPr>
          <w:sz w:val="24"/>
        </w:rPr>
        <w:t xml:space="preserve">die </w:t>
      </w:r>
      <w:r>
        <w:rPr>
          <w:sz w:val="24"/>
        </w:rPr>
        <w:t xml:space="preserve">Modellierung </w:t>
      </w:r>
      <w:r>
        <w:rPr>
          <w:sz w:val="24"/>
        </w:rPr>
        <w:t xml:space="preserve">des </w:t>
      </w:r>
      <w:r>
        <w:rPr>
          <w:sz w:val="24"/>
        </w:rPr>
        <w:t xml:space="preserve">R-Wertes </w:t>
      </w:r>
      <w:r>
        <w:rPr>
          <w:sz w:val="24"/>
        </w:rPr>
        <w:t xml:space="preserve">. </w:t>
      </w:r>
      <w:r>
        <w:rPr>
          <w:sz w:val="24"/>
        </w:rPr>
        <w:t xml:space="preserve">[ID </w:t>
      </w:r>
      <w:r>
        <w:rPr>
          <w:sz w:val="24"/>
        </w:rPr>
        <w:t xml:space="preserve">2182]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BZgA: </w:t>
      </w:r>
      <w:r>
        <w:rPr>
          <w:sz w:val="24"/>
        </w:rPr>
        <w:t xml:space="preserve">Dank </w:t>
      </w:r>
      <w:r>
        <w:rPr>
          <w:sz w:val="24"/>
        </w:rPr>
        <w:t xml:space="preserve">an </w:t>
      </w:r>
      <w:r>
        <w:rPr>
          <w:sz w:val="24"/>
        </w:rPr>
        <w:t xml:space="preserve">RKI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schnelle </w:t>
      </w:r>
      <w:r>
        <w:rPr>
          <w:sz w:val="24"/>
        </w:rPr>
        <w:t xml:space="preserve">Beantwortung </w:t>
      </w:r>
      <w:r>
        <w:rPr>
          <w:sz w:val="24"/>
        </w:rPr>
        <w:t xml:space="preserve">der </w:t>
      </w:r>
      <w:r>
        <w:rPr>
          <w:sz w:val="24"/>
        </w:rPr>
        <w:t xml:space="preserve">BZgA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FFP2 </w:t>
      </w:r>
      <w:r>
        <w:rPr>
          <w:sz w:val="24"/>
        </w:rPr>
        <w:t xml:space="preserve">Masken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Beschwerden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wegen </w:t>
      </w:r>
      <w:r>
        <w:rPr>
          <w:sz w:val="24"/>
        </w:rPr>
        <w:t xml:space="preserve">mangelndem </w:t>
      </w:r>
      <w:r>
        <w:rPr>
          <w:b/>
          <w:color w:val="FF0000"/>
          <w:sz w:val="24"/>
        </w:rPr>
        <w:t xml:space="preserve">Influenza-Impfstoff;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Unsicherheit </w:t>
      </w:r>
      <w:r>
        <w:rPr>
          <w:sz w:val="24"/>
        </w:rPr>
        <w:t xml:space="preserve">dartiber </w:t>
      </w:r>
      <w:r>
        <w:rPr>
          <w:sz w:val="24"/>
        </w:rPr>
        <w:t xml:space="preserve">was </w:t>
      </w:r>
      <w:r>
        <w:rPr>
          <w:sz w:val="24"/>
        </w:rPr>
        <w:t xml:space="preserve">man </w:t>
      </w:r>
      <w:r>
        <w:rPr>
          <w:sz w:val="24"/>
        </w:rPr>
        <w:t xml:space="preserve">als </w:t>
      </w:r>
      <w:r>
        <w:rPr>
          <w:sz w:val="24"/>
        </w:rPr>
        <w:t xml:space="preserve">KP1 </w:t>
      </w:r>
      <w:r>
        <w:rPr>
          <w:sz w:val="24"/>
        </w:rPr>
        <w:t xml:space="preserve">bzw. </w:t>
      </w:r>
      <w:r>
        <w:rPr>
          <w:sz w:val="24"/>
        </w:rPr>
        <w:t xml:space="preserve">KP2 </w:t>
      </w:r>
      <w:r>
        <w:rPr>
          <w:sz w:val="24"/>
        </w:rPr>
        <w:t xml:space="preserve">zu </w:t>
      </w:r>
      <w:r>
        <w:rPr>
          <w:sz w:val="24"/>
        </w:rPr>
        <w:t xml:space="preserve">tun </w:t>
      </w:r>
      <w:r>
        <w:rPr>
          <w:sz w:val="24"/>
        </w:rPr>
        <w:t xml:space="preserve">hat. </w:t>
      </w:r>
      <w:r>
        <w:rPr>
          <w:sz w:val="24"/>
        </w:rPr>
        <w:t xml:space="preserve">Telefonhotlines </w:t>
      </w:r>
      <w:r>
        <w:rPr>
          <w:sz w:val="24"/>
        </w:rPr>
        <w:t xml:space="preserve">des </w:t>
      </w:r>
      <w:r>
        <w:rPr>
          <w:sz w:val="24"/>
        </w:rPr>
        <w:t xml:space="preserve">OGD </w:t>
      </w:r>
      <w:r>
        <w:rPr>
          <w:sz w:val="24"/>
        </w:rPr>
        <w:t xml:space="preserve">bzw. </w:t>
      </w:r>
      <w:r>
        <w:rPr>
          <w:sz w:val="24"/>
        </w:rPr>
        <w:t xml:space="preserve">Arztehotline </w:t>
      </w:r>
      <w:r>
        <w:rPr>
          <w:sz w:val="24"/>
        </w:rPr>
        <w:t xml:space="preserve">sind </w:t>
      </w:r>
      <w:r>
        <w:rPr>
          <w:sz w:val="24"/>
        </w:rPr>
        <w:t xml:space="preserve">gerade </w:t>
      </w:r>
      <w:r>
        <w:rPr>
          <w:sz w:val="24"/>
        </w:rPr>
        <w:t xml:space="preserve">tiberlastet. </w:t>
      </w:r>
      <w:r>
        <w:rPr>
          <w:sz w:val="24"/>
        </w:rPr>
        <w:t xml:space="preserve">Ein </w:t>
      </w:r>
      <w:r>
        <w:rPr>
          <w:sz w:val="24"/>
        </w:rPr>
        <w:t xml:space="preserve">Entwurf </w:t>
      </w:r>
      <w:r>
        <w:rPr>
          <w:sz w:val="24"/>
        </w:rPr>
        <w:t xml:space="preserve">einer </w:t>
      </w:r>
      <w:r>
        <w:rPr>
          <w:sz w:val="24"/>
        </w:rPr>
        <w:t xml:space="preserve">Orientierungshilfe </w:t>
      </w:r>
      <w:r>
        <w:rPr>
          <w:sz w:val="24"/>
        </w:rPr>
        <w:t xml:space="preserve">wurde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geprüft. </w:t>
      </w:r>
      <w:r>
        <w:rPr>
          <w:sz w:val="24"/>
        </w:rPr>
        <w:t xml:space="preserve">Diese </w:t>
      </w:r>
      <w:r>
        <w:rPr>
          <w:sz w:val="24"/>
        </w:rPr>
        <w:t xml:space="preserve">Orientierungshilfe </w:t>
      </w:r>
      <w:r>
        <w:rPr>
          <w:sz w:val="24"/>
        </w:rPr>
        <w:t xml:space="preserve">sollte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318_Ergebnisprotokoll_Krisenstabssitzung_2020-11-09.pdf - Page: 8</w:t>
      </w:r>
    </w:p>
    <w:p>
      <w:r>
        <w:rPr>
          <w:sz w:val="24"/>
        </w:rPr>
        <w:t xml:space="preserve">ings </w:t>
      </w:r>
      <w:r>
        <w:rPr>
          <w:sz w:val="24"/>
        </w:rPr>
        <w:t xml:space="preserve">unklar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eintreffen </w:t>
      </w:r>
      <w:r>
        <w:rPr>
          <w:sz w:val="24"/>
        </w:rPr>
        <w:t xml:space="preserve">werden. </w:t>
      </w:r>
      <w:r>
        <w:rPr>
          <w:sz w:val="24"/>
        </w:rPr>
        <w:t xml:space="preserve">FG </w:t>
      </w:r>
      <w:r>
        <w:rPr>
          <w:sz w:val="24"/>
        </w:rPr>
        <w:t xml:space="preserve">31 </w:t>
      </w:r>
      <w:r>
        <w:rPr>
          <w:sz w:val="24"/>
        </w:rPr>
        <w:t xml:space="preserve">ist </w:t>
      </w:r>
      <w:r>
        <w:rPr>
          <w:sz w:val="24"/>
        </w:rPr>
        <w:t xml:space="preserve">daftir </w:t>
      </w:r>
      <w:r>
        <w:rPr>
          <w:sz w:val="24"/>
        </w:rPr>
        <w:t xml:space="preserve">zustandig </w:t>
      </w:r>
      <w:r>
        <w:rPr>
          <w:sz w:val="24"/>
        </w:rPr>
        <w:t xml:space="preserve">Zertifikate </w:t>
      </w:r>
      <w:r>
        <w:rPr>
          <w:sz w:val="24"/>
        </w:rPr>
        <w:t xml:space="preserve">zu </w:t>
      </w:r>
      <w:r>
        <w:rPr>
          <w:sz w:val="24"/>
        </w:rPr>
        <w:t xml:space="preserve">erstellen. </w:t>
      </w:r>
      <w:r>
        <w:rPr>
          <w:sz w:val="24"/>
        </w:rPr>
        <w:t xml:space="preserve">Das </w:t>
      </w:r>
      <w:r>
        <w:rPr>
          <w:sz w:val="24"/>
        </w:rPr>
        <w:t xml:space="preserve">Thema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Großprojekt </w:t>
      </w:r>
      <w:r>
        <w:rPr>
          <w:sz w:val="24"/>
        </w:rPr>
        <w:t xml:space="preserve">das </w:t>
      </w:r>
      <w:r>
        <w:rPr>
          <w:sz w:val="24"/>
        </w:rPr>
        <w:t xml:space="preserve">leicht </w:t>
      </w:r>
      <w:r>
        <w:rPr>
          <w:sz w:val="24"/>
        </w:rPr>
        <w:t xml:space="preserve">zur </w:t>
      </w:r>
      <w:r>
        <w:rPr>
          <w:sz w:val="24"/>
        </w:rPr>
        <w:t xml:space="preserve">technischen, </w:t>
      </w:r>
      <w:r>
        <w:rPr>
          <w:sz w:val="24"/>
        </w:rPr>
        <w:t xml:space="preserve">personellen </w:t>
      </w:r>
      <w:r>
        <w:rPr>
          <w:sz w:val="24"/>
        </w:rPr>
        <w:t xml:space="preserve">und </w:t>
      </w:r>
      <w:r>
        <w:rPr>
          <w:sz w:val="24"/>
        </w:rPr>
        <w:t xml:space="preserve">fachlichen </w:t>
      </w:r>
      <w:r>
        <w:rPr>
          <w:sz w:val="24"/>
        </w:rPr>
        <w:t xml:space="preserve">Überforderung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führen </w:t>
      </w:r>
      <w:r>
        <w:rPr>
          <w:sz w:val="24"/>
        </w:rPr>
        <w:t xml:space="preserve">könnte. </w:t>
      </w:r>
      <w:r>
        <w:rPr>
          <w:sz w:val="24"/>
        </w:rPr>
        <w:t xml:space="preserve">Die </w:t>
      </w:r>
      <w:r>
        <w:rPr>
          <w:sz w:val="24"/>
        </w:rPr>
        <w:t xml:space="preserve">Clearingstelle </w:t>
      </w:r>
      <w:r>
        <w:rPr>
          <w:sz w:val="24"/>
        </w:rPr>
        <w:t xml:space="preserve">soll </w:t>
      </w:r>
      <w:r>
        <w:rPr>
          <w:sz w:val="24"/>
        </w:rPr>
        <w:t xml:space="preserve">inhaltlich </w:t>
      </w:r>
      <w:r>
        <w:rPr>
          <w:sz w:val="24"/>
        </w:rPr>
        <w:t xml:space="preserve">prüfen, </w:t>
      </w:r>
      <w:r>
        <w:rPr>
          <w:sz w:val="24"/>
        </w:rPr>
        <w:t xml:space="preserve">welches </w:t>
      </w:r>
      <w:r>
        <w:rPr>
          <w:sz w:val="24"/>
        </w:rPr>
        <w:t xml:space="preserve">Gesundheitsamt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Einreisenden </w:t>
      </w:r>
      <w:r>
        <w:rPr>
          <w:sz w:val="24"/>
        </w:rPr>
        <w:t xml:space="preserve">zuständig </w:t>
      </w:r>
      <w:r>
        <w:rPr>
          <w:sz w:val="24"/>
        </w:rPr>
        <w:t xml:space="preserve">ist. </w:t>
      </w:r>
      <w:r>
        <w:rPr>
          <w:sz w:val="24"/>
        </w:rPr>
        <w:t xml:space="preserve">Ein </w:t>
      </w:r>
      <w:r>
        <w:rPr>
          <w:sz w:val="24"/>
        </w:rPr>
        <w:t xml:space="preserve">Outsourcing </w:t>
      </w:r>
      <w:r>
        <w:rPr>
          <w:sz w:val="24"/>
        </w:rPr>
        <w:t xml:space="preserve">der </w:t>
      </w:r>
      <w:r>
        <w:rPr>
          <w:sz w:val="24"/>
        </w:rPr>
        <w:t xml:space="preserve">Clearingstelle </w:t>
      </w:r>
      <w:r>
        <w:rPr>
          <w:sz w:val="24"/>
        </w:rPr>
        <w:t xml:space="preserve">wird </w:t>
      </w:r>
      <w:r>
        <w:rPr>
          <w:sz w:val="24"/>
        </w:rPr>
        <w:t xml:space="preserve">angestrebt.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FG14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319_Agenda_AG-nCoV-Sitzung_2020-11-11.pdf - Page: 1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&lt;:iZam_”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Risikobewertung </w:t>
      </w:r>
      <w:r>
        <w:rPr>
          <w:sz w:val="24"/>
        </w:rPr>
        <w:t xml:space="preserve">aktualisieren, </w:t>
      </w:r>
      <w:r>
        <w:rPr>
          <w:sz w:val="24"/>
        </w:rPr>
        <w:t xml:space="preserve">insbesondere </w:t>
      </w:r>
      <w:r>
        <w:rPr>
          <w:sz w:val="24"/>
        </w:rPr>
        <w:t xml:space="preserve">FG36 </w:t>
      </w:r>
      <w:r>
        <w:rPr>
          <w:sz w:val="24"/>
        </w:rPr>
        <w:t xml:space="preserve">|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Implikationen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Belastung </w:t>
      </w:r>
      <w:r>
        <w:rPr>
          <w:sz w:val="24"/>
        </w:rPr>
        <w:t xml:space="preserve">des </w:t>
      </w:r>
      <w:r>
        <w:rPr>
          <w:sz w:val="24"/>
        </w:rPr>
        <w:t xml:space="preserve">Gesundheitswesens. </w:t>
      </w:r>
      <w:r>
        <w:rPr>
          <w:sz w:val="24"/>
        </w:rPr>
        <w:t xml:space="preserve">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Besucherkonzept, </w:t>
      </w:r>
      <w:r>
        <w:rPr>
          <w:sz w:val="24"/>
        </w:rPr>
        <w:t xml:space="preserve">Projekt </w:t>
      </w:r>
      <w:r>
        <w:rPr>
          <w:sz w:val="24"/>
        </w:rPr>
        <w:t xml:space="preserve">des </w:t>
      </w:r>
      <w:r>
        <w:rPr>
          <w:sz w:val="24"/>
        </w:rPr>
        <w:t xml:space="preserve">FG37/FG14 </w:t>
      </w:r>
      <w:r>
        <w:rPr>
          <w:sz w:val="24"/>
        </w:rPr>
        <w:t xml:space="preserve">Pflegebevollmächtigten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</w:p>
    <w:p>
      <w:r>
        <w:t>*****</w:t>
      </w:r>
    </w:p>
    <w:p>
      <w:pPr>
        <w:pStyle w:val="Heading2"/>
      </w:pPr>
      <w:r>
        <w:t>319_Agenda_AG-nCoV-Sitzung_2020-11-11.pdf - Page: 1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Risikobewertung </w:t>
      </w:r>
      <w:r>
        <w:rPr>
          <w:sz w:val="24"/>
        </w:rPr>
        <w:t xml:space="preserve">aktualisieren, </w:t>
      </w:r>
      <w:r>
        <w:rPr>
          <w:sz w:val="24"/>
        </w:rPr>
        <w:t xml:space="preserve">insbesondere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Implikationen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Belastung </w:t>
      </w:r>
      <w:r>
        <w:rPr>
          <w:sz w:val="24"/>
        </w:rPr>
        <w:t xml:space="preserve">des </w:t>
      </w:r>
      <w:r>
        <w:rPr>
          <w:sz w:val="24"/>
        </w:rPr>
        <w:t xml:space="preserve">Gesundheitswesens. </w:t>
      </w:r>
      <w:r>
        <w:rPr>
          <w:sz w:val="24"/>
        </w:rPr>
        <w:t xml:space="preserve"> </w:t>
      </w:r>
      <w:r>
        <w:rPr>
          <w:sz w:val="24"/>
        </w:rPr>
        <w:t xml:space="preserve">FG36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Besucherkonzept, </w:t>
      </w:r>
      <w:r>
        <w:rPr>
          <w:sz w:val="24"/>
        </w:rPr>
        <w:t xml:space="preserve">Projekt </w:t>
      </w:r>
      <w:r>
        <w:rPr>
          <w:sz w:val="24"/>
        </w:rPr>
        <w:t xml:space="preserve">des </w:t>
      </w:r>
      <w:r>
        <w:rPr>
          <w:sz w:val="24"/>
        </w:rPr>
        <w:t xml:space="preserve">Pflegebevollmächtigten </w:t>
      </w:r>
      <w:r>
        <w:rPr>
          <w:sz w:val="24"/>
        </w:rPr>
        <w:t xml:space="preserve">Alle </w:t>
      </w:r>
      <w:r>
        <w:rPr>
          <w:sz w:val="24"/>
        </w:rPr>
        <w:t xml:space="preserve">FG37/FG14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320_Ergebnisprotokoll_Krisenstabssitzung_2020-11-11.pdf - Page: 3</w:t>
      </w:r>
    </w:p>
    <w:p>
      <w:r>
        <w:rPr>
          <w:sz w:val="24"/>
        </w:rPr>
        <w:t xml:space="preserve">ahme </w:t>
      </w:r>
      <w:r>
        <w:rPr>
          <w:sz w:val="24"/>
        </w:rPr>
        <w:t xml:space="preserve">neuer </w:t>
      </w:r>
      <w:r>
        <w:rPr>
          <w:sz w:val="24"/>
        </w:rPr>
        <w:t xml:space="preserve">Fälle. </w:t>
      </w:r>
      <w:r>
        <w:rPr>
          <w:sz w:val="24"/>
        </w:rPr>
        <w:t xml:space="preserve">51,1%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46,7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 </w:t>
      </w:r>
      <w:r>
        <w:rPr>
          <w:sz w:val="24"/>
        </w:rPr>
        <w:t xml:space="preserve">ECDC </w:t>
      </w:r>
      <w:r>
        <w:rPr>
          <w:sz w:val="24"/>
        </w:rPr>
        <w:t xml:space="preserve">Round-Table-Report </w:t>
      </w:r>
      <w:r>
        <w:rPr>
          <w:sz w:val="24"/>
        </w:rPr>
        <w:t xml:space="preserve">(RTR): </w:t>
      </w:r>
      <w:r>
        <w:rPr>
          <w:sz w:val="24"/>
        </w:rPr>
        <w:t xml:space="preserve">Belgien </w:t>
      </w:r>
      <w:r>
        <w:rPr>
          <w:sz w:val="24"/>
        </w:rPr>
        <w:t xml:space="preserve">und </w:t>
      </w:r>
      <w:r>
        <w:rPr>
          <w:sz w:val="24"/>
        </w:rPr>
        <w:t xml:space="preserve">Frankreich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deutlichen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und </w:t>
      </w:r>
      <w:r>
        <w:rPr>
          <w:sz w:val="24"/>
        </w:rPr>
        <w:t xml:space="preserve">Todesfällen </w:t>
      </w:r>
      <w:r>
        <w:rPr>
          <w:sz w:val="24"/>
        </w:rPr>
        <w:t xml:space="preserve">unter </w:t>
      </w:r>
      <w:r>
        <w:rPr>
          <w:sz w:val="24"/>
        </w:rPr>
        <w:t xml:space="preserve">Bewohnern </w:t>
      </w:r>
      <w:r>
        <w:rPr>
          <w:sz w:val="24"/>
        </w:rPr>
        <w:t xml:space="preserve">von </w:t>
      </w:r>
      <w:r>
        <w:rPr>
          <w:sz w:val="24"/>
        </w:rPr>
        <w:t xml:space="preserve">Langzeitpflegeeinrichtungen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1-3 </w:t>
      </w:r>
      <w:r>
        <w:rPr>
          <w:sz w:val="24"/>
        </w:rPr>
        <w:t xml:space="preserve">Wochen.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0,09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0,04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„What </w:t>
      </w:r>
      <w:r>
        <w:rPr>
          <w:sz w:val="24"/>
        </w:rPr>
        <w:t xml:space="preserve">Pfizer’s </w:t>
      </w:r>
      <w:r>
        <w:rPr>
          <w:sz w:val="24"/>
        </w:rPr>
        <w:t xml:space="preserve">landmark </w:t>
      </w:r>
      <w:r>
        <w:rPr>
          <w:sz w:val="24"/>
        </w:rPr>
        <w:t xml:space="preserve">COVID </w:t>
      </w:r>
      <w:r>
        <w:rPr>
          <w:sz w:val="24"/>
        </w:rPr>
        <w:t xml:space="preserve">vaccine </w:t>
      </w:r>
      <w:r>
        <w:rPr>
          <w:sz w:val="24"/>
        </w:rPr>
        <w:t xml:space="preserve">results </w:t>
      </w:r>
      <w:r>
        <w:rPr>
          <w:sz w:val="24"/>
        </w:rPr>
        <w:t xml:space="preserve">mean </w:t>
      </w:r>
      <w:r>
        <w:rPr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z w:val="24"/>
        </w:rPr>
        <w:t xml:space="preserve">pandemic” </w:t>
      </w:r>
      <w:r>
        <w:rPr>
          <w:sz w:val="24"/>
        </w:rPr>
        <w:t xml:space="preserve">(Nature). </w:t>
      </w:r>
      <w:r>
        <w:rPr>
          <w:sz w:val="24"/>
        </w:rPr>
        <w:t xml:space="preserve">Es </w:t>
      </w:r>
      <w:r>
        <w:rPr>
          <w:sz w:val="24"/>
        </w:rPr>
        <w:t xml:space="preserve">fehlen </w:t>
      </w:r>
      <w:r>
        <w:rPr>
          <w:sz w:val="24"/>
        </w:rPr>
        <w:t xml:space="preserve">Details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Infektionen,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schützen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anhält </w:t>
      </w:r>
      <w:r>
        <w:rPr>
          <w:sz w:val="24"/>
        </w:rPr>
        <w:t xml:space="preserve">oder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Gruppen </w:t>
      </w:r>
      <w:r>
        <w:rPr>
          <w:sz w:val="24"/>
        </w:rPr>
        <w:t xml:space="preserve">von </w:t>
      </w:r>
      <w:r>
        <w:rPr>
          <w:sz w:val="24"/>
        </w:rPr>
        <w:t xml:space="preserve">Studienteilnehmern </w:t>
      </w:r>
      <w:r>
        <w:rPr>
          <w:sz w:val="24"/>
        </w:rPr>
        <w:t xml:space="preserve">wirkt. </w:t>
      </w:r>
      <w:r>
        <w:rPr>
          <w:sz w:val="24"/>
        </w:rPr>
        <w:t xml:space="preserve">o </w:t>
      </w:r>
      <w:r>
        <w:rPr>
          <w:sz w:val="24"/>
        </w:rPr>
        <w:t xml:space="preserve">https://www.nature.com/articles/d41586-020-03166-8 </w:t>
      </w:r>
      <w:r>
        <w:rPr>
          <w:sz w:val="24"/>
        </w:rPr>
        <w:t xml:space="preserve">o </w:t>
      </w:r>
      <w:r>
        <w:rPr>
          <w:sz w:val="24"/>
        </w:rPr>
        <w:t xml:space="preserve">https://www.deutschlandfunk.de/newsb </w:t>
      </w:r>
    </w:p>
    <w:p>
      <w:r>
        <w:t>*****</w:t>
      </w:r>
    </w:p>
    <w:p>
      <w:pPr>
        <w:pStyle w:val="Heading2"/>
      </w:pPr>
      <w:r>
        <w:t>320_Ergebnisprotokoll_Krisenstabssitzung_2020-11-11.pdf - Page: 3</w:t>
      </w:r>
    </w:p>
    <w:p>
      <w:r>
        <w:rPr>
          <w:sz w:val="24"/>
        </w:rPr>
        <w:t xml:space="preserve">erichten </w:t>
      </w:r>
      <w:r>
        <w:rPr>
          <w:sz w:val="24"/>
        </w:rPr>
        <w:t xml:space="preserve">über </w:t>
      </w:r>
      <w:r>
        <w:rPr>
          <w:sz w:val="24"/>
        </w:rPr>
        <w:t xml:space="preserve">deutlichen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und </w:t>
      </w:r>
      <w:r>
        <w:rPr>
          <w:sz w:val="24"/>
        </w:rPr>
        <w:t xml:space="preserve">Todesfällen </w:t>
      </w:r>
      <w:r>
        <w:rPr>
          <w:sz w:val="24"/>
        </w:rPr>
        <w:t xml:space="preserve">unter </w:t>
      </w:r>
      <w:r>
        <w:rPr>
          <w:sz w:val="24"/>
        </w:rPr>
        <w:t xml:space="preserve">Bewohnern </w:t>
      </w:r>
      <w:r>
        <w:rPr>
          <w:sz w:val="24"/>
        </w:rPr>
        <w:t xml:space="preserve">von </w:t>
      </w:r>
      <w:r>
        <w:rPr>
          <w:sz w:val="24"/>
        </w:rPr>
        <w:t xml:space="preserve">Langzeitpflegeeinrichtungen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1-3 </w:t>
      </w:r>
      <w:r>
        <w:rPr>
          <w:sz w:val="24"/>
        </w:rPr>
        <w:t xml:space="preserve">Wochen.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0,09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0,04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„What </w:t>
      </w:r>
      <w:r>
        <w:rPr>
          <w:sz w:val="24"/>
        </w:rPr>
        <w:t xml:space="preserve">Pfizer’s </w:t>
      </w:r>
      <w:r>
        <w:rPr>
          <w:sz w:val="24"/>
        </w:rPr>
        <w:t xml:space="preserve">landmark </w:t>
      </w:r>
      <w:r>
        <w:rPr>
          <w:sz w:val="24"/>
        </w:rPr>
        <w:t xml:space="preserve">COVID </w:t>
      </w:r>
      <w:r>
        <w:rPr>
          <w:sz w:val="24"/>
        </w:rPr>
        <w:t xml:space="preserve">vaccine </w:t>
      </w:r>
      <w:r>
        <w:rPr>
          <w:sz w:val="24"/>
        </w:rPr>
        <w:t xml:space="preserve">results </w:t>
      </w:r>
      <w:r>
        <w:rPr>
          <w:sz w:val="24"/>
        </w:rPr>
        <w:t xml:space="preserve">mean </w:t>
      </w:r>
      <w:r>
        <w:rPr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z w:val="24"/>
        </w:rPr>
        <w:t xml:space="preserve">pandemic” </w:t>
      </w:r>
      <w:r>
        <w:rPr>
          <w:sz w:val="24"/>
        </w:rPr>
        <w:t xml:space="preserve">(Nature). </w:t>
      </w:r>
      <w:r>
        <w:rPr>
          <w:sz w:val="24"/>
        </w:rPr>
        <w:t xml:space="preserve">Es </w:t>
      </w:r>
      <w:r>
        <w:rPr>
          <w:sz w:val="24"/>
        </w:rPr>
        <w:t xml:space="preserve">fehlen </w:t>
      </w:r>
      <w:r>
        <w:rPr>
          <w:sz w:val="24"/>
        </w:rPr>
        <w:t xml:space="preserve">Details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Infektionen,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schützen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anhält </w:t>
      </w:r>
      <w:r>
        <w:rPr>
          <w:sz w:val="24"/>
        </w:rPr>
        <w:t xml:space="preserve">oder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Gruppen </w:t>
      </w:r>
      <w:r>
        <w:rPr>
          <w:sz w:val="24"/>
        </w:rPr>
        <w:t xml:space="preserve">von </w:t>
      </w:r>
      <w:r>
        <w:rPr>
          <w:sz w:val="24"/>
        </w:rPr>
        <w:t xml:space="preserve">Studienteilnehmern </w:t>
      </w:r>
      <w:r>
        <w:rPr>
          <w:sz w:val="24"/>
        </w:rPr>
        <w:t xml:space="preserve">wirkt. </w:t>
      </w:r>
      <w:r>
        <w:rPr>
          <w:sz w:val="24"/>
        </w:rPr>
        <w:t xml:space="preserve">o </w:t>
      </w:r>
      <w:r>
        <w:rPr>
          <w:sz w:val="24"/>
        </w:rPr>
        <w:t xml:space="preserve">https://www.nature.com/articles/d41586-020-03166-8 </w:t>
      </w:r>
      <w:r>
        <w:rPr>
          <w:sz w:val="24"/>
        </w:rPr>
        <w:t xml:space="preserve">o </w:t>
      </w:r>
      <w:r>
        <w:rPr>
          <w:sz w:val="24"/>
        </w:rPr>
        <w:t xml:space="preserve">https://www.deutschlandfunk.de/newsblog-zum- </w:t>
      </w:r>
      <w:r>
        <w:rPr>
          <w:sz w:val="24"/>
        </w:rPr>
        <w:t xml:space="preserve">coronavirus-13-363-neuinfektionen- </w:t>
      </w:r>
      <w:r>
        <w:rPr>
          <w:sz w:val="24"/>
        </w:rPr>
        <w:t xml:space="preserve">in.2852.de.html?dram:article_id=472514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hätten </w:t>
      </w:r>
      <w:r>
        <w:rPr>
          <w:sz w:val="24"/>
        </w:rPr>
        <w:t xml:space="preserve">peer-reviewed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320_Ergebnisprotokoll_Krisenstabssitzung_2020-11-11.pdf - Page: 3</w:t>
      </w:r>
    </w:p>
    <w:p>
      <w:r>
        <w:rPr>
          <w:sz w:val="24"/>
        </w:rPr>
        <w:t xml:space="preserve">brüchen </w:t>
      </w:r>
      <w:r>
        <w:rPr>
          <w:sz w:val="24"/>
        </w:rPr>
        <w:t xml:space="preserve">und </w:t>
      </w:r>
      <w:r>
        <w:rPr>
          <w:sz w:val="24"/>
        </w:rPr>
        <w:t xml:space="preserve">Todesfällen </w:t>
      </w:r>
      <w:r>
        <w:rPr>
          <w:sz w:val="24"/>
        </w:rPr>
        <w:t xml:space="preserve">unter </w:t>
      </w:r>
      <w:r>
        <w:rPr>
          <w:sz w:val="24"/>
        </w:rPr>
        <w:t xml:space="preserve">Bewohnern </w:t>
      </w:r>
      <w:r>
        <w:rPr>
          <w:sz w:val="24"/>
        </w:rPr>
        <w:t xml:space="preserve">von </w:t>
      </w:r>
      <w:r>
        <w:rPr>
          <w:sz w:val="24"/>
        </w:rPr>
        <w:t xml:space="preserve">Langzeitpflegeeinrichtungen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1-3 </w:t>
      </w:r>
      <w:r>
        <w:rPr>
          <w:sz w:val="24"/>
        </w:rPr>
        <w:t xml:space="preserve">Wochen.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0,09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0,04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„What </w:t>
      </w:r>
      <w:r>
        <w:rPr>
          <w:sz w:val="24"/>
        </w:rPr>
        <w:t xml:space="preserve">Pfizer’s </w:t>
      </w:r>
      <w:r>
        <w:rPr>
          <w:sz w:val="24"/>
        </w:rPr>
        <w:t xml:space="preserve">landmark </w:t>
      </w:r>
      <w:r>
        <w:rPr>
          <w:sz w:val="24"/>
        </w:rPr>
        <w:t xml:space="preserve">COVID </w:t>
      </w:r>
      <w:r>
        <w:rPr>
          <w:sz w:val="24"/>
        </w:rPr>
        <w:t xml:space="preserve">vaccine </w:t>
      </w:r>
      <w:r>
        <w:rPr>
          <w:sz w:val="24"/>
        </w:rPr>
        <w:t xml:space="preserve">results </w:t>
      </w:r>
      <w:r>
        <w:rPr>
          <w:sz w:val="24"/>
        </w:rPr>
        <w:t xml:space="preserve">mean </w:t>
      </w:r>
      <w:r>
        <w:rPr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z w:val="24"/>
        </w:rPr>
        <w:t xml:space="preserve">pandemic” </w:t>
      </w:r>
      <w:r>
        <w:rPr>
          <w:sz w:val="24"/>
        </w:rPr>
        <w:t xml:space="preserve">(Nature). </w:t>
      </w:r>
      <w:r>
        <w:rPr>
          <w:sz w:val="24"/>
        </w:rPr>
        <w:t xml:space="preserve">Es </w:t>
      </w:r>
      <w:r>
        <w:rPr>
          <w:sz w:val="24"/>
        </w:rPr>
        <w:t xml:space="preserve">fehlen </w:t>
      </w:r>
      <w:r>
        <w:rPr>
          <w:sz w:val="24"/>
        </w:rPr>
        <w:t xml:space="preserve">Details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Infektionen,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schützen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anhält </w:t>
      </w:r>
      <w:r>
        <w:rPr>
          <w:sz w:val="24"/>
        </w:rPr>
        <w:t xml:space="preserve">oder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Gruppen </w:t>
      </w:r>
      <w:r>
        <w:rPr>
          <w:sz w:val="24"/>
        </w:rPr>
        <w:t xml:space="preserve">von </w:t>
      </w:r>
      <w:r>
        <w:rPr>
          <w:sz w:val="24"/>
        </w:rPr>
        <w:t xml:space="preserve">Studienteilnehmern </w:t>
      </w:r>
      <w:r>
        <w:rPr>
          <w:sz w:val="24"/>
        </w:rPr>
        <w:t xml:space="preserve">wirkt. </w:t>
      </w:r>
      <w:r>
        <w:rPr>
          <w:sz w:val="24"/>
        </w:rPr>
        <w:t xml:space="preserve">o </w:t>
      </w:r>
      <w:r>
        <w:rPr>
          <w:sz w:val="24"/>
        </w:rPr>
        <w:t xml:space="preserve">https://www.nature.com/articles/d41586-020-03166-8 </w:t>
      </w:r>
      <w:r>
        <w:rPr>
          <w:sz w:val="24"/>
        </w:rPr>
        <w:t xml:space="preserve">o </w:t>
      </w:r>
      <w:r>
        <w:rPr>
          <w:sz w:val="24"/>
        </w:rPr>
        <w:t xml:space="preserve">https://www.deutschlandfunk.de/newsblog-zum- </w:t>
      </w:r>
      <w:r>
        <w:rPr>
          <w:sz w:val="24"/>
        </w:rPr>
        <w:t xml:space="preserve">coronavirus-13-363-neuinfektionen- </w:t>
      </w:r>
      <w:r>
        <w:rPr>
          <w:sz w:val="24"/>
        </w:rPr>
        <w:t xml:space="preserve">in.2852.de.html?dram:article_id=472514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hätten </w:t>
      </w:r>
      <w:r>
        <w:rPr>
          <w:sz w:val="24"/>
        </w:rPr>
        <w:t xml:space="preserve">peer-reviewed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press-released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 </w:t>
      </w:r>
    </w:p>
    <w:p>
      <w:r>
        <w:t>*****</w:t>
      </w:r>
    </w:p>
    <w:p>
      <w:pPr>
        <w:pStyle w:val="Heading2"/>
      </w:pPr>
      <w:r>
        <w:t>320_Ergebnisprotokoll_Krisenstabssitzung_2020-11-11.pdf - Page: 3</w:t>
      </w:r>
    </w:p>
    <w:p>
      <w:r>
        <w:rPr>
          <w:sz w:val="24"/>
        </w:rPr>
        <w:t xml:space="preserve">nern </w:t>
      </w:r>
      <w:r>
        <w:rPr>
          <w:sz w:val="24"/>
        </w:rPr>
        <w:t xml:space="preserve">von </w:t>
      </w:r>
      <w:r>
        <w:rPr>
          <w:sz w:val="24"/>
        </w:rPr>
        <w:t xml:space="preserve">Langzeitpflegeeinrichtungen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1-3 </w:t>
      </w:r>
      <w:r>
        <w:rPr>
          <w:sz w:val="24"/>
        </w:rPr>
        <w:t xml:space="preserve">Wochen.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0,09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0,04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„What </w:t>
      </w:r>
      <w:r>
        <w:rPr>
          <w:sz w:val="24"/>
        </w:rPr>
        <w:t xml:space="preserve">Pfizer’s </w:t>
      </w:r>
      <w:r>
        <w:rPr>
          <w:sz w:val="24"/>
        </w:rPr>
        <w:t xml:space="preserve">landmark </w:t>
      </w:r>
      <w:r>
        <w:rPr>
          <w:sz w:val="24"/>
        </w:rPr>
        <w:t xml:space="preserve">COVID </w:t>
      </w:r>
      <w:r>
        <w:rPr>
          <w:sz w:val="24"/>
        </w:rPr>
        <w:t xml:space="preserve">vaccine </w:t>
      </w:r>
      <w:r>
        <w:rPr>
          <w:sz w:val="24"/>
        </w:rPr>
        <w:t xml:space="preserve">results </w:t>
      </w:r>
      <w:r>
        <w:rPr>
          <w:sz w:val="24"/>
        </w:rPr>
        <w:t xml:space="preserve">mean </w:t>
      </w:r>
      <w:r>
        <w:rPr>
          <w:sz w:val="24"/>
        </w:rPr>
        <w:t xml:space="preserve">for </w:t>
      </w:r>
      <w:r>
        <w:rPr>
          <w:sz w:val="24"/>
        </w:rPr>
        <w:t xml:space="preserve">the </w:t>
      </w:r>
      <w:r>
        <w:rPr>
          <w:sz w:val="24"/>
        </w:rPr>
        <w:t xml:space="preserve">pandemic” </w:t>
      </w:r>
      <w:r>
        <w:rPr>
          <w:sz w:val="24"/>
        </w:rPr>
        <w:t xml:space="preserve">(Nature). </w:t>
      </w:r>
      <w:r>
        <w:rPr>
          <w:sz w:val="24"/>
        </w:rPr>
        <w:t xml:space="preserve">Es </w:t>
      </w:r>
      <w:r>
        <w:rPr>
          <w:sz w:val="24"/>
        </w:rPr>
        <w:t xml:space="preserve">fehlen </w:t>
      </w:r>
      <w:r>
        <w:rPr>
          <w:sz w:val="24"/>
        </w:rPr>
        <w:t xml:space="preserve">Details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Infektionen,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schützen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 </w:t>
      </w:r>
      <w:r>
        <w:rPr>
          <w:sz w:val="24"/>
        </w:rPr>
        <w:t xml:space="preserve">anhält </w:t>
      </w:r>
      <w:r>
        <w:rPr>
          <w:sz w:val="24"/>
        </w:rPr>
        <w:t xml:space="preserve">oder </w:t>
      </w:r>
      <w:r>
        <w:rPr>
          <w:sz w:val="24"/>
        </w:rPr>
        <w:t xml:space="preserve">wie </w:t>
      </w:r>
      <w:r>
        <w:rPr>
          <w:sz w:val="24"/>
        </w:rPr>
        <w:t xml:space="preserve">gut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Gruppen </w:t>
      </w:r>
      <w:r>
        <w:rPr>
          <w:sz w:val="24"/>
        </w:rPr>
        <w:t xml:space="preserve">von </w:t>
      </w:r>
      <w:r>
        <w:rPr>
          <w:sz w:val="24"/>
        </w:rPr>
        <w:t xml:space="preserve">Studienteilnehmern </w:t>
      </w:r>
      <w:r>
        <w:rPr>
          <w:sz w:val="24"/>
        </w:rPr>
        <w:t xml:space="preserve">wirkt. </w:t>
      </w:r>
      <w:r>
        <w:rPr>
          <w:sz w:val="24"/>
        </w:rPr>
        <w:t xml:space="preserve">o </w:t>
      </w:r>
      <w:r>
        <w:rPr>
          <w:sz w:val="24"/>
        </w:rPr>
        <w:t xml:space="preserve">https://www.nature.com/articles/d41586-020-03166-8 </w:t>
      </w:r>
      <w:r>
        <w:rPr>
          <w:sz w:val="24"/>
        </w:rPr>
        <w:t xml:space="preserve">o </w:t>
      </w:r>
      <w:r>
        <w:rPr>
          <w:sz w:val="24"/>
        </w:rPr>
        <w:t xml:space="preserve">https://www.deutschlandfunk.de/newsblog-zum- </w:t>
      </w:r>
      <w:r>
        <w:rPr>
          <w:sz w:val="24"/>
        </w:rPr>
        <w:t xml:space="preserve">coronavirus-13-363-neuinfektionen- </w:t>
      </w:r>
      <w:r>
        <w:rPr>
          <w:sz w:val="24"/>
        </w:rPr>
        <w:t xml:space="preserve">in.2852.de.html?dram:article_id=472514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hätten </w:t>
      </w:r>
      <w:r>
        <w:rPr>
          <w:sz w:val="24"/>
        </w:rPr>
        <w:t xml:space="preserve">peer-reviewed </w:t>
      </w:r>
      <w:r>
        <w:rPr>
          <w:sz w:val="24"/>
        </w:rPr>
        <w:t xml:space="preserve">publiziert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press-released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</w:p>
    <w:p>
      <w:r>
        <w:t>*****</w:t>
      </w:r>
    </w:p>
    <w:p>
      <w:pPr>
        <w:pStyle w:val="Heading2"/>
      </w:pPr>
      <w:r>
        <w:t>320_Ergebnisprotokoll_Krisenstabssitzung_2020-11-11.pdf - Page: 7</w:t>
      </w:r>
    </w:p>
    <w:p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Besucherkonzept, </w:t>
      </w:r>
      <w:r>
        <w:rPr>
          <w:sz w:val="24"/>
        </w:rPr>
        <w:t xml:space="preserve">Projekt </w:t>
      </w:r>
      <w:r>
        <w:rPr>
          <w:sz w:val="24"/>
        </w:rPr>
        <w:t xml:space="preserve">des </w:t>
      </w:r>
      <w:r>
        <w:rPr>
          <w:sz w:val="24"/>
        </w:rPr>
        <w:t xml:space="preserve">Pflegebeauftragten </w:t>
      </w:r>
      <w:r>
        <w:rPr>
          <w:sz w:val="24"/>
        </w:rPr>
        <w:t xml:space="preserve"> </w:t>
      </w:r>
      <w:r>
        <w:rPr>
          <w:sz w:val="24"/>
        </w:rPr>
        <w:t xml:space="preserve">Broschüre </w:t>
      </w:r>
      <w:r>
        <w:rPr>
          <w:sz w:val="24"/>
        </w:rPr>
        <w:t xml:space="preserve">zum </w:t>
      </w:r>
      <w:r>
        <w:rPr>
          <w:sz w:val="24"/>
        </w:rPr>
        <w:t xml:space="preserve">Konzept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–Sammlung </w:t>
      </w:r>
      <w:r>
        <w:rPr>
          <w:sz w:val="24"/>
        </w:rPr>
        <w:t xml:space="preserve">von </w:t>
      </w:r>
      <w:r>
        <w:rPr>
          <w:sz w:val="24"/>
        </w:rPr>
        <w:t xml:space="preserve">„best </w:t>
      </w:r>
      <w:r>
        <w:rPr>
          <w:sz w:val="24"/>
        </w:rPr>
        <w:t xml:space="preserve">practice“-Beispielen, </w:t>
      </w:r>
      <w:r>
        <w:rPr>
          <w:sz w:val="24"/>
        </w:rPr>
        <w:t xml:space="preserve">RKI </w:t>
      </w:r>
      <w:r>
        <w:rPr>
          <w:sz w:val="24"/>
        </w:rPr>
        <w:t xml:space="preserve">gibt </w:t>
      </w:r>
      <w:r>
        <w:rPr>
          <w:sz w:val="24"/>
        </w:rPr>
        <w:t xml:space="preserve">Experten-Input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Zusammenarbeit </w:t>
      </w:r>
      <w:r>
        <w:rPr>
          <w:sz w:val="24"/>
        </w:rPr>
        <w:t xml:space="preserve">von </w:t>
      </w:r>
      <w:r>
        <w:rPr>
          <w:sz w:val="24"/>
        </w:rPr>
        <w:t xml:space="preserve">FG </w:t>
      </w:r>
      <w:r>
        <w:rPr>
          <w:sz w:val="24"/>
        </w:rPr>
        <w:t xml:space="preserve">14 </w:t>
      </w:r>
      <w:r>
        <w:rPr>
          <w:sz w:val="24"/>
        </w:rPr>
        <w:t xml:space="preserve">und </w:t>
      </w:r>
      <w:r>
        <w:rPr>
          <w:sz w:val="24"/>
        </w:rPr>
        <w:t xml:space="preserve">37 </w:t>
      </w:r>
      <w:r>
        <w:rPr>
          <w:sz w:val="24"/>
        </w:rPr>
        <w:t xml:space="preserve">zur </w:t>
      </w:r>
      <w:r>
        <w:rPr>
          <w:sz w:val="24"/>
        </w:rPr>
        <w:t xml:space="preserve">Fertigstellung </w:t>
      </w:r>
      <w:r>
        <w:rPr>
          <w:sz w:val="24"/>
        </w:rPr>
        <w:t xml:space="preserve">der </w:t>
      </w:r>
      <w:r>
        <w:rPr>
          <w:sz w:val="24"/>
        </w:rPr>
        <w:t xml:space="preserve">Broschüre </w:t>
      </w:r>
      <w:r>
        <w:rPr>
          <w:sz w:val="24"/>
        </w:rPr>
        <w:t xml:space="preserve">zu </w:t>
      </w:r>
      <w:r>
        <w:rPr>
          <w:sz w:val="24"/>
        </w:rPr>
        <w:t xml:space="preserve">Anfang </w:t>
      </w:r>
      <w:r>
        <w:rPr>
          <w:sz w:val="24"/>
        </w:rPr>
        <w:t xml:space="preserve">Dezember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Klärung </w:t>
      </w:r>
      <w:r>
        <w:rPr>
          <w:sz w:val="24"/>
        </w:rPr>
        <w:t xml:space="preserve">bisheriger </w:t>
      </w:r>
      <w:r>
        <w:rPr>
          <w:sz w:val="24"/>
        </w:rPr>
        <w:t xml:space="preserve">Kommunikationsverläufe </w:t>
      </w:r>
      <w:r>
        <w:rPr>
          <w:sz w:val="24"/>
        </w:rPr>
        <w:t xml:space="preserve">dazu </w:t>
      </w:r>
      <w:r>
        <w:rPr>
          <w:sz w:val="24"/>
        </w:rPr>
        <w:t xml:space="preserve">zwischen </w:t>
      </w:r>
      <w:r>
        <w:rPr>
          <w:sz w:val="24"/>
        </w:rPr>
        <w:t xml:space="preserve">AG </w:t>
      </w:r>
      <w:r>
        <w:rPr>
          <w:sz w:val="24"/>
        </w:rPr>
        <w:t xml:space="preserve">Testen </w:t>
      </w:r>
      <w:r>
        <w:rPr>
          <w:sz w:val="24"/>
        </w:rPr>
        <w:t xml:space="preserve">bzw.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RKI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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 </w:t>
      </w:r>
      <w:r>
        <w:rPr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nachweisbar </w:t>
      </w:r>
      <w:r>
        <w:rPr>
          <w:sz w:val="24"/>
        </w:rPr>
        <w:t xml:space="preserve">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sz w:val="24"/>
        </w:rPr>
        <w:t xml:space="preserve">PIV3-Nachw </w:t>
      </w:r>
    </w:p>
    <w:p>
      <w:r>
        <w:t>*****</w:t>
      </w:r>
    </w:p>
    <w:p>
      <w:pPr>
        <w:pStyle w:val="Heading2"/>
      </w:pPr>
      <w:r>
        <w:t>321_Agenda_AG-nCoV-Sitzung_2020-11-13.pdf - Page: 1</w:t>
      </w:r>
    </w:p>
    <w:p>
      <w:r>
        <w:rPr>
          <w:sz w:val="24"/>
        </w:rPr>
        <w:t xml:space="preserve">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Schulschließungen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ECDC </w:t>
      </w:r>
      <w:r>
        <w:rPr>
          <w:sz w:val="24"/>
        </w:rPr>
        <w:t xml:space="preserve">Falldefinition, </w:t>
      </w:r>
      <w:r>
        <w:rPr>
          <w:sz w:val="24"/>
        </w:rPr>
        <w:t xml:space="preserve">Ag </w:t>
      </w:r>
      <w:r>
        <w:rPr>
          <w:sz w:val="24"/>
        </w:rPr>
        <w:t xml:space="preserve">Teste </w:t>
      </w:r>
      <w:r>
        <w:rPr>
          <w:sz w:val="24"/>
        </w:rPr>
        <w:t xml:space="preserve">e </w:t>
      </w:r>
      <w:r>
        <w:rPr>
          <w:sz w:val="24"/>
        </w:rPr>
        <w:t xml:space="preserve">Quarantanektrzung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Orientierungshilfe </w:t>
      </w:r>
      <w:r>
        <w:rPr>
          <w:sz w:val="24"/>
        </w:rPr>
        <w:t xml:space="preserve">zum </w:t>
      </w:r>
      <w:r>
        <w:rPr>
          <w:sz w:val="24"/>
        </w:rPr>
        <w:t xml:space="preserve">Kontaktpersonen- </w:t>
      </w:r>
      <w:r>
        <w:rPr>
          <w:sz w:val="24"/>
        </w:rPr>
        <w:t xml:space="preserve">FG36 </w:t>
      </w:r>
      <w:r>
        <w:rPr>
          <w:sz w:val="24"/>
        </w:rPr>
        <w:t xml:space="preserve">Zi </w:t>
      </w:r>
      <w:r>
        <w:rPr>
          <w:sz w:val="24"/>
        </w:rPr>
        <w:t xml:space="preserve">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 </w:t>
      </w:r>
    </w:p>
    <w:p>
      <w:r>
        <w:t>*****</w:t>
      </w:r>
    </w:p>
    <w:p>
      <w:pPr>
        <w:pStyle w:val="Heading2"/>
      </w:pPr>
      <w:r>
        <w:t>321_Agenda_AG-nCoV-Sitzung_2020-11-13.pdf - Page: 1</w:t>
      </w:r>
    </w:p>
    <w:p>
      <w:r>
        <w:rPr>
          <w:sz w:val="24"/>
        </w:rPr>
        <w:t xml:space="preserve">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Schulschließungen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ECDC </w:t>
      </w:r>
      <w:r>
        <w:rPr>
          <w:sz w:val="24"/>
        </w:rPr>
        <w:t xml:space="preserve">Falldefinition, </w:t>
      </w:r>
      <w:r>
        <w:rPr>
          <w:sz w:val="24"/>
        </w:rPr>
        <w:t xml:space="preserve">Ag </w:t>
      </w:r>
      <w:r>
        <w:rPr>
          <w:sz w:val="24"/>
        </w:rPr>
        <w:t xml:space="preserve">Teste </w:t>
      </w:r>
      <w:r>
        <w:rPr>
          <w:sz w:val="24"/>
        </w:rPr>
        <w:t xml:space="preserve"> </w:t>
      </w:r>
      <w:r>
        <w:rPr>
          <w:sz w:val="24"/>
        </w:rPr>
        <w:t xml:space="preserve">Quarantänekürzung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Orientierungshilfe </w:t>
      </w:r>
      <w:r>
        <w:rPr>
          <w:sz w:val="24"/>
        </w:rPr>
        <w:t xml:space="preserve">zum </w:t>
      </w:r>
      <w:r>
        <w:rPr>
          <w:sz w:val="24"/>
        </w:rPr>
        <w:t xml:space="preserve">Kontaktpersonen- </w:t>
      </w:r>
      <w:r>
        <w:rPr>
          <w:sz w:val="24"/>
        </w:rPr>
        <w:t xml:space="preserve">Management </w:t>
      </w:r>
      <w:r>
        <w:rPr>
          <w:sz w:val="24"/>
        </w:rPr>
        <w:t xml:space="preserve">FG36/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322_Ergebnisprotokoll_Krisenstabssitzung_2020-11-13.pdf - Page: 5</w:t>
      </w:r>
    </w:p>
    <w:p>
      <w:r>
        <w:rPr>
          <w:sz w:val="24"/>
        </w:rPr>
        <w:t xml:space="preserve">solierung </w:t>
      </w:r>
      <w:r>
        <w:rPr>
          <w:sz w:val="24"/>
        </w:rPr>
        <w:t xml:space="preserve">von </w:t>
      </w:r>
      <w:r>
        <w:rPr>
          <w:sz w:val="24"/>
        </w:rPr>
        <w:t xml:space="preserve">Fällen; </w:t>
      </w:r>
      <w:r>
        <w:rPr>
          <w:sz w:val="24"/>
        </w:rPr>
        <w:t xml:space="preserve">Ausbreitung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Risikogruppen </w:t>
      </w:r>
      <w:r>
        <w:rPr>
          <w:sz w:val="24"/>
        </w:rPr>
        <w:t xml:space="preserve">oder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verhindern </w:t>
      </w:r>
      <w:r>
        <w:rPr>
          <w:sz w:val="24"/>
        </w:rPr>
        <w:t xml:space="preserve">o </w:t>
      </w:r>
      <w:r>
        <w:rPr>
          <w:sz w:val="24"/>
        </w:rPr>
        <w:t xml:space="preserve">Triage, </w:t>
      </w:r>
      <w:r>
        <w:rPr>
          <w:sz w:val="24"/>
        </w:rPr>
        <w:t xml:space="preserve">heißt </w:t>
      </w:r>
      <w:r>
        <w:rPr>
          <w:sz w:val="24"/>
        </w:rPr>
        <w:t xml:space="preserve">Entscheidung, </w:t>
      </w:r>
      <w:r>
        <w:rPr>
          <w:sz w:val="24"/>
        </w:rPr>
        <w:t xml:space="preserve">Einordnung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Begriff_ </w:t>
      </w:r>
      <w:r>
        <w:rPr>
          <w:sz w:val="24"/>
        </w:rPr>
        <w:t xml:space="preserve">Triage </w:t>
      </w:r>
      <w:r>
        <w:rPr>
          <w:sz w:val="24"/>
        </w:rPr>
        <w:t xml:space="preserve">ungünstig; </w:t>
      </w:r>
      <w:r>
        <w:rPr>
          <w:sz w:val="24"/>
        </w:rPr>
        <w:t xml:space="preserve">statt </w:t>
      </w:r>
      <w:r>
        <w:rPr>
          <w:sz w:val="24"/>
        </w:rPr>
        <w:t xml:space="preserve">Triage, </w:t>
      </w:r>
      <w:r>
        <w:rPr>
          <w:sz w:val="24"/>
        </w:rPr>
        <w:t xml:space="preserve">Bewertung </w:t>
      </w:r>
      <w:r>
        <w:rPr>
          <w:sz w:val="24"/>
        </w:rPr>
        <w:t xml:space="preserve">und </w:t>
      </w:r>
      <w:r>
        <w:rPr>
          <w:sz w:val="24"/>
        </w:rPr>
        <w:t xml:space="preserve">Entscheidung </w:t>
      </w:r>
      <w:r>
        <w:rPr>
          <w:sz w:val="24"/>
        </w:rPr>
        <w:t xml:space="preserve">o </w:t>
      </w:r>
      <w:r>
        <w:rPr>
          <w:sz w:val="24"/>
        </w:rPr>
        <w:t xml:space="preserve">Bürger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für </w:t>
      </w:r>
      <w:r>
        <w:rPr>
          <w:sz w:val="24"/>
        </w:rPr>
        <w:t xml:space="preserve">GA- </w:t>
      </w:r>
      <w:r>
        <w:rPr>
          <w:sz w:val="24"/>
        </w:rPr>
        <w:t xml:space="preserve">Mitarbeiter </w:t>
      </w:r>
      <w:r>
        <w:rPr>
          <w:sz w:val="24"/>
        </w:rPr>
        <w:t xml:space="preserve">mit </w:t>
      </w:r>
      <w:r>
        <w:rPr>
          <w:sz w:val="24"/>
        </w:rPr>
        <w:t xml:space="preserve">Vorkenntnissen </w:t>
      </w:r>
      <w:r>
        <w:rPr>
          <w:sz w:val="24"/>
        </w:rPr>
        <w:t xml:space="preserve">ToDo: </w:t>
      </w:r>
      <w:r>
        <w:rPr>
          <w:sz w:val="24"/>
        </w:rPr>
        <w:t xml:space="preserve">Wieler </w:t>
      </w:r>
      <w:r>
        <w:rPr>
          <w:sz w:val="24"/>
        </w:rPr>
        <w:t xml:space="preserve">gibt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frei, </w:t>
      </w:r>
      <w:r>
        <w:rPr>
          <w:sz w:val="24"/>
        </w:rPr>
        <w:t xml:space="preserve">wird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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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322_Ergebnisprotokoll_Krisenstabssitzung_2020-11-13.pdf - Page: 5</w:t>
      </w:r>
    </w:p>
    <w:p>
      <w:r>
        <w:rPr>
          <w:sz w:val="24"/>
        </w:rPr>
        <w:t xml:space="preserve">breitung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Risikogruppen </w:t>
      </w:r>
      <w:r>
        <w:rPr>
          <w:sz w:val="24"/>
        </w:rPr>
        <w:t xml:space="preserve">oder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verhindern </w:t>
      </w:r>
      <w:r>
        <w:rPr>
          <w:sz w:val="24"/>
        </w:rPr>
        <w:t xml:space="preserve">o </w:t>
      </w:r>
      <w:r>
        <w:rPr>
          <w:sz w:val="24"/>
        </w:rPr>
        <w:t xml:space="preserve">Triage, </w:t>
      </w:r>
      <w:r>
        <w:rPr>
          <w:sz w:val="24"/>
        </w:rPr>
        <w:t xml:space="preserve">heißt </w:t>
      </w:r>
      <w:r>
        <w:rPr>
          <w:sz w:val="24"/>
        </w:rPr>
        <w:t xml:space="preserve">Entscheidung, </w:t>
      </w:r>
      <w:r>
        <w:rPr>
          <w:sz w:val="24"/>
        </w:rPr>
        <w:t xml:space="preserve">Einordnung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Begriff_ </w:t>
      </w:r>
      <w:r>
        <w:rPr>
          <w:sz w:val="24"/>
        </w:rPr>
        <w:t xml:space="preserve">Triage </w:t>
      </w:r>
      <w:r>
        <w:rPr>
          <w:sz w:val="24"/>
        </w:rPr>
        <w:t xml:space="preserve">ungünstig; </w:t>
      </w:r>
      <w:r>
        <w:rPr>
          <w:sz w:val="24"/>
        </w:rPr>
        <w:t xml:space="preserve">statt </w:t>
      </w:r>
      <w:r>
        <w:rPr>
          <w:sz w:val="24"/>
        </w:rPr>
        <w:t xml:space="preserve">Triage, </w:t>
      </w:r>
      <w:r>
        <w:rPr>
          <w:sz w:val="24"/>
        </w:rPr>
        <w:t xml:space="preserve">Bewertung </w:t>
      </w:r>
      <w:r>
        <w:rPr>
          <w:sz w:val="24"/>
        </w:rPr>
        <w:t xml:space="preserve">und </w:t>
      </w:r>
      <w:r>
        <w:rPr>
          <w:sz w:val="24"/>
        </w:rPr>
        <w:t xml:space="preserve">Entscheidung </w:t>
      </w:r>
      <w:r>
        <w:rPr>
          <w:sz w:val="24"/>
        </w:rPr>
        <w:t xml:space="preserve">o </w:t>
      </w:r>
      <w:r>
        <w:rPr>
          <w:sz w:val="24"/>
        </w:rPr>
        <w:t xml:space="preserve">Bürger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für </w:t>
      </w:r>
      <w:r>
        <w:rPr>
          <w:sz w:val="24"/>
        </w:rPr>
        <w:t xml:space="preserve">GA- </w:t>
      </w:r>
      <w:r>
        <w:rPr>
          <w:sz w:val="24"/>
        </w:rPr>
        <w:t xml:space="preserve">Mitarbeiter </w:t>
      </w:r>
      <w:r>
        <w:rPr>
          <w:sz w:val="24"/>
        </w:rPr>
        <w:t xml:space="preserve">mit </w:t>
      </w:r>
      <w:r>
        <w:rPr>
          <w:sz w:val="24"/>
        </w:rPr>
        <w:t xml:space="preserve">Vorkenntnissen </w:t>
      </w:r>
      <w:r>
        <w:rPr>
          <w:sz w:val="24"/>
        </w:rPr>
        <w:t xml:space="preserve">ToDo: </w:t>
      </w:r>
      <w:r>
        <w:rPr>
          <w:sz w:val="24"/>
        </w:rPr>
        <w:t xml:space="preserve">Wieler </w:t>
      </w:r>
      <w:r>
        <w:rPr>
          <w:sz w:val="24"/>
        </w:rPr>
        <w:t xml:space="preserve">gibt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frei, </w:t>
      </w:r>
      <w:r>
        <w:rPr>
          <w:sz w:val="24"/>
        </w:rPr>
        <w:t xml:space="preserve">wird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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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322_Ergebnisprotokoll_Krisenstabssitzung_2020-11-13.pdf - Page: 5</w:t>
      </w:r>
    </w:p>
    <w:p>
      <w:r>
        <w:rPr>
          <w:sz w:val="24"/>
        </w:rPr>
        <w:t xml:space="preserve">heidung, </w:t>
      </w:r>
      <w:r>
        <w:rPr>
          <w:sz w:val="24"/>
        </w:rPr>
        <w:t xml:space="preserve">Einordnung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Begriff_ </w:t>
      </w:r>
      <w:r>
        <w:rPr>
          <w:sz w:val="24"/>
        </w:rPr>
        <w:t xml:space="preserve">Triage </w:t>
      </w:r>
      <w:r>
        <w:rPr>
          <w:sz w:val="24"/>
        </w:rPr>
        <w:t xml:space="preserve">ungünstig; </w:t>
      </w:r>
      <w:r>
        <w:rPr>
          <w:sz w:val="24"/>
        </w:rPr>
        <w:t xml:space="preserve">statt </w:t>
      </w:r>
      <w:r>
        <w:rPr>
          <w:sz w:val="24"/>
        </w:rPr>
        <w:t xml:space="preserve">Triage, </w:t>
      </w:r>
      <w:r>
        <w:rPr>
          <w:sz w:val="24"/>
        </w:rPr>
        <w:t xml:space="preserve">Bewertung </w:t>
      </w:r>
      <w:r>
        <w:rPr>
          <w:sz w:val="24"/>
        </w:rPr>
        <w:t xml:space="preserve">und </w:t>
      </w:r>
      <w:r>
        <w:rPr>
          <w:sz w:val="24"/>
        </w:rPr>
        <w:t xml:space="preserve">Entscheidung </w:t>
      </w:r>
      <w:r>
        <w:rPr>
          <w:sz w:val="24"/>
        </w:rPr>
        <w:t xml:space="preserve">o </w:t>
      </w:r>
      <w:r>
        <w:rPr>
          <w:sz w:val="24"/>
        </w:rPr>
        <w:t xml:space="preserve">Bürger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für </w:t>
      </w:r>
      <w:r>
        <w:rPr>
          <w:sz w:val="24"/>
        </w:rPr>
        <w:t xml:space="preserve">GA- </w:t>
      </w:r>
      <w:r>
        <w:rPr>
          <w:sz w:val="24"/>
        </w:rPr>
        <w:t xml:space="preserve">Mitarbeiter </w:t>
      </w:r>
      <w:r>
        <w:rPr>
          <w:sz w:val="24"/>
        </w:rPr>
        <w:t xml:space="preserve">mit </w:t>
      </w:r>
      <w:r>
        <w:rPr>
          <w:sz w:val="24"/>
        </w:rPr>
        <w:t xml:space="preserve">Vorkenntnissen </w:t>
      </w:r>
      <w:r>
        <w:rPr>
          <w:sz w:val="24"/>
        </w:rPr>
        <w:t xml:space="preserve">ToDo: </w:t>
      </w:r>
      <w:r>
        <w:rPr>
          <w:sz w:val="24"/>
        </w:rPr>
        <w:t xml:space="preserve">Wieler </w:t>
      </w:r>
      <w:r>
        <w:rPr>
          <w:sz w:val="24"/>
        </w:rPr>
        <w:t xml:space="preserve">gibt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frei, </w:t>
      </w:r>
      <w:r>
        <w:rPr>
          <w:sz w:val="24"/>
        </w:rPr>
        <w:t xml:space="preserve">wird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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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322_Ergebnisprotokoll_Krisenstabssitzung_2020-11-13.pdf - Page: 5</w:t>
      </w:r>
    </w:p>
    <w:p>
      <w:r>
        <w:rPr>
          <w:sz w:val="24"/>
        </w:rPr>
        <w:t xml:space="preserve">Dokument </w:t>
      </w:r>
      <w:r>
        <w:rPr>
          <w:sz w:val="24"/>
        </w:rPr>
        <w:t xml:space="preserve">frei, </w:t>
      </w:r>
      <w:r>
        <w:rPr>
          <w:sz w:val="24"/>
        </w:rPr>
        <w:t xml:space="preserve">wird </w:t>
      </w:r>
      <w:r>
        <w:rPr>
          <w:sz w:val="24"/>
        </w:rPr>
        <w:t xml:space="preserve">veröffentlicht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Wirksamkeit </w:t>
      </w:r>
      <w:r>
        <w:rPr>
          <w:sz w:val="24"/>
        </w:rPr>
        <w:t xml:space="preserve">erreichen </w:t>
      </w:r>
      <w:r>
        <w:rPr>
          <w:sz w:val="24"/>
        </w:rPr>
        <w:t xml:space="preserve">Meilenstein </w:t>
      </w:r>
      <w:r>
        <w:rPr>
          <w:sz w:val="24"/>
        </w:rPr>
        <w:t xml:space="preserve">beim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BioNTech/Pfizer;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nur </w:t>
      </w:r>
      <w:r>
        <w:rPr>
          <w:sz w:val="24"/>
        </w:rPr>
        <w:t xml:space="preserve">als </w:t>
      </w:r>
      <w:r>
        <w:rPr>
          <w:sz w:val="24"/>
        </w:rPr>
        <w:t xml:space="preserve">Presseinformation </w:t>
      </w:r>
      <w:r>
        <w:rPr>
          <w:sz w:val="24"/>
        </w:rPr>
        <w:t xml:space="preserve">(PM), </w:t>
      </w:r>
      <w:r>
        <w:rPr>
          <w:sz w:val="24"/>
        </w:rPr>
        <w:t xml:space="preserve">um </w:t>
      </w:r>
      <w:r>
        <w:rPr>
          <w:sz w:val="24"/>
        </w:rPr>
        <w:t xml:space="preserve">Inside </w:t>
      </w:r>
      <w:r>
        <w:rPr>
          <w:sz w:val="24"/>
        </w:rPr>
        <w:t xml:space="preserve">Trading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Börse </w:t>
      </w:r>
      <w:r>
        <w:rPr>
          <w:sz w:val="24"/>
        </w:rPr>
        <w:t xml:space="preserve">zu </w:t>
      </w:r>
      <w:r>
        <w:rPr>
          <w:sz w:val="24"/>
        </w:rPr>
        <w:t xml:space="preserve">verhindern; </w:t>
      </w:r>
      <w:r>
        <w:rPr>
          <w:sz w:val="24"/>
        </w:rPr>
        <w:t xml:space="preserve"> </w:t>
      </w:r>
      <w:r>
        <w:rPr>
          <w:sz w:val="24"/>
        </w:rPr>
        <w:t xml:space="preserve">Valide </w:t>
      </w:r>
      <w:r>
        <w:rPr>
          <w:sz w:val="24"/>
        </w:rPr>
        <w:t xml:space="preserve">Infos </w:t>
      </w:r>
      <w:r>
        <w:rPr>
          <w:sz w:val="24"/>
        </w:rPr>
        <w:t xml:space="preserve">vom </w:t>
      </w:r>
      <w:r>
        <w:rPr>
          <w:sz w:val="24"/>
        </w:rPr>
        <w:t xml:space="preserve">Hersteller </w:t>
      </w:r>
      <w:r>
        <w:rPr>
          <w:sz w:val="24"/>
        </w:rPr>
        <w:t xml:space="preserve">in </w:t>
      </w:r>
      <w:r>
        <w:rPr>
          <w:sz w:val="24"/>
        </w:rPr>
        <w:t xml:space="preserve">PM, </w:t>
      </w:r>
      <w:r>
        <w:rPr>
          <w:sz w:val="24"/>
        </w:rPr>
        <w:t xml:space="preserve">kennen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im </w:t>
      </w:r>
      <w:r>
        <w:rPr>
          <w:sz w:val="24"/>
        </w:rPr>
        <w:t xml:space="preserve">Detail; </w:t>
      </w:r>
      <w:r>
        <w:rPr>
          <w:sz w:val="24"/>
        </w:rPr>
        <w:t xml:space="preserve"> </w:t>
      </w:r>
      <w:r>
        <w:rPr>
          <w:sz w:val="24"/>
        </w:rPr>
        <w:t xml:space="preserve">Zum </w:t>
      </w:r>
      <w:r>
        <w:rPr>
          <w:sz w:val="24"/>
        </w:rPr>
        <w:t xml:space="preserve">15.12. </w:t>
      </w:r>
      <w:r>
        <w:rPr>
          <w:sz w:val="24"/>
        </w:rPr>
        <w:t xml:space="preserve">soll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von </w:t>
      </w:r>
      <w:r>
        <w:rPr>
          <w:sz w:val="24"/>
        </w:rPr>
        <w:t xml:space="preserve">STIKO </w:t>
      </w:r>
      <w:r>
        <w:rPr>
          <w:sz w:val="24"/>
        </w:rPr>
        <w:t xml:space="preserve">stehen;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322_Ergebnisprotokoll_Krisenstabssitzung_2020-11-13.pdf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Pipeline: </w:t>
      </w:r>
      <w:r>
        <w:rPr>
          <w:sz w:val="24"/>
        </w:rPr>
        <w:t xml:space="preserve">AstraZeneca </w:t>
      </w:r>
      <w:r>
        <w:rPr>
          <w:sz w:val="24"/>
        </w:rPr>
        <w:t xml:space="preserve">hatte </w:t>
      </w:r>
      <w:r>
        <w:rPr>
          <w:sz w:val="24"/>
        </w:rPr>
        <w:t xml:space="preserve">Schwierigkeiten; </w:t>
      </w:r>
      <w:r>
        <w:rPr>
          <w:sz w:val="24"/>
        </w:rPr>
        <w:t xml:space="preserve">nach </w:t>
      </w:r>
      <w:r>
        <w:rPr>
          <w:sz w:val="24"/>
        </w:rPr>
        <w:t xml:space="preserve">Öffnung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2-8 </w:t>
      </w:r>
      <w:r>
        <w:rPr>
          <w:sz w:val="24"/>
        </w:rPr>
        <w:t xml:space="preserve">Grad </w:t>
      </w:r>
      <w:r>
        <w:rPr>
          <w:sz w:val="24"/>
        </w:rPr>
        <w:t xml:space="preserve">im </w:t>
      </w:r>
      <w:r>
        <w:rPr>
          <w:sz w:val="24"/>
        </w:rPr>
        <w:t xml:space="preserve">Kühlschrank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aufbewahrt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Systematic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Impfrisiko </w:t>
      </w:r>
      <w:r>
        <w:rPr>
          <w:sz w:val="24"/>
        </w:rPr>
        <w:t xml:space="preserve">vorstellen;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Bewohnern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muss </w:t>
      </w:r>
      <w:r>
        <w:rPr>
          <w:sz w:val="24"/>
        </w:rPr>
        <w:t xml:space="preserve">Vorort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Heimen </w:t>
      </w:r>
      <w:r>
        <w:rPr>
          <w:sz w:val="24"/>
        </w:rPr>
        <w:t xml:space="preserve">organisiert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Eines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Ziele, </w:t>
      </w:r>
      <w:r>
        <w:rPr>
          <w:sz w:val="24"/>
        </w:rPr>
        <w:t xml:space="preserve">die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reduzieren </w:t>
      </w:r>
    </w:p>
    <w:p>
      <w:r>
        <w:t>*****</w:t>
      </w:r>
    </w:p>
    <w:p>
      <w:pPr>
        <w:pStyle w:val="Heading2"/>
      </w:pPr>
      <w:r>
        <w:t>322_Ergebnisprotokoll_Krisenstabssitzung_2020-11-13.pdf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Pipeline: </w:t>
      </w:r>
      <w:r>
        <w:rPr>
          <w:sz w:val="24"/>
        </w:rPr>
        <w:t xml:space="preserve">AstraZeneca </w:t>
      </w:r>
      <w:r>
        <w:rPr>
          <w:sz w:val="24"/>
        </w:rPr>
        <w:t xml:space="preserve">hatte </w:t>
      </w:r>
      <w:r>
        <w:rPr>
          <w:sz w:val="24"/>
        </w:rPr>
        <w:t xml:space="preserve">Schwierigkeiten; </w:t>
      </w:r>
      <w:r>
        <w:rPr>
          <w:sz w:val="24"/>
        </w:rPr>
        <w:t xml:space="preserve">nach </w:t>
      </w:r>
      <w:r>
        <w:rPr>
          <w:sz w:val="24"/>
        </w:rPr>
        <w:t xml:space="preserve">Öffnung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2-8 </w:t>
      </w:r>
      <w:r>
        <w:rPr>
          <w:sz w:val="24"/>
        </w:rPr>
        <w:t xml:space="preserve">Grad </w:t>
      </w:r>
      <w:r>
        <w:rPr>
          <w:sz w:val="24"/>
        </w:rPr>
        <w:t xml:space="preserve">im </w:t>
      </w:r>
      <w:r>
        <w:rPr>
          <w:sz w:val="24"/>
        </w:rPr>
        <w:t xml:space="preserve">Kühlschrank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aufbewahrt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Systematic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Impfrisiko </w:t>
      </w:r>
      <w:r>
        <w:rPr>
          <w:sz w:val="24"/>
        </w:rPr>
        <w:t xml:space="preserve">vorstellen;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Bewohnern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muss </w:t>
      </w:r>
      <w:r>
        <w:rPr>
          <w:sz w:val="24"/>
        </w:rPr>
        <w:t xml:space="preserve">Vorort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Heimen </w:t>
      </w:r>
      <w:r>
        <w:rPr>
          <w:sz w:val="24"/>
        </w:rPr>
        <w:t xml:space="preserve">organisiert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Eines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Ziele, </w:t>
      </w:r>
      <w:r>
        <w:rPr>
          <w:sz w:val="24"/>
        </w:rPr>
        <w:t xml:space="preserve">die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reduzieren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Virol. </w:t>
      </w:r>
      <w:r>
        <w:rPr>
          <w:sz w:val="24"/>
        </w:rPr>
        <w:t xml:space="preserve">Surv, </w:t>
      </w:r>
      <w:r>
        <w:rPr>
          <w:sz w:val="24"/>
        </w:rPr>
        <w:t xml:space="preserve">239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 </w:t>
      </w:r>
      <w:r>
        <w:rPr>
          <w:sz w:val="24"/>
        </w:rPr>
        <w:t xml:space="preserve">Woche </w:t>
      </w:r>
      <w:r>
        <w:rPr>
          <w:sz w:val="24"/>
        </w:rPr>
        <w:t xml:space="preserve">untersucht </w:t>
      </w:r>
    </w:p>
    <w:p>
      <w:r>
        <w:t>*****</w:t>
      </w:r>
    </w:p>
    <w:p>
      <w:pPr>
        <w:pStyle w:val="Heading2"/>
      </w:pPr>
      <w:r>
        <w:t>322_Ergebnisprotokoll_Krisenstabssitzung_2020-11-13.pdf - Page: 6</w:t>
      </w:r>
    </w:p>
    <w:p>
      <w:r>
        <w:rPr>
          <w:sz w:val="24"/>
        </w:rPr>
        <w:t xml:space="preserve">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Pipeline: </w:t>
      </w:r>
      <w:r>
        <w:rPr>
          <w:sz w:val="24"/>
        </w:rPr>
        <w:t xml:space="preserve">AstraZeneca </w:t>
      </w:r>
      <w:r>
        <w:rPr>
          <w:sz w:val="24"/>
        </w:rPr>
        <w:t xml:space="preserve">hatte </w:t>
      </w:r>
      <w:r>
        <w:rPr>
          <w:sz w:val="24"/>
        </w:rPr>
        <w:t xml:space="preserve">Schwierigkeiten; </w:t>
      </w:r>
      <w:r>
        <w:rPr>
          <w:sz w:val="24"/>
        </w:rPr>
        <w:t xml:space="preserve">nach </w:t>
      </w:r>
      <w:r>
        <w:rPr>
          <w:sz w:val="24"/>
        </w:rPr>
        <w:t xml:space="preserve">Öffnung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2-8 </w:t>
      </w:r>
      <w:r>
        <w:rPr>
          <w:sz w:val="24"/>
        </w:rPr>
        <w:t xml:space="preserve">Grad </w:t>
      </w:r>
      <w:r>
        <w:rPr>
          <w:sz w:val="24"/>
        </w:rPr>
        <w:t xml:space="preserve">im </w:t>
      </w:r>
      <w:r>
        <w:rPr>
          <w:sz w:val="24"/>
        </w:rPr>
        <w:t xml:space="preserve">Kühlschrank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aufbewahrt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Systematic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Impfrisiko </w:t>
      </w:r>
      <w:r>
        <w:rPr>
          <w:sz w:val="24"/>
        </w:rPr>
        <w:t xml:space="preserve">vorstellen;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Bewohnern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muss </w:t>
      </w:r>
      <w:r>
        <w:rPr>
          <w:sz w:val="24"/>
        </w:rPr>
        <w:t xml:space="preserve">Vorort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Heimen </w:t>
      </w:r>
      <w:r>
        <w:rPr>
          <w:sz w:val="24"/>
        </w:rPr>
        <w:t xml:space="preserve">organisiert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Eines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Ziele, </w:t>
      </w:r>
      <w:r>
        <w:rPr>
          <w:sz w:val="24"/>
        </w:rPr>
        <w:t xml:space="preserve">die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reduzieren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Virol. </w:t>
      </w:r>
      <w:r>
        <w:rPr>
          <w:sz w:val="24"/>
        </w:rPr>
        <w:t xml:space="preserve">Surv, </w:t>
      </w:r>
      <w:r>
        <w:rPr>
          <w:sz w:val="24"/>
        </w:rPr>
        <w:t xml:space="preserve">239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 </w:t>
      </w:r>
      <w:r>
        <w:rPr>
          <w:sz w:val="24"/>
        </w:rPr>
        <w:t xml:space="preserve">Woche </w:t>
      </w:r>
      <w:r>
        <w:rPr>
          <w:sz w:val="24"/>
        </w:rPr>
        <w:t xml:space="preserve">untersucht </w:t>
      </w:r>
      <w:r>
        <w:rPr>
          <w:sz w:val="24"/>
        </w:rPr>
        <w:t xml:space="preserve">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Leistbar. </w:t>
      </w:r>
      <w:r>
        <w:rPr>
          <w:sz w:val="24"/>
        </w:rPr>
        <w:t xml:space="preserve">Meisten </w:t>
      </w:r>
      <w:r>
        <w:rPr>
          <w:sz w:val="24"/>
        </w:rPr>
        <w:t xml:space="preserve">GÄ </w:t>
      </w:r>
      <w:r>
        <w:rPr>
          <w:sz w:val="24"/>
        </w:rPr>
        <w:t xml:space="preserve">haben </w:t>
      </w:r>
      <w:r>
        <w:rPr>
          <w:sz w:val="24"/>
        </w:rPr>
        <w:t xml:space="preserve">Verständnis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</w:p>
    <w:p>
      <w:r>
        <w:t>*****</w:t>
      </w:r>
    </w:p>
    <w:p>
      <w:pPr>
        <w:pStyle w:val="Heading2"/>
      </w:pPr>
      <w:r>
        <w:t>322_Ergebnisprotokoll_Krisenstabssitzung_2020-11-13.pdf - Page: 6</w:t>
      </w:r>
    </w:p>
    <w:p>
      <w:r>
        <w:rPr>
          <w:sz w:val="24"/>
        </w:rPr>
        <w:t xml:space="preserve">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Mehrere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Pipeline: </w:t>
      </w:r>
      <w:r>
        <w:rPr>
          <w:sz w:val="24"/>
        </w:rPr>
        <w:t xml:space="preserve">AstraZeneca </w:t>
      </w:r>
      <w:r>
        <w:rPr>
          <w:sz w:val="24"/>
        </w:rPr>
        <w:t xml:space="preserve">hatte </w:t>
      </w:r>
      <w:r>
        <w:rPr>
          <w:sz w:val="24"/>
        </w:rPr>
        <w:t xml:space="preserve">Schwierigkeiten; </w:t>
      </w:r>
      <w:r>
        <w:rPr>
          <w:sz w:val="24"/>
        </w:rPr>
        <w:t xml:space="preserve">nach </w:t>
      </w:r>
      <w:r>
        <w:rPr>
          <w:sz w:val="24"/>
        </w:rPr>
        <w:t xml:space="preserve">Öffnung </w:t>
      </w:r>
      <w:r>
        <w:rPr>
          <w:sz w:val="24"/>
        </w:rPr>
        <w:t xml:space="preserve">kann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2-8 </w:t>
      </w:r>
      <w:r>
        <w:rPr>
          <w:sz w:val="24"/>
        </w:rPr>
        <w:t xml:space="preserve">Grad </w:t>
      </w:r>
      <w:r>
        <w:rPr>
          <w:sz w:val="24"/>
        </w:rPr>
        <w:t xml:space="preserve">im </w:t>
      </w:r>
      <w:r>
        <w:rPr>
          <w:sz w:val="24"/>
        </w:rPr>
        <w:t xml:space="preserve">Kühlschrank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aufbewahrt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Systematic </w:t>
      </w:r>
      <w:r>
        <w:rPr>
          <w:sz w:val="24"/>
        </w:rPr>
        <w:t xml:space="preserve">Review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Impfrisiko </w:t>
      </w:r>
      <w:r>
        <w:rPr>
          <w:sz w:val="24"/>
        </w:rPr>
        <w:t xml:space="preserve">vorstellen;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Bewohnern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muss </w:t>
      </w:r>
      <w:r>
        <w:rPr>
          <w:sz w:val="24"/>
        </w:rPr>
        <w:t xml:space="preserve">Vorort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Heimen </w:t>
      </w:r>
      <w:r>
        <w:rPr>
          <w:sz w:val="24"/>
        </w:rPr>
        <w:t xml:space="preserve">organisiert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Eines </w:t>
      </w:r>
      <w:r>
        <w:rPr>
          <w:sz w:val="24"/>
        </w:rPr>
        <w:t xml:space="preserve">der </w:t>
      </w:r>
      <w:r>
        <w:rPr>
          <w:sz w:val="24"/>
        </w:rPr>
        <w:t xml:space="preserve">ersten </w:t>
      </w:r>
      <w:r>
        <w:rPr>
          <w:sz w:val="24"/>
        </w:rPr>
        <w:t xml:space="preserve">Ziele, </w:t>
      </w:r>
      <w:r>
        <w:rPr>
          <w:sz w:val="24"/>
        </w:rPr>
        <w:t xml:space="preserve">die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Risikogruppen </w:t>
      </w:r>
      <w:r>
        <w:rPr>
          <w:sz w:val="24"/>
        </w:rPr>
        <w:t xml:space="preserve">reduzieren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Virol. </w:t>
      </w:r>
      <w:r>
        <w:rPr>
          <w:sz w:val="24"/>
        </w:rPr>
        <w:t xml:space="preserve">Surv, </w:t>
      </w:r>
      <w:r>
        <w:rPr>
          <w:sz w:val="24"/>
        </w:rPr>
        <w:t xml:space="preserve">239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 </w:t>
      </w:r>
      <w:r>
        <w:rPr>
          <w:sz w:val="24"/>
        </w:rPr>
        <w:t xml:space="preserve">Woche </w:t>
      </w:r>
      <w:r>
        <w:rPr>
          <w:sz w:val="24"/>
        </w:rPr>
        <w:t xml:space="preserve">untersucht </w:t>
      </w:r>
      <w:r>
        <w:rPr>
          <w:sz w:val="24"/>
        </w:rPr>
        <w:t xml:space="preserve">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für </w:t>
      </w:r>
      <w:r>
        <w:rPr>
          <w:sz w:val="24"/>
        </w:rPr>
        <w:t xml:space="preserve">GA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Leistbar. </w:t>
      </w:r>
      <w:r>
        <w:rPr>
          <w:sz w:val="24"/>
        </w:rPr>
        <w:t xml:space="preserve">Meisten </w:t>
      </w:r>
      <w:r>
        <w:rPr>
          <w:sz w:val="24"/>
        </w:rPr>
        <w:t xml:space="preserve">GÄ </w:t>
      </w:r>
      <w:r>
        <w:rPr>
          <w:sz w:val="24"/>
        </w:rPr>
        <w:t xml:space="preserve">haben </w:t>
      </w:r>
      <w:r>
        <w:rPr>
          <w:sz w:val="24"/>
        </w:rPr>
        <w:t xml:space="preserve">Verständnis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 </w:t>
      </w:r>
    </w:p>
    <w:p>
      <w:r>
        <w:t>*****</w:t>
      </w:r>
    </w:p>
    <w:p>
      <w:pPr>
        <w:pStyle w:val="Heading2"/>
      </w:pPr>
      <w:r>
        <w:t>323_Agenda_AG-nCoV-Sitzung_2020-11-16.pdf - Page: 2</w:t>
      </w:r>
    </w:p>
    <w:p>
      <w:r>
        <w:rPr>
          <w:sz w:val="24"/>
        </w:rPr>
        <w:t xml:space="preserve">5.8)". </w:t>
      </w:r>
      <w:r>
        <w:rPr>
          <w:sz w:val="24"/>
        </w:rPr>
        <w:t xml:space="preserve">o </w:t>
      </w:r>
      <w:r>
        <w:rPr>
          <w:sz w:val="24"/>
        </w:rPr>
        <w:t xml:space="preserve">SORMAS </w:t>
      </w:r>
      <w:r>
        <w:rPr>
          <w:sz w:val="24"/>
        </w:rPr>
        <w:t xml:space="preserve">und </w:t>
      </w:r>
      <w:r>
        <w:rPr>
          <w:sz w:val="24"/>
        </w:rPr>
        <w:t xml:space="preserve">DEMIS </w:t>
      </w:r>
      <w:r>
        <w:rPr>
          <w:sz w:val="24"/>
        </w:rPr>
        <w:t xml:space="preserve">(Nr. </w:t>
      </w:r>
      <w:r>
        <w:rPr>
          <w:sz w:val="24"/>
        </w:rPr>
        <w:t xml:space="preserve">9; </w:t>
      </w:r>
      <w:r>
        <w:rPr>
          <w:sz w:val="24"/>
        </w:rPr>
        <w:t xml:space="preserve">S. </w:t>
      </w:r>
      <w:r>
        <w:rPr>
          <w:sz w:val="24"/>
        </w:rPr>
        <w:t xml:space="preserve">9)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VPräs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18.11.2020, </w:t>
      </w:r>
      <w:r>
        <w:rPr>
          <w:sz w:val="24"/>
        </w:rPr>
        <w:t xml:space="preserve">11:00 </w:t>
      </w:r>
      <w:r>
        <w:rPr>
          <w:sz w:val="24"/>
        </w:rPr>
        <w:t xml:space="preserve">e </w:t>
      </w:r>
      <w:r>
        <w:rPr>
          <w:sz w:val="24"/>
        </w:rPr>
        <w:t xml:space="preserve">Quarantäneverkürzung; </w:t>
      </w:r>
      <w:r>
        <w:rPr>
          <w:sz w:val="24"/>
        </w:rPr>
        <w:t xml:space="preserve">Frage </w:t>
      </w:r>
      <w:r>
        <w:rPr>
          <w:sz w:val="24"/>
        </w:rPr>
        <w:t xml:space="preserve">des </w:t>
      </w:r>
      <w:r>
        <w:rPr>
          <w:sz w:val="24"/>
        </w:rPr>
        <w:t xml:space="preserve">Ministers </w:t>
      </w:r>
      <w:r>
        <w:rPr>
          <w:sz w:val="24"/>
        </w:rPr>
        <w:t xml:space="preserve">zur </w:t>
      </w:r>
      <w:r>
        <w:rPr>
          <w:sz w:val="24"/>
        </w:rPr>
        <w:t xml:space="preserve">vers </w:t>
      </w:r>
      <w:r>
        <w:rPr>
          <w:sz w:val="24"/>
        </w:rPr>
        <w:t xml:space="preserve">Quarantäneverkürzung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durch </w:t>
      </w:r>
      <w:r>
        <w:rPr>
          <w:sz w:val="24"/>
        </w:rPr>
        <w:t xml:space="preserve">Ag-Test </w:t>
      </w:r>
      <w:r>
        <w:rPr>
          <w:sz w:val="24"/>
        </w:rPr>
        <w:t xml:space="preserve">MF1 </w:t>
      </w:r>
      <w:r>
        <w:rPr>
          <w:sz w:val="24"/>
        </w:rPr>
        <w:t xml:space="preserve">am </w:t>
      </w:r>
      <w:r>
        <w:rPr>
          <w:sz w:val="24"/>
        </w:rPr>
        <w:t xml:space="preserve">Tag </w:t>
      </w:r>
      <w:r>
        <w:rPr>
          <w:sz w:val="24"/>
        </w:rPr>
        <w:t xml:space="preserve">10; </w:t>
      </w:r>
      <w:r>
        <w:rPr>
          <w:sz w:val="24"/>
        </w:rPr>
        <w:t xml:space="preserve">Vorstellung </w:t>
      </w:r>
      <w:r>
        <w:rPr>
          <w:sz w:val="24"/>
        </w:rPr>
        <w:t xml:space="preserve">aktuelles </w:t>
      </w:r>
      <w:r>
        <w:rPr>
          <w:sz w:val="24"/>
        </w:rPr>
        <w:t xml:space="preserve">Modell </w:t>
      </w:r>
      <w:r>
        <w:rPr>
          <w:sz w:val="24"/>
        </w:rPr>
        <w:t xml:space="preserve">von </w:t>
      </w:r>
      <w:r>
        <w:rPr>
          <w:sz w:val="24"/>
        </w:rPr>
        <w:t xml:space="preserve">Max </w:t>
      </w:r>
      <w:r>
        <w:rPr>
          <w:sz w:val="24"/>
        </w:rPr>
        <w:t xml:space="preserve">von </w:t>
      </w:r>
      <w:r>
        <w:rPr>
          <w:sz w:val="24"/>
        </w:rPr>
        <w:t xml:space="preserve">u </w:t>
      </w:r>
      <w:r>
        <w:rPr>
          <w:sz w:val="24"/>
        </w:rPr>
        <w:t xml:space="preserve">Kleist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FAQ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FG36 </w:t>
      </w:r>
      <w:r>
        <w:rPr>
          <w:sz w:val="24"/>
        </w:rPr>
        <w:t xml:space="preserve">P|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Entisolierung </w:t>
      </w:r>
      <w:r>
        <w:rPr>
          <w:sz w:val="24"/>
        </w:rPr>
        <w:t xml:space="preserve">nach </w:t>
      </w:r>
      <w:r>
        <w:rPr>
          <w:sz w:val="24"/>
        </w:rPr>
        <w:t xml:space="preserve">ITS </w:t>
      </w:r>
      <w:r>
        <w:rPr>
          <w:sz w:val="24"/>
        </w:rPr>
        <w:t xml:space="preserve">AL1 </w:t>
      </w:r>
      <w:r>
        <w:rPr>
          <w:sz w:val="24"/>
        </w:rPr>
        <w:t xml:space="preserve">P|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Oo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Abweichung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fiir </w:t>
      </w:r>
      <w:r>
        <w:rPr>
          <w:sz w:val="24"/>
        </w:rPr>
        <w:t xml:space="preserve">Deutschland </w:t>
      </w:r>
      <w:r>
        <w:rPr>
          <w:sz w:val="24"/>
        </w:rPr>
        <w:t xml:space="preserve">zwischen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Daten; </w:t>
      </w:r>
      <w:r>
        <w:rPr>
          <w:sz w:val="24"/>
        </w:rPr>
        <w:t xml:space="preserve">Anfrage </w:t>
      </w:r>
      <w:r>
        <w:rPr>
          <w:sz w:val="24"/>
        </w:rPr>
        <w:t xml:space="preserve">beim </w:t>
      </w:r>
      <w:r>
        <w:rPr>
          <w:sz w:val="24"/>
        </w:rPr>
        <w:t xml:space="preserve">ECDC </w:t>
      </w:r>
      <w:r>
        <w:rPr>
          <w:sz w:val="24"/>
        </w:rPr>
        <w:t xml:space="preserve">läuft; </w:t>
      </w:r>
      <w:r>
        <w:rPr>
          <w:sz w:val="24"/>
        </w:rPr>
        <w:t xml:space="preserve">ggf. </w:t>
      </w:r>
      <w:r>
        <w:rPr>
          <w:sz w:val="24"/>
        </w:rPr>
        <w:t xml:space="preserve">| </w:t>
      </w:r>
      <w:r>
        <w:rPr>
          <w:sz w:val="24"/>
        </w:rPr>
        <w:t xml:space="preserve">FG32 </w:t>
      </w:r>
      <w:r>
        <w:rPr>
          <w:sz w:val="24"/>
        </w:rPr>
        <w:t xml:space="preserve">EN </w:t>
      </w:r>
      <w:r>
        <w:rPr>
          <w:sz w:val="24"/>
        </w:rPr>
        <w:t xml:space="preserve">Mittwoch </w:t>
      </w:r>
      <w:r>
        <w:rPr>
          <w:sz w:val="24"/>
        </w:rPr>
        <w:t xml:space="preserve">besprechen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323_Agenda_AG-nCoV-Sitzung_2020-11-16.pdf - Page: 2</w:t>
      </w:r>
    </w:p>
    <w:p>
      <w:r>
        <w:rPr>
          <w:sz w:val="24"/>
        </w:rPr>
        <w:t xml:space="preserve">Hinweise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unter </w:t>
      </w:r>
      <w:r>
        <w:rPr>
          <w:sz w:val="24"/>
        </w:rPr>
        <w:t xml:space="preserve">Beteiligung </w:t>
      </w:r>
      <w:r>
        <w:rPr>
          <w:sz w:val="24"/>
        </w:rPr>
        <w:t xml:space="preserve">des </w:t>
      </w:r>
      <w:r>
        <w:rPr>
          <w:sz w:val="24"/>
        </w:rPr>
        <w:t xml:space="preserve">BfArM </w:t>
      </w:r>
      <w:r>
        <w:rPr>
          <w:sz w:val="24"/>
        </w:rPr>
        <w:t xml:space="preserve">entwickelt </w:t>
      </w:r>
      <w:r>
        <w:rPr>
          <w:sz w:val="24"/>
        </w:rPr>
        <w:t xml:space="preserve">(Nr. </w:t>
      </w:r>
      <w:r>
        <w:rPr>
          <w:sz w:val="24"/>
        </w:rPr>
        <w:t xml:space="preserve">7; </w:t>
      </w:r>
      <w:r>
        <w:rPr>
          <w:sz w:val="24"/>
        </w:rPr>
        <w:t xml:space="preserve">S.8)“. </w:t>
      </w:r>
      <w:r>
        <w:rPr>
          <w:sz w:val="24"/>
        </w:rPr>
        <w:t xml:space="preserve">o </w:t>
      </w:r>
      <w:r>
        <w:rPr>
          <w:sz w:val="24"/>
        </w:rPr>
        <w:t xml:space="preserve">SORMAS </w:t>
      </w:r>
      <w:r>
        <w:rPr>
          <w:sz w:val="24"/>
        </w:rPr>
        <w:t xml:space="preserve">und </w:t>
      </w:r>
      <w:r>
        <w:rPr>
          <w:sz w:val="24"/>
        </w:rPr>
        <w:t xml:space="preserve">DEMIS </w:t>
      </w:r>
      <w:r>
        <w:rPr>
          <w:sz w:val="24"/>
        </w:rPr>
        <w:t xml:space="preserve">(Nr. </w:t>
      </w:r>
      <w:r>
        <w:rPr>
          <w:sz w:val="24"/>
        </w:rPr>
        <w:t xml:space="preserve">9; </w:t>
      </w:r>
      <w:r>
        <w:rPr>
          <w:sz w:val="24"/>
        </w:rPr>
        <w:t xml:space="preserve">S. </w:t>
      </w:r>
      <w:r>
        <w:rPr>
          <w:sz w:val="24"/>
        </w:rPr>
        <w:t xml:space="preserve">9)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Quarantäneverkürzung; </w:t>
      </w:r>
      <w:r>
        <w:rPr>
          <w:sz w:val="24"/>
        </w:rPr>
        <w:t xml:space="preserve">Frage </w:t>
      </w:r>
      <w:r>
        <w:rPr>
          <w:sz w:val="24"/>
        </w:rPr>
        <w:t xml:space="preserve">des </w:t>
      </w:r>
      <w:r>
        <w:rPr>
          <w:sz w:val="24"/>
        </w:rPr>
        <w:t xml:space="preserve">Ministers </w:t>
      </w:r>
      <w:r>
        <w:rPr>
          <w:sz w:val="24"/>
        </w:rPr>
        <w:t xml:space="preserve">zur </w:t>
      </w:r>
      <w:r>
        <w:rPr>
          <w:sz w:val="24"/>
        </w:rPr>
        <w:t xml:space="preserve">Quarantäneverkürzung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durch </w:t>
      </w:r>
      <w:r>
        <w:rPr>
          <w:sz w:val="24"/>
        </w:rPr>
        <w:t xml:space="preserve">Ag-Test </w:t>
      </w:r>
      <w:r>
        <w:rPr>
          <w:sz w:val="24"/>
        </w:rPr>
        <w:t xml:space="preserve">am </w:t>
      </w:r>
      <w:r>
        <w:rPr>
          <w:sz w:val="24"/>
        </w:rPr>
        <w:t xml:space="preserve">Tag </w:t>
      </w:r>
      <w:r>
        <w:rPr>
          <w:sz w:val="24"/>
        </w:rPr>
        <w:t xml:space="preserve">10; </w:t>
      </w:r>
      <w:r>
        <w:rPr>
          <w:sz w:val="24"/>
        </w:rPr>
        <w:t xml:space="preserve">Vorstellung </w:t>
      </w:r>
      <w:r>
        <w:rPr>
          <w:sz w:val="24"/>
        </w:rPr>
        <w:t xml:space="preserve">aktuelles </w:t>
      </w:r>
      <w:r>
        <w:rPr>
          <w:sz w:val="24"/>
        </w:rPr>
        <w:t xml:space="preserve">Modell </w:t>
      </w:r>
      <w:r>
        <w:rPr>
          <w:sz w:val="24"/>
        </w:rPr>
        <w:t xml:space="preserve">von </w:t>
      </w:r>
      <w:r>
        <w:rPr>
          <w:sz w:val="24"/>
        </w:rPr>
        <w:t xml:space="preserve">Max </w:t>
      </w:r>
      <w:r>
        <w:rPr>
          <w:sz w:val="24"/>
        </w:rPr>
        <w:t xml:space="preserve">von </w:t>
      </w:r>
      <w:r>
        <w:rPr>
          <w:sz w:val="24"/>
        </w:rPr>
        <w:t xml:space="preserve">Kleist </w:t>
      </w:r>
      <w:r>
        <w:rPr>
          <w:sz w:val="24"/>
        </w:rPr>
        <w:t xml:space="preserve">VPräs </w:t>
      </w:r>
      <w:r>
        <w:rPr>
          <w:sz w:val="24"/>
        </w:rPr>
        <w:t xml:space="preserve">VPräs </w:t>
      </w:r>
      <w:r>
        <w:rPr>
          <w:sz w:val="24"/>
        </w:rPr>
        <w:t xml:space="preserve">MF1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FAQ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Entisolierung </w:t>
      </w:r>
      <w:r>
        <w:rPr>
          <w:sz w:val="24"/>
        </w:rPr>
        <w:t xml:space="preserve">nach </w:t>
      </w:r>
      <w:r>
        <w:rPr>
          <w:sz w:val="24"/>
        </w:rPr>
        <w:t xml:space="preserve">ITS </w:t>
      </w:r>
      <w:r>
        <w:rPr>
          <w:sz w:val="24"/>
        </w:rPr>
        <w:t xml:space="preserve">IBBS </w:t>
      </w:r>
      <w:r>
        <w:rPr>
          <w:sz w:val="24"/>
        </w:rPr>
        <w:t xml:space="preserve">AL1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Abweichung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zwischen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Daten; </w:t>
      </w:r>
      <w:r>
        <w:rPr>
          <w:sz w:val="24"/>
        </w:rPr>
        <w:t xml:space="preserve">Anfrage </w:t>
      </w:r>
      <w:r>
        <w:rPr>
          <w:sz w:val="24"/>
        </w:rPr>
        <w:t xml:space="preserve">beim </w:t>
      </w:r>
      <w:r>
        <w:rPr>
          <w:sz w:val="24"/>
        </w:rPr>
        <w:t xml:space="preserve">ECDC </w:t>
      </w:r>
      <w:r>
        <w:rPr>
          <w:sz w:val="24"/>
        </w:rPr>
        <w:t xml:space="preserve">läuft; </w:t>
      </w:r>
      <w:r>
        <w:rPr>
          <w:sz w:val="24"/>
        </w:rPr>
        <w:t xml:space="preserve">ggf. </w:t>
      </w:r>
      <w:r>
        <w:rPr>
          <w:sz w:val="24"/>
        </w:rPr>
        <w:t xml:space="preserve">Mittwoch </w:t>
      </w:r>
      <w:r>
        <w:rPr>
          <w:sz w:val="24"/>
        </w:rPr>
        <w:t xml:space="preserve">besprechen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FG32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324_Ergebnisprotokoll_Krisenstabssitzung_2020-11-16.pdf - Page: 7</w:t>
      </w:r>
    </w:p>
    <w:p>
      <w:r>
        <w:rPr>
          <w:sz w:val="24"/>
        </w:rPr>
        <w:t xml:space="preserve">zung </w:t>
      </w:r>
      <w:r>
        <w:rPr>
          <w:sz w:val="24"/>
        </w:rPr>
        <w:t xml:space="preserve">möglich </w:t>
      </w:r>
      <w:r>
        <w:rPr>
          <w:sz w:val="24"/>
        </w:rPr>
        <w:t xml:space="preserve">ist. </w:t>
      </w:r>
      <w:r>
        <w:rPr>
          <w:sz w:val="24"/>
        </w:rPr>
        <w:t xml:space="preserve">ToDo: </w:t>
      </w:r>
      <w:r>
        <w:rPr>
          <w:sz w:val="24"/>
        </w:rPr>
        <w:t xml:space="preserve">Überprüfung </w:t>
      </w:r>
      <w:r>
        <w:rPr>
          <w:sz w:val="24"/>
        </w:rPr>
        <w:t xml:space="preserve">und </w:t>
      </w:r>
      <w:r>
        <w:rPr>
          <w:sz w:val="24"/>
        </w:rPr>
        <w:t xml:space="preserve">Überarbeitung </w:t>
      </w:r>
      <w:r>
        <w:rPr>
          <w:sz w:val="24"/>
        </w:rPr>
        <w:t xml:space="preserve">des </w:t>
      </w:r>
      <w:r>
        <w:rPr>
          <w:sz w:val="24"/>
        </w:rPr>
        <w:t xml:space="preserve">EpidBull </w:t>
      </w:r>
      <w:r>
        <w:rPr>
          <w:sz w:val="24"/>
        </w:rPr>
        <w:t xml:space="preserve">Artikels, </w:t>
      </w:r>
      <w:r>
        <w:rPr>
          <w:sz w:val="24"/>
        </w:rPr>
        <w:t xml:space="preserve">FF </w:t>
      </w:r>
      <w:r>
        <w:rPr>
          <w:sz w:val="24"/>
        </w:rPr>
        <w:t xml:space="preserve">FG36 </w:t>
      </w:r>
      <w:r>
        <w:rPr>
          <w:sz w:val="24"/>
        </w:rPr>
        <w:t xml:space="preserve">ToDo: </w:t>
      </w:r>
      <w:r>
        <w:rPr>
          <w:sz w:val="24"/>
        </w:rPr>
        <w:t xml:space="preserve">In </w:t>
      </w:r>
      <w:r>
        <w:rPr>
          <w:sz w:val="24"/>
        </w:rPr>
        <w:t xml:space="preserve">Vorschlag </w:t>
      </w:r>
      <w:r>
        <w:rPr>
          <w:sz w:val="24"/>
        </w:rPr>
        <w:t xml:space="preserve">vom </w:t>
      </w:r>
      <w:r>
        <w:rPr>
          <w:sz w:val="24"/>
        </w:rPr>
        <w:t xml:space="preserve">Freitag </w:t>
      </w:r>
      <w:r>
        <w:rPr>
          <w:sz w:val="24"/>
        </w:rPr>
        <w:t xml:space="preserve">zum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zur </w:t>
      </w:r>
      <w:r>
        <w:rPr>
          <w:sz w:val="24"/>
        </w:rPr>
        <w:t xml:space="preserve">Quarantäne: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letztem </w:t>
      </w:r>
      <w:r>
        <w:rPr>
          <w:sz w:val="24"/>
        </w:rPr>
        <w:t xml:space="preserve">Kontakt, </w:t>
      </w:r>
      <w:r>
        <w:rPr>
          <w:sz w:val="24"/>
        </w:rPr>
        <w:t xml:space="preserve">alternativ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+ </w:t>
      </w:r>
      <w:r>
        <w:rPr>
          <w:sz w:val="24"/>
        </w:rPr>
        <w:t xml:space="preserve">Test </w:t>
      </w:r>
      <w:r>
        <w:rPr>
          <w:sz w:val="24"/>
        </w:rPr>
        <w:t xml:space="preserve">aufgenommen.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FAQ </w:t>
      </w:r>
      <w:r>
        <w:rPr>
          <w:sz w:val="24"/>
        </w:rPr>
        <w:t xml:space="preserve">zur </w:t>
      </w:r>
      <w:r>
        <w:rPr>
          <w:sz w:val="24"/>
        </w:rPr>
        <w:t xml:space="preserve">Teststrategie </w:t>
      </w:r>
      <w:r>
        <w:rPr>
          <w:sz w:val="24"/>
        </w:rPr>
        <w:t xml:space="preserve">(Vorschlag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Umformulierung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wurde </w:t>
      </w:r>
      <w:r>
        <w:rPr>
          <w:sz w:val="24"/>
        </w:rPr>
        <w:t xml:space="preserve">zugestimmt.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Auf </w:t>
      </w:r>
      <w:r>
        <w:rPr>
          <w:sz w:val="24"/>
        </w:rPr>
        <w:t xml:space="preserve">Mittwoch </w:t>
      </w:r>
      <w:r>
        <w:rPr>
          <w:sz w:val="24"/>
        </w:rPr>
        <w:t xml:space="preserve">verschoben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185 </w:t>
      </w:r>
      <w:r>
        <w:rPr>
          <w:sz w:val="24"/>
        </w:rPr>
        <w:t xml:space="preserve">Proben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67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getestet; </w:t>
      </w:r>
      <w:r>
        <w:rPr>
          <w:sz w:val="24"/>
        </w:rPr>
        <w:t xml:space="preserve">1 </w:t>
      </w:r>
      <w:r>
        <w:rPr>
          <w:sz w:val="24"/>
        </w:rPr>
        <w:t xml:space="preserve">auf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11 </w:t>
      </w:r>
      <w:r>
        <w:rPr>
          <w:sz w:val="24"/>
        </w:rPr>
        <w:t xml:space="preserve">auf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325_Agenda_AG-nCoV-Sitzung_2020-11-18.pdf - Page: 1</w:t>
      </w:r>
    </w:p>
    <w:p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Effekt </w:t>
      </w:r>
      <w:r>
        <w:rPr>
          <w:sz w:val="24"/>
        </w:rPr>
        <w:t xml:space="preserve">vorliegender </w:t>
      </w:r>
      <w:r>
        <w:rPr>
          <w:sz w:val="24"/>
        </w:rPr>
        <w:t xml:space="preserve">Grundkrankheiten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Outcome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Erkrankungen </w:t>
      </w:r>
      <w:r>
        <w:rPr>
          <w:sz w:val="24"/>
        </w:rPr>
        <w:t xml:space="preserve">FG33 </w:t>
      </w:r>
      <w:r>
        <w:rPr>
          <w:sz w:val="24"/>
        </w:rPr>
        <w:t xml:space="preserve">Folien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Orientierungshilfe </w:t>
      </w:r>
      <w:r>
        <w:rPr>
          <w:sz w:val="24"/>
        </w:rPr>
        <w:t xml:space="preserve">KP-Management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zuFFP2 </w:t>
      </w:r>
      <w:r>
        <w:rPr>
          <w:sz w:val="24"/>
        </w:rPr>
        <w:t xml:space="preserve">FG14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325_Agenda_AG-nCoV-Sitzung_2020-11-18.pdf - Page: 1</w:t>
      </w:r>
    </w:p>
    <w:p>
      <w:r>
        <w:rPr>
          <w:sz w:val="24"/>
        </w:rPr>
        <w:t xml:space="preserve">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Effekt </w:t>
      </w:r>
      <w:r>
        <w:rPr>
          <w:sz w:val="24"/>
        </w:rPr>
        <w:t xml:space="preserve">vorliegender </w:t>
      </w:r>
      <w:r>
        <w:rPr>
          <w:sz w:val="24"/>
        </w:rPr>
        <w:t xml:space="preserve">Grundkrankheiten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Outcome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Erkrankungen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FG33 </w:t>
      </w:r>
      <w:r>
        <w:rPr>
          <w:sz w:val="24"/>
        </w:rPr>
        <w:t xml:space="preserve">Folien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Orientierungshilfe </w:t>
      </w:r>
      <w:r>
        <w:rPr>
          <w:sz w:val="24"/>
        </w:rPr>
        <w:t xml:space="preserve">KP-Management </w:t>
      </w:r>
      <w:r>
        <w:rPr>
          <w:sz w:val="24"/>
        </w:rPr>
        <w:t xml:space="preserve">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FG14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326_Ergebnisprotokoll_Krisenstabssitzung_2020-11-18.pdf - Page: 5</w:t>
      </w:r>
    </w:p>
    <w:p>
      <w:r>
        <w:rPr>
          <w:sz w:val="24"/>
        </w:rPr>
        <w:t xml:space="preserve">iditäten </w:t>
      </w:r>
      <w:r>
        <w:rPr>
          <w:sz w:val="24"/>
        </w:rPr>
        <w:t xml:space="preserve">für </w:t>
      </w:r>
      <w:r>
        <w:rPr>
          <w:sz w:val="24"/>
        </w:rPr>
        <w:t xml:space="preserve">Alter </w:t>
      </w:r>
      <w:r>
        <w:rPr>
          <w:sz w:val="24"/>
        </w:rPr>
        <w:t xml:space="preserve">adjustiert </w:t>
      </w:r>
      <w:r>
        <w:rPr>
          <w:sz w:val="24"/>
        </w:rPr>
        <w:t xml:space="preserve">&amp; </w:t>
      </w:r>
      <w:r>
        <w:rPr>
          <w:sz w:val="24"/>
        </w:rPr>
        <w:t xml:space="preserve">analysiert, </w:t>
      </w:r>
      <w:r>
        <w:rPr>
          <w:sz w:val="24"/>
        </w:rPr>
        <w:t xml:space="preserve">einzelne </w:t>
      </w:r>
      <w:r>
        <w:rPr>
          <w:sz w:val="24"/>
        </w:rPr>
        <w:t xml:space="preserve">Vorerkrankungen </w:t>
      </w:r>
      <w:r>
        <w:rPr>
          <w:sz w:val="24"/>
        </w:rPr>
        <w:t xml:space="preserve">ergebene </w:t>
      </w:r>
      <w:r>
        <w:rPr>
          <w:sz w:val="24"/>
        </w:rPr>
        <w:t xml:space="preserve">unterschiedlich </w:t>
      </w:r>
      <w:r>
        <w:rPr>
          <w:sz w:val="24"/>
        </w:rPr>
        <w:t xml:space="preserve">starke </w:t>
      </w:r>
      <w:r>
        <w:rPr>
          <w:sz w:val="24"/>
        </w:rPr>
        <w:t xml:space="preserve">Schätzer, </w:t>
      </w:r>
      <w:r>
        <w:rPr>
          <w:sz w:val="24"/>
        </w:rPr>
        <w:t xml:space="preserve">z.B. </w:t>
      </w:r>
      <w:r>
        <w:rPr>
          <w:sz w:val="24"/>
        </w:rPr>
        <w:t xml:space="preserve">Herzinsuffizienz </w:t>
      </w:r>
      <w:r>
        <w:rPr>
          <w:sz w:val="24"/>
        </w:rPr>
        <w:t xml:space="preserve">oder </w:t>
      </w:r>
      <w:r>
        <w:rPr>
          <w:sz w:val="24"/>
        </w:rPr>
        <w:t xml:space="preserve">Z.n. </w:t>
      </w:r>
      <w:r>
        <w:rPr>
          <w:sz w:val="24"/>
        </w:rPr>
        <w:t xml:space="preserve">Organtransplantation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Schätzern </w:t>
      </w:r>
      <w:r>
        <w:rPr>
          <w:sz w:val="24"/>
        </w:rPr>
        <w:t xml:space="preserve">für </w:t>
      </w:r>
      <w:r>
        <w:rPr>
          <w:sz w:val="24"/>
        </w:rPr>
        <w:t xml:space="preserve">Hospitalisation </w:t>
      </w:r>
      <w:r>
        <w:rPr>
          <w:sz w:val="24"/>
        </w:rPr>
        <w:t xml:space="preserve">o </w:t>
      </w:r>
      <w:r>
        <w:rPr>
          <w:sz w:val="24"/>
        </w:rPr>
        <w:t xml:space="preserve">Message: </w:t>
      </w:r>
      <w:r>
        <w:rPr>
          <w:sz w:val="24"/>
        </w:rPr>
        <w:t xml:space="preserve">ab </w:t>
      </w:r>
      <w:r>
        <w:rPr>
          <w:sz w:val="24"/>
        </w:rPr>
        <w:t xml:space="preserve">70. </w:t>
      </w:r>
      <w:r>
        <w:rPr>
          <w:sz w:val="24"/>
        </w:rPr>
        <w:t xml:space="preserve">LJ </w:t>
      </w:r>
      <w:r>
        <w:rPr>
          <w:sz w:val="24"/>
        </w:rPr>
        <w:t xml:space="preserve">ist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COVID- </w:t>
      </w:r>
      <w:r>
        <w:rPr>
          <w:sz w:val="24"/>
        </w:rPr>
        <w:t xml:space="preserve">Erkrankung </w:t>
      </w:r>
      <w:r>
        <w:rPr>
          <w:sz w:val="24"/>
        </w:rPr>
        <w:t xml:space="preserve">und </w:t>
      </w:r>
      <w:r>
        <w:rPr>
          <w:sz w:val="24"/>
        </w:rPr>
        <w:t xml:space="preserve">inhopital-mortality </w:t>
      </w:r>
      <w:r>
        <w:rPr>
          <w:sz w:val="24"/>
        </w:rPr>
        <w:t xml:space="preserve">adjustiert </w:t>
      </w:r>
      <w:r>
        <w:rPr>
          <w:sz w:val="24"/>
        </w:rPr>
        <w:t xml:space="preserve">für </w:t>
      </w:r>
      <w:r>
        <w:rPr>
          <w:sz w:val="24"/>
        </w:rPr>
        <w:t xml:space="preserve">Komorbiditäten </w:t>
      </w:r>
      <w:r>
        <w:rPr>
          <w:sz w:val="24"/>
        </w:rPr>
        <w:t xml:space="preserve">erhöht, </w:t>
      </w:r>
      <w:r>
        <w:rPr>
          <w:sz w:val="24"/>
        </w:rPr>
        <w:t xml:space="preserve">ab </w:t>
      </w:r>
      <w:r>
        <w:rPr>
          <w:sz w:val="24"/>
        </w:rPr>
        <w:t xml:space="preserve">80. </w:t>
      </w:r>
      <w:r>
        <w:rPr>
          <w:sz w:val="24"/>
        </w:rPr>
        <w:t xml:space="preserve">LJ </w:t>
      </w:r>
      <w:r>
        <w:rPr>
          <w:sz w:val="24"/>
        </w:rPr>
        <w:t xml:space="preserve">deutlich </w:t>
      </w:r>
      <w:r>
        <w:rPr>
          <w:sz w:val="24"/>
        </w:rPr>
        <w:t xml:space="preserve">erhöht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STIKO </w:t>
      </w:r>
      <w:r>
        <w:rPr>
          <w:sz w:val="24"/>
        </w:rPr>
        <w:t xml:space="preserve">hinsichtlich </w:t>
      </w:r>
      <w:r>
        <w:rPr>
          <w:b/>
          <w:color w:val="FF0000"/>
          <w:sz w:val="24"/>
        </w:rPr>
        <w:t xml:space="preserve">Impf- </w:t>
      </w:r>
      <w:r>
        <w:rPr>
          <w:sz w:val="24"/>
        </w:rPr>
        <w:t xml:space="preserve">Priorisierung </w:t>
      </w:r>
      <w:r>
        <w:rPr>
          <w:sz w:val="24"/>
        </w:rPr>
        <w:t xml:space="preserve">vorgestellt </w:t>
      </w:r>
      <w:r>
        <w:rPr>
          <w:sz w:val="24"/>
        </w:rPr>
        <w:t xml:space="preserve">FG </w:t>
      </w:r>
      <w:r>
        <w:rPr>
          <w:sz w:val="24"/>
        </w:rPr>
        <w:t xml:space="preserve">33/ </w:t>
      </w:r>
    </w:p>
    <w:p>
      <w:r>
        <w:t>*****</w:t>
      </w:r>
    </w:p>
    <w:p>
      <w:pPr>
        <w:pStyle w:val="Heading2"/>
      </w:pPr>
      <w:r>
        <w:t>326_Ergebnisprotokoll_Krisenstabssitzung_2020-11-18.pdf - Page: 6</w:t>
      </w:r>
    </w:p>
    <w:p>
      <w:r>
        <w:rPr>
          <w:sz w:val="24"/>
        </w:rPr>
        <w:t xml:space="preserve">erden: </w:t>
      </w:r>
      <w:r>
        <w:rPr>
          <w:sz w:val="24"/>
        </w:rPr>
        <w:t xml:space="preserve">Reduktion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Quarantäne?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erneut </w:t>
      </w:r>
      <w:r>
        <w:rPr>
          <w:sz w:val="24"/>
        </w:rPr>
        <w:t xml:space="preserve">dem </w:t>
      </w:r>
      <w:r>
        <w:rPr>
          <w:sz w:val="24"/>
        </w:rPr>
        <w:t xml:space="preserve">Ministerium </w:t>
      </w:r>
      <w:r>
        <w:rPr>
          <w:sz w:val="24"/>
        </w:rPr>
        <w:t xml:space="preserve">vorgelegt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kommende </w:t>
      </w:r>
      <w:r>
        <w:rPr>
          <w:sz w:val="24"/>
        </w:rPr>
        <w:t xml:space="preserve">Woche </w:t>
      </w:r>
      <w:r>
        <w:rPr>
          <w:sz w:val="24"/>
        </w:rPr>
        <w:t xml:space="preserve">finalisiert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erneute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hinsichtlich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 </w:t>
      </w:r>
      <w:r>
        <w:rPr>
          <w:sz w:val="24"/>
        </w:rPr>
        <w:t xml:space="preserve">(Leitung) </w:t>
      </w:r>
      <w:r>
        <w:rPr>
          <w:sz w:val="24"/>
        </w:rPr>
        <w:t xml:space="preserve">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noch </w:t>
      </w:r>
      <w:r>
        <w:rPr>
          <w:sz w:val="24"/>
        </w:rPr>
        <w:t xml:space="preserve">Rückmeldungen </w:t>
      </w:r>
      <w:r>
        <w:rPr>
          <w:sz w:val="24"/>
        </w:rPr>
        <w:t xml:space="preserve">zur </w:t>
      </w:r>
      <w:r>
        <w:rPr>
          <w:sz w:val="24"/>
        </w:rPr>
        <w:t xml:space="preserve">„FAQ </w:t>
      </w:r>
      <w:r>
        <w:rPr>
          <w:sz w:val="24"/>
        </w:rPr>
        <w:t xml:space="preserve">FFP2-Masken“? </w:t>
      </w:r>
      <w:r>
        <w:rPr>
          <w:sz w:val="24"/>
        </w:rPr>
        <w:t xml:space="preserve">o </w:t>
      </w:r>
      <w:r>
        <w:rPr>
          <w:sz w:val="24"/>
        </w:rPr>
        <w:t xml:space="preserve">„Grundsätzlich“ </w:t>
      </w:r>
      <w:r>
        <w:rPr>
          <w:sz w:val="24"/>
        </w:rPr>
        <w:t xml:space="preserve">handelt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Einwegmaterial,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67 </w:t>
      </w:r>
      <w:r>
        <w:rPr>
          <w:sz w:val="24"/>
        </w:rPr>
        <w:t xml:space="preserve">Einsendungen </w:t>
      </w:r>
      <w:r>
        <w:rPr>
          <w:sz w:val="24"/>
        </w:rPr>
        <w:t xml:space="preserve">letzte </w:t>
      </w:r>
      <w:r>
        <w:rPr>
          <w:sz w:val="24"/>
        </w:rPr>
        <w:t xml:space="preserve">Woche, </w:t>
      </w:r>
      <w:r>
        <w:rPr>
          <w:sz w:val="24"/>
        </w:rPr>
        <w:t xml:space="preserve">davon </w:t>
      </w:r>
      <w:r>
        <w:rPr>
          <w:sz w:val="24"/>
        </w:rPr>
        <w:t xml:space="preserve">6 </w:t>
      </w:r>
      <w:r>
        <w:rPr>
          <w:sz w:val="24"/>
        </w:rPr>
        <w:t xml:space="preserve">COVID-positiv, </w:t>
      </w:r>
      <w:r>
        <w:rPr>
          <w:sz w:val="24"/>
        </w:rPr>
        <w:t xml:space="preserve">14 </w:t>
      </w:r>
      <w:r>
        <w:rPr>
          <w:sz w:val="24"/>
        </w:rPr>
        <w:t xml:space="preserve">Rhinoviren,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negativ, </w:t>
      </w:r>
      <w:r>
        <w:rPr>
          <w:sz w:val="24"/>
        </w:rPr>
        <w:t xml:space="preserve">Rhinoviren </w:t>
      </w:r>
      <w:r>
        <w:rPr>
          <w:sz w:val="24"/>
        </w:rPr>
        <w:t xml:space="preserve">rückläufig, </w:t>
      </w:r>
      <w:r>
        <w:rPr>
          <w:sz w:val="24"/>
        </w:rPr>
        <w:t xml:space="preserve">ggf. </w:t>
      </w:r>
      <w:r>
        <w:rPr>
          <w:sz w:val="24"/>
        </w:rPr>
        <w:t xml:space="preserve">Rhinoviren-Rückgang </w:t>
      </w:r>
      <w:r>
        <w:rPr>
          <w:sz w:val="24"/>
        </w:rPr>
        <w:t xml:space="preserve">als </w:t>
      </w:r>
      <w:r>
        <w:rPr>
          <w:sz w:val="24"/>
        </w:rPr>
        <w:t xml:space="preserve">Konsequenz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interpretieren,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kein </w:t>
      </w:r>
      <w:r>
        <w:rPr>
          <w:sz w:val="24"/>
        </w:rPr>
        <w:t xml:space="preserve">Influenza-Nachweis,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WHO-EURO </w:t>
      </w:r>
      <w:r>
        <w:rPr>
          <w:sz w:val="24"/>
        </w:rPr>
        <w:t xml:space="preserve">Region </w:t>
      </w:r>
      <w:r>
        <w:rPr>
          <w:sz w:val="24"/>
        </w:rPr>
        <w:t xml:space="preserve">wenige </w:t>
      </w:r>
      <w:r>
        <w:rPr>
          <w:sz w:val="24"/>
        </w:rPr>
        <w:t xml:space="preserve">Influenza-Nachweise, </w:t>
      </w:r>
      <w:r>
        <w:rPr>
          <w:sz w:val="24"/>
        </w:rPr>
        <w:t xml:space="preserve">mehr </w:t>
      </w:r>
      <w:r>
        <w:rPr>
          <w:sz w:val="24"/>
        </w:rPr>
        <w:t xml:space="preserve">Probeneinsendungen </w:t>
      </w:r>
      <w:r>
        <w:rPr>
          <w:sz w:val="24"/>
        </w:rPr>
        <w:t xml:space="preserve">wären </w:t>
      </w:r>
      <w:r>
        <w:rPr>
          <w:sz w:val="24"/>
        </w:rPr>
        <w:t xml:space="preserve">wünschenswert </w:t>
      </w:r>
      <w:r>
        <w:rPr>
          <w:sz w:val="24"/>
        </w:rPr>
        <w:t xml:space="preserve"> </w:t>
      </w:r>
      <w:r>
        <w:rPr>
          <w:sz w:val="24"/>
        </w:rPr>
        <w:t xml:space="preserve">Diskrepanz </w:t>
      </w:r>
      <w:r>
        <w:rPr>
          <w:sz w:val="24"/>
        </w:rPr>
        <w:t xml:space="preserve">zwi </w:t>
      </w:r>
    </w:p>
    <w:p>
      <w:r>
        <w:t>*****</w:t>
      </w:r>
    </w:p>
    <w:p>
      <w:pPr>
        <w:pStyle w:val="Heading2"/>
      </w:pPr>
      <w:r>
        <w:t>327_Agenda_AG-nCoV-Sitzung_2020-11-20.pdf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Presseinformation </w:t>
      </w:r>
      <w:r>
        <w:rPr>
          <w:sz w:val="24"/>
        </w:rPr>
        <w:t xml:space="preserve">DGEpi </w:t>
      </w:r>
      <w:r>
        <w:rPr>
          <w:sz w:val="24"/>
        </w:rPr>
        <w:t xml:space="preserve">- </w:t>
      </w:r>
      <w:r>
        <w:rPr>
          <w:sz w:val="24"/>
        </w:rPr>
        <w:t xml:space="preserve">Stellungnahme </w:t>
      </w:r>
      <w:r>
        <w:rPr>
          <w:sz w:val="24"/>
        </w:rPr>
        <w:t xml:space="preserve">zur </w:t>
      </w:r>
      <w:r>
        <w:rPr>
          <w:sz w:val="24"/>
        </w:rPr>
        <w:t xml:space="preserve">Pandemiekontrolle </w:t>
      </w:r>
      <w:r>
        <w:rPr>
          <w:sz w:val="24"/>
        </w:rPr>
        <w:t xml:space="preserve">im </w:t>
      </w:r>
      <w:r>
        <w:rPr>
          <w:sz w:val="24"/>
        </w:rPr>
        <w:t xml:space="preserve">Winter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</w:p>
    <w:p>
      <w:r>
        <w:t>*****</w:t>
      </w:r>
    </w:p>
    <w:p>
      <w:pPr>
        <w:pStyle w:val="Heading2"/>
      </w:pPr>
      <w:r>
        <w:t>327_Agenda_AG-nCoV-Sitzung_2020-11-20.pdf - Page: 2</w:t>
      </w:r>
    </w:p>
    <w:p>
      <w:r>
        <w:rPr>
          <w:sz w:val="24"/>
        </w:rPr>
        <w:t xml:space="preserve">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Dienstag </w:t>
      </w:r>
      <w:r>
        <w:rPr>
          <w:sz w:val="24"/>
        </w:rPr>
        <w:t xml:space="preserve">23.11.2020,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Presseinformation </w:t>
      </w:r>
      <w:r>
        <w:rPr>
          <w:sz w:val="24"/>
        </w:rPr>
        <w:t xml:space="preserve">DGEpi </w:t>
      </w:r>
      <w:r>
        <w:rPr>
          <w:sz w:val="24"/>
        </w:rPr>
        <w:t xml:space="preserve">- </w:t>
      </w:r>
      <w:r>
        <w:rPr>
          <w:sz w:val="24"/>
        </w:rPr>
        <w:t xml:space="preserve">Stellungnahme </w:t>
      </w:r>
      <w:r>
        <w:rPr>
          <w:sz w:val="24"/>
        </w:rPr>
        <w:t xml:space="preserve">zur </w:t>
      </w:r>
      <w:r>
        <w:rPr>
          <w:sz w:val="24"/>
        </w:rPr>
        <w:t xml:space="preserve">Pandemiekontrolle </w:t>
      </w:r>
      <w:r>
        <w:rPr>
          <w:sz w:val="24"/>
        </w:rPr>
        <w:t xml:space="preserve">im </w:t>
      </w:r>
      <w:r>
        <w:rPr>
          <w:sz w:val="24"/>
        </w:rPr>
        <w:t xml:space="preserve">Winter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 </w:t>
      </w:r>
    </w:p>
    <w:p>
      <w:r>
        <w:t>*****</w:t>
      </w:r>
    </w:p>
    <w:p>
      <w:pPr>
        <w:pStyle w:val="Heading2"/>
      </w:pPr>
      <w:r>
        <w:t>328_Ergebnisprotokoll_Krisenstabssitzung_2020-11-20.pdf - Page: 10</w:t>
      </w:r>
    </w:p>
    <w:p>
      <w:r>
        <w:rPr>
          <w:sz w:val="24"/>
        </w:rPr>
        <w:t xml:space="preserve">d </w:t>
      </w:r>
      <w:r>
        <w:rPr>
          <w:sz w:val="24"/>
        </w:rPr>
        <w:t xml:space="preserve">könnte </w:t>
      </w:r>
      <w:r>
        <w:rPr>
          <w:sz w:val="24"/>
        </w:rPr>
        <w:t xml:space="preserve">ggf. </w:t>
      </w:r>
      <w:r>
        <w:rPr>
          <w:sz w:val="24"/>
        </w:rPr>
        <w:t xml:space="preserve">auf </w:t>
      </w:r>
      <w:r>
        <w:rPr>
          <w:sz w:val="24"/>
        </w:rPr>
        <w:t xml:space="preserve">Bitte </w:t>
      </w:r>
      <w:r>
        <w:rPr>
          <w:sz w:val="24"/>
        </w:rPr>
        <w:t xml:space="preserve">durch </w:t>
      </w:r>
      <w:r>
        <w:rPr>
          <w:sz w:val="24"/>
        </w:rPr>
        <w:t xml:space="preserve">1-2 </w:t>
      </w:r>
      <w:r>
        <w:rPr>
          <w:sz w:val="24"/>
        </w:rPr>
        <w:t xml:space="preserve">Labore </w:t>
      </w:r>
      <w:r>
        <w:rPr>
          <w:sz w:val="24"/>
        </w:rPr>
        <w:t xml:space="preserve">erfragt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ressourcenintensiv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Alltag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 </w:t>
      </w:r>
      <w:r>
        <w:rPr>
          <w:sz w:val="24"/>
        </w:rPr>
        <w:t xml:space="preserve">Erfragung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verkaufter </w:t>
      </w:r>
      <w:r>
        <w:rPr>
          <w:sz w:val="24"/>
        </w:rPr>
        <w:t xml:space="preserve">Antigentests? </w:t>
      </w:r>
      <w:r>
        <w:rPr>
          <w:sz w:val="24"/>
        </w:rPr>
        <w:t xml:space="preserve">Wäre </w:t>
      </w:r>
      <w:r>
        <w:rPr>
          <w:sz w:val="24"/>
        </w:rPr>
        <w:t xml:space="preserve">als </w:t>
      </w:r>
      <w:r>
        <w:rPr>
          <w:sz w:val="24"/>
        </w:rPr>
        <w:t xml:space="preserve">indirekte </w:t>
      </w:r>
      <w:r>
        <w:rPr>
          <w:sz w:val="24"/>
        </w:rPr>
        <w:t xml:space="preserve">Messung </w:t>
      </w:r>
      <w:r>
        <w:rPr>
          <w:sz w:val="24"/>
        </w:rPr>
        <w:t xml:space="preserve">eventuell </w:t>
      </w:r>
      <w:r>
        <w:rPr>
          <w:sz w:val="24"/>
        </w:rPr>
        <w:t xml:space="preserve">interessant </w:t>
      </w:r>
      <w:r>
        <w:rPr>
          <w:sz w:val="24"/>
        </w:rPr>
        <w:t xml:space="preserve"> </w:t>
      </w:r>
      <w:r>
        <w:rPr>
          <w:sz w:val="24"/>
        </w:rPr>
        <w:t xml:space="preserve">Über </w:t>
      </w:r>
      <w:r>
        <w:rPr>
          <w:sz w:val="24"/>
        </w:rPr>
        <w:t xml:space="preserve">ARS </w:t>
      </w:r>
      <w:r>
        <w:rPr>
          <w:sz w:val="24"/>
        </w:rPr>
        <w:t xml:space="preserve">werden </w:t>
      </w:r>
      <w:r>
        <w:rPr>
          <w:sz w:val="24"/>
        </w:rPr>
        <w:t xml:space="preserve">Antigen-Tests </w:t>
      </w:r>
      <w:r>
        <w:rPr>
          <w:sz w:val="24"/>
        </w:rPr>
        <w:t xml:space="preserve">in </w:t>
      </w:r>
      <w:r>
        <w:rPr>
          <w:sz w:val="24"/>
        </w:rPr>
        <w:t xml:space="preserve">Großlaboren </w:t>
      </w:r>
      <w:r>
        <w:rPr>
          <w:sz w:val="24"/>
        </w:rPr>
        <w:t xml:space="preserve">erfasst, </w:t>
      </w:r>
      <w:r>
        <w:rPr>
          <w:sz w:val="24"/>
        </w:rPr>
        <w:t xml:space="preserve">auch, </w:t>
      </w:r>
      <w:r>
        <w:rPr>
          <w:sz w:val="24"/>
        </w:rPr>
        <w:t xml:space="preserve">ob </w:t>
      </w:r>
      <w:r>
        <w:rPr>
          <w:sz w:val="24"/>
        </w:rPr>
        <w:t xml:space="preserve">Bestätigung </w:t>
      </w:r>
      <w:r>
        <w:rPr>
          <w:sz w:val="24"/>
        </w:rPr>
        <w:t xml:space="preserve">durch </w:t>
      </w:r>
      <w:r>
        <w:rPr>
          <w:sz w:val="24"/>
        </w:rPr>
        <w:t xml:space="preserve">PCR </w:t>
      </w:r>
      <w:r>
        <w:rPr>
          <w:sz w:val="24"/>
        </w:rPr>
        <w:t xml:space="preserve">im </w:t>
      </w:r>
      <w:r>
        <w:rPr>
          <w:sz w:val="24"/>
        </w:rPr>
        <w:t xml:space="preserve">gleichen </w:t>
      </w:r>
      <w:r>
        <w:rPr>
          <w:sz w:val="24"/>
        </w:rPr>
        <w:t xml:space="preserve">Labor </w:t>
      </w:r>
      <w:r>
        <w:rPr>
          <w:sz w:val="24"/>
        </w:rPr>
        <w:t xml:space="preserve">stattfindet </w:t>
      </w:r>
      <w:r>
        <w:rPr>
          <w:sz w:val="24"/>
        </w:rPr>
        <w:t xml:space="preserve"> </w:t>
      </w:r>
      <w:r>
        <w:rPr>
          <w:sz w:val="24"/>
        </w:rPr>
        <w:t xml:space="preserve">FG38/VPräs/ </w:t>
      </w:r>
      <w:r>
        <w:rPr>
          <w:sz w:val="24"/>
        </w:rPr>
        <w:t xml:space="preserve">alle </w:t>
      </w:r>
      <w:r>
        <w:rPr>
          <w:sz w:val="24"/>
        </w:rPr>
        <w:t xml:space="preserve">VPräs/alle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329_Agenda_AG-nCoV-Sitzung_2020-11-23.pdf - Page: 1</w:t>
      </w:r>
    </w:p>
    <w:p>
      <w:r>
        <w:rPr>
          <w:sz w:val="24"/>
        </w:rPr>
        <w:t xml:space="preserve">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e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Mittwoch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Beschluss-Entwurf </w:t>
      </w:r>
      <w:r>
        <w:rPr>
          <w:sz w:val="24"/>
        </w:rPr>
        <w:t xml:space="preserve">des </w:t>
      </w:r>
      <w:r>
        <w:rPr>
          <w:sz w:val="24"/>
        </w:rPr>
        <w:t xml:space="preserve">MPK-Vorsitzlandes; </w:t>
      </w:r>
      <w:r>
        <w:rPr>
          <w:sz w:val="24"/>
        </w:rPr>
        <w:t xml:space="preserve">und </w:t>
      </w:r>
      <w:r>
        <w:rPr>
          <w:sz w:val="24"/>
        </w:rPr>
        <w:t xml:space="preserve">VPräs </w:t>
      </w:r>
      <w:r>
        <w:rPr>
          <w:sz w:val="24"/>
        </w:rPr>
        <w:t xml:space="preserve">deren </w:t>
      </w:r>
      <w:r>
        <w:rPr>
          <w:sz w:val="24"/>
        </w:rPr>
        <w:t xml:space="preserve">Auswirkung </w:t>
      </w:r>
      <w:r>
        <w:rPr>
          <w:sz w:val="24"/>
        </w:rPr>
        <w:t xml:space="preserve">auf </w:t>
      </w:r>
      <w:r>
        <w:rPr>
          <w:sz w:val="24"/>
        </w:rPr>
        <w:t xml:space="preserve">Empfehlungen </w:t>
      </w:r>
      <w:r>
        <w:rPr>
          <w:sz w:val="24"/>
        </w:rPr>
        <w:t xml:space="preserve">und </w:t>
      </w:r>
      <w:r>
        <w:rPr>
          <w:sz w:val="24"/>
        </w:rPr>
        <w:t xml:space="preserve">Flussdiagramm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 </w:t>
      </w:r>
    </w:p>
    <w:p>
      <w:r>
        <w:t>*****</w:t>
      </w:r>
    </w:p>
    <w:p>
      <w:pPr>
        <w:pStyle w:val="Heading2"/>
      </w:pPr>
      <w:r>
        <w:t>329_Agenda_AG-nCoV-Sitzung_2020-11-23.pdf - Page: 1</w:t>
      </w:r>
    </w:p>
    <w:p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Mittwoch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Beschluss-Entwurf </w:t>
      </w:r>
      <w:r>
        <w:rPr>
          <w:sz w:val="24"/>
        </w:rPr>
        <w:t xml:space="preserve">des </w:t>
      </w:r>
      <w:r>
        <w:rPr>
          <w:sz w:val="24"/>
        </w:rPr>
        <w:t xml:space="preserve">MPK-Vorsitzlandes; </w:t>
      </w:r>
      <w:r>
        <w:rPr>
          <w:sz w:val="24"/>
        </w:rPr>
        <w:t xml:space="preserve">und </w:t>
      </w:r>
      <w:r>
        <w:rPr>
          <w:sz w:val="24"/>
        </w:rPr>
        <w:t xml:space="preserve">deren </w:t>
      </w:r>
      <w:r>
        <w:rPr>
          <w:sz w:val="24"/>
        </w:rPr>
        <w:t xml:space="preserve">Auswirkung </w:t>
      </w:r>
      <w:r>
        <w:rPr>
          <w:sz w:val="24"/>
        </w:rPr>
        <w:t xml:space="preserve">auf </w:t>
      </w:r>
      <w:r>
        <w:rPr>
          <w:sz w:val="24"/>
        </w:rPr>
        <w:t xml:space="preserve">Empfehlungen </w:t>
      </w:r>
      <w:r>
        <w:rPr>
          <w:sz w:val="24"/>
        </w:rPr>
        <w:t xml:space="preserve">und </w:t>
      </w:r>
      <w:r>
        <w:rPr>
          <w:sz w:val="24"/>
        </w:rPr>
        <w:t xml:space="preserve">Flussdiagramm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VPräs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330_Ergebnisprotokoll_Krisenstabssitzung_2020-11-23.pdf - Page: 6</w:t>
      </w:r>
    </w:p>
    <w:p>
      <w:r>
        <w:rPr>
          <w:sz w:val="24"/>
        </w:rPr>
        <w:t xml:space="preserve">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ToDo: </w:t>
      </w:r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Massentests, </w:t>
      </w:r>
      <w:r>
        <w:rPr>
          <w:sz w:val="24"/>
        </w:rPr>
        <w:t xml:space="preserve">: </w:t>
      </w:r>
      <w:r>
        <w:rPr>
          <w:sz w:val="24"/>
        </w:rPr>
        <w:t xml:space="preserve">Erläuterung </w:t>
      </w:r>
      <w:r>
        <w:rPr>
          <w:sz w:val="24"/>
        </w:rPr>
        <w:t xml:space="preserve">des </w:t>
      </w:r>
      <w:r>
        <w:rPr>
          <w:sz w:val="24"/>
        </w:rPr>
        <w:t xml:space="preserve">Grundprinzips; </w:t>
      </w:r>
      <w:r>
        <w:rPr>
          <w:sz w:val="24"/>
        </w:rPr>
        <w:t xml:space="preserve">: </w:t>
      </w:r>
      <w:r>
        <w:rPr>
          <w:sz w:val="24"/>
        </w:rPr>
        <w:t xml:space="preserve">Kontaktaufnahme </w:t>
      </w:r>
      <w:r>
        <w:rPr>
          <w:sz w:val="24"/>
        </w:rPr>
        <w:t xml:space="preserve">mit </w:t>
      </w:r>
      <w:r>
        <w:rPr>
          <w:sz w:val="24"/>
        </w:rPr>
        <w:t xml:space="preserve">Italienern; </w:t>
      </w:r>
      <w:r>
        <w:rPr>
          <w:sz w:val="24"/>
        </w:rPr>
        <w:t xml:space="preserve">ZBS1: </w:t>
      </w:r>
      <w:r>
        <w:rPr>
          <w:sz w:val="24"/>
        </w:rPr>
        <w:t xml:space="preserve">Güte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o </w:t>
      </w:r>
      <w:r>
        <w:rPr>
          <w:sz w:val="24"/>
        </w:rPr>
        <w:t xml:space="preserve">Längerfristig </w:t>
      </w:r>
      <w:r>
        <w:rPr>
          <w:sz w:val="24"/>
        </w:rPr>
        <w:t xml:space="preserve">werden </w:t>
      </w:r>
      <w:r>
        <w:rPr>
          <w:sz w:val="24"/>
        </w:rPr>
        <w:t xml:space="preserve">sicher </w:t>
      </w:r>
      <w:r>
        <w:rPr>
          <w:sz w:val="24"/>
        </w:rPr>
        <w:t xml:space="preserve">auch </w:t>
      </w:r>
      <w:r>
        <w:rPr>
          <w:sz w:val="24"/>
        </w:rPr>
        <w:t xml:space="preserve">Selbsttests </w:t>
      </w:r>
      <w:r>
        <w:rPr>
          <w:sz w:val="24"/>
        </w:rPr>
        <w:t xml:space="preserve">nochmal </w:t>
      </w:r>
      <w:r>
        <w:rPr>
          <w:sz w:val="24"/>
        </w:rPr>
        <w:t xml:space="preserve">Thema </w:t>
      </w:r>
      <w:r>
        <w:rPr>
          <w:sz w:val="24"/>
        </w:rPr>
        <w:t xml:space="preserve">werden.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Nerze: </w:t>
      </w:r>
      <w:r>
        <w:rPr>
          <w:sz w:val="24"/>
        </w:rPr>
        <w:t xml:space="preserve">dänische </w:t>
      </w:r>
      <w:r>
        <w:rPr>
          <w:sz w:val="24"/>
        </w:rPr>
        <w:t xml:space="preserve">Partner </w:t>
      </w:r>
      <w:r>
        <w:rPr>
          <w:sz w:val="24"/>
        </w:rPr>
        <w:t xml:space="preserve">haben </w:t>
      </w:r>
      <w:r>
        <w:rPr>
          <w:sz w:val="24"/>
        </w:rPr>
        <w:t xml:space="preserve">sich </w:t>
      </w:r>
      <w:r>
        <w:rPr>
          <w:sz w:val="24"/>
        </w:rPr>
        <w:t xml:space="preserve">bereit </w:t>
      </w:r>
      <w:r>
        <w:rPr>
          <w:sz w:val="24"/>
        </w:rPr>
        <w:t xml:space="preserve">erklärt </w:t>
      </w:r>
      <w:r>
        <w:rPr>
          <w:sz w:val="24"/>
        </w:rPr>
        <w:t xml:space="preserve">Isolate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stellen.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werden </w:t>
      </w:r>
      <w:r>
        <w:rPr>
          <w:sz w:val="24"/>
        </w:rPr>
        <w:t xml:space="preserve">Antigentests </w:t>
      </w:r>
      <w:r>
        <w:rPr>
          <w:sz w:val="24"/>
        </w:rPr>
        <w:t xml:space="preserve">evaluiert.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kam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Tests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PEI </w:t>
      </w:r>
      <w:r>
        <w:rPr>
          <w:sz w:val="24"/>
        </w:rPr>
        <w:t xml:space="preserve">wöchentlich </w:t>
      </w:r>
      <w:r>
        <w:rPr>
          <w:sz w:val="24"/>
        </w:rPr>
        <w:t xml:space="preserve">evaluiert </w:t>
      </w:r>
      <w:r>
        <w:rPr>
          <w:sz w:val="24"/>
        </w:rPr>
        <w:t xml:space="preserve">werden </w:t>
      </w:r>
      <w:r>
        <w:rPr>
          <w:sz w:val="24"/>
        </w:rPr>
        <w:t xml:space="preserve">können?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187 </w:t>
      </w:r>
      <w:r>
        <w:rPr>
          <w:sz w:val="24"/>
        </w:rPr>
        <w:t xml:space="preserve">Proben </w:t>
      </w:r>
      <w:r>
        <w:rPr>
          <w:sz w:val="24"/>
        </w:rPr>
        <w:t xml:space="preserve">getestet. </w:t>
      </w:r>
      <w:r>
        <w:rPr>
          <w:sz w:val="24"/>
        </w:rPr>
        <w:t xml:space="preserve">26% </w:t>
      </w:r>
      <w:r>
        <w:rPr>
          <w:sz w:val="24"/>
        </w:rPr>
        <w:t xml:space="preserve">waren </w:t>
      </w:r>
      <w:r>
        <w:rPr>
          <w:sz w:val="24"/>
        </w:rPr>
        <w:t xml:space="preserve">pos. </w:t>
      </w:r>
    </w:p>
    <w:p>
      <w:r>
        <w:t>*****</w:t>
      </w:r>
    </w:p>
    <w:p>
      <w:pPr>
        <w:pStyle w:val="Heading2"/>
      </w:pPr>
      <w:r>
        <w:t>331_Agenda_AG-nCoV-Sitzung_2020-11-25.pdf - Page: 1</w:t>
      </w:r>
    </w:p>
    <w:p>
      <w:r>
        <w:rPr>
          <w:sz w:val="24"/>
        </w:rPr>
        <w:t xml:space="preserve">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sz w:val="24"/>
        </w:rPr>
        <w:t xml:space="preserve">Lockdown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FG37, </w:t>
      </w:r>
      <w:r>
        <w:rPr>
          <w:sz w:val="24"/>
        </w:rPr>
        <w:t xml:space="preserve">alle </w:t>
      </w:r>
      <w:r>
        <w:rPr>
          <w:sz w:val="24"/>
        </w:rPr>
        <w:t xml:space="preserve">drei </w:t>
      </w:r>
      <w:r>
        <w:rPr>
          <w:sz w:val="24"/>
        </w:rPr>
        <w:t xml:space="preserve">FG38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Von </w:t>
      </w:r>
      <w:r>
        <w:rPr>
          <w:sz w:val="24"/>
        </w:rPr>
        <w:t xml:space="preserve">Montag </w:t>
      </w:r>
      <w:r>
        <w:rPr>
          <w:sz w:val="24"/>
        </w:rPr>
        <w:t xml:space="preserve">auf </w:t>
      </w:r>
      <w:r>
        <w:rPr>
          <w:sz w:val="24"/>
        </w:rPr>
        <w:t xml:space="preserve">heute </w:t>
      </w:r>
      <w:r>
        <w:rPr>
          <w:sz w:val="24"/>
        </w:rPr>
        <w:t xml:space="preserve">Mi </w:t>
      </w:r>
      <w:r>
        <w:rPr>
          <w:sz w:val="24"/>
        </w:rPr>
        <w:t xml:space="preserve">25.11. </w:t>
      </w:r>
      <w:r>
        <w:rPr>
          <w:sz w:val="24"/>
        </w:rPr>
        <w:t xml:space="preserve">verschoben </w:t>
      </w:r>
      <w:r>
        <w:rPr>
          <w:sz w:val="24"/>
        </w:rPr>
        <w:t xml:space="preserve">(ggf. </w:t>
      </w:r>
      <w:r>
        <w:rPr>
          <w:sz w:val="24"/>
        </w:rPr>
        <w:t xml:space="preserve">nochmal </w:t>
      </w:r>
      <w:r>
        <w:rPr>
          <w:sz w:val="24"/>
        </w:rPr>
        <w:t xml:space="preserve">verschieben)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Kontaktnachverfolgung </w:t>
      </w:r>
      <w:r>
        <w:rPr>
          <w:sz w:val="24"/>
        </w:rPr>
        <w:t xml:space="preserve"> </w:t>
      </w:r>
      <w:r>
        <w:rPr>
          <w:sz w:val="24"/>
        </w:rPr>
        <w:t xml:space="preserve">Aufgabe </w:t>
      </w:r>
      <w:r>
        <w:rPr>
          <w:sz w:val="24"/>
        </w:rPr>
        <w:t xml:space="preserve">ARS </w:t>
      </w:r>
      <w:r>
        <w:rPr>
          <w:sz w:val="24"/>
        </w:rPr>
        <w:t xml:space="preserve">Daten: </w:t>
      </w:r>
      <w:r>
        <w:rPr>
          <w:sz w:val="24"/>
        </w:rPr>
        <w:t xml:space="preserve">Besprechung </w:t>
      </w:r>
      <w:r>
        <w:rPr>
          <w:sz w:val="24"/>
        </w:rPr>
        <w:t xml:space="preserve">Disclaimer </w:t>
      </w:r>
      <w:r>
        <w:rPr>
          <w:sz w:val="24"/>
        </w:rPr>
        <w:t xml:space="preserve">für </w:t>
      </w:r>
      <w:r>
        <w:rPr>
          <w:sz w:val="24"/>
        </w:rPr>
        <w:t xml:space="preserve">Lagebericht </w:t>
      </w:r>
      <w:r>
        <w:rPr>
          <w:sz w:val="24"/>
        </w:rPr>
        <w:t xml:space="preserve">Alle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331_Agenda_AG-nCoV-Sitzung_2020-11-25.pdf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Entlasskriterien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vorher </w:t>
      </w:r>
      <w:r>
        <w:rPr>
          <w:sz w:val="24"/>
        </w:rPr>
        <w:t xml:space="preserve">bestätigter </w:t>
      </w:r>
      <w:r>
        <w:rPr>
          <w:sz w:val="24"/>
        </w:rPr>
        <w:t xml:space="preserve">COVID-19 </w:t>
      </w:r>
      <w:r>
        <w:rPr>
          <w:sz w:val="24"/>
        </w:rPr>
        <w:t xml:space="preserve">Fall </w:t>
      </w:r>
      <w:r>
        <w:rPr>
          <w:sz w:val="24"/>
        </w:rPr>
        <w:t xml:space="preserve">waren </w:t>
      </w:r>
      <w:r>
        <w:rPr>
          <w:sz w:val="24"/>
        </w:rPr>
        <w:t xml:space="preserve">bzgl </w:t>
      </w:r>
      <w:r>
        <w:rPr>
          <w:sz w:val="24"/>
        </w:rPr>
        <w:t xml:space="preserve">Quarantäne </w:t>
      </w:r>
      <w:r>
        <w:rPr>
          <w:sz w:val="24"/>
        </w:rPr>
        <w:t xml:space="preserve">FG36/FG32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lich </w:t>
      </w:r>
      <w:r>
        <w:rPr>
          <w:sz w:val="24"/>
        </w:rPr>
        <w:t xml:space="preserve">schildern, </w:t>
      </w:r>
      <w:r>
        <w:rPr>
          <w:sz w:val="24"/>
        </w:rPr>
        <w:t xml:space="preserve">sensible </w:t>
      </w:r>
      <w:r>
        <w:rPr>
          <w:sz w:val="24"/>
        </w:rPr>
        <w:t xml:space="preserve">Kommunikation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Anmerkung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früher </w:t>
      </w:r>
      <w:r>
        <w:rPr>
          <w:sz w:val="24"/>
        </w:rPr>
        <w:t xml:space="preserve">kritische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diesem </w:t>
      </w:r>
      <w:r>
        <w:rPr>
          <w:sz w:val="24"/>
        </w:rPr>
        <w:t xml:space="preserve">Verbund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bestimmt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geben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MPK-Beschlüsse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gab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früher </w:t>
      </w:r>
      <w:r>
        <w:rPr>
          <w:sz w:val="24"/>
        </w:rPr>
        <w:t xml:space="preserve">kritische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diesem </w:t>
      </w:r>
      <w:r>
        <w:rPr>
          <w:sz w:val="24"/>
        </w:rPr>
        <w:t xml:space="preserve">Verbund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bestimmt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geben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MPK-Beschlüsse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s </w:t>
      </w:r>
      <w:r>
        <w:rPr>
          <w:sz w:val="24"/>
        </w:rPr>
        <w:t xml:space="preserve">diesem </w:t>
      </w:r>
      <w:r>
        <w:rPr>
          <w:sz w:val="24"/>
        </w:rPr>
        <w:t xml:space="preserve">Verbund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bestimmt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geben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MPK-Beschlüsse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eben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MPK-Beschlüsse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würde </w:t>
      </w:r>
      <w:r>
        <w:rPr>
          <w:sz w:val="24"/>
        </w:rPr>
        <w:t xml:space="preserve">ganz </w:t>
      </w:r>
      <w:r>
        <w:rPr>
          <w:sz w:val="24"/>
        </w:rPr>
        <w:t xml:space="preserve">anders </w:t>
      </w:r>
      <w:r>
        <w:rPr>
          <w:sz w:val="24"/>
        </w:rPr>
        <w:t xml:space="preserve">sein, </w:t>
      </w:r>
      <w:r>
        <w:rPr>
          <w:sz w:val="24"/>
        </w:rPr>
        <w:t xml:space="preserve">Kontrolle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n </w:t>
      </w:r>
      <w:r>
        <w:rPr>
          <w:sz w:val="24"/>
        </w:rPr>
        <w:t xml:space="preserve">o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MPK-Beschlüsse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würde </w:t>
      </w:r>
      <w:r>
        <w:rPr>
          <w:sz w:val="24"/>
        </w:rPr>
        <w:t xml:space="preserve">ganz </w:t>
      </w:r>
      <w:r>
        <w:rPr>
          <w:sz w:val="24"/>
        </w:rPr>
        <w:t xml:space="preserve">anders </w:t>
      </w:r>
      <w:r>
        <w:rPr>
          <w:sz w:val="24"/>
        </w:rPr>
        <w:t xml:space="preserve">sein, </w:t>
      </w:r>
      <w:r>
        <w:rPr>
          <w:sz w:val="24"/>
        </w:rPr>
        <w:t xml:space="preserve">Kontrolle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umsetzbar, </w:t>
      </w:r>
      <w:r>
        <w:rPr>
          <w:sz w:val="24"/>
        </w:rPr>
        <w:t xml:space="preserve">o </w:t>
      </w:r>
      <w:r>
        <w:rPr>
          <w:sz w:val="24"/>
        </w:rPr>
        <w:t xml:space="preserve">Als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Diskus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se </w:t>
      </w:r>
      <w:r>
        <w:rPr>
          <w:sz w:val="24"/>
        </w:rPr>
        <w:t xml:space="preserve">müssen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evtl. </w:t>
      </w:r>
      <w:r>
        <w:rPr>
          <w:sz w:val="24"/>
        </w:rPr>
        <w:t xml:space="preserve">noch </w:t>
      </w:r>
      <w:r>
        <w:rPr>
          <w:sz w:val="24"/>
        </w:rPr>
        <w:t xml:space="preserve">letzte </w:t>
      </w:r>
      <w:r>
        <w:rPr>
          <w:sz w:val="24"/>
        </w:rPr>
        <w:t xml:space="preserve">Änderungen </w:t>
      </w:r>
      <w:r>
        <w:rPr>
          <w:sz w:val="24"/>
        </w:rPr>
        <w:t xml:space="preserve">kommen </w:t>
      </w:r>
      <w:r>
        <w:rPr>
          <w:sz w:val="24"/>
        </w:rPr>
        <w:t xml:space="preserve">könnten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und </w:t>
      </w:r>
      <w:r>
        <w:rPr>
          <w:sz w:val="24"/>
        </w:rPr>
        <w:t xml:space="preserve">Implikationen </w:t>
      </w:r>
      <w:r>
        <w:rPr>
          <w:sz w:val="24"/>
        </w:rPr>
        <w:t xml:space="preserve">für </w:t>
      </w:r>
      <w:r>
        <w:rPr>
          <w:sz w:val="24"/>
        </w:rPr>
        <w:t xml:space="preserve">Empfehlungen, </w:t>
      </w:r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würde </w:t>
      </w:r>
      <w:r>
        <w:rPr>
          <w:sz w:val="24"/>
        </w:rPr>
        <w:t xml:space="preserve">ganz </w:t>
      </w:r>
      <w:r>
        <w:rPr>
          <w:sz w:val="24"/>
        </w:rPr>
        <w:t xml:space="preserve">anders </w:t>
      </w:r>
      <w:r>
        <w:rPr>
          <w:sz w:val="24"/>
        </w:rPr>
        <w:t xml:space="preserve">sein, </w:t>
      </w:r>
      <w:r>
        <w:rPr>
          <w:sz w:val="24"/>
        </w:rPr>
        <w:t xml:space="preserve">Kontrolle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umsetzbar, </w:t>
      </w:r>
      <w:r>
        <w:rPr>
          <w:sz w:val="24"/>
        </w:rPr>
        <w:t xml:space="preserve">o </w:t>
      </w:r>
      <w:r>
        <w:rPr>
          <w:sz w:val="24"/>
        </w:rPr>
        <w:t xml:space="preserve">Als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Diskussion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Text </w:t>
      </w:r>
      <w:r>
        <w:rPr>
          <w:sz w:val="24"/>
        </w:rPr>
        <w:t xml:space="preserve">vorbereitet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Frage </w:t>
      </w:r>
      <w:r>
        <w:rPr>
          <w:sz w:val="24"/>
        </w:rPr>
        <w:t xml:space="preserve">wird </w:t>
      </w:r>
      <w:r>
        <w:rPr>
          <w:sz w:val="24"/>
        </w:rPr>
        <w:t xml:space="preserve">sein, </w:t>
      </w:r>
      <w:r>
        <w:rPr>
          <w:sz w:val="24"/>
        </w:rPr>
        <w:t xml:space="preserve">ob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bspw. </w:t>
      </w:r>
      <w:r>
        <w:rPr>
          <w:sz w:val="24"/>
        </w:rPr>
        <w:t xml:space="preserve">Maskenpflicht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beibehalten </w:t>
      </w:r>
      <w:r>
        <w:rPr>
          <w:sz w:val="24"/>
        </w:rPr>
        <w:t xml:space="preserve">werden,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erfolgt </w:t>
      </w:r>
      <w:r>
        <w:rPr>
          <w:sz w:val="24"/>
        </w:rPr>
        <w:t xml:space="preserve">nach </w:t>
      </w:r>
      <w:r>
        <w:rPr>
          <w:sz w:val="24"/>
        </w:rPr>
        <w:t xml:space="preserve">Risiko;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(noch) </w:t>
      </w:r>
      <w:r>
        <w:rPr>
          <w:sz w:val="24"/>
        </w:rPr>
        <w:t xml:space="preserve">nicht </w:t>
      </w:r>
      <w:r>
        <w:rPr>
          <w:sz w:val="24"/>
        </w:rPr>
        <w:t xml:space="preserve">erfolgte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darf </w:t>
      </w:r>
      <w:r>
        <w:rPr>
          <w:sz w:val="24"/>
        </w:rPr>
        <w:t xml:space="preserve">keine </w:t>
      </w:r>
      <w:r>
        <w:rPr>
          <w:sz w:val="24"/>
        </w:rPr>
        <w:t xml:space="preserve">Benachteiligung </w:t>
      </w:r>
      <w:r>
        <w:rPr>
          <w:sz w:val="24"/>
        </w:rPr>
        <w:t xml:space="preserve">geknüpft </w:t>
      </w:r>
      <w:r>
        <w:rPr>
          <w:sz w:val="24"/>
        </w:rPr>
        <w:t xml:space="preserve">sein, </w:t>
      </w:r>
      <w:r>
        <w:rPr>
          <w:sz w:val="24"/>
        </w:rPr>
        <w:t xml:space="preserve">sterile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würde </w:t>
      </w:r>
      <w:r>
        <w:rPr>
          <w:sz w:val="24"/>
        </w:rPr>
        <w:t xml:space="preserve">ganz </w:t>
      </w:r>
      <w:r>
        <w:rPr>
          <w:sz w:val="24"/>
        </w:rPr>
        <w:t xml:space="preserve">anders </w:t>
      </w:r>
      <w:r>
        <w:rPr>
          <w:sz w:val="24"/>
        </w:rPr>
        <w:t xml:space="preserve">sein, </w:t>
      </w:r>
      <w:r>
        <w:rPr>
          <w:sz w:val="24"/>
        </w:rPr>
        <w:t xml:space="preserve">Kontrolle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umsetzbar, </w:t>
      </w:r>
      <w:r>
        <w:rPr>
          <w:sz w:val="24"/>
        </w:rPr>
        <w:t xml:space="preserve">o </w:t>
      </w:r>
      <w:r>
        <w:rPr>
          <w:sz w:val="24"/>
        </w:rPr>
        <w:t xml:space="preserve">Als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Diskussion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Text </w:t>
      </w:r>
      <w:r>
        <w:rPr>
          <w:sz w:val="24"/>
        </w:rPr>
        <w:t xml:space="preserve">vorbereitet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Frage </w:t>
      </w:r>
      <w:r>
        <w:rPr>
          <w:sz w:val="24"/>
        </w:rPr>
        <w:t xml:space="preserve">wird </w:t>
      </w:r>
      <w:r>
        <w:rPr>
          <w:sz w:val="24"/>
        </w:rPr>
        <w:t xml:space="preserve">sein,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hinsichtlich </w:t>
      </w:r>
      <w:r>
        <w:rPr>
          <w:sz w:val="24"/>
        </w:rPr>
        <w:t xml:space="preserve">Quarantänepflichten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gleichgestellt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Längerfristig </w:t>
      </w:r>
      <w:r>
        <w:rPr>
          <w:sz w:val="24"/>
        </w:rPr>
        <w:t xml:space="preserve">sollten </w:t>
      </w:r>
      <w:r>
        <w:rPr>
          <w:sz w:val="24"/>
        </w:rPr>
        <w:t xml:space="preserve">Maßnahmen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sinkende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nicht </w:t>
      </w:r>
      <w:r>
        <w:rPr>
          <w:sz w:val="24"/>
        </w:rPr>
        <w:t xml:space="preserve">bewiesen, </w:t>
      </w:r>
      <w:r>
        <w:rPr>
          <w:sz w:val="24"/>
        </w:rPr>
        <w:t xml:space="preserve">Maskenpflicht </w:t>
      </w:r>
      <w:r>
        <w:rPr>
          <w:sz w:val="24"/>
        </w:rPr>
        <w:t xml:space="preserve">kollektive </w:t>
      </w:r>
      <w:r>
        <w:rPr>
          <w:sz w:val="24"/>
        </w:rPr>
        <w:t xml:space="preserve">Maßnahme, </w:t>
      </w:r>
      <w:r>
        <w:rPr>
          <w:sz w:val="24"/>
        </w:rPr>
        <w:t xml:space="preserve">senkt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resp. </w:t>
      </w:r>
      <w:r>
        <w:rPr>
          <w:sz w:val="24"/>
        </w:rPr>
        <w:t xml:space="preserve">Erkrankungen,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wurde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Bedingungen </w:t>
      </w:r>
      <w:r>
        <w:rPr>
          <w:sz w:val="24"/>
        </w:rPr>
        <w:t xml:space="preserve">mit </w:t>
      </w:r>
      <w:r>
        <w:rPr>
          <w:sz w:val="24"/>
        </w:rPr>
        <w:t xml:space="preserve">Maske </w:t>
      </w:r>
      <w:r>
        <w:rPr>
          <w:sz w:val="24"/>
        </w:rPr>
        <w:t xml:space="preserve">gemessen, </w:t>
      </w:r>
      <w:r>
        <w:rPr>
          <w:sz w:val="24"/>
        </w:rPr>
        <w:t xml:space="preserve">Infektionsdruck </w:t>
      </w:r>
      <w:r>
        <w:rPr>
          <w:sz w:val="24"/>
        </w:rPr>
        <w:t xml:space="preserve">würde </w:t>
      </w:r>
      <w:r>
        <w:rPr>
          <w:sz w:val="24"/>
        </w:rPr>
        <w:t xml:space="preserve">ganz </w:t>
      </w:r>
      <w:r>
        <w:rPr>
          <w:sz w:val="24"/>
        </w:rPr>
        <w:t xml:space="preserve">anders </w:t>
      </w:r>
      <w:r>
        <w:rPr>
          <w:sz w:val="24"/>
        </w:rPr>
        <w:t xml:space="preserve">sein, </w:t>
      </w:r>
      <w:r>
        <w:rPr>
          <w:sz w:val="24"/>
        </w:rPr>
        <w:t xml:space="preserve">Kontrolle </w:t>
      </w:r>
      <w:r>
        <w:rPr>
          <w:sz w:val="24"/>
        </w:rPr>
        <w:t xml:space="preserve">wäre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umsetzbar, </w:t>
      </w:r>
      <w:r>
        <w:rPr>
          <w:sz w:val="24"/>
        </w:rPr>
        <w:t xml:space="preserve">o </w:t>
      </w:r>
      <w:r>
        <w:rPr>
          <w:sz w:val="24"/>
        </w:rPr>
        <w:t xml:space="preserve">Als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Diskussion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Text </w:t>
      </w:r>
      <w:r>
        <w:rPr>
          <w:sz w:val="24"/>
        </w:rPr>
        <w:t xml:space="preserve">vorbereitet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Frage </w:t>
      </w:r>
      <w:r>
        <w:rPr>
          <w:sz w:val="24"/>
        </w:rPr>
        <w:t xml:space="preserve">wird </w:t>
      </w:r>
      <w:r>
        <w:rPr>
          <w:sz w:val="24"/>
        </w:rPr>
        <w:t xml:space="preserve">sein,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hinsichtlich </w:t>
      </w:r>
      <w:r>
        <w:rPr>
          <w:sz w:val="24"/>
        </w:rPr>
        <w:t xml:space="preserve">Quarantänepflichten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gleichgestellt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Längerfristig </w:t>
      </w:r>
      <w:r>
        <w:rPr>
          <w:sz w:val="24"/>
        </w:rPr>
        <w:t xml:space="preserve">sollten </w:t>
      </w:r>
      <w:r>
        <w:rPr>
          <w:sz w:val="24"/>
        </w:rPr>
        <w:t xml:space="preserve">Maßnahmen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sinkender </w:t>
      </w:r>
      <w:r>
        <w:rPr>
          <w:sz w:val="24"/>
        </w:rPr>
        <w:t xml:space="preserve">Inzidenz </w:t>
      </w:r>
      <w:r>
        <w:rPr>
          <w:sz w:val="24"/>
        </w:rPr>
        <w:t xml:space="preserve">auch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aus </w:t>
      </w:r>
      <w:r>
        <w:rPr>
          <w:sz w:val="24"/>
        </w:rPr>
        <w:t xml:space="preserve">psychologischer </w:t>
      </w:r>
      <w:r>
        <w:rPr>
          <w:sz w:val="24"/>
        </w:rPr>
        <w:t xml:space="preserve">Sicht </w:t>
      </w:r>
      <w:r>
        <w:rPr>
          <w:sz w:val="24"/>
        </w:rPr>
        <w:t xml:space="preserve">auch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Dabei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Motivation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“Lichtblicke“ </w:t>
      </w:r>
      <w:r>
        <w:rPr>
          <w:sz w:val="24"/>
        </w:rPr>
        <w:t xml:space="preserve">mitbedacht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332_Ergebnisprotokoll_Krisenstabssitzung_2020-11-25.pdf - Page: 5</w:t>
      </w:r>
    </w:p>
    <w:p>
      <w:r>
        <w:rPr>
          <w:sz w:val="24"/>
        </w:rPr>
        <w:t xml:space="preserve">ls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Diskussion </w:t>
      </w:r>
      <w:r>
        <w:rPr>
          <w:sz w:val="24"/>
        </w:rPr>
        <w:t xml:space="preserve">sollte </w:t>
      </w:r>
      <w:r>
        <w:rPr>
          <w:sz w:val="24"/>
        </w:rPr>
        <w:t xml:space="preserve">ein </w:t>
      </w:r>
      <w:r>
        <w:rPr>
          <w:sz w:val="24"/>
        </w:rPr>
        <w:t xml:space="preserve">Text </w:t>
      </w:r>
      <w:r>
        <w:rPr>
          <w:sz w:val="24"/>
        </w:rPr>
        <w:t xml:space="preserve">vorbereitet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Erste </w:t>
      </w:r>
      <w:r>
        <w:rPr>
          <w:sz w:val="24"/>
        </w:rPr>
        <w:t xml:space="preserve">Frage </w:t>
      </w:r>
      <w:r>
        <w:rPr>
          <w:sz w:val="24"/>
        </w:rPr>
        <w:t xml:space="preserve">wird </w:t>
      </w:r>
      <w:r>
        <w:rPr>
          <w:sz w:val="24"/>
        </w:rPr>
        <w:t xml:space="preserve">sein,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hinsichtlich </w:t>
      </w:r>
      <w:r>
        <w:rPr>
          <w:sz w:val="24"/>
        </w:rPr>
        <w:t xml:space="preserve">Quarantänepflichten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gleichgestellt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Längerfristig </w:t>
      </w:r>
      <w:r>
        <w:rPr>
          <w:sz w:val="24"/>
        </w:rPr>
        <w:t xml:space="preserve">sollten </w:t>
      </w:r>
      <w:r>
        <w:rPr>
          <w:sz w:val="24"/>
        </w:rPr>
        <w:t xml:space="preserve">Maßnahmen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sinkender </w:t>
      </w:r>
      <w:r>
        <w:rPr>
          <w:sz w:val="24"/>
        </w:rPr>
        <w:t xml:space="preserve">Inzidenz </w:t>
      </w:r>
      <w:r>
        <w:rPr>
          <w:sz w:val="24"/>
        </w:rPr>
        <w:t xml:space="preserve">auch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aus </w:t>
      </w:r>
      <w:r>
        <w:rPr>
          <w:sz w:val="24"/>
        </w:rPr>
        <w:t xml:space="preserve">psychologischer </w:t>
      </w:r>
      <w:r>
        <w:rPr>
          <w:sz w:val="24"/>
        </w:rPr>
        <w:t xml:space="preserve">Sicht </w:t>
      </w:r>
      <w:r>
        <w:rPr>
          <w:sz w:val="24"/>
        </w:rPr>
        <w:t xml:space="preserve">auch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Dabei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Motivation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“Lichtblicke“ </w:t>
      </w:r>
      <w:r>
        <w:rPr>
          <w:sz w:val="24"/>
        </w:rPr>
        <w:t xml:space="preserve">mitbedacht </w:t>
      </w:r>
      <w:r>
        <w:rPr>
          <w:sz w:val="24"/>
        </w:rPr>
        <w:t xml:space="preserve">werden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332_Ergebnisprotokoll_Krisenstabssitzung_2020-11-25.pdf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Populationsebene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Menschen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gleich </w:t>
      </w:r>
      <w:r>
        <w:rPr>
          <w:sz w:val="24"/>
        </w:rPr>
        <w:t xml:space="preserve">bedeutend </w:t>
      </w:r>
      <w:r>
        <w:rPr>
          <w:sz w:val="24"/>
        </w:rPr>
        <w:t xml:space="preserve">und </w:t>
      </w:r>
      <w:r>
        <w:rPr>
          <w:sz w:val="24"/>
        </w:rPr>
        <w:t xml:space="preserve">verständlich </w:t>
      </w:r>
      <w:r>
        <w:rPr>
          <w:sz w:val="24"/>
        </w:rPr>
        <w:t xml:space="preserve">ToDo: </w:t>
      </w:r>
      <w:r>
        <w:rPr>
          <w:sz w:val="24"/>
        </w:rPr>
        <w:t xml:space="preserve">Erstellung </w:t>
      </w:r>
      <w:r>
        <w:rPr>
          <w:sz w:val="24"/>
        </w:rPr>
        <w:t xml:space="preserve">einer </w:t>
      </w:r>
      <w:r>
        <w:rPr>
          <w:sz w:val="24"/>
        </w:rPr>
        <w:t xml:space="preserve">Textvorlage </w:t>
      </w:r>
      <w:r>
        <w:rPr>
          <w:sz w:val="24"/>
        </w:rPr>
        <w:t xml:space="preserve">siehe </w:t>
      </w:r>
      <w:r>
        <w:rPr>
          <w:sz w:val="24"/>
        </w:rPr>
        <w:t xml:space="preserve">Punkte </w:t>
      </w:r>
      <w:r>
        <w:rPr>
          <w:sz w:val="24"/>
        </w:rPr>
        <w:t xml:space="preserve">zuvor, </w:t>
      </w:r>
      <w:r>
        <w:rPr>
          <w:sz w:val="24"/>
        </w:rPr>
        <w:t xml:space="preserve">Sammlung </w:t>
      </w:r>
      <w:r>
        <w:rPr>
          <w:sz w:val="24"/>
        </w:rPr>
        <w:t xml:space="preserve">bei </w:t>
      </w:r>
      <w:r>
        <w:rPr>
          <w:sz w:val="24"/>
        </w:rPr>
        <w:t xml:space="preserve">FG </w:t>
      </w:r>
      <w:r>
        <w:rPr>
          <w:sz w:val="24"/>
        </w:rPr>
        <w:t xml:space="preserve">33,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P1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Kontaktnachverfolgung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Überarbeitung </w:t>
      </w:r>
      <w:r>
        <w:rPr>
          <w:sz w:val="24"/>
        </w:rPr>
        <w:t xml:space="preserve">und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Handreichung </w:t>
      </w:r>
      <w:r>
        <w:rPr>
          <w:sz w:val="24"/>
        </w:rPr>
        <w:t xml:space="preserve">im </w:t>
      </w:r>
      <w:r>
        <w:rPr>
          <w:sz w:val="24"/>
        </w:rPr>
        <w:t xml:space="preserve">medizinischen </w:t>
      </w:r>
      <w:r>
        <w:rPr>
          <w:sz w:val="24"/>
        </w:rPr>
        <w:t xml:space="preserve">und </w:t>
      </w:r>
      <w:r>
        <w:rPr>
          <w:sz w:val="24"/>
        </w:rPr>
        <w:t xml:space="preserve">Pflegekontext, </w:t>
      </w:r>
      <w:r>
        <w:rPr>
          <w:sz w:val="24"/>
        </w:rPr>
        <w:t xml:space="preserve">aktuali </w:t>
      </w:r>
    </w:p>
    <w:p>
      <w:r>
        <w:t>*****</w:t>
      </w:r>
    </w:p>
    <w:p>
      <w:pPr>
        <w:pStyle w:val="Heading2"/>
      </w:pPr>
      <w:r>
        <w:t>332_Ergebnisprotokoll_Krisenstabssitzung_2020-11-25.pdf - Page: 6</w:t>
      </w:r>
    </w:p>
    <w:p>
      <w:r>
        <w:rPr>
          <w:sz w:val="24"/>
        </w:rPr>
        <w:t xml:space="preserve">gen, </w:t>
      </w:r>
      <w:r>
        <w:rPr>
          <w:sz w:val="24"/>
        </w:rPr>
        <w:t xml:space="preserve">die </w:t>
      </w:r>
      <w:r>
        <w:rPr>
          <w:sz w:val="24"/>
        </w:rPr>
        <w:t xml:space="preserve">dies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Pflegepersonal </w:t>
      </w:r>
      <w:r>
        <w:rPr>
          <w:sz w:val="24"/>
        </w:rPr>
        <w:t xml:space="preserve">anwenden, </w:t>
      </w:r>
      <w:r>
        <w:rPr>
          <w:sz w:val="24"/>
        </w:rPr>
        <w:t xml:space="preserve">o </w:t>
      </w:r>
      <w:r>
        <w:rPr>
          <w:sz w:val="24"/>
        </w:rPr>
        <w:t xml:space="preserve">Wichtig </w:t>
      </w:r>
      <w:r>
        <w:rPr>
          <w:sz w:val="24"/>
        </w:rPr>
        <w:t xml:space="preserve">noch </w:t>
      </w:r>
      <w:r>
        <w:rPr>
          <w:sz w:val="24"/>
        </w:rPr>
        <w:t xml:space="preserve">die </w:t>
      </w:r>
      <w:r>
        <w:rPr>
          <w:sz w:val="24"/>
        </w:rPr>
        <w:t xml:space="preserve">Aufnahme, </w:t>
      </w:r>
      <w:r>
        <w:rPr>
          <w:sz w:val="24"/>
        </w:rPr>
        <w:t xml:space="preserve">dass </w:t>
      </w:r>
      <w:r>
        <w:rPr>
          <w:sz w:val="24"/>
        </w:rPr>
        <w:t xml:space="preserve">Personal </w:t>
      </w:r>
      <w:r>
        <w:rPr>
          <w:sz w:val="24"/>
        </w:rPr>
        <w:t xml:space="preserve">symptomfrei </w:t>
      </w:r>
      <w:r>
        <w:rPr>
          <w:sz w:val="24"/>
        </w:rPr>
        <w:t xml:space="preserve">sein </w:t>
      </w:r>
      <w:r>
        <w:rPr>
          <w:sz w:val="24"/>
        </w:rPr>
        <w:t xml:space="preserve">muss </w:t>
      </w:r>
      <w:r>
        <w:rPr>
          <w:sz w:val="24"/>
        </w:rPr>
        <w:t xml:space="preserve">o </w:t>
      </w:r>
      <w:r>
        <w:rPr>
          <w:sz w:val="24"/>
        </w:rPr>
        <w:t xml:space="preserve">Rückmeldung </w:t>
      </w:r>
      <w:r>
        <w:rPr>
          <w:sz w:val="24"/>
        </w:rPr>
        <w:t xml:space="preserve">falls </w:t>
      </w:r>
      <w:r>
        <w:rPr>
          <w:sz w:val="24"/>
        </w:rPr>
        <w:t xml:space="preserve">Änderungsvorschläge </w:t>
      </w:r>
      <w:r>
        <w:rPr>
          <w:sz w:val="24"/>
        </w:rPr>
        <w:t xml:space="preserve">und </w:t>
      </w:r>
      <w:r>
        <w:rPr>
          <w:sz w:val="24"/>
        </w:rPr>
        <w:t xml:space="preserve">Finalisierung </w:t>
      </w:r>
      <w:r>
        <w:rPr>
          <w:sz w:val="24"/>
        </w:rPr>
        <w:t xml:space="preserve">nachdem </w:t>
      </w:r>
      <w:r>
        <w:rPr>
          <w:sz w:val="24"/>
        </w:rPr>
        <w:t xml:space="preserve">Beschlüsse </w:t>
      </w:r>
      <w:r>
        <w:rPr>
          <w:sz w:val="24"/>
        </w:rPr>
        <w:t xml:space="preserve">vorliegen </w:t>
      </w:r>
      <w:r>
        <w:rPr>
          <w:sz w:val="24"/>
        </w:rPr>
        <w:t xml:space="preserve">ToDo: </w:t>
      </w:r>
      <w:r>
        <w:rPr>
          <w:sz w:val="24"/>
        </w:rPr>
        <w:t xml:space="preserve">Anpassung </w:t>
      </w:r>
      <w:r>
        <w:rPr>
          <w:sz w:val="24"/>
        </w:rPr>
        <w:t xml:space="preserve">durch </w:t>
      </w:r>
      <w:r>
        <w:rPr>
          <w:sz w:val="24"/>
        </w:rPr>
        <w:t xml:space="preserve">FG </w:t>
      </w:r>
      <w:r>
        <w:rPr>
          <w:sz w:val="24"/>
        </w:rPr>
        <w:t xml:space="preserve">37, </w:t>
      </w:r>
      <w:r>
        <w:rPr>
          <w:sz w:val="24"/>
        </w:rPr>
        <w:t xml:space="preserve">Freitag </w:t>
      </w:r>
      <w:r>
        <w:rPr>
          <w:sz w:val="24"/>
        </w:rPr>
        <w:t xml:space="preserve">Finalisierung </w:t>
      </w:r>
      <w:r>
        <w:rPr>
          <w:sz w:val="24"/>
        </w:rPr>
        <w:t xml:space="preserve">durch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Aufgabe </w:t>
      </w:r>
      <w:r>
        <w:rPr>
          <w:sz w:val="24"/>
        </w:rPr>
        <w:t xml:space="preserve">ARS </w:t>
      </w:r>
      <w:r>
        <w:rPr>
          <w:sz w:val="24"/>
        </w:rPr>
        <w:t xml:space="preserve">Daten: </w:t>
      </w:r>
      <w:r>
        <w:rPr>
          <w:sz w:val="24"/>
        </w:rPr>
        <w:t xml:space="preserve">Besprechung </w:t>
      </w:r>
      <w:r>
        <w:rPr>
          <w:sz w:val="24"/>
        </w:rPr>
        <w:t xml:space="preserve">Disclaimer </w:t>
      </w:r>
      <w:r>
        <w:rPr>
          <w:sz w:val="24"/>
        </w:rPr>
        <w:t xml:space="preserve">für </w:t>
      </w:r>
      <w:r>
        <w:rPr>
          <w:sz w:val="24"/>
        </w:rPr>
        <w:t xml:space="preserve">Lagebericht, </w:t>
      </w:r>
      <w:r>
        <w:rPr>
          <w:sz w:val="24"/>
        </w:rPr>
        <w:t xml:space="preserve">siehe </w:t>
      </w:r>
      <w:r>
        <w:rPr>
          <w:sz w:val="24"/>
        </w:rPr>
        <w:t xml:space="preserve">Punkte </w:t>
      </w:r>
      <w:r>
        <w:rPr>
          <w:sz w:val="24"/>
        </w:rPr>
        <w:t xml:space="preserve">zu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Entlass-Kriterien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in </w:t>
      </w:r>
      <w:r>
        <w:rPr>
          <w:sz w:val="24"/>
        </w:rPr>
        <w:t xml:space="preserve">Fußnote </w:t>
      </w:r>
      <w:r>
        <w:rPr>
          <w:sz w:val="24"/>
        </w:rPr>
        <w:t xml:space="preserve">2, </w:t>
      </w:r>
      <w:r>
        <w:rPr>
          <w:sz w:val="24"/>
        </w:rPr>
        <w:t xml:space="preserve">zu </w:t>
      </w:r>
      <w:r>
        <w:rPr>
          <w:sz w:val="24"/>
        </w:rPr>
        <w:t xml:space="preserve">Diagnostik,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PCR- </w:t>
      </w:r>
      <w:r>
        <w:rPr>
          <w:sz w:val="24"/>
        </w:rPr>
        <w:t xml:space="preserve">Befunden </w:t>
      </w:r>
      <w:r>
        <w:rPr>
          <w:sz w:val="24"/>
        </w:rPr>
        <w:t xml:space="preserve">sowie </w:t>
      </w:r>
      <w:r>
        <w:rPr>
          <w:sz w:val="24"/>
        </w:rPr>
        <w:t xml:space="preserve">Probenahme, </w:t>
      </w:r>
      <w:r>
        <w:rPr>
          <w:sz w:val="24"/>
        </w:rPr>
        <w:t xml:space="preserve">Veröffentlichung </w:t>
      </w:r>
      <w:r>
        <w:rPr>
          <w:sz w:val="24"/>
        </w:rPr>
        <w:t xml:space="preserve">geplant </w:t>
      </w:r>
      <w:r>
        <w:rPr>
          <w:sz w:val="24"/>
        </w:rPr>
        <w:t xml:space="preserve">26.11.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vorher </w:t>
      </w:r>
      <w:r>
        <w:rPr>
          <w:sz w:val="24"/>
        </w:rPr>
        <w:t xml:space="preserve">bestätigter </w:t>
      </w:r>
      <w:r>
        <w:rPr>
          <w:sz w:val="24"/>
        </w:rPr>
        <w:t xml:space="preserve">C </w:t>
      </w:r>
    </w:p>
    <w:p>
      <w:r>
        <w:t>*****</w:t>
      </w:r>
    </w:p>
    <w:p>
      <w:pPr>
        <w:pStyle w:val="Heading2"/>
      </w:pPr>
      <w:r>
        <w:t>333_Agenda_AG-nCoV-Sitzung_2020-11-27.pdf - Page: 2</w:t>
      </w:r>
    </w:p>
    <w:p>
      <w:r>
        <w:rPr>
          <w:sz w:val="24"/>
        </w:rPr>
        <w:t xml:space="preserve">ankenhäusern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Situation </w:t>
      </w:r>
      <w:r>
        <w:rPr>
          <w:sz w:val="24"/>
        </w:rPr>
        <w:t xml:space="preserve">mit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Personalmangel“ </w:t>
      </w:r>
      <w:r>
        <w:rPr>
          <w:sz w:val="24"/>
        </w:rPr>
        <w:t xml:space="preserve">e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FG37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e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| </w:t>
      </w:r>
      <w:r>
        <w:rPr>
          <w:sz w:val="24"/>
        </w:rPr>
        <w:t xml:space="preserve">FG37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 </w:t>
      </w:r>
      <w:r>
        <w:rPr>
          <w:sz w:val="24"/>
        </w:rPr>
        <w:t xml:space="preserve">CoV-2-Epidemie“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U}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und </w:t>
      </w:r>
      <w:r>
        <w:rPr>
          <w:sz w:val="24"/>
        </w:rPr>
        <w:t xml:space="preserve">hosp. </w:t>
      </w:r>
      <w:r>
        <w:rPr>
          <w:sz w:val="24"/>
        </w:rPr>
        <w:t xml:space="preserve">Fällen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 </w:t>
      </w:r>
    </w:p>
    <w:p>
      <w:r>
        <w:t>*****</w:t>
      </w:r>
    </w:p>
    <w:p>
      <w:pPr>
        <w:pStyle w:val="Heading2"/>
      </w:pPr>
      <w:r>
        <w:t>333_Agenda_AG-nCoV-Sitzung_2020-11-27.pdf - Page: 2</w:t>
      </w:r>
    </w:p>
    <w:p>
      <w:r>
        <w:rPr>
          <w:sz w:val="24"/>
        </w:rPr>
        <w:t xml:space="preserve">Personalmangel“ </w:t>
      </w:r>
      <w:r>
        <w:rPr>
          <w:sz w:val="24"/>
        </w:rPr>
        <w:t xml:space="preserve">e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FG37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e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| </w:t>
      </w:r>
      <w:r>
        <w:rPr>
          <w:sz w:val="24"/>
        </w:rPr>
        <w:t xml:space="preserve">FG37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 </w:t>
      </w:r>
      <w:r>
        <w:rPr>
          <w:sz w:val="24"/>
        </w:rPr>
        <w:t xml:space="preserve">CoV-2-Epidemie“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U}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und </w:t>
      </w:r>
      <w:r>
        <w:rPr>
          <w:sz w:val="24"/>
        </w:rPr>
        <w:t xml:space="preserve">hosp. </w:t>
      </w:r>
      <w:r>
        <w:rPr>
          <w:sz w:val="24"/>
        </w:rPr>
        <w:t xml:space="preserve">Fällen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DEA </w:t>
      </w:r>
    </w:p>
    <w:p>
      <w:r>
        <w:t>*****</w:t>
      </w:r>
    </w:p>
    <w:p>
      <w:pPr>
        <w:pStyle w:val="Heading2"/>
      </w:pPr>
      <w:r>
        <w:t>333_Agenda_AG-nCoV-Sitzung_2020-11-27.pdf - Page: 2</w:t>
      </w:r>
    </w:p>
    <w:p>
      <w:r>
        <w:rPr>
          <w:sz w:val="24"/>
        </w:rPr>
        <w:t xml:space="preserve">Krankenhäusern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Situation </w:t>
      </w:r>
      <w:r>
        <w:rPr>
          <w:sz w:val="24"/>
        </w:rPr>
        <w:t xml:space="preserve">mit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Personalmangel“ </w:t>
      </w:r>
      <w:r>
        <w:rPr>
          <w:sz w:val="24"/>
        </w:rPr>
        <w:t xml:space="preserve">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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 </w:t>
      </w:r>
      <w:r>
        <w:rPr>
          <w:sz w:val="24"/>
        </w:rPr>
        <w:t xml:space="preserve">CoV-2-Epidemie“ </w:t>
      </w:r>
      <w:r>
        <w:rPr>
          <w:sz w:val="24"/>
        </w:rPr>
        <w:t xml:space="preserve">FG37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und </w:t>
      </w:r>
      <w:r>
        <w:rPr>
          <w:sz w:val="24"/>
        </w:rPr>
        <w:t xml:space="preserve">hosp. </w:t>
      </w:r>
      <w:r>
        <w:rPr>
          <w:sz w:val="24"/>
        </w:rPr>
        <w:t xml:space="preserve">Fällen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FG36 </w:t>
      </w:r>
      <w:r>
        <w:rPr>
          <w:sz w:val="24"/>
        </w:rPr>
        <w:t xml:space="preserve">FG36: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 </w:t>
      </w:r>
    </w:p>
    <w:p>
      <w:r>
        <w:t>*****</w:t>
      </w:r>
    </w:p>
    <w:p>
      <w:pPr>
        <w:pStyle w:val="Heading2"/>
      </w:pPr>
      <w:r>
        <w:t>333_Agenda_AG-nCoV-Sitzung_2020-11-27.pdf - Page: 2</w:t>
      </w:r>
    </w:p>
    <w:p>
      <w:r>
        <w:rPr>
          <w:sz w:val="24"/>
        </w:rPr>
        <w:t xml:space="preserve">elevantem </w:t>
      </w:r>
      <w:r>
        <w:rPr>
          <w:sz w:val="24"/>
        </w:rPr>
        <w:t xml:space="preserve">Personalmangel“ </w:t>
      </w:r>
      <w:r>
        <w:rPr>
          <w:sz w:val="24"/>
        </w:rPr>
        <w:t xml:space="preserve">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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 </w:t>
      </w:r>
      <w:r>
        <w:rPr>
          <w:sz w:val="24"/>
        </w:rPr>
        <w:t xml:space="preserve">CoV-2-Epidemie“ </w:t>
      </w:r>
      <w:r>
        <w:rPr>
          <w:sz w:val="24"/>
        </w:rPr>
        <w:t xml:space="preserve">FG37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Phaseneinteilung </w:t>
      </w:r>
      <w:r>
        <w:rPr>
          <w:sz w:val="24"/>
        </w:rPr>
        <w:t xml:space="preserve">der </w:t>
      </w:r>
      <w:r>
        <w:rPr>
          <w:sz w:val="24"/>
        </w:rPr>
        <w:t xml:space="preserve">COVID-19-Pandemie </w:t>
      </w:r>
      <w:r>
        <w:rPr>
          <w:sz w:val="24"/>
        </w:rPr>
        <w:t xml:space="preserve">und </w:t>
      </w:r>
      <w:r>
        <w:rPr>
          <w:sz w:val="24"/>
        </w:rPr>
        <w:t xml:space="preserve">hosp. </w:t>
      </w:r>
      <w:r>
        <w:rPr>
          <w:sz w:val="24"/>
        </w:rPr>
        <w:t xml:space="preserve">Fällen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FG36 </w:t>
      </w:r>
      <w:r>
        <w:rPr>
          <w:sz w:val="24"/>
        </w:rPr>
        <w:t xml:space="preserve">FG36: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Stand </w:t>
      </w:r>
      <w:r>
        <w:rPr>
          <w:sz w:val="24"/>
        </w:rPr>
        <w:t xml:space="preserve">DEA </w:t>
      </w:r>
    </w:p>
    <w:p>
      <w:r>
        <w:t>*****</w:t>
      </w:r>
    </w:p>
    <w:p>
      <w:pPr>
        <w:pStyle w:val="Heading2"/>
      </w:pPr>
      <w:r>
        <w:t>334_Ergebnisprotokoll_Krisenstabssitzung_2020-11-27.pdf - Page: 4</w:t>
      </w:r>
    </w:p>
    <w:p>
      <w:r>
        <w:rPr>
          <w:sz w:val="24"/>
        </w:rPr>
        <w:t xml:space="preserve">assen, </w:t>
      </w:r>
      <w:r>
        <w:rPr>
          <w:sz w:val="24"/>
        </w:rPr>
        <w:t xml:space="preserve">scheint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weiterhin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sein </w:t>
      </w:r>
      <w:r>
        <w:rPr>
          <w:sz w:val="24"/>
        </w:rPr>
        <w:t xml:space="preserve">(Personal </w:t>
      </w:r>
      <w:r>
        <w:rPr>
          <w:sz w:val="24"/>
        </w:rPr>
        <w:t xml:space="preserve">ggf.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ausgebildet, </w:t>
      </w:r>
      <w:r>
        <w:rPr>
          <w:sz w:val="24"/>
        </w:rPr>
        <w:t xml:space="preserve">überlastet, </w:t>
      </w:r>
      <w:r>
        <w:rPr>
          <w:sz w:val="24"/>
        </w:rPr>
        <w:t xml:space="preserve">schlechter </w:t>
      </w:r>
      <w:r>
        <w:rPr>
          <w:sz w:val="24"/>
        </w:rPr>
        <w:t xml:space="preserve">ausgestattet).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Auswertungen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Pflegeheimen </w:t>
      </w:r>
      <w:r>
        <w:rPr>
          <w:sz w:val="24"/>
        </w:rPr>
        <w:t xml:space="preserve">wären </w:t>
      </w:r>
      <w:r>
        <w:rPr>
          <w:sz w:val="24"/>
        </w:rPr>
        <w:t xml:space="preserve">ggf. </w:t>
      </w:r>
      <w:r>
        <w:rPr>
          <w:sz w:val="24"/>
        </w:rPr>
        <w:t xml:space="preserve">sinnvoll </w:t>
      </w:r>
      <w:r>
        <w:rPr>
          <w:sz w:val="24"/>
        </w:rPr>
        <w:t xml:space="preserve">(z.B. </w:t>
      </w:r>
      <w:r>
        <w:rPr>
          <w:sz w:val="24"/>
        </w:rPr>
        <w:t xml:space="preserve">Anpassung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Altersstruktur).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nächste </w:t>
      </w:r>
      <w:r>
        <w:rPr>
          <w:sz w:val="24"/>
        </w:rPr>
        <w:t xml:space="preserve">Pressebriefing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positive </w:t>
      </w:r>
      <w:r>
        <w:rPr>
          <w:sz w:val="24"/>
        </w:rPr>
        <w:t xml:space="preserve">Nachricht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Krankenhäuser </w:t>
      </w:r>
      <w:r>
        <w:rPr>
          <w:sz w:val="24"/>
        </w:rPr>
        <w:t xml:space="preserve">benannt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die </w:t>
      </w:r>
      <w:r>
        <w:rPr>
          <w:sz w:val="24"/>
        </w:rPr>
        <w:t xml:space="preserve">Aussicht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Altenpflegeheime </w:t>
      </w:r>
      <w:r>
        <w:rPr>
          <w:sz w:val="24"/>
        </w:rPr>
        <w:t xml:space="preserve">ist </w:t>
      </w:r>
      <w:r>
        <w:rPr>
          <w:sz w:val="24"/>
        </w:rPr>
        <w:t xml:space="preserve">wesentlich </w:t>
      </w:r>
      <w:r>
        <w:rPr>
          <w:sz w:val="24"/>
        </w:rPr>
        <w:t xml:space="preserve">schwieriger. </w:t>
      </w:r>
      <w:r>
        <w:rPr>
          <w:sz w:val="24"/>
        </w:rPr>
        <w:t xml:space="preserve">Botschaft </w:t>
      </w:r>
      <w:r>
        <w:rPr>
          <w:sz w:val="24"/>
        </w:rPr>
        <w:t xml:space="preserve">muss </w:t>
      </w:r>
      <w:r>
        <w:rPr>
          <w:sz w:val="24"/>
        </w:rPr>
        <w:t xml:space="preserve">sicherlich </w:t>
      </w:r>
      <w:r>
        <w:rPr>
          <w:sz w:val="24"/>
        </w:rPr>
        <w:t xml:space="preserve">enthalten, </w:t>
      </w:r>
      <w:r>
        <w:rPr>
          <w:sz w:val="24"/>
        </w:rPr>
        <w:t xml:space="preserve">dass </w:t>
      </w:r>
      <w:r>
        <w:rPr>
          <w:sz w:val="24"/>
        </w:rPr>
        <w:t xml:space="preserve">Ausbrüche </w:t>
      </w:r>
      <w:r>
        <w:rPr>
          <w:sz w:val="24"/>
        </w:rPr>
        <w:t xml:space="preserve">nicht </w:t>
      </w:r>
      <w:r>
        <w:rPr>
          <w:sz w:val="24"/>
        </w:rPr>
        <w:t xml:space="preserve">vermeidbar, </w:t>
      </w:r>
      <w:r>
        <w:rPr>
          <w:sz w:val="24"/>
        </w:rPr>
        <w:t xml:space="preserve">aber </w:t>
      </w:r>
      <w:r>
        <w:rPr>
          <w:sz w:val="24"/>
        </w:rPr>
        <w:t xml:space="preserve">eindämmbar </w:t>
      </w:r>
      <w:r>
        <w:rPr>
          <w:sz w:val="24"/>
        </w:rPr>
        <w:t xml:space="preserve">sind. </w:t>
      </w:r>
      <w:r>
        <w:rPr>
          <w:sz w:val="24"/>
        </w:rPr>
        <w:t xml:space="preserve">Die </w:t>
      </w:r>
      <w:r>
        <w:rPr>
          <w:sz w:val="24"/>
        </w:rPr>
        <w:t xml:space="preserve">Größe </w:t>
      </w:r>
      <w:r>
        <w:rPr>
          <w:sz w:val="24"/>
        </w:rPr>
        <w:t xml:space="preserve">des </w:t>
      </w:r>
      <w:r>
        <w:rPr>
          <w:sz w:val="24"/>
        </w:rPr>
        <w:t xml:space="preserve">Ausbruchs </w:t>
      </w:r>
      <w:r>
        <w:rPr>
          <w:sz w:val="24"/>
        </w:rPr>
        <w:t xml:space="preserve">kann </w:t>
      </w:r>
      <w:r>
        <w:rPr>
          <w:sz w:val="24"/>
        </w:rPr>
        <w:t xml:space="preserve">über </w:t>
      </w:r>
      <w:r>
        <w:rPr>
          <w:sz w:val="24"/>
        </w:rPr>
        <w:t xml:space="preserve">gezielte </w:t>
      </w:r>
      <w:r>
        <w:rPr>
          <w:sz w:val="24"/>
        </w:rPr>
        <w:t xml:space="preserve">Maßnahmen </w:t>
      </w:r>
      <w:r>
        <w:rPr>
          <w:sz w:val="24"/>
        </w:rPr>
        <w:t xml:space="preserve">beeinflusst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geprüft </w:t>
      </w:r>
      <w:r>
        <w:rPr>
          <w:sz w:val="24"/>
        </w:rPr>
        <w:t xml:space="preserve">werden, </w:t>
      </w:r>
      <w:r>
        <w:rPr>
          <w:sz w:val="24"/>
        </w:rPr>
        <w:t xml:space="preserve">über </w:t>
      </w:r>
      <w:r>
        <w:rPr>
          <w:sz w:val="24"/>
        </w:rPr>
        <w:t xml:space="preserve">welche </w:t>
      </w:r>
      <w:r>
        <w:rPr>
          <w:sz w:val="24"/>
        </w:rPr>
        <w:t xml:space="preserve">zusätzlichen </w:t>
      </w:r>
      <w:r>
        <w:rPr>
          <w:sz w:val="24"/>
        </w:rPr>
        <w:t xml:space="preserve">Kanäle </w:t>
      </w:r>
      <w:r>
        <w:rPr>
          <w:sz w:val="24"/>
        </w:rPr>
        <w:t xml:space="preserve">die </w:t>
      </w:r>
      <w:r>
        <w:rPr>
          <w:sz w:val="24"/>
        </w:rPr>
        <w:t xml:space="preserve">Pflegeheime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erreicht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die </w:t>
      </w:r>
      <w:r>
        <w:rPr>
          <w:sz w:val="24"/>
        </w:rPr>
        <w:t xml:space="preserve">Frequenz </w:t>
      </w:r>
      <w:r>
        <w:rPr>
          <w:sz w:val="24"/>
        </w:rPr>
        <w:t xml:space="preserve">von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334_Ergebnisprotokoll_Krisenstabssitzung_2020-11-27.pdf - Page: 5</w:t>
      </w:r>
    </w:p>
    <w:p>
      <w:r>
        <w:rPr>
          <w:sz w:val="24"/>
        </w:rPr>
        <w:t xml:space="preserve">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und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SARS-CoV-2-Epidemie“ </w:t>
      </w:r>
      <w:r>
        <w:rPr>
          <w:sz w:val="24"/>
        </w:rPr>
        <w:t xml:space="preserve">wurden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Sitzung </w:t>
      </w:r>
      <w:r>
        <w:rPr>
          <w:sz w:val="24"/>
        </w:rPr>
        <w:t xml:space="preserve">überarbeitet.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wird </w:t>
      </w:r>
      <w:r>
        <w:rPr>
          <w:sz w:val="24"/>
        </w:rPr>
        <w:t xml:space="preserve">kein </w:t>
      </w:r>
      <w:r>
        <w:rPr>
          <w:sz w:val="24"/>
        </w:rPr>
        <w:t xml:space="preserve">expliziter </w:t>
      </w:r>
      <w:r>
        <w:rPr>
          <w:sz w:val="24"/>
        </w:rPr>
        <w:t xml:space="preserve">Zeitrahmen </w:t>
      </w:r>
      <w:r>
        <w:rPr>
          <w:sz w:val="24"/>
        </w:rPr>
        <w:t xml:space="preserve">genannt. </w:t>
      </w:r>
      <w:r>
        <w:rPr>
          <w:sz w:val="24"/>
        </w:rPr>
        <w:t xml:space="preserve">Z.T. </w:t>
      </w:r>
      <w:r>
        <w:rPr>
          <w:sz w:val="24"/>
        </w:rPr>
        <w:t xml:space="preserve">liegen </w:t>
      </w:r>
      <w:r>
        <w:rPr>
          <w:sz w:val="24"/>
        </w:rPr>
        <w:t xml:space="preserve">die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Grafiken </w:t>
      </w:r>
      <w:r>
        <w:rPr>
          <w:sz w:val="24"/>
        </w:rPr>
        <w:t xml:space="preserve">aktuell </w:t>
      </w:r>
      <w:r>
        <w:rPr>
          <w:sz w:val="24"/>
        </w:rPr>
        <w:t xml:space="preserve">bei </w:t>
      </w:r>
      <w:r>
        <w:rPr>
          <w:sz w:val="24"/>
        </w:rPr>
        <w:t xml:space="preserve">IBBS.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Modellierung,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Zulassung </w:t>
      </w:r>
      <w:r>
        <w:rPr>
          <w:sz w:val="24"/>
        </w:rPr>
        <w:t xml:space="preserve">o </w:t>
      </w:r>
      <w:r>
        <w:rPr>
          <w:sz w:val="24"/>
        </w:rPr>
        <w:t xml:space="preserve">BioNTech-Pfizer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erwartet </w:t>
      </w:r>
      <w:r>
        <w:rPr>
          <w:sz w:val="24"/>
        </w:rPr>
        <w:t xml:space="preserve">mit </w:t>
      </w:r>
      <w:r>
        <w:rPr>
          <w:sz w:val="24"/>
        </w:rPr>
        <w:t xml:space="preserve">Zulassung </w:t>
      </w:r>
      <w:r>
        <w:rPr>
          <w:sz w:val="24"/>
        </w:rPr>
        <w:t xml:space="preserve">möglicherweise </w:t>
      </w:r>
      <w:r>
        <w:rPr>
          <w:sz w:val="24"/>
        </w:rPr>
        <w:t xml:space="preserve">bis </w:t>
      </w:r>
      <w:r>
        <w:rPr>
          <w:sz w:val="24"/>
        </w:rPr>
        <w:t xml:space="preserve">23.11.2020, </w:t>
      </w:r>
      <w:r>
        <w:rPr>
          <w:sz w:val="24"/>
        </w:rPr>
        <w:t xml:space="preserve">dann </w:t>
      </w:r>
      <w:r>
        <w:rPr>
          <w:sz w:val="24"/>
        </w:rPr>
        <w:t xml:space="preserve">Chargenprüfung </w:t>
      </w:r>
      <w:r>
        <w:rPr>
          <w:sz w:val="24"/>
        </w:rPr>
        <w:t xml:space="preserve">und </w:t>
      </w:r>
      <w:r>
        <w:rPr>
          <w:sz w:val="24"/>
        </w:rPr>
        <w:t xml:space="preserve">Auslieferung.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tivität </w:t>
      </w:r>
      <w:r>
        <w:rPr>
          <w:sz w:val="24"/>
        </w:rPr>
        <w:t xml:space="preserve">von </w:t>
      </w:r>
      <w:r>
        <w:rPr>
          <w:sz w:val="24"/>
        </w:rPr>
        <w:t xml:space="preserve">95%,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Altersgruppen. </w:t>
      </w:r>
      <w:r>
        <w:rPr>
          <w:sz w:val="24"/>
        </w:rPr>
        <w:t xml:space="preserve">Hohe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für </w:t>
      </w:r>
      <w:r>
        <w:rPr>
          <w:sz w:val="24"/>
        </w:rPr>
        <w:t xml:space="preserve">BioNTech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Kommunikation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ion </w:t>
      </w:r>
      <w:r>
        <w:rPr>
          <w:sz w:val="24"/>
        </w:rPr>
        <w:t xml:space="preserve">vereinfachen. </w:t>
      </w:r>
      <w:r>
        <w:rPr>
          <w:sz w:val="24"/>
        </w:rPr>
        <w:t xml:space="preserve">o </w:t>
      </w:r>
      <w:r>
        <w:rPr>
          <w:sz w:val="24"/>
        </w:rPr>
        <w:t xml:space="preserve">Moderna: </w:t>
      </w:r>
      <w:r>
        <w:rPr>
          <w:sz w:val="24"/>
        </w:rPr>
        <w:t xml:space="preserve">advanced </w:t>
      </w:r>
      <w:r>
        <w:rPr>
          <w:sz w:val="24"/>
        </w:rPr>
        <w:t xml:space="preserve">purchase </w:t>
      </w:r>
      <w:r>
        <w:rPr>
          <w:sz w:val="24"/>
        </w:rPr>
        <w:t xml:space="preserve">agreement, </w:t>
      </w:r>
      <w:r>
        <w:rPr>
          <w:sz w:val="24"/>
        </w:rPr>
        <w:t xml:space="preserve">bei </w:t>
      </w:r>
      <w:r>
        <w:rPr>
          <w:sz w:val="24"/>
        </w:rPr>
        <w:t xml:space="preserve">EMA </w:t>
      </w:r>
      <w:r>
        <w:rPr>
          <w:sz w:val="24"/>
        </w:rPr>
        <w:t xml:space="preserve">rolling </w:t>
      </w:r>
      <w:r>
        <w:rPr>
          <w:sz w:val="24"/>
        </w:rPr>
        <w:t xml:space="preserve">review </w:t>
      </w:r>
      <w:r>
        <w:rPr>
          <w:sz w:val="24"/>
        </w:rPr>
        <w:t xml:space="preserve">eingereicht, </w:t>
      </w:r>
      <w:r>
        <w:rPr>
          <w:sz w:val="24"/>
        </w:rPr>
        <w:t xml:space="preserve">unklar,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wird, </w:t>
      </w:r>
      <w:r>
        <w:rPr>
          <w:sz w:val="24"/>
        </w:rPr>
        <w:t xml:space="preserve">deutscher </w:t>
      </w:r>
      <w:r>
        <w:rPr>
          <w:sz w:val="24"/>
        </w:rPr>
        <w:t xml:space="preserve">Markt </w:t>
      </w:r>
      <w:r>
        <w:rPr>
          <w:sz w:val="24"/>
        </w:rPr>
        <w:t xml:space="preserve">lt. </w:t>
      </w:r>
      <w:r>
        <w:rPr>
          <w:sz w:val="24"/>
        </w:rPr>
        <w:t xml:space="preserve">Hersteller </w:t>
      </w:r>
      <w:r>
        <w:rPr>
          <w:sz w:val="24"/>
        </w:rPr>
        <w:t xml:space="preserve">prioritärer </w:t>
      </w:r>
      <w:r>
        <w:rPr>
          <w:sz w:val="24"/>
        </w:rPr>
        <w:t xml:space="preserve">Markt </w:t>
      </w:r>
      <w:r>
        <w:rPr>
          <w:sz w:val="24"/>
        </w:rPr>
        <w:t xml:space="preserve">in </w:t>
      </w:r>
      <w:r>
        <w:rPr>
          <w:sz w:val="24"/>
        </w:rPr>
        <w:t xml:space="preserve">EU. </w:t>
      </w:r>
      <w:r>
        <w:rPr>
          <w:sz w:val="24"/>
        </w:rPr>
        <w:t xml:space="preserve">o </w:t>
      </w:r>
      <w:r>
        <w:rPr>
          <w:sz w:val="24"/>
        </w:rPr>
        <w:t xml:space="preserve">AstraZeneca: </w:t>
      </w:r>
      <w:r>
        <w:rPr>
          <w:sz w:val="24"/>
        </w:rPr>
        <w:t xml:space="preserve">Gesamteffektivität </w:t>
      </w:r>
      <w:r>
        <w:rPr>
          <w:sz w:val="24"/>
        </w:rPr>
        <w:t xml:space="preserve">70%, </w:t>
      </w:r>
      <w:r>
        <w:rPr>
          <w:sz w:val="24"/>
        </w:rPr>
        <w:t xml:space="preserve">bei </w:t>
      </w:r>
      <w:r>
        <w:rPr>
          <w:sz w:val="24"/>
        </w:rPr>
        <w:t xml:space="preserve">Unterkohorte </w:t>
      </w:r>
      <w:r>
        <w:rPr>
          <w:sz w:val="24"/>
        </w:rPr>
        <w:t xml:space="preserve">mit </w:t>
      </w:r>
      <w:r>
        <w:rPr>
          <w:sz w:val="24"/>
        </w:rPr>
        <w:t xml:space="preserve">kleinerer </w:t>
      </w:r>
      <w:r>
        <w:rPr>
          <w:sz w:val="24"/>
        </w:rPr>
        <w:t xml:space="preserve">Dosierung </w:t>
      </w:r>
      <w:r>
        <w:rPr>
          <w:sz w:val="24"/>
        </w:rPr>
        <w:t xml:space="preserve">90%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(Zufallseffekt), </w:t>
      </w:r>
      <w:r>
        <w:rPr>
          <w:sz w:val="24"/>
        </w:rPr>
        <w:t xml:space="preserve">unklar, </w:t>
      </w:r>
      <w:r>
        <w:rPr>
          <w:sz w:val="24"/>
        </w:rPr>
        <w:t xml:space="preserve">welche </w:t>
      </w:r>
      <w:r>
        <w:rPr>
          <w:sz w:val="24"/>
        </w:rPr>
        <w:t xml:space="preserve">Konsequenzen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onsequenzen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Produktion </w:t>
      </w:r>
      <w:r>
        <w:rPr>
          <w:sz w:val="24"/>
        </w:rPr>
        <w:t xml:space="preserve">hat </w:t>
      </w:r>
      <w:r>
        <w:rPr>
          <w:sz w:val="24"/>
        </w:rPr>
        <w:t xml:space="preserve">(Stabilität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Impfstoffs?). </w:t>
      </w:r>
      <w:r>
        <w:rPr>
          <w:sz w:val="24"/>
        </w:rPr>
        <w:t xml:space="preserve">o </w:t>
      </w:r>
      <w:r>
        <w:rPr>
          <w:sz w:val="24"/>
        </w:rPr>
        <w:t xml:space="preserve">Stand </w:t>
      </w:r>
      <w:r>
        <w:rPr>
          <w:sz w:val="24"/>
        </w:rPr>
        <w:t xml:space="preserve">STIKO-Empfehlung: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&gt;80-Jährigen </w:t>
      </w:r>
      <w:r>
        <w:rPr>
          <w:sz w:val="24"/>
        </w:rPr>
        <w:t xml:space="preserve">würde </w:t>
      </w:r>
      <w:r>
        <w:rPr>
          <w:sz w:val="24"/>
        </w:rPr>
        <w:t xml:space="preserve">das </w:t>
      </w:r>
      <w:r>
        <w:rPr>
          <w:sz w:val="24"/>
        </w:rPr>
        <w:t xml:space="preserve">Gesundheitssystem </w:t>
      </w:r>
      <w:r>
        <w:rPr>
          <w:sz w:val="24"/>
        </w:rPr>
        <w:t xml:space="preserve">a.e. </w:t>
      </w:r>
      <w:r>
        <w:rPr>
          <w:sz w:val="24"/>
        </w:rPr>
        <w:t xml:space="preserve">entlastet </w:t>
      </w:r>
      <w:r>
        <w:rPr>
          <w:sz w:val="24"/>
        </w:rPr>
        <w:t xml:space="preserve">(weniger </w:t>
      </w:r>
      <w:r>
        <w:rPr>
          <w:sz w:val="24"/>
        </w:rPr>
        <w:t xml:space="preserve">Hospitalisierungen).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fehlung: </w:t>
      </w:r>
      <w:r>
        <w:rPr>
          <w:sz w:val="24"/>
        </w:rPr>
        <w:t xml:space="preserve">Der </w:t>
      </w:r>
      <w:r>
        <w:rPr>
          <w:sz w:val="24"/>
        </w:rPr>
        <w:t xml:space="preserve">am </w:t>
      </w:r>
      <w:r>
        <w:rPr>
          <w:sz w:val="24"/>
        </w:rPr>
        <w:t xml:space="preserve">26.11.2020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 </w:t>
      </w:r>
      <w:r>
        <w:rPr>
          <w:sz w:val="24"/>
        </w:rPr>
        <w:t xml:space="preserve">AG </w:t>
      </w:r>
      <w:r>
        <w:rPr>
          <w:sz w:val="24"/>
        </w:rPr>
        <w:t xml:space="preserve">besprochene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&gt;80-Jährigen </w:t>
      </w:r>
      <w:r>
        <w:rPr>
          <w:sz w:val="24"/>
        </w:rPr>
        <w:t xml:space="preserve">würde </w:t>
      </w:r>
      <w:r>
        <w:rPr>
          <w:sz w:val="24"/>
        </w:rPr>
        <w:t xml:space="preserve">das </w:t>
      </w:r>
      <w:r>
        <w:rPr>
          <w:sz w:val="24"/>
        </w:rPr>
        <w:t xml:space="preserve">Gesundheitssystem </w:t>
      </w:r>
      <w:r>
        <w:rPr>
          <w:sz w:val="24"/>
        </w:rPr>
        <w:t xml:space="preserve">a.e. </w:t>
      </w:r>
      <w:r>
        <w:rPr>
          <w:sz w:val="24"/>
        </w:rPr>
        <w:t xml:space="preserve">entlastet </w:t>
      </w:r>
      <w:r>
        <w:rPr>
          <w:sz w:val="24"/>
        </w:rPr>
        <w:t xml:space="preserve">(weniger </w:t>
      </w:r>
      <w:r>
        <w:rPr>
          <w:sz w:val="24"/>
        </w:rPr>
        <w:t xml:space="preserve">Hospitalisierungen).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krempeln </w:t>
      </w:r>
      <w:r>
        <w:rPr>
          <w:sz w:val="24"/>
        </w:rPr>
        <w:t xml:space="preserve">die </w:t>
      </w:r>
      <w:r>
        <w:rPr>
          <w:sz w:val="24"/>
        </w:rPr>
        <w:t xml:space="preserve">Ärmel </w:t>
      </w:r>
      <w:r>
        <w:rPr>
          <w:sz w:val="24"/>
        </w:rPr>
        <w:t xml:space="preserve">hoch“, </w:t>
      </w:r>
      <w:r>
        <w:rPr>
          <w:sz w:val="24"/>
        </w:rPr>
        <w:t xml:space="preserve">40 </w:t>
      </w:r>
      <w:r>
        <w:rPr>
          <w:sz w:val="24"/>
        </w:rPr>
        <w:t xml:space="preserve">Seiten </w:t>
      </w:r>
      <w:r>
        <w:rPr>
          <w:sz w:val="24"/>
        </w:rPr>
        <w:t xml:space="preserve">FAQs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rochene </w:t>
      </w:r>
      <w:r>
        <w:rPr>
          <w:sz w:val="24"/>
        </w:rPr>
        <w:t xml:space="preserve">Entwurf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STIKO-Sitzung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Verabschiedung </w:t>
      </w:r>
      <w:r>
        <w:rPr>
          <w:sz w:val="24"/>
        </w:rPr>
        <w:t xml:space="preserve">vorgelegt </w:t>
      </w:r>
      <w:r>
        <w:rPr>
          <w:sz w:val="24"/>
        </w:rPr>
        <w:t xml:space="preserve">werden. </w:t>
      </w:r>
      <w:r>
        <w:rPr>
          <w:sz w:val="24"/>
        </w:rPr>
        <w:t xml:space="preserve">Danach </w:t>
      </w:r>
      <w:r>
        <w:rPr>
          <w:sz w:val="24"/>
        </w:rPr>
        <w:t xml:space="preserve">schließt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ggf. </w:t>
      </w:r>
      <w:r>
        <w:rPr>
          <w:sz w:val="24"/>
        </w:rPr>
        <w:t xml:space="preserve">verkürztes </w:t>
      </w:r>
      <w:r>
        <w:rPr>
          <w:sz w:val="24"/>
        </w:rPr>
        <w:t xml:space="preserve">Stellungnahmeverfahren </w:t>
      </w:r>
      <w:r>
        <w:rPr>
          <w:sz w:val="24"/>
        </w:rPr>
        <w:t xml:space="preserve">an. </w:t>
      </w:r>
      <w:r>
        <w:rPr>
          <w:sz w:val="24"/>
        </w:rPr>
        <w:t xml:space="preserve">Alten-Pflegeheime </w:t>
      </w:r>
      <w:r>
        <w:rPr>
          <w:sz w:val="24"/>
        </w:rPr>
        <w:t xml:space="preserve">werden </w:t>
      </w:r>
      <w:r>
        <w:rPr>
          <w:sz w:val="24"/>
        </w:rPr>
        <w:t xml:space="preserve">zunächst </w:t>
      </w:r>
      <w:r>
        <w:rPr>
          <w:sz w:val="24"/>
        </w:rPr>
        <w:t xml:space="preserve">priorisiert, </w:t>
      </w:r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&gt;80-Jährigen </w:t>
      </w:r>
      <w:r>
        <w:rPr>
          <w:sz w:val="24"/>
        </w:rPr>
        <w:t xml:space="preserve">würde </w:t>
      </w:r>
      <w:r>
        <w:rPr>
          <w:sz w:val="24"/>
        </w:rPr>
        <w:t xml:space="preserve">das </w:t>
      </w:r>
      <w:r>
        <w:rPr>
          <w:sz w:val="24"/>
        </w:rPr>
        <w:t xml:space="preserve">Gesundheitssystem </w:t>
      </w:r>
      <w:r>
        <w:rPr>
          <w:sz w:val="24"/>
        </w:rPr>
        <w:t xml:space="preserve">a.e. </w:t>
      </w:r>
      <w:r>
        <w:rPr>
          <w:sz w:val="24"/>
        </w:rPr>
        <w:t xml:space="preserve">entlastet </w:t>
      </w:r>
      <w:r>
        <w:rPr>
          <w:sz w:val="24"/>
        </w:rPr>
        <w:t xml:space="preserve">(weniger </w:t>
      </w:r>
      <w:r>
        <w:rPr>
          <w:sz w:val="24"/>
        </w:rPr>
        <w:t xml:space="preserve">Hospitalisierungen).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krempeln </w:t>
      </w:r>
      <w:r>
        <w:rPr>
          <w:sz w:val="24"/>
        </w:rPr>
        <w:t xml:space="preserve">die </w:t>
      </w:r>
      <w:r>
        <w:rPr>
          <w:sz w:val="24"/>
        </w:rPr>
        <w:t xml:space="preserve">Ärmel </w:t>
      </w:r>
      <w:r>
        <w:rPr>
          <w:sz w:val="24"/>
        </w:rPr>
        <w:t xml:space="preserve">hoch“, </w:t>
      </w:r>
      <w:r>
        <w:rPr>
          <w:sz w:val="24"/>
        </w:rPr>
        <w:t xml:space="preserve">40 </w:t>
      </w:r>
      <w:r>
        <w:rPr>
          <w:sz w:val="24"/>
        </w:rPr>
        <w:t xml:space="preserve">Seiten </w:t>
      </w:r>
      <w:r>
        <w:rPr>
          <w:sz w:val="24"/>
        </w:rPr>
        <w:t xml:space="preserve">FAQs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dann </w:t>
      </w:r>
      <w:r>
        <w:rPr>
          <w:sz w:val="24"/>
        </w:rPr>
        <w:t xml:space="preserve">die </w:t>
      </w:r>
      <w:r>
        <w:rPr>
          <w:sz w:val="24"/>
        </w:rPr>
        <w:t xml:space="preserve">&gt;80-Jährigen.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Annahme </w:t>
      </w:r>
      <w:r>
        <w:rPr>
          <w:sz w:val="24"/>
        </w:rPr>
        <w:t xml:space="preserve">von </w:t>
      </w:r>
      <w:r>
        <w:rPr>
          <w:sz w:val="24"/>
        </w:rPr>
        <w:t xml:space="preserve">90%-iger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einer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und </w:t>
      </w:r>
      <w:r>
        <w:rPr>
          <w:sz w:val="24"/>
        </w:rPr>
        <w:t xml:space="preserve">einer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sz w:val="24"/>
        </w:rPr>
        <w:t xml:space="preserve">1,25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Impfdosen/Woche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sz w:val="24"/>
        </w:rPr>
        <w:t xml:space="preserve">Impact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Impfstrategien </w:t>
      </w:r>
      <w:r>
        <w:rPr>
          <w:sz w:val="24"/>
        </w:rPr>
        <w:t xml:space="preserve">modelliert. </w:t>
      </w:r>
      <w:r>
        <w:rPr>
          <w:sz w:val="24"/>
        </w:rPr>
        <w:t xml:space="preserve">Bei </w:t>
      </w:r>
      <w:r>
        <w:rPr>
          <w:sz w:val="24"/>
        </w:rPr>
        <w:t xml:space="preserve">Priorisierung </w:t>
      </w:r>
      <w:r>
        <w:rPr>
          <w:sz w:val="24"/>
        </w:rPr>
        <w:t xml:space="preserve">der </w:t>
      </w:r>
      <w:r>
        <w:rPr>
          <w:sz w:val="24"/>
        </w:rPr>
        <w:t xml:space="preserve">&gt;80-Jährigen </w:t>
      </w:r>
      <w:r>
        <w:rPr>
          <w:sz w:val="24"/>
        </w:rPr>
        <w:t xml:space="preserve">würde </w:t>
      </w:r>
      <w:r>
        <w:rPr>
          <w:sz w:val="24"/>
        </w:rPr>
        <w:t xml:space="preserve">das </w:t>
      </w:r>
      <w:r>
        <w:rPr>
          <w:sz w:val="24"/>
        </w:rPr>
        <w:t xml:space="preserve">Gesundheitssystem </w:t>
      </w:r>
      <w:r>
        <w:rPr>
          <w:sz w:val="24"/>
        </w:rPr>
        <w:t xml:space="preserve">a.e. </w:t>
      </w:r>
      <w:r>
        <w:rPr>
          <w:sz w:val="24"/>
        </w:rPr>
        <w:t xml:space="preserve">entlastet </w:t>
      </w:r>
      <w:r>
        <w:rPr>
          <w:sz w:val="24"/>
        </w:rPr>
        <w:t xml:space="preserve">(weniger </w:t>
      </w:r>
      <w:r>
        <w:rPr>
          <w:sz w:val="24"/>
        </w:rPr>
        <w:t xml:space="preserve">Hospitalisierungen).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krempeln </w:t>
      </w:r>
      <w:r>
        <w:rPr>
          <w:sz w:val="24"/>
        </w:rPr>
        <w:t xml:space="preserve">die </w:t>
      </w:r>
      <w:r>
        <w:rPr>
          <w:sz w:val="24"/>
        </w:rPr>
        <w:t xml:space="preserve">Ärmel </w:t>
      </w:r>
      <w:r>
        <w:rPr>
          <w:sz w:val="24"/>
        </w:rPr>
        <w:t xml:space="preserve">hoch“, </w:t>
      </w:r>
      <w:r>
        <w:rPr>
          <w:sz w:val="24"/>
        </w:rPr>
        <w:t xml:space="preserve">40 </w:t>
      </w:r>
      <w:r>
        <w:rPr>
          <w:sz w:val="24"/>
        </w:rPr>
        <w:t xml:space="preserve">Seiten </w:t>
      </w:r>
      <w:r>
        <w:rPr>
          <w:sz w:val="24"/>
        </w:rPr>
        <w:t xml:space="preserve">FAQs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Kommunikation: </w:t>
      </w:r>
      <w:r>
        <w:rPr>
          <w:sz w:val="24"/>
        </w:rPr>
        <w:t xml:space="preserve">Mitarbeit </w:t>
      </w:r>
      <w:r>
        <w:rPr>
          <w:sz w:val="24"/>
        </w:rPr>
        <w:t xml:space="preserve">im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Impfkommunikation </w:t>
      </w:r>
      <w:r>
        <w:rPr>
          <w:sz w:val="24"/>
        </w:rPr>
        <w:t xml:space="preserve">(inklusive </w:t>
      </w:r>
      <w:r>
        <w:rPr>
          <w:sz w:val="24"/>
        </w:rPr>
        <w:t xml:space="preserve">Agenturen), </w:t>
      </w:r>
      <w:r>
        <w:rPr>
          <w:sz w:val="24"/>
        </w:rPr>
        <w:t xml:space="preserve">Slogan </w:t>
      </w:r>
      <w:r>
        <w:rPr>
          <w:sz w:val="24"/>
        </w:rPr>
        <w:t xml:space="preserve">„Wir </w:t>
      </w:r>
      <w:r>
        <w:rPr>
          <w:sz w:val="24"/>
        </w:rPr>
        <w:t xml:space="preserve">krempeln </w:t>
      </w:r>
      <w:r>
        <w:rPr>
          <w:sz w:val="24"/>
        </w:rPr>
        <w:t xml:space="preserve">die </w:t>
      </w:r>
      <w:r>
        <w:rPr>
          <w:sz w:val="24"/>
        </w:rPr>
        <w:t xml:space="preserve">Ärmel </w:t>
      </w:r>
      <w:r>
        <w:rPr>
          <w:sz w:val="24"/>
        </w:rPr>
        <w:t xml:space="preserve">hoch“, </w:t>
      </w:r>
      <w:r>
        <w:rPr>
          <w:sz w:val="24"/>
        </w:rPr>
        <w:t xml:space="preserve">40 </w:t>
      </w:r>
      <w:r>
        <w:rPr>
          <w:sz w:val="24"/>
        </w:rPr>
        <w:t xml:space="preserve">Seiten </w:t>
      </w:r>
      <w:r>
        <w:rPr>
          <w:sz w:val="24"/>
        </w:rPr>
        <w:t xml:space="preserve">FAQs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Qs </w:t>
      </w:r>
      <w:r>
        <w:rPr>
          <w:sz w:val="24"/>
        </w:rPr>
        <w:t xml:space="preserve">zusammengestellt,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stellt, </w:t>
      </w:r>
      <w:r>
        <w:rPr>
          <w:sz w:val="24"/>
        </w:rPr>
        <w:t xml:space="preserve">Erklärvideos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ideos </w:t>
      </w:r>
      <w:r>
        <w:rPr>
          <w:sz w:val="24"/>
        </w:rPr>
        <w:t xml:space="preserve">und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sind </w:t>
      </w:r>
      <w:r>
        <w:rPr>
          <w:sz w:val="24"/>
        </w:rPr>
        <w:t xml:space="preserve">erstellt </w:t>
      </w:r>
      <w:r>
        <w:rPr>
          <w:sz w:val="24"/>
        </w:rPr>
        <w:t xml:space="preserve">/ </w:t>
      </w:r>
      <w:r>
        <w:rPr>
          <w:sz w:val="24"/>
        </w:rPr>
        <w:t xml:space="preserve">werden </w:t>
      </w:r>
      <w:r>
        <w:rPr>
          <w:sz w:val="24"/>
        </w:rPr>
        <w:t xml:space="preserve">finalisiert, </w:t>
      </w:r>
      <w:r>
        <w:rPr>
          <w:sz w:val="24"/>
        </w:rPr>
        <w:t xml:space="preserve">Aufklärungsbögen </w:t>
      </w:r>
      <w:r>
        <w:rPr>
          <w:sz w:val="24"/>
        </w:rPr>
        <w:t xml:space="preserve">und </w:t>
      </w:r>
      <w:r>
        <w:rPr>
          <w:sz w:val="24"/>
        </w:rPr>
        <w:t xml:space="preserve">Einwilligungserklärungen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ngserklärungen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(massiver </w:t>
      </w:r>
      <w:r>
        <w:rPr>
          <w:sz w:val="24"/>
        </w:rPr>
        <w:t xml:space="preserve">Druck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BL). </w:t>
      </w:r>
      <w:r>
        <w:rPr>
          <w:sz w:val="24"/>
        </w:rPr>
        <w:t xml:space="preserve">o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Impfquoten-Monitoring: </w:t>
      </w:r>
      <w:r>
        <w:rPr>
          <w:sz w:val="24"/>
        </w:rPr>
        <w:t xml:space="preserve">2 </w:t>
      </w:r>
      <w:r>
        <w:rPr>
          <w:sz w:val="24"/>
        </w:rPr>
        <w:t xml:space="preserve">Firmen </w:t>
      </w:r>
      <w:r>
        <w:rPr>
          <w:sz w:val="24"/>
        </w:rPr>
        <w:t xml:space="preserve">beauftragt </w:t>
      </w:r>
      <w:r>
        <w:rPr>
          <w:sz w:val="24"/>
        </w:rPr>
        <w:t xml:space="preserve">(Accenture/Bundesdruckerei),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Accenture/Bundesdruckerei), </w:t>
      </w:r>
      <w:r>
        <w:rPr>
          <w:sz w:val="24"/>
        </w:rPr>
        <w:t xml:space="preserve">Projekt </w:t>
      </w:r>
      <w:r>
        <w:rPr>
          <w:sz w:val="24"/>
        </w:rPr>
        <w:t xml:space="preserve">erst </w:t>
      </w:r>
      <w:r>
        <w:rPr>
          <w:sz w:val="24"/>
        </w:rPr>
        <w:t xml:space="preserve">seit </w:t>
      </w:r>
      <w:r>
        <w:rPr>
          <w:sz w:val="24"/>
        </w:rPr>
        <w:t xml:space="preserve">3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Wochen </w:t>
      </w:r>
      <w:r>
        <w:rPr>
          <w:sz w:val="24"/>
        </w:rPr>
        <w:t xml:space="preserve">am </w:t>
      </w:r>
      <w:r>
        <w:rPr>
          <w:sz w:val="24"/>
        </w:rPr>
        <w:t xml:space="preserve">Start </w:t>
      </w:r>
      <w:r>
        <w:rPr>
          <w:sz w:val="24"/>
        </w:rPr>
        <w:t xml:space="preserve">mit </w:t>
      </w:r>
      <w:r>
        <w:rPr>
          <w:sz w:val="24"/>
        </w:rPr>
        <w:t xml:space="preserve">kurzer </w:t>
      </w:r>
      <w:r>
        <w:rPr>
          <w:sz w:val="24"/>
        </w:rPr>
        <w:t xml:space="preserve">Frist </w:t>
      </w:r>
      <w:r>
        <w:rPr>
          <w:sz w:val="24"/>
        </w:rPr>
        <w:t xml:space="preserve">bis </w:t>
      </w:r>
      <w:r>
        <w:rPr>
          <w:sz w:val="24"/>
        </w:rPr>
        <w:t xml:space="preserve">Mitte </w:t>
      </w:r>
      <w:r>
        <w:rPr>
          <w:sz w:val="24"/>
        </w:rPr>
        <w:t xml:space="preserve">Dezember. </w:t>
      </w:r>
      <w:r>
        <w:rPr>
          <w:sz w:val="24"/>
        </w:rPr>
        <w:t xml:space="preserve">o </w:t>
      </w:r>
      <w:r>
        <w:rPr>
          <w:sz w:val="24"/>
        </w:rPr>
        <w:t xml:space="preserve">Surveys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Impfintention </w:t>
      </w:r>
      <w:r>
        <w:rPr>
          <w:sz w:val="24"/>
        </w:rPr>
        <w:t xml:space="preserve">/ </w:t>
      </w:r>
      <w:r>
        <w:rPr>
          <w:b/>
          <w:color w:val="FF0000"/>
          <w:sz w:val="24"/>
        </w:rPr>
        <w:t xml:space="preserve">Impfakzeptanz: </w:t>
      </w:r>
      <w:r>
        <w:rPr>
          <w:sz w:val="24"/>
        </w:rPr>
        <w:t xml:space="preserve">Datenschutzkonzept </w:t>
      </w:r>
      <w:r>
        <w:rPr>
          <w:sz w:val="24"/>
        </w:rPr>
        <w:t xml:space="preserve">wurde </w:t>
      </w:r>
      <w:r>
        <w:rPr>
          <w:sz w:val="24"/>
        </w:rPr>
        <w:t xml:space="preserve">eingereicht,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ngereicht, </w:t>
      </w:r>
      <w:r>
        <w:rPr>
          <w:sz w:val="24"/>
        </w:rPr>
        <w:t xml:space="preserve">Abstimmung </w:t>
      </w:r>
      <w:r>
        <w:rPr>
          <w:sz w:val="24"/>
        </w:rPr>
        <w:t xml:space="preserve">im </w:t>
      </w:r>
      <w:r>
        <w:rPr>
          <w:sz w:val="24"/>
        </w:rPr>
        <w:t xml:space="preserve">Steuerungskreis.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milden </w:t>
      </w:r>
      <w:r>
        <w:rPr>
          <w:sz w:val="24"/>
        </w:rPr>
        <w:t xml:space="preserve">COVID-19 </w:t>
      </w:r>
      <w:r>
        <w:rPr>
          <w:sz w:val="24"/>
        </w:rPr>
        <w:t xml:space="preserve">Verläufen), </w:t>
      </w:r>
      <w:r>
        <w:rPr>
          <w:sz w:val="24"/>
        </w:rPr>
        <w:t xml:space="preserve">was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Indikatoren, </w:t>
      </w:r>
      <w:r>
        <w:rPr>
          <w:sz w:val="24"/>
        </w:rPr>
        <w:t xml:space="preserve">u.a.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Antikörpern, </w:t>
      </w:r>
      <w:r>
        <w:rPr>
          <w:sz w:val="24"/>
        </w:rPr>
        <w:t xml:space="preserve">festgemacht </w:t>
      </w:r>
      <w:r>
        <w:rPr>
          <w:sz w:val="24"/>
        </w:rPr>
        <w:t xml:space="preserve">wird.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gskreis. </w:t>
      </w:r>
      <w:r>
        <w:rPr>
          <w:sz w:val="24"/>
        </w:rPr>
        <w:t xml:space="preserve">o </w:t>
      </w:r>
      <w:r>
        <w:rPr>
          <w:sz w:val="24"/>
        </w:rPr>
        <w:t xml:space="preserve">Krankenhausbasierte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milden </w:t>
      </w:r>
      <w:r>
        <w:rPr>
          <w:sz w:val="24"/>
        </w:rPr>
        <w:t xml:space="preserve">COVID-19 </w:t>
      </w:r>
      <w:r>
        <w:rPr>
          <w:sz w:val="24"/>
        </w:rPr>
        <w:t xml:space="preserve">Verläufen), </w:t>
      </w:r>
      <w:r>
        <w:rPr>
          <w:sz w:val="24"/>
        </w:rPr>
        <w:t xml:space="preserve">was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Indikatoren, </w:t>
      </w:r>
      <w:r>
        <w:rPr>
          <w:sz w:val="24"/>
        </w:rPr>
        <w:t xml:space="preserve">u.a.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Antikörpern, </w:t>
      </w:r>
      <w:r>
        <w:rPr>
          <w:sz w:val="24"/>
        </w:rPr>
        <w:t xml:space="preserve">festgemacht </w:t>
      </w:r>
      <w:r>
        <w:rPr>
          <w:sz w:val="24"/>
        </w:rPr>
        <w:t xml:space="preserve">wird.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t: </w:t>
      </w:r>
      <w:r>
        <w:rPr>
          <w:sz w:val="24"/>
        </w:rPr>
        <w:t xml:space="preserve">Bewilligung </w:t>
      </w:r>
      <w:r>
        <w:rPr>
          <w:sz w:val="24"/>
        </w:rPr>
        <w:t xml:space="preserve">liegt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PEI </w:t>
      </w:r>
      <w:r>
        <w:rPr>
          <w:sz w:val="24"/>
        </w:rPr>
        <w:t xml:space="preserve">geplant. </w:t>
      </w:r>
      <w:r>
        <w:rPr>
          <w:sz w:val="24"/>
        </w:rPr>
        <w:t xml:space="preserve">o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betreffen </w:t>
      </w:r>
      <w:r>
        <w:rPr>
          <w:sz w:val="24"/>
        </w:rPr>
        <w:t xml:space="preserve">u.a.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milden </w:t>
      </w:r>
      <w:r>
        <w:rPr>
          <w:sz w:val="24"/>
        </w:rPr>
        <w:t xml:space="preserve">COVID-19 </w:t>
      </w:r>
      <w:r>
        <w:rPr>
          <w:sz w:val="24"/>
        </w:rPr>
        <w:t xml:space="preserve">Verläufen), </w:t>
      </w:r>
      <w:r>
        <w:rPr>
          <w:sz w:val="24"/>
        </w:rPr>
        <w:t xml:space="preserve">was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Indikatoren, </w:t>
      </w:r>
      <w:r>
        <w:rPr>
          <w:sz w:val="24"/>
        </w:rPr>
        <w:t xml:space="preserve">u.a.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Antikörpern, </w:t>
      </w:r>
      <w:r>
        <w:rPr>
          <w:sz w:val="24"/>
        </w:rPr>
        <w:t xml:space="preserve">festgemacht </w:t>
      </w:r>
      <w:r>
        <w:rPr>
          <w:sz w:val="24"/>
        </w:rPr>
        <w:t xml:space="preserve">wird.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334_Ergebnisprotokoll_Krisenstabssitzung_2020-11-27.pdf - Page: 6</w:t>
      </w:r>
    </w:p>
    <w:p>
      <w:r>
        <w:rPr>
          <w:sz w:val="24"/>
        </w:rPr>
        <w:t xml:space="preserve">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weiter </w:t>
      </w:r>
      <w:r>
        <w:rPr>
          <w:sz w:val="24"/>
        </w:rPr>
        <w:t xml:space="preserve">gelten </w:t>
      </w:r>
      <w:r>
        <w:rPr>
          <w:sz w:val="24"/>
        </w:rPr>
        <w:t xml:space="preserve">(„hilft </w:t>
      </w:r>
      <w:r>
        <w:rPr>
          <w:sz w:val="24"/>
        </w:rPr>
        <w:t xml:space="preserve">gegen </w:t>
      </w:r>
      <w:r>
        <w:rPr>
          <w:sz w:val="24"/>
        </w:rPr>
        <w:t xml:space="preserve">andere </w:t>
      </w:r>
      <w:r>
        <w:rPr>
          <w:sz w:val="24"/>
        </w:rPr>
        <w:t xml:space="preserve">resp. </w:t>
      </w:r>
      <w:r>
        <w:rPr>
          <w:sz w:val="24"/>
        </w:rPr>
        <w:t xml:space="preserve">Erreger“ </w:t>
      </w:r>
      <w:r>
        <w:rPr>
          <w:sz w:val="24"/>
        </w:rPr>
        <w:t xml:space="preserve">weniger </w:t>
      </w:r>
      <w:r>
        <w:rPr>
          <w:sz w:val="24"/>
        </w:rPr>
        <w:t xml:space="preserve">sinnvoll, </w:t>
      </w:r>
      <w:r>
        <w:rPr>
          <w:sz w:val="24"/>
        </w:rPr>
        <w:t xml:space="preserve">stattdessen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populationsbasierte </w:t>
      </w:r>
      <w:r>
        <w:rPr>
          <w:sz w:val="24"/>
        </w:rPr>
        <w:t xml:space="preserve">Maßnahme),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sz w:val="24"/>
        </w:rPr>
        <w:t xml:space="preserve">diejenigen,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Krankheit </w:t>
      </w:r>
      <w:r>
        <w:rPr>
          <w:sz w:val="24"/>
        </w:rPr>
        <w:t xml:space="preserve">durchgemacht </w:t>
      </w:r>
      <w:r>
        <w:rPr>
          <w:sz w:val="24"/>
        </w:rPr>
        <w:t xml:space="preserve">haben,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ob </w:t>
      </w:r>
      <w:r>
        <w:rPr>
          <w:b/>
          <w:color w:val="FF0000"/>
          <w:sz w:val="24"/>
        </w:rPr>
        <w:t xml:space="preserve">Riegelungsimpfungen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durchgeführt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hinterlässt </w:t>
      </w:r>
      <w:r>
        <w:rPr>
          <w:sz w:val="24"/>
        </w:rPr>
        <w:t xml:space="preserve">möglicherweise </w:t>
      </w:r>
      <w:r>
        <w:rPr>
          <w:sz w:val="24"/>
        </w:rPr>
        <w:t xml:space="preserve">stärkere </w:t>
      </w:r>
      <w:r>
        <w:rPr>
          <w:sz w:val="24"/>
        </w:rPr>
        <w:t xml:space="preserve">Immunität </w:t>
      </w:r>
      <w:r>
        <w:rPr>
          <w:sz w:val="24"/>
        </w:rPr>
        <w:t xml:space="preserve">als </w:t>
      </w:r>
      <w:r>
        <w:rPr>
          <w:sz w:val="24"/>
        </w:rPr>
        <w:t xml:space="preserve">durchgemachte </w:t>
      </w:r>
      <w:r>
        <w:rPr>
          <w:sz w:val="24"/>
        </w:rPr>
        <w:t xml:space="preserve">Krankheit </w:t>
      </w:r>
      <w:r>
        <w:rPr>
          <w:sz w:val="24"/>
        </w:rPr>
        <w:t xml:space="preserve">(Immunantwort </w:t>
      </w:r>
      <w:r>
        <w:rPr>
          <w:sz w:val="24"/>
        </w:rPr>
        <w:t xml:space="preserve">durch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milden </w:t>
      </w:r>
      <w:r>
        <w:rPr>
          <w:sz w:val="24"/>
        </w:rPr>
        <w:t xml:space="preserve">COVID-19 </w:t>
      </w:r>
      <w:r>
        <w:rPr>
          <w:sz w:val="24"/>
        </w:rPr>
        <w:t xml:space="preserve">Verläufen), </w:t>
      </w:r>
      <w:r>
        <w:rPr>
          <w:sz w:val="24"/>
        </w:rPr>
        <w:t xml:space="preserve">was </w:t>
      </w:r>
      <w:r>
        <w:rPr>
          <w:sz w:val="24"/>
        </w:rPr>
        <w:t xml:space="preserve">an </w:t>
      </w:r>
      <w:r>
        <w:rPr>
          <w:sz w:val="24"/>
        </w:rPr>
        <w:t xml:space="preserve">unterschiedlichen </w:t>
      </w:r>
      <w:r>
        <w:rPr>
          <w:sz w:val="24"/>
        </w:rPr>
        <w:t xml:space="preserve">Indikatoren, </w:t>
      </w:r>
      <w:r>
        <w:rPr>
          <w:sz w:val="24"/>
        </w:rPr>
        <w:t xml:space="preserve">u.a. </w:t>
      </w:r>
      <w:r>
        <w:rPr>
          <w:sz w:val="24"/>
        </w:rPr>
        <w:t xml:space="preserve">neutralisierenden </w:t>
      </w:r>
      <w:r>
        <w:rPr>
          <w:sz w:val="24"/>
        </w:rPr>
        <w:t xml:space="preserve">Antikörpern, </w:t>
      </w:r>
      <w:r>
        <w:rPr>
          <w:sz w:val="24"/>
        </w:rPr>
        <w:t xml:space="preserve">festgemacht </w:t>
      </w:r>
      <w:r>
        <w:rPr>
          <w:sz w:val="24"/>
        </w:rPr>
        <w:t xml:space="preserve">wird.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kommen, </w:t>
      </w:r>
      <w:r>
        <w:rPr>
          <w:sz w:val="24"/>
        </w:rPr>
        <w:t xml:space="preserve">später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Überführung </w:t>
      </w:r>
      <w:r>
        <w:rPr>
          <w:sz w:val="24"/>
        </w:rPr>
        <w:t xml:space="preserve">ins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kommen, </w:t>
      </w:r>
      <w:r>
        <w:rPr>
          <w:sz w:val="24"/>
        </w:rPr>
        <w:t xml:space="preserve">später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Überführung </w:t>
      </w:r>
      <w:r>
        <w:rPr>
          <w:sz w:val="24"/>
        </w:rPr>
        <w:t xml:space="preserve">ins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kommen, </w:t>
      </w:r>
      <w:r>
        <w:rPr>
          <w:sz w:val="24"/>
        </w:rPr>
        <w:t xml:space="preserve">später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Überführung </w:t>
      </w:r>
      <w:r>
        <w:rPr>
          <w:sz w:val="24"/>
        </w:rPr>
        <w:t xml:space="preserve">ins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Zunächst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kommen, </w:t>
      </w:r>
      <w:r>
        <w:rPr>
          <w:sz w:val="24"/>
        </w:rPr>
        <w:t xml:space="preserve">später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Überführung </w:t>
      </w:r>
      <w:r>
        <w:rPr>
          <w:sz w:val="24"/>
        </w:rPr>
        <w:t xml:space="preserve">ins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kommen, </w:t>
      </w:r>
      <w:r>
        <w:rPr>
          <w:sz w:val="24"/>
        </w:rPr>
        <w:t xml:space="preserve">später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Überführung </w:t>
      </w:r>
      <w:r>
        <w:rPr>
          <w:sz w:val="24"/>
        </w:rPr>
        <w:t xml:space="preserve">ins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ns </w:t>
      </w:r>
      <w:r>
        <w:rPr>
          <w:sz w:val="24"/>
        </w:rPr>
        <w:t xml:space="preserve">niedergelassene </w:t>
      </w:r>
      <w:r>
        <w:rPr>
          <w:sz w:val="24"/>
        </w:rPr>
        <w:t xml:space="preserve">System </w:t>
      </w:r>
      <w:r>
        <w:rPr>
          <w:sz w:val="24"/>
        </w:rPr>
        <w:t xml:space="preserve">geplant </w:t>
      </w:r>
      <w:r>
        <w:rPr>
          <w:sz w:val="24"/>
        </w:rPr>
        <w:t xml:space="preserve">(wobei </w:t>
      </w:r>
      <w:r>
        <w:rPr>
          <w:sz w:val="24"/>
        </w:rPr>
        <w:t xml:space="preserve">die </w:t>
      </w:r>
      <w:r>
        <w:rPr>
          <w:sz w:val="24"/>
        </w:rPr>
        <w:t xml:space="preserve">Weiterführung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dort </w:t>
      </w:r>
      <w:r>
        <w:rPr>
          <w:sz w:val="24"/>
        </w:rPr>
        <w:t xml:space="preserve">ggf. </w:t>
      </w:r>
      <w:r>
        <w:rPr>
          <w:sz w:val="24"/>
        </w:rPr>
        <w:t xml:space="preserve">schwierig </w:t>
      </w:r>
      <w:r>
        <w:rPr>
          <w:sz w:val="24"/>
        </w:rPr>
        <w:t xml:space="preserve">sein </w:t>
      </w:r>
      <w:r>
        <w:rPr>
          <w:sz w:val="24"/>
        </w:rPr>
        <w:t xml:space="preserve">wird).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großes </w:t>
      </w:r>
      <w:r>
        <w:rPr>
          <w:sz w:val="24"/>
        </w:rPr>
        <w:t xml:space="preserve">Hindernis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raschen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angestoßen, </w:t>
      </w:r>
      <w:r>
        <w:rPr>
          <w:sz w:val="24"/>
        </w:rPr>
        <w:t xml:space="preserve">dass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Impfdosen, </w:t>
      </w:r>
      <w:r>
        <w:rPr>
          <w:sz w:val="24"/>
        </w:rPr>
        <w:t xml:space="preserve">die </w:t>
      </w:r>
      <w:r>
        <w:rPr>
          <w:sz w:val="24"/>
        </w:rPr>
        <w:t xml:space="preserve">national </w:t>
      </w:r>
      <w:r>
        <w:rPr>
          <w:sz w:val="24"/>
        </w:rPr>
        <w:t xml:space="preserve">nicht </w:t>
      </w:r>
      <w:r>
        <w:rPr>
          <w:sz w:val="24"/>
        </w:rPr>
        <w:t xml:space="preserve">g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Umsetzung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Verfügbarkeit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Impfzentren. </w:t>
      </w:r>
      <w:r>
        <w:rPr>
          <w:sz w:val="24"/>
        </w:rPr>
        <w:t xml:space="preserve">Jedes </w:t>
      </w:r>
      <w:r>
        <w:rPr>
          <w:sz w:val="24"/>
        </w:rPr>
        <w:t xml:space="preserve">BL </w:t>
      </w:r>
      <w:r>
        <w:rPr>
          <w:sz w:val="24"/>
        </w:rPr>
        <w:t xml:space="preserve">hat </w:t>
      </w:r>
      <w:r>
        <w:rPr>
          <w:sz w:val="24"/>
        </w:rPr>
        <w:t xml:space="preserve">eigene </w:t>
      </w:r>
      <w:r>
        <w:rPr>
          <w:sz w:val="24"/>
        </w:rPr>
        <w:t xml:space="preserve">Strategie </w:t>
      </w:r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angestoßen, </w:t>
      </w:r>
      <w:r>
        <w:rPr>
          <w:sz w:val="24"/>
        </w:rPr>
        <w:t xml:space="preserve">dass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Impfdosen, </w:t>
      </w:r>
      <w:r>
        <w:rPr>
          <w:sz w:val="24"/>
        </w:rPr>
        <w:t xml:space="preserve">die </w:t>
      </w:r>
      <w:r>
        <w:rPr>
          <w:sz w:val="24"/>
        </w:rPr>
        <w:t xml:space="preserve">national </w:t>
      </w:r>
      <w:r>
        <w:rPr>
          <w:sz w:val="24"/>
        </w:rPr>
        <w:t xml:space="preserve">nicht </w:t>
      </w:r>
      <w:r>
        <w:rPr>
          <w:sz w:val="24"/>
        </w:rPr>
        <w:t xml:space="preserve">gebraucht </w:t>
      </w:r>
      <w:r>
        <w:rPr>
          <w:sz w:val="24"/>
        </w:rPr>
        <w:t xml:space="preserve">werden, </w:t>
      </w:r>
      <w:r>
        <w:rPr>
          <w:sz w:val="24"/>
        </w:rPr>
        <w:t xml:space="preserve">an </w:t>
      </w:r>
      <w:r>
        <w:rPr>
          <w:sz w:val="24"/>
        </w:rPr>
        <w:t xml:space="preserve">COVAX </w:t>
      </w:r>
      <w:r>
        <w:rPr>
          <w:sz w:val="24"/>
        </w:rPr>
        <w:t xml:space="preserve">abgegeben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virologischen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325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101 </w:t>
      </w:r>
      <w:r>
        <w:rPr>
          <w:sz w:val="24"/>
        </w:rPr>
        <w:t xml:space="preserve">Rhin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mit </w:t>
      </w:r>
      <w:r>
        <w:rPr>
          <w:sz w:val="24"/>
        </w:rPr>
        <w:t xml:space="preserve">unterschiedlich </w:t>
      </w:r>
      <w:r>
        <w:rPr>
          <w:sz w:val="24"/>
        </w:rPr>
        <w:t xml:space="preserve">vielen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und </w:t>
      </w:r>
      <w:r>
        <w:rPr>
          <w:sz w:val="24"/>
        </w:rPr>
        <w:t xml:space="preserve">mobilen </w:t>
      </w:r>
      <w:r>
        <w:rPr>
          <w:sz w:val="24"/>
        </w:rPr>
        <w:t xml:space="preserve">Teams. </w:t>
      </w:r>
      <w:r>
        <w:rPr>
          <w:sz w:val="24"/>
        </w:rPr>
        <w:t xml:space="preserve">In </w:t>
      </w:r>
      <w:r>
        <w:rPr>
          <w:sz w:val="24"/>
        </w:rPr>
        <w:t xml:space="preserve">BY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Ausschreibung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für </w:t>
      </w:r>
      <w:r>
        <w:rPr>
          <w:sz w:val="24"/>
        </w:rPr>
        <w:t xml:space="preserve">KV- </w:t>
      </w:r>
      <w:r>
        <w:rPr>
          <w:sz w:val="24"/>
        </w:rPr>
        <w:t xml:space="preserve">Ärzte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angestoßen, </w:t>
      </w:r>
      <w:r>
        <w:rPr>
          <w:sz w:val="24"/>
        </w:rPr>
        <w:t xml:space="preserve">dass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Impfdosen, </w:t>
      </w:r>
      <w:r>
        <w:rPr>
          <w:sz w:val="24"/>
        </w:rPr>
        <w:t xml:space="preserve">die </w:t>
      </w:r>
      <w:r>
        <w:rPr>
          <w:sz w:val="24"/>
        </w:rPr>
        <w:t xml:space="preserve">national </w:t>
      </w:r>
      <w:r>
        <w:rPr>
          <w:sz w:val="24"/>
        </w:rPr>
        <w:t xml:space="preserve">nicht </w:t>
      </w:r>
      <w:r>
        <w:rPr>
          <w:sz w:val="24"/>
        </w:rPr>
        <w:t xml:space="preserve">gebraucht </w:t>
      </w:r>
      <w:r>
        <w:rPr>
          <w:sz w:val="24"/>
        </w:rPr>
        <w:t xml:space="preserve">werden, </w:t>
      </w:r>
      <w:r>
        <w:rPr>
          <w:sz w:val="24"/>
        </w:rPr>
        <w:t xml:space="preserve">an </w:t>
      </w:r>
      <w:r>
        <w:rPr>
          <w:sz w:val="24"/>
        </w:rPr>
        <w:t xml:space="preserve">COVAX </w:t>
      </w:r>
      <w:r>
        <w:rPr>
          <w:sz w:val="24"/>
        </w:rPr>
        <w:t xml:space="preserve">abgegeben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virologischen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325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101 </w:t>
      </w:r>
      <w:r>
        <w:rPr>
          <w:sz w:val="24"/>
        </w:rPr>
        <w:t xml:space="preserve">Rhinovirus-positiv, </w:t>
      </w:r>
      <w:r>
        <w:rPr>
          <w:sz w:val="24"/>
        </w:rPr>
        <w:t xml:space="preserve">14 </w:t>
      </w:r>
      <w:r>
        <w:rPr>
          <w:sz w:val="24"/>
        </w:rPr>
        <w:t xml:space="preserve">für </w:t>
      </w:r>
      <w:r>
        <w:rPr>
          <w:sz w:val="24"/>
        </w:rPr>
        <w:t xml:space="preserve">SARS-Cov-2-positiv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positiv. </w:t>
      </w:r>
      <w:r>
        <w:rPr>
          <w:sz w:val="24"/>
        </w:rPr>
        <w:t xml:space="preserve">Bisher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kein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ist </w:t>
      </w:r>
      <w:r>
        <w:rPr>
          <w:sz w:val="24"/>
        </w:rPr>
        <w:t xml:space="preserve">bekannt, </w:t>
      </w:r>
      <w:r>
        <w:rPr>
          <w:sz w:val="24"/>
        </w:rPr>
        <w:t xml:space="preserve">dass </w:t>
      </w:r>
      <w:r>
        <w:rPr>
          <w:sz w:val="24"/>
        </w:rPr>
        <w:t xml:space="preserve">einige </w:t>
      </w:r>
      <w:r>
        <w:rPr>
          <w:sz w:val="24"/>
        </w:rPr>
        <w:t xml:space="preserve">Bundesländer </w:t>
      </w:r>
      <w:r>
        <w:rPr>
          <w:sz w:val="24"/>
        </w:rPr>
        <w:t xml:space="preserve">(z.B.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RP) </w:t>
      </w:r>
      <w:r>
        <w:rPr>
          <w:sz w:val="24"/>
        </w:rPr>
        <w:t xml:space="preserve">Alternativen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Gesamtpakets </w:t>
      </w:r>
      <w:r>
        <w:rPr>
          <w:sz w:val="24"/>
        </w:rPr>
        <w:t xml:space="preserve">suchen,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Einladungen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Impflogistik </w:t>
      </w:r>
      <w:r>
        <w:rPr>
          <w:sz w:val="24"/>
        </w:rPr>
        <w:t xml:space="preserve">erfolgen </w:t>
      </w:r>
      <w:r>
        <w:rPr>
          <w:sz w:val="24"/>
        </w:rPr>
        <w:t xml:space="preserve">könnten. </w:t>
      </w:r>
      <w:r>
        <w:rPr>
          <w:sz w:val="24"/>
        </w:rPr>
        <w:t xml:space="preserve">o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WHO-Allianz </w:t>
      </w:r>
      <w:r>
        <w:rPr>
          <w:sz w:val="24"/>
        </w:rPr>
        <w:t xml:space="preserve">COVAX,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gerechte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weltweit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hat, </w:t>
      </w:r>
      <w:r>
        <w:rPr>
          <w:sz w:val="24"/>
        </w:rPr>
        <w:t xml:space="preserve">beteiligt </w:t>
      </w:r>
      <w:r>
        <w:rPr>
          <w:sz w:val="24"/>
        </w:rPr>
        <w:t xml:space="preserve">sich </w:t>
      </w:r>
      <w:r>
        <w:rPr>
          <w:sz w:val="24"/>
        </w:rPr>
        <w:t xml:space="preserve">Deutschland </w:t>
      </w:r>
      <w:r>
        <w:rPr>
          <w:sz w:val="24"/>
        </w:rPr>
        <w:t xml:space="preserve">nur </w:t>
      </w:r>
      <w:r>
        <w:rPr>
          <w:sz w:val="24"/>
        </w:rPr>
        <w:t xml:space="preserve">finanziell. </w:t>
      </w:r>
      <w:r>
        <w:rPr>
          <w:sz w:val="24"/>
        </w:rPr>
        <w:t xml:space="preserve">Frankreich </w:t>
      </w:r>
      <w:r>
        <w:rPr>
          <w:sz w:val="24"/>
        </w:rPr>
        <w:t xml:space="preserve">hat </w:t>
      </w:r>
      <w:r>
        <w:rPr>
          <w:sz w:val="24"/>
        </w:rPr>
        <w:t xml:space="preserve">angestoßen, </w:t>
      </w:r>
      <w:r>
        <w:rPr>
          <w:sz w:val="24"/>
        </w:rPr>
        <w:t xml:space="preserve">dass </w:t>
      </w:r>
      <w:r>
        <w:rPr>
          <w:sz w:val="24"/>
        </w:rPr>
        <w:t xml:space="preserve">zusätzliche </w:t>
      </w:r>
      <w:r>
        <w:rPr>
          <w:b/>
          <w:color w:val="FF0000"/>
          <w:sz w:val="24"/>
        </w:rPr>
        <w:t xml:space="preserve">Impfdosen, </w:t>
      </w:r>
      <w:r>
        <w:rPr>
          <w:sz w:val="24"/>
        </w:rPr>
        <w:t xml:space="preserve">die </w:t>
      </w:r>
      <w:r>
        <w:rPr>
          <w:sz w:val="24"/>
        </w:rPr>
        <w:t xml:space="preserve">national </w:t>
      </w:r>
      <w:r>
        <w:rPr>
          <w:sz w:val="24"/>
        </w:rPr>
        <w:t xml:space="preserve">nicht </w:t>
      </w:r>
      <w:r>
        <w:rPr>
          <w:sz w:val="24"/>
        </w:rPr>
        <w:t xml:space="preserve">gebraucht </w:t>
      </w:r>
      <w:r>
        <w:rPr>
          <w:sz w:val="24"/>
        </w:rPr>
        <w:t xml:space="preserve">werden, </w:t>
      </w:r>
      <w:r>
        <w:rPr>
          <w:sz w:val="24"/>
        </w:rPr>
        <w:t xml:space="preserve">an </w:t>
      </w:r>
      <w:r>
        <w:rPr>
          <w:sz w:val="24"/>
        </w:rPr>
        <w:t xml:space="preserve">COVAX </w:t>
      </w:r>
      <w:r>
        <w:rPr>
          <w:sz w:val="24"/>
        </w:rPr>
        <w:t xml:space="preserve">abgegeben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virologischen </w:t>
      </w:r>
      <w:r>
        <w:rPr>
          <w:sz w:val="24"/>
        </w:rPr>
        <w:t xml:space="preserve">Surveillance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325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101 </w:t>
      </w:r>
      <w:r>
        <w:rPr>
          <w:sz w:val="24"/>
        </w:rPr>
        <w:t xml:space="preserve">Rhinovirus-positiv, </w:t>
      </w:r>
      <w:r>
        <w:rPr>
          <w:sz w:val="24"/>
        </w:rPr>
        <w:t xml:space="preserve">14 </w:t>
      </w:r>
      <w:r>
        <w:rPr>
          <w:sz w:val="24"/>
        </w:rPr>
        <w:t xml:space="preserve">für </w:t>
      </w:r>
      <w:r>
        <w:rPr>
          <w:sz w:val="24"/>
        </w:rPr>
        <w:t xml:space="preserve">SARS-Cov-2-positiv </w:t>
      </w:r>
      <w:r>
        <w:rPr>
          <w:sz w:val="24"/>
        </w:rPr>
        <w:t xml:space="preserve">und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positiv. </w:t>
      </w:r>
      <w:r>
        <w:rPr>
          <w:sz w:val="24"/>
        </w:rPr>
        <w:t xml:space="preserve">Bisher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keinen </w:t>
      </w:r>
      <w:r>
        <w:rPr>
          <w:sz w:val="24"/>
        </w:rPr>
        <w:t xml:space="preserve">Influenza-Nachweis.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ZBS1 </w:t>
      </w:r>
      <w:r>
        <w:rPr>
          <w:sz w:val="24"/>
        </w:rPr>
        <w:t xml:space="preserve">wurden </w:t>
      </w:r>
      <w:r>
        <w:rPr>
          <w:sz w:val="24"/>
        </w:rPr>
        <w:t xml:space="preserve">850 </w:t>
      </w:r>
      <w:r>
        <w:rPr>
          <w:sz w:val="24"/>
        </w:rPr>
        <w:t xml:space="preserve">Proben </w:t>
      </w:r>
      <w:r>
        <w:rPr>
          <w:sz w:val="24"/>
        </w:rPr>
        <w:t xml:space="preserve">bearbeitet,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252 </w:t>
      </w:r>
      <w:r>
        <w:rPr>
          <w:sz w:val="24"/>
        </w:rPr>
        <w:t xml:space="preserve">positiv </w:t>
      </w:r>
      <w:r>
        <w:rPr>
          <w:sz w:val="24"/>
        </w:rPr>
        <w:t xml:space="preserve">(knapp </w:t>
      </w:r>
      <w:r>
        <w:rPr>
          <w:sz w:val="24"/>
        </w:rPr>
        <w:t xml:space="preserve">30% </w:t>
      </w:r>
      <w:r>
        <w:rPr>
          <w:sz w:val="24"/>
        </w:rPr>
        <w:t xml:space="preserve">Positivenrate). </w:t>
      </w:r>
      <w:r>
        <w:rPr>
          <w:sz w:val="24"/>
        </w:rPr>
        <w:t xml:space="preserve">Dabei </w:t>
      </w:r>
    </w:p>
    <w:p>
      <w:r>
        <w:t>*****</w:t>
      </w:r>
    </w:p>
    <w:p>
      <w:pPr>
        <w:pStyle w:val="Heading2"/>
      </w:pPr>
      <w:r>
        <w:t>335_Agenda_AG-nCoV-Sitzung_2020-11-30.pdf - Page: 1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Aktualisierungsvorschlag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Probenentnahme </w:t>
      </w:r>
      <w:r>
        <w:rPr>
          <w:sz w:val="24"/>
        </w:rPr>
        <w:t xml:space="preserve">für </w:t>
      </w:r>
      <w:r>
        <w:rPr>
          <w:sz w:val="24"/>
        </w:rPr>
        <w:t xml:space="preserve">Antigen-Schnelltests </w:t>
      </w:r>
      <w:r>
        <w:rPr>
          <w:sz w:val="24"/>
        </w:rPr>
        <w:t xml:space="preserve">durch </w:t>
      </w:r>
      <w:r>
        <w:rPr>
          <w:sz w:val="24"/>
        </w:rPr>
        <w:t xml:space="preserve">geschultes, </w:t>
      </w:r>
      <w:r>
        <w:rPr>
          <w:sz w:val="24"/>
        </w:rPr>
        <w:t xml:space="preserve">nicht-medizinisches </w:t>
      </w:r>
      <w:r>
        <w:rPr>
          <w:sz w:val="24"/>
        </w:rPr>
        <w:t xml:space="preserve">Personal </w:t>
      </w:r>
      <w:r>
        <w:rPr>
          <w:sz w:val="24"/>
        </w:rPr>
        <w:t xml:space="preserve"> </w:t>
      </w:r>
      <w:r>
        <w:rPr>
          <w:sz w:val="24"/>
        </w:rPr>
        <w:t xml:space="preserve">Modellierung </w:t>
      </w:r>
      <w:r>
        <w:rPr>
          <w:sz w:val="24"/>
        </w:rPr>
        <w:t xml:space="preserve">„Towards </w:t>
      </w:r>
      <w:r>
        <w:rPr>
          <w:sz w:val="24"/>
        </w:rPr>
        <w:t xml:space="preserve">a </w:t>
      </w:r>
      <w:r>
        <w:rPr>
          <w:sz w:val="24"/>
        </w:rPr>
        <w:t xml:space="preserve">long-term </w:t>
      </w:r>
      <w:r>
        <w:rPr>
          <w:sz w:val="24"/>
        </w:rPr>
        <w:t xml:space="preserve">control </w:t>
      </w:r>
      <w:r>
        <w:rPr>
          <w:sz w:val="24"/>
        </w:rPr>
        <w:t xml:space="preserve">of </w:t>
      </w:r>
      <w:r>
        <w:rPr>
          <w:sz w:val="24"/>
        </w:rPr>
        <w:t xml:space="preserve">COVID-19 </w:t>
      </w:r>
      <w:r>
        <w:rPr>
          <w:sz w:val="24"/>
        </w:rPr>
        <w:t xml:space="preserve">at </w:t>
      </w:r>
      <w:r>
        <w:rPr>
          <w:sz w:val="24"/>
        </w:rPr>
        <w:t xml:space="preserve">low </w:t>
      </w:r>
      <w:r>
        <w:rPr>
          <w:sz w:val="24"/>
        </w:rPr>
        <w:t xml:space="preserve">case </w:t>
      </w:r>
      <w:r>
        <w:rPr>
          <w:sz w:val="24"/>
        </w:rPr>
        <w:t xml:space="preserve">numbers”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„Kontrollstrategie </w:t>
      </w:r>
      <w:r>
        <w:rPr>
          <w:sz w:val="24"/>
        </w:rPr>
        <w:t xml:space="preserve">im </w:t>
      </w:r>
      <w:r>
        <w:rPr>
          <w:sz w:val="24"/>
        </w:rPr>
        <w:t xml:space="preserve">Schulbereich“ </w:t>
      </w:r>
      <w:r>
        <w:rPr>
          <w:sz w:val="24"/>
        </w:rPr>
        <w:t xml:space="preserve">aus </w:t>
      </w:r>
      <w:r>
        <w:rPr>
          <w:sz w:val="24"/>
        </w:rPr>
        <w:t xml:space="preserve">MPK </w:t>
      </w:r>
      <w:r>
        <w:rPr>
          <w:sz w:val="24"/>
        </w:rPr>
        <w:t xml:space="preserve">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336_Ergebnisprotokoll_Krisenstabssitzung_2020-11-30.pdf - Page: 6</w:t>
      </w:r>
    </w:p>
    <w:p>
      <w:r>
        <w:rPr>
          <w:sz w:val="24"/>
        </w:rPr>
        <w:t xml:space="preserve">fgelistet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Bestehende </w:t>
      </w:r>
      <w:r>
        <w:rPr>
          <w:sz w:val="24"/>
        </w:rPr>
        <w:t xml:space="preserve">Dokumente </w:t>
      </w:r>
      <w:r>
        <w:rPr>
          <w:sz w:val="24"/>
        </w:rPr>
        <w:t xml:space="preserve">mit </w:t>
      </w:r>
      <w:r>
        <w:rPr>
          <w:sz w:val="24"/>
        </w:rPr>
        <w:t xml:space="preserve">fachlichen </w:t>
      </w:r>
      <w:r>
        <w:rPr>
          <w:sz w:val="24"/>
        </w:rPr>
        <w:t xml:space="preserve">Empfehlungen </w:t>
      </w:r>
      <w:r>
        <w:rPr>
          <w:sz w:val="24"/>
        </w:rPr>
        <w:t xml:space="preserve">sollen </w:t>
      </w:r>
      <w:r>
        <w:rPr>
          <w:sz w:val="24"/>
        </w:rPr>
        <w:t xml:space="preserve">nicht </w:t>
      </w:r>
      <w:r>
        <w:rPr>
          <w:sz w:val="24"/>
        </w:rPr>
        <w:t xml:space="preserve">verändert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Verweis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sonstigen </w:t>
      </w:r>
      <w:r>
        <w:rPr>
          <w:sz w:val="24"/>
        </w:rPr>
        <w:t xml:space="preserve">Empfehlungen </w:t>
      </w:r>
      <w:r>
        <w:rPr>
          <w:sz w:val="24"/>
        </w:rPr>
        <w:t xml:space="preserve">grundsätzlich </w:t>
      </w:r>
      <w:r>
        <w:rPr>
          <w:sz w:val="24"/>
        </w:rPr>
        <w:t xml:space="preserve">unberührt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Begrifflichkeiten: </w:t>
      </w:r>
      <w:r>
        <w:rPr>
          <w:sz w:val="24"/>
        </w:rPr>
        <w:t xml:space="preserve">sprachlich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Erlass </w:t>
      </w:r>
      <w:r>
        <w:rPr>
          <w:sz w:val="24"/>
        </w:rPr>
        <w:t xml:space="preserve">am </w:t>
      </w:r>
      <w:r>
        <w:rPr>
          <w:sz w:val="24"/>
        </w:rPr>
        <w:t xml:space="preserve">Beschluss </w:t>
      </w:r>
      <w:r>
        <w:rPr>
          <w:sz w:val="24"/>
        </w:rPr>
        <w:t xml:space="preserve">orientiert </w:t>
      </w:r>
      <w:r>
        <w:rPr>
          <w:sz w:val="24"/>
        </w:rPr>
        <w:t xml:space="preserve">werden, </w:t>
      </w:r>
      <w:r>
        <w:rPr>
          <w:sz w:val="24"/>
        </w:rPr>
        <w:t xml:space="preserve">o </w:t>
      </w:r>
      <w:r>
        <w:rPr>
          <w:sz w:val="24"/>
        </w:rPr>
        <w:t xml:space="preserve">Rückverweis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Dokumenten </w:t>
      </w:r>
      <w:r>
        <w:rPr>
          <w:sz w:val="24"/>
        </w:rPr>
        <w:t xml:space="preserve">auf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nicht </w:t>
      </w:r>
      <w:r>
        <w:rPr>
          <w:sz w:val="24"/>
        </w:rPr>
        <w:t xml:space="preserve">erfolgen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Präs </w:t>
      </w:r>
      <w:r>
        <w:rPr>
          <w:sz w:val="24"/>
        </w:rPr>
        <w:t xml:space="preserve">VPräs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viel </w:t>
      </w:r>
      <w:r>
        <w:rPr>
          <w:sz w:val="24"/>
        </w:rPr>
        <w:t xml:space="preserve">Neues </w:t>
      </w:r>
      <w:r>
        <w:rPr>
          <w:sz w:val="24"/>
        </w:rPr>
        <w:t xml:space="preserve">seit </w:t>
      </w:r>
      <w:r>
        <w:rPr>
          <w:sz w:val="24"/>
        </w:rPr>
        <w:t xml:space="preserve">Freitag, </w:t>
      </w:r>
      <w:r>
        <w:rPr>
          <w:sz w:val="24"/>
        </w:rPr>
        <w:t xml:space="preserve">o </w:t>
      </w:r>
      <w:r>
        <w:rPr>
          <w:sz w:val="24"/>
        </w:rPr>
        <w:t xml:space="preserve">Angebot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zum </w:t>
      </w:r>
      <w:r>
        <w:rPr>
          <w:sz w:val="24"/>
        </w:rPr>
        <w:t xml:space="preserve">Probentransport </w:t>
      </w:r>
      <w:r>
        <w:rPr>
          <w:sz w:val="24"/>
        </w:rPr>
        <w:t xml:space="preserve">für </w:t>
      </w:r>
      <w:r>
        <w:rPr>
          <w:sz w:val="24"/>
        </w:rPr>
        <w:t xml:space="preserve">Praxen </w:t>
      </w:r>
      <w:r>
        <w:rPr>
          <w:sz w:val="24"/>
        </w:rPr>
        <w:t xml:space="preserve">und </w:t>
      </w:r>
      <w:r>
        <w:rPr>
          <w:sz w:val="24"/>
        </w:rPr>
        <w:t xml:space="preserve">Labore, </w:t>
      </w:r>
      <w:r>
        <w:rPr>
          <w:sz w:val="24"/>
        </w:rPr>
        <w:t xml:space="preserve">o </w:t>
      </w:r>
      <w:r>
        <w:rPr>
          <w:sz w:val="24"/>
        </w:rPr>
        <w:t xml:space="preserve">Sequenzierung </w:t>
      </w:r>
      <w:r>
        <w:rPr>
          <w:sz w:val="24"/>
        </w:rPr>
        <w:t xml:space="preserve">bestimmter </w:t>
      </w:r>
      <w:r>
        <w:rPr>
          <w:sz w:val="24"/>
        </w:rPr>
        <w:t xml:space="preserve">Proben </w:t>
      </w:r>
      <w:r>
        <w:rPr>
          <w:sz w:val="24"/>
        </w:rPr>
        <w:t xml:space="preserve">geplant </w:t>
      </w:r>
      <w:r>
        <w:rPr>
          <w:sz w:val="24"/>
        </w:rPr>
        <w:t xml:space="preserve">o </w:t>
      </w:r>
      <w:r>
        <w:rPr>
          <w:sz w:val="24"/>
        </w:rPr>
        <w:t xml:space="preserve">1287 </w:t>
      </w:r>
      <w:r>
        <w:rPr>
          <w:sz w:val="24"/>
        </w:rPr>
        <w:t xml:space="preserve">Proben </w:t>
      </w:r>
      <w:r>
        <w:rPr>
          <w:sz w:val="24"/>
        </w:rPr>
        <w:t xml:space="preserve">bearbeitet, </w:t>
      </w:r>
      <w:r>
        <w:rPr>
          <w:sz w:val="24"/>
        </w:rPr>
        <w:t xml:space="preserve">342 </w:t>
      </w:r>
      <w:r>
        <w:rPr>
          <w:sz w:val="24"/>
        </w:rPr>
        <w:t xml:space="preserve">(26,6%) </w:t>
      </w:r>
      <w:r>
        <w:rPr>
          <w:sz w:val="24"/>
        </w:rPr>
        <w:t xml:space="preserve">Positive, </w:t>
      </w:r>
      <w:r>
        <w:rPr>
          <w:sz w:val="24"/>
        </w:rPr>
        <w:t xml:space="preserve">hoher </w:t>
      </w:r>
      <w:r>
        <w:rPr>
          <w:sz w:val="24"/>
        </w:rPr>
        <w:t xml:space="preserve">Anteil, </w:t>
      </w:r>
      <w:r>
        <w:rPr>
          <w:sz w:val="24"/>
        </w:rPr>
        <w:t xml:space="preserve">weil </w:t>
      </w:r>
      <w:r>
        <w:rPr>
          <w:sz w:val="24"/>
        </w:rPr>
        <w:t xml:space="preserve">Labore </w:t>
      </w:r>
      <w:r>
        <w:rPr>
          <w:sz w:val="24"/>
        </w:rPr>
        <w:t xml:space="preserve">aufgefordert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alle </w:t>
      </w:r>
      <w:r>
        <w:rPr>
          <w:sz w:val="24"/>
        </w:rPr>
        <w:t xml:space="preserve">Proben </w:t>
      </w:r>
      <w:r>
        <w:rPr>
          <w:sz w:val="24"/>
        </w:rPr>
        <w:t xml:space="preserve">zu </w:t>
      </w:r>
      <w:r>
        <w:rPr>
          <w:sz w:val="24"/>
        </w:rPr>
        <w:t xml:space="preserve">schicken,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weitere </w:t>
      </w:r>
      <w:r>
        <w:rPr>
          <w:sz w:val="24"/>
        </w:rPr>
        <w:t xml:space="preserve">Antigenteste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Pati </w:t>
      </w:r>
    </w:p>
    <w:p>
      <w:r>
        <w:t>*****</w:t>
      </w:r>
    </w:p>
    <w:p>
      <w:pPr>
        <w:pStyle w:val="Heading2"/>
      </w:pPr>
      <w:r>
        <w:t>337_Agenda_AG-nCoV-Sitzung_2020-12-02.pdf - Page: 1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Weihnachtsfeiertagen </w:t>
      </w:r>
      <w:r>
        <w:rPr>
          <w:sz w:val="24"/>
        </w:rPr>
        <w:t xml:space="preserve">s. </w:t>
      </w:r>
      <w:r>
        <w:rPr>
          <w:sz w:val="24"/>
        </w:rPr>
        <w:t xml:space="preserve">Mail </w:t>
      </w:r>
      <w:r>
        <w:rPr>
          <w:sz w:val="24"/>
        </w:rPr>
        <w:t xml:space="preserve">1.12.2020 </w:t>
      </w:r>
      <w:r>
        <w:rPr>
          <w:sz w:val="24"/>
        </w:rPr>
        <w:t xml:space="preserve">10:38 </w:t>
      </w:r>
      <w:r>
        <w:rPr>
          <w:sz w:val="24"/>
        </w:rPr>
        <w:t xml:space="preserve">Festlegung </w:t>
      </w:r>
      <w:r>
        <w:rPr>
          <w:sz w:val="24"/>
        </w:rPr>
        <w:t xml:space="preserve">wer </w:t>
      </w:r>
      <w:r>
        <w:rPr>
          <w:sz w:val="24"/>
        </w:rPr>
        <w:t xml:space="preserve">den </w:t>
      </w:r>
      <w:r>
        <w:rPr>
          <w:sz w:val="24"/>
        </w:rPr>
        <w:t xml:space="preserve">AE </w:t>
      </w:r>
      <w:r>
        <w:rPr>
          <w:sz w:val="24"/>
        </w:rPr>
        <w:t xml:space="preserve">vorbereitet </w:t>
      </w:r>
      <w:r>
        <w:rPr>
          <w:sz w:val="24"/>
        </w:rPr>
        <w:t xml:space="preserve">e </w:t>
      </w:r>
      <w:r>
        <w:rPr>
          <w:sz w:val="24"/>
        </w:rPr>
        <w:t xml:space="preserve">Email </w:t>
      </w:r>
      <w:r>
        <w:rPr>
          <w:sz w:val="24"/>
        </w:rPr>
        <w:t xml:space="preserve">Ei </w:t>
      </w:r>
      <w:r>
        <w:rPr>
          <w:sz w:val="24"/>
        </w:rPr>
        <w:t xml:space="preserve">02.12. </w:t>
      </w:r>
      <w:r>
        <w:rPr>
          <w:sz w:val="24"/>
        </w:rPr>
        <w:t xml:space="preserve">um </w:t>
      </w:r>
      <w:r>
        <w:rPr>
          <w:sz w:val="24"/>
        </w:rPr>
        <w:t xml:space="preserve">09:37: </w:t>
      </w:r>
      <w:r>
        <w:rPr>
          <w:sz w:val="24"/>
        </w:rPr>
        <w:t xml:space="preserve">re </w:t>
      </w:r>
      <w:r>
        <w:rPr>
          <w:sz w:val="24"/>
        </w:rPr>
        <w:t xml:space="preserve">Quarantänezeitverkürzung </w:t>
      </w:r>
      <w:r>
        <w:rPr>
          <w:sz w:val="24"/>
        </w:rPr>
        <w:t xml:space="preserve">durch </w:t>
      </w:r>
      <w:r>
        <w:rPr>
          <w:sz w:val="24"/>
        </w:rPr>
        <w:t xml:space="preserve">CDC </w:t>
      </w:r>
      <w:r>
        <w:rPr>
          <w:sz w:val="24"/>
        </w:rPr>
        <w:t xml:space="preserve">ZIG </w:t>
      </w:r>
      <w:r>
        <w:rPr>
          <w:sz w:val="24"/>
        </w:rPr>
        <w:t xml:space="preserve">|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CO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Änderungen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337_Agenda_AG-nCoV-Sitzung_2020-12-02.pdf - Page: 1</w:t>
      </w:r>
    </w:p>
    <w:p>
      <w:r>
        <w:rPr>
          <w:sz w:val="24"/>
        </w:rPr>
        <w:t xml:space="preserve">eihnachtsfeiertagen </w:t>
      </w:r>
      <w:r>
        <w:rPr>
          <w:sz w:val="24"/>
        </w:rPr>
        <w:t xml:space="preserve">s. </w:t>
      </w:r>
      <w:r>
        <w:rPr>
          <w:sz w:val="24"/>
        </w:rPr>
        <w:t xml:space="preserve">Mail </w:t>
      </w:r>
      <w:r>
        <w:rPr>
          <w:sz w:val="24"/>
        </w:rPr>
        <w:t xml:space="preserve">1.12.2020 </w:t>
      </w:r>
      <w:r>
        <w:rPr>
          <w:sz w:val="24"/>
        </w:rPr>
        <w:t xml:space="preserve">10:38 </w:t>
      </w:r>
      <w:r>
        <w:rPr>
          <w:sz w:val="24"/>
        </w:rPr>
        <w:t xml:space="preserve">Festlegung </w:t>
      </w:r>
      <w:r>
        <w:rPr>
          <w:sz w:val="24"/>
        </w:rPr>
        <w:t xml:space="preserve">wer </w:t>
      </w:r>
      <w:r>
        <w:rPr>
          <w:sz w:val="24"/>
        </w:rPr>
        <w:t xml:space="preserve">den </w:t>
      </w:r>
      <w:r>
        <w:rPr>
          <w:sz w:val="24"/>
        </w:rPr>
        <w:t xml:space="preserve">AE </w:t>
      </w:r>
      <w:r>
        <w:rPr>
          <w:sz w:val="24"/>
        </w:rPr>
        <w:t xml:space="preserve">vorbereitet </w:t>
      </w:r>
      <w:r>
        <w:rPr>
          <w:sz w:val="24"/>
        </w:rPr>
        <w:t xml:space="preserve"> </w:t>
      </w:r>
      <w:r>
        <w:rPr>
          <w:sz w:val="24"/>
        </w:rPr>
        <w:t xml:space="preserve">Email </w:t>
      </w:r>
      <w:r>
        <w:rPr>
          <w:sz w:val="24"/>
        </w:rPr>
        <w:t xml:space="preserve">Mi </w:t>
      </w:r>
      <w:r>
        <w:rPr>
          <w:sz w:val="24"/>
        </w:rPr>
        <w:t xml:space="preserve">02.12. </w:t>
      </w:r>
      <w:r>
        <w:rPr>
          <w:sz w:val="24"/>
        </w:rPr>
        <w:t xml:space="preserve">um </w:t>
      </w:r>
      <w:r>
        <w:rPr>
          <w:sz w:val="24"/>
        </w:rPr>
        <w:t xml:space="preserve">09:37: </w:t>
      </w:r>
      <w:r>
        <w:rPr>
          <w:sz w:val="24"/>
        </w:rPr>
        <w:t xml:space="preserve">re </w:t>
      </w:r>
      <w:r>
        <w:rPr>
          <w:sz w:val="24"/>
        </w:rPr>
        <w:t xml:space="preserve">Quarantänezeitverkürzung </w:t>
      </w:r>
      <w:r>
        <w:rPr>
          <w:sz w:val="24"/>
        </w:rPr>
        <w:t xml:space="preserve">durch </w:t>
      </w:r>
      <w:r>
        <w:rPr>
          <w:sz w:val="24"/>
        </w:rPr>
        <w:t xml:space="preserve">CDC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Änderungen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338_Ergebnisprotokoll_Krisenstabssitzung_2020-12-02.pdf - Page: 3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Konzepte </w:t>
      </w:r>
      <w:r>
        <w:rPr>
          <w:sz w:val="24"/>
        </w:rPr>
        <w:t xml:space="preserve">aus </w:t>
      </w:r>
      <w:r>
        <w:rPr>
          <w:sz w:val="24"/>
        </w:rPr>
        <w:t xml:space="preserve">Irland </w:t>
      </w:r>
      <w:r>
        <w:rPr>
          <w:sz w:val="24"/>
        </w:rPr>
        <w:t xml:space="preserve">besorgen! </w:t>
      </w:r>
      <w:r>
        <w:rPr>
          <w:sz w:val="24"/>
        </w:rPr>
        <w:t xml:space="preserve">(Wie </w:t>
      </w:r>
      <w:r>
        <w:rPr>
          <w:sz w:val="24"/>
        </w:rPr>
        <w:t xml:space="preserve">werden </w:t>
      </w:r>
      <w:r>
        <w:rPr>
          <w:sz w:val="24"/>
        </w:rPr>
        <w:t xml:space="preserve">dort </w:t>
      </w:r>
      <w:r>
        <w:rPr>
          <w:sz w:val="24"/>
        </w:rPr>
        <w:t xml:space="preserve">Schulen </w:t>
      </w:r>
      <w:r>
        <w:rPr>
          <w:sz w:val="24"/>
        </w:rPr>
        <w:t xml:space="preserve">offengehalten </w:t>
      </w:r>
      <w:r>
        <w:rPr>
          <w:sz w:val="24"/>
        </w:rPr>
        <w:t xml:space="preserve">und </w:t>
      </w:r>
      <w:r>
        <w:rPr>
          <w:sz w:val="24"/>
        </w:rPr>
        <w:t xml:space="preserve">geschützt?) </w:t>
      </w:r>
      <w:r>
        <w:rPr>
          <w:sz w:val="24"/>
        </w:rPr>
        <w:t xml:space="preserve">o </w:t>
      </w:r>
      <w:r>
        <w:rPr>
          <w:sz w:val="24"/>
        </w:rPr>
        <w:t xml:space="preserve">Großes </w:t>
      </w:r>
      <w:r>
        <w:rPr>
          <w:sz w:val="24"/>
        </w:rPr>
        <w:t xml:space="preserve">Lob </w:t>
      </w:r>
      <w:r>
        <w:rPr>
          <w:sz w:val="24"/>
        </w:rPr>
        <w:t xml:space="preserve">und </w:t>
      </w:r>
      <w:r>
        <w:rPr>
          <w:sz w:val="24"/>
        </w:rPr>
        <w:t xml:space="preserve">Dankeschön </w:t>
      </w:r>
      <w:r>
        <w:rPr>
          <w:sz w:val="24"/>
        </w:rPr>
        <w:t xml:space="preserve">an </w:t>
      </w:r>
      <w:r>
        <w:rPr>
          <w:sz w:val="24"/>
        </w:rPr>
        <w:t xml:space="preserve">ZIG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Internationalen </w:t>
      </w:r>
      <w:r>
        <w:rPr>
          <w:sz w:val="24"/>
        </w:rPr>
        <w:t xml:space="preserve">Lage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bezüglich </w:t>
      </w:r>
      <w:r>
        <w:rPr>
          <w:sz w:val="24"/>
        </w:rPr>
        <w:t xml:space="preserve">des </w:t>
      </w:r>
      <w:r>
        <w:rPr>
          <w:sz w:val="24"/>
        </w:rPr>
        <w:t xml:space="preserve">enormen </w:t>
      </w:r>
      <w:r>
        <w:rPr>
          <w:sz w:val="24"/>
        </w:rPr>
        <w:t xml:space="preserve">Anstieges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Russland </w:t>
      </w:r>
      <w:r>
        <w:rPr>
          <w:sz w:val="24"/>
        </w:rPr>
        <w:t xml:space="preserve">– </w:t>
      </w:r>
      <w:r>
        <w:rPr>
          <w:sz w:val="24"/>
        </w:rPr>
        <w:t xml:space="preserve">Sputnik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hier </w:t>
      </w:r>
      <w:r>
        <w:rPr>
          <w:sz w:val="24"/>
        </w:rPr>
        <w:t xml:space="preserve">zugelassen </w:t>
      </w:r>
      <w:r>
        <w:rPr>
          <w:sz w:val="24"/>
        </w:rPr>
        <w:t xml:space="preserve">ToDo: </w:t>
      </w:r>
      <w:r>
        <w:rPr>
          <w:sz w:val="24"/>
        </w:rPr>
        <w:t xml:space="preserve">hier </w:t>
      </w:r>
      <w:r>
        <w:rPr>
          <w:sz w:val="24"/>
        </w:rPr>
        <w:t xml:space="preserve">gilt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Infos </w:t>
      </w:r>
      <w:r>
        <w:rPr>
          <w:sz w:val="24"/>
        </w:rPr>
        <w:t xml:space="preserve">für </w:t>
      </w:r>
      <w:r>
        <w:rPr>
          <w:sz w:val="24"/>
        </w:rPr>
        <w:t xml:space="preserve">Transparenz </w:t>
      </w:r>
      <w:r>
        <w:rPr>
          <w:sz w:val="24"/>
        </w:rPr>
        <w:t xml:space="preserve">zu </w:t>
      </w:r>
      <w:r>
        <w:rPr>
          <w:sz w:val="24"/>
        </w:rPr>
        <w:t xml:space="preserve">erlangen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1.084.743 </w:t>
      </w:r>
      <w:r>
        <w:rPr>
          <w:sz w:val="24"/>
        </w:rPr>
        <w:t xml:space="preserve">(+17.270), </w:t>
      </w:r>
      <w:r>
        <w:rPr>
          <w:sz w:val="24"/>
        </w:rPr>
        <w:t xml:space="preserve">davon </w:t>
      </w:r>
      <w:r>
        <w:rPr>
          <w:sz w:val="24"/>
        </w:rPr>
        <w:t xml:space="preserve">17.123 </w:t>
      </w:r>
      <w:r>
        <w:rPr>
          <w:sz w:val="24"/>
        </w:rPr>
        <w:t xml:space="preserve">(1,6%) </w:t>
      </w:r>
      <w:r>
        <w:rPr>
          <w:sz w:val="24"/>
        </w:rPr>
        <w:t xml:space="preserve">Todesfälle </w:t>
      </w:r>
      <w:r>
        <w:rPr>
          <w:sz w:val="24"/>
        </w:rPr>
        <w:t xml:space="preserve">(+487)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136/100.000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4-Tage-R=0,84; </w:t>
      </w:r>
      <w:r>
        <w:rPr>
          <w:sz w:val="24"/>
        </w:rPr>
        <w:t xml:space="preserve">7-Tage-R=0,89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3.919 </w:t>
      </w:r>
      <w:r>
        <w:rPr>
          <w:sz w:val="24"/>
        </w:rPr>
        <w:t xml:space="preserve">(-7), </w:t>
      </w:r>
      <w:r>
        <w:rPr>
          <w:sz w:val="24"/>
        </w:rPr>
        <w:t xml:space="preserve">invasiv </w:t>
      </w:r>
      <w:r>
        <w:rPr>
          <w:sz w:val="24"/>
        </w:rPr>
        <w:t xml:space="preserve">beatmet: </w:t>
      </w:r>
      <w:r>
        <w:rPr>
          <w:sz w:val="24"/>
        </w:rPr>
        <w:t xml:space="preserve">2.354 </w:t>
      </w:r>
      <w:r>
        <w:rPr>
          <w:sz w:val="24"/>
        </w:rPr>
        <w:t xml:space="preserve">(+35)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deutlicher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2"/>
      </w:pPr>
      <w:r>
        <w:t>338_Ergebnisprotokoll_Krisenstabssitzung_2020-12-02.pdf - Page: 5</w:t>
      </w:r>
    </w:p>
    <w:p>
      <w:r>
        <w:rPr>
          <w:sz w:val="24"/>
        </w:rPr>
        <w:t xml:space="preserve">ation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Pressebriefing </w:t>
      </w:r>
      <w:r>
        <w:rPr>
          <w:sz w:val="24"/>
        </w:rPr>
        <w:t xml:space="preserve">am </w:t>
      </w:r>
      <w:r>
        <w:rPr>
          <w:sz w:val="24"/>
        </w:rPr>
        <w:t xml:space="preserve">Donnerstag, </w:t>
      </w:r>
      <w:r>
        <w:rPr>
          <w:sz w:val="24"/>
        </w:rPr>
        <w:t xml:space="preserve">03.12.2020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Grafik </w:t>
      </w:r>
      <w:r>
        <w:rPr>
          <w:sz w:val="24"/>
        </w:rPr>
        <w:t xml:space="preserve">„7-Tage-Inzidenz </w:t>
      </w:r>
      <w:r>
        <w:rPr>
          <w:sz w:val="24"/>
        </w:rPr>
        <w:t xml:space="preserve">der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Meldewoche“ </w:t>
      </w:r>
      <w:r>
        <w:rPr>
          <w:sz w:val="24"/>
        </w:rPr>
        <w:t xml:space="preserve">(Folie </w:t>
      </w:r>
      <w:r>
        <w:rPr>
          <w:sz w:val="24"/>
        </w:rPr>
        <w:t xml:space="preserve">4 </w:t>
      </w:r>
      <w:r>
        <w:rPr>
          <w:sz w:val="24"/>
        </w:rPr>
        <w:t xml:space="preserve">hier) </w:t>
      </w:r>
      <w:r>
        <w:rPr>
          <w:sz w:val="24"/>
        </w:rPr>
        <w:t xml:space="preserve">morgen </w:t>
      </w:r>
      <w:r>
        <w:rPr>
          <w:sz w:val="24"/>
        </w:rPr>
        <w:t xml:space="preserve">im </w:t>
      </w:r>
      <w:r>
        <w:rPr>
          <w:sz w:val="24"/>
        </w:rPr>
        <w:t xml:space="preserve">Pressebriefing </w:t>
      </w:r>
      <w:r>
        <w:rPr>
          <w:sz w:val="24"/>
        </w:rPr>
        <w:t xml:space="preserve">zeigen </w:t>
      </w:r>
      <w:r>
        <w:rPr>
          <w:sz w:val="24"/>
        </w:rPr>
        <w:t xml:space="preserve">o </w:t>
      </w:r>
      <w:r>
        <w:rPr>
          <w:sz w:val="24"/>
        </w:rPr>
        <w:t xml:space="preserve">Hohes </w:t>
      </w:r>
      <w:r>
        <w:rPr>
          <w:sz w:val="24"/>
        </w:rPr>
        <w:t xml:space="preserve">Aufkommen </w:t>
      </w:r>
      <w:r>
        <w:rPr>
          <w:sz w:val="24"/>
        </w:rPr>
        <w:t xml:space="preserve">an </w:t>
      </w:r>
      <w:r>
        <w:rPr>
          <w:sz w:val="24"/>
        </w:rPr>
        <w:t xml:space="preserve">Bürgeranfragen </w:t>
      </w:r>
      <w:r>
        <w:rPr>
          <w:sz w:val="24"/>
        </w:rPr>
        <w:t xml:space="preserve">zur </w:t>
      </w:r>
      <w:r>
        <w:rPr>
          <w:sz w:val="24"/>
        </w:rPr>
        <w:t xml:space="preserve">DEA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Präs </w:t>
      </w:r>
      <w:r>
        <w:rPr>
          <w:sz w:val="24"/>
        </w:rPr>
        <w:t xml:space="preserve">/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Wöchentlich </w:t>
      </w:r>
      <w:r>
        <w:rPr>
          <w:sz w:val="24"/>
        </w:rPr>
        <w:t xml:space="preserve">ca. </w:t>
      </w:r>
      <w:r>
        <w:rPr>
          <w:sz w:val="24"/>
        </w:rPr>
        <w:t xml:space="preserve">80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2-5 </w:t>
      </w:r>
      <w:r>
        <w:rPr>
          <w:sz w:val="24"/>
        </w:rPr>
        <w:t xml:space="preserve">% </w:t>
      </w:r>
      <w:r>
        <w:rPr>
          <w:sz w:val="24"/>
        </w:rPr>
        <w:t xml:space="preserve">Nachweis </w:t>
      </w:r>
      <w:r>
        <w:rPr>
          <w:sz w:val="24"/>
        </w:rPr>
        <w:t xml:space="preserve">SARS-CoV-2 </w:t>
      </w:r>
      <w:r>
        <w:rPr>
          <w:sz w:val="24"/>
        </w:rPr>
        <w:t xml:space="preserve">o </w:t>
      </w:r>
      <w:r>
        <w:rPr>
          <w:sz w:val="24"/>
        </w:rPr>
        <w:t xml:space="preserve">Abwärtstrend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 </w:t>
      </w:r>
    </w:p>
    <w:p>
      <w:r>
        <w:t>*****</w:t>
      </w:r>
    </w:p>
    <w:p>
      <w:pPr>
        <w:pStyle w:val="Heading2"/>
      </w:pPr>
      <w:r>
        <w:t>338_Ergebnisprotokoll_Krisenstabssitzung_2020-12-02.pdf - Page: 5</w:t>
      </w:r>
    </w:p>
    <w:p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2-5 </w:t>
      </w:r>
      <w:r>
        <w:rPr>
          <w:sz w:val="24"/>
        </w:rPr>
        <w:t xml:space="preserve">% </w:t>
      </w:r>
      <w:r>
        <w:rPr>
          <w:sz w:val="24"/>
        </w:rPr>
        <w:t xml:space="preserve">Nachweis </w:t>
      </w:r>
      <w:r>
        <w:rPr>
          <w:sz w:val="24"/>
        </w:rPr>
        <w:t xml:space="preserve">SARS-CoV-2 </w:t>
      </w:r>
      <w:r>
        <w:rPr>
          <w:sz w:val="24"/>
        </w:rPr>
        <w:t xml:space="preserve">o </w:t>
      </w:r>
      <w:r>
        <w:rPr>
          <w:sz w:val="24"/>
        </w:rPr>
        <w:t xml:space="preserve">Abwärtstrend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gehalten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o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Impfung+AHA+L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kommt </w:t>
      </w:r>
      <w:r>
        <w:rPr>
          <w:sz w:val="24"/>
        </w:rPr>
        <w:t xml:space="preserve">neuer </w:t>
      </w:r>
      <w:r>
        <w:rPr>
          <w:sz w:val="24"/>
        </w:rPr>
        <w:t xml:space="preserve">Schub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-konzepte </w:t>
      </w:r>
      <w:r>
        <w:rPr>
          <w:sz w:val="24"/>
        </w:rPr>
        <w:t xml:space="preserve">o </w:t>
      </w:r>
      <w:r>
        <w:rPr>
          <w:sz w:val="24"/>
        </w:rPr>
        <w:t xml:space="preserve">Unterschied </w:t>
      </w:r>
      <w:r>
        <w:rPr>
          <w:sz w:val="24"/>
        </w:rPr>
        <w:t xml:space="preserve">Influenza </w:t>
      </w:r>
      <w:r>
        <w:rPr>
          <w:sz w:val="24"/>
        </w:rPr>
        <w:t xml:space="preserve">/ </w:t>
      </w:r>
      <w:r>
        <w:rPr>
          <w:sz w:val="24"/>
        </w:rPr>
        <w:t xml:space="preserve">Covid-19: </w:t>
      </w:r>
      <w:r>
        <w:rPr>
          <w:sz w:val="24"/>
        </w:rPr>
        <w:t xml:space="preserve">Covid-19 </w:t>
      </w:r>
      <w:r>
        <w:rPr>
          <w:sz w:val="24"/>
        </w:rPr>
        <w:t xml:space="preserve">braucht </w:t>
      </w:r>
      <w:r>
        <w:rPr>
          <w:sz w:val="24"/>
        </w:rPr>
        <w:t xml:space="preserve">insgesamt </w:t>
      </w:r>
      <w:r>
        <w:rPr>
          <w:sz w:val="24"/>
        </w:rPr>
        <w:t xml:space="preserve">viel </w:t>
      </w:r>
      <w:r>
        <w:rPr>
          <w:sz w:val="24"/>
        </w:rPr>
        <w:t xml:space="preserve">länger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Modellierung </w:t>
      </w:r>
      <w:r>
        <w:rPr>
          <w:sz w:val="24"/>
        </w:rPr>
        <w:t xml:space="preserve">(was </w:t>
      </w:r>
      <w:r>
        <w:rPr>
          <w:sz w:val="24"/>
        </w:rPr>
        <w:t xml:space="preserve">würde </w:t>
      </w:r>
      <w:r>
        <w:rPr>
          <w:sz w:val="24"/>
        </w:rPr>
        <w:t xml:space="preserve">passieren, </w:t>
      </w:r>
      <w:r>
        <w:rPr>
          <w:sz w:val="24"/>
        </w:rPr>
        <w:t xml:space="preserve">bei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oder </w:t>
      </w:r>
      <w:r>
        <w:rPr>
          <w:sz w:val="24"/>
        </w:rPr>
        <w:t xml:space="preserve">14 </w:t>
      </w:r>
      <w:r>
        <w:rPr>
          <w:sz w:val="24"/>
        </w:rPr>
        <w:t xml:space="preserve">Tagen? </w:t>
      </w:r>
      <w:r>
        <w:rPr>
          <w:sz w:val="24"/>
        </w:rPr>
        <w:t xml:space="preserve">R-Reduktion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Auswirkung </w:t>
      </w:r>
      <w:r>
        <w:rPr>
          <w:sz w:val="24"/>
        </w:rPr>
        <w:t xml:space="preserve">der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„R“)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</w:p>
    <w:p>
      <w:r>
        <w:t>*****</w:t>
      </w:r>
    </w:p>
    <w:p>
      <w:pPr>
        <w:pStyle w:val="Heading2"/>
      </w:pPr>
      <w:r>
        <w:t>338_Ergebnisprotokoll_Krisenstabssitzung_2020-12-02.pdf - Page: 5</w:t>
      </w:r>
    </w:p>
    <w:p>
      <w:r>
        <w:rPr>
          <w:sz w:val="24"/>
        </w:rPr>
        <w:t xml:space="preserve">RS-CoV-2 </w:t>
      </w:r>
      <w:r>
        <w:rPr>
          <w:sz w:val="24"/>
        </w:rPr>
        <w:t xml:space="preserve">o </w:t>
      </w:r>
      <w:r>
        <w:rPr>
          <w:sz w:val="24"/>
        </w:rPr>
        <w:t xml:space="preserve">Abwärtstrend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gehalten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o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Impfung+AHA+L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kommt </w:t>
      </w:r>
      <w:r>
        <w:rPr>
          <w:sz w:val="24"/>
        </w:rPr>
        <w:t xml:space="preserve">neuer </w:t>
      </w:r>
      <w:r>
        <w:rPr>
          <w:sz w:val="24"/>
        </w:rPr>
        <w:t xml:space="preserve">Schub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-konzepte </w:t>
      </w:r>
      <w:r>
        <w:rPr>
          <w:sz w:val="24"/>
        </w:rPr>
        <w:t xml:space="preserve">o </w:t>
      </w:r>
      <w:r>
        <w:rPr>
          <w:sz w:val="24"/>
        </w:rPr>
        <w:t xml:space="preserve">Unterschied </w:t>
      </w:r>
      <w:r>
        <w:rPr>
          <w:sz w:val="24"/>
        </w:rPr>
        <w:t xml:space="preserve">Influenza </w:t>
      </w:r>
      <w:r>
        <w:rPr>
          <w:sz w:val="24"/>
        </w:rPr>
        <w:t xml:space="preserve">/ </w:t>
      </w:r>
      <w:r>
        <w:rPr>
          <w:sz w:val="24"/>
        </w:rPr>
        <w:t xml:space="preserve">Covid-19: </w:t>
      </w:r>
      <w:r>
        <w:rPr>
          <w:sz w:val="24"/>
        </w:rPr>
        <w:t xml:space="preserve">Covid-19 </w:t>
      </w:r>
      <w:r>
        <w:rPr>
          <w:sz w:val="24"/>
        </w:rPr>
        <w:t xml:space="preserve">braucht </w:t>
      </w:r>
      <w:r>
        <w:rPr>
          <w:sz w:val="24"/>
        </w:rPr>
        <w:t xml:space="preserve">insgesamt </w:t>
      </w:r>
      <w:r>
        <w:rPr>
          <w:sz w:val="24"/>
        </w:rPr>
        <w:t xml:space="preserve">viel </w:t>
      </w:r>
      <w:r>
        <w:rPr>
          <w:sz w:val="24"/>
        </w:rPr>
        <w:t xml:space="preserve">länger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Modellierung </w:t>
      </w:r>
      <w:r>
        <w:rPr>
          <w:sz w:val="24"/>
        </w:rPr>
        <w:t xml:space="preserve">(was </w:t>
      </w:r>
      <w:r>
        <w:rPr>
          <w:sz w:val="24"/>
        </w:rPr>
        <w:t xml:space="preserve">würde </w:t>
      </w:r>
      <w:r>
        <w:rPr>
          <w:sz w:val="24"/>
        </w:rPr>
        <w:t xml:space="preserve">passieren, </w:t>
      </w:r>
      <w:r>
        <w:rPr>
          <w:sz w:val="24"/>
        </w:rPr>
        <w:t xml:space="preserve">bei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oder </w:t>
      </w:r>
      <w:r>
        <w:rPr>
          <w:sz w:val="24"/>
        </w:rPr>
        <w:t xml:space="preserve">14 </w:t>
      </w:r>
      <w:r>
        <w:rPr>
          <w:sz w:val="24"/>
        </w:rPr>
        <w:t xml:space="preserve">Tagen? </w:t>
      </w:r>
      <w:r>
        <w:rPr>
          <w:sz w:val="24"/>
        </w:rPr>
        <w:t xml:space="preserve">R-Reduktion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Auswirkung </w:t>
      </w:r>
      <w:r>
        <w:rPr>
          <w:sz w:val="24"/>
        </w:rPr>
        <w:t xml:space="preserve">der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„R“)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338_Ergebnisprotokoll_Krisenstabssitzung_2020-12-02.pdf - Page: 5</w:t>
      </w:r>
    </w:p>
    <w:p>
      <w:r>
        <w:rPr>
          <w:sz w:val="24"/>
        </w:rPr>
        <w:t xml:space="preserve">oviren </w:t>
      </w:r>
      <w:r>
        <w:rPr>
          <w:sz w:val="24"/>
        </w:rPr>
        <w:t xml:space="preserve">o </w:t>
      </w:r>
      <w:r>
        <w:rPr>
          <w:sz w:val="24"/>
        </w:rPr>
        <w:t xml:space="preserve">Ausgesprochene </w:t>
      </w:r>
      <w:r>
        <w:rPr>
          <w:sz w:val="24"/>
        </w:rPr>
        <w:t xml:space="preserve">Saisonalität </w:t>
      </w:r>
      <w:r>
        <w:rPr>
          <w:sz w:val="24"/>
        </w:rPr>
        <w:t xml:space="preserve">der </w:t>
      </w:r>
      <w:r>
        <w:rPr>
          <w:sz w:val="24"/>
        </w:rPr>
        <w:t xml:space="preserve">Coronaviren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(Januar/Februar </w:t>
      </w:r>
      <w:r>
        <w:rPr>
          <w:sz w:val="24"/>
        </w:rPr>
        <w:t xml:space="preserve">2021 </w:t>
      </w:r>
      <w:r>
        <w:rPr>
          <w:sz w:val="24"/>
        </w:rPr>
        <w:t xml:space="preserve">könnte </w:t>
      </w:r>
      <w:r>
        <w:rPr>
          <w:sz w:val="24"/>
        </w:rPr>
        <w:t xml:space="preserve">kritisch </w:t>
      </w:r>
      <w:r>
        <w:rPr>
          <w:sz w:val="24"/>
        </w:rPr>
        <w:t xml:space="preserve">werden)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Saison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stärkere </w:t>
      </w:r>
      <w:r>
        <w:rPr>
          <w:sz w:val="24"/>
        </w:rPr>
        <w:t xml:space="preserve">Influenzaaktivität </w:t>
      </w:r>
      <w:r>
        <w:rPr>
          <w:sz w:val="24"/>
        </w:rPr>
        <w:t xml:space="preserve">geben </w:t>
      </w:r>
      <w:r>
        <w:rPr>
          <w:sz w:val="24"/>
        </w:rPr>
        <w:t xml:space="preserve">o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Covid-Maßnahmen </w:t>
      </w:r>
      <w:r>
        <w:rPr>
          <w:sz w:val="24"/>
        </w:rPr>
        <w:t xml:space="preserve">Influenza </w:t>
      </w:r>
      <w:r>
        <w:rPr>
          <w:sz w:val="24"/>
        </w:rPr>
        <w:t xml:space="preserve">„in </w:t>
      </w:r>
      <w:r>
        <w:rPr>
          <w:sz w:val="24"/>
        </w:rPr>
        <w:t xml:space="preserve">Schach“ </w:t>
      </w:r>
      <w:r>
        <w:rPr>
          <w:sz w:val="24"/>
        </w:rPr>
        <w:t xml:space="preserve">gehalten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 </w:t>
      </w:r>
      <w:r>
        <w:rPr>
          <w:sz w:val="24"/>
        </w:rPr>
        <w:t xml:space="preserve">o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Impfung+AHA+L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kommt </w:t>
      </w:r>
      <w:r>
        <w:rPr>
          <w:sz w:val="24"/>
        </w:rPr>
        <w:t xml:space="preserve">neuer </w:t>
      </w:r>
      <w:r>
        <w:rPr>
          <w:sz w:val="24"/>
        </w:rPr>
        <w:t xml:space="preserve">Schub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Impfstoffentwicklung </w:t>
      </w:r>
      <w:r>
        <w:rPr>
          <w:sz w:val="24"/>
        </w:rPr>
        <w:t xml:space="preserve">und </w:t>
      </w:r>
      <w:r>
        <w:rPr>
          <w:sz w:val="24"/>
        </w:rPr>
        <w:t xml:space="preserve">-konzepte </w:t>
      </w:r>
      <w:r>
        <w:rPr>
          <w:sz w:val="24"/>
        </w:rPr>
        <w:t xml:space="preserve">o </w:t>
      </w:r>
      <w:r>
        <w:rPr>
          <w:sz w:val="24"/>
        </w:rPr>
        <w:t xml:space="preserve">Unterschied </w:t>
      </w:r>
      <w:r>
        <w:rPr>
          <w:sz w:val="24"/>
        </w:rPr>
        <w:t xml:space="preserve">Influenza </w:t>
      </w:r>
      <w:r>
        <w:rPr>
          <w:sz w:val="24"/>
        </w:rPr>
        <w:t xml:space="preserve">/ </w:t>
      </w:r>
      <w:r>
        <w:rPr>
          <w:sz w:val="24"/>
        </w:rPr>
        <w:t xml:space="preserve">Covid-19: </w:t>
      </w:r>
      <w:r>
        <w:rPr>
          <w:sz w:val="24"/>
        </w:rPr>
        <w:t xml:space="preserve">Covid-19 </w:t>
      </w:r>
      <w:r>
        <w:rPr>
          <w:sz w:val="24"/>
        </w:rPr>
        <w:t xml:space="preserve">braucht </w:t>
      </w:r>
      <w:r>
        <w:rPr>
          <w:sz w:val="24"/>
        </w:rPr>
        <w:t xml:space="preserve">insgesamt </w:t>
      </w:r>
      <w:r>
        <w:rPr>
          <w:sz w:val="24"/>
        </w:rPr>
        <w:t xml:space="preserve">viel </w:t>
      </w:r>
      <w:r>
        <w:rPr>
          <w:sz w:val="24"/>
        </w:rPr>
        <w:t xml:space="preserve">länger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Modellierung </w:t>
      </w:r>
      <w:r>
        <w:rPr>
          <w:sz w:val="24"/>
        </w:rPr>
        <w:t xml:space="preserve">(was </w:t>
      </w:r>
      <w:r>
        <w:rPr>
          <w:sz w:val="24"/>
        </w:rPr>
        <w:t xml:space="preserve">würde </w:t>
      </w:r>
      <w:r>
        <w:rPr>
          <w:sz w:val="24"/>
        </w:rPr>
        <w:t xml:space="preserve">passieren, </w:t>
      </w:r>
      <w:r>
        <w:rPr>
          <w:sz w:val="24"/>
        </w:rPr>
        <w:t xml:space="preserve">bei </w:t>
      </w:r>
      <w:r>
        <w:rPr>
          <w:sz w:val="24"/>
        </w:rPr>
        <w:t xml:space="preserve">Lockerung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oder </w:t>
      </w:r>
      <w:r>
        <w:rPr>
          <w:sz w:val="24"/>
        </w:rPr>
        <w:t xml:space="preserve">14 </w:t>
      </w:r>
      <w:r>
        <w:rPr>
          <w:sz w:val="24"/>
        </w:rPr>
        <w:t xml:space="preserve">Tagen? </w:t>
      </w:r>
      <w:r>
        <w:rPr>
          <w:sz w:val="24"/>
        </w:rPr>
        <w:t xml:space="preserve">R-Reduktion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4 </w:t>
      </w:r>
      <w:r>
        <w:rPr>
          <w:sz w:val="24"/>
        </w:rPr>
        <w:t xml:space="preserve">Wochen, </w:t>
      </w:r>
      <w:r>
        <w:rPr>
          <w:sz w:val="24"/>
        </w:rPr>
        <w:t xml:space="preserve">Auswirkung </w:t>
      </w:r>
      <w:r>
        <w:rPr>
          <w:sz w:val="24"/>
        </w:rPr>
        <w:t xml:space="preserve">der </w:t>
      </w:r>
      <w:r>
        <w:rPr>
          <w:sz w:val="24"/>
        </w:rPr>
        <w:t xml:space="preserve">verschärften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„R“)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339_Agenda_AG-nCoV-Sitzung_2020-12-04.pdf - Page: 2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| </w:t>
      </w:r>
      <w:r>
        <w:rPr>
          <w:sz w:val="24"/>
        </w:rPr>
        <w:t xml:space="preserve">FG33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 </w:t>
      </w:r>
      <w:r>
        <w:rPr>
          <w:sz w:val="24"/>
        </w:rPr>
        <w:t xml:space="preserve">FG24 </w:t>
      </w:r>
      <w:r>
        <w:rPr>
          <w:sz w:val="24"/>
        </w:rPr>
        <w:t xml:space="preserve">5 </w:t>
      </w:r>
      <w:r>
        <w:rPr>
          <w:sz w:val="24"/>
        </w:rPr>
        <w:t xml:space="preserve">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339_Agenda_AG-nCoV-Sitzung_2020-12-04.pdf - Page: 2</w:t>
      </w:r>
    </w:p>
    <w:p>
      <w:r>
        <w:rPr>
          <w:sz w:val="24"/>
        </w:rPr>
        <w:t xml:space="preserve">SA/ECDC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Flugreisenden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07.12.2020,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 </w:t>
      </w:r>
      <w:r>
        <w:rPr>
          <w:sz w:val="24"/>
        </w:rPr>
        <w:t xml:space="preserve">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FG24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 </w:t>
      </w:r>
    </w:p>
    <w:p>
      <w:r>
        <w:t>*****</w:t>
      </w:r>
    </w:p>
    <w:p>
      <w:pPr>
        <w:pStyle w:val="Heading2"/>
      </w:pPr>
      <w:r>
        <w:t>340_Ergebnisprotokoll_Krisenstabssitzung_2020-12-04.pdf - Page: 7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o </w:t>
      </w:r>
      <w:r>
        <w:rPr>
          <w:sz w:val="24"/>
        </w:rPr>
        <w:t xml:space="preserve">Antigennachweise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diskutiert, </w:t>
      </w:r>
      <w:r>
        <w:rPr>
          <w:sz w:val="24"/>
        </w:rPr>
        <w:t xml:space="preserve">sie </w:t>
      </w:r>
      <w:r>
        <w:rPr>
          <w:sz w:val="24"/>
        </w:rPr>
        <w:t xml:space="preserve">beschreiben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Momentaufnahme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o </w:t>
      </w:r>
      <w:r>
        <w:rPr>
          <w:sz w:val="24"/>
        </w:rPr>
        <w:t xml:space="preserve">Strategiediskussion, </w:t>
      </w:r>
      <w:r>
        <w:rPr>
          <w:sz w:val="24"/>
        </w:rPr>
        <w:t xml:space="preserve">ob </w:t>
      </w:r>
      <w:r>
        <w:rPr>
          <w:sz w:val="24"/>
        </w:rPr>
        <w:t xml:space="preserve">solcherart </w:t>
      </w:r>
      <w:r>
        <w:rPr>
          <w:sz w:val="24"/>
        </w:rPr>
        <w:t xml:space="preserve">Nachweise </w:t>
      </w:r>
      <w:r>
        <w:rPr>
          <w:sz w:val="24"/>
        </w:rPr>
        <w:t xml:space="preserve">erlaubt </w:t>
      </w:r>
      <w:r>
        <w:rPr>
          <w:sz w:val="24"/>
        </w:rPr>
        <w:t xml:space="preserve">bzw. </w:t>
      </w:r>
      <w:r>
        <w:rPr>
          <w:sz w:val="24"/>
        </w:rPr>
        <w:t xml:space="preserve">gefordert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ZIG4 </w:t>
      </w:r>
      <w:r>
        <w:rPr>
          <w:sz w:val="24"/>
        </w:rPr>
        <w:t xml:space="preserve">erstellt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OEs </w:t>
      </w:r>
      <w:r>
        <w:rPr>
          <w:sz w:val="24"/>
        </w:rPr>
        <w:t xml:space="preserve">ein </w:t>
      </w:r>
      <w:r>
        <w:rPr>
          <w:sz w:val="24"/>
        </w:rPr>
        <w:t xml:space="preserve">Optionenpapier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hierdurch </w:t>
      </w:r>
      <w:r>
        <w:rPr>
          <w:sz w:val="24"/>
        </w:rPr>
        <w:t xml:space="preserve">noch </w:t>
      </w:r>
      <w:r>
        <w:rPr>
          <w:sz w:val="24"/>
        </w:rPr>
        <w:t xml:space="preserve">komplexer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wird </w:t>
      </w:r>
      <w:r>
        <w:rPr>
          <w:sz w:val="24"/>
        </w:rPr>
        <w:t xml:space="preserve">kurzfristig </w:t>
      </w:r>
      <w:r>
        <w:rPr>
          <w:sz w:val="24"/>
        </w:rPr>
        <w:t xml:space="preserve">kein </w:t>
      </w:r>
      <w:r>
        <w:rPr>
          <w:sz w:val="24"/>
        </w:rPr>
        <w:t xml:space="preserve">Thema </w:t>
      </w:r>
      <w:r>
        <w:rPr>
          <w:sz w:val="24"/>
        </w:rPr>
        <w:t xml:space="preserve">sein, </w:t>
      </w:r>
      <w:r>
        <w:rPr>
          <w:sz w:val="24"/>
        </w:rPr>
        <w:t xml:space="preserve">da </w:t>
      </w:r>
      <w:r>
        <w:rPr>
          <w:sz w:val="24"/>
        </w:rPr>
        <w:t xml:space="preserve">zunächst </w:t>
      </w:r>
      <w:r>
        <w:rPr>
          <w:sz w:val="24"/>
        </w:rPr>
        <w:t xml:space="preserve">Risikogruppen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Einzelne </w:t>
      </w:r>
      <w:r>
        <w:rPr>
          <w:sz w:val="24"/>
        </w:rPr>
        <w:t xml:space="preserve">Länder </w:t>
      </w:r>
      <w:r>
        <w:rPr>
          <w:sz w:val="24"/>
        </w:rPr>
        <w:t xml:space="preserve">oder </w:t>
      </w:r>
      <w:r>
        <w:rPr>
          <w:sz w:val="24"/>
        </w:rPr>
        <w:t xml:space="preserve">Fluglinien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Entscheidungen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besprechen </w:t>
      </w:r>
      <w:r>
        <w:rPr>
          <w:sz w:val="24"/>
        </w:rPr>
        <w:t xml:space="preserve">und </w:t>
      </w:r>
      <w:r>
        <w:rPr>
          <w:sz w:val="24"/>
        </w:rPr>
        <w:t xml:space="preserve">kommunizieren, </w:t>
      </w:r>
      <w:r>
        <w:rPr>
          <w:sz w:val="24"/>
        </w:rPr>
        <w:t xml:space="preserve">wie </w:t>
      </w:r>
      <w:r>
        <w:rPr>
          <w:sz w:val="24"/>
        </w:rPr>
        <w:t xml:space="preserve">unsere </w:t>
      </w:r>
      <w:r>
        <w:rPr>
          <w:sz w:val="24"/>
        </w:rPr>
        <w:t xml:space="preserve">Stellung </w:t>
      </w:r>
      <w:r>
        <w:rPr>
          <w:sz w:val="24"/>
        </w:rPr>
        <w:t xml:space="preserve">dazu </w:t>
      </w:r>
      <w:r>
        <w:rPr>
          <w:sz w:val="24"/>
        </w:rPr>
        <w:t xml:space="preserve">ist, </w:t>
      </w:r>
      <w:r>
        <w:rPr>
          <w:sz w:val="24"/>
        </w:rPr>
        <w:t xml:space="preserve">um </w:t>
      </w:r>
      <w:r>
        <w:rPr>
          <w:sz w:val="24"/>
        </w:rPr>
        <w:t xml:space="preserve">Muster </w:t>
      </w:r>
      <w:r>
        <w:rPr>
          <w:sz w:val="24"/>
        </w:rPr>
        <w:t xml:space="preserve">Quarantäne </w:t>
      </w:r>
      <w:r>
        <w:rPr>
          <w:sz w:val="24"/>
        </w:rPr>
        <w:t xml:space="preserve">VO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reaktiver </w:t>
      </w:r>
      <w:r>
        <w:rPr>
          <w:sz w:val="24"/>
        </w:rPr>
        <w:t xml:space="preserve">Nacharbeit </w:t>
      </w:r>
      <w:r>
        <w:rPr>
          <w:sz w:val="24"/>
        </w:rPr>
        <w:t xml:space="preserve">vorzubeugen </w:t>
      </w:r>
      <w:r>
        <w:rPr>
          <w:sz w:val="24"/>
        </w:rPr>
        <w:t xml:space="preserve"> </w:t>
      </w:r>
      <w:r>
        <w:rPr>
          <w:sz w:val="24"/>
        </w:rPr>
        <w:t xml:space="preserve">Viel </w:t>
      </w:r>
      <w:r>
        <w:rPr>
          <w:sz w:val="24"/>
        </w:rPr>
        <w:t xml:space="preserve">Überschneidung </w:t>
      </w:r>
      <w:r>
        <w:rPr>
          <w:sz w:val="24"/>
        </w:rPr>
        <w:t xml:space="preserve">mit </w:t>
      </w:r>
      <w:r>
        <w:rPr>
          <w:sz w:val="24"/>
        </w:rPr>
        <w:t xml:space="preserve">FG38-Arbeit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Transport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Diskussion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340_Ergebnisprotokoll_Krisenstabssitzung_2020-12-04.pdf - Page: 7</w:t>
      </w:r>
    </w:p>
    <w:p>
      <w:r>
        <w:rPr>
          <w:sz w:val="24"/>
        </w:rPr>
        <w:t xml:space="preserve">tigennachweise </w:t>
      </w:r>
      <w:r>
        <w:rPr>
          <w:sz w:val="24"/>
        </w:rPr>
        <w:t xml:space="preserve">wurden </w:t>
      </w:r>
      <w:r>
        <w:rPr>
          <w:sz w:val="24"/>
        </w:rPr>
        <w:t xml:space="preserve">viel </w:t>
      </w:r>
      <w:r>
        <w:rPr>
          <w:sz w:val="24"/>
        </w:rPr>
        <w:t xml:space="preserve">diskutiert, </w:t>
      </w:r>
      <w:r>
        <w:rPr>
          <w:sz w:val="24"/>
        </w:rPr>
        <w:t xml:space="preserve">sie </w:t>
      </w:r>
      <w:r>
        <w:rPr>
          <w:sz w:val="24"/>
        </w:rPr>
        <w:t xml:space="preserve">beschreiben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Momentaufnahme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o </w:t>
      </w:r>
      <w:r>
        <w:rPr>
          <w:sz w:val="24"/>
        </w:rPr>
        <w:t xml:space="preserve">Strategiediskussion, </w:t>
      </w:r>
      <w:r>
        <w:rPr>
          <w:sz w:val="24"/>
        </w:rPr>
        <w:t xml:space="preserve">ob </w:t>
      </w:r>
      <w:r>
        <w:rPr>
          <w:sz w:val="24"/>
        </w:rPr>
        <w:t xml:space="preserve">solcherart </w:t>
      </w:r>
      <w:r>
        <w:rPr>
          <w:sz w:val="24"/>
        </w:rPr>
        <w:t xml:space="preserve">Nachweise </w:t>
      </w:r>
      <w:r>
        <w:rPr>
          <w:sz w:val="24"/>
        </w:rPr>
        <w:t xml:space="preserve">erlaubt </w:t>
      </w:r>
      <w:r>
        <w:rPr>
          <w:sz w:val="24"/>
        </w:rPr>
        <w:t xml:space="preserve">bzw. </w:t>
      </w:r>
      <w:r>
        <w:rPr>
          <w:sz w:val="24"/>
        </w:rPr>
        <w:t xml:space="preserve">gefordert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ZIG4 </w:t>
      </w:r>
      <w:r>
        <w:rPr>
          <w:sz w:val="24"/>
        </w:rPr>
        <w:t xml:space="preserve">erstellt </w:t>
      </w:r>
      <w:r>
        <w:rPr>
          <w:sz w:val="24"/>
        </w:rPr>
        <w:t xml:space="preserve">zsm.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OEs </w:t>
      </w:r>
      <w:r>
        <w:rPr>
          <w:sz w:val="24"/>
        </w:rPr>
        <w:t xml:space="preserve">ein </w:t>
      </w:r>
      <w:r>
        <w:rPr>
          <w:sz w:val="24"/>
        </w:rPr>
        <w:t xml:space="preserve">Optionenpapier </w:t>
      </w:r>
      <w:r>
        <w:rPr>
          <w:sz w:val="24"/>
        </w:rPr>
        <w:t xml:space="preserve">o </w:t>
      </w:r>
      <w:r>
        <w:rPr>
          <w:sz w:val="24"/>
        </w:rPr>
        <w:t xml:space="preserve">Risikogebiete </w:t>
      </w:r>
      <w:r>
        <w:rPr>
          <w:sz w:val="24"/>
        </w:rPr>
        <w:t xml:space="preserve">werden </w:t>
      </w:r>
      <w:r>
        <w:rPr>
          <w:sz w:val="24"/>
        </w:rPr>
        <w:t xml:space="preserve">hierdurch </w:t>
      </w:r>
      <w:r>
        <w:rPr>
          <w:sz w:val="24"/>
        </w:rPr>
        <w:t xml:space="preserve">noch </w:t>
      </w:r>
      <w:r>
        <w:rPr>
          <w:sz w:val="24"/>
        </w:rPr>
        <w:t xml:space="preserve">komplexer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für </w:t>
      </w:r>
      <w:r>
        <w:rPr>
          <w:sz w:val="24"/>
        </w:rPr>
        <w:t xml:space="preserve">Reisende </w:t>
      </w:r>
      <w:r>
        <w:rPr>
          <w:sz w:val="24"/>
        </w:rPr>
        <w:t xml:space="preserve">wird </w:t>
      </w:r>
      <w:r>
        <w:rPr>
          <w:sz w:val="24"/>
        </w:rPr>
        <w:t xml:space="preserve">kurzfristig </w:t>
      </w:r>
      <w:r>
        <w:rPr>
          <w:sz w:val="24"/>
        </w:rPr>
        <w:t xml:space="preserve">kein </w:t>
      </w:r>
      <w:r>
        <w:rPr>
          <w:sz w:val="24"/>
        </w:rPr>
        <w:t xml:space="preserve">Thema </w:t>
      </w:r>
      <w:r>
        <w:rPr>
          <w:sz w:val="24"/>
        </w:rPr>
        <w:t xml:space="preserve">sein, </w:t>
      </w:r>
      <w:r>
        <w:rPr>
          <w:sz w:val="24"/>
        </w:rPr>
        <w:t xml:space="preserve">da </w:t>
      </w:r>
      <w:r>
        <w:rPr>
          <w:sz w:val="24"/>
        </w:rPr>
        <w:t xml:space="preserve">zunächst </w:t>
      </w:r>
      <w:r>
        <w:rPr>
          <w:sz w:val="24"/>
        </w:rPr>
        <w:t xml:space="preserve">Risikogruppen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Einzelne </w:t>
      </w:r>
      <w:r>
        <w:rPr>
          <w:sz w:val="24"/>
        </w:rPr>
        <w:t xml:space="preserve">Länder </w:t>
      </w:r>
      <w:r>
        <w:rPr>
          <w:sz w:val="24"/>
        </w:rPr>
        <w:t xml:space="preserve">oder </w:t>
      </w:r>
      <w:r>
        <w:rPr>
          <w:sz w:val="24"/>
        </w:rPr>
        <w:t xml:space="preserve">Fluglinien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Entscheidungen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sollte </w:t>
      </w:r>
      <w:r>
        <w:rPr>
          <w:sz w:val="24"/>
        </w:rPr>
        <w:t xml:space="preserve">besprechen </w:t>
      </w:r>
      <w:r>
        <w:rPr>
          <w:sz w:val="24"/>
        </w:rPr>
        <w:t xml:space="preserve">und </w:t>
      </w:r>
      <w:r>
        <w:rPr>
          <w:sz w:val="24"/>
        </w:rPr>
        <w:t xml:space="preserve">kommunizieren, </w:t>
      </w:r>
      <w:r>
        <w:rPr>
          <w:sz w:val="24"/>
        </w:rPr>
        <w:t xml:space="preserve">wie </w:t>
      </w:r>
      <w:r>
        <w:rPr>
          <w:sz w:val="24"/>
        </w:rPr>
        <w:t xml:space="preserve">unsere </w:t>
      </w:r>
      <w:r>
        <w:rPr>
          <w:sz w:val="24"/>
        </w:rPr>
        <w:t xml:space="preserve">Stellung </w:t>
      </w:r>
      <w:r>
        <w:rPr>
          <w:sz w:val="24"/>
        </w:rPr>
        <w:t xml:space="preserve">dazu </w:t>
      </w:r>
      <w:r>
        <w:rPr>
          <w:sz w:val="24"/>
        </w:rPr>
        <w:t xml:space="preserve">ist, </w:t>
      </w:r>
      <w:r>
        <w:rPr>
          <w:sz w:val="24"/>
        </w:rPr>
        <w:t xml:space="preserve">um </w:t>
      </w:r>
      <w:r>
        <w:rPr>
          <w:sz w:val="24"/>
        </w:rPr>
        <w:t xml:space="preserve">Muster </w:t>
      </w:r>
      <w:r>
        <w:rPr>
          <w:sz w:val="24"/>
        </w:rPr>
        <w:t xml:space="preserve">Quarantäne </w:t>
      </w:r>
      <w:r>
        <w:rPr>
          <w:sz w:val="24"/>
        </w:rPr>
        <w:t xml:space="preserve">VO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reaktiver </w:t>
      </w:r>
      <w:r>
        <w:rPr>
          <w:sz w:val="24"/>
        </w:rPr>
        <w:t xml:space="preserve">Nacharbeit </w:t>
      </w:r>
      <w:r>
        <w:rPr>
          <w:sz w:val="24"/>
        </w:rPr>
        <w:t xml:space="preserve">vorzubeugen </w:t>
      </w:r>
      <w:r>
        <w:rPr>
          <w:sz w:val="24"/>
        </w:rPr>
        <w:t xml:space="preserve"> </w:t>
      </w:r>
      <w:r>
        <w:rPr>
          <w:sz w:val="24"/>
        </w:rPr>
        <w:t xml:space="preserve">Viel </w:t>
      </w:r>
      <w:r>
        <w:rPr>
          <w:sz w:val="24"/>
        </w:rPr>
        <w:t xml:space="preserve">Überschneidung </w:t>
      </w:r>
      <w:r>
        <w:rPr>
          <w:sz w:val="24"/>
        </w:rPr>
        <w:t xml:space="preserve">mit </w:t>
      </w:r>
      <w:r>
        <w:rPr>
          <w:sz w:val="24"/>
        </w:rPr>
        <w:t xml:space="preserve">FG38-Arbeit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Transport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BMVI </w:t>
      </w:r>
      <w:r>
        <w:rPr>
          <w:sz w:val="24"/>
        </w:rPr>
        <w:t xml:space="preserve">zu </w:t>
      </w:r>
      <w:r>
        <w:rPr>
          <w:sz w:val="24"/>
        </w:rPr>
        <w:t xml:space="preserve">Reisekorridoren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Reisen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unter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Test </w:t>
      </w:r>
    </w:p>
    <w:p>
      <w:r>
        <w:t>*****</w:t>
      </w:r>
    </w:p>
    <w:p>
      <w:pPr>
        <w:pStyle w:val="Heading2"/>
      </w:pPr>
      <w:r>
        <w:t>340_Ergebnisprotokoll_Krisenstabssitzung_2020-12-04.pdf - Page: 11</w:t>
      </w:r>
    </w:p>
    <w:p>
      <w:r>
        <w:rPr>
          <w:sz w:val="24"/>
        </w:rPr>
        <w:t xml:space="preserve">ber </w:t>
      </w:r>
      <w:r>
        <w:rPr>
          <w:sz w:val="24"/>
        </w:rPr>
        <w:t xml:space="preserve">so </w:t>
      </w:r>
      <w:r>
        <w:rPr>
          <w:sz w:val="24"/>
        </w:rPr>
        <w:t xml:space="preserve">etwas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Zukunft </w:t>
      </w:r>
      <w:r>
        <w:rPr>
          <w:sz w:val="24"/>
        </w:rPr>
        <w:t xml:space="preserve">nachgedacht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Modellierung </w:t>
      </w:r>
      <w:r>
        <w:rPr>
          <w:sz w:val="24"/>
        </w:rPr>
        <w:t xml:space="preserve">erzeugt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sz w:val="24"/>
        </w:rPr>
        <w:t xml:space="preserve">Evidenz, </w:t>
      </w:r>
      <w:r>
        <w:rPr>
          <w:sz w:val="24"/>
        </w:rPr>
        <w:t xml:space="preserve">sondern </w:t>
      </w:r>
      <w:r>
        <w:rPr>
          <w:sz w:val="24"/>
        </w:rPr>
        <w:t xml:space="preserve">bestätigt </w:t>
      </w:r>
      <w:r>
        <w:rPr>
          <w:sz w:val="24"/>
        </w:rPr>
        <w:t xml:space="preserve">was </w:t>
      </w:r>
      <w:r>
        <w:rPr>
          <w:sz w:val="24"/>
        </w:rPr>
        <w:t xml:space="preserve">wir </w:t>
      </w:r>
      <w:r>
        <w:rPr>
          <w:sz w:val="24"/>
        </w:rPr>
        <w:t xml:space="preserve">bereits </w:t>
      </w:r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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erwartet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verschiebt </w:t>
      </w:r>
      <w:r>
        <w:rPr>
          <w:sz w:val="24"/>
        </w:rPr>
        <w:t xml:space="preserve">sich, </w:t>
      </w:r>
      <w:r>
        <w:rPr>
          <w:sz w:val="24"/>
        </w:rPr>
        <w:t xml:space="preserve">da </w:t>
      </w:r>
      <w:r>
        <w:rPr>
          <w:sz w:val="24"/>
        </w:rPr>
        <w:t xml:space="preserve">weitere </w:t>
      </w:r>
      <w:r>
        <w:rPr>
          <w:sz w:val="24"/>
        </w:rPr>
        <w:t xml:space="preserve">Daten </w:t>
      </w:r>
      <w:r>
        <w:rPr>
          <w:sz w:val="24"/>
        </w:rPr>
        <w:t xml:space="preserve">gefordert </w:t>
      </w:r>
      <w:r>
        <w:rPr>
          <w:sz w:val="24"/>
        </w:rPr>
        <w:t xml:space="preserve">wurden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340_Ergebnisprotokoll_Krisenstabssitzung_2020-12-04.pdf - Page: 11</w:t>
      </w:r>
    </w:p>
    <w:p>
      <w:r>
        <w:rPr>
          <w:sz w:val="24"/>
        </w:rPr>
        <w:t xml:space="preserve">Modellierung </w:t>
      </w:r>
      <w:r>
        <w:rPr>
          <w:sz w:val="24"/>
        </w:rPr>
        <w:t xml:space="preserve">erzeugt </w:t>
      </w:r>
      <w:r>
        <w:rPr>
          <w:sz w:val="24"/>
        </w:rPr>
        <w:t xml:space="preserve">keine </w:t>
      </w:r>
      <w:r>
        <w:rPr>
          <w:sz w:val="24"/>
        </w:rPr>
        <w:t xml:space="preserve">neue </w:t>
      </w:r>
      <w:r>
        <w:rPr>
          <w:sz w:val="24"/>
        </w:rPr>
        <w:t xml:space="preserve">Evidenz, </w:t>
      </w:r>
      <w:r>
        <w:rPr>
          <w:sz w:val="24"/>
        </w:rPr>
        <w:t xml:space="preserve">sondern </w:t>
      </w:r>
      <w:r>
        <w:rPr>
          <w:sz w:val="24"/>
        </w:rPr>
        <w:t xml:space="preserve">bestätigt </w:t>
      </w:r>
      <w:r>
        <w:rPr>
          <w:sz w:val="24"/>
        </w:rPr>
        <w:t xml:space="preserve">was </w:t>
      </w:r>
      <w:r>
        <w:rPr>
          <w:sz w:val="24"/>
        </w:rPr>
        <w:t xml:space="preserve">wir </w:t>
      </w:r>
      <w:r>
        <w:rPr>
          <w:sz w:val="24"/>
        </w:rPr>
        <w:t xml:space="preserve">bereits </w:t>
      </w:r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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erwartet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verschiebt </w:t>
      </w:r>
      <w:r>
        <w:rPr>
          <w:sz w:val="24"/>
        </w:rPr>
        <w:t xml:space="preserve">sich, </w:t>
      </w:r>
      <w:r>
        <w:rPr>
          <w:sz w:val="24"/>
        </w:rPr>
        <w:t xml:space="preserve">da </w:t>
      </w:r>
      <w:r>
        <w:rPr>
          <w:sz w:val="24"/>
        </w:rPr>
        <w:t xml:space="preserve">weitere </w:t>
      </w:r>
      <w:r>
        <w:rPr>
          <w:sz w:val="24"/>
        </w:rPr>
        <w:t xml:space="preserve">Daten </w:t>
      </w:r>
      <w:r>
        <w:rPr>
          <w:sz w:val="24"/>
        </w:rPr>
        <w:t xml:space="preserve">gefordert </w:t>
      </w:r>
      <w:r>
        <w:rPr>
          <w:sz w:val="24"/>
        </w:rPr>
        <w:t xml:space="preserve">wurden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340_Ergebnisprotokoll_Krisenstabssitzung_2020-12-04.pdf - Page: 11</w:t>
      </w:r>
    </w:p>
    <w:p>
      <w:r>
        <w:rPr>
          <w:sz w:val="24"/>
        </w:rPr>
        <w:t xml:space="preserve">wissen, </w:t>
      </w:r>
      <w:r>
        <w:rPr>
          <w:sz w:val="24"/>
        </w:rPr>
        <w:t xml:space="preserve">Irreführung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Nachweis </w:t>
      </w:r>
      <w:r>
        <w:rPr>
          <w:sz w:val="24"/>
        </w:rPr>
        <w:t xml:space="preserve">kommuniziert </w:t>
      </w:r>
      <w:r>
        <w:rPr>
          <w:sz w:val="24"/>
        </w:rPr>
        <w:t xml:space="preserve">wird, </w:t>
      </w:r>
      <w:r>
        <w:rPr>
          <w:sz w:val="24"/>
        </w:rPr>
        <w:t xml:space="preserve">jedoch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Politik,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positive </w:t>
      </w:r>
      <w:r>
        <w:rPr>
          <w:sz w:val="24"/>
        </w:rPr>
        <w:t xml:space="preserve">Wirkung </w:t>
      </w:r>
      <w:r>
        <w:rPr>
          <w:sz w:val="24"/>
        </w:rPr>
        <w:t xml:space="preserve">haben </w:t>
      </w:r>
      <w:r>
        <w:rPr>
          <w:sz w:val="24"/>
        </w:rPr>
        <w:t xml:space="preserve">dadurch,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plastisch </w:t>
      </w:r>
      <w:r>
        <w:rPr>
          <w:sz w:val="24"/>
        </w:rPr>
        <w:t xml:space="preserve">gemacht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erste </w:t>
      </w:r>
      <w:r>
        <w:rPr>
          <w:sz w:val="24"/>
        </w:rPr>
        <w:t xml:space="preserve">Zulassung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Impfstoffes </w:t>
      </w:r>
      <w:r>
        <w:rPr>
          <w:sz w:val="24"/>
        </w:rPr>
        <w:t xml:space="preserve"> </w:t>
      </w:r>
      <w:r>
        <w:rPr>
          <w:sz w:val="24"/>
        </w:rPr>
        <w:t xml:space="preserve">Biontech-Zulassung </w:t>
      </w:r>
      <w:r>
        <w:rPr>
          <w:sz w:val="24"/>
        </w:rPr>
        <w:t xml:space="preserve">am </w:t>
      </w:r>
      <w:r>
        <w:rPr>
          <w:sz w:val="24"/>
        </w:rPr>
        <w:t xml:space="preserve">22.12. </w:t>
      </w:r>
      <w:r>
        <w:rPr>
          <w:sz w:val="24"/>
        </w:rPr>
        <w:t xml:space="preserve">erwartet, </w:t>
      </w:r>
      <w:r>
        <w:rPr>
          <w:sz w:val="24"/>
        </w:rPr>
        <w:t xml:space="preserve">ggf. </w:t>
      </w:r>
      <w:r>
        <w:rPr>
          <w:sz w:val="24"/>
        </w:rPr>
        <w:t xml:space="preserve">früher </w:t>
      </w:r>
      <w:r>
        <w:rPr>
          <w:sz w:val="24"/>
        </w:rPr>
        <w:t xml:space="preserve">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auch </w:t>
      </w:r>
      <w:r>
        <w:rPr>
          <w:sz w:val="24"/>
        </w:rPr>
        <w:t xml:space="preserve">mRNA,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erwartet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verschiebt </w:t>
      </w:r>
      <w:r>
        <w:rPr>
          <w:sz w:val="24"/>
        </w:rPr>
        <w:t xml:space="preserve">sich, </w:t>
      </w:r>
      <w:r>
        <w:rPr>
          <w:sz w:val="24"/>
        </w:rPr>
        <w:t xml:space="preserve">da </w:t>
      </w:r>
      <w:r>
        <w:rPr>
          <w:sz w:val="24"/>
        </w:rPr>
        <w:t xml:space="preserve">weitere </w:t>
      </w:r>
      <w:r>
        <w:rPr>
          <w:sz w:val="24"/>
        </w:rPr>
        <w:t xml:space="preserve">Daten </w:t>
      </w:r>
      <w:r>
        <w:rPr>
          <w:sz w:val="24"/>
        </w:rPr>
        <w:t xml:space="preserve">gefordert </w:t>
      </w:r>
      <w:r>
        <w:rPr>
          <w:sz w:val="24"/>
        </w:rPr>
        <w:t xml:space="preserve">wurden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12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 </w:t>
      </w:r>
      <w:r>
        <w:rPr>
          <w:sz w:val="24"/>
        </w:rPr>
        <w:t xml:space="preserve">STIKO-Sitzung </w:t>
      </w:r>
      <w:r>
        <w:rPr>
          <w:sz w:val="24"/>
        </w:rPr>
        <w:t xml:space="preserve">gestern, </w:t>
      </w:r>
      <w:r>
        <w:rPr>
          <w:sz w:val="24"/>
        </w:rPr>
        <w:t xml:space="preserve">Beschluss </w:t>
      </w:r>
      <w:r>
        <w:rPr>
          <w:sz w:val="24"/>
        </w:rPr>
        <w:t xml:space="preserve">geht </w:t>
      </w:r>
      <w:r>
        <w:rPr>
          <w:sz w:val="24"/>
        </w:rPr>
        <w:t xml:space="preserve">Montag </w:t>
      </w:r>
      <w:r>
        <w:rPr>
          <w:sz w:val="24"/>
        </w:rPr>
        <w:t xml:space="preserve">in </w:t>
      </w:r>
      <w:r>
        <w:rPr>
          <w:sz w:val="24"/>
        </w:rPr>
        <w:t xml:space="preserve">Stellungnahme- </w:t>
      </w:r>
      <w:r>
        <w:rPr>
          <w:sz w:val="24"/>
        </w:rPr>
        <w:t xml:space="preserve">verfahren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und </w:t>
      </w:r>
      <w:r>
        <w:rPr>
          <w:sz w:val="24"/>
        </w:rPr>
        <w:t xml:space="preserve">Fachgesellschaften </w:t>
      </w:r>
      <w:r>
        <w:rPr>
          <w:sz w:val="24"/>
        </w:rPr>
        <w:t xml:space="preserve"> </w:t>
      </w:r>
      <w:r>
        <w:rPr>
          <w:sz w:val="24"/>
        </w:rPr>
        <w:t xml:space="preserve">1. </w:t>
      </w:r>
      <w:r>
        <w:rPr>
          <w:sz w:val="24"/>
        </w:rPr>
        <w:t xml:space="preserve">Priorität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Bewohnerschaft </w:t>
      </w:r>
      <w:r>
        <w:rPr>
          <w:sz w:val="24"/>
        </w:rPr>
        <w:t xml:space="preserve">Altersheime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über </w:t>
      </w:r>
      <w:r>
        <w:rPr>
          <w:sz w:val="24"/>
        </w:rPr>
        <w:t xml:space="preserve">80 </w:t>
      </w:r>
      <w:r>
        <w:rPr>
          <w:sz w:val="24"/>
        </w:rPr>
        <w:t xml:space="preserve">o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Tätigkeiten </w:t>
      </w:r>
      <w:r>
        <w:rPr>
          <w:sz w:val="24"/>
        </w:rPr>
        <w:t xml:space="preserve">oder </w:t>
      </w:r>
      <w:r>
        <w:rPr>
          <w:sz w:val="24"/>
        </w:rPr>
        <w:t xml:space="preserve">Einsatzorten </w:t>
      </w:r>
      <w:r>
        <w:rPr>
          <w:sz w:val="24"/>
        </w:rPr>
        <w:t xml:space="preserve">(aerosolprodu- </w:t>
      </w:r>
      <w:r>
        <w:rPr>
          <w:sz w:val="24"/>
        </w:rPr>
        <w:t xml:space="preserve">zierende </w:t>
      </w:r>
      <w:r>
        <w:rPr>
          <w:sz w:val="24"/>
        </w:rPr>
        <w:t xml:space="preserve">Vorgehen, </w:t>
      </w:r>
      <w:r>
        <w:rPr>
          <w:sz w:val="24"/>
        </w:rPr>
        <w:t xml:space="preserve">Kontakt </w:t>
      </w:r>
      <w:r>
        <w:rPr>
          <w:sz w:val="24"/>
        </w:rPr>
        <w:t xml:space="preserve">Risikogruppen)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sz w:val="24"/>
        </w:rPr>
        <w:t xml:space="preserve">STIKO </w:t>
      </w:r>
      <w:r>
        <w:rPr>
          <w:sz w:val="24"/>
        </w:rPr>
        <w:t xml:space="preserve">vertraulich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iorität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Bewohnerschaft </w:t>
      </w:r>
      <w:r>
        <w:rPr>
          <w:sz w:val="24"/>
        </w:rPr>
        <w:t xml:space="preserve">Altersheime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über </w:t>
      </w:r>
      <w:r>
        <w:rPr>
          <w:sz w:val="24"/>
        </w:rPr>
        <w:t xml:space="preserve">80 </w:t>
      </w:r>
      <w:r>
        <w:rPr>
          <w:sz w:val="24"/>
        </w:rPr>
        <w:t xml:space="preserve">o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Tätigkeiten </w:t>
      </w:r>
      <w:r>
        <w:rPr>
          <w:sz w:val="24"/>
        </w:rPr>
        <w:t xml:space="preserve">oder </w:t>
      </w:r>
      <w:r>
        <w:rPr>
          <w:sz w:val="24"/>
        </w:rPr>
        <w:t xml:space="preserve">Einsatzorten </w:t>
      </w:r>
      <w:r>
        <w:rPr>
          <w:sz w:val="24"/>
        </w:rPr>
        <w:t xml:space="preserve">(aerosolprodu- </w:t>
      </w:r>
      <w:r>
        <w:rPr>
          <w:sz w:val="24"/>
        </w:rPr>
        <w:t xml:space="preserve">zierende </w:t>
      </w:r>
      <w:r>
        <w:rPr>
          <w:sz w:val="24"/>
        </w:rPr>
        <w:t xml:space="preserve">Vorgehen, </w:t>
      </w:r>
      <w:r>
        <w:rPr>
          <w:sz w:val="24"/>
        </w:rPr>
        <w:t xml:space="preserve">Kontakt </w:t>
      </w:r>
      <w:r>
        <w:rPr>
          <w:sz w:val="24"/>
        </w:rPr>
        <w:t xml:space="preserve">Risikogruppen)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sz w:val="24"/>
        </w:rPr>
        <w:t xml:space="preserve">STIKO </w:t>
      </w:r>
      <w:r>
        <w:rPr>
          <w:sz w:val="24"/>
        </w:rPr>
        <w:t xml:space="preserve">vertraulich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ltersheimen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mit </w:t>
      </w:r>
      <w:r>
        <w:rPr>
          <w:sz w:val="24"/>
        </w:rPr>
        <w:t xml:space="preserve">besonderen </w:t>
      </w:r>
      <w:r>
        <w:rPr>
          <w:sz w:val="24"/>
        </w:rPr>
        <w:t xml:space="preserve">Tätigkeiten </w:t>
      </w:r>
      <w:r>
        <w:rPr>
          <w:sz w:val="24"/>
        </w:rPr>
        <w:t xml:space="preserve">oder </w:t>
      </w:r>
      <w:r>
        <w:rPr>
          <w:sz w:val="24"/>
        </w:rPr>
        <w:t xml:space="preserve">Einsatzorten </w:t>
      </w:r>
      <w:r>
        <w:rPr>
          <w:sz w:val="24"/>
        </w:rPr>
        <w:t xml:space="preserve">(aerosolprodu- </w:t>
      </w:r>
      <w:r>
        <w:rPr>
          <w:sz w:val="24"/>
        </w:rPr>
        <w:t xml:space="preserve">zierende </w:t>
      </w:r>
      <w:r>
        <w:rPr>
          <w:sz w:val="24"/>
        </w:rPr>
        <w:t xml:space="preserve">Vorgehen, </w:t>
      </w:r>
      <w:r>
        <w:rPr>
          <w:sz w:val="24"/>
        </w:rPr>
        <w:t xml:space="preserve">Kontakt </w:t>
      </w:r>
      <w:r>
        <w:rPr>
          <w:sz w:val="24"/>
        </w:rPr>
        <w:t xml:space="preserve">Risikogruppen)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sz w:val="24"/>
        </w:rPr>
        <w:t xml:space="preserve">STIKO </w:t>
      </w:r>
      <w:r>
        <w:rPr>
          <w:sz w:val="24"/>
        </w:rPr>
        <w:t xml:space="preserve">vertraulich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Biontech </w:t>
      </w:r>
      <w:r>
        <w:rPr>
          <w:sz w:val="24"/>
        </w:rPr>
        <w:t xml:space="preserve">(zu </w:t>
      </w:r>
      <w:r>
        <w:rPr>
          <w:sz w:val="24"/>
        </w:rPr>
        <w:t xml:space="preserve">48.000 </w:t>
      </w:r>
      <w:r>
        <w:rPr>
          <w:sz w:val="24"/>
        </w:rPr>
        <w:t xml:space="preserve">TN) </w:t>
      </w:r>
      <w:r>
        <w:rPr>
          <w:sz w:val="24"/>
        </w:rPr>
        <w:t xml:space="preserve">wurden </w:t>
      </w:r>
      <w:r>
        <w:rPr>
          <w:sz w:val="24"/>
        </w:rPr>
        <w:t xml:space="preserve">STIKO </w:t>
      </w:r>
      <w:r>
        <w:rPr>
          <w:sz w:val="24"/>
        </w:rPr>
        <w:t xml:space="preserve">vertraulich </w:t>
      </w:r>
      <w:r>
        <w:rPr>
          <w:sz w:val="24"/>
        </w:rPr>
        <w:t xml:space="preserve">durch </w:t>
      </w:r>
      <w:r>
        <w:rPr>
          <w:sz w:val="24"/>
        </w:rPr>
        <w:t xml:space="preserve">BMG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stellt,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Sicherheit </w:t>
      </w:r>
      <w:r>
        <w:rPr>
          <w:sz w:val="24"/>
        </w:rPr>
        <w:t xml:space="preserve">wie </w:t>
      </w:r>
      <w:r>
        <w:rPr>
          <w:sz w:val="24"/>
        </w:rPr>
        <w:t xml:space="preserve">erwartet </w:t>
      </w:r>
      <w:r>
        <w:rPr>
          <w:sz w:val="24"/>
        </w:rPr>
        <w:t xml:space="preserve">gut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Umsetzung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hat </w:t>
      </w:r>
      <w:r>
        <w:rPr>
          <w:sz w:val="24"/>
        </w:rPr>
        <w:t xml:space="preserve">Tiefkühlschränke,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lschränke, </w:t>
      </w:r>
      <w:r>
        <w:rPr>
          <w:sz w:val="24"/>
        </w:rPr>
        <w:t xml:space="preserve">die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Ziel: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sollen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Ziel: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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zwei </w:t>
      </w:r>
      <w:r>
        <w:rPr>
          <w:sz w:val="24"/>
        </w:rPr>
        <w:t xml:space="preserve">Gruppen </w:t>
      </w:r>
      <w:r>
        <w:rPr>
          <w:sz w:val="24"/>
        </w:rPr>
        <w:t xml:space="preserve">o </w:t>
      </w:r>
      <w:r>
        <w:rPr>
          <w:sz w:val="24"/>
        </w:rPr>
        <w:t xml:space="preserve">Vulnerable </w:t>
      </w:r>
      <w:r>
        <w:rPr>
          <w:sz w:val="24"/>
        </w:rPr>
        <w:t xml:space="preserve">Per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weiterhin </w:t>
      </w:r>
      <w:r>
        <w:rPr>
          <w:sz w:val="24"/>
        </w:rPr>
        <w:t xml:space="preserve">Hygienemaßnahmen </w:t>
      </w:r>
      <w:r>
        <w:rPr>
          <w:sz w:val="24"/>
        </w:rPr>
        <w:t xml:space="preserve">einhalten </w:t>
      </w:r>
      <w:r>
        <w:rPr>
          <w:sz w:val="24"/>
        </w:rPr>
        <w:t xml:space="preserve">o </w:t>
      </w:r>
      <w:r>
        <w:rPr>
          <w:sz w:val="24"/>
        </w:rPr>
        <w:t xml:space="preserve">Quarantänehandhabe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Ziel: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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zwei </w:t>
      </w:r>
      <w:r>
        <w:rPr>
          <w:sz w:val="24"/>
        </w:rPr>
        <w:t xml:space="preserve">Gruppen </w:t>
      </w:r>
      <w:r>
        <w:rPr>
          <w:sz w:val="24"/>
        </w:rPr>
        <w:t xml:space="preserve">o </w:t>
      </w:r>
      <w:r>
        <w:rPr>
          <w:sz w:val="24"/>
        </w:rPr>
        <w:t xml:space="preserve">Vulnerable </w:t>
      </w:r>
      <w:r>
        <w:rPr>
          <w:sz w:val="24"/>
        </w:rPr>
        <w:t xml:space="preserve">Personen </w:t>
      </w:r>
      <w:r>
        <w:rPr>
          <w:sz w:val="24"/>
        </w:rPr>
        <w:t xml:space="preserve">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Vorerk </w:t>
      </w:r>
    </w:p>
    <w:p>
      <w:r>
        <w:t>*****</w:t>
      </w:r>
    </w:p>
    <w:p>
      <w:pPr>
        <w:pStyle w:val="Heading2"/>
      </w:pPr>
      <w:r>
        <w:t>340_Ergebnisprotokoll_Krisenstabssitzung_2020-12-04.pdf - Page: 12</w:t>
      </w:r>
    </w:p>
    <w:p>
      <w:r>
        <w:rPr>
          <w:sz w:val="24"/>
        </w:rPr>
        <w:t xml:space="preserve">arantänehandhabe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Erkrankung </w:t>
      </w:r>
      <w:r>
        <w:rPr>
          <w:sz w:val="24"/>
        </w:rPr>
        <w:t xml:space="preserve">durchgemacht </w:t>
      </w:r>
      <w:r>
        <w:rPr>
          <w:sz w:val="24"/>
        </w:rPr>
        <w:t xml:space="preserve">haben </w:t>
      </w:r>
      <w:r>
        <w:rPr>
          <w:sz w:val="24"/>
        </w:rPr>
        <w:t xml:space="preserve"> </w:t>
      </w:r>
      <w:r>
        <w:rPr>
          <w:sz w:val="24"/>
        </w:rPr>
        <w:t xml:space="preserve">Immunität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angenommen </w:t>
      </w:r>
      <w:r>
        <w:rPr>
          <w:sz w:val="24"/>
        </w:rPr>
        <w:t xml:space="preserve">mindestens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in </w:t>
      </w:r>
      <w:r>
        <w:rPr>
          <w:sz w:val="24"/>
        </w:rPr>
        <w:t xml:space="preserve">Emulsion </w:t>
      </w:r>
      <w:r>
        <w:rPr>
          <w:sz w:val="24"/>
        </w:rPr>
        <w:t xml:space="preserve">aus </w:t>
      </w:r>
      <w:r>
        <w:rPr>
          <w:sz w:val="24"/>
        </w:rPr>
        <w:t xml:space="preserve">Nanolipidartikeln </w:t>
      </w:r>
      <w:r>
        <w:rPr>
          <w:sz w:val="24"/>
        </w:rPr>
        <w:t xml:space="preserve">eingebettet, </w:t>
      </w:r>
      <w:r>
        <w:rPr>
          <w:sz w:val="24"/>
        </w:rPr>
        <w:t xml:space="preserve">wahrscheinlich </w:t>
      </w:r>
      <w:r>
        <w:rPr>
          <w:sz w:val="24"/>
        </w:rPr>
        <w:t xml:space="preserve">kein </w:t>
      </w:r>
      <w:r>
        <w:rPr>
          <w:sz w:val="24"/>
        </w:rPr>
        <w:t xml:space="preserve">Haifischprodukt </w:t>
      </w:r>
      <w:r>
        <w:rPr>
          <w:sz w:val="24"/>
        </w:rPr>
        <w:t xml:space="preserve">o </w:t>
      </w:r>
      <w:r>
        <w:rPr>
          <w:sz w:val="24"/>
        </w:rPr>
        <w:t xml:space="preserve">Nachweis </w:t>
      </w:r>
      <w:r>
        <w:rPr>
          <w:sz w:val="24"/>
        </w:rPr>
        <w:t xml:space="preserve">über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gehandhabt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jeder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 </w:t>
      </w:r>
      <w:r>
        <w:rPr>
          <w:sz w:val="24"/>
        </w:rPr>
        <w:t xml:space="preserve">auch, </w:t>
      </w:r>
      <w:r>
        <w:rPr>
          <w:sz w:val="24"/>
        </w:rPr>
        <w:t xml:space="preserve">gelber </w:t>
      </w:r>
      <w:r>
        <w:rPr>
          <w:b/>
          <w:color w:val="FF0000"/>
          <w:sz w:val="24"/>
        </w:rPr>
        <w:t xml:space="preserve">Impfpass </w:t>
      </w:r>
      <w:r>
        <w:rPr>
          <w:sz w:val="24"/>
        </w:rPr>
        <w:t xml:space="preserve">und </w:t>
      </w:r>
      <w:r>
        <w:rPr>
          <w:sz w:val="24"/>
        </w:rPr>
        <w:t xml:space="preserve">Dokumentation </w:t>
      </w:r>
      <w:r>
        <w:rPr>
          <w:sz w:val="24"/>
        </w:rPr>
        <w:t xml:space="preserve">o </w:t>
      </w:r>
      <w:r>
        <w:rPr>
          <w:sz w:val="24"/>
        </w:rPr>
        <w:t xml:space="preserve">Biontech </w:t>
      </w:r>
      <w:r>
        <w:rPr>
          <w:sz w:val="24"/>
        </w:rPr>
        <w:t xml:space="preserve">plant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Maschinen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die </w:t>
      </w:r>
      <w:r>
        <w:rPr>
          <w:sz w:val="24"/>
        </w:rPr>
        <w:t xml:space="preserve">Aufkleber </w:t>
      </w:r>
      <w:r>
        <w:rPr>
          <w:sz w:val="24"/>
        </w:rPr>
        <w:t xml:space="preserve">ausdrucken </w:t>
      </w:r>
      <w:r>
        <w:rPr>
          <w:sz w:val="24"/>
        </w:rPr>
        <w:t xml:space="preserve">Quantifizierung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schweren </w:t>
      </w:r>
      <w:r>
        <w:rPr>
          <w:sz w:val="24"/>
        </w:rPr>
        <w:t xml:space="preserve">COVID-19-Krankheitsverlauf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Ziel: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und </w:t>
      </w:r>
      <w:r>
        <w:rPr>
          <w:sz w:val="24"/>
        </w:rPr>
        <w:t xml:space="preserve">Risikostratifizierung </w:t>
      </w:r>
      <w:r>
        <w:rPr>
          <w:sz w:val="24"/>
        </w:rPr>
        <w:t xml:space="preserve">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zwei </w:t>
      </w:r>
      <w:r>
        <w:rPr>
          <w:sz w:val="24"/>
        </w:rPr>
        <w:t xml:space="preserve">Gruppen </w:t>
      </w:r>
      <w:r>
        <w:rPr>
          <w:sz w:val="24"/>
        </w:rPr>
        <w:t xml:space="preserve">o </w:t>
      </w:r>
      <w:r>
        <w:rPr>
          <w:sz w:val="24"/>
        </w:rPr>
        <w:t xml:space="preserve">Vulnerable </w:t>
      </w:r>
      <w:r>
        <w:rPr>
          <w:sz w:val="24"/>
        </w:rPr>
        <w:t xml:space="preserve">Personen </w:t>
      </w:r>
      <w:r>
        <w:rPr>
          <w:sz w:val="24"/>
        </w:rPr>
        <w:t xml:space="preserve">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Vorerkrankungen </w:t>
      </w:r>
      <w:r>
        <w:rPr>
          <w:sz w:val="24"/>
        </w:rPr>
        <w:t xml:space="preserve"> </w:t>
      </w:r>
      <w:r>
        <w:rPr>
          <w:sz w:val="24"/>
        </w:rPr>
        <w:t xml:space="preserve">Person </w:t>
      </w:r>
      <w:r>
        <w:rPr>
          <w:sz w:val="24"/>
        </w:rPr>
        <w:t xml:space="preserve">&gt;65 </w:t>
      </w:r>
      <w:r>
        <w:rPr>
          <w:sz w:val="24"/>
        </w:rPr>
        <w:t xml:space="preserve">Jahre </w:t>
      </w:r>
      <w:r>
        <w:rPr>
          <w:sz w:val="24"/>
        </w:rPr>
        <w:t xml:space="preserve"> </w:t>
      </w:r>
      <w:r>
        <w:rPr>
          <w:sz w:val="24"/>
        </w:rPr>
        <w:t xml:space="preserve">Hilfsbedür </w:t>
      </w:r>
    </w:p>
    <w:p>
      <w:r>
        <w:t>*****</w:t>
      </w:r>
    </w:p>
    <w:p>
      <w:pPr>
        <w:pStyle w:val="Heading2"/>
      </w:pPr>
      <w:r>
        <w:t>341_Agenda_AG-nCoV-Sitzung_2020-12-07.pdf - Page: 1</w:t>
      </w:r>
    </w:p>
    <w:p>
      <w:r>
        <w:rPr>
          <w:sz w:val="24"/>
        </w:rPr>
        <w:t xml:space="preserve">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BE </w:t>
      </w:r>
      <w:r>
        <w:rPr>
          <w:sz w:val="24"/>
        </w:rPr>
        <w:t xml:space="preserve">4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Aktivitaten </w:t>
      </w:r>
      <w:r>
        <w:rPr>
          <w:sz w:val="24"/>
        </w:rPr>
        <w:t xml:space="preserve">BZgA,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„Social </w:t>
      </w:r>
      <w:r>
        <w:rPr>
          <w:sz w:val="24"/>
        </w:rPr>
        <w:t xml:space="preserve">Bubbles“ </w:t>
      </w:r>
      <w:r>
        <w:rPr>
          <w:sz w:val="24"/>
        </w:rPr>
        <w:t xml:space="preserve">a </w:t>
      </w:r>
      <w:r>
        <w:rPr>
          <w:sz w:val="24"/>
        </w:rPr>
        <w:t xml:space="preserve">(WiKo)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Reisen </w:t>
      </w:r>
      <w:r>
        <w:rPr>
          <w:sz w:val="24"/>
        </w:rPr>
        <w:t xml:space="preserve">VPras </w:t>
      </w:r>
      <w:r>
        <w:rPr>
          <w:sz w:val="24"/>
        </w:rPr>
        <w:t xml:space="preserve">e </w:t>
      </w:r>
      <w:r>
        <w:rPr>
          <w:sz w:val="24"/>
        </w:rPr>
        <w:t xml:space="preserve">Surveys </w:t>
      </w:r>
      <w:r>
        <w:rPr>
          <w:sz w:val="24"/>
        </w:rPr>
        <w:t xml:space="preserve">UK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2"/>
      </w:pPr>
      <w:r>
        <w:t>341_Agenda_AG-nCoV-Sitzung_2020-12-07.pdf - Page: 1</w:t>
      </w:r>
    </w:p>
    <w:p>
      <w:r>
        <w:rPr>
          <w:sz w:val="24"/>
        </w:rPr>
        <w:t xml:space="preserve">ungen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Aktivitäten </w:t>
      </w:r>
      <w:r>
        <w:rPr>
          <w:sz w:val="24"/>
        </w:rPr>
        <w:t xml:space="preserve"> </w:t>
      </w:r>
      <w:r>
        <w:rPr>
          <w:sz w:val="24"/>
        </w:rPr>
        <w:t xml:space="preserve">„Social </w:t>
      </w:r>
      <w:r>
        <w:rPr>
          <w:sz w:val="24"/>
        </w:rPr>
        <w:t xml:space="preserve">Bubbles“ </w:t>
      </w:r>
      <w:r>
        <w:rPr>
          <w:sz w:val="24"/>
        </w:rPr>
        <w:t xml:space="preserve">BZgA, </w:t>
      </w:r>
      <w:r>
        <w:rPr>
          <w:sz w:val="24"/>
        </w:rPr>
        <w:t xml:space="preserve">Presse </w:t>
      </w:r>
      <w:r>
        <w:rPr>
          <w:sz w:val="24"/>
        </w:rPr>
        <w:t xml:space="preserve">(WiKo)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Reisen </w:t>
      </w:r>
      <w:r>
        <w:rPr>
          <w:sz w:val="24"/>
        </w:rPr>
        <w:t xml:space="preserve"> </w:t>
      </w:r>
      <w:r>
        <w:rPr>
          <w:sz w:val="24"/>
        </w:rPr>
        <w:t xml:space="preserve">Surveys </w:t>
      </w:r>
      <w:r>
        <w:rPr>
          <w:sz w:val="24"/>
        </w:rPr>
        <w:t xml:space="preserve">UK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VPräs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342_Ergebnisprotokoll_Krisenstabssitzung_2020-12-07.pdf - Page: 3</w:t>
      </w:r>
    </w:p>
    <w:p>
      <w:r>
        <w:rPr>
          <w:sz w:val="24"/>
        </w:rPr>
        <w:t xml:space="preserve">l-be-allowed-from-december-1st-1.4421214 </w:t>
      </w:r>
      <w:r>
        <w:rPr>
          <w:sz w:val="24"/>
        </w:rPr>
        <w:t xml:space="preserve">o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&gt; </w:t>
      </w:r>
      <w:r>
        <w:rPr>
          <w:sz w:val="24"/>
        </w:rPr>
        <w:t xml:space="preserve">80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aus </w:t>
      </w:r>
      <w:r>
        <w:rPr>
          <w:sz w:val="24"/>
        </w:rPr>
        <w:t xml:space="preserve">Amerika </w:t>
      </w:r>
      <w:r>
        <w:rPr>
          <w:sz w:val="24"/>
        </w:rPr>
        <w:t xml:space="preserve">/ </w:t>
      </w:r>
      <w:r>
        <w:rPr>
          <w:sz w:val="24"/>
        </w:rPr>
        <w:t xml:space="preserve">Europa;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Europas </w:t>
      </w:r>
      <w:r>
        <w:rPr>
          <w:sz w:val="24"/>
        </w:rPr>
        <w:t xml:space="preserve">Rückgang; </w:t>
      </w:r>
      <w:r>
        <w:rPr>
          <w:sz w:val="24"/>
        </w:rPr>
        <w:t xml:space="preserve">o </w:t>
      </w:r>
      <w:r>
        <w:rPr>
          <w:sz w:val="24"/>
        </w:rPr>
        <w:t xml:space="preserve">6-wöchiger </w:t>
      </w:r>
      <w:r>
        <w:rPr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Irland, </w:t>
      </w:r>
      <w:r>
        <w:rPr>
          <w:sz w:val="24"/>
        </w:rPr>
        <w:t xml:space="preserve">Maßnahmen </w:t>
      </w:r>
      <w:r>
        <w:rPr>
          <w:sz w:val="24"/>
        </w:rPr>
        <w:t xml:space="preserve">der </w:t>
      </w:r>
      <w:r>
        <w:rPr>
          <w:sz w:val="24"/>
        </w:rPr>
        <w:t xml:space="preserve">jeweiligen </w:t>
      </w:r>
      <w:r>
        <w:rPr>
          <w:sz w:val="24"/>
        </w:rPr>
        <w:t xml:space="preserve">Restriktions-Levels </w:t>
      </w:r>
      <w:r>
        <w:rPr>
          <w:sz w:val="24"/>
        </w:rPr>
        <w:t xml:space="preserve">(1 </w:t>
      </w:r>
      <w:r>
        <w:rPr>
          <w:sz w:val="24"/>
        </w:rPr>
        <w:t xml:space="preserve">– </w:t>
      </w:r>
      <w:r>
        <w:rPr>
          <w:sz w:val="24"/>
        </w:rPr>
        <w:t xml:space="preserve">5) </w:t>
      </w:r>
      <w:r>
        <w:rPr>
          <w:sz w:val="24"/>
        </w:rPr>
        <w:t xml:space="preserve">bereits </w:t>
      </w:r>
      <w:r>
        <w:rPr>
          <w:sz w:val="24"/>
        </w:rPr>
        <w:t xml:space="preserve">seit </w:t>
      </w:r>
      <w:r>
        <w:rPr>
          <w:sz w:val="24"/>
        </w:rPr>
        <w:t xml:space="preserve">September </w:t>
      </w:r>
      <w:r>
        <w:rPr>
          <w:sz w:val="24"/>
        </w:rPr>
        <w:t xml:space="preserve">bekannt;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früh </w:t>
      </w:r>
      <w:r>
        <w:rPr>
          <w:sz w:val="24"/>
        </w:rPr>
        <w:t xml:space="preserve">festgelegt, </w:t>
      </w:r>
      <w:r>
        <w:rPr>
          <w:sz w:val="24"/>
        </w:rPr>
        <w:t xml:space="preserve">sehr </w:t>
      </w:r>
      <w:r>
        <w:rPr>
          <w:sz w:val="24"/>
        </w:rPr>
        <w:t xml:space="preserve">transparent </w:t>
      </w:r>
      <w:r>
        <w:rPr>
          <w:sz w:val="24"/>
        </w:rPr>
        <w:t xml:space="preserve">kommuniziert; </w:t>
      </w:r>
      <w:r>
        <w:rPr>
          <w:sz w:val="24"/>
        </w:rPr>
        <w:t xml:space="preserve">o </w:t>
      </w:r>
      <w:r>
        <w:rPr>
          <w:sz w:val="24"/>
        </w:rPr>
        <w:t xml:space="preserve">Bahrain </w:t>
      </w:r>
      <w:r>
        <w:rPr>
          <w:sz w:val="24"/>
        </w:rPr>
        <w:t xml:space="preserve">lässt </w:t>
      </w:r>
      <w:r>
        <w:rPr>
          <w:sz w:val="24"/>
        </w:rPr>
        <w:t xml:space="preserve">als </w:t>
      </w:r>
      <w:r>
        <w:rPr>
          <w:sz w:val="24"/>
        </w:rPr>
        <w:t xml:space="preserve">2. </w:t>
      </w:r>
      <w:r>
        <w:rPr>
          <w:sz w:val="24"/>
        </w:rPr>
        <w:t xml:space="preserve">Land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Pfizer/BioNTech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ECDC </w:t>
      </w:r>
      <w:r>
        <w:rPr>
          <w:sz w:val="24"/>
        </w:rPr>
        <w:t xml:space="preserve">ab </w:t>
      </w:r>
      <w:r>
        <w:rPr>
          <w:sz w:val="24"/>
        </w:rPr>
        <w:t xml:space="preserve">10.12. </w:t>
      </w:r>
      <w:r>
        <w:rPr>
          <w:sz w:val="24"/>
        </w:rPr>
        <w:t xml:space="preserve">aktuelle </w:t>
      </w:r>
      <w:r>
        <w:rPr>
          <w:sz w:val="24"/>
        </w:rPr>
        <w:t xml:space="preserve">Fallzahlen </w:t>
      </w:r>
      <w:r>
        <w:rPr>
          <w:sz w:val="24"/>
        </w:rPr>
        <w:t xml:space="preserve">wöchentlich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(statt </w:t>
      </w:r>
      <w:r>
        <w:rPr>
          <w:sz w:val="24"/>
        </w:rPr>
        <w:t xml:space="preserve">täglich) </w:t>
      </w:r>
      <w:r>
        <w:rPr>
          <w:sz w:val="24"/>
        </w:rPr>
        <w:t xml:space="preserve">veröffentlicht, </w:t>
      </w:r>
      <w:r>
        <w:rPr>
          <w:sz w:val="24"/>
        </w:rPr>
        <w:t xml:space="preserve">daher </w:t>
      </w:r>
      <w:r>
        <w:rPr>
          <w:sz w:val="24"/>
        </w:rPr>
        <w:t xml:space="preserve">hier </w:t>
      </w:r>
      <w:r>
        <w:rPr>
          <w:sz w:val="24"/>
        </w:rPr>
        <w:t xml:space="preserve">der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Krisenstab: </w:t>
      </w:r>
      <w:r>
        <w:rPr>
          <w:sz w:val="24"/>
        </w:rPr>
        <w:t xml:space="preserve">Vorstellung </w:t>
      </w:r>
      <w:r>
        <w:rPr>
          <w:sz w:val="24"/>
        </w:rPr>
        <w:t xml:space="preserve">neuer </w:t>
      </w:r>
      <w:r>
        <w:rPr>
          <w:sz w:val="24"/>
        </w:rPr>
        <w:t xml:space="preserve">Zahlen </w:t>
      </w:r>
      <w:r>
        <w:rPr>
          <w:sz w:val="24"/>
        </w:rPr>
        <w:t xml:space="preserve">am </w:t>
      </w:r>
      <w:r>
        <w:rPr>
          <w:sz w:val="24"/>
        </w:rPr>
        <w:t xml:space="preserve">Freitag, </w:t>
      </w:r>
      <w:r>
        <w:rPr>
          <w:sz w:val="24"/>
        </w:rPr>
        <w:t xml:space="preserve">jeweils </w:t>
      </w:r>
      <w:r>
        <w:rPr>
          <w:sz w:val="24"/>
        </w:rPr>
        <w:t xml:space="preserve">vertiefende </w:t>
      </w:r>
      <w:r>
        <w:rPr>
          <w:sz w:val="24"/>
        </w:rPr>
        <w:t xml:space="preserve">Kernthemen </w:t>
      </w:r>
      <w:r>
        <w:rPr>
          <w:sz w:val="24"/>
        </w:rPr>
        <w:t xml:space="preserve">(bspw. </w:t>
      </w:r>
      <w:r>
        <w:rPr>
          <w:sz w:val="24"/>
        </w:rPr>
        <w:t xml:space="preserve">länderspezifische </w:t>
      </w:r>
      <w:r>
        <w:rPr>
          <w:sz w:val="24"/>
        </w:rPr>
        <w:t xml:space="preserve">Präsentation)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Konzept </w:t>
      </w:r>
      <w:r>
        <w:rPr>
          <w:sz w:val="24"/>
        </w:rPr>
        <w:t xml:space="preserve">der </w:t>
      </w:r>
      <w:r>
        <w:rPr>
          <w:sz w:val="24"/>
        </w:rPr>
        <w:t xml:space="preserve">Social </w:t>
      </w:r>
      <w:r>
        <w:rPr>
          <w:sz w:val="24"/>
        </w:rPr>
        <w:t xml:space="preserve">Bubbles </w:t>
      </w:r>
      <w:r>
        <w:rPr>
          <w:sz w:val="24"/>
        </w:rPr>
        <w:t xml:space="preserve">in </w:t>
      </w:r>
      <w:r>
        <w:rPr>
          <w:sz w:val="24"/>
        </w:rPr>
        <w:t xml:space="preserve">UK/Irland </w:t>
      </w:r>
      <w:r>
        <w:rPr>
          <w:sz w:val="24"/>
        </w:rPr>
        <w:t xml:space="preserve">soweit </w:t>
      </w:r>
      <w:r>
        <w:rPr>
          <w:sz w:val="24"/>
        </w:rPr>
        <w:t xml:space="preserve">verifiziert, </w:t>
      </w:r>
      <w:r>
        <w:rPr>
          <w:sz w:val="24"/>
        </w:rPr>
        <w:t xml:space="preserve">wenngleich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publiziert </w:t>
      </w:r>
      <w:r>
        <w:rPr>
          <w:sz w:val="24"/>
        </w:rPr>
        <w:t xml:space="preserve">To </w:t>
      </w:r>
    </w:p>
    <w:p>
      <w:r>
        <w:t>*****</w:t>
      </w:r>
    </w:p>
    <w:p>
      <w:pPr>
        <w:pStyle w:val="Heading2"/>
      </w:pPr>
      <w:r>
        <w:t>342_Ergebnisprotokoll_Krisenstabssitzung_2020-12-07.pdf - Page: 5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DEMIS-Nutzung </w:t>
      </w:r>
      <w:r>
        <w:rPr>
          <w:sz w:val="24"/>
        </w:rPr>
        <w:t xml:space="preserve">besteht, </w:t>
      </w:r>
      <w:r>
        <w:rPr>
          <w:sz w:val="24"/>
        </w:rPr>
        <w:t xml:space="preserve">aber </w:t>
      </w:r>
      <w:r>
        <w:rPr>
          <w:sz w:val="24"/>
        </w:rPr>
        <w:t xml:space="preserve">sofern </w:t>
      </w:r>
      <w:r>
        <w:rPr>
          <w:sz w:val="24"/>
        </w:rPr>
        <w:t xml:space="preserve">diese </w:t>
      </w:r>
      <w:r>
        <w:rPr>
          <w:sz w:val="24"/>
        </w:rPr>
        <w:t xml:space="preserve">technisch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entbindet </w:t>
      </w:r>
      <w:r>
        <w:rPr>
          <w:sz w:val="24"/>
        </w:rPr>
        <w:t xml:space="preserve">FG32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Townhallmeeting </w:t>
      </w:r>
      <w:r>
        <w:rPr>
          <w:sz w:val="24"/>
        </w:rPr>
        <w:t xml:space="preserve"> </w:t>
      </w:r>
      <w:r>
        <w:rPr>
          <w:sz w:val="24"/>
        </w:rPr>
        <w:t xml:space="preserve">Ca. </w:t>
      </w:r>
      <w:r>
        <w:rPr>
          <w:sz w:val="24"/>
        </w:rPr>
        <w:t xml:space="preserve">2.000 </w:t>
      </w:r>
      <w:r>
        <w:rPr>
          <w:sz w:val="24"/>
        </w:rPr>
        <w:t xml:space="preserve">Fragen </w:t>
      </w:r>
      <w:r>
        <w:rPr>
          <w:sz w:val="24"/>
        </w:rPr>
        <w:t xml:space="preserve">im </w:t>
      </w:r>
      <w:r>
        <w:rPr>
          <w:sz w:val="24"/>
        </w:rPr>
        <w:t xml:space="preserve">Vorfeld </w:t>
      </w:r>
      <w:r>
        <w:rPr>
          <w:sz w:val="24"/>
        </w:rPr>
        <w:t xml:space="preserve">eingereicht </w:t>
      </w:r>
      <w:r>
        <w:rPr>
          <w:sz w:val="24"/>
        </w:rPr>
        <w:t xml:space="preserve"> </w:t>
      </w:r>
      <w:r>
        <w:rPr>
          <w:sz w:val="24"/>
        </w:rPr>
        <w:t xml:space="preserve">Wiederholung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geplant </w:t>
      </w:r>
      <w:r>
        <w:rPr>
          <w:sz w:val="24"/>
        </w:rPr>
        <w:t xml:space="preserve">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Kernthematik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vermutlich </w:t>
      </w:r>
      <w:r>
        <w:rPr>
          <w:sz w:val="24"/>
        </w:rPr>
        <w:t xml:space="preserve">Kontroversen </w:t>
      </w:r>
      <w:r>
        <w:rPr>
          <w:sz w:val="24"/>
        </w:rPr>
        <w:t xml:space="preserve">hervorrufen </w:t>
      </w:r>
      <w:r>
        <w:rPr>
          <w:sz w:val="24"/>
        </w:rPr>
        <w:t xml:space="preserve">BZgA </w:t>
      </w:r>
      <w:r>
        <w:rPr>
          <w:sz w:val="24"/>
        </w:rPr>
        <w:t xml:space="preserve">Präs </w:t>
      </w:r>
    </w:p>
    <w:p>
      <w:r>
        <w:t>*****</w:t>
      </w:r>
    </w:p>
    <w:p>
      <w:pPr>
        <w:pStyle w:val="Heading2"/>
      </w:pPr>
      <w:r>
        <w:t>342_Ergebnisprotokoll_Krisenstabssitzung_2020-12-07.pdf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Fachgesell- </w:t>
      </w:r>
      <w:r>
        <w:rPr>
          <w:sz w:val="24"/>
        </w:rPr>
        <w:t xml:space="preserve">schaften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sz w:val="24"/>
        </w:rPr>
        <w:t xml:space="preserve">Veröffentlichung </w:t>
      </w:r>
      <w:r>
        <w:rPr>
          <w:sz w:val="24"/>
        </w:rPr>
        <w:t xml:space="preserve">abgewartet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Social </w:t>
      </w:r>
      <w:r>
        <w:rPr>
          <w:sz w:val="24"/>
        </w:rPr>
        <w:t xml:space="preserve">Bubbles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Präventionsbotschaften </w:t>
      </w:r>
      <w:r>
        <w:rPr>
          <w:sz w:val="24"/>
        </w:rPr>
        <w:t xml:space="preserve">zu </w:t>
      </w:r>
      <w:r>
        <w:rPr>
          <w:sz w:val="24"/>
        </w:rPr>
        <w:t xml:space="preserve">Weihnachten, </w:t>
      </w:r>
      <w:r>
        <w:rPr>
          <w:sz w:val="24"/>
        </w:rPr>
        <w:t xml:space="preserve">daraus </w:t>
      </w:r>
      <w:r>
        <w:rPr>
          <w:sz w:val="24"/>
        </w:rPr>
        <w:t xml:space="preserve">erklärende </w:t>
      </w:r>
      <w:r>
        <w:rPr>
          <w:sz w:val="24"/>
        </w:rPr>
        <w:t xml:space="preserve">Grafiken </w:t>
      </w:r>
      <w:r>
        <w:rPr>
          <w:sz w:val="24"/>
        </w:rPr>
        <w:t xml:space="preserve">zu </w:t>
      </w:r>
      <w:r>
        <w:rPr>
          <w:sz w:val="24"/>
        </w:rPr>
        <w:t xml:space="preserve">Social </w:t>
      </w:r>
      <w:r>
        <w:rPr>
          <w:sz w:val="24"/>
        </w:rPr>
        <w:t xml:space="preserve">Bubbles, </w:t>
      </w:r>
      <w:r>
        <w:rPr>
          <w:sz w:val="24"/>
        </w:rPr>
        <w:t xml:space="preserve">textliche </w:t>
      </w:r>
      <w:r>
        <w:rPr>
          <w:sz w:val="24"/>
        </w:rPr>
        <w:t xml:space="preserve">Erläuterung </w:t>
      </w:r>
      <w:r>
        <w:rPr>
          <w:sz w:val="24"/>
        </w:rPr>
        <w:t xml:space="preserve">wird </w:t>
      </w:r>
      <w:r>
        <w:rPr>
          <w:sz w:val="24"/>
        </w:rPr>
        <w:t xml:space="preserve">ergänzt, </w:t>
      </w:r>
      <w:r>
        <w:rPr>
          <w:sz w:val="24"/>
        </w:rPr>
        <w:t xml:space="preserve">auch </w:t>
      </w:r>
      <w:r>
        <w:rPr>
          <w:sz w:val="24"/>
        </w:rPr>
        <w:t xml:space="preserve">zu </w:t>
      </w:r>
      <w:r>
        <w:rPr>
          <w:sz w:val="24"/>
        </w:rPr>
        <w:t xml:space="preserve">Kontaktpersonen </w:t>
      </w:r>
      <w:r>
        <w:rPr>
          <w:sz w:val="24"/>
        </w:rPr>
        <w:t xml:space="preserve">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Vorquarantäne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gesonderter </w:t>
      </w:r>
      <w:r>
        <w:rPr>
          <w:sz w:val="24"/>
        </w:rPr>
        <w:t xml:space="preserve">Grafik </w:t>
      </w:r>
      <w:r>
        <w:rPr>
          <w:sz w:val="24"/>
        </w:rPr>
        <w:t xml:space="preserve">erstellt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betreffende </w:t>
      </w:r>
      <w:r>
        <w:rPr>
          <w:sz w:val="24"/>
        </w:rPr>
        <w:t xml:space="preserve">Personen </w:t>
      </w:r>
      <w:r>
        <w:rPr>
          <w:sz w:val="24"/>
        </w:rPr>
        <w:t xml:space="preserve">der </w:t>
      </w:r>
      <w:r>
        <w:rPr>
          <w:sz w:val="24"/>
        </w:rPr>
        <w:t xml:space="preserve">Abteilungen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342_Ergebnisprotokoll_Krisenstabssitzung_2020-12-07.pdf - Page: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Vereinfachung </w:t>
      </w:r>
      <w:r>
        <w:rPr>
          <w:sz w:val="24"/>
        </w:rPr>
        <w:t xml:space="preserve">zu </w:t>
      </w:r>
      <w:r>
        <w:rPr>
          <w:sz w:val="24"/>
        </w:rPr>
        <w:t xml:space="preserve">überprüfen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Teste </w:t>
      </w:r>
      <w:r>
        <w:rPr>
          <w:sz w:val="24"/>
        </w:rPr>
        <w:t xml:space="preserve">nach </w:t>
      </w:r>
      <w:r>
        <w:rPr>
          <w:sz w:val="24"/>
        </w:rPr>
        <w:t xml:space="preserve">Hersteller </w:t>
      </w:r>
      <w:r>
        <w:rPr>
          <w:sz w:val="24"/>
        </w:rPr>
        <w:t xml:space="preserve">zu </w:t>
      </w:r>
      <w:r>
        <w:rPr>
          <w:sz w:val="24"/>
        </w:rPr>
        <w:t xml:space="preserve">beurteilen </w:t>
      </w:r>
      <w:r>
        <w:rPr>
          <w:sz w:val="24"/>
        </w:rPr>
        <w:t xml:space="preserve">(bspw. </w:t>
      </w:r>
      <w:r>
        <w:rPr>
          <w:sz w:val="24"/>
        </w:rPr>
        <w:t xml:space="preserve">Validität </w:t>
      </w:r>
      <w:r>
        <w:rPr>
          <w:sz w:val="24"/>
        </w:rPr>
        <w:t xml:space="preserve">des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sz w:val="24"/>
        </w:rPr>
        <w:t xml:space="preserve">Bosch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Roche): </w:t>
      </w:r>
      <w:r>
        <w:rPr>
          <w:sz w:val="24"/>
        </w:rPr>
        <w:t xml:space="preserve">Hersteller </w:t>
      </w:r>
      <w:r>
        <w:rPr>
          <w:sz w:val="24"/>
        </w:rPr>
        <w:t xml:space="preserve">muss </w:t>
      </w:r>
      <w:r>
        <w:rPr>
          <w:sz w:val="24"/>
        </w:rPr>
        <w:t xml:space="preserve">bei </w:t>
      </w:r>
      <w:r>
        <w:rPr>
          <w:sz w:val="24"/>
        </w:rPr>
        <w:t xml:space="preserve">Validität </w:t>
      </w:r>
      <w:r>
        <w:rPr>
          <w:sz w:val="24"/>
        </w:rPr>
        <w:t xml:space="preserve">bei </w:t>
      </w:r>
      <w:r>
        <w:rPr>
          <w:sz w:val="24"/>
        </w:rPr>
        <w:t xml:space="preserve">Inverkehrbringen </w:t>
      </w:r>
      <w:r>
        <w:rPr>
          <w:sz w:val="24"/>
        </w:rPr>
        <w:t xml:space="preserve">nachweisen </w:t>
      </w:r>
      <w:r>
        <w:rPr>
          <w:sz w:val="24"/>
        </w:rPr>
        <w:t xml:space="preserve">o </w:t>
      </w:r>
      <w:r>
        <w:rPr>
          <w:sz w:val="24"/>
        </w:rPr>
        <w:t xml:space="preserve">PEI-Homepage: </w:t>
      </w:r>
      <w:r>
        <w:rPr>
          <w:sz w:val="24"/>
        </w:rPr>
        <w:t xml:space="preserve">nähere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Teste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Weiterleitung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an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Alle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343_Agenda_AG-nCoV-Sitzung_2020-12-09.pdf - Page: 1</w:t>
      </w:r>
    </w:p>
    <w:p>
      <w:r>
        <w:rPr>
          <w:sz w:val="24"/>
        </w:rPr>
        <w:t xml:space="preserve">ungen </w:t>
      </w:r>
      <w:r>
        <w:rPr>
          <w:sz w:val="24"/>
        </w:rPr>
        <w:t xml:space="preserve">FG37/AL3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Graph. </w:t>
      </w:r>
      <w:r>
        <w:rPr>
          <w:sz w:val="24"/>
        </w:rPr>
        <w:t xml:space="preserve">Darstellung </w:t>
      </w:r>
      <w:r>
        <w:rPr>
          <w:sz w:val="24"/>
        </w:rPr>
        <w:t xml:space="preserve">Social </w:t>
      </w:r>
      <w:r>
        <w:rPr>
          <w:sz w:val="24"/>
        </w:rPr>
        <w:t xml:space="preserve">bubble </w:t>
      </w:r>
      <w:r>
        <w:rPr>
          <w:sz w:val="24"/>
        </w:rPr>
        <w:t xml:space="preserve">(P1 </w:t>
      </w:r>
      <w:r>
        <w:rPr>
          <w:sz w:val="24"/>
        </w:rPr>
        <w:t xml:space="preserve">v </w:t>
      </w:r>
      <w:r>
        <w:rPr>
          <w:sz w:val="24"/>
        </w:rPr>
        <w:t xml:space="preserve">04.12.)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Falldefinition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Influenza: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(NRZ)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 </w:t>
      </w:r>
    </w:p>
    <w:p>
      <w:r>
        <w:t>*****</w:t>
      </w:r>
    </w:p>
    <w:p>
      <w:pPr>
        <w:pStyle w:val="Heading2"/>
      </w:pPr>
      <w:r>
        <w:t>343_Agenda_AG-nCoV-Sitzung_2020-12-09.pdf - Page: 1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FG36 </w:t>
      </w:r>
      <w:r>
        <w:rPr>
          <w:sz w:val="24"/>
        </w:rPr>
        <w:t xml:space="preserve">FG37/AL3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Ggf. </w:t>
      </w:r>
      <w:r>
        <w:rPr>
          <w:sz w:val="24"/>
        </w:rPr>
        <w:t xml:space="preserve">Graph. </w:t>
      </w:r>
      <w:r>
        <w:rPr>
          <w:sz w:val="24"/>
        </w:rPr>
        <w:t xml:space="preserve">Darstellung </w:t>
      </w:r>
      <w:r>
        <w:rPr>
          <w:sz w:val="24"/>
        </w:rPr>
        <w:t xml:space="preserve">Social </w:t>
      </w:r>
      <w:r>
        <w:rPr>
          <w:sz w:val="24"/>
        </w:rPr>
        <w:t xml:space="preserve">bubble </w:t>
      </w:r>
      <w:r>
        <w:rPr>
          <w:sz w:val="24"/>
        </w:rPr>
        <w:t xml:space="preserve">(P1 </w:t>
      </w:r>
      <w:r>
        <w:rPr>
          <w:sz w:val="24"/>
        </w:rPr>
        <w:t xml:space="preserve">v </w:t>
      </w:r>
      <w:r>
        <w:rPr>
          <w:sz w:val="24"/>
        </w:rPr>
        <w:t xml:space="preserve">04.12.)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Falldefinition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Influenza: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(NRZ)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344_Ergebnisprotokoll_Krisenstabssitzung_2020-12-09.pdf - Page: 7</w:t>
      </w:r>
    </w:p>
    <w:p>
      <w:r>
        <w:rPr>
          <w:sz w:val="24"/>
        </w:rPr>
        <w:t xml:space="preserve">as </w:t>
      </w:r>
      <w:r>
        <w:rPr>
          <w:sz w:val="24"/>
        </w:rPr>
        <w:t xml:space="preserve">wir </w:t>
      </w:r>
      <w:r>
        <w:rPr>
          <w:sz w:val="24"/>
        </w:rPr>
        <w:t xml:space="preserve">übermittelt </w:t>
      </w:r>
      <w:r>
        <w:rPr>
          <w:sz w:val="24"/>
        </w:rPr>
        <w:t xml:space="preserve">bekommen) </w:t>
      </w:r>
      <w:r>
        <w:rPr>
          <w:sz w:val="24"/>
        </w:rPr>
        <w:t xml:space="preserve">bei </w:t>
      </w:r>
      <w:r>
        <w:rPr>
          <w:sz w:val="24"/>
        </w:rPr>
        <w:t xml:space="preserve">vorübergehender </w:t>
      </w:r>
      <w:r>
        <w:rPr>
          <w:sz w:val="24"/>
        </w:rPr>
        <w:t xml:space="preserve">Beibehaltung </w:t>
      </w:r>
      <w:r>
        <w:rPr>
          <w:sz w:val="24"/>
        </w:rPr>
        <w:t xml:space="preserve">der </w:t>
      </w:r>
      <w:r>
        <w:rPr>
          <w:sz w:val="24"/>
        </w:rPr>
        <w:t xml:space="preserve">Referenzdefinition </w:t>
      </w:r>
      <w:r>
        <w:rPr>
          <w:sz w:val="24"/>
        </w:rPr>
        <w:t xml:space="preserve">(was </w:t>
      </w:r>
      <w:r>
        <w:rPr>
          <w:sz w:val="24"/>
        </w:rPr>
        <w:t xml:space="preserve">wir </w:t>
      </w:r>
      <w:r>
        <w:rPr>
          <w:sz w:val="24"/>
        </w:rPr>
        <w:t xml:space="preserve">nach </w:t>
      </w:r>
      <w:r>
        <w:rPr>
          <w:sz w:val="24"/>
        </w:rPr>
        <w:t xml:space="preserve">außen </w:t>
      </w:r>
      <w:r>
        <w:rPr>
          <w:sz w:val="24"/>
        </w:rPr>
        <w:t xml:space="preserve">ausweisen) </w:t>
      </w:r>
      <w:r>
        <w:rPr>
          <w:sz w:val="24"/>
        </w:rPr>
        <w:t xml:space="preserve">o </w:t>
      </w:r>
      <w:r>
        <w:rPr>
          <w:sz w:val="24"/>
        </w:rPr>
        <w:t xml:space="preserve">Punkt </w:t>
      </w:r>
      <w:r>
        <w:rPr>
          <w:sz w:val="24"/>
        </w:rPr>
        <w:t xml:space="preserve">erfordert </w:t>
      </w:r>
      <w:r>
        <w:rPr>
          <w:sz w:val="24"/>
        </w:rPr>
        <w:t xml:space="preserve">weitere </w:t>
      </w:r>
      <w:r>
        <w:rPr>
          <w:sz w:val="24"/>
        </w:rPr>
        <w:t xml:space="preserve">interne </w:t>
      </w:r>
      <w:r>
        <w:rPr>
          <w:sz w:val="24"/>
        </w:rPr>
        <w:t xml:space="preserve">Diskussion; </w:t>
      </w:r>
      <w:r>
        <w:rPr>
          <w:sz w:val="24"/>
        </w:rPr>
        <w:t xml:space="preserve">ToDo: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Falldefinition </w:t>
      </w:r>
      <w:r>
        <w:rPr>
          <w:sz w:val="24"/>
        </w:rPr>
        <w:t xml:space="preserve">und </w:t>
      </w:r>
      <w:r>
        <w:rPr>
          <w:sz w:val="24"/>
        </w:rPr>
        <w:t xml:space="preserve">Übermittlung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zur </w:t>
      </w:r>
      <w:r>
        <w:rPr>
          <w:sz w:val="24"/>
        </w:rPr>
        <w:t xml:space="preserve">Beobahtung </w:t>
      </w:r>
      <w:r>
        <w:rPr>
          <w:sz w:val="24"/>
        </w:rPr>
        <w:t xml:space="preserve">der </w:t>
      </w:r>
      <w:r>
        <w:rPr>
          <w:sz w:val="24"/>
        </w:rPr>
        <w:t xml:space="preserve">Änderungen </w:t>
      </w:r>
      <w:r>
        <w:rPr>
          <w:sz w:val="24"/>
        </w:rPr>
        <w:t xml:space="preserve">und </w:t>
      </w:r>
      <w:r>
        <w:rPr>
          <w:sz w:val="24"/>
        </w:rPr>
        <w:t xml:space="preserve">Relevanz </w:t>
      </w:r>
      <w:r>
        <w:rPr>
          <w:sz w:val="24"/>
        </w:rPr>
        <w:t xml:space="preserve">(erfordert </w:t>
      </w:r>
      <w:r>
        <w:rPr>
          <w:sz w:val="24"/>
        </w:rPr>
        <w:t xml:space="preserve">auch </w:t>
      </w:r>
      <w:r>
        <w:rPr>
          <w:sz w:val="24"/>
        </w:rPr>
        <w:t xml:space="preserve">Änderung </w:t>
      </w:r>
      <w:r>
        <w:rPr>
          <w:sz w:val="24"/>
        </w:rPr>
        <w:t xml:space="preserve">im </w:t>
      </w:r>
      <w:r>
        <w:rPr>
          <w:sz w:val="24"/>
        </w:rPr>
        <w:t xml:space="preserve">Meldesystem)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zählen;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  <w:r>
        <w:rPr>
          <w:sz w:val="24"/>
        </w:rPr>
        <w:t xml:space="preserve">AL3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(NRZ)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niedrig,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Arztpraxen </w:t>
      </w:r>
      <w:r>
        <w:rPr>
          <w:sz w:val="24"/>
        </w:rPr>
        <w:t xml:space="preserve">ergab,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gewisse </w:t>
      </w:r>
      <w:r>
        <w:rPr>
          <w:sz w:val="24"/>
        </w:rPr>
        <w:t xml:space="preserve">Unzufriedenheit </w:t>
      </w:r>
      <w:r>
        <w:rPr>
          <w:sz w:val="24"/>
        </w:rPr>
        <w:t xml:space="preserve">bei </w:t>
      </w:r>
      <w:r>
        <w:rPr>
          <w:sz w:val="24"/>
        </w:rPr>
        <w:t xml:space="preserve">Praxen </w:t>
      </w:r>
      <w:r>
        <w:rPr>
          <w:sz w:val="24"/>
        </w:rPr>
        <w:t xml:space="preserve">gibt </w:t>
      </w:r>
      <w:r>
        <w:rPr>
          <w:sz w:val="24"/>
        </w:rPr>
        <w:t xml:space="preserve">wegen </w:t>
      </w:r>
      <w:r>
        <w:rPr>
          <w:sz w:val="24"/>
        </w:rPr>
        <w:t xml:space="preserve">relativ </w:t>
      </w:r>
      <w:r>
        <w:rPr>
          <w:sz w:val="24"/>
        </w:rPr>
        <w:t xml:space="preserve">langen </w:t>
      </w:r>
      <w:r>
        <w:rPr>
          <w:sz w:val="24"/>
        </w:rPr>
        <w:t xml:space="preserve">Zustellzeiten </w:t>
      </w:r>
      <w:r>
        <w:rPr>
          <w:sz w:val="24"/>
        </w:rPr>
        <w:t xml:space="preserve">bei </w:t>
      </w:r>
      <w:r>
        <w:rPr>
          <w:sz w:val="24"/>
        </w:rPr>
        <w:t xml:space="preserve">Postzustellung, </w:t>
      </w:r>
      <w:r>
        <w:rPr>
          <w:sz w:val="24"/>
        </w:rPr>
        <w:t xml:space="preserve">beim </w:t>
      </w:r>
      <w:r>
        <w:rPr>
          <w:sz w:val="24"/>
        </w:rPr>
        <w:t xml:space="preserve">Kurierdienst </w:t>
      </w:r>
      <w:r>
        <w:rPr>
          <w:sz w:val="24"/>
        </w:rPr>
        <w:t xml:space="preserve">kein </w:t>
      </w:r>
      <w:r>
        <w:rPr>
          <w:sz w:val="24"/>
        </w:rPr>
        <w:t xml:space="preserve">Verzug </w:t>
      </w:r>
      <w:r>
        <w:rPr>
          <w:sz w:val="24"/>
        </w:rPr>
        <w:t xml:space="preserve">bei </w:t>
      </w:r>
      <w:r>
        <w:rPr>
          <w:sz w:val="24"/>
        </w:rPr>
        <w:t xml:space="preserve">Zustellung;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Mittel </w:t>
      </w:r>
      <w:r>
        <w:rPr>
          <w:sz w:val="24"/>
        </w:rPr>
        <w:t xml:space="preserve">sollen </w:t>
      </w:r>
      <w:r>
        <w:rPr>
          <w:sz w:val="24"/>
        </w:rPr>
        <w:t xml:space="preserve">genutz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Kurierdienst </w:t>
      </w:r>
      <w:r>
        <w:rPr>
          <w:sz w:val="24"/>
        </w:rPr>
        <w:t xml:space="preserve">zu </w:t>
      </w:r>
      <w:r>
        <w:rPr>
          <w:sz w:val="24"/>
        </w:rPr>
        <w:t xml:space="preserve">finanzieren; </w:t>
      </w:r>
    </w:p>
    <w:p>
      <w:r>
        <w:t>*****</w:t>
      </w:r>
    </w:p>
    <w:p>
      <w:pPr>
        <w:pStyle w:val="Heading2"/>
      </w:pPr>
      <w:r>
        <w:t>345_Agenda_AG-nCoV-Sitzung_2020-12-11.pdf - Page: 1</w:t>
      </w:r>
    </w:p>
    <w:p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Dokument </w:t>
      </w:r>
      <w:r>
        <w:rPr>
          <w:sz w:val="24"/>
        </w:rPr>
        <w:t xml:space="preserve">&gt; </w:t>
      </w:r>
      <w:r>
        <w:rPr>
          <w:sz w:val="24"/>
        </w:rPr>
        <w:t xml:space="preserve">s. </w:t>
      </w:r>
      <w:r>
        <w:rPr>
          <w:sz w:val="24"/>
        </w:rPr>
        <w:t xml:space="preserve">Ordner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Social </w:t>
      </w:r>
      <w:r>
        <w:rPr>
          <w:sz w:val="24"/>
        </w:rPr>
        <w:t xml:space="preserve">Bubbles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Präsentation </w:t>
      </w:r>
      <w:r>
        <w:rPr>
          <w:sz w:val="24"/>
        </w:rPr>
        <w:t xml:space="preserve">Übersicht </w:t>
      </w:r>
      <w:r>
        <w:rPr>
          <w:sz w:val="24"/>
        </w:rPr>
        <w:t xml:space="preserve">nat./int./interne/externe </w:t>
      </w:r>
      <w:r>
        <w:rPr>
          <w:sz w:val="24"/>
        </w:rPr>
        <w:t xml:space="preserve">EEE </w:t>
      </w:r>
      <w:r>
        <w:rPr>
          <w:sz w:val="24"/>
        </w:rPr>
        <w:t xml:space="preserve">Datenquellen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Entfallt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</w:p>
    <w:p>
      <w:r>
        <w:t>*****</w:t>
      </w:r>
    </w:p>
    <w:p>
      <w:pPr>
        <w:pStyle w:val="Heading2"/>
      </w:pPr>
      <w:r>
        <w:t>345_Agenda_AG-nCoV-Sitzung_2020-12-11.pdf - Page: 1</w:t>
      </w:r>
    </w:p>
    <w:p>
      <w:r>
        <w:rPr>
          <w:sz w:val="24"/>
        </w:rPr>
        <w:t xml:space="preserve">fällt)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 </w:t>
      </w:r>
      <w:r>
        <w:rPr>
          <w:sz w:val="24"/>
        </w:rPr>
        <w:t xml:space="preserve">s. </w:t>
      </w:r>
      <w:r>
        <w:rPr>
          <w:sz w:val="24"/>
        </w:rPr>
        <w:t xml:space="preserve">Ordner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Social </w:t>
      </w:r>
      <w:r>
        <w:rPr>
          <w:sz w:val="24"/>
        </w:rPr>
        <w:t xml:space="preserve">Bubbles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Präsentation </w:t>
      </w:r>
      <w:r>
        <w:rPr>
          <w:sz w:val="24"/>
        </w:rPr>
        <w:t xml:space="preserve">Übersicht </w:t>
      </w:r>
      <w:r>
        <w:rPr>
          <w:sz w:val="24"/>
        </w:rPr>
        <w:t xml:space="preserve">nat./int./interne/externe </w:t>
      </w:r>
      <w:r>
        <w:rPr>
          <w:sz w:val="24"/>
        </w:rPr>
        <w:t xml:space="preserve">Datenquellen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Entfällt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346_Ergebnisprotokoll_Krisenstabssitzung_2020-12-11.pdf - Page: 4</w:t>
      </w:r>
    </w:p>
    <w:p>
      <w:r>
        <w:rPr>
          <w:sz w:val="24"/>
        </w:rPr>
        <w:t xml:space="preserve">se“ </w:t>
      </w:r>
      <w:r>
        <w:rPr>
          <w:sz w:val="24"/>
        </w:rPr>
        <w:t xml:space="preserve">überdenken, </w:t>
      </w:r>
      <w:r>
        <w:rPr>
          <w:sz w:val="24"/>
        </w:rPr>
        <w:t xml:space="preserve">vielleicht </w:t>
      </w:r>
      <w:r>
        <w:rPr>
          <w:sz w:val="24"/>
        </w:rPr>
        <w:t xml:space="preserve">besser </w:t>
      </w:r>
      <w:r>
        <w:rPr>
          <w:sz w:val="24"/>
        </w:rPr>
        <w:t xml:space="preserve">„Kontaktgruppe“ </w:t>
      </w:r>
      <w:r>
        <w:rPr>
          <w:sz w:val="24"/>
        </w:rPr>
        <w:t xml:space="preserve">oder </w:t>
      </w:r>
      <w:r>
        <w:rPr>
          <w:sz w:val="24"/>
        </w:rPr>
        <w:t xml:space="preserve">weniger </w:t>
      </w:r>
      <w:r>
        <w:rPr>
          <w:sz w:val="24"/>
        </w:rPr>
        <w:t xml:space="preserve">technischer </w:t>
      </w:r>
      <w:r>
        <w:rPr>
          <w:sz w:val="24"/>
        </w:rPr>
        <w:t xml:space="preserve">Begriff, </w:t>
      </w:r>
      <w:r>
        <w:rPr>
          <w:sz w:val="24"/>
        </w:rPr>
        <w:t xml:space="preserve">der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„soziale“ </w:t>
      </w:r>
      <w:r>
        <w:rPr>
          <w:sz w:val="24"/>
        </w:rPr>
        <w:t xml:space="preserve">sondern </w:t>
      </w:r>
      <w:r>
        <w:rPr>
          <w:sz w:val="24"/>
        </w:rPr>
        <w:t xml:space="preserve">das </w:t>
      </w:r>
      <w:r>
        <w:rPr>
          <w:sz w:val="24"/>
        </w:rPr>
        <w:t xml:space="preserve">„körperliche“ </w:t>
      </w:r>
      <w:r>
        <w:rPr>
          <w:sz w:val="24"/>
        </w:rPr>
        <w:t xml:space="preserve">abzielt </w:t>
      </w:r>
      <w:r>
        <w:rPr>
          <w:sz w:val="24"/>
        </w:rPr>
        <w:t xml:space="preserve">o </w:t>
      </w:r>
      <w:r>
        <w:rPr>
          <w:sz w:val="24"/>
        </w:rPr>
        <w:t xml:space="preserve">Zeitplan: </w:t>
      </w:r>
      <w:r>
        <w:rPr>
          <w:sz w:val="24"/>
        </w:rPr>
        <w:t xml:space="preserve">Kommunikation </w:t>
      </w:r>
      <w:r>
        <w:rPr>
          <w:sz w:val="24"/>
        </w:rPr>
        <w:t xml:space="preserve">ab </w:t>
      </w:r>
      <w:r>
        <w:rPr>
          <w:sz w:val="24"/>
        </w:rPr>
        <w:t xml:space="preserve">Montag, </w:t>
      </w:r>
      <w:r>
        <w:rPr>
          <w:sz w:val="24"/>
        </w:rPr>
        <w:t xml:space="preserve">14.12.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über </w:t>
      </w:r>
      <w:r>
        <w:rPr>
          <w:sz w:val="24"/>
        </w:rPr>
        <w:t xml:space="preserve">RKI-Homepage </w:t>
      </w:r>
      <w:r>
        <w:rPr>
          <w:sz w:val="24"/>
        </w:rPr>
        <w:t xml:space="preserve">Todo: </w:t>
      </w:r>
      <w:r>
        <w:rPr>
          <w:sz w:val="24"/>
        </w:rPr>
        <w:t xml:space="preserve">Überarbeitung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( </w:t>
      </w:r>
      <w:r>
        <w:rPr>
          <w:sz w:val="24"/>
        </w:rPr>
        <w:t xml:space="preserve">, </w:t>
      </w:r>
      <w:r>
        <w:rPr>
          <w:sz w:val="24"/>
        </w:rPr>
        <w:t xml:space="preserve">Leitung)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interner </w:t>
      </w:r>
      <w:r>
        <w:rPr>
          <w:sz w:val="24"/>
        </w:rPr>
        <w:t xml:space="preserve">Stellungnahme </w:t>
      </w:r>
      <w:r>
        <w:rPr>
          <w:sz w:val="24"/>
        </w:rPr>
        <w:t xml:space="preserve">bezüglich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BILD-Zeitung </w:t>
      </w:r>
      <w:r>
        <w:rPr>
          <w:sz w:val="24"/>
        </w:rPr>
        <w:t xml:space="preserve">erfolgte </w:t>
      </w:r>
      <w:r>
        <w:rPr>
          <w:sz w:val="24"/>
        </w:rPr>
        <w:t xml:space="preserve">Flutwelle </w:t>
      </w:r>
      <w:r>
        <w:rPr>
          <w:sz w:val="24"/>
        </w:rPr>
        <w:t xml:space="preserve">von </w:t>
      </w:r>
      <w:r>
        <w:rPr>
          <w:sz w:val="24"/>
        </w:rPr>
        <w:t xml:space="preserve">Emails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Arbeitsbelastung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Impfstoff-Zulassung </w:t>
      </w:r>
      <w:r>
        <w:rPr>
          <w:sz w:val="24"/>
        </w:rPr>
        <w:t xml:space="preserve">voraussichtlich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 </w:t>
      </w:r>
      <w:r>
        <w:rPr>
          <w:sz w:val="24"/>
        </w:rPr>
        <w:t xml:space="preserve">Erste </w:t>
      </w:r>
      <w:r>
        <w:rPr>
          <w:sz w:val="24"/>
        </w:rPr>
        <w:t xml:space="preserve">Auslieferung </w:t>
      </w:r>
      <w:r>
        <w:rPr>
          <w:sz w:val="24"/>
        </w:rPr>
        <w:t xml:space="preserve">Anfang </w:t>
      </w:r>
      <w:r>
        <w:rPr>
          <w:sz w:val="24"/>
        </w:rPr>
        <w:t xml:space="preserve">Januar, </w:t>
      </w:r>
      <w:r>
        <w:rPr>
          <w:sz w:val="24"/>
        </w:rPr>
        <w:t xml:space="preserve">ggf.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ab </w:t>
      </w:r>
      <w:r>
        <w:rPr>
          <w:sz w:val="24"/>
        </w:rPr>
        <w:t xml:space="preserve">04.01.2021, </w:t>
      </w:r>
      <w:r>
        <w:rPr>
          <w:sz w:val="24"/>
        </w:rPr>
        <w:t xml:space="preserve">vorausgesetzt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sind </w:t>
      </w:r>
      <w:r>
        <w:rPr>
          <w:sz w:val="24"/>
        </w:rPr>
        <w:t xml:space="preserve">bereit,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nied </w:t>
      </w:r>
    </w:p>
    <w:p>
      <w:r>
        <w:t>*****</w:t>
      </w:r>
    </w:p>
    <w:p>
      <w:pPr>
        <w:pStyle w:val="Heading2"/>
      </w:pPr>
      <w:r>
        <w:t>346_Ergebnisprotokoll_Krisenstabssitzung_2020-12-11.pdf - Page: 4</w:t>
      </w:r>
    </w:p>
    <w:p>
      <w:r>
        <w:rPr>
          <w:sz w:val="24"/>
        </w:rPr>
        <w:t xml:space="preserve">ontag, </w:t>
      </w:r>
      <w:r>
        <w:rPr>
          <w:sz w:val="24"/>
        </w:rPr>
        <w:t xml:space="preserve">14.12. </w:t>
      </w:r>
      <w:r>
        <w:rPr>
          <w:sz w:val="24"/>
        </w:rPr>
        <w:t xml:space="preserve">gemeinsam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über </w:t>
      </w:r>
      <w:r>
        <w:rPr>
          <w:sz w:val="24"/>
        </w:rPr>
        <w:t xml:space="preserve">RKI-Homepage </w:t>
      </w:r>
      <w:r>
        <w:rPr>
          <w:sz w:val="24"/>
        </w:rPr>
        <w:t xml:space="preserve">Todo: </w:t>
      </w:r>
      <w:r>
        <w:rPr>
          <w:sz w:val="24"/>
        </w:rPr>
        <w:t xml:space="preserve">Überarbeitung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( </w:t>
      </w:r>
      <w:r>
        <w:rPr>
          <w:sz w:val="24"/>
        </w:rPr>
        <w:t xml:space="preserve">, </w:t>
      </w:r>
      <w:r>
        <w:rPr>
          <w:sz w:val="24"/>
        </w:rPr>
        <w:t xml:space="preserve">Leitung)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interner </w:t>
      </w:r>
      <w:r>
        <w:rPr>
          <w:sz w:val="24"/>
        </w:rPr>
        <w:t xml:space="preserve">Stellungnahme </w:t>
      </w:r>
      <w:r>
        <w:rPr>
          <w:sz w:val="24"/>
        </w:rPr>
        <w:t xml:space="preserve">bezüglich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BILD-Zeitung </w:t>
      </w:r>
      <w:r>
        <w:rPr>
          <w:sz w:val="24"/>
        </w:rPr>
        <w:t xml:space="preserve">erfolgte </w:t>
      </w:r>
      <w:r>
        <w:rPr>
          <w:sz w:val="24"/>
        </w:rPr>
        <w:t xml:space="preserve">Flutwelle </w:t>
      </w:r>
      <w:r>
        <w:rPr>
          <w:sz w:val="24"/>
        </w:rPr>
        <w:t xml:space="preserve">von </w:t>
      </w:r>
      <w:r>
        <w:rPr>
          <w:sz w:val="24"/>
        </w:rPr>
        <w:t xml:space="preserve">Emails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Arbeitsbelastung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Impfstoff-Zulassung </w:t>
      </w:r>
      <w:r>
        <w:rPr>
          <w:sz w:val="24"/>
        </w:rPr>
        <w:t xml:space="preserve">voraussichtlich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 </w:t>
      </w:r>
      <w:r>
        <w:rPr>
          <w:sz w:val="24"/>
        </w:rPr>
        <w:t xml:space="preserve">Erste </w:t>
      </w:r>
      <w:r>
        <w:rPr>
          <w:sz w:val="24"/>
        </w:rPr>
        <w:t xml:space="preserve">Auslieferung </w:t>
      </w:r>
      <w:r>
        <w:rPr>
          <w:sz w:val="24"/>
        </w:rPr>
        <w:t xml:space="preserve">Anfang </w:t>
      </w:r>
      <w:r>
        <w:rPr>
          <w:sz w:val="24"/>
        </w:rPr>
        <w:t xml:space="preserve">Januar, </w:t>
      </w:r>
      <w:r>
        <w:rPr>
          <w:sz w:val="24"/>
        </w:rPr>
        <w:t xml:space="preserve">ggf.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ab </w:t>
      </w:r>
      <w:r>
        <w:rPr>
          <w:sz w:val="24"/>
        </w:rPr>
        <w:t xml:space="preserve">04.01.2021, </w:t>
      </w:r>
      <w:r>
        <w:rPr>
          <w:sz w:val="24"/>
        </w:rPr>
        <w:t xml:space="preserve">vorausgesetzt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sind </w:t>
      </w:r>
      <w:r>
        <w:rPr>
          <w:sz w:val="24"/>
        </w:rPr>
        <w:t xml:space="preserve">bereit,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geplant </w:t>
      </w:r>
      <w:r>
        <w:rPr>
          <w:sz w:val="24"/>
        </w:rPr>
        <w:t xml:space="preserve"> </w:t>
      </w:r>
      <w:r>
        <w:rPr>
          <w:sz w:val="24"/>
        </w:rPr>
        <w:t xml:space="preserve">Allergische </w:t>
      </w:r>
      <w:r>
        <w:rPr>
          <w:sz w:val="24"/>
        </w:rPr>
        <w:t xml:space="preserve">Reaktionen </w:t>
      </w:r>
      <w:r>
        <w:rPr>
          <w:sz w:val="24"/>
        </w:rPr>
        <w:t xml:space="preserve">von </w:t>
      </w:r>
      <w:r>
        <w:rPr>
          <w:sz w:val="24"/>
        </w:rPr>
        <w:t xml:space="preserve">HCW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PEI </w:t>
      </w:r>
      <w:r>
        <w:rPr>
          <w:sz w:val="24"/>
        </w:rPr>
        <w:t xml:space="preserve">berichtet </w:t>
      </w:r>
      <w:r>
        <w:rPr>
          <w:sz w:val="24"/>
        </w:rPr>
        <w:t xml:space="preserve">(2-3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dies </w:t>
      </w:r>
      <w:r>
        <w:rPr>
          <w:sz w:val="24"/>
        </w:rPr>
        <w:t xml:space="preserve">wohl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heftigsten </w:t>
      </w:r>
      <w:r>
        <w:rPr>
          <w:sz w:val="24"/>
        </w:rPr>
        <w:t xml:space="preserve">allerg. </w:t>
      </w:r>
      <w:r>
        <w:rPr>
          <w:sz w:val="24"/>
        </w:rPr>
        <w:t xml:space="preserve">Reaktionen </w:t>
      </w:r>
      <w:r>
        <w:rPr>
          <w:sz w:val="24"/>
        </w:rPr>
        <w:t xml:space="preserve">in </w:t>
      </w:r>
      <w:r>
        <w:rPr>
          <w:sz w:val="24"/>
        </w:rPr>
        <w:t xml:space="preserve">Anamnese),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allerg. </w:t>
      </w:r>
    </w:p>
    <w:p>
      <w:r>
        <w:t>*****</w:t>
      </w:r>
    </w:p>
    <w:p>
      <w:pPr>
        <w:pStyle w:val="Heading2"/>
      </w:pPr>
      <w:r>
        <w:t>346_Ergebnisprotokoll_Krisenstabssitzung_2020-12-11.pdf - Page: 4</w:t>
      </w:r>
    </w:p>
    <w:p>
      <w:r>
        <w:rPr>
          <w:sz w:val="24"/>
        </w:rPr>
        <w:t xml:space="preserve">eitung)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interner </w:t>
      </w:r>
      <w:r>
        <w:rPr>
          <w:sz w:val="24"/>
        </w:rPr>
        <w:t xml:space="preserve">Stellungnahme </w:t>
      </w:r>
      <w:r>
        <w:rPr>
          <w:sz w:val="24"/>
        </w:rPr>
        <w:t xml:space="preserve">bezüglich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BILD-Zeitung </w:t>
      </w:r>
      <w:r>
        <w:rPr>
          <w:sz w:val="24"/>
        </w:rPr>
        <w:t xml:space="preserve">erfolgte </w:t>
      </w:r>
      <w:r>
        <w:rPr>
          <w:sz w:val="24"/>
        </w:rPr>
        <w:t xml:space="preserve">Flutwelle </w:t>
      </w:r>
      <w:r>
        <w:rPr>
          <w:sz w:val="24"/>
        </w:rPr>
        <w:t xml:space="preserve">von </w:t>
      </w:r>
      <w:r>
        <w:rPr>
          <w:sz w:val="24"/>
        </w:rPr>
        <w:t xml:space="preserve">Emails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Arbeitsbelastung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Impfstoff-Zulassung </w:t>
      </w:r>
      <w:r>
        <w:rPr>
          <w:sz w:val="24"/>
        </w:rPr>
        <w:t xml:space="preserve">voraussichtlich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 </w:t>
      </w:r>
      <w:r>
        <w:rPr>
          <w:sz w:val="24"/>
        </w:rPr>
        <w:t xml:space="preserve">Erste </w:t>
      </w:r>
      <w:r>
        <w:rPr>
          <w:sz w:val="24"/>
        </w:rPr>
        <w:t xml:space="preserve">Auslieferung </w:t>
      </w:r>
      <w:r>
        <w:rPr>
          <w:sz w:val="24"/>
        </w:rPr>
        <w:t xml:space="preserve">Anfang </w:t>
      </w:r>
      <w:r>
        <w:rPr>
          <w:sz w:val="24"/>
        </w:rPr>
        <w:t xml:space="preserve">Januar, </w:t>
      </w:r>
      <w:r>
        <w:rPr>
          <w:sz w:val="24"/>
        </w:rPr>
        <w:t xml:space="preserve">ggf.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ab </w:t>
      </w:r>
      <w:r>
        <w:rPr>
          <w:sz w:val="24"/>
        </w:rPr>
        <w:t xml:space="preserve">04.01.2021, </w:t>
      </w:r>
      <w:r>
        <w:rPr>
          <w:sz w:val="24"/>
        </w:rPr>
        <w:t xml:space="preserve">vorausgesetzt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sind </w:t>
      </w:r>
      <w:r>
        <w:rPr>
          <w:sz w:val="24"/>
        </w:rPr>
        <w:t xml:space="preserve">bereit,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geplant </w:t>
      </w:r>
      <w:r>
        <w:rPr>
          <w:sz w:val="24"/>
        </w:rPr>
        <w:t xml:space="preserve"> </w:t>
      </w:r>
      <w:r>
        <w:rPr>
          <w:sz w:val="24"/>
        </w:rPr>
        <w:t xml:space="preserve">Allergische </w:t>
      </w:r>
      <w:r>
        <w:rPr>
          <w:sz w:val="24"/>
        </w:rPr>
        <w:t xml:space="preserve">Reaktionen </w:t>
      </w:r>
      <w:r>
        <w:rPr>
          <w:sz w:val="24"/>
        </w:rPr>
        <w:t xml:space="preserve">von </w:t>
      </w:r>
      <w:r>
        <w:rPr>
          <w:sz w:val="24"/>
        </w:rPr>
        <w:t xml:space="preserve">HCW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PEI </w:t>
      </w:r>
      <w:r>
        <w:rPr>
          <w:sz w:val="24"/>
        </w:rPr>
        <w:t xml:space="preserve">berichtet </w:t>
      </w:r>
      <w:r>
        <w:rPr>
          <w:sz w:val="24"/>
        </w:rPr>
        <w:t xml:space="preserve">(2-3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dies </w:t>
      </w:r>
      <w:r>
        <w:rPr>
          <w:sz w:val="24"/>
        </w:rPr>
        <w:t xml:space="preserve">wohl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heftigsten </w:t>
      </w:r>
      <w:r>
        <w:rPr>
          <w:sz w:val="24"/>
        </w:rPr>
        <w:t xml:space="preserve">allerg. </w:t>
      </w:r>
      <w:r>
        <w:rPr>
          <w:sz w:val="24"/>
        </w:rPr>
        <w:t xml:space="preserve">Reaktionen </w:t>
      </w:r>
      <w:r>
        <w:rPr>
          <w:sz w:val="24"/>
        </w:rPr>
        <w:t xml:space="preserve">in </w:t>
      </w:r>
      <w:r>
        <w:rPr>
          <w:sz w:val="24"/>
        </w:rPr>
        <w:t xml:space="preserve">Anamnese),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allerg. </w:t>
      </w:r>
      <w:r>
        <w:rPr>
          <w:sz w:val="24"/>
        </w:rPr>
        <w:t xml:space="preserve">Prädisposition </w:t>
      </w:r>
      <w:r>
        <w:rPr>
          <w:sz w:val="24"/>
        </w:rPr>
        <w:t xml:space="preserve">sollen </w:t>
      </w:r>
      <w:r>
        <w:rPr>
          <w:sz w:val="24"/>
        </w:rPr>
        <w:t xml:space="preserve">nun </w:t>
      </w:r>
      <w:r>
        <w:rPr>
          <w:sz w:val="24"/>
        </w:rPr>
        <w:t xml:space="preserve">hintenangestellt </w:t>
      </w:r>
      <w:r>
        <w:rPr>
          <w:sz w:val="24"/>
        </w:rPr>
        <w:t xml:space="preserve">werden </w:t>
      </w:r>
      <w:r>
        <w:rPr>
          <w:sz w:val="24"/>
        </w:rPr>
        <w:t xml:space="preserve">(Definition </w:t>
      </w:r>
      <w:r>
        <w:rPr>
          <w:sz w:val="24"/>
        </w:rPr>
        <w:t xml:space="preserve">Prädisposition?) </w:t>
      </w:r>
      <w:r>
        <w:rPr>
          <w:sz w:val="24"/>
        </w:rPr>
        <w:t xml:space="preserve"> </w:t>
      </w:r>
      <w:r>
        <w:rPr>
          <w:sz w:val="24"/>
        </w:rPr>
        <w:t xml:space="preserve">Kontraindikati </w:t>
      </w:r>
    </w:p>
    <w:p>
      <w:r>
        <w:t>*****</w:t>
      </w:r>
    </w:p>
    <w:p>
      <w:pPr>
        <w:pStyle w:val="Heading2"/>
      </w:pPr>
      <w:r>
        <w:t>346_Ergebnisprotokoll_Krisenstabssitzung_2020-12-11.pdf - Page: 4</w:t>
      </w:r>
    </w:p>
    <w:p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interner </w:t>
      </w:r>
      <w:r>
        <w:rPr>
          <w:sz w:val="24"/>
        </w:rPr>
        <w:t xml:space="preserve">Stellungnahme </w:t>
      </w:r>
      <w:r>
        <w:rPr>
          <w:sz w:val="24"/>
        </w:rPr>
        <w:t xml:space="preserve">bezüglich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BILD-Zeitung </w:t>
      </w:r>
      <w:r>
        <w:rPr>
          <w:sz w:val="24"/>
        </w:rPr>
        <w:t xml:space="preserve">erfolgte </w:t>
      </w:r>
      <w:r>
        <w:rPr>
          <w:sz w:val="24"/>
        </w:rPr>
        <w:t xml:space="preserve">Flutwelle </w:t>
      </w:r>
      <w:r>
        <w:rPr>
          <w:sz w:val="24"/>
        </w:rPr>
        <w:t xml:space="preserve">von </w:t>
      </w:r>
      <w:r>
        <w:rPr>
          <w:sz w:val="24"/>
        </w:rPr>
        <w:t xml:space="preserve">Emails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Arbeitsbelastung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Impfstoff-Zulassung </w:t>
      </w:r>
      <w:r>
        <w:rPr>
          <w:sz w:val="24"/>
        </w:rPr>
        <w:t xml:space="preserve">voraussichtlich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 </w:t>
      </w:r>
      <w:r>
        <w:rPr>
          <w:sz w:val="24"/>
        </w:rPr>
        <w:t xml:space="preserve">Erste </w:t>
      </w:r>
      <w:r>
        <w:rPr>
          <w:sz w:val="24"/>
        </w:rPr>
        <w:t xml:space="preserve">Auslieferung </w:t>
      </w:r>
      <w:r>
        <w:rPr>
          <w:sz w:val="24"/>
        </w:rPr>
        <w:t xml:space="preserve">Anfang </w:t>
      </w:r>
      <w:r>
        <w:rPr>
          <w:sz w:val="24"/>
        </w:rPr>
        <w:t xml:space="preserve">Januar, </w:t>
      </w:r>
      <w:r>
        <w:rPr>
          <w:sz w:val="24"/>
        </w:rPr>
        <w:t xml:space="preserve">ggf.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ab </w:t>
      </w:r>
      <w:r>
        <w:rPr>
          <w:sz w:val="24"/>
        </w:rPr>
        <w:t xml:space="preserve">04.01.2021, </w:t>
      </w:r>
      <w:r>
        <w:rPr>
          <w:sz w:val="24"/>
        </w:rPr>
        <w:t xml:space="preserve">vorausgesetzt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sind </w:t>
      </w:r>
      <w:r>
        <w:rPr>
          <w:sz w:val="24"/>
        </w:rPr>
        <w:t xml:space="preserve">bereit,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geplant </w:t>
      </w:r>
      <w:r>
        <w:rPr>
          <w:sz w:val="24"/>
        </w:rPr>
        <w:t xml:space="preserve"> </w:t>
      </w:r>
      <w:r>
        <w:rPr>
          <w:sz w:val="24"/>
        </w:rPr>
        <w:t xml:space="preserve">Allergische </w:t>
      </w:r>
      <w:r>
        <w:rPr>
          <w:sz w:val="24"/>
        </w:rPr>
        <w:t xml:space="preserve">Reaktionen </w:t>
      </w:r>
      <w:r>
        <w:rPr>
          <w:sz w:val="24"/>
        </w:rPr>
        <w:t xml:space="preserve">von </w:t>
      </w:r>
      <w:r>
        <w:rPr>
          <w:sz w:val="24"/>
        </w:rPr>
        <w:t xml:space="preserve">HCW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PEI </w:t>
      </w:r>
      <w:r>
        <w:rPr>
          <w:sz w:val="24"/>
        </w:rPr>
        <w:t xml:space="preserve">berichtet </w:t>
      </w:r>
      <w:r>
        <w:rPr>
          <w:sz w:val="24"/>
        </w:rPr>
        <w:t xml:space="preserve">(2-3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dies </w:t>
      </w:r>
      <w:r>
        <w:rPr>
          <w:sz w:val="24"/>
        </w:rPr>
        <w:t xml:space="preserve">wohl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heftigsten </w:t>
      </w:r>
      <w:r>
        <w:rPr>
          <w:sz w:val="24"/>
        </w:rPr>
        <w:t xml:space="preserve">allerg. </w:t>
      </w:r>
      <w:r>
        <w:rPr>
          <w:sz w:val="24"/>
        </w:rPr>
        <w:t xml:space="preserve">Reaktionen </w:t>
      </w:r>
      <w:r>
        <w:rPr>
          <w:sz w:val="24"/>
        </w:rPr>
        <w:t xml:space="preserve">in </w:t>
      </w:r>
      <w:r>
        <w:rPr>
          <w:sz w:val="24"/>
        </w:rPr>
        <w:t xml:space="preserve">Anamnese),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allerg. </w:t>
      </w:r>
      <w:r>
        <w:rPr>
          <w:sz w:val="24"/>
        </w:rPr>
        <w:t xml:space="preserve">Prädisposition </w:t>
      </w:r>
      <w:r>
        <w:rPr>
          <w:sz w:val="24"/>
        </w:rPr>
        <w:t xml:space="preserve">sollen </w:t>
      </w:r>
      <w:r>
        <w:rPr>
          <w:sz w:val="24"/>
        </w:rPr>
        <w:t xml:space="preserve">nun </w:t>
      </w:r>
      <w:r>
        <w:rPr>
          <w:sz w:val="24"/>
        </w:rPr>
        <w:t xml:space="preserve">hintenangestellt </w:t>
      </w:r>
      <w:r>
        <w:rPr>
          <w:sz w:val="24"/>
        </w:rPr>
        <w:t xml:space="preserve">werden </w:t>
      </w:r>
      <w:r>
        <w:rPr>
          <w:sz w:val="24"/>
        </w:rPr>
        <w:t xml:space="preserve">(Definition </w:t>
      </w:r>
      <w:r>
        <w:rPr>
          <w:sz w:val="24"/>
        </w:rPr>
        <w:t xml:space="preserve">Prädisposition?) </w:t>
      </w:r>
      <w:r>
        <w:rPr>
          <w:sz w:val="24"/>
        </w:rPr>
        <w:t xml:space="preserve"> </w:t>
      </w:r>
      <w:r>
        <w:rPr>
          <w:sz w:val="24"/>
        </w:rPr>
        <w:t xml:space="preserve">Kontraindikationen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festgelegt </w:t>
      </w:r>
    </w:p>
    <w:p>
      <w:r>
        <w:t>*****</w:t>
      </w:r>
    </w:p>
    <w:p>
      <w:pPr>
        <w:pStyle w:val="Heading2"/>
      </w:pPr>
      <w:r>
        <w:t>346_Ergebnisprotokoll_Krisenstabssitzung_2020-12-11.pdf - Page: 4</w:t>
      </w:r>
    </w:p>
    <w:p>
      <w:r>
        <w:rPr>
          <w:sz w:val="24"/>
        </w:rPr>
        <w:t xml:space="preserve">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interner </w:t>
      </w:r>
      <w:r>
        <w:rPr>
          <w:sz w:val="24"/>
        </w:rPr>
        <w:t xml:space="preserve">Stellungnahme </w:t>
      </w:r>
      <w:r>
        <w:rPr>
          <w:sz w:val="24"/>
        </w:rPr>
        <w:t xml:space="preserve">bezüglich </w:t>
      </w:r>
      <w:r>
        <w:rPr>
          <w:sz w:val="24"/>
        </w:rPr>
        <w:t xml:space="preserve">Priorisierung </w:t>
      </w:r>
      <w:r>
        <w:rPr>
          <w:sz w:val="24"/>
        </w:rPr>
        <w:t xml:space="preserve">in </w:t>
      </w:r>
      <w:r>
        <w:rPr>
          <w:sz w:val="24"/>
        </w:rPr>
        <w:t xml:space="preserve">BILD-Zeitung </w:t>
      </w:r>
      <w:r>
        <w:rPr>
          <w:sz w:val="24"/>
        </w:rPr>
        <w:t xml:space="preserve">erfolgte </w:t>
      </w:r>
      <w:r>
        <w:rPr>
          <w:sz w:val="24"/>
        </w:rPr>
        <w:t xml:space="preserve">Flutwelle </w:t>
      </w:r>
      <w:r>
        <w:rPr>
          <w:sz w:val="24"/>
        </w:rPr>
        <w:t xml:space="preserve">von </w:t>
      </w:r>
      <w:r>
        <w:rPr>
          <w:sz w:val="24"/>
        </w:rPr>
        <w:t xml:space="preserve">Emails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Arbeitsbelastung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Impfstoff-Zulassung </w:t>
      </w:r>
      <w:r>
        <w:rPr>
          <w:sz w:val="24"/>
        </w:rPr>
        <w:t xml:space="preserve">voraussichtlich </w:t>
      </w:r>
      <w:r>
        <w:rPr>
          <w:sz w:val="24"/>
        </w:rPr>
        <w:t xml:space="preserve">Ende </w:t>
      </w:r>
      <w:r>
        <w:rPr>
          <w:sz w:val="24"/>
        </w:rPr>
        <w:t xml:space="preserve">Dezember </w:t>
      </w:r>
      <w:r>
        <w:rPr>
          <w:sz w:val="24"/>
        </w:rPr>
        <w:t xml:space="preserve"> </w:t>
      </w:r>
      <w:r>
        <w:rPr>
          <w:sz w:val="24"/>
        </w:rPr>
        <w:t xml:space="preserve">Erste </w:t>
      </w:r>
      <w:r>
        <w:rPr>
          <w:sz w:val="24"/>
        </w:rPr>
        <w:t xml:space="preserve">Auslieferung </w:t>
      </w:r>
      <w:r>
        <w:rPr>
          <w:sz w:val="24"/>
        </w:rPr>
        <w:t xml:space="preserve">Anfang </w:t>
      </w:r>
      <w:r>
        <w:rPr>
          <w:sz w:val="24"/>
        </w:rPr>
        <w:t xml:space="preserve">Januar, </w:t>
      </w:r>
      <w:r>
        <w:rPr>
          <w:sz w:val="24"/>
        </w:rPr>
        <w:t xml:space="preserve">ggf.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ab </w:t>
      </w:r>
      <w:r>
        <w:rPr>
          <w:sz w:val="24"/>
        </w:rPr>
        <w:t xml:space="preserve">04.01.2021, </w:t>
      </w:r>
      <w:r>
        <w:rPr>
          <w:sz w:val="24"/>
        </w:rPr>
        <w:t xml:space="preserve">vorausgesetzt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sind </w:t>
      </w:r>
      <w:r>
        <w:rPr>
          <w:sz w:val="24"/>
        </w:rPr>
        <w:t xml:space="preserve">bereit,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sind </w:t>
      </w:r>
      <w:r>
        <w:rPr>
          <w:sz w:val="24"/>
        </w:rPr>
        <w:t xml:space="preserve">jedoch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geplant </w:t>
      </w:r>
      <w:r>
        <w:rPr>
          <w:sz w:val="24"/>
        </w:rPr>
        <w:t xml:space="preserve"> </w:t>
      </w:r>
      <w:r>
        <w:rPr>
          <w:sz w:val="24"/>
        </w:rPr>
        <w:t xml:space="preserve">Allergische </w:t>
      </w:r>
      <w:r>
        <w:rPr>
          <w:sz w:val="24"/>
        </w:rPr>
        <w:t xml:space="preserve">Reaktionen </w:t>
      </w:r>
      <w:r>
        <w:rPr>
          <w:sz w:val="24"/>
        </w:rPr>
        <w:t xml:space="preserve">von </w:t>
      </w:r>
      <w:r>
        <w:rPr>
          <w:sz w:val="24"/>
        </w:rPr>
        <w:t xml:space="preserve">HCW </w:t>
      </w:r>
      <w:r>
        <w:rPr>
          <w:sz w:val="24"/>
        </w:rPr>
        <w:t xml:space="preserve">wurden </w:t>
      </w:r>
      <w:r>
        <w:rPr>
          <w:sz w:val="24"/>
        </w:rPr>
        <w:t xml:space="preserve">vom </w:t>
      </w:r>
      <w:r>
        <w:rPr>
          <w:sz w:val="24"/>
        </w:rPr>
        <w:t xml:space="preserve">PEI </w:t>
      </w:r>
      <w:r>
        <w:rPr>
          <w:sz w:val="24"/>
        </w:rPr>
        <w:t xml:space="preserve">berichtet </w:t>
      </w:r>
      <w:r>
        <w:rPr>
          <w:sz w:val="24"/>
        </w:rPr>
        <w:t xml:space="preserve">(2-3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dies </w:t>
      </w:r>
      <w:r>
        <w:rPr>
          <w:sz w:val="24"/>
        </w:rPr>
        <w:t xml:space="preserve">wohl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heftigsten </w:t>
      </w:r>
      <w:r>
        <w:rPr>
          <w:sz w:val="24"/>
        </w:rPr>
        <w:t xml:space="preserve">allerg. </w:t>
      </w:r>
      <w:r>
        <w:rPr>
          <w:sz w:val="24"/>
        </w:rPr>
        <w:t xml:space="preserve">Reaktionen </w:t>
      </w:r>
      <w:r>
        <w:rPr>
          <w:sz w:val="24"/>
        </w:rPr>
        <w:t xml:space="preserve">in </w:t>
      </w:r>
      <w:r>
        <w:rPr>
          <w:sz w:val="24"/>
        </w:rPr>
        <w:t xml:space="preserve">Anamnese),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allerg. </w:t>
      </w:r>
      <w:r>
        <w:rPr>
          <w:sz w:val="24"/>
        </w:rPr>
        <w:t xml:space="preserve">Prädisposition </w:t>
      </w:r>
      <w:r>
        <w:rPr>
          <w:sz w:val="24"/>
        </w:rPr>
        <w:t xml:space="preserve">sollen </w:t>
      </w:r>
      <w:r>
        <w:rPr>
          <w:sz w:val="24"/>
        </w:rPr>
        <w:t xml:space="preserve">nun </w:t>
      </w:r>
      <w:r>
        <w:rPr>
          <w:sz w:val="24"/>
        </w:rPr>
        <w:t xml:space="preserve">hintenangestellt </w:t>
      </w:r>
      <w:r>
        <w:rPr>
          <w:sz w:val="24"/>
        </w:rPr>
        <w:t xml:space="preserve">werden </w:t>
      </w:r>
      <w:r>
        <w:rPr>
          <w:sz w:val="24"/>
        </w:rPr>
        <w:t xml:space="preserve">(Definition </w:t>
      </w:r>
      <w:r>
        <w:rPr>
          <w:sz w:val="24"/>
        </w:rPr>
        <w:t xml:space="preserve">Prädisposition?) </w:t>
      </w:r>
      <w:r>
        <w:rPr>
          <w:sz w:val="24"/>
        </w:rPr>
        <w:t xml:space="preserve"> </w:t>
      </w:r>
      <w:r>
        <w:rPr>
          <w:sz w:val="24"/>
        </w:rPr>
        <w:t xml:space="preserve">Kontraindikationen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festgelegt, </w:t>
      </w:r>
      <w:r>
        <w:rPr>
          <w:sz w:val="24"/>
        </w:rPr>
        <w:t xml:space="preserve">abschließende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allergischen </w:t>
      </w:r>
      <w:r>
        <w:rPr>
          <w:sz w:val="24"/>
        </w:rPr>
        <w:t xml:space="preserve">Vorfä </w:t>
      </w:r>
    </w:p>
    <w:p>
      <w:r>
        <w:t>*****</w:t>
      </w:r>
    </w:p>
    <w:p>
      <w:pPr>
        <w:pStyle w:val="Heading2"/>
      </w:pPr>
      <w:r>
        <w:t>347_Agenda_AG-nCoV-Sitzung_2020-12-14.pdf - Page: 2</w:t>
      </w:r>
    </w:p>
    <w:p>
      <w:r>
        <w:rPr>
          <w:sz w:val="24"/>
        </w:rPr>
        <w:t xml:space="preserve">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fachl. </w:t>
      </w:r>
      <w:r>
        <w:rPr>
          <w:sz w:val="24"/>
        </w:rPr>
        <w:t xml:space="preserve">Stellungnahmen </w:t>
      </w:r>
      <w:r>
        <w:rPr>
          <w:sz w:val="24"/>
        </w:rPr>
        <w:t xml:space="preserve">zur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</w:p>
    <w:p>
      <w:r>
        <w:t>*****</w:t>
      </w:r>
    </w:p>
    <w:p>
      <w:pPr>
        <w:pStyle w:val="Heading2"/>
      </w:pPr>
      <w:r>
        <w:t>347_Agenda_AG-nCoV-Sitzung_2020-12-14.pdf - Page: 2</w:t>
      </w:r>
    </w:p>
    <w:p>
      <w:r>
        <w:rPr>
          <w:sz w:val="24"/>
        </w:rPr>
        <w:t xml:space="preserve">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16.12.2020,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Ggf. </w:t>
      </w:r>
      <w:r>
        <w:rPr>
          <w:sz w:val="24"/>
        </w:rPr>
        <w:t xml:space="preserve">Update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fachl. </w:t>
      </w:r>
      <w:r>
        <w:rPr>
          <w:sz w:val="24"/>
        </w:rPr>
        <w:t xml:space="preserve">Stellungnahmen </w:t>
      </w:r>
      <w:r>
        <w:rPr>
          <w:sz w:val="24"/>
        </w:rPr>
        <w:t xml:space="preserve">zur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2"/>
      </w:pPr>
      <w:r>
        <w:t>348_Ergebnisprotokoll_Krisenstabssitzung_2020-12-14.pdf - Page: 5</w:t>
      </w:r>
    </w:p>
    <w:p>
      <w:r>
        <w:rPr>
          <w:sz w:val="24"/>
        </w:rPr>
        <w:t xml:space="preserve">icht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DIVI- </w:t>
      </w:r>
      <w:r>
        <w:rPr>
          <w:sz w:val="24"/>
        </w:rPr>
        <w:t xml:space="preserve">Intensivregister </w:t>
      </w:r>
      <w:r>
        <w:rPr>
          <w:sz w:val="24"/>
        </w:rPr>
        <w:t xml:space="preserve">zurückgegriffen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auf </w:t>
      </w:r>
      <w:r>
        <w:rPr>
          <w:sz w:val="24"/>
        </w:rPr>
        <w:t xml:space="preserve">Intensivstationen </w:t>
      </w:r>
      <w:r>
        <w:rPr>
          <w:sz w:val="24"/>
        </w:rPr>
        <w:t xml:space="preserve">beschränkt. </w:t>
      </w:r>
      <w:r>
        <w:rPr>
          <w:sz w:val="24"/>
        </w:rPr>
        <w:t xml:space="preserve">Die </w:t>
      </w:r>
      <w:r>
        <w:rPr>
          <w:sz w:val="24"/>
        </w:rPr>
        <w:t xml:space="preserve">Projektgruppe </w:t>
      </w:r>
      <w:r>
        <w:rPr>
          <w:sz w:val="24"/>
        </w:rPr>
        <w:t xml:space="preserve">von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HZI </w:t>
      </w:r>
      <w:r>
        <w:rPr>
          <w:sz w:val="24"/>
        </w:rPr>
        <w:t xml:space="preserve">arbeiten </w:t>
      </w:r>
      <w:r>
        <w:rPr>
          <w:sz w:val="24"/>
        </w:rPr>
        <w:t xml:space="preserve">zusammen, </w:t>
      </w:r>
      <w:r>
        <w:rPr>
          <w:sz w:val="24"/>
        </w:rPr>
        <w:t xml:space="preserve">um </w:t>
      </w:r>
      <w:r>
        <w:rPr>
          <w:sz w:val="24"/>
        </w:rPr>
        <w:t xml:space="preserve">grob </w:t>
      </w:r>
      <w:r>
        <w:rPr>
          <w:sz w:val="24"/>
        </w:rPr>
        <w:t xml:space="preserve">abzuschätzen,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getroffenen </w:t>
      </w:r>
      <w:r>
        <w:rPr>
          <w:sz w:val="24"/>
        </w:rPr>
        <w:t xml:space="preserve">Maßnahmen </w:t>
      </w:r>
      <w:r>
        <w:rPr>
          <w:sz w:val="24"/>
        </w:rPr>
        <w:t xml:space="preserve">ausreichen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täglichen </w:t>
      </w:r>
      <w:r>
        <w:rPr>
          <w:sz w:val="24"/>
        </w:rPr>
        <w:t xml:space="preserve">neuen </w:t>
      </w:r>
      <w:r>
        <w:rPr>
          <w:sz w:val="24"/>
        </w:rPr>
        <w:t xml:space="preserve">Fallzahlen </w:t>
      </w:r>
      <w:r>
        <w:rPr>
          <w:sz w:val="24"/>
        </w:rPr>
        <w:t xml:space="preserve">zu </w:t>
      </w:r>
      <w:r>
        <w:rPr>
          <w:sz w:val="24"/>
        </w:rPr>
        <w:t xml:space="preserve">erreichen. </w:t>
      </w:r>
      <w:r>
        <w:rPr>
          <w:sz w:val="24"/>
        </w:rPr>
        <w:t xml:space="preserve">VPräs </w:t>
      </w:r>
      <w:r>
        <w:rPr>
          <w:sz w:val="24"/>
        </w:rPr>
        <w:t xml:space="preserve">/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FG17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430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primär </w:t>
      </w:r>
      <w:r>
        <w:rPr>
          <w:sz w:val="24"/>
        </w:rPr>
        <w:t xml:space="preserve">Rhinoviren </w:t>
      </w:r>
      <w:r>
        <w:rPr>
          <w:sz w:val="24"/>
        </w:rPr>
        <w:t xml:space="preserve">und </w:t>
      </w:r>
      <w:r>
        <w:rPr>
          <w:sz w:val="24"/>
        </w:rPr>
        <w:t xml:space="preserve">einige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ständiger </w:t>
      </w:r>
      <w:r>
        <w:rPr>
          <w:sz w:val="24"/>
        </w:rPr>
        <w:t xml:space="preserve">Anstieg </w:t>
      </w:r>
      <w:r>
        <w:rPr>
          <w:sz w:val="24"/>
        </w:rPr>
        <w:t xml:space="preserve">des </w:t>
      </w:r>
      <w:r>
        <w:rPr>
          <w:sz w:val="24"/>
        </w:rPr>
        <w:t xml:space="preserve">Anteils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Nachweise </w:t>
      </w:r>
      <w:r>
        <w:rPr>
          <w:sz w:val="24"/>
        </w:rPr>
        <w:t xml:space="preserve">im </w:t>
      </w:r>
      <w:r>
        <w:rPr>
          <w:sz w:val="24"/>
        </w:rPr>
        <w:t xml:space="preserve">AGI-Sentinel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KW.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  <w:r>
        <w:rPr>
          <w:sz w:val="24"/>
        </w:rPr>
        <w:t xml:space="preserve">ist </w:t>
      </w:r>
      <w:r>
        <w:rPr>
          <w:sz w:val="24"/>
        </w:rPr>
        <w:t xml:space="preserve">erfolgreich </w:t>
      </w:r>
      <w:r>
        <w:rPr>
          <w:sz w:val="24"/>
        </w:rPr>
        <w:t xml:space="preserve">an </w:t>
      </w:r>
      <w:r>
        <w:rPr>
          <w:sz w:val="24"/>
        </w:rPr>
        <w:t xml:space="preserve">DEMIS </w:t>
      </w:r>
      <w:r>
        <w:rPr>
          <w:sz w:val="24"/>
        </w:rPr>
        <w:t xml:space="preserve">angeschlossen </w:t>
      </w:r>
      <w:r>
        <w:rPr>
          <w:sz w:val="24"/>
        </w:rPr>
        <w:t xml:space="preserve">und </w:t>
      </w:r>
      <w:r>
        <w:rPr>
          <w:sz w:val="24"/>
        </w:rPr>
        <w:t xml:space="preserve">setzt </w:t>
      </w:r>
      <w:r>
        <w:rPr>
          <w:sz w:val="24"/>
        </w:rPr>
        <w:t xml:space="preserve">auch </w:t>
      </w:r>
      <w:r>
        <w:rPr>
          <w:sz w:val="24"/>
        </w:rPr>
        <w:t xml:space="preserve">Meldungen </w:t>
      </w:r>
      <w:r>
        <w:rPr>
          <w:sz w:val="24"/>
        </w:rPr>
        <w:t xml:space="preserve">ab. </w:t>
      </w:r>
      <w:r>
        <w:rPr>
          <w:sz w:val="24"/>
        </w:rPr>
        <w:t xml:space="preserve"> </w:t>
      </w:r>
      <w:r>
        <w:rPr>
          <w:sz w:val="24"/>
        </w:rPr>
        <w:t xml:space="preserve">Während </w:t>
      </w:r>
      <w:r>
        <w:rPr>
          <w:sz w:val="24"/>
        </w:rPr>
        <w:t xml:space="preserve">bei </w:t>
      </w:r>
      <w:r>
        <w:rPr>
          <w:sz w:val="24"/>
        </w:rPr>
        <w:t xml:space="preserve">Influenza </w:t>
      </w:r>
      <w:r>
        <w:rPr>
          <w:sz w:val="24"/>
        </w:rPr>
        <w:t xml:space="preserve">die </w:t>
      </w:r>
      <w:r>
        <w:rPr>
          <w:sz w:val="24"/>
        </w:rPr>
        <w:t xml:space="preserve">Annahme </w:t>
      </w:r>
      <w:r>
        <w:rPr>
          <w:sz w:val="24"/>
        </w:rPr>
        <w:t xml:space="preserve">bestand,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</w:p>
    <w:p>
      <w:r>
        <w:t>*****</w:t>
      </w:r>
    </w:p>
    <w:p>
      <w:pPr>
        <w:pStyle w:val="Heading2"/>
      </w:pPr>
      <w:r>
        <w:t>349_Agenda_AG-nCoV-Sitzung_2020-12-16.pdf - Page: 1</w:t>
      </w:r>
    </w:p>
    <w:p>
      <w:r>
        <w:rPr>
          <w:sz w:val="24"/>
        </w:rPr>
        <w:t xml:space="preserve">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Überblick </w:t>
      </w:r>
      <w:r>
        <w:rPr>
          <w:sz w:val="24"/>
        </w:rPr>
        <w:t xml:space="preserve">über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Modellierungen </w:t>
      </w:r>
      <w:r>
        <w:rPr>
          <w:sz w:val="24"/>
        </w:rPr>
        <w:t xml:space="preserve">P4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Kurzvortrag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soziale </w:t>
      </w:r>
      <w:r>
        <w:rPr>
          <w:sz w:val="24"/>
        </w:rPr>
        <w:t xml:space="preserve">Ungleichheit </w:t>
      </w:r>
      <w:r>
        <w:rPr>
          <w:sz w:val="24"/>
        </w:rPr>
        <w:t xml:space="preserve">und </w:t>
      </w:r>
      <w:r>
        <w:rPr>
          <w:sz w:val="24"/>
        </w:rPr>
        <w:t xml:space="preserve">FG28 </w:t>
      </w:r>
      <w:r>
        <w:rPr>
          <w:sz w:val="24"/>
        </w:rPr>
        <w:t xml:space="preserve">COVID-19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349_Agenda_AG-nCoV-Sitzung_2020-12-16.pdf - Page: 1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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über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Modellierungen </w:t>
      </w:r>
      <w:r>
        <w:rPr>
          <w:sz w:val="24"/>
        </w:rPr>
        <w:t xml:space="preserve"> </w:t>
      </w:r>
      <w:r>
        <w:rPr>
          <w:sz w:val="24"/>
        </w:rPr>
        <w:t xml:space="preserve">Kurzvortrag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soziale </w:t>
      </w:r>
      <w:r>
        <w:rPr>
          <w:sz w:val="24"/>
        </w:rPr>
        <w:t xml:space="preserve">Ungleichheit </w:t>
      </w:r>
      <w:r>
        <w:rPr>
          <w:sz w:val="24"/>
        </w:rPr>
        <w:t xml:space="preserve">und </w:t>
      </w:r>
      <w:r>
        <w:rPr>
          <w:sz w:val="24"/>
        </w:rPr>
        <w:t xml:space="preserve">COVID-19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FG28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350_Ergebnisprotokoll_Krisenstabssitzung_2020-12-16.pdf - Page: 4</w:t>
      </w:r>
    </w:p>
    <w:p>
      <w:r>
        <w:rPr>
          <w:sz w:val="24"/>
        </w:rPr>
        <w:t xml:space="preserve">43 </w:t>
      </w:r>
      <w:r>
        <w:rPr>
          <w:sz w:val="24"/>
        </w:rPr>
        <w:t xml:space="preserve">Länder. </w:t>
      </w:r>
      <w:r>
        <w:rPr>
          <w:sz w:val="24"/>
        </w:rPr>
        <w:t xml:space="preserve"> </w:t>
      </w:r>
      <w:r>
        <w:rPr>
          <w:sz w:val="24"/>
        </w:rPr>
        <w:t xml:space="preserve">Vergleichbare </w:t>
      </w:r>
      <w:r>
        <w:rPr>
          <w:sz w:val="24"/>
        </w:rPr>
        <w:t xml:space="preserve">Testzahlen </w:t>
      </w:r>
      <w:r>
        <w:rPr>
          <w:sz w:val="24"/>
        </w:rPr>
        <w:t xml:space="preserve">mit </w:t>
      </w:r>
      <w:r>
        <w:rPr>
          <w:sz w:val="24"/>
        </w:rPr>
        <w:t xml:space="preserve">Ländern </w:t>
      </w:r>
      <w:r>
        <w:rPr>
          <w:sz w:val="24"/>
        </w:rPr>
        <w:t xml:space="preserve">ähnlicher </w:t>
      </w:r>
      <w:r>
        <w:rPr>
          <w:sz w:val="24"/>
        </w:rPr>
        <w:t xml:space="preserve">Pandemiephasen, </w:t>
      </w:r>
      <w:r>
        <w:rPr>
          <w:sz w:val="24"/>
        </w:rPr>
        <w:t xml:space="preserve">Positivquote: </w:t>
      </w:r>
      <w:r>
        <w:rPr>
          <w:sz w:val="24"/>
        </w:rPr>
        <w:t xml:space="preserve">9,8%. </w:t>
      </w:r>
      <w:r>
        <w:rPr>
          <w:sz w:val="24"/>
        </w:rPr>
        <w:t xml:space="preserve"> </w:t>
      </w:r>
      <w:r>
        <w:rPr>
          <w:sz w:val="24"/>
        </w:rPr>
        <w:t xml:space="preserve">An </w:t>
      </w:r>
      <w:r>
        <w:rPr>
          <w:sz w:val="24"/>
        </w:rPr>
        <w:t xml:space="preserve">einer </w:t>
      </w:r>
      <w:r>
        <w:rPr>
          <w:sz w:val="24"/>
        </w:rPr>
        <w:t xml:space="preserve">Untererfassung </w:t>
      </w:r>
      <w:r>
        <w:rPr>
          <w:sz w:val="24"/>
        </w:rPr>
        <w:t xml:space="preserve">liegt </w:t>
      </w:r>
      <w:r>
        <w:rPr>
          <w:sz w:val="24"/>
        </w:rPr>
        <w:t xml:space="preserve">es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ausschließlich. </w:t>
      </w:r>
      <w:r>
        <w:rPr>
          <w:sz w:val="24"/>
        </w:rPr>
        <w:t xml:space="preserve">o </w:t>
      </w:r>
      <w:r>
        <w:rPr>
          <w:sz w:val="24"/>
        </w:rPr>
        <w:t xml:space="preserve">Hypothesen </w:t>
      </w:r>
      <w:r>
        <w:rPr>
          <w:sz w:val="24"/>
        </w:rPr>
        <w:t xml:space="preserve">II: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Verlauf </w:t>
      </w:r>
      <w:r>
        <w:rPr>
          <w:sz w:val="24"/>
        </w:rPr>
        <w:t xml:space="preserve">beeinflussen </w:t>
      </w:r>
      <w:r>
        <w:rPr>
          <w:sz w:val="24"/>
        </w:rPr>
        <w:t xml:space="preserve"> </w:t>
      </w:r>
      <w:r>
        <w:rPr>
          <w:sz w:val="24"/>
        </w:rPr>
        <w:t xml:space="preserve">Demographie: </w:t>
      </w:r>
      <w:r>
        <w:rPr>
          <w:sz w:val="24"/>
        </w:rPr>
        <w:t xml:space="preserve">Medianalter </w:t>
      </w:r>
      <w:r>
        <w:rPr>
          <w:sz w:val="24"/>
        </w:rPr>
        <w:t xml:space="preserve">19,7 </w:t>
      </w:r>
      <w:r>
        <w:rPr>
          <w:sz w:val="24"/>
        </w:rPr>
        <w:t xml:space="preserve">Jahre; </w:t>
      </w:r>
      <w:r>
        <w:rPr>
          <w:sz w:val="24"/>
        </w:rPr>
        <w:t xml:space="preserve">Alter </w:t>
      </w:r>
      <w:r>
        <w:rPr>
          <w:sz w:val="24"/>
        </w:rPr>
        <w:t xml:space="preserve">korreliert </w:t>
      </w:r>
      <w:r>
        <w:rPr>
          <w:sz w:val="24"/>
        </w:rPr>
        <w:t xml:space="preserve">mit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(Immunoseneszenz, </w:t>
      </w:r>
      <w:r>
        <w:rPr>
          <w:sz w:val="24"/>
        </w:rPr>
        <w:t xml:space="preserve">mehr </w:t>
      </w:r>
      <w:r>
        <w:rPr>
          <w:sz w:val="24"/>
        </w:rPr>
        <w:t xml:space="preserve">NCDs) </w:t>
      </w:r>
      <w:r>
        <w:rPr>
          <w:sz w:val="24"/>
        </w:rPr>
        <w:t xml:space="preserve"> </w:t>
      </w:r>
      <w:r>
        <w:rPr>
          <w:sz w:val="24"/>
        </w:rPr>
        <w:t xml:space="preserve">Immunsystem: </w:t>
      </w:r>
      <w:r>
        <w:rPr>
          <w:sz w:val="24"/>
        </w:rPr>
        <w:t xml:space="preserve">trainiert </w:t>
      </w:r>
      <w:r>
        <w:rPr>
          <w:sz w:val="24"/>
        </w:rPr>
        <w:t xml:space="preserve">durch </w:t>
      </w:r>
      <w:r>
        <w:rPr>
          <w:sz w:val="24"/>
        </w:rPr>
        <w:t xml:space="preserve">Wurmbefall, </w:t>
      </w:r>
      <w:r>
        <w:rPr>
          <w:sz w:val="24"/>
        </w:rPr>
        <w:t xml:space="preserve">traniert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BCG-Impfung; </w:t>
      </w:r>
      <w:r>
        <w:rPr>
          <w:sz w:val="24"/>
        </w:rPr>
        <w:t xml:space="preserve">Stärkung </w:t>
      </w:r>
      <w:r>
        <w:rPr>
          <w:sz w:val="24"/>
        </w:rPr>
        <w:t xml:space="preserve">des </w:t>
      </w:r>
      <w:r>
        <w:rPr>
          <w:sz w:val="24"/>
        </w:rPr>
        <w:t xml:space="preserve">regulatorischen </w:t>
      </w:r>
      <w:r>
        <w:rPr>
          <w:sz w:val="24"/>
        </w:rPr>
        <w:t xml:space="preserve">Immunsystem </w:t>
      </w:r>
      <w:r>
        <w:rPr>
          <w:sz w:val="24"/>
        </w:rPr>
        <w:t xml:space="preserve">(Hygienehypothese) </w:t>
      </w:r>
      <w:r>
        <w:rPr>
          <w:sz w:val="24"/>
        </w:rPr>
        <w:t xml:space="preserve"> </w:t>
      </w:r>
      <w:r>
        <w:rPr>
          <w:sz w:val="24"/>
        </w:rPr>
        <w:t xml:space="preserve">Demographie </w:t>
      </w:r>
      <w:r>
        <w:rPr>
          <w:sz w:val="24"/>
        </w:rPr>
        <w:t xml:space="preserve">vermutlich </w:t>
      </w:r>
      <w:r>
        <w:rPr>
          <w:sz w:val="24"/>
        </w:rPr>
        <w:t xml:space="preserve">relevanter, </w:t>
      </w:r>
      <w:r>
        <w:rPr>
          <w:sz w:val="24"/>
        </w:rPr>
        <w:t xml:space="preserve">immunologische </w:t>
      </w:r>
      <w:r>
        <w:rPr>
          <w:sz w:val="24"/>
        </w:rPr>
        <w:t xml:space="preserve">Hypothesen </w:t>
      </w:r>
      <w:r>
        <w:rPr>
          <w:sz w:val="24"/>
        </w:rPr>
        <w:t xml:space="preserve">nicht </w:t>
      </w:r>
      <w:r>
        <w:rPr>
          <w:sz w:val="24"/>
        </w:rPr>
        <w:t xml:space="preserve">eindeutig. </w:t>
      </w:r>
      <w:r>
        <w:rPr>
          <w:sz w:val="24"/>
        </w:rPr>
        <w:t xml:space="preserve">o </w:t>
      </w:r>
      <w:r>
        <w:rPr>
          <w:sz w:val="24"/>
        </w:rPr>
        <w:t xml:space="preserve">Hypothesen </w:t>
      </w:r>
      <w:r>
        <w:rPr>
          <w:sz w:val="24"/>
        </w:rPr>
        <w:t xml:space="preserve">III: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beeinflussen </w:t>
      </w:r>
      <w:r>
        <w:rPr>
          <w:sz w:val="24"/>
        </w:rPr>
        <w:t xml:space="preserve">können </w:t>
      </w:r>
      <w:r>
        <w:rPr>
          <w:sz w:val="24"/>
        </w:rPr>
        <w:t xml:space="preserve"> </w:t>
      </w:r>
      <w:r>
        <w:rPr>
          <w:sz w:val="24"/>
        </w:rPr>
        <w:t xml:space="preserve">Umweltfaktoren: </w:t>
      </w:r>
      <w:r>
        <w:rPr>
          <w:sz w:val="24"/>
        </w:rPr>
        <w:t xml:space="preserve">(angeblich </w:t>
      </w:r>
      <w:r>
        <w:rPr>
          <w:sz w:val="24"/>
        </w:rPr>
        <w:t xml:space="preserve">geringe </w:t>
      </w:r>
      <w:r>
        <w:rPr>
          <w:sz w:val="24"/>
        </w:rPr>
        <w:t xml:space="preserve">Stabilität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ab </w:t>
      </w:r>
      <w:r>
        <w:rPr>
          <w:sz w:val="24"/>
        </w:rPr>
        <w:t xml:space="preserve">23°C),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Epidemien, </w:t>
      </w:r>
      <w:r>
        <w:rPr>
          <w:sz w:val="24"/>
        </w:rPr>
        <w:t xml:space="preserve">früher </w:t>
      </w:r>
      <w:r>
        <w:rPr>
          <w:sz w:val="24"/>
        </w:rPr>
        <w:t xml:space="preserve">Lockdown, </w:t>
      </w:r>
      <w:r>
        <w:rPr>
          <w:sz w:val="24"/>
        </w:rPr>
        <w:t xml:space="preserve">ländliche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kaum </w:t>
      </w:r>
      <w:r>
        <w:rPr>
          <w:sz w:val="24"/>
        </w:rPr>
        <w:t xml:space="preserve">verschlossen </w:t>
      </w:r>
      <w:r>
        <w:rPr>
          <w:sz w:val="24"/>
        </w:rPr>
        <w:t xml:space="preserve">Gebäuden </w:t>
      </w:r>
      <w:r>
        <w:rPr>
          <w:sz w:val="24"/>
        </w:rPr>
        <w:t xml:space="preserve">(gute </w:t>
      </w:r>
      <w:r>
        <w:rPr>
          <w:sz w:val="24"/>
        </w:rPr>
        <w:t xml:space="preserve">Belüftung) </w:t>
      </w:r>
    </w:p>
    <w:p>
      <w:r>
        <w:t>*****</w:t>
      </w:r>
    </w:p>
    <w:p>
      <w:pPr>
        <w:pStyle w:val="Heading2"/>
      </w:pPr>
      <w:r>
        <w:t>350_Ergebnisprotokoll_Krisenstabssitzung_2020-12-16.pdf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Indirekte </w:t>
      </w:r>
      <w:r>
        <w:rPr>
          <w:sz w:val="24"/>
        </w:rPr>
        <w:t xml:space="preserve">negative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durch </w:t>
      </w:r>
      <w:r>
        <w:rPr>
          <w:sz w:val="24"/>
        </w:rPr>
        <w:t xml:space="preserve">Lücken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Tuberkulose, </w:t>
      </w:r>
      <w:r>
        <w:rPr>
          <w:sz w:val="24"/>
        </w:rPr>
        <w:t xml:space="preserve">Aussetzung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Routineimpfprogrammen.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sz w:val="24"/>
        </w:rPr>
        <w:t xml:space="preserve">Lockdowns </w:t>
      </w:r>
      <w:r>
        <w:rPr>
          <w:sz w:val="24"/>
        </w:rPr>
        <w:t xml:space="preserve">überhaupt </w:t>
      </w:r>
      <w:r>
        <w:rPr>
          <w:sz w:val="24"/>
        </w:rPr>
        <w:t xml:space="preserve">Sinn?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Ebene </w:t>
      </w:r>
      <w:r>
        <w:rPr>
          <w:sz w:val="24"/>
        </w:rPr>
        <w:t xml:space="preserve">des </w:t>
      </w:r>
      <w:r>
        <w:rPr>
          <w:sz w:val="24"/>
        </w:rPr>
        <w:t xml:space="preserve">African </w:t>
      </w:r>
      <w:r>
        <w:rPr>
          <w:sz w:val="24"/>
        </w:rPr>
        <w:t xml:space="preserve">CDC </w:t>
      </w:r>
      <w:r>
        <w:rPr>
          <w:sz w:val="24"/>
        </w:rPr>
        <w:t xml:space="preserve">gesehen? </w:t>
      </w:r>
      <w:r>
        <w:rPr>
          <w:sz w:val="24"/>
        </w:rPr>
        <w:t xml:space="preserve"> </w:t>
      </w:r>
      <w:r>
        <w:rPr>
          <w:sz w:val="24"/>
        </w:rPr>
        <w:t xml:space="preserve">Geteilte </w:t>
      </w:r>
      <w:r>
        <w:rPr>
          <w:sz w:val="24"/>
        </w:rPr>
        <w:t xml:space="preserve">Meinu </w:t>
      </w:r>
    </w:p>
    <w:p>
      <w:r>
        <w:t>*****</w:t>
      </w:r>
    </w:p>
    <w:p>
      <w:pPr>
        <w:pStyle w:val="Heading2"/>
      </w:pPr>
      <w:r>
        <w:t>350_Ergebnisprotokoll_Krisenstabssitzung_2020-12-16.pdf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konnte </w:t>
      </w:r>
      <w:r>
        <w:rPr>
          <w:sz w:val="24"/>
        </w:rPr>
        <w:t xml:space="preserve">durch </w:t>
      </w:r>
      <w:r>
        <w:rPr>
          <w:sz w:val="24"/>
        </w:rPr>
        <w:t xml:space="preserve">Telefonate </w:t>
      </w:r>
      <w:r>
        <w:rPr>
          <w:sz w:val="24"/>
        </w:rPr>
        <w:t xml:space="preserve">mit </w:t>
      </w:r>
      <w:r>
        <w:rPr>
          <w:sz w:val="24"/>
        </w:rPr>
        <w:t xml:space="preserve">Arztpraxen </w:t>
      </w:r>
      <w:r>
        <w:rPr>
          <w:sz w:val="24"/>
        </w:rPr>
        <w:t xml:space="preserve">und </w:t>
      </w:r>
      <w:r>
        <w:rPr>
          <w:sz w:val="24"/>
        </w:rPr>
        <w:t xml:space="preserve">Einbeziehung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Influenzasaison, </w:t>
      </w:r>
      <w:r>
        <w:rPr>
          <w:sz w:val="24"/>
        </w:rPr>
        <w:t xml:space="preserve">mit </w:t>
      </w:r>
      <w:r>
        <w:rPr>
          <w:sz w:val="24"/>
        </w:rPr>
        <w:t xml:space="preserve">Lockdown </w:t>
      </w:r>
      <w:r>
        <w:rPr>
          <w:sz w:val="24"/>
        </w:rPr>
        <w:t xml:space="preserve">gingen </w:t>
      </w:r>
      <w:r>
        <w:rPr>
          <w:sz w:val="24"/>
        </w:rPr>
        <w:t xml:space="preserve">Einsendequoten </w:t>
      </w:r>
      <w:r>
        <w:rPr>
          <w:sz w:val="24"/>
        </w:rPr>
        <w:t xml:space="preserve">deutlich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49 </w:t>
      </w:r>
      <w:r>
        <w:rPr>
          <w:sz w:val="24"/>
        </w:rPr>
        <w:t xml:space="preserve">und </w:t>
      </w:r>
      <w:r>
        <w:rPr>
          <w:sz w:val="24"/>
        </w:rPr>
        <w:t xml:space="preserve">50 </w:t>
      </w:r>
      <w:r>
        <w:rPr>
          <w:sz w:val="24"/>
        </w:rPr>
        <w:t xml:space="preserve">stimmen </w:t>
      </w:r>
      <w:r>
        <w:rPr>
          <w:sz w:val="24"/>
        </w:rPr>
        <w:t xml:space="preserve">die </w:t>
      </w:r>
      <w:r>
        <w:rPr>
          <w:sz w:val="24"/>
        </w:rPr>
        <w:t xml:space="preserve">Pos </w:t>
      </w:r>
    </w:p>
    <w:p>
      <w:r>
        <w:t>*****</w:t>
      </w:r>
    </w:p>
    <w:p>
      <w:pPr>
        <w:pStyle w:val="Heading2"/>
      </w:pPr>
      <w:r>
        <w:t>351_Agenda_AG-nCoV-Sitzung_2020-12-18.pdf - Page: 1</w:t>
      </w:r>
    </w:p>
    <w:p>
      <w:r>
        <w:rPr>
          <w:sz w:val="24"/>
        </w:rPr>
        <w:t xml:space="preserve">tag)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BZgA,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konkreten </w:t>
      </w:r>
      <w:r>
        <w:rPr>
          <w:sz w:val="24"/>
        </w:rPr>
        <w:t xml:space="preserve">Empfehlungen </w:t>
      </w:r>
      <w:r>
        <w:rPr>
          <w:sz w:val="24"/>
        </w:rPr>
        <w:t xml:space="preserve">von </w:t>
      </w:r>
      <w:r>
        <w:rPr>
          <w:sz w:val="24"/>
        </w:rPr>
        <w:t xml:space="preserve">a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Strategiepaper </w:t>
      </w:r>
      <w:r>
        <w:rPr>
          <w:sz w:val="24"/>
        </w:rPr>
        <w:t xml:space="preserve">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Projektgruppe </w:t>
      </w:r>
      <w:r>
        <w:rPr>
          <w:sz w:val="24"/>
        </w:rPr>
        <w:t xml:space="preserve">fF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Kurzvortrag </w:t>
      </w:r>
      <w:r>
        <w:rPr>
          <w:sz w:val="24"/>
        </w:rPr>
        <w:t xml:space="preserve">Projekt </w:t>
      </w:r>
      <w:r>
        <w:rPr>
          <w:sz w:val="24"/>
        </w:rPr>
        <w:t xml:space="preserve">PHIRI </w:t>
      </w:r>
      <w:r>
        <w:rPr>
          <w:sz w:val="24"/>
        </w:rPr>
        <w:t xml:space="preserve">(Population </w:t>
      </w:r>
      <w:r>
        <w:rPr>
          <w:sz w:val="24"/>
        </w:rPr>
        <w:t xml:space="preserve">Health </w:t>
      </w:r>
      <w:r>
        <w:rPr>
          <w:sz w:val="24"/>
        </w:rPr>
        <w:t xml:space="preserve">| </w:t>
      </w:r>
      <w:r>
        <w:rPr>
          <w:sz w:val="24"/>
        </w:rPr>
        <w:t xml:space="preserve">FG24 </w:t>
      </w:r>
      <w:r>
        <w:rPr>
          <w:sz w:val="24"/>
        </w:rPr>
        <w:t xml:space="preserve">Information </w:t>
      </w:r>
      <w:r>
        <w:rPr>
          <w:sz w:val="24"/>
        </w:rPr>
        <w:t xml:space="preserve">Research </w:t>
      </w:r>
      <w:r>
        <w:rPr>
          <w:sz w:val="24"/>
        </w:rPr>
        <w:t xml:space="preserve">Infrastructure)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 </w:t>
      </w:r>
    </w:p>
    <w:p>
      <w:r>
        <w:t>*****</w:t>
      </w:r>
    </w:p>
    <w:p>
      <w:pPr>
        <w:pStyle w:val="Heading2"/>
      </w:pPr>
      <w:r>
        <w:t>351_Agenda_AG-nCoV-Sitzung_2020-12-18.pdf - Page: 1</w:t>
      </w:r>
    </w:p>
    <w:p>
      <w:r>
        <w:rPr>
          <w:sz w:val="24"/>
        </w:rPr>
        <w:t xml:space="preserve">Montag)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konkreten </w:t>
      </w:r>
      <w:r>
        <w:rPr>
          <w:sz w:val="24"/>
        </w:rPr>
        <w:t xml:space="preserve">Empfehlungen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Strategiepaper </w:t>
      </w:r>
      <w:r>
        <w:rPr>
          <w:sz w:val="24"/>
        </w:rPr>
        <w:t xml:space="preserve"> </w:t>
      </w:r>
      <w:r>
        <w:rPr>
          <w:sz w:val="24"/>
        </w:rPr>
        <w:t xml:space="preserve">BZgA,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Projektgruppe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P4/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 </w:t>
      </w:r>
      <w:r>
        <w:rPr>
          <w:sz w:val="24"/>
        </w:rPr>
        <w:t xml:space="preserve">Kurzvortrag </w:t>
      </w:r>
      <w:r>
        <w:rPr>
          <w:sz w:val="24"/>
        </w:rPr>
        <w:t xml:space="preserve">Projekt </w:t>
      </w:r>
      <w:r>
        <w:rPr>
          <w:sz w:val="24"/>
        </w:rPr>
        <w:t xml:space="preserve">PHIRI </w:t>
      </w:r>
      <w:r>
        <w:rPr>
          <w:sz w:val="24"/>
        </w:rPr>
        <w:t xml:space="preserve">(Population </w:t>
      </w:r>
      <w:r>
        <w:rPr>
          <w:sz w:val="24"/>
        </w:rPr>
        <w:t xml:space="preserve">Health </w:t>
      </w:r>
      <w:r>
        <w:rPr>
          <w:sz w:val="24"/>
        </w:rPr>
        <w:t xml:space="preserve">Information </w:t>
      </w:r>
      <w:r>
        <w:rPr>
          <w:sz w:val="24"/>
        </w:rPr>
        <w:t xml:space="preserve">Research </w:t>
      </w:r>
      <w:r>
        <w:rPr>
          <w:sz w:val="24"/>
        </w:rPr>
        <w:t xml:space="preserve">Infrastructure)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, </w:t>
      </w:r>
      <w:r>
        <w:rPr>
          <w:sz w:val="24"/>
        </w:rPr>
        <w:t xml:space="preserve">FG24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352_Ergebnisprotokoll_Krisenstabssitzung_2020-12-18.pdf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(Twitter, </w:t>
      </w:r>
      <w:r>
        <w:rPr>
          <w:sz w:val="24"/>
        </w:rPr>
        <w:t xml:space="preserve">Instagram </w:t>
      </w:r>
    </w:p>
    <w:p>
      <w:r>
        <w:t>*****</w:t>
      </w:r>
    </w:p>
    <w:p>
      <w:pPr>
        <w:pStyle w:val="Heading2"/>
      </w:pPr>
      <w:r>
        <w:t>352_Ergebnisprotokoll_Krisenstabssitzung_2020-12-18.pdf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(Twitter, </w:t>
      </w:r>
      <w:r>
        <w:rPr>
          <w:sz w:val="24"/>
        </w:rPr>
        <w:t xml:space="preserve">Instagram) </w:t>
      </w:r>
      <w:r>
        <w:rPr>
          <w:sz w:val="24"/>
        </w:rPr>
        <w:t xml:space="preserve">verbreitet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352_Ergebnisprotokoll_Krisenstabssitzung_2020-12-18.pdf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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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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(Twitter,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352_Ergebnisprotokoll_Krisenstabssitzung_2020-12-18.pdf - Page: 6</w:t>
      </w:r>
    </w:p>
    <w:p>
      <w:r>
        <w:rPr>
          <w:sz w:val="24"/>
        </w:rPr>
        <w:t xml:space="preserve">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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 </w:t>
      </w:r>
      <w:r>
        <w:rPr>
          <w:sz w:val="24"/>
        </w:rPr>
        <w:t xml:space="preserve">und </w:t>
      </w:r>
      <w:r>
        <w:rPr>
          <w:sz w:val="24"/>
        </w:rPr>
        <w:t xml:space="preserve">vieler </w:t>
      </w:r>
      <w:r>
        <w:rPr>
          <w:sz w:val="24"/>
        </w:rPr>
        <w:t xml:space="preserve">neuer </w:t>
      </w:r>
      <w:r>
        <w:rPr>
          <w:sz w:val="24"/>
        </w:rPr>
        <w:t xml:space="preserve">FAQs </w:t>
      </w:r>
      <w:r>
        <w:rPr>
          <w:sz w:val="24"/>
        </w:rPr>
        <w:t xml:space="preserve">gestern </w:t>
      </w:r>
      <w:r>
        <w:rPr>
          <w:sz w:val="24"/>
        </w:rPr>
        <w:t xml:space="preserve"> </w:t>
      </w:r>
      <w:r>
        <w:rPr>
          <w:sz w:val="24"/>
        </w:rPr>
        <w:t xml:space="preserve">Baldige </w:t>
      </w:r>
      <w:r>
        <w:rPr>
          <w:sz w:val="24"/>
        </w:rPr>
        <w:t xml:space="preserve">Zulassung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Moderna-Impfstoffs </w:t>
      </w:r>
      <w:r>
        <w:rPr>
          <w:sz w:val="24"/>
        </w:rPr>
        <w:t xml:space="preserve">erwartet, </w:t>
      </w:r>
      <w:r>
        <w:rPr>
          <w:b/>
          <w:color w:val="FF0000"/>
          <w:sz w:val="24"/>
        </w:rPr>
        <w:t xml:space="preserve">Impfempfehlung </w:t>
      </w:r>
      <w:r>
        <w:rPr>
          <w:sz w:val="24"/>
        </w:rPr>
        <w:t xml:space="preserve">muss </w:t>
      </w:r>
      <w:r>
        <w:rPr>
          <w:sz w:val="24"/>
        </w:rPr>
        <w:t xml:space="preserve">dafür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(+3500 </w:t>
      </w:r>
      <w:r>
        <w:rPr>
          <w:sz w:val="24"/>
        </w:rPr>
        <w:t xml:space="preserve">Fälle) </w:t>
      </w:r>
      <w:r>
        <w:rPr>
          <w:sz w:val="24"/>
        </w:rPr>
        <w:t xml:space="preserve">wurden </w:t>
      </w:r>
      <w:r>
        <w:rPr>
          <w:sz w:val="24"/>
        </w:rPr>
        <w:t xml:space="preserve">gestern </w:t>
      </w:r>
      <w:r>
        <w:rPr>
          <w:sz w:val="24"/>
        </w:rPr>
        <w:t xml:space="preserve">den </w:t>
      </w:r>
      <w:r>
        <w:rPr>
          <w:sz w:val="24"/>
        </w:rPr>
        <w:t xml:space="preserve">Agenturen </w:t>
      </w:r>
      <w:r>
        <w:rPr>
          <w:sz w:val="24"/>
        </w:rPr>
        <w:t xml:space="preserve">gemeldet, </w:t>
      </w:r>
      <w:r>
        <w:rPr>
          <w:sz w:val="24"/>
        </w:rPr>
        <w:t xml:space="preserve">gut </w:t>
      </w:r>
      <w:r>
        <w:rPr>
          <w:sz w:val="24"/>
        </w:rPr>
        <w:t xml:space="preserve">aufgenommen, </w:t>
      </w:r>
      <w:r>
        <w:rPr>
          <w:sz w:val="24"/>
        </w:rPr>
        <w:t xml:space="preserve">aus </w:t>
      </w:r>
      <w:r>
        <w:rPr>
          <w:sz w:val="24"/>
        </w:rPr>
        <w:t xml:space="preserve">Transparenzgründen </w:t>
      </w:r>
      <w:r>
        <w:rPr>
          <w:sz w:val="24"/>
        </w:rPr>
        <w:t xml:space="preserve">wichtig </w:t>
      </w:r>
      <w:r>
        <w:rPr>
          <w:sz w:val="24"/>
        </w:rPr>
        <w:t xml:space="preserve">und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so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Wissenschaftskommunikation </w:t>
      </w:r>
      <w:r>
        <w:rPr>
          <w:sz w:val="24"/>
        </w:rPr>
        <w:t xml:space="preserve"> </w:t>
      </w:r>
      <w:r>
        <w:rPr>
          <w:sz w:val="24"/>
        </w:rPr>
        <w:t xml:space="preserve">Verhaltensregeln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- </w:t>
      </w:r>
      <w:r>
        <w:rPr>
          <w:sz w:val="24"/>
        </w:rPr>
        <w:t xml:space="preserve">9 </w:t>
      </w:r>
      <w:r>
        <w:rPr>
          <w:sz w:val="24"/>
        </w:rPr>
        <w:t xml:space="preserve">Punkte </w:t>
      </w:r>
      <w:r>
        <w:rPr>
          <w:sz w:val="24"/>
        </w:rPr>
        <w:t xml:space="preserve">(Infografik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Regeln </w:t>
      </w:r>
      <w:r>
        <w:rPr>
          <w:sz w:val="24"/>
        </w:rPr>
        <w:t xml:space="preserve">sollen </w:t>
      </w:r>
      <w:r>
        <w:rPr>
          <w:sz w:val="24"/>
        </w:rPr>
        <w:t xml:space="preserve">kurz </w:t>
      </w:r>
      <w:r>
        <w:rPr>
          <w:sz w:val="24"/>
        </w:rPr>
        <w:t xml:space="preserve">vor </w:t>
      </w:r>
      <w:r>
        <w:rPr>
          <w:sz w:val="24"/>
        </w:rPr>
        <w:t xml:space="preserve">Weihnachten </w:t>
      </w:r>
      <w:r>
        <w:rPr>
          <w:sz w:val="24"/>
        </w:rPr>
        <w:t xml:space="preserve">über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(Twitter, </w:t>
      </w:r>
      <w:r>
        <w:rPr>
          <w:sz w:val="24"/>
        </w:rPr>
        <w:t xml:space="preserve">Instagram) </w:t>
      </w:r>
      <w:r>
        <w:rPr>
          <w:sz w:val="24"/>
        </w:rPr>
        <w:t xml:space="preserve">verbreitet </w:t>
      </w:r>
      <w:r>
        <w:rPr>
          <w:sz w:val="24"/>
        </w:rPr>
        <w:t xml:space="preserve">we </w:t>
      </w:r>
    </w:p>
    <w:p>
      <w:r>
        <w:t>*****</w:t>
      </w:r>
    </w:p>
    <w:p>
      <w:pPr>
        <w:pStyle w:val="Heading2"/>
      </w:pPr>
      <w:r>
        <w:t>352_Ergebnisprotokoll_Krisenstabssitzung_2020-12-18.pdf - Page: 7</w:t>
      </w:r>
    </w:p>
    <w:p>
      <w:r>
        <w:rPr>
          <w:sz w:val="24"/>
        </w:rPr>
        <w:t xml:space="preserve">tandards) </w:t>
      </w:r>
      <w:r>
        <w:rPr>
          <w:sz w:val="24"/>
        </w:rPr>
        <w:t xml:space="preserve">o </w:t>
      </w:r>
      <w:r>
        <w:rPr>
          <w:sz w:val="24"/>
        </w:rPr>
        <w:t xml:space="preserve">Parallelstrukturen </w:t>
      </w:r>
      <w:r>
        <w:rPr>
          <w:sz w:val="24"/>
        </w:rPr>
        <w:t xml:space="preserve">sollen </w:t>
      </w:r>
      <w:r>
        <w:rPr>
          <w:sz w:val="24"/>
        </w:rPr>
        <w:t xml:space="preserve">vermieden </w:t>
      </w:r>
      <w:r>
        <w:rPr>
          <w:sz w:val="24"/>
        </w:rPr>
        <w:t xml:space="preserve">werden, </w:t>
      </w:r>
      <w:r>
        <w:rPr>
          <w:sz w:val="24"/>
        </w:rPr>
        <w:t xml:space="preserve">RKI- </w:t>
      </w:r>
      <w:r>
        <w:rPr>
          <w:sz w:val="24"/>
        </w:rPr>
        <w:t xml:space="preserve">Abteilungen </w:t>
      </w:r>
      <w:r>
        <w:rPr>
          <w:sz w:val="24"/>
        </w:rPr>
        <w:t xml:space="preserve">und </w:t>
      </w:r>
      <w:r>
        <w:rPr>
          <w:sz w:val="24"/>
        </w:rPr>
        <w:t xml:space="preserve">FGs </w:t>
      </w:r>
      <w:r>
        <w:rPr>
          <w:sz w:val="24"/>
        </w:rPr>
        <w:t xml:space="preserve">sollen </w:t>
      </w:r>
      <w:r>
        <w:rPr>
          <w:sz w:val="24"/>
        </w:rPr>
        <w:t xml:space="preserve">einbezogen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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Meta-/Dachprojekt </w:t>
      </w:r>
      <w:r>
        <w:rPr>
          <w:sz w:val="24"/>
        </w:rPr>
        <w:t xml:space="preserve">handeln, </w:t>
      </w:r>
      <w:r>
        <w:rPr>
          <w:sz w:val="24"/>
        </w:rPr>
        <w:t xml:space="preserve">soll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ND-Bereich, </w:t>
      </w:r>
      <w:r>
        <w:rPr>
          <w:sz w:val="24"/>
        </w:rPr>
        <w:t xml:space="preserve">idealerweise </w:t>
      </w:r>
      <w:r>
        <w:rPr>
          <w:sz w:val="24"/>
        </w:rPr>
        <w:t xml:space="preserve">angekoppelt </w:t>
      </w:r>
      <w:r>
        <w:rPr>
          <w:sz w:val="24"/>
        </w:rPr>
        <w:t xml:space="preserve">ans </w:t>
      </w:r>
      <w:r>
        <w:rPr>
          <w:sz w:val="24"/>
        </w:rPr>
        <w:t xml:space="preserve">ECDC </w:t>
      </w:r>
      <w:r>
        <w:rPr>
          <w:sz w:val="24"/>
        </w:rPr>
        <w:t xml:space="preserve">eine </w:t>
      </w:r>
      <w:r>
        <w:rPr>
          <w:sz w:val="24"/>
        </w:rPr>
        <w:t xml:space="preserve">übergeordnete </w:t>
      </w:r>
      <w:r>
        <w:rPr>
          <w:sz w:val="24"/>
        </w:rPr>
        <w:t xml:space="preserve">Struktur </w:t>
      </w:r>
      <w:r>
        <w:rPr>
          <w:sz w:val="24"/>
        </w:rPr>
        <w:t xml:space="preserve">bilden </w:t>
      </w:r>
      <w:r>
        <w:rPr>
          <w:sz w:val="24"/>
        </w:rPr>
        <w:t xml:space="preserve">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engem </w:t>
      </w:r>
      <w:r>
        <w:rPr>
          <w:sz w:val="24"/>
        </w:rPr>
        <w:t xml:space="preserve">Austausch </w:t>
      </w:r>
      <w:r>
        <w:rPr>
          <w:sz w:val="24"/>
        </w:rPr>
        <w:t xml:space="preserve">mit </w:t>
      </w:r>
      <w:r>
        <w:rPr>
          <w:sz w:val="24"/>
        </w:rPr>
        <w:t xml:space="preserve">ECDC, </w:t>
      </w:r>
      <w:r>
        <w:rPr>
          <w:sz w:val="24"/>
        </w:rPr>
        <w:t xml:space="preserve">Austausch </w:t>
      </w:r>
      <w:r>
        <w:rPr>
          <w:sz w:val="24"/>
        </w:rPr>
        <w:t xml:space="preserve">läuft </w:t>
      </w:r>
      <w:r>
        <w:rPr>
          <w:sz w:val="24"/>
        </w:rPr>
        <w:t xml:space="preserve">über </w:t>
      </w:r>
      <w:r>
        <w:rPr>
          <w:sz w:val="24"/>
        </w:rPr>
        <w:t xml:space="preserve">Tessy </w:t>
      </w:r>
      <w:r>
        <w:rPr>
          <w:sz w:val="24"/>
        </w:rPr>
        <w:t xml:space="preserve">FG24 </w:t>
      </w:r>
      <w:r>
        <w:rPr>
          <w:sz w:val="24"/>
        </w:rPr>
        <w:t xml:space="preserve">BZgA </w:t>
      </w:r>
      <w:r>
        <w:rPr>
          <w:sz w:val="24"/>
        </w:rPr>
        <w:t xml:space="preserve">FG24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o </w:t>
      </w:r>
      <w:r>
        <w:rPr>
          <w:sz w:val="24"/>
        </w:rPr>
        <w:t xml:space="preserve">670 </w:t>
      </w:r>
      <w:r>
        <w:rPr>
          <w:sz w:val="24"/>
        </w:rPr>
        <w:t xml:space="preserve">Einsendungen, </w:t>
      </w:r>
      <w:r>
        <w:rPr>
          <w:sz w:val="24"/>
        </w:rPr>
        <w:t xml:space="preserve">SARS-CoV-2 </w:t>
      </w:r>
      <w:r>
        <w:rPr>
          <w:sz w:val="24"/>
        </w:rPr>
        <w:t xml:space="preserve">und </w:t>
      </w:r>
      <w:r>
        <w:rPr>
          <w:sz w:val="24"/>
        </w:rPr>
        <w:t xml:space="preserve">Rhinoviren </w:t>
      </w:r>
      <w:r>
        <w:rPr>
          <w:sz w:val="24"/>
        </w:rPr>
        <w:t xml:space="preserve">nachgewiesen, </w:t>
      </w:r>
      <w:r>
        <w:rPr>
          <w:sz w:val="24"/>
        </w:rPr>
        <w:t xml:space="preserve">12% </w:t>
      </w:r>
      <w:r>
        <w:rPr>
          <w:sz w:val="24"/>
        </w:rPr>
        <w:t xml:space="preserve">Positivrate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angestiegen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Entlassmanagement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vorgestellt </w:t>
      </w:r>
      <w:r>
        <w:rPr>
          <w:sz w:val="24"/>
        </w:rPr>
        <w:t xml:space="preserve">(s.o.) </w:t>
      </w:r>
      <w:r>
        <w:rPr>
          <w:sz w:val="24"/>
        </w:rPr>
        <w:t xml:space="preserve">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stationärer </w:t>
      </w:r>
      <w:r>
        <w:rPr>
          <w:sz w:val="24"/>
        </w:rPr>
        <w:t xml:space="preserve">Patientenversorgung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353_Agenda_AG-nCoV-Sitzung_2020-12-21.pdf - Page: 1</w:t>
      </w:r>
    </w:p>
    <w:p>
      <w:r>
        <w:rPr>
          <w:sz w:val="24"/>
        </w:rPr>
        <w:t xml:space="preserve">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UK </w:t>
      </w:r>
      <w:r>
        <w:rPr>
          <w:sz w:val="24"/>
        </w:rPr>
        <w:t xml:space="preserve">Variante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(Mittwoch) </w:t>
      </w:r>
      <w:r>
        <w:rPr>
          <w:sz w:val="24"/>
        </w:rPr>
        <w:t xml:space="preserve">PF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 </w:t>
      </w:r>
    </w:p>
    <w:p>
      <w:r>
        <w:t>*****</w:t>
      </w:r>
    </w:p>
    <w:p>
      <w:pPr>
        <w:pStyle w:val="Heading2"/>
      </w:pPr>
      <w:r>
        <w:t>353_Agenda_AG-nCoV-Sitzung_2020-12-21.pdf - Page: 1</w:t>
      </w:r>
    </w:p>
    <w:p>
      <w:r>
        <w:rPr>
          <w:sz w:val="24"/>
        </w:rPr>
        <w:t xml:space="preserve">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FG36/FG17/ </w:t>
      </w:r>
      <w:r>
        <w:rPr>
          <w:sz w:val="24"/>
        </w:rPr>
        <w:t xml:space="preserve">ZBS1/IBS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FAQ </w:t>
      </w:r>
      <w:r>
        <w:rPr>
          <w:sz w:val="24"/>
        </w:rPr>
        <w:t xml:space="preserve">UK </w:t>
      </w:r>
      <w:r>
        <w:rPr>
          <w:sz w:val="24"/>
        </w:rPr>
        <w:t xml:space="preserve">Variante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353_Agenda_AG-nCoV-Sitzung_2020-12-21.pdf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23.12.2020, </w:t>
      </w:r>
      <w:r>
        <w:rPr>
          <w:sz w:val="24"/>
        </w:rPr>
        <w:t xml:space="preserve">11:00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Entlasskriterien </w:t>
      </w:r>
      <w:r>
        <w:rPr>
          <w:sz w:val="24"/>
        </w:rPr>
        <w:t xml:space="preserve">aktuelle </w:t>
      </w:r>
      <w:r>
        <w:rPr>
          <w:sz w:val="24"/>
        </w:rPr>
        <w:t xml:space="preserve">Version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353_Agenda_AG-nCoV-Sitzung_2020-12-21.pdf - Page: 2</w:t>
      </w:r>
    </w:p>
    <w:p>
      <w:r>
        <w:rPr>
          <w:sz w:val="24"/>
        </w:rPr>
        <w:t xml:space="preserve">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Entlasskriterien </w:t>
      </w:r>
      <w:r>
        <w:rPr>
          <w:sz w:val="24"/>
        </w:rPr>
        <w:t xml:space="preserve">aktuelle </w:t>
      </w:r>
      <w:r>
        <w:rPr>
          <w:sz w:val="24"/>
        </w:rPr>
        <w:t xml:space="preserve">Version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354_Ergebnisprotokoll_Krisenstabssitzung_2020-12-21.pdf - Page: 2</w:t>
      </w:r>
    </w:p>
    <w:p>
      <w:r>
        <w:rPr>
          <w:sz w:val="24"/>
        </w:rPr>
        <w:t xml:space="preserve">oO </w:t>
      </w:r>
      <w:r>
        <w:rPr>
          <w:sz w:val="24"/>
        </w:rPr>
        <w:t xml:space="preserve">0 </w:t>
      </w:r>
      <w:r>
        <w:rPr>
          <w:sz w:val="24"/>
        </w:rPr>
        <w:t xml:space="preserve">Mutationen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funktional </w:t>
      </w:r>
      <w:r>
        <w:rPr>
          <w:sz w:val="24"/>
        </w:rPr>
        <w:t xml:space="preserve">relevant; </w:t>
      </w:r>
      <w:r>
        <w:rPr>
          <w:sz w:val="24"/>
        </w:rPr>
        <w:t xml:space="preserve">ist </w:t>
      </w:r>
      <w:r>
        <w:rPr>
          <w:sz w:val="24"/>
        </w:rPr>
        <w:t xml:space="preserve">plausibel,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Transmissibilität </w:t>
      </w:r>
      <w:r>
        <w:rPr>
          <w:sz w:val="24"/>
        </w:rPr>
        <w:t xml:space="preserve">erhöht </w:t>
      </w:r>
      <w:r>
        <w:rPr>
          <w:sz w:val="24"/>
        </w:rPr>
        <w:t xml:space="preserve">ist.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sehr </w:t>
      </w:r>
      <w:r>
        <w:rPr>
          <w:sz w:val="24"/>
        </w:rPr>
        <w:t xml:space="preserve">gut. </w:t>
      </w:r>
      <w:r>
        <w:rPr>
          <w:sz w:val="24"/>
        </w:rPr>
        <w:t xml:space="preserve">Dies </w:t>
      </w:r>
      <w:r>
        <w:rPr>
          <w:sz w:val="24"/>
        </w:rPr>
        <w:t xml:space="preserve">gilt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Niederlande </w:t>
      </w:r>
      <w:r>
        <w:rPr>
          <w:sz w:val="24"/>
        </w:rPr>
        <w:t xml:space="preserve">und </w:t>
      </w:r>
      <w:r>
        <w:rPr>
          <w:sz w:val="24"/>
        </w:rPr>
        <w:t xml:space="preserve">Dänemark. </w:t>
      </w:r>
      <w:r>
        <w:rPr>
          <w:sz w:val="24"/>
        </w:rPr>
        <w:t xml:space="preserve">Dort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beschrieben,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England. </w:t>
      </w:r>
      <w:r>
        <w:rPr>
          <w:sz w:val="24"/>
        </w:rPr>
        <w:t xml:space="preserve">Das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sz w:val="24"/>
        </w:rPr>
        <w:t xml:space="preserve">zu </w:t>
      </w:r>
      <w:r>
        <w:rPr>
          <w:sz w:val="24"/>
        </w:rPr>
        <w:t xml:space="preserve">stoppen </w:t>
      </w:r>
      <w:r>
        <w:rPr>
          <w:sz w:val="24"/>
        </w:rPr>
        <w:t xml:space="preserve">bis </w:t>
      </w:r>
      <w:r>
        <w:rPr>
          <w:sz w:val="24"/>
        </w:rPr>
        <w:t xml:space="preserve">möglichst </w:t>
      </w:r>
      <w:r>
        <w:rPr>
          <w:sz w:val="24"/>
        </w:rPr>
        <w:t xml:space="preserve">viele </w:t>
      </w:r>
      <w:r>
        <w:rPr>
          <w:sz w:val="24"/>
        </w:rPr>
        <w:t xml:space="preserve">Menschen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Dezember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eingegangen.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möglichst </w:t>
      </w:r>
      <w:r>
        <w:rPr>
          <w:sz w:val="24"/>
        </w:rPr>
        <w:t xml:space="preserve">bald </w:t>
      </w:r>
      <w:r>
        <w:rPr>
          <w:sz w:val="24"/>
        </w:rPr>
        <w:t xml:space="preserve">sequenziert </w:t>
      </w:r>
      <w:r>
        <w:rPr>
          <w:sz w:val="24"/>
        </w:rPr>
        <w:t xml:space="preserve">werden.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Mutation </w:t>
      </w:r>
      <w:r>
        <w:rPr>
          <w:sz w:val="24"/>
        </w:rPr>
        <w:t xml:space="preserve">tatsächlich </w:t>
      </w:r>
      <w:r>
        <w:rPr>
          <w:sz w:val="24"/>
        </w:rPr>
        <w:t xml:space="preserve">einen </w:t>
      </w:r>
      <w:r>
        <w:rPr>
          <w:sz w:val="24"/>
        </w:rPr>
        <w:t xml:space="preserve">fundamentalen </w:t>
      </w:r>
      <w:r>
        <w:rPr>
          <w:sz w:val="24"/>
        </w:rPr>
        <w:t xml:space="preserve">Unterschied </w:t>
      </w:r>
      <w:r>
        <w:rPr>
          <w:sz w:val="24"/>
        </w:rPr>
        <w:t xml:space="preserve">macht. </w:t>
      </w:r>
      <w:r>
        <w:rPr>
          <w:sz w:val="24"/>
        </w:rPr>
        <w:t xml:space="preserve">Die </w:t>
      </w:r>
      <w:r>
        <w:rPr>
          <w:sz w:val="24"/>
        </w:rPr>
        <w:t xml:space="preserve">Information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alarmistisch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ni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</w:p>
    <w:p>
      <w:r>
        <w:t>*****</w:t>
      </w:r>
    </w:p>
    <w:p>
      <w:pPr>
        <w:pStyle w:val="Heading2"/>
      </w:pPr>
      <w:r>
        <w:t>354_Ergebnisprotokoll_Krisenstabssitzung_2020-12-21.pdf - Page: 2</w:t>
      </w:r>
    </w:p>
    <w:p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Mutationen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funktional </w:t>
      </w:r>
      <w:r>
        <w:rPr>
          <w:sz w:val="24"/>
        </w:rPr>
        <w:t xml:space="preserve">relevant; </w:t>
      </w:r>
      <w:r>
        <w:rPr>
          <w:sz w:val="24"/>
        </w:rPr>
        <w:t xml:space="preserve">ist </w:t>
      </w:r>
      <w:r>
        <w:rPr>
          <w:sz w:val="24"/>
        </w:rPr>
        <w:t xml:space="preserve">plausibel,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Transmissibilität </w:t>
      </w:r>
      <w:r>
        <w:rPr>
          <w:sz w:val="24"/>
        </w:rPr>
        <w:t xml:space="preserve">erhöht </w:t>
      </w:r>
      <w:r>
        <w:rPr>
          <w:sz w:val="24"/>
        </w:rPr>
        <w:t xml:space="preserve">ist.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England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sehr </w:t>
      </w:r>
      <w:r>
        <w:rPr>
          <w:sz w:val="24"/>
        </w:rPr>
        <w:t xml:space="preserve">gut. </w:t>
      </w:r>
      <w:r>
        <w:rPr>
          <w:sz w:val="24"/>
        </w:rPr>
        <w:t xml:space="preserve">Dies </w:t>
      </w:r>
      <w:r>
        <w:rPr>
          <w:sz w:val="24"/>
        </w:rPr>
        <w:t xml:space="preserve">gilt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Niederlande </w:t>
      </w:r>
      <w:r>
        <w:rPr>
          <w:sz w:val="24"/>
        </w:rPr>
        <w:t xml:space="preserve">und </w:t>
      </w:r>
      <w:r>
        <w:rPr>
          <w:sz w:val="24"/>
        </w:rPr>
        <w:t xml:space="preserve">Dänemark. </w:t>
      </w:r>
      <w:r>
        <w:rPr>
          <w:sz w:val="24"/>
        </w:rPr>
        <w:t xml:space="preserve">Dort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schon </w:t>
      </w:r>
      <w:r>
        <w:rPr>
          <w:sz w:val="24"/>
        </w:rPr>
        <w:t xml:space="preserve">beschrieben,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Häufigkeit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England.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Ziel </w:t>
      </w:r>
      <w:r>
        <w:rPr>
          <w:sz w:val="24"/>
        </w:rPr>
        <w:t xml:space="preserve">ist,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so </w:t>
      </w:r>
      <w:r>
        <w:rPr>
          <w:sz w:val="24"/>
        </w:rPr>
        <w:t xml:space="preserve">lange </w:t>
      </w:r>
      <w:r>
        <w:rPr>
          <w:sz w:val="24"/>
        </w:rPr>
        <w:t xml:space="preserve">zu </w:t>
      </w:r>
      <w:r>
        <w:rPr>
          <w:sz w:val="24"/>
        </w:rPr>
        <w:t xml:space="preserve">stoppen </w:t>
      </w:r>
      <w:r>
        <w:rPr>
          <w:sz w:val="24"/>
        </w:rPr>
        <w:t xml:space="preserve">bis </w:t>
      </w:r>
      <w:r>
        <w:rPr>
          <w:sz w:val="24"/>
        </w:rPr>
        <w:t xml:space="preserve">möglichst </w:t>
      </w:r>
      <w:r>
        <w:rPr>
          <w:sz w:val="24"/>
        </w:rPr>
        <w:t xml:space="preserve">viele </w:t>
      </w:r>
      <w:r>
        <w:rPr>
          <w:sz w:val="24"/>
        </w:rPr>
        <w:t xml:space="preserve">Menschen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Dezember </w:t>
      </w:r>
      <w:r>
        <w:rPr>
          <w:sz w:val="24"/>
        </w:rPr>
        <w:t xml:space="preserve">knapp </w:t>
      </w:r>
      <w:r>
        <w:rPr>
          <w:sz w:val="24"/>
        </w:rPr>
        <w:t xml:space="preserve">100 </w:t>
      </w:r>
      <w:r>
        <w:rPr>
          <w:sz w:val="24"/>
        </w:rPr>
        <w:t xml:space="preserve">positive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RKI </w:t>
      </w:r>
      <w:r>
        <w:rPr>
          <w:sz w:val="24"/>
        </w:rPr>
        <w:t xml:space="preserve">eingegangen.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möglichst </w:t>
      </w:r>
      <w:r>
        <w:rPr>
          <w:sz w:val="24"/>
        </w:rPr>
        <w:t xml:space="preserve">bald </w:t>
      </w:r>
      <w:r>
        <w:rPr>
          <w:sz w:val="24"/>
        </w:rPr>
        <w:t xml:space="preserve">sequenziert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klar, </w:t>
      </w:r>
      <w:r>
        <w:rPr>
          <w:sz w:val="24"/>
        </w:rPr>
        <w:t xml:space="preserve">ob </w:t>
      </w:r>
      <w:r>
        <w:rPr>
          <w:sz w:val="24"/>
        </w:rPr>
        <w:t xml:space="preserve">die </w:t>
      </w:r>
      <w:r>
        <w:rPr>
          <w:sz w:val="24"/>
        </w:rPr>
        <w:t xml:space="preserve">Mutation </w:t>
      </w:r>
      <w:r>
        <w:rPr>
          <w:sz w:val="24"/>
        </w:rPr>
        <w:t xml:space="preserve">tatsächlich </w:t>
      </w:r>
      <w:r>
        <w:rPr>
          <w:sz w:val="24"/>
        </w:rPr>
        <w:t xml:space="preserve">einen </w:t>
      </w:r>
      <w:r>
        <w:rPr>
          <w:sz w:val="24"/>
        </w:rPr>
        <w:t xml:space="preserve">fundamentalen </w:t>
      </w:r>
      <w:r>
        <w:rPr>
          <w:sz w:val="24"/>
        </w:rPr>
        <w:t xml:space="preserve">Unterschied </w:t>
      </w:r>
      <w:r>
        <w:rPr>
          <w:sz w:val="24"/>
        </w:rPr>
        <w:t xml:space="preserve">macht. </w:t>
      </w:r>
      <w:r>
        <w:rPr>
          <w:sz w:val="24"/>
        </w:rPr>
        <w:t xml:space="preserve">Die </w:t>
      </w:r>
      <w:r>
        <w:rPr>
          <w:sz w:val="24"/>
        </w:rPr>
        <w:t xml:space="preserve">Information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alarmistisch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  <w:r>
        <w:rPr>
          <w:sz w:val="24"/>
        </w:rPr>
        <w:t xml:space="preserve">BZgA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Diverse </w:t>
      </w:r>
      <w:r>
        <w:rPr>
          <w:sz w:val="24"/>
        </w:rPr>
        <w:t xml:space="preserve">Anfragen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Diverse </w:t>
      </w:r>
      <w:r>
        <w:rPr>
          <w:sz w:val="24"/>
        </w:rPr>
        <w:t xml:space="preserve">Anfragen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nächsten </w:t>
      </w:r>
      <w:r>
        <w:rPr>
          <w:sz w:val="24"/>
        </w:rPr>
        <w:t xml:space="preserve">2-4 </w:t>
      </w:r>
      <w:r>
        <w:rPr>
          <w:sz w:val="24"/>
        </w:rPr>
        <w:t xml:space="preserve">Monaten </w:t>
      </w:r>
      <w:r>
        <w:rPr>
          <w:sz w:val="24"/>
        </w:rPr>
        <w:t xml:space="preserve">ist </w:t>
      </w:r>
      <w:r>
        <w:rPr>
          <w:sz w:val="24"/>
        </w:rPr>
        <w:t xml:space="preserve">noc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Diverse </w:t>
      </w:r>
      <w:r>
        <w:rPr>
          <w:sz w:val="24"/>
        </w:rPr>
        <w:t xml:space="preserve">Anfragen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nächsten </w:t>
      </w:r>
      <w:r>
        <w:rPr>
          <w:sz w:val="24"/>
        </w:rPr>
        <w:t xml:space="preserve">2-4 </w:t>
      </w:r>
      <w:r>
        <w:rPr>
          <w:sz w:val="24"/>
        </w:rPr>
        <w:t xml:space="preserve">Monaten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Belastbares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MNB </w:t>
      </w:r>
      <w:r>
        <w:rPr>
          <w:sz w:val="24"/>
        </w:rPr>
        <w:t xml:space="preserve">sowie </w:t>
      </w:r>
      <w:r>
        <w:rPr>
          <w:sz w:val="24"/>
        </w:rPr>
        <w:t xml:space="preserve">Hygiene- </w:t>
      </w:r>
      <w:r>
        <w:rPr>
          <w:sz w:val="24"/>
        </w:rPr>
        <w:t xml:space="preserve">oder </w:t>
      </w:r>
      <w:r>
        <w:rPr>
          <w:sz w:val="24"/>
        </w:rPr>
        <w:t xml:space="preserve">Abstandsregeln: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Diverse </w:t>
      </w:r>
      <w:r>
        <w:rPr>
          <w:sz w:val="24"/>
        </w:rPr>
        <w:t xml:space="preserve">Anfragen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nächsten </w:t>
      </w:r>
      <w:r>
        <w:rPr>
          <w:sz w:val="24"/>
        </w:rPr>
        <w:t xml:space="preserve">2-4 </w:t>
      </w:r>
      <w:r>
        <w:rPr>
          <w:sz w:val="24"/>
        </w:rPr>
        <w:t xml:space="preserve">Monaten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Belastbares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MNB </w:t>
      </w:r>
      <w:r>
        <w:rPr>
          <w:sz w:val="24"/>
        </w:rPr>
        <w:t xml:space="preserve">sowie </w:t>
      </w:r>
      <w:r>
        <w:rPr>
          <w:sz w:val="24"/>
        </w:rPr>
        <w:t xml:space="preserve">Hygiene- </w:t>
      </w:r>
      <w:r>
        <w:rPr>
          <w:sz w:val="24"/>
        </w:rPr>
        <w:t xml:space="preserve">oder </w:t>
      </w:r>
      <w:r>
        <w:rPr>
          <w:sz w:val="24"/>
        </w:rPr>
        <w:t xml:space="preserve">Abstandsregeln: </w:t>
      </w:r>
      <w:r>
        <w:rPr>
          <w:sz w:val="24"/>
        </w:rPr>
        <w:t xml:space="preserve"> </w:t>
      </w:r>
      <w:r>
        <w:rPr>
          <w:sz w:val="24"/>
        </w:rPr>
        <w:t xml:space="preserve">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Regeln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weiterhin </w:t>
      </w:r>
      <w:r>
        <w:rPr>
          <w:sz w:val="24"/>
        </w:rPr>
        <w:t xml:space="preserve">anzuwenden. </w:t>
      </w:r>
      <w:r>
        <w:rPr>
          <w:sz w:val="24"/>
        </w:rPr>
        <w:t xml:space="preserve">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(5 </w:t>
      </w:r>
      <w:r>
        <w:rPr>
          <w:sz w:val="24"/>
        </w:rPr>
        <w:t xml:space="preserve">Tage </w:t>
      </w:r>
      <w:r>
        <w:rPr>
          <w:sz w:val="24"/>
        </w:rPr>
        <w:t xml:space="preserve">zuhause </w:t>
      </w:r>
      <w:r>
        <w:rPr>
          <w:sz w:val="24"/>
        </w:rPr>
        <w:t xml:space="preserve">bleiben)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sschutzmaßnahmen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Altersgruppen </w:t>
      </w:r>
      <w:r>
        <w:rPr>
          <w:sz w:val="24"/>
        </w:rPr>
        <w:t xml:space="preserve">liegt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beiden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nächsten </w:t>
      </w:r>
      <w:r>
        <w:rPr>
          <w:sz w:val="24"/>
        </w:rPr>
        <w:t xml:space="preserve">2-4 </w:t>
      </w:r>
      <w:r>
        <w:rPr>
          <w:sz w:val="24"/>
        </w:rPr>
        <w:t xml:space="preserve">Monaten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Belastbares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MNB </w:t>
      </w:r>
      <w:r>
        <w:rPr>
          <w:sz w:val="24"/>
        </w:rPr>
        <w:t xml:space="preserve">sowie </w:t>
      </w:r>
      <w:r>
        <w:rPr>
          <w:sz w:val="24"/>
        </w:rPr>
        <w:t xml:space="preserve">Hygiene- </w:t>
      </w:r>
      <w:r>
        <w:rPr>
          <w:sz w:val="24"/>
        </w:rPr>
        <w:t xml:space="preserve">oder </w:t>
      </w:r>
      <w:r>
        <w:rPr>
          <w:sz w:val="24"/>
        </w:rPr>
        <w:t xml:space="preserve">Abstandsregeln: </w:t>
      </w:r>
      <w:r>
        <w:rPr>
          <w:sz w:val="24"/>
        </w:rPr>
        <w:t xml:space="preserve"> </w:t>
      </w:r>
      <w:r>
        <w:rPr>
          <w:sz w:val="24"/>
        </w:rPr>
        <w:t xml:space="preserve">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Regeln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weiterhin </w:t>
      </w:r>
      <w:r>
        <w:rPr>
          <w:sz w:val="24"/>
        </w:rPr>
        <w:t xml:space="preserve">anzuwenden. </w:t>
      </w:r>
      <w:r>
        <w:rPr>
          <w:sz w:val="24"/>
        </w:rPr>
        <w:t xml:space="preserve">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(5 </w:t>
      </w:r>
      <w:r>
        <w:rPr>
          <w:sz w:val="24"/>
        </w:rPr>
        <w:t xml:space="preserve">Tage </w:t>
      </w:r>
      <w:r>
        <w:rPr>
          <w:sz w:val="24"/>
        </w:rPr>
        <w:t xml:space="preserve">zuhause </w:t>
      </w:r>
      <w:r>
        <w:rPr>
          <w:sz w:val="24"/>
        </w:rPr>
        <w:t xml:space="preserve">bleiben)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zusätzlichem </w:t>
      </w:r>
      <w:r>
        <w:rPr>
          <w:sz w:val="24"/>
        </w:rPr>
        <w:t xml:space="preserve">Satz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gung </w:t>
      </w:r>
      <w:r>
        <w:rPr>
          <w:sz w:val="24"/>
        </w:rPr>
        <w:t xml:space="preserve">stehenden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oder </w:t>
      </w:r>
      <w:r>
        <w:rPr>
          <w:sz w:val="24"/>
        </w:rPr>
        <w:t xml:space="preserve">fast </w:t>
      </w:r>
      <w:r>
        <w:rPr>
          <w:sz w:val="24"/>
        </w:rPr>
        <w:t xml:space="preserve">bei </w:t>
      </w:r>
      <w:r>
        <w:rPr>
          <w:sz w:val="24"/>
        </w:rPr>
        <w:t xml:space="preserve">90%. </w:t>
      </w:r>
      <w:r>
        <w:rPr>
          <w:sz w:val="24"/>
        </w:rPr>
        <w:t xml:space="preserve">o </w:t>
      </w:r>
      <w:r>
        <w:rPr>
          <w:sz w:val="24"/>
        </w:rPr>
        <w:t xml:space="preserve">Gute </w:t>
      </w:r>
      <w:r>
        <w:rPr>
          <w:sz w:val="24"/>
        </w:rPr>
        <w:t xml:space="preserve">Daten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Beeinflussung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vor, </w:t>
      </w:r>
      <w:r>
        <w:rPr>
          <w:sz w:val="24"/>
        </w:rPr>
        <w:t xml:space="preserve">in </w:t>
      </w:r>
      <w:r>
        <w:rPr>
          <w:sz w:val="24"/>
        </w:rPr>
        <w:t xml:space="preserve">nächsten </w:t>
      </w:r>
      <w:r>
        <w:rPr>
          <w:sz w:val="24"/>
        </w:rPr>
        <w:t xml:space="preserve">2-4 </w:t>
      </w:r>
      <w:r>
        <w:rPr>
          <w:sz w:val="24"/>
        </w:rPr>
        <w:t xml:space="preserve">Monaten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nichts </w:t>
      </w:r>
      <w:r>
        <w:rPr>
          <w:sz w:val="24"/>
        </w:rPr>
        <w:t xml:space="preserve">Belastbares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MNB </w:t>
      </w:r>
      <w:r>
        <w:rPr>
          <w:sz w:val="24"/>
        </w:rPr>
        <w:t xml:space="preserve">sowie </w:t>
      </w:r>
      <w:r>
        <w:rPr>
          <w:sz w:val="24"/>
        </w:rPr>
        <w:t xml:space="preserve">Hygiene- </w:t>
      </w:r>
      <w:r>
        <w:rPr>
          <w:sz w:val="24"/>
        </w:rPr>
        <w:t xml:space="preserve">oder </w:t>
      </w:r>
      <w:r>
        <w:rPr>
          <w:sz w:val="24"/>
        </w:rPr>
        <w:t xml:space="preserve">Abstandsregeln: </w:t>
      </w:r>
      <w:r>
        <w:rPr>
          <w:sz w:val="24"/>
        </w:rPr>
        <w:t xml:space="preserve"> </w:t>
      </w:r>
      <w:r>
        <w:rPr>
          <w:sz w:val="24"/>
        </w:rPr>
        <w:t xml:space="preserve">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Regeln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weiterhin </w:t>
      </w:r>
      <w:r>
        <w:rPr>
          <w:sz w:val="24"/>
        </w:rPr>
        <w:t xml:space="preserve">anzuwenden. </w:t>
      </w:r>
      <w:r>
        <w:rPr>
          <w:sz w:val="24"/>
        </w:rPr>
        <w:t xml:space="preserve">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(5 </w:t>
      </w:r>
      <w:r>
        <w:rPr>
          <w:sz w:val="24"/>
        </w:rPr>
        <w:t xml:space="preserve">Tage </w:t>
      </w:r>
      <w:r>
        <w:rPr>
          <w:sz w:val="24"/>
        </w:rPr>
        <w:t xml:space="preserve">zuhause </w:t>
      </w:r>
      <w:r>
        <w:rPr>
          <w:sz w:val="24"/>
        </w:rPr>
        <w:t xml:space="preserve">bleiben)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zusätzlichem </w:t>
      </w:r>
      <w:r>
        <w:rPr>
          <w:sz w:val="24"/>
        </w:rPr>
        <w:t xml:space="preserve">Satz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ichts </w:t>
      </w:r>
      <w:r>
        <w:rPr>
          <w:sz w:val="24"/>
        </w:rPr>
        <w:t xml:space="preserve">Belastbares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MNB </w:t>
      </w:r>
      <w:r>
        <w:rPr>
          <w:sz w:val="24"/>
        </w:rPr>
        <w:t xml:space="preserve">sowie </w:t>
      </w:r>
      <w:r>
        <w:rPr>
          <w:sz w:val="24"/>
        </w:rPr>
        <w:t xml:space="preserve">Hygiene- </w:t>
      </w:r>
      <w:r>
        <w:rPr>
          <w:sz w:val="24"/>
        </w:rPr>
        <w:t xml:space="preserve">oder </w:t>
      </w:r>
      <w:r>
        <w:rPr>
          <w:sz w:val="24"/>
        </w:rPr>
        <w:t xml:space="preserve">Abstandsregeln: </w:t>
      </w:r>
      <w:r>
        <w:rPr>
          <w:sz w:val="24"/>
        </w:rPr>
        <w:t xml:space="preserve"> </w:t>
      </w:r>
      <w:r>
        <w:rPr>
          <w:sz w:val="24"/>
        </w:rPr>
        <w:t xml:space="preserve">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Regeln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weiterhin </w:t>
      </w:r>
      <w:r>
        <w:rPr>
          <w:sz w:val="24"/>
        </w:rPr>
        <w:t xml:space="preserve">anzuwenden. </w:t>
      </w:r>
      <w:r>
        <w:rPr>
          <w:sz w:val="24"/>
        </w:rPr>
        <w:t xml:space="preserve">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(5 </w:t>
      </w:r>
      <w:r>
        <w:rPr>
          <w:sz w:val="24"/>
        </w:rPr>
        <w:t xml:space="preserve">Tage </w:t>
      </w:r>
      <w:r>
        <w:rPr>
          <w:sz w:val="24"/>
        </w:rPr>
        <w:t xml:space="preserve">zuhause </w:t>
      </w:r>
      <w:r>
        <w:rPr>
          <w:sz w:val="24"/>
        </w:rPr>
        <w:t xml:space="preserve">bleiben)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zusätzlichem </w:t>
      </w:r>
      <w:r>
        <w:rPr>
          <w:sz w:val="24"/>
        </w:rPr>
        <w:t xml:space="preserve">Satz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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b/>
          <w:color w:val="FF0000"/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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 </w:t>
      </w:r>
      <w:r>
        <w:rPr>
          <w:sz w:val="24"/>
        </w:rPr>
        <w:t xml:space="preserve">AHA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Regeln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weiterhin </w:t>
      </w:r>
      <w:r>
        <w:rPr>
          <w:sz w:val="24"/>
        </w:rPr>
        <w:t xml:space="preserve">anzuwenden. </w:t>
      </w:r>
      <w:r>
        <w:rPr>
          <w:sz w:val="24"/>
        </w:rPr>
        <w:t xml:space="preserve">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(5 </w:t>
      </w:r>
      <w:r>
        <w:rPr>
          <w:sz w:val="24"/>
        </w:rPr>
        <w:t xml:space="preserve">Tage </w:t>
      </w:r>
      <w:r>
        <w:rPr>
          <w:sz w:val="24"/>
        </w:rPr>
        <w:t xml:space="preserve">zuhause </w:t>
      </w:r>
      <w:r>
        <w:rPr>
          <w:sz w:val="24"/>
        </w:rPr>
        <w:t xml:space="preserve">bleiben)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zusätzlichem </w:t>
      </w:r>
      <w:r>
        <w:rPr>
          <w:sz w:val="24"/>
        </w:rPr>
        <w:t xml:space="preserve">Satz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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b/>
          <w:color w:val="FF0000"/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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arbeiten,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e </w:t>
      </w:r>
      <w:r>
        <w:rPr>
          <w:sz w:val="24"/>
        </w:rPr>
        <w:t xml:space="preserve">gelten.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zusätzlichem </w:t>
      </w:r>
      <w:r>
        <w:rPr>
          <w:sz w:val="24"/>
        </w:rPr>
        <w:t xml:space="preserve">Satz </w:t>
      </w:r>
      <w:r>
        <w:rPr>
          <w:sz w:val="24"/>
        </w:rPr>
        <w:t xml:space="preserve">erwähnt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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b/>
          <w:color w:val="FF0000"/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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arbeiten,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geworden </w:t>
      </w:r>
      <w:r>
        <w:rPr>
          <w:sz w:val="24"/>
        </w:rPr>
        <w:t xml:space="preserve">sind? </w:t>
      </w:r>
      <w:r>
        <w:rPr>
          <w:sz w:val="24"/>
        </w:rPr>
        <w:t xml:space="preserve"> </w:t>
      </w:r>
      <w:r>
        <w:rPr>
          <w:sz w:val="24"/>
        </w:rPr>
        <w:t xml:space="preserve">2 </w:t>
      </w:r>
      <w:r>
        <w:rPr>
          <w:sz w:val="24"/>
        </w:rPr>
        <w:t xml:space="preserve">Strategien </w:t>
      </w:r>
      <w:r>
        <w:rPr>
          <w:sz w:val="24"/>
        </w:rPr>
        <w:t xml:space="preserve">möglich: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Krankheitslast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gering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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b/>
          <w:color w:val="FF0000"/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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arbeiten,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geworden </w:t>
      </w:r>
      <w:r>
        <w:rPr>
          <w:sz w:val="24"/>
        </w:rPr>
        <w:t xml:space="preserve">sind? </w:t>
      </w:r>
      <w:r>
        <w:rPr>
          <w:sz w:val="24"/>
        </w:rPr>
        <w:t xml:space="preserve"> </w:t>
      </w:r>
      <w:r>
        <w:rPr>
          <w:sz w:val="24"/>
        </w:rPr>
        <w:t xml:space="preserve">2 </w:t>
      </w:r>
      <w:r>
        <w:rPr>
          <w:sz w:val="24"/>
        </w:rPr>
        <w:t xml:space="preserve">Strategien </w:t>
      </w:r>
      <w:r>
        <w:rPr>
          <w:sz w:val="24"/>
        </w:rPr>
        <w:t xml:space="preserve">möglich: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sz w:val="24"/>
        </w:rPr>
        <w:t xml:space="preserve">Quarantäne: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sollen </w:t>
      </w:r>
      <w:r>
        <w:rPr>
          <w:sz w:val="24"/>
        </w:rPr>
        <w:t xml:space="preserve">wie </w:t>
      </w:r>
      <w:r>
        <w:rPr>
          <w:sz w:val="24"/>
        </w:rPr>
        <w:t xml:space="preserve">bereits </w:t>
      </w:r>
      <w:r>
        <w:rPr>
          <w:sz w:val="24"/>
        </w:rPr>
        <w:t xml:space="preserve">Erkrankte </w:t>
      </w:r>
      <w:r>
        <w:rPr>
          <w:sz w:val="24"/>
        </w:rPr>
        <w:t xml:space="preserve">behandelt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Gilt </w:t>
      </w:r>
      <w:r>
        <w:rPr>
          <w:sz w:val="24"/>
        </w:rPr>
        <w:t xml:space="preserve">das </w:t>
      </w:r>
      <w:r>
        <w:rPr>
          <w:sz w:val="24"/>
        </w:rPr>
        <w:t xml:space="preserve">erst </w:t>
      </w:r>
      <w:r>
        <w:rPr>
          <w:sz w:val="24"/>
        </w:rPr>
        <w:t xml:space="preserve">ab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Impfdosen?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Reiserückkehrern </w:t>
      </w:r>
      <w:r>
        <w:rPr>
          <w:sz w:val="24"/>
        </w:rPr>
        <w:t xml:space="preserve">und </w:t>
      </w:r>
      <w:r>
        <w:rPr>
          <w:sz w:val="24"/>
        </w:rPr>
        <w:t xml:space="preserve">Einreisenden </w:t>
      </w:r>
      <w:r>
        <w:rPr>
          <w:sz w:val="24"/>
        </w:rPr>
        <w:t xml:space="preserve">aus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verfahren? </w:t>
      </w:r>
      <w:r>
        <w:rPr>
          <w:sz w:val="24"/>
        </w:rPr>
        <w:t xml:space="preserve"> </w:t>
      </w:r>
      <w:r>
        <w:rPr>
          <w:sz w:val="24"/>
        </w:rPr>
        <w:t xml:space="preserve">Thema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diskutiert, </w:t>
      </w:r>
      <w:r>
        <w:rPr>
          <w:sz w:val="24"/>
        </w:rPr>
        <w:t xml:space="preserve">ein </w:t>
      </w:r>
      <w:r>
        <w:rPr>
          <w:sz w:val="24"/>
        </w:rPr>
        <w:t xml:space="preserve">Europäisches </w:t>
      </w:r>
      <w:r>
        <w:rPr>
          <w:b/>
          <w:color w:val="FF0000"/>
          <w:sz w:val="24"/>
        </w:rPr>
        <w:t xml:space="preserve">Impfregister </w:t>
      </w:r>
      <w:r>
        <w:rPr>
          <w:sz w:val="24"/>
        </w:rPr>
        <w:t xml:space="preserve">mit </w:t>
      </w:r>
      <w:r>
        <w:rPr>
          <w:sz w:val="24"/>
        </w:rPr>
        <w:t xml:space="preserve">Zertifikaten </w:t>
      </w:r>
      <w:r>
        <w:rPr>
          <w:sz w:val="24"/>
        </w:rPr>
        <w:t xml:space="preserve">ist </w:t>
      </w:r>
      <w:r>
        <w:rPr>
          <w:sz w:val="24"/>
        </w:rPr>
        <w:t xml:space="preserve">angedacht. </w:t>
      </w:r>
      <w:r>
        <w:rPr>
          <w:sz w:val="24"/>
        </w:rPr>
        <w:t xml:space="preserve"> </w:t>
      </w:r>
      <w:r>
        <w:rPr>
          <w:sz w:val="24"/>
        </w:rPr>
        <w:t xml:space="preserve">Reicht </w:t>
      </w:r>
      <w:r>
        <w:rPr>
          <w:sz w:val="24"/>
        </w:rPr>
        <w:t xml:space="preserve">es,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arbeiten,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geworden </w:t>
      </w:r>
      <w:r>
        <w:rPr>
          <w:sz w:val="24"/>
        </w:rPr>
        <w:t xml:space="preserve">sind? </w:t>
      </w:r>
      <w:r>
        <w:rPr>
          <w:sz w:val="24"/>
        </w:rPr>
        <w:t xml:space="preserve"> </w:t>
      </w:r>
      <w:r>
        <w:rPr>
          <w:sz w:val="24"/>
        </w:rPr>
        <w:t xml:space="preserve">2 </w:t>
      </w:r>
      <w:r>
        <w:rPr>
          <w:sz w:val="24"/>
        </w:rPr>
        <w:t xml:space="preserve">Strategien </w:t>
      </w:r>
      <w:r>
        <w:rPr>
          <w:sz w:val="24"/>
        </w:rPr>
        <w:t xml:space="preserve">möglich: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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beiten, </w:t>
      </w:r>
      <w:r>
        <w:rPr>
          <w:sz w:val="24"/>
        </w:rPr>
        <w:t xml:space="preserve">nur </w:t>
      </w:r>
      <w:r>
        <w:rPr>
          <w:sz w:val="24"/>
        </w:rPr>
        <w:t xml:space="preserve">Masken </w:t>
      </w:r>
      <w:r>
        <w:rPr>
          <w:sz w:val="24"/>
        </w:rPr>
        <w:t xml:space="preserve">tragen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geworden </w:t>
      </w:r>
      <w:r>
        <w:rPr>
          <w:sz w:val="24"/>
        </w:rPr>
        <w:t xml:space="preserve">sind? </w:t>
      </w:r>
      <w:r>
        <w:rPr>
          <w:sz w:val="24"/>
        </w:rPr>
        <w:t xml:space="preserve"> </w:t>
      </w:r>
      <w:r>
        <w:rPr>
          <w:sz w:val="24"/>
        </w:rPr>
        <w:t xml:space="preserve">2 </w:t>
      </w:r>
      <w:r>
        <w:rPr>
          <w:sz w:val="24"/>
        </w:rPr>
        <w:t xml:space="preserve">Strategien </w:t>
      </w:r>
      <w:r>
        <w:rPr>
          <w:sz w:val="24"/>
        </w:rPr>
        <w:t xml:space="preserve">möglich: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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favorisieren,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Verhängen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kommunizierbar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Immunisierung </w:t>
      </w:r>
      <w:r>
        <w:rPr>
          <w:sz w:val="24"/>
        </w:rPr>
        <w:t xml:space="preserve">abgeschlossen </w:t>
      </w:r>
      <w:r>
        <w:rPr>
          <w:sz w:val="24"/>
        </w:rPr>
        <w:t xml:space="preserve">ist, </w:t>
      </w:r>
      <w:r>
        <w:rPr>
          <w:sz w:val="24"/>
        </w:rPr>
        <w:t xml:space="preserve">egal,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zugelassen </w:t>
      </w:r>
      <w:r>
        <w:rPr>
          <w:sz w:val="24"/>
        </w:rPr>
        <w:t xml:space="preserve">wurde,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genauso </w:t>
      </w:r>
      <w:r>
        <w:rPr>
          <w:sz w:val="24"/>
        </w:rPr>
        <w:t xml:space="preserve">wie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natürlicher </w:t>
      </w:r>
      <w:r>
        <w:rPr>
          <w:sz w:val="24"/>
        </w:rPr>
        <w:t xml:space="preserve">Erkrankung </w:t>
      </w:r>
      <w:r>
        <w:rPr>
          <w:sz w:val="24"/>
        </w:rPr>
        <w:t xml:space="preserve">behandelt. </w:t>
      </w:r>
      <w:r>
        <w:rPr>
          <w:sz w:val="24"/>
        </w:rPr>
        <w:t xml:space="preserve"> </w:t>
      </w:r>
      <w:r>
        <w:rPr>
          <w:sz w:val="24"/>
        </w:rPr>
        <w:t xml:space="preserve">Vermutlich </w:t>
      </w:r>
      <w:r>
        <w:rPr>
          <w:sz w:val="24"/>
        </w:rPr>
        <w:t xml:space="preserve">wird </w:t>
      </w:r>
      <w:r>
        <w:rPr>
          <w:sz w:val="24"/>
        </w:rPr>
        <w:t xml:space="preserve">irgendwann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kommen, </w:t>
      </w:r>
      <w:r>
        <w:rPr>
          <w:sz w:val="24"/>
        </w:rPr>
        <w:t xml:space="preserve">ob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notwendig </w:t>
      </w:r>
      <w:r>
        <w:rPr>
          <w:sz w:val="24"/>
        </w:rPr>
        <w:t xml:space="preserve">sind.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ch: </w:t>
      </w:r>
      <w:r>
        <w:rPr>
          <w:sz w:val="24"/>
        </w:rPr>
        <w:t xml:space="preserve">abwarten </w:t>
      </w:r>
      <w:r>
        <w:rPr>
          <w:sz w:val="24"/>
        </w:rPr>
        <w:t xml:space="preserve">und </w:t>
      </w:r>
      <w:r>
        <w:rPr>
          <w:sz w:val="24"/>
        </w:rPr>
        <w:t xml:space="preserve">zunächst </w:t>
      </w:r>
      <w:r>
        <w:rPr>
          <w:sz w:val="24"/>
        </w:rPr>
        <w:t xml:space="preserve">so </w:t>
      </w:r>
      <w:r>
        <w:rPr>
          <w:sz w:val="24"/>
        </w:rPr>
        <w:t xml:space="preserve">empfehlen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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favorisieren,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Verhängen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kommunizierbar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Immunisierung </w:t>
      </w:r>
      <w:r>
        <w:rPr>
          <w:sz w:val="24"/>
        </w:rPr>
        <w:t xml:space="preserve">abgeschlossen </w:t>
      </w:r>
      <w:r>
        <w:rPr>
          <w:sz w:val="24"/>
        </w:rPr>
        <w:t xml:space="preserve">ist, </w:t>
      </w:r>
      <w:r>
        <w:rPr>
          <w:sz w:val="24"/>
        </w:rPr>
        <w:t xml:space="preserve">egal,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zugelassen </w:t>
      </w:r>
      <w:r>
        <w:rPr>
          <w:sz w:val="24"/>
        </w:rPr>
        <w:t xml:space="preserve">wurde,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genauso </w:t>
      </w:r>
      <w:r>
        <w:rPr>
          <w:sz w:val="24"/>
        </w:rPr>
        <w:t xml:space="preserve">wie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natürlicher </w:t>
      </w:r>
      <w:r>
        <w:rPr>
          <w:sz w:val="24"/>
        </w:rPr>
        <w:t xml:space="preserve">Erkrankung </w:t>
      </w:r>
      <w:r>
        <w:rPr>
          <w:sz w:val="24"/>
        </w:rPr>
        <w:t xml:space="preserve">behandelt. </w:t>
      </w:r>
      <w:r>
        <w:rPr>
          <w:sz w:val="24"/>
        </w:rPr>
        <w:t xml:space="preserve"> </w:t>
      </w:r>
      <w:r>
        <w:rPr>
          <w:sz w:val="24"/>
        </w:rPr>
        <w:t xml:space="preserve">Vermutlich </w:t>
      </w:r>
      <w:r>
        <w:rPr>
          <w:sz w:val="24"/>
        </w:rPr>
        <w:t xml:space="preserve">wird </w:t>
      </w:r>
      <w:r>
        <w:rPr>
          <w:sz w:val="24"/>
        </w:rPr>
        <w:t xml:space="preserve">irgendwann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kommen, </w:t>
      </w:r>
      <w:r>
        <w:rPr>
          <w:sz w:val="24"/>
        </w:rPr>
        <w:t xml:space="preserve">ob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notwendig </w:t>
      </w:r>
      <w:r>
        <w:rPr>
          <w:sz w:val="24"/>
        </w:rPr>
        <w:t xml:space="preserve">sind.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len </w:t>
      </w:r>
      <w:r>
        <w:rPr>
          <w:sz w:val="24"/>
        </w:rPr>
        <w:t xml:space="preserve">oder </w:t>
      </w:r>
      <w:r>
        <w:rPr>
          <w:sz w:val="24"/>
        </w:rPr>
        <w:t xml:space="preserve">Testung </w:t>
      </w:r>
      <w:r>
        <w:rPr>
          <w:sz w:val="24"/>
        </w:rPr>
        <w:t xml:space="preserve">zu </w:t>
      </w:r>
      <w:r>
        <w:rPr>
          <w:sz w:val="24"/>
        </w:rPr>
        <w:t xml:space="preserve">2 </w:t>
      </w:r>
      <w:r>
        <w:rPr>
          <w:sz w:val="24"/>
        </w:rPr>
        <w:t xml:space="preserve">ZP </w:t>
      </w:r>
      <w:r>
        <w:rPr>
          <w:sz w:val="24"/>
        </w:rPr>
        <w:t xml:space="preserve">(Tag </w:t>
      </w:r>
      <w:r>
        <w:rPr>
          <w:sz w:val="24"/>
        </w:rPr>
        <w:t xml:space="preserve">5 </w:t>
      </w:r>
      <w:r>
        <w:rPr>
          <w:sz w:val="24"/>
        </w:rPr>
        <w:t xml:space="preserve">und </w:t>
      </w:r>
      <w:r>
        <w:rPr>
          <w:sz w:val="24"/>
        </w:rPr>
        <w:t xml:space="preserve">10), </w:t>
      </w:r>
      <w:r>
        <w:rPr>
          <w:sz w:val="24"/>
        </w:rPr>
        <w:t xml:space="preserve">um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sammeln, </w:t>
      </w:r>
      <w:r>
        <w:rPr>
          <w:sz w:val="24"/>
        </w:rPr>
        <w:t xml:space="preserve">evtl. </w:t>
      </w:r>
      <w:r>
        <w:rPr>
          <w:sz w:val="24"/>
        </w:rPr>
        <w:t xml:space="preserve">zunächst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einer </w:t>
      </w:r>
      <w:r>
        <w:rPr>
          <w:sz w:val="24"/>
        </w:rPr>
        <w:t xml:space="preserve">Studie. </w:t>
      </w:r>
      <w:r>
        <w:rPr>
          <w:sz w:val="24"/>
        </w:rPr>
        <w:t xml:space="preserve">So </w:t>
      </w:r>
      <w:r>
        <w:rPr>
          <w:sz w:val="24"/>
        </w:rPr>
        <w:t xml:space="preserve">könnte </w:t>
      </w:r>
      <w:r>
        <w:rPr>
          <w:sz w:val="24"/>
        </w:rPr>
        <w:t xml:space="preserve">man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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favorisieren,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Verhängen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kommunizierbar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Immunisierung </w:t>
      </w:r>
      <w:r>
        <w:rPr>
          <w:sz w:val="24"/>
        </w:rPr>
        <w:t xml:space="preserve">abgeschlossen </w:t>
      </w:r>
      <w:r>
        <w:rPr>
          <w:sz w:val="24"/>
        </w:rPr>
        <w:t xml:space="preserve">ist, </w:t>
      </w:r>
      <w:r>
        <w:rPr>
          <w:sz w:val="24"/>
        </w:rPr>
        <w:t xml:space="preserve">egal,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zugelassen </w:t>
      </w:r>
      <w:r>
        <w:rPr>
          <w:sz w:val="24"/>
        </w:rPr>
        <w:t xml:space="preserve">wurde,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genauso </w:t>
      </w:r>
      <w:r>
        <w:rPr>
          <w:sz w:val="24"/>
        </w:rPr>
        <w:t xml:space="preserve">wie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natürlicher </w:t>
      </w:r>
      <w:r>
        <w:rPr>
          <w:sz w:val="24"/>
        </w:rPr>
        <w:t xml:space="preserve">Erkrankung </w:t>
      </w:r>
      <w:r>
        <w:rPr>
          <w:sz w:val="24"/>
        </w:rPr>
        <w:t xml:space="preserve">behandelt. </w:t>
      </w:r>
      <w:r>
        <w:rPr>
          <w:sz w:val="24"/>
        </w:rPr>
        <w:t xml:space="preserve"> </w:t>
      </w:r>
      <w:r>
        <w:rPr>
          <w:sz w:val="24"/>
        </w:rPr>
        <w:t xml:space="preserve">Vermutlich </w:t>
      </w:r>
      <w:r>
        <w:rPr>
          <w:sz w:val="24"/>
        </w:rPr>
        <w:t xml:space="preserve">wird </w:t>
      </w:r>
      <w:r>
        <w:rPr>
          <w:sz w:val="24"/>
        </w:rPr>
        <w:t xml:space="preserve">irgendwann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kommen, </w:t>
      </w:r>
      <w:r>
        <w:rPr>
          <w:sz w:val="24"/>
        </w:rPr>
        <w:t xml:space="preserve">ob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notwendig </w:t>
      </w:r>
      <w:r>
        <w:rPr>
          <w:sz w:val="24"/>
        </w:rPr>
        <w:t xml:space="preserve">sind.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354_Ergebnisprotokoll_Krisenstabssitzung_2020-12-21.pdf - Page: 6</w:t>
      </w:r>
    </w:p>
    <w:p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Transmission </w:t>
      </w:r>
      <w:r>
        <w:rPr>
          <w:sz w:val="24"/>
        </w:rPr>
        <w:t xml:space="preserve">nähern. </w:t>
      </w:r>
      <w:r>
        <w:rPr>
          <w:sz w:val="24"/>
        </w:rPr>
        <w:t xml:space="preserve"> </w:t>
      </w:r>
      <w:r>
        <w:rPr>
          <w:sz w:val="24"/>
        </w:rPr>
        <w:t xml:space="preserve">Ein </w:t>
      </w:r>
      <w:r>
        <w:rPr>
          <w:sz w:val="24"/>
        </w:rPr>
        <w:t xml:space="preserve">pragmatisches </w:t>
      </w:r>
      <w:r>
        <w:rPr>
          <w:sz w:val="24"/>
        </w:rPr>
        <w:t xml:space="preserve">Vorgehen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favorisieren, </w:t>
      </w:r>
      <w:r>
        <w:rPr>
          <w:sz w:val="24"/>
        </w:rPr>
        <w:t xml:space="preserve">da </w:t>
      </w:r>
      <w:r>
        <w:rPr>
          <w:sz w:val="24"/>
        </w:rPr>
        <w:t xml:space="preserve">das </w:t>
      </w:r>
      <w:r>
        <w:rPr>
          <w:sz w:val="24"/>
        </w:rPr>
        <w:t xml:space="preserve">Verhängen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kommunizierbar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Immunisierung </w:t>
      </w:r>
      <w:r>
        <w:rPr>
          <w:sz w:val="24"/>
        </w:rPr>
        <w:t xml:space="preserve">abgeschlossen </w:t>
      </w:r>
      <w:r>
        <w:rPr>
          <w:sz w:val="24"/>
        </w:rPr>
        <w:t xml:space="preserve">ist, </w:t>
      </w:r>
      <w:r>
        <w:rPr>
          <w:sz w:val="24"/>
        </w:rPr>
        <w:t xml:space="preserve">egal,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zugelassen </w:t>
      </w:r>
      <w:r>
        <w:rPr>
          <w:sz w:val="24"/>
        </w:rPr>
        <w:t xml:space="preserve">wurde,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genauso </w:t>
      </w:r>
      <w:r>
        <w:rPr>
          <w:sz w:val="24"/>
        </w:rPr>
        <w:t xml:space="preserve">wie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natürlicher </w:t>
      </w:r>
      <w:r>
        <w:rPr>
          <w:sz w:val="24"/>
        </w:rPr>
        <w:t xml:space="preserve">Erkrankung </w:t>
      </w:r>
      <w:r>
        <w:rPr>
          <w:sz w:val="24"/>
        </w:rPr>
        <w:t xml:space="preserve">behandelt. </w:t>
      </w:r>
      <w:r>
        <w:rPr>
          <w:sz w:val="24"/>
        </w:rPr>
        <w:t xml:space="preserve"> </w:t>
      </w:r>
      <w:r>
        <w:rPr>
          <w:sz w:val="24"/>
        </w:rPr>
        <w:t xml:space="preserve">Vermutlich </w:t>
      </w:r>
      <w:r>
        <w:rPr>
          <w:sz w:val="24"/>
        </w:rPr>
        <w:t xml:space="preserve">wird </w:t>
      </w:r>
      <w:r>
        <w:rPr>
          <w:sz w:val="24"/>
        </w:rPr>
        <w:t xml:space="preserve">irgendwann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kommen, </w:t>
      </w:r>
      <w:r>
        <w:rPr>
          <w:sz w:val="24"/>
        </w:rPr>
        <w:t xml:space="preserve">ob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notwendig </w:t>
      </w:r>
      <w:r>
        <w:rPr>
          <w:sz w:val="24"/>
        </w:rPr>
        <w:t xml:space="preserve">sind.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354_Ergebnisprotokoll_Krisenstabssitzung_2020-12-21.pdf - Page: 7</w:t>
      </w:r>
    </w:p>
    <w:p>
      <w:r>
        <w:rPr>
          <w:sz w:val="24"/>
        </w:rPr>
        <w:t xml:space="preserve">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auf </w:t>
      </w:r>
      <w:r>
        <w:rPr>
          <w:sz w:val="24"/>
        </w:rPr>
        <w:t xml:space="preserve">Bevölkerungsebene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gelten </w:t>
      </w:r>
      <w:r>
        <w:rPr>
          <w:sz w:val="24"/>
        </w:rPr>
        <w:t xml:space="preserve">Infektionsschutz-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weiter, </w:t>
      </w:r>
      <w:r>
        <w:rPr>
          <w:sz w:val="24"/>
        </w:rPr>
        <w:t xml:space="preserve">da </w:t>
      </w:r>
      <w:r>
        <w:rPr>
          <w:sz w:val="24"/>
        </w:rPr>
        <w:t xml:space="preserve">initial </w:t>
      </w:r>
      <w:r>
        <w:rPr>
          <w:sz w:val="24"/>
        </w:rPr>
        <w:t xml:space="preserve">keinen </w:t>
      </w:r>
      <w:r>
        <w:rPr>
          <w:sz w:val="24"/>
        </w:rPr>
        <w:t xml:space="preserve">hohen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erreicht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teilgeimpfter </w:t>
      </w:r>
      <w:r>
        <w:rPr>
          <w:sz w:val="24"/>
        </w:rPr>
        <w:t xml:space="preserve">Bevölkerung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Rebound-Effekt </w:t>
      </w:r>
      <w:r>
        <w:rPr>
          <w:sz w:val="24"/>
        </w:rPr>
        <w:t xml:space="preserve">kommen </w:t>
      </w:r>
      <w:r>
        <w:rPr>
          <w:sz w:val="24"/>
        </w:rPr>
        <w:t xml:space="preserve">kann. </w:t>
      </w:r>
      <w:r>
        <w:rPr>
          <w:sz w:val="24"/>
        </w:rPr>
        <w:t xml:space="preserve">Rebound </w:t>
      </w:r>
      <w:r>
        <w:rPr>
          <w:sz w:val="24"/>
        </w:rPr>
        <w:t xml:space="preserve">Effekt </w:t>
      </w:r>
      <w:r>
        <w:rPr>
          <w:sz w:val="24"/>
        </w:rPr>
        <w:t xml:space="preserve">sollte </w:t>
      </w:r>
      <w:r>
        <w:rPr>
          <w:sz w:val="24"/>
        </w:rPr>
        <w:t xml:space="preserve">erläutert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sz w:val="24"/>
        </w:rPr>
        <w:t xml:space="preserve">gingen </w:t>
      </w:r>
      <w:r>
        <w:rPr>
          <w:sz w:val="24"/>
        </w:rPr>
        <w:t xml:space="preserve">1.420 </w:t>
      </w:r>
      <w:r>
        <w:rPr>
          <w:sz w:val="24"/>
        </w:rPr>
        <w:t xml:space="preserve">Proben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über </w:t>
      </w:r>
      <w:r>
        <w:rPr>
          <w:sz w:val="24"/>
        </w:rPr>
        <w:t xml:space="preserve">36%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Bisher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höchster </w:t>
      </w:r>
      <w:r>
        <w:rPr>
          <w:sz w:val="24"/>
        </w:rPr>
        <w:t xml:space="preserve">Anteil.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wie </w:t>
      </w:r>
      <w:r>
        <w:rPr>
          <w:sz w:val="24"/>
        </w:rPr>
        <w:t xml:space="preserve">vielen </w:t>
      </w:r>
      <w:r>
        <w:rPr>
          <w:sz w:val="24"/>
        </w:rPr>
        <w:t xml:space="preserve">davor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durchgeführt </w:t>
      </w:r>
      <w:r>
        <w:rPr>
          <w:sz w:val="24"/>
        </w:rPr>
        <w:t xml:space="preserve">wurde, </w:t>
      </w:r>
      <w:r>
        <w:rPr>
          <w:sz w:val="24"/>
        </w:rPr>
        <w:t xml:space="preserve">ist </w:t>
      </w:r>
      <w:r>
        <w:rPr>
          <w:sz w:val="24"/>
        </w:rPr>
        <w:t xml:space="preserve">unbekannt </w:t>
      </w:r>
      <w:r>
        <w:rPr>
          <w:sz w:val="24"/>
        </w:rPr>
        <w:t xml:space="preserve">(nur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354_Ergebnisprotokoll_Krisenstabssitzung_2020-12-21.pdf - Page: 7</w:t>
      </w:r>
    </w:p>
    <w:p>
      <w:r>
        <w:rPr>
          <w:sz w:val="24"/>
        </w:rPr>
        <w:t xml:space="preserve">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Infektionsschutzmaßnahmen </w:t>
      </w:r>
      <w:r>
        <w:rPr>
          <w:sz w:val="24"/>
        </w:rPr>
        <w:t xml:space="preserve">auf </w:t>
      </w:r>
      <w:r>
        <w:rPr>
          <w:sz w:val="24"/>
        </w:rPr>
        <w:t xml:space="preserve">Bevölkerungsebene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gelten </w:t>
      </w:r>
      <w:r>
        <w:rPr>
          <w:sz w:val="24"/>
        </w:rPr>
        <w:t xml:space="preserve">Infektionsschutz-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weiter, </w:t>
      </w:r>
      <w:r>
        <w:rPr>
          <w:sz w:val="24"/>
        </w:rPr>
        <w:t xml:space="preserve">da </w:t>
      </w:r>
      <w:r>
        <w:rPr>
          <w:sz w:val="24"/>
        </w:rPr>
        <w:t xml:space="preserve">initial </w:t>
      </w:r>
      <w:r>
        <w:rPr>
          <w:sz w:val="24"/>
        </w:rPr>
        <w:t xml:space="preserve">keinen </w:t>
      </w:r>
      <w:r>
        <w:rPr>
          <w:sz w:val="24"/>
        </w:rPr>
        <w:t xml:space="preserve">hohen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erreicht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teilgeimpfter </w:t>
      </w:r>
      <w:r>
        <w:rPr>
          <w:sz w:val="24"/>
        </w:rPr>
        <w:t xml:space="preserve">Bevölkerung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Rebound-Effekt </w:t>
      </w:r>
      <w:r>
        <w:rPr>
          <w:sz w:val="24"/>
        </w:rPr>
        <w:t xml:space="preserve">kommen </w:t>
      </w:r>
      <w:r>
        <w:rPr>
          <w:sz w:val="24"/>
        </w:rPr>
        <w:t xml:space="preserve">kann. </w:t>
      </w:r>
      <w:r>
        <w:rPr>
          <w:sz w:val="24"/>
        </w:rPr>
        <w:t xml:space="preserve">Rebound </w:t>
      </w:r>
      <w:r>
        <w:rPr>
          <w:sz w:val="24"/>
        </w:rPr>
        <w:t xml:space="preserve">Effekt </w:t>
      </w:r>
      <w:r>
        <w:rPr>
          <w:sz w:val="24"/>
        </w:rPr>
        <w:t xml:space="preserve">sollte </w:t>
      </w:r>
      <w:r>
        <w:rPr>
          <w:sz w:val="24"/>
        </w:rPr>
        <w:t xml:space="preserve">erläutert </w:t>
      </w:r>
      <w:r>
        <w:rPr>
          <w:sz w:val="24"/>
        </w:rPr>
        <w:t xml:space="preserve">werden.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sz w:val="24"/>
        </w:rPr>
        <w:t xml:space="preserve">gingen </w:t>
      </w:r>
      <w:r>
        <w:rPr>
          <w:sz w:val="24"/>
        </w:rPr>
        <w:t xml:space="preserve">1.420 </w:t>
      </w:r>
      <w:r>
        <w:rPr>
          <w:sz w:val="24"/>
        </w:rPr>
        <w:t xml:space="preserve">Proben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über </w:t>
      </w:r>
      <w:r>
        <w:rPr>
          <w:sz w:val="24"/>
        </w:rPr>
        <w:t xml:space="preserve">36%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Bisher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höchster </w:t>
      </w:r>
      <w:r>
        <w:rPr>
          <w:sz w:val="24"/>
        </w:rPr>
        <w:t xml:space="preserve">Anteil.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wie </w:t>
      </w:r>
      <w:r>
        <w:rPr>
          <w:sz w:val="24"/>
        </w:rPr>
        <w:t xml:space="preserve">vielen </w:t>
      </w:r>
      <w:r>
        <w:rPr>
          <w:sz w:val="24"/>
        </w:rPr>
        <w:t xml:space="preserve">davor </w:t>
      </w:r>
      <w:r>
        <w:rPr>
          <w:sz w:val="24"/>
        </w:rPr>
        <w:t xml:space="preserve">ein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durchgeführt </w:t>
      </w:r>
      <w:r>
        <w:rPr>
          <w:sz w:val="24"/>
        </w:rPr>
        <w:t xml:space="preserve">wurde, </w:t>
      </w:r>
      <w:r>
        <w:rPr>
          <w:sz w:val="24"/>
        </w:rPr>
        <w:t xml:space="preserve">ist </w:t>
      </w:r>
      <w:r>
        <w:rPr>
          <w:sz w:val="24"/>
        </w:rPr>
        <w:t xml:space="preserve">unbekannt </w:t>
      </w:r>
      <w:r>
        <w:rPr>
          <w:sz w:val="24"/>
        </w:rPr>
        <w:t xml:space="preserve">(nur </w:t>
      </w:r>
      <w:r>
        <w:rPr>
          <w:sz w:val="24"/>
        </w:rPr>
        <w:t xml:space="preserve">von </w:t>
      </w:r>
      <w:r>
        <w:rPr>
          <w:sz w:val="24"/>
        </w:rPr>
        <w:t xml:space="preserve">20 </w:t>
      </w:r>
      <w:r>
        <w:rPr>
          <w:sz w:val="24"/>
        </w:rPr>
        <w:t xml:space="preserve">Proben </w:t>
      </w:r>
      <w:r>
        <w:rPr>
          <w:sz w:val="24"/>
        </w:rPr>
        <w:t xml:space="preserve">bekannt).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Phase </w:t>
      </w:r>
      <w:r>
        <w:rPr>
          <w:sz w:val="24"/>
        </w:rPr>
        <w:t xml:space="preserve">der </w:t>
      </w:r>
      <w:r>
        <w:rPr>
          <w:sz w:val="24"/>
        </w:rPr>
        <w:t xml:space="preserve">Antigentest </w:t>
      </w:r>
      <w:r>
        <w:rPr>
          <w:sz w:val="24"/>
        </w:rPr>
        <w:t xml:space="preserve">Validierungen </w:t>
      </w:r>
      <w:r>
        <w:rPr>
          <w:sz w:val="24"/>
        </w:rPr>
        <w:t xml:space="preserve">wurde </w:t>
      </w:r>
    </w:p>
    <w:p>
      <w:r>
        <w:t>*****</w:t>
      </w:r>
    </w:p>
    <w:p>
      <w:pPr>
        <w:pStyle w:val="Heading2"/>
      </w:pPr>
      <w:r>
        <w:t>355_Agenda_AG-nCoV-Sitzung_2020-12-23.pdf - Page: 1</w:t>
      </w:r>
    </w:p>
    <w:p>
      <w:r>
        <w:rPr>
          <w:sz w:val="24"/>
        </w:rPr>
        <w:t xml:space="preserve">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Sprachregelung </w:t>
      </w:r>
      <w:r>
        <w:rPr>
          <w:sz w:val="24"/>
        </w:rPr>
        <w:t xml:space="preserve">Neue </w:t>
      </w:r>
      <w:r>
        <w:rPr>
          <w:sz w:val="24"/>
        </w:rPr>
        <w:t xml:space="preserve">Virusvariante </w:t>
      </w:r>
      <w:r>
        <w:rPr>
          <w:sz w:val="24"/>
        </w:rPr>
        <w:t xml:space="preserve">(?)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Modellierung: </w:t>
      </w:r>
      <w:r>
        <w:rPr>
          <w:sz w:val="24"/>
        </w:rPr>
        <w:t xml:space="preserve">Datenintegration </w:t>
      </w:r>
      <w:r>
        <w:rPr>
          <w:sz w:val="24"/>
        </w:rPr>
        <w:t xml:space="preserve">(Mittwoch) </w:t>
      </w:r>
      <w:r>
        <w:rPr>
          <w:sz w:val="24"/>
        </w:rPr>
        <w:t xml:space="preserve">Ps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Falldefinition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MS </w:t>
      </w:r>
      <w:r>
        <w:rPr>
          <w:sz w:val="24"/>
        </w:rPr>
        <w:t xml:space="preserve">FG36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 </w:t>
      </w:r>
    </w:p>
    <w:p>
      <w:r>
        <w:t>*****</w:t>
      </w:r>
    </w:p>
    <w:p>
      <w:pPr>
        <w:pStyle w:val="Heading2"/>
      </w:pPr>
      <w:r>
        <w:t>355_Agenda_AG-nCoV-Sitzung_2020-12-23.pdf - Page: 1</w:t>
      </w:r>
    </w:p>
    <w:p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Sprachregelung </w:t>
      </w:r>
      <w:r>
        <w:rPr>
          <w:sz w:val="24"/>
        </w:rPr>
        <w:t xml:space="preserve">Neue </w:t>
      </w:r>
      <w:r>
        <w:rPr>
          <w:sz w:val="24"/>
        </w:rPr>
        <w:t xml:space="preserve">Virusvariante </w:t>
      </w:r>
      <w:r>
        <w:rPr>
          <w:sz w:val="24"/>
        </w:rPr>
        <w:t xml:space="preserve">(?)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Modellierung: </w:t>
      </w:r>
      <w:r>
        <w:rPr>
          <w:sz w:val="24"/>
        </w:rPr>
        <w:t xml:space="preserve">Datenintegration </w:t>
      </w:r>
      <w:r>
        <w:rPr>
          <w:sz w:val="24"/>
        </w:rPr>
        <w:t xml:space="preserve">(Mittwoch)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Falldefinition </w:t>
      </w:r>
      <w:r>
        <w:rPr>
          <w:sz w:val="24"/>
        </w:rPr>
        <w:t xml:space="preserve">Alle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IMS </w:t>
      </w:r>
      <w:r>
        <w:rPr>
          <w:sz w:val="24"/>
        </w:rPr>
        <w:t xml:space="preserve">FG17/ZBS1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356_Ergebnisprotokoll_Krisenstabssitzung_2020-12-23.pdf - Page: 3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Land, </w:t>
      </w:r>
      <w:r>
        <w:rPr>
          <w:sz w:val="24"/>
        </w:rPr>
        <w:t xml:space="preserve">zeitgleich </w:t>
      </w:r>
      <w:r>
        <w:rPr>
          <w:sz w:val="24"/>
        </w:rPr>
        <w:t xml:space="preserve">deut- </w:t>
      </w:r>
      <w:r>
        <w:rPr>
          <w:sz w:val="24"/>
        </w:rPr>
        <w:t xml:space="preserve">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(vergangene </w:t>
      </w:r>
      <w:r>
        <w:rPr>
          <w:sz w:val="24"/>
        </w:rPr>
        <w:t xml:space="preserve">Woche </w:t>
      </w:r>
      <w:r>
        <w:rPr>
          <w:sz w:val="24"/>
        </w:rPr>
        <w:t xml:space="preserve">erst- </w:t>
      </w:r>
      <w:r>
        <w:rPr>
          <w:sz w:val="24"/>
        </w:rPr>
        <w:t xml:space="preserve">mals </w:t>
      </w:r>
      <w:r>
        <w:rPr>
          <w:sz w:val="24"/>
        </w:rPr>
        <w:t xml:space="preserve">seit </w:t>
      </w:r>
      <w:r>
        <w:rPr>
          <w:sz w:val="24"/>
        </w:rPr>
        <w:t xml:space="preserve">Anfang </w:t>
      </w:r>
      <w:r>
        <w:rPr>
          <w:sz w:val="24"/>
        </w:rPr>
        <w:t xml:space="preserve">August </w:t>
      </w:r>
      <w:r>
        <w:rPr>
          <w:sz w:val="24"/>
        </w:rPr>
        <w:t xml:space="preserve">2020 </w:t>
      </w:r>
      <w:r>
        <w:rPr>
          <w:sz w:val="24"/>
        </w:rPr>
        <w:t xml:space="preserve">&gt; </w:t>
      </w:r>
      <w:r>
        <w:rPr>
          <w:sz w:val="24"/>
        </w:rPr>
        <w:t xml:space="preserve">10.000 </w:t>
      </w:r>
      <w:r>
        <w:rPr>
          <w:sz w:val="24"/>
        </w:rPr>
        <w:t xml:space="preserve">gemeldete </w:t>
      </w:r>
      <w:r>
        <w:rPr>
          <w:sz w:val="24"/>
        </w:rPr>
        <w:t xml:space="preserve">Infektionen </w:t>
      </w:r>
      <w:r>
        <w:rPr>
          <w:sz w:val="24"/>
        </w:rPr>
        <w:t xml:space="preserve">pro </w:t>
      </w:r>
      <w:r>
        <w:rPr>
          <w:sz w:val="24"/>
        </w:rPr>
        <w:t xml:space="preserve">Tag, </w:t>
      </w:r>
      <w:r>
        <w:rPr>
          <w:sz w:val="24"/>
        </w:rPr>
        <w:t xml:space="preserve">Tendenz </w:t>
      </w:r>
      <w:r>
        <w:rPr>
          <w:sz w:val="24"/>
        </w:rPr>
        <w:t xml:space="preserve">exponentiell </w:t>
      </w:r>
      <w:r>
        <w:rPr>
          <w:sz w:val="24"/>
        </w:rPr>
        <w:t xml:space="preserve">und </w:t>
      </w:r>
      <w:r>
        <w:rPr>
          <w:sz w:val="24"/>
        </w:rPr>
        <w:t xml:space="preserve">stark </w:t>
      </w:r>
      <w:r>
        <w:rPr>
          <w:sz w:val="24"/>
        </w:rPr>
        <w:t xml:space="preserve">steigend) </w:t>
      </w:r>
      <w:r>
        <w:rPr>
          <w:sz w:val="24"/>
        </w:rPr>
        <w:t xml:space="preserve"> </w:t>
      </w:r>
      <w:r>
        <w:rPr>
          <w:sz w:val="24"/>
        </w:rPr>
        <w:t xml:space="preserve">Unklar </w:t>
      </w:r>
      <w:r>
        <w:rPr>
          <w:sz w:val="24"/>
        </w:rPr>
        <w:t xml:space="preserve">– </w:t>
      </w:r>
      <w:r>
        <w:rPr>
          <w:sz w:val="24"/>
        </w:rPr>
        <w:t xml:space="preserve">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UK-Variante </w:t>
      </w:r>
      <w:r>
        <w:rPr>
          <w:sz w:val="24"/>
        </w:rPr>
        <w:t xml:space="preserve">– </w:t>
      </w:r>
      <w:r>
        <w:rPr>
          <w:sz w:val="24"/>
        </w:rPr>
        <w:t xml:space="preserve">ob </w:t>
      </w:r>
      <w:r>
        <w:rPr>
          <w:sz w:val="24"/>
        </w:rPr>
        <w:t xml:space="preserve">südafrikani- </w:t>
      </w:r>
      <w:r>
        <w:rPr>
          <w:sz w:val="24"/>
        </w:rPr>
        <w:t xml:space="preserve">sche </w:t>
      </w:r>
      <w:r>
        <w:rPr>
          <w:sz w:val="24"/>
        </w:rPr>
        <w:t xml:space="preserve">Variante </w:t>
      </w:r>
      <w:r>
        <w:rPr>
          <w:sz w:val="24"/>
        </w:rPr>
        <w:t xml:space="preserve">Ursache </w:t>
      </w:r>
      <w:r>
        <w:rPr>
          <w:sz w:val="24"/>
        </w:rPr>
        <w:t xml:space="preserve">des </w:t>
      </w:r>
      <w:r>
        <w:rPr>
          <w:sz w:val="24"/>
        </w:rPr>
        <w:t xml:space="preserve">steilen </w:t>
      </w:r>
      <w:r>
        <w:rPr>
          <w:sz w:val="24"/>
        </w:rPr>
        <w:t xml:space="preserve">Anstiegs </w:t>
      </w:r>
      <w:r>
        <w:rPr>
          <w:sz w:val="24"/>
        </w:rPr>
        <w:t xml:space="preserve">der </w:t>
      </w:r>
      <w:r>
        <w:rPr>
          <w:sz w:val="24"/>
        </w:rPr>
        <w:t xml:space="preserve">Infek- </w:t>
      </w:r>
      <w:r>
        <w:rPr>
          <w:sz w:val="24"/>
        </w:rPr>
        <w:t xml:space="preserve">tionszahlen, </w:t>
      </w:r>
      <w:r>
        <w:rPr>
          <w:sz w:val="24"/>
        </w:rPr>
        <w:t xml:space="preserve">höherer </w:t>
      </w:r>
      <w:r>
        <w:rPr>
          <w:sz w:val="24"/>
        </w:rPr>
        <w:t xml:space="preserve">Mortalitätsrate, </w:t>
      </w:r>
      <w:r>
        <w:rPr>
          <w:sz w:val="24"/>
        </w:rPr>
        <w:t xml:space="preserve">leichterer </w:t>
      </w:r>
      <w:r>
        <w:rPr>
          <w:sz w:val="24"/>
        </w:rPr>
        <w:t xml:space="preserve">erneu- </w:t>
      </w:r>
      <w:r>
        <w:rPr>
          <w:sz w:val="24"/>
        </w:rPr>
        <w:t xml:space="preserve">ter </w:t>
      </w:r>
      <w:r>
        <w:rPr>
          <w:sz w:val="24"/>
        </w:rPr>
        <w:t xml:space="preserve">Infektionen,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entwickelte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 </w:t>
      </w:r>
      <w:r>
        <w:rPr>
          <w:sz w:val="24"/>
        </w:rPr>
        <w:t xml:space="preserve">Hintergrund </w:t>
      </w:r>
      <w:r>
        <w:rPr>
          <w:sz w:val="24"/>
        </w:rPr>
        <w:t xml:space="preserve">zusätzlicher </w:t>
      </w:r>
      <w:r>
        <w:rPr>
          <w:sz w:val="24"/>
        </w:rPr>
        <w:t xml:space="preserve">Bedenken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ggü. </w:t>
      </w:r>
      <w:r>
        <w:rPr>
          <w:sz w:val="24"/>
        </w:rPr>
        <w:t xml:space="preserve">UK-Variante </w:t>
      </w:r>
      <w:r>
        <w:rPr>
          <w:sz w:val="24"/>
        </w:rPr>
        <w:t xml:space="preserve">a) </w:t>
      </w:r>
      <w:r>
        <w:rPr>
          <w:sz w:val="24"/>
        </w:rPr>
        <w:t xml:space="preserve">erhebliche </w:t>
      </w:r>
      <w:r>
        <w:rPr>
          <w:sz w:val="24"/>
        </w:rPr>
        <w:t xml:space="preserve">und </w:t>
      </w:r>
      <w:r>
        <w:rPr>
          <w:sz w:val="24"/>
        </w:rPr>
        <w:t xml:space="preserve">schnelle </w:t>
      </w:r>
      <w:r>
        <w:rPr>
          <w:sz w:val="24"/>
        </w:rPr>
        <w:t xml:space="preserve">Verbreitung </w:t>
      </w:r>
      <w:r>
        <w:rPr>
          <w:sz w:val="24"/>
        </w:rPr>
        <w:t xml:space="preserve">trotz </w:t>
      </w:r>
      <w:r>
        <w:rPr>
          <w:sz w:val="24"/>
        </w:rPr>
        <w:t xml:space="preserve">derzeit </w:t>
      </w:r>
      <w:r>
        <w:rPr>
          <w:sz w:val="24"/>
        </w:rPr>
        <w:t xml:space="preserve">ungünstiger </w:t>
      </w:r>
      <w:r>
        <w:rPr>
          <w:sz w:val="24"/>
        </w:rPr>
        <w:t xml:space="preserve">Bedingungen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(Sommermonate) </w:t>
      </w:r>
      <w:r>
        <w:rPr>
          <w:sz w:val="24"/>
        </w:rPr>
        <w:t xml:space="preserve">und </w:t>
      </w:r>
      <w:r>
        <w:rPr>
          <w:sz w:val="24"/>
        </w:rPr>
        <w:t xml:space="preserve">b) </w:t>
      </w:r>
      <w:r>
        <w:rPr>
          <w:sz w:val="24"/>
        </w:rPr>
        <w:t xml:space="preserve">Migrationswelle </w:t>
      </w:r>
      <w:r>
        <w:rPr>
          <w:sz w:val="24"/>
        </w:rPr>
        <w:t xml:space="preserve">(Fremdarbeiter </w:t>
      </w:r>
      <w:r>
        <w:rPr>
          <w:sz w:val="24"/>
        </w:rPr>
        <w:t xml:space="preserve">verlassen </w:t>
      </w:r>
      <w:r>
        <w:rPr>
          <w:sz w:val="24"/>
        </w:rPr>
        <w:t xml:space="preserve">derzeit </w:t>
      </w:r>
      <w:r>
        <w:rPr>
          <w:sz w:val="24"/>
        </w:rPr>
        <w:t xml:space="preserve">Südafrika) </w:t>
      </w:r>
      <w:r>
        <w:rPr>
          <w:sz w:val="24"/>
        </w:rPr>
        <w:t xml:space="preserve"> </w:t>
      </w:r>
      <w:r>
        <w:rPr>
          <w:sz w:val="24"/>
        </w:rPr>
        <w:t xml:space="preserve">starke </w:t>
      </w:r>
      <w:r>
        <w:rPr>
          <w:sz w:val="24"/>
        </w:rPr>
        <w:t xml:space="preserve">Ausbreitung </w:t>
      </w:r>
      <w:r>
        <w:rPr>
          <w:sz w:val="24"/>
        </w:rPr>
        <w:t xml:space="preserve">anzunehmen </w:t>
      </w:r>
      <w:r>
        <w:rPr>
          <w:sz w:val="24"/>
        </w:rPr>
        <w:t xml:space="preserve">sowie </w:t>
      </w:r>
      <w:r>
        <w:rPr>
          <w:sz w:val="24"/>
        </w:rPr>
        <w:t xml:space="preserve">c) </w:t>
      </w:r>
      <w:r>
        <w:rPr>
          <w:sz w:val="24"/>
        </w:rPr>
        <w:t xml:space="preserve">anekdotische </w:t>
      </w:r>
      <w:r>
        <w:rPr>
          <w:sz w:val="24"/>
        </w:rPr>
        <w:t xml:space="preserve">Berichte </w:t>
      </w:r>
      <w:r>
        <w:rPr>
          <w:sz w:val="24"/>
        </w:rPr>
        <w:t xml:space="preserve">über </w:t>
      </w:r>
      <w:r>
        <w:rPr>
          <w:sz w:val="24"/>
        </w:rPr>
        <w:t xml:space="preserve">vermehrtes </w:t>
      </w:r>
      <w:r>
        <w:rPr>
          <w:sz w:val="24"/>
        </w:rPr>
        <w:t xml:space="preserve">Auftreten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356_Ergebnisprotokoll_Krisenstabssitzung_2020-12-23.pdf - Page: 5</w:t>
      </w:r>
    </w:p>
    <w:p>
      <w:r>
        <w:rPr>
          <w:sz w:val="24"/>
        </w:rPr>
        <w:t xml:space="preserve">gf.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Meldedaten </w:t>
      </w:r>
      <w:r>
        <w:rPr>
          <w:sz w:val="24"/>
        </w:rPr>
        <w:t xml:space="preserve">auswertet </w:t>
      </w:r>
      <w:r>
        <w:rPr>
          <w:sz w:val="24"/>
        </w:rPr>
        <w:t xml:space="preserve">mit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Situationsbericht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60-80-Jährigen </w:t>
      </w:r>
      <w:r>
        <w:rPr>
          <w:sz w:val="24"/>
        </w:rPr>
        <w:t xml:space="preserve">ebenfalls </w:t>
      </w:r>
      <w:r>
        <w:rPr>
          <w:sz w:val="24"/>
        </w:rPr>
        <w:t xml:space="preserve">bedenklich </w:t>
      </w:r>
      <w:r>
        <w:rPr>
          <w:sz w:val="24"/>
        </w:rPr>
        <w:t xml:space="preserve">(Folie </w:t>
      </w:r>
      <w:r>
        <w:rPr>
          <w:sz w:val="24"/>
        </w:rPr>
        <w:t xml:space="preserve">4, </w:t>
      </w:r>
      <w:r>
        <w:rPr>
          <w:sz w:val="24"/>
        </w:rPr>
        <w:t xml:space="preserve">türkise </w:t>
      </w:r>
      <w:r>
        <w:rPr>
          <w:sz w:val="24"/>
        </w:rPr>
        <w:t xml:space="preserve">Linie), </w:t>
      </w:r>
      <w:r>
        <w:rPr>
          <w:sz w:val="24"/>
        </w:rPr>
        <w:t xml:space="preserve">da </w:t>
      </w:r>
      <w:r>
        <w:rPr>
          <w:sz w:val="24"/>
        </w:rPr>
        <w:t xml:space="preserve">a) </w:t>
      </w:r>
      <w:r>
        <w:rPr>
          <w:sz w:val="24"/>
        </w:rPr>
        <w:t xml:space="preserve">diese </w:t>
      </w:r>
      <w:r>
        <w:rPr>
          <w:sz w:val="24"/>
        </w:rPr>
        <w:t xml:space="preserve">AG </w:t>
      </w:r>
      <w:r>
        <w:rPr>
          <w:sz w:val="24"/>
        </w:rPr>
        <w:t xml:space="preserve">einen </w:t>
      </w:r>
      <w:r>
        <w:rPr>
          <w:sz w:val="24"/>
        </w:rPr>
        <w:t xml:space="preserve">sehr </w:t>
      </w:r>
      <w:r>
        <w:rPr>
          <w:sz w:val="24"/>
        </w:rPr>
        <w:t xml:space="preserve">großen </w:t>
      </w:r>
      <w:r>
        <w:rPr>
          <w:sz w:val="24"/>
        </w:rPr>
        <w:t xml:space="preserve">Bevölkerungsteil </w:t>
      </w:r>
      <w:r>
        <w:rPr>
          <w:sz w:val="24"/>
        </w:rPr>
        <w:t xml:space="preserve">ausmacht, </w:t>
      </w:r>
      <w:r>
        <w:rPr>
          <w:sz w:val="24"/>
        </w:rPr>
        <w:t xml:space="preserve">der </w:t>
      </w:r>
      <w:r>
        <w:rPr>
          <w:sz w:val="24"/>
        </w:rPr>
        <w:t xml:space="preserve">b) </w:t>
      </w:r>
      <w:r>
        <w:rPr>
          <w:sz w:val="24"/>
        </w:rPr>
        <w:t xml:space="preserve">einen </w:t>
      </w:r>
      <w:r>
        <w:rPr>
          <w:sz w:val="24"/>
        </w:rPr>
        <w:t xml:space="preserve">großen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Hospitalisierten </w:t>
      </w:r>
      <w:r>
        <w:rPr>
          <w:sz w:val="24"/>
        </w:rPr>
        <w:t xml:space="preserve">ausmacht, </w:t>
      </w:r>
      <w:r>
        <w:rPr>
          <w:sz w:val="24"/>
        </w:rPr>
        <w:t xml:space="preserve">c) </w:t>
      </w:r>
      <w:r>
        <w:rPr>
          <w:sz w:val="24"/>
        </w:rPr>
        <w:t xml:space="preserve">zu </w:t>
      </w:r>
      <w:r>
        <w:rPr>
          <w:sz w:val="24"/>
        </w:rPr>
        <w:t xml:space="preserve">Weihnachten </w:t>
      </w:r>
      <w:r>
        <w:rPr>
          <w:sz w:val="24"/>
        </w:rPr>
        <w:t xml:space="preserve">ggf. </w:t>
      </w:r>
      <w:r>
        <w:rPr>
          <w:sz w:val="24"/>
        </w:rPr>
        <w:t xml:space="preserve">besonders </w:t>
      </w:r>
      <w:r>
        <w:rPr>
          <w:sz w:val="24"/>
        </w:rPr>
        <w:t xml:space="preserve">exponiert </w:t>
      </w:r>
      <w:r>
        <w:rPr>
          <w:sz w:val="24"/>
        </w:rPr>
        <w:t xml:space="preserve">sein </w:t>
      </w:r>
      <w:r>
        <w:rPr>
          <w:sz w:val="24"/>
        </w:rPr>
        <w:t xml:space="preserve">wird, </w:t>
      </w:r>
      <w:r>
        <w:rPr>
          <w:sz w:val="24"/>
        </w:rPr>
        <w:t xml:space="preserve">d) </w:t>
      </w:r>
      <w:r>
        <w:rPr>
          <w:sz w:val="24"/>
        </w:rPr>
        <w:t xml:space="preserve">zudem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Impfpriorität </w:t>
      </w:r>
      <w:r>
        <w:rPr>
          <w:sz w:val="24"/>
        </w:rPr>
        <w:t xml:space="preserve">weiter </w:t>
      </w:r>
      <w:r>
        <w:rPr>
          <w:sz w:val="24"/>
        </w:rPr>
        <w:t xml:space="preserve">hinten </w:t>
      </w:r>
      <w:r>
        <w:rPr>
          <w:sz w:val="24"/>
        </w:rPr>
        <w:t xml:space="preserve">liegt </w:t>
      </w:r>
      <w:r>
        <w:rPr>
          <w:sz w:val="24"/>
        </w:rPr>
        <w:t xml:space="preserve">und </w:t>
      </w:r>
      <w:r>
        <w:rPr>
          <w:sz w:val="24"/>
        </w:rPr>
        <w:t xml:space="preserve">e) </w:t>
      </w:r>
      <w:r>
        <w:rPr>
          <w:sz w:val="24"/>
        </w:rPr>
        <w:t xml:space="preserve">somit </w:t>
      </w:r>
      <w:r>
        <w:rPr>
          <w:sz w:val="24"/>
        </w:rPr>
        <w:t xml:space="preserve">auch </w:t>
      </w:r>
      <w:r>
        <w:rPr>
          <w:sz w:val="24"/>
        </w:rPr>
        <w:t xml:space="preserve">langfristig </w:t>
      </w:r>
      <w:r>
        <w:rPr>
          <w:sz w:val="24"/>
        </w:rPr>
        <w:t xml:space="preserve">die </w:t>
      </w:r>
      <w:r>
        <w:rPr>
          <w:sz w:val="24"/>
        </w:rPr>
        <w:t xml:space="preserve">Bettenkapazitäten </w:t>
      </w:r>
      <w:r>
        <w:rPr>
          <w:sz w:val="24"/>
        </w:rPr>
        <w:t xml:space="preserve">beanspruchen </w:t>
      </w:r>
      <w:r>
        <w:rPr>
          <w:sz w:val="24"/>
        </w:rPr>
        <w:t xml:space="preserve">wird </w:t>
      </w:r>
      <w:r>
        <w:rPr>
          <w:sz w:val="24"/>
        </w:rPr>
        <w:t xml:space="preserve"> </w:t>
      </w:r>
      <w:r>
        <w:rPr>
          <w:sz w:val="24"/>
        </w:rPr>
        <w:t xml:space="preserve">Mögliche </w:t>
      </w:r>
      <w:r>
        <w:rPr>
          <w:sz w:val="24"/>
        </w:rPr>
        <w:t xml:space="preserve">Handlungsoption: </w:t>
      </w:r>
      <w:r>
        <w:rPr>
          <w:sz w:val="24"/>
        </w:rPr>
        <w:t xml:space="preserve">derzeit </w:t>
      </w:r>
      <w:r>
        <w:rPr>
          <w:sz w:val="24"/>
        </w:rPr>
        <w:t xml:space="preserve">bereits </w:t>
      </w:r>
      <w:r>
        <w:rPr>
          <w:sz w:val="24"/>
        </w:rPr>
        <w:t xml:space="preserve">an </w:t>
      </w:r>
      <w:r>
        <w:rPr>
          <w:sz w:val="24"/>
        </w:rPr>
        <w:t xml:space="preserve">vielen </w:t>
      </w:r>
      <w:r>
        <w:rPr>
          <w:sz w:val="24"/>
        </w:rPr>
        <w:t xml:space="preserve">Stellen </w:t>
      </w:r>
      <w:r>
        <w:rPr>
          <w:sz w:val="24"/>
        </w:rPr>
        <w:t xml:space="preserve">auf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deren </w:t>
      </w:r>
      <w:r>
        <w:rPr>
          <w:sz w:val="24"/>
        </w:rPr>
        <w:t xml:space="preserve">Einhaltung </w:t>
      </w:r>
      <w:r>
        <w:rPr>
          <w:sz w:val="24"/>
        </w:rPr>
        <w:t xml:space="preserve">aus- </w:t>
      </w:r>
      <w:r>
        <w:rPr>
          <w:sz w:val="24"/>
        </w:rPr>
        <w:t xml:space="preserve">drücklichst </w:t>
      </w:r>
      <w:r>
        <w:rPr>
          <w:sz w:val="24"/>
        </w:rPr>
        <w:t xml:space="preserve">hingewiesen,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Exekutive/ </w:t>
      </w:r>
      <w:r>
        <w:rPr>
          <w:sz w:val="24"/>
        </w:rPr>
        <w:t xml:space="preserve">stringente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Maßnahmenkataloge </w:t>
      </w:r>
      <w:r>
        <w:rPr>
          <w:sz w:val="24"/>
        </w:rPr>
        <w:t xml:space="preserve">gefordert,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derzeit </w:t>
      </w:r>
      <w:r>
        <w:rPr>
          <w:sz w:val="24"/>
        </w:rPr>
        <w:t xml:space="preserve">fraglich </w:t>
      </w:r>
      <w:r>
        <w:rPr>
          <w:sz w:val="24"/>
        </w:rPr>
        <w:t xml:space="preserve">(siehe </w:t>
      </w:r>
      <w:r>
        <w:rPr>
          <w:sz w:val="24"/>
        </w:rPr>
        <w:t xml:space="preserve">Beispiel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Stattfinde </w:t>
      </w:r>
    </w:p>
    <w:p>
      <w:r>
        <w:t>*****</w:t>
      </w:r>
    </w:p>
    <w:p>
      <w:pPr>
        <w:pStyle w:val="Heading2"/>
      </w:pPr>
      <w:r>
        <w:t>356_Ergebnisprotokoll_Krisenstabssitzung_2020-12-23.pdf - Page: 10</w:t>
      </w:r>
    </w:p>
    <w:p>
      <w:r>
        <w:rPr>
          <w:sz w:val="24"/>
        </w:rPr>
        <w:t xml:space="preserve">reening: </w:t>
      </w:r>
      <w:r>
        <w:rPr>
          <w:sz w:val="24"/>
        </w:rPr>
        <w:t xml:space="preserve">Diagnostikhinweise </w:t>
      </w:r>
      <w:r>
        <w:rPr>
          <w:sz w:val="24"/>
        </w:rPr>
        <w:t xml:space="preserve">sollen </w:t>
      </w:r>
      <w:r>
        <w:rPr>
          <w:sz w:val="24"/>
        </w:rPr>
        <w:t xml:space="preserve">auf </w:t>
      </w:r>
      <w:r>
        <w:rPr>
          <w:sz w:val="24"/>
        </w:rPr>
        <w:t xml:space="preserve">Website </w:t>
      </w:r>
      <w:r>
        <w:rPr>
          <w:sz w:val="24"/>
        </w:rPr>
        <w:t xml:space="preserve">ergänzt </w:t>
      </w:r>
      <w:r>
        <w:rPr>
          <w:sz w:val="24"/>
        </w:rPr>
        <w:t xml:space="preserve">werden, </w:t>
      </w:r>
      <w:r>
        <w:rPr>
          <w:sz w:val="24"/>
        </w:rPr>
        <w:t xml:space="preserve">sämtliche </w:t>
      </w:r>
      <w:r>
        <w:rPr>
          <w:sz w:val="24"/>
        </w:rPr>
        <w:t xml:space="preserve">Labore </w:t>
      </w:r>
      <w:r>
        <w:rPr>
          <w:sz w:val="24"/>
        </w:rPr>
        <w:t xml:space="preserve">sind </w:t>
      </w:r>
      <w:r>
        <w:rPr>
          <w:sz w:val="24"/>
        </w:rPr>
        <w:t xml:space="preserve">sensibilisiert,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ein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sz w:val="24"/>
        </w:rPr>
        <w:t xml:space="preserve">spezifischen </w:t>
      </w:r>
      <w:r>
        <w:rPr>
          <w:sz w:val="24"/>
        </w:rPr>
        <w:t xml:space="preserve">PCR </w:t>
      </w:r>
      <w:r>
        <w:rPr>
          <w:sz w:val="24"/>
        </w:rPr>
        <w:t xml:space="preserve">in </w:t>
      </w:r>
      <w:r>
        <w:rPr>
          <w:sz w:val="24"/>
        </w:rPr>
        <w:t xml:space="preserve">aktualisierter </w:t>
      </w:r>
      <w:r>
        <w:rPr>
          <w:sz w:val="24"/>
        </w:rPr>
        <w:t xml:space="preserve">Form </w:t>
      </w:r>
      <w:r>
        <w:rPr>
          <w:sz w:val="24"/>
        </w:rPr>
        <w:t xml:space="preserve">mitaufgenommen </w:t>
      </w:r>
      <w:r>
        <w:rPr>
          <w:sz w:val="24"/>
        </w:rPr>
        <w:t xml:space="preserve">werden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kontaktiert </w:t>
      </w:r>
      <w:r>
        <w:rPr>
          <w:sz w:val="24"/>
        </w:rPr>
        <w:t xml:space="preserve">zwecks </w:t>
      </w:r>
      <w:r>
        <w:rPr>
          <w:sz w:val="24"/>
        </w:rPr>
        <w:t xml:space="preserve">Textbaustein, </w:t>
      </w:r>
      <w:r>
        <w:rPr>
          <w:sz w:val="24"/>
        </w:rPr>
        <w:t xml:space="preserve">Aktualisierung </w:t>
      </w:r>
      <w:r>
        <w:rPr>
          <w:sz w:val="24"/>
        </w:rPr>
        <w:t xml:space="preserve">soll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finalisiert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Ausbruchsuntersuchungen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sollten </w:t>
      </w:r>
      <w:r>
        <w:rPr>
          <w:sz w:val="24"/>
        </w:rPr>
        <w:t xml:space="preserve">zukünftig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mitbetrachten </w:t>
      </w:r>
      <w:r>
        <w:rPr>
          <w:sz w:val="24"/>
        </w:rPr>
        <w:t xml:space="preserve">o </w:t>
      </w:r>
      <w:r>
        <w:rPr>
          <w:sz w:val="24"/>
        </w:rPr>
        <w:t xml:space="preserve">FG37 </w:t>
      </w:r>
      <w:r>
        <w:rPr>
          <w:sz w:val="24"/>
        </w:rPr>
        <w:t xml:space="preserve">IBBS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Falldefinition: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noch </w:t>
      </w:r>
      <w:r>
        <w:rPr>
          <w:sz w:val="24"/>
        </w:rPr>
        <w:t xml:space="preserve">online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Verfahrensanweisung </w:t>
      </w:r>
      <w:r>
        <w:rPr>
          <w:sz w:val="24"/>
        </w:rPr>
        <w:t xml:space="preserve">zu </w:t>
      </w:r>
      <w:r>
        <w:rPr>
          <w:sz w:val="24"/>
        </w:rPr>
        <w:t xml:space="preserve">internem </w:t>
      </w:r>
      <w:r>
        <w:rPr>
          <w:sz w:val="24"/>
        </w:rPr>
        <w:t xml:space="preserve">Ausbruchsgeschehen </w:t>
      </w:r>
      <w:r>
        <w:rPr>
          <w:sz w:val="24"/>
        </w:rPr>
        <w:t xml:space="preserve">(über </w:t>
      </w:r>
      <w:r>
        <w:rPr>
          <w:sz w:val="24"/>
        </w:rPr>
        <w:t xml:space="preserve">IBBS </w:t>
      </w:r>
      <w:r>
        <w:rPr>
          <w:sz w:val="24"/>
        </w:rPr>
        <w:t xml:space="preserve">und </w:t>
      </w:r>
      <w:r>
        <w:rPr>
          <w:sz w:val="24"/>
        </w:rPr>
        <w:t xml:space="preserve">Mitarbeiter-Support, </w:t>
      </w:r>
      <w:r>
        <w:rPr>
          <w:sz w:val="24"/>
        </w:rPr>
        <w:t xml:space="preserve">ZIG3 </w:t>
      </w:r>
      <w:r>
        <w:rPr>
          <w:sz w:val="24"/>
        </w:rPr>
        <w:t xml:space="preserve">führt </w:t>
      </w:r>
      <w:r>
        <w:rPr>
          <w:sz w:val="24"/>
        </w:rPr>
        <w:t xml:space="preserve">Abstriche </w:t>
      </w:r>
      <w:r>
        <w:rPr>
          <w:sz w:val="24"/>
        </w:rPr>
        <w:t xml:space="preserve">durch </w:t>
      </w:r>
      <w:r>
        <w:rPr>
          <w:sz w:val="24"/>
        </w:rPr>
        <w:t xml:space="preserve">– </w:t>
      </w:r>
      <w:r>
        <w:rPr>
          <w:sz w:val="24"/>
        </w:rPr>
        <w:t xml:space="preserve">siehe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Rückkehrern </w:t>
      </w:r>
      <w:r>
        <w:rPr>
          <w:sz w:val="24"/>
        </w:rPr>
        <w:t xml:space="preserve">aus </w:t>
      </w:r>
      <w:r>
        <w:rPr>
          <w:sz w:val="24"/>
        </w:rPr>
        <w:t xml:space="preserve">Feldeinsatz </w:t>
      </w:r>
      <w:r>
        <w:rPr>
          <w:sz w:val="24"/>
        </w:rPr>
        <w:t xml:space="preserve">im </w:t>
      </w:r>
      <w:r>
        <w:rPr>
          <w:sz w:val="24"/>
        </w:rPr>
        <w:t xml:space="preserve">Aus- </w:t>
      </w:r>
      <w:r>
        <w:rPr>
          <w:sz w:val="24"/>
        </w:rPr>
        <w:t xml:space="preserve">oder </w:t>
      </w:r>
      <w:r>
        <w:rPr>
          <w:sz w:val="24"/>
        </w:rPr>
        <w:t xml:space="preserve">Inland)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relevanten </w:t>
      </w:r>
      <w:r>
        <w:rPr>
          <w:sz w:val="24"/>
        </w:rPr>
        <w:t xml:space="preserve">Gremien </w:t>
      </w:r>
      <w:r>
        <w:rPr>
          <w:sz w:val="24"/>
        </w:rPr>
        <w:t xml:space="preserve">abgesti </w:t>
      </w:r>
    </w:p>
    <w:p>
      <w:r>
        <w:t>*****</w:t>
      </w:r>
    </w:p>
    <w:p>
      <w:pPr>
        <w:pStyle w:val="Heading2"/>
      </w:pPr>
      <w:r>
        <w:t>356_Ergebnisprotokoll_Krisenstabssitzung_2020-12-23.pdf - Page: 10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Inland)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relevanten </w:t>
      </w:r>
      <w:r>
        <w:rPr>
          <w:sz w:val="24"/>
        </w:rPr>
        <w:t xml:space="preserve">Gremien </w:t>
      </w:r>
      <w:r>
        <w:rPr>
          <w:sz w:val="24"/>
        </w:rPr>
        <w:t xml:space="preserve">abgestimmt, </w:t>
      </w:r>
      <w:r>
        <w:rPr>
          <w:sz w:val="24"/>
        </w:rPr>
        <w:t xml:space="preserve">Prüfung </w:t>
      </w:r>
      <w:r>
        <w:rPr>
          <w:sz w:val="24"/>
        </w:rPr>
        <w:t xml:space="preserve">durch </w:t>
      </w:r>
      <w:r>
        <w:rPr>
          <w:sz w:val="24"/>
        </w:rPr>
        <w:t xml:space="preserve">Anwaltskanzlei </w:t>
      </w:r>
      <w:r>
        <w:rPr>
          <w:sz w:val="24"/>
        </w:rPr>
        <w:t xml:space="preserve">erfolgt, </w:t>
      </w:r>
      <w:r>
        <w:rPr>
          <w:sz w:val="24"/>
        </w:rPr>
        <w:t xml:space="preserve">derzeit </w:t>
      </w:r>
      <w:r>
        <w:rPr>
          <w:sz w:val="24"/>
        </w:rPr>
        <w:t xml:space="preserve">dem </w:t>
      </w:r>
      <w:r>
        <w:rPr>
          <w:sz w:val="24"/>
        </w:rPr>
        <w:t xml:space="preserve">Personalrat </w:t>
      </w:r>
      <w:r>
        <w:rPr>
          <w:sz w:val="24"/>
        </w:rPr>
        <w:t xml:space="preserve">vorliegend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bereits </w:t>
      </w:r>
      <w:r>
        <w:rPr>
          <w:sz w:val="24"/>
        </w:rPr>
        <w:t xml:space="preserve">heute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keine </w:t>
      </w:r>
      <w:r>
        <w:rPr>
          <w:sz w:val="24"/>
        </w:rPr>
        <w:t xml:space="preserve">Dienstvereinbarung </w:t>
      </w:r>
      <w:r>
        <w:rPr>
          <w:sz w:val="24"/>
        </w:rPr>
        <w:t xml:space="preserve">nötig, </w:t>
      </w:r>
      <w:r>
        <w:rPr>
          <w:sz w:val="24"/>
        </w:rPr>
        <w:t xml:space="preserve">SOP </w:t>
      </w:r>
      <w:r>
        <w:rPr>
          <w:sz w:val="24"/>
        </w:rPr>
        <w:t xml:space="preserve">wird </w:t>
      </w:r>
      <w:r>
        <w:rPr>
          <w:sz w:val="24"/>
        </w:rPr>
        <w:t xml:space="preserve">nachfolgend </w:t>
      </w:r>
      <w:r>
        <w:rPr>
          <w:sz w:val="24"/>
        </w:rPr>
        <w:t xml:space="preserve">finalisiert </w:t>
      </w:r>
      <w:r>
        <w:rPr>
          <w:sz w:val="24"/>
        </w:rPr>
        <w:t xml:space="preserve"> </w:t>
      </w:r>
      <w:r>
        <w:rPr>
          <w:sz w:val="24"/>
        </w:rPr>
        <w:t xml:space="preserve">Übersterblichkeit: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48 </w:t>
      </w:r>
      <w:r>
        <w:rPr>
          <w:sz w:val="24"/>
        </w:rPr>
        <w:t xml:space="preserve">%, </w:t>
      </w:r>
      <w:r>
        <w:rPr>
          <w:sz w:val="24"/>
        </w:rPr>
        <w:t xml:space="preserve">in </w:t>
      </w:r>
      <w:r>
        <w:rPr>
          <w:sz w:val="24"/>
        </w:rPr>
        <w:t xml:space="preserve">Bayern </w:t>
      </w:r>
      <w:r>
        <w:rPr>
          <w:sz w:val="24"/>
        </w:rPr>
        <w:t xml:space="preserve">Bevölkerungsschrumpfung, </w:t>
      </w:r>
      <w:r>
        <w:rPr>
          <w:sz w:val="24"/>
        </w:rPr>
        <w:t xml:space="preserve">z.T. </w:t>
      </w:r>
      <w:r>
        <w:rPr>
          <w:sz w:val="24"/>
        </w:rPr>
        <w:t xml:space="preserve">bereits </w:t>
      </w:r>
      <w:r>
        <w:rPr>
          <w:sz w:val="24"/>
        </w:rPr>
        <w:t xml:space="preserve">Medienbeiträge </w:t>
      </w:r>
      <w:r>
        <w:rPr>
          <w:sz w:val="24"/>
        </w:rPr>
        <w:t xml:space="preserve">dazu </w:t>
      </w:r>
      <w:r>
        <w:rPr>
          <w:sz w:val="24"/>
        </w:rPr>
        <w:t xml:space="preserve">FG32 </w:t>
      </w:r>
      <w:r>
        <w:rPr>
          <w:sz w:val="24"/>
        </w:rPr>
        <w:t xml:space="preserve">Abt.1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Woche: </w:t>
      </w:r>
      <w:r>
        <w:rPr>
          <w:sz w:val="24"/>
        </w:rPr>
        <w:t xml:space="preserve">151 </w:t>
      </w:r>
      <w:r>
        <w:rPr>
          <w:sz w:val="24"/>
        </w:rPr>
        <w:t xml:space="preserve">Einsendungen </w:t>
      </w:r>
      <w:r>
        <w:rPr>
          <w:sz w:val="24"/>
        </w:rPr>
        <w:t xml:space="preserve">(leichter </w:t>
      </w:r>
      <w:r>
        <w:rPr>
          <w:sz w:val="24"/>
        </w:rPr>
        <w:t xml:space="preserve">Rückgang), </w:t>
      </w:r>
      <w:r>
        <w:rPr>
          <w:sz w:val="24"/>
        </w:rPr>
        <w:t xml:space="preserve">Nachweisrate </w:t>
      </w:r>
      <w:r>
        <w:rPr>
          <w:sz w:val="24"/>
        </w:rPr>
        <w:t xml:space="preserve">SARS-Cov-2 </w:t>
      </w:r>
      <w:r>
        <w:rPr>
          <w:sz w:val="24"/>
        </w:rPr>
        <w:t xml:space="preserve">bei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(15 </w:t>
      </w:r>
      <w:r>
        <w:rPr>
          <w:sz w:val="24"/>
        </w:rPr>
        <w:t xml:space="preserve">Proben), </w:t>
      </w:r>
      <w:r>
        <w:rPr>
          <w:sz w:val="24"/>
        </w:rPr>
        <w:t xml:space="preserve">v.a. </w:t>
      </w:r>
      <w:r>
        <w:rPr>
          <w:sz w:val="24"/>
        </w:rPr>
        <w:t xml:space="preserve">aus </w:t>
      </w:r>
      <w:r>
        <w:rPr>
          <w:sz w:val="24"/>
        </w:rPr>
        <w:t xml:space="preserve">Einzelpraxen </w:t>
      </w:r>
      <w:r>
        <w:rPr>
          <w:sz w:val="24"/>
        </w:rPr>
        <w:t xml:space="preserve">mit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bis </w:t>
      </w:r>
      <w:r>
        <w:rPr>
          <w:sz w:val="24"/>
        </w:rPr>
        <w:t xml:space="preserve">ca.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BB, </w:t>
      </w:r>
      <w:r>
        <w:rPr>
          <w:sz w:val="24"/>
        </w:rPr>
        <w:t xml:space="preserve">Sachsen, </w:t>
      </w:r>
      <w:r>
        <w:rPr>
          <w:sz w:val="24"/>
        </w:rPr>
        <w:t xml:space="preserve">Bayern, </w:t>
      </w:r>
      <w:r>
        <w:rPr>
          <w:sz w:val="24"/>
        </w:rPr>
        <w:t xml:space="preserve">insgesamt </w:t>
      </w:r>
      <w:r>
        <w:rPr>
          <w:sz w:val="24"/>
        </w:rPr>
        <w:t xml:space="preserve">64 </w:t>
      </w:r>
      <w:r>
        <w:rPr>
          <w:sz w:val="24"/>
        </w:rPr>
        <w:t xml:space="preserve">Viren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Woche: </w:t>
      </w:r>
      <w:r>
        <w:rPr>
          <w:sz w:val="24"/>
        </w:rPr>
        <w:t xml:space="preserve">bereits </w:t>
      </w:r>
      <w:r>
        <w:rPr>
          <w:sz w:val="24"/>
        </w:rPr>
        <w:t xml:space="preserve">30 </w:t>
      </w:r>
      <w:r>
        <w:rPr>
          <w:sz w:val="24"/>
        </w:rPr>
        <w:t xml:space="preserve">Einsendungen, </w:t>
      </w:r>
      <w:r>
        <w:rPr>
          <w:sz w:val="24"/>
        </w:rPr>
        <w:t xml:space="preserve">Nachweisrate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bei </w:t>
      </w:r>
      <w:r>
        <w:rPr>
          <w:sz w:val="24"/>
        </w:rPr>
        <w:t xml:space="preserve">17 </w:t>
      </w:r>
      <w:r>
        <w:rPr>
          <w:sz w:val="24"/>
        </w:rPr>
        <w:t xml:space="preserve">% </w:t>
      </w:r>
      <w:r>
        <w:rPr>
          <w:sz w:val="24"/>
        </w:rPr>
        <w:t xml:space="preserve">(5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356_Ergebnisprotokoll_Krisenstabssitzung_2020-12-23.pdf - Page: 11</w:t>
      </w:r>
    </w:p>
    <w:p>
      <w:r>
        <w:rPr>
          <w:sz w:val="24"/>
        </w:rPr>
        <w:t xml:space="preserve">usch </w:t>
      </w:r>
      <w:r>
        <w:rPr>
          <w:sz w:val="24"/>
        </w:rPr>
        <w:t xml:space="preserve">von </w:t>
      </w:r>
      <w:r>
        <w:rPr>
          <w:sz w:val="24"/>
        </w:rPr>
        <w:t xml:space="preserve">FG17 </w:t>
      </w:r>
      <w:r>
        <w:rPr>
          <w:sz w:val="24"/>
        </w:rPr>
        <w:t xml:space="preserve">und </w:t>
      </w:r>
      <w:r>
        <w:rPr>
          <w:sz w:val="24"/>
        </w:rPr>
        <w:t xml:space="preserve">ZBS1 </w:t>
      </w:r>
      <w:r>
        <w:rPr>
          <w:sz w:val="24"/>
        </w:rPr>
        <w:t xml:space="preserve">zwecks </w:t>
      </w:r>
      <w:r>
        <w:rPr>
          <w:sz w:val="24"/>
        </w:rPr>
        <w:t xml:space="preserve">Vorbereitung </w:t>
      </w:r>
      <w:r>
        <w:rPr>
          <w:sz w:val="24"/>
        </w:rPr>
        <w:t xml:space="preserve">einer </w:t>
      </w:r>
      <w:r>
        <w:rPr>
          <w:sz w:val="24"/>
        </w:rPr>
        <w:t xml:space="preserve">solchen </w:t>
      </w:r>
      <w:r>
        <w:rPr>
          <w:sz w:val="24"/>
        </w:rPr>
        <w:t xml:space="preserve">PCR </w:t>
      </w:r>
      <w:r>
        <w:rPr>
          <w:sz w:val="24"/>
        </w:rPr>
        <w:t xml:space="preserve">CE </w:t>
      </w:r>
      <w:r>
        <w:rPr>
          <w:sz w:val="24"/>
        </w:rPr>
        <w:t xml:space="preserve">s </w:t>
      </w:r>
      <w:r>
        <w:rPr>
          <w:sz w:val="24"/>
        </w:rPr>
        <w:t xml:space="preserve">cz: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| </w:t>
      </w:r>
      <w:r>
        <w:rPr>
          <w:sz w:val="24"/>
        </w:rPr>
        <w:t xml:space="preserve">Verbindung) </w:t>
      </w:r>
      <w:r>
        <w:rPr>
          <w:sz w:val="24"/>
        </w:rPr>
        <w:t xml:space="preserve">Erlassbericht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Vorarbeit </w:t>
      </w:r>
      <w:r>
        <w:rPr>
          <w:sz w:val="24"/>
        </w:rPr>
        <w:t xml:space="preserve">von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Abt.1 </w:t>
      </w:r>
      <w:r>
        <w:rPr>
          <w:sz w:val="24"/>
        </w:rPr>
        <w:t xml:space="preserve">und </w:t>
      </w:r>
      <w:r>
        <w:rPr>
          <w:sz w:val="24"/>
        </w:rPr>
        <w:t xml:space="preserve">, </w:t>
      </w:r>
      <w:r>
        <w:rPr>
          <w:sz w:val="24"/>
        </w:rPr>
        <w:t xml:space="preserve">Abstimmung </w:t>
      </w:r>
      <w:r>
        <w:rPr>
          <w:sz w:val="24"/>
        </w:rPr>
        <w:t xml:space="preserve">ist </w:t>
      </w:r>
      <w:r>
        <w:rPr>
          <w:sz w:val="24"/>
        </w:rPr>
        <w:t xml:space="preserve">erfolgt,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Mittag </w:t>
      </w:r>
      <w:r>
        <w:rPr>
          <w:sz w:val="24"/>
        </w:rPr>
        <w:t xml:space="preserve">rausgeschickt </w:t>
      </w:r>
      <w:r>
        <w:rPr>
          <w:sz w:val="24"/>
        </w:rPr>
        <w:t xml:space="preserve">werden </w:t>
      </w:r>
      <w:r>
        <w:rPr>
          <w:sz w:val="24"/>
        </w:rPr>
        <w:t xml:space="preserve">FG38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Infektionsschutz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PO </w:t>
      </w:r>
      <w:r>
        <w:rPr>
          <w:sz w:val="24"/>
        </w:rPr>
        <w:t xml:space="preserve">e </w:t>
      </w:r>
      <w:r>
        <w:rPr>
          <w:sz w:val="24"/>
        </w:rPr>
        <w:t xml:space="preserve">) </w:t>
      </w:r>
      <w:r>
        <w:rPr>
          <w:sz w:val="24"/>
        </w:rPr>
        <w:t xml:space="preserve">og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VPras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Schnelle </w:t>
      </w:r>
      <w:r>
        <w:rPr>
          <w:sz w:val="24"/>
        </w:rPr>
        <w:t xml:space="preserve">Maßnahmen </w:t>
      </w:r>
      <w:r>
        <w:rPr>
          <w:sz w:val="24"/>
        </w:rPr>
        <w:t xml:space="preserve">als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Auftreten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Probleme </w:t>
      </w:r>
      <w:r>
        <w:rPr>
          <w:sz w:val="24"/>
        </w:rPr>
        <w:t xml:space="preserve">nach </w:t>
      </w:r>
      <w:r>
        <w:rPr>
          <w:sz w:val="24"/>
        </w:rPr>
        <w:t xml:space="preserve">sich </w:t>
      </w:r>
      <w:r>
        <w:rPr>
          <w:sz w:val="24"/>
        </w:rPr>
        <w:t xml:space="preserve">gezogen </w:t>
      </w:r>
      <w:r>
        <w:rPr>
          <w:sz w:val="24"/>
        </w:rPr>
        <w:t xml:space="preserve">(Gestrandete </w:t>
      </w:r>
      <w:r>
        <w:rPr>
          <w:sz w:val="24"/>
        </w:rPr>
        <w:t xml:space="preserve">im </w:t>
      </w:r>
      <w:r>
        <w:rPr>
          <w:sz w:val="24"/>
        </w:rPr>
        <w:t xml:space="preserve">Transitbereit, </w:t>
      </w:r>
      <w:r>
        <w:rPr>
          <w:sz w:val="24"/>
        </w:rPr>
        <w:t xml:space="preserve">Einsatz </w:t>
      </w:r>
      <w:r>
        <w:rPr>
          <w:sz w:val="24"/>
        </w:rPr>
        <w:t xml:space="preserve">zu </w:t>
      </w:r>
      <w:r>
        <w:rPr>
          <w:sz w:val="24"/>
        </w:rPr>
        <w:t xml:space="preserve">AG-Tests </w:t>
      </w:r>
      <w:r>
        <w:rPr>
          <w:sz w:val="24"/>
        </w:rPr>
        <w:t xml:space="preserve">etc.)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. </w:t>
      </w:r>
      <w:r>
        <w:rPr>
          <w:sz w:val="24"/>
        </w:rPr>
        <w:t xml:space="preserve">FG38 </w:t>
      </w:r>
      <w:r>
        <w:rPr>
          <w:sz w:val="24"/>
        </w:rPr>
        <w:t xml:space="preserve">ET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356_Ergebnisprotokoll_Krisenstabssitzung_2020-12-23.pdf - Page: 11</w:t>
      </w:r>
    </w:p>
    <w:p>
      <w:r>
        <w:rPr>
          <w:sz w:val="24"/>
        </w:rPr>
        <w:t xml:space="preserve">ks </w:t>
      </w:r>
      <w:r>
        <w:rPr>
          <w:sz w:val="24"/>
        </w:rPr>
        <w:t xml:space="preserve">Vorbereitung </w:t>
      </w:r>
      <w:r>
        <w:rPr>
          <w:sz w:val="24"/>
        </w:rPr>
        <w:t xml:space="preserve">einer </w:t>
      </w:r>
      <w:r>
        <w:rPr>
          <w:sz w:val="24"/>
        </w:rPr>
        <w:t xml:space="preserve">solchen </w:t>
      </w:r>
      <w:r>
        <w:rPr>
          <w:sz w:val="24"/>
        </w:rPr>
        <w:t xml:space="preserve">PCR </w:t>
      </w:r>
      <w:r>
        <w:rPr>
          <w:sz w:val="24"/>
        </w:rPr>
        <w:t xml:space="preserve">(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in </w:t>
      </w:r>
      <w:r>
        <w:rPr>
          <w:sz w:val="24"/>
        </w:rPr>
        <w:t xml:space="preserve">Verbindung) </w:t>
      </w:r>
      <w:r>
        <w:rPr>
          <w:sz w:val="24"/>
        </w:rPr>
        <w:t xml:space="preserve"> </w:t>
      </w:r>
      <w:r>
        <w:rPr>
          <w:sz w:val="24"/>
        </w:rPr>
        <w:t xml:space="preserve">IMS </w:t>
      </w:r>
      <w:r>
        <w:rPr>
          <w:sz w:val="24"/>
        </w:rPr>
        <w:t xml:space="preserve">- </w:t>
      </w:r>
      <w:r>
        <w:rPr>
          <w:sz w:val="24"/>
        </w:rPr>
        <w:t xml:space="preserve">Erlassbericht </w:t>
      </w:r>
      <w:r>
        <w:rPr>
          <w:sz w:val="24"/>
        </w:rPr>
        <w:t xml:space="preserve">(Dokument </w:t>
      </w:r>
      <w:r>
        <w:rPr>
          <w:sz w:val="24"/>
        </w:rPr>
        <w:t xml:space="preserve">hier): </w:t>
      </w:r>
      <w:r>
        <w:rPr>
          <w:sz w:val="24"/>
        </w:rPr>
        <w:t xml:space="preserve">Vorarbeit </w:t>
      </w:r>
      <w:r>
        <w:rPr>
          <w:sz w:val="24"/>
        </w:rPr>
        <w:t xml:space="preserve">von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, </w:t>
      </w:r>
      <w:r>
        <w:rPr>
          <w:sz w:val="24"/>
        </w:rPr>
        <w:t xml:space="preserve">Abstimmung </w:t>
      </w:r>
      <w:r>
        <w:rPr>
          <w:sz w:val="24"/>
        </w:rPr>
        <w:t xml:space="preserve">ist </w:t>
      </w:r>
      <w:r>
        <w:rPr>
          <w:sz w:val="24"/>
        </w:rPr>
        <w:t xml:space="preserve">erfolgt,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Mittag </w:t>
      </w:r>
      <w:r>
        <w:rPr>
          <w:sz w:val="24"/>
        </w:rPr>
        <w:t xml:space="preserve">rausgeschickt </w:t>
      </w:r>
      <w:r>
        <w:rPr>
          <w:sz w:val="24"/>
        </w:rPr>
        <w:t xml:space="preserve">werden </w:t>
      </w:r>
      <w:r>
        <w:rPr>
          <w:sz w:val="24"/>
        </w:rPr>
        <w:t xml:space="preserve">Abt.1 </w:t>
      </w:r>
      <w:r>
        <w:rPr>
          <w:sz w:val="24"/>
        </w:rPr>
        <w:t xml:space="preserve">FG38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Infektionsschutz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VPräs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Schnelle </w:t>
      </w:r>
      <w:r>
        <w:rPr>
          <w:sz w:val="24"/>
        </w:rPr>
        <w:t xml:space="preserve">Maßnahmen </w:t>
      </w:r>
      <w:r>
        <w:rPr>
          <w:sz w:val="24"/>
        </w:rPr>
        <w:t xml:space="preserve">als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das </w:t>
      </w:r>
      <w:r>
        <w:rPr>
          <w:sz w:val="24"/>
        </w:rPr>
        <w:t xml:space="preserve">Auftreten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Probleme </w:t>
      </w:r>
      <w:r>
        <w:rPr>
          <w:sz w:val="24"/>
        </w:rPr>
        <w:t xml:space="preserve">nach </w:t>
      </w:r>
      <w:r>
        <w:rPr>
          <w:sz w:val="24"/>
        </w:rPr>
        <w:t xml:space="preserve">sich </w:t>
      </w:r>
      <w:r>
        <w:rPr>
          <w:sz w:val="24"/>
        </w:rPr>
        <w:t xml:space="preserve">gezogen </w:t>
      </w:r>
      <w:r>
        <w:rPr>
          <w:sz w:val="24"/>
        </w:rPr>
        <w:t xml:space="preserve">(Gestrandete </w:t>
      </w:r>
      <w:r>
        <w:rPr>
          <w:sz w:val="24"/>
        </w:rPr>
        <w:t xml:space="preserve">im </w:t>
      </w:r>
      <w:r>
        <w:rPr>
          <w:sz w:val="24"/>
        </w:rPr>
        <w:t xml:space="preserve">Transitbereit, </w:t>
      </w:r>
      <w:r>
        <w:rPr>
          <w:sz w:val="24"/>
        </w:rPr>
        <w:t xml:space="preserve">Einsatz </w:t>
      </w:r>
      <w:r>
        <w:rPr>
          <w:sz w:val="24"/>
        </w:rPr>
        <w:t xml:space="preserve">zu </w:t>
      </w:r>
      <w:r>
        <w:rPr>
          <w:sz w:val="24"/>
        </w:rPr>
        <w:t xml:space="preserve">AG-Tests </w:t>
      </w:r>
      <w:r>
        <w:rPr>
          <w:sz w:val="24"/>
        </w:rPr>
        <w:t xml:space="preserve">etc.)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Nächster </w:t>
      </w:r>
      <w:r>
        <w:rPr>
          <w:sz w:val="24"/>
        </w:rPr>
        <w:t xml:space="preserve">Krisenstab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357_Agenda_AG-nCoV-Sitzung_2020-12-28.pdf - Page: 1</w:t>
      </w:r>
    </w:p>
    <w:p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AL3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Schmich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 </w:t>
      </w:r>
    </w:p>
    <w:p>
      <w:r>
        <w:t>*****</w:t>
      </w:r>
    </w:p>
    <w:p>
      <w:pPr>
        <w:pStyle w:val="Heading2"/>
      </w:pPr>
      <w:r>
        <w:t>357_Agenda_AG-nCoV-Sitzung_2020-12-28.pdf - Page: 1</w:t>
      </w:r>
    </w:p>
    <w:p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AL3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Schmich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358_Ergebnisprotokoll_Krisenstabssitzung_2020-12-28.pdf - Page: 4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Systeme </w:t>
      </w:r>
      <w:r>
        <w:rPr>
          <w:sz w:val="24"/>
        </w:rPr>
        <w:t xml:space="preserve">der </w:t>
      </w:r>
      <w:r>
        <w:rPr>
          <w:sz w:val="24"/>
        </w:rPr>
        <w:t xml:space="preserve">Bundesdruckerei </w:t>
      </w:r>
      <w:r>
        <w:rPr>
          <w:sz w:val="24"/>
        </w:rPr>
        <w:t xml:space="preserve">waren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und </w:t>
      </w:r>
      <w:r>
        <w:rPr>
          <w:sz w:val="24"/>
        </w:rPr>
        <w:t xml:space="preserve">insbesondere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große </w:t>
      </w:r>
      <w:r>
        <w:rPr>
          <w:sz w:val="24"/>
        </w:rPr>
        <w:t xml:space="preserve">Problem </w:t>
      </w:r>
      <w:r>
        <w:rPr>
          <w:sz w:val="24"/>
        </w:rPr>
        <w:t xml:space="preserve">beim </w:t>
      </w:r>
      <w:r>
        <w:rPr>
          <w:sz w:val="24"/>
        </w:rPr>
        <w:t xml:space="preserve">plötzlichen </w:t>
      </w:r>
      <w:r>
        <w:rPr>
          <w:sz w:val="24"/>
        </w:rPr>
        <w:t xml:space="preserve">Einreisestopp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Einige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Journalisten/Datenjournalisten </w:t>
      </w:r>
      <w:r>
        <w:rPr>
          <w:sz w:val="24"/>
        </w:rPr>
        <w:t xml:space="preserve">wollen </w:t>
      </w:r>
      <w:r>
        <w:rPr>
          <w:sz w:val="24"/>
        </w:rPr>
        <w:t xml:space="preserve">maschinenlesbare </w:t>
      </w:r>
      <w:r>
        <w:rPr>
          <w:sz w:val="24"/>
        </w:rPr>
        <w:t xml:space="preserve">Excel </w:t>
      </w:r>
      <w:r>
        <w:rPr>
          <w:sz w:val="24"/>
        </w:rPr>
        <w:t xml:space="preserve">Tabellen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Klinik, </w:t>
      </w:r>
      <w:r>
        <w:rPr>
          <w:sz w:val="24"/>
        </w:rPr>
        <w:t xml:space="preserve">die </w:t>
      </w:r>
      <w:r>
        <w:rPr>
          <w:sz w:val="24"/>
        </w:rPr>
        <w:t xml:space="preserve">wissen </w:t>
      </w:r>
      <w:r>
        <w:rPr>
          <w:sz w:val="24"/>
        </w:rPr>
        <w:t xml:space="preserve">wollte,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ihre </w:t>
      </w:r>
      <w:r>
        <w:rPr>
          <w:b/>
          <w:color w:val="FF0000"/>
          <w:sz w:val="24"/>
        </w:rPr>
        <w:t xml:space="preserve">Impfzahlen </w:t>
      </w:r>
      <w:r>
        <w:rPr>
          <w:sz w:val="24"/>
        </w:rPr>
        <w:t xml:space="preserve">eingeben </w:t>
      </w:r>
      <w:r>
        <w:rPr>
          <w:sz w:val="24"/>
        </w:rPr>
        <w:t xml:space="preserve">können,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mithilfe </w:t>
      </w:r>
      <w:r>
        <w:rPr>
          <w:sz w:val="24"/>
        </w:rPr>
        <w:t xml:space="preserve">von </w:t>
      </w:r>
      <w:r>
        <w:rPr>
          <w:sz w:val="24"/>
        </w:rPr>
        <w:t xml:space="preserve">geklärt </w:t>
      </w:r>
      <w:r>
        <w:rPr>
          <w:sz w:val="24"/>
        </w:rPr>
        <w:t xml:space="preserve">(müssen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BL </w:t>
      </w:r>
      <w:r>
        <w:rPr>
          <w:sz w:val="24"/>
        </w:rPr>
        <w:t xml:space="preserve">wenden </w:t>
      </w:r>
      <w:r>
        <w:rPr>
          <w:sz w:val="24"/>
        </w:rPr>
        <w:t xml:space="preserve">um </w:t>
      </w:r>
      <w:r>
        <w:rPr>
          <w:sz w:val="24"/>
        </w:rPr>
        <w:t xml:space="preserve">Zugang </w:t>
      </w:r>
      <w:r>
        <w:rPr>
          <w:sz w:val="24"/>
        </w:rPr>
        <w:t xml:space="preserve">zum </w:t>
      </w:r>
      <w:r>
        <w:rPr>
          <w:sz w:val="24"/>
        </w:rPr>
        <w:t xml:space="preserve">Portal </w:t>
      </w:r>
      <w:r>
        <w:rPr>
          <w:sz w:val="24"/>
        </w:rPr>
        <w:t xml:space="preserve">zu </w:t>
      </w:r>
      <w:r>
        <w:rPr>
          <w:sz w:val="24"/>
        </w:rPr>
        <w:t xml:space="preserve">erhalten)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sollen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(absolute </w:t>
      </w:r>
      <w:r>
        <w:rPr>
          <w:b/>
          <w:color w:val="FF0000"/>
          <w:sz w:val="24"/>
        </w:rPr>
        <w:t xml:space="preserve">Impfzahlen)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Seite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werden, </w:t>
      </w:r>
      <w:r>
        <w:rPr>
          <w:sz w:val="24"/>
        </w:rPr>
        <w:t xml:space="preserve">eine </w:t>
      </w:r>
      <w:r>
        <w:rPr>
          <w:sz w:val="24"/>
        </w:rPr>
        <w:t xml:space="preserve">Twittermeldung </w:t>
      </w:r>
      <w:r>
        <w:rPr>
          <w:sz w:val="24"/>
        </w:rPr>
        <w:t xml:space="preserve">folgt </w:t>
      </w:r>
      <w:r>
        <w:rPr>
          <w:sz w:val="24"/>
        </w:rPr>
        <w:t xml:space="preserve"> </w:t>
      </w:r>
      <w:r>
        <w:rPr>
          <w:sz w:val="24"/>
        </w:rPr>
        <w:t xml:space="preserve">Anfr </w:t>
      </w:r>
    </w:p>
    <w:p>
      <w:r>
        <w:t>*****</w:t>
      </w:r>
    </w:p>
    <w:p>
      <w:pPr>
        <w:pStyle w:val="Heading2"/>
      </w:pPr>
      <w:r>
        <w:t>358_Ergebnisprotokoll_Krisenstabssitzung_2020-12-28.pdf - Page: 4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Bundesdruckerei </w:t>
      </w:r>
      <w:r>
        <w:rPr>
          <w:sz w:val="24"/>
        </w:rPr>
        <w:t xml:space="preserve">waren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und </w:t>
      </w:r>
      <w:r>
        <w:rPr>
          <w:sz w:val="24"/>
        </w:rPr>
        <w:t xml:space="preserve">insbesondere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große </w:t>
      </w:r>
      <w:r>
        <w:rPr>
          <w:sz w:val="24"/>
        </w:rPr>
        <w:t xml:space="preserve">Problem </w:t>
      </w:r>
      <w:r>
        <w:rPr>
          <w:sz w:val="24"/>
        </w:rPr>
        <w:t xml:space="preserve">beim </w:t>
      </w:r>
      <w:r>
        <w:rPr>
          <w:sz w:val="24"/>
        </w:rPr>
        <w:t xml:space="preserve">plötzlichen </w:t>
      </w:r>
      <w:r>
        <w:rPr>
          <w:sz w:val="24"/>
        </w:rPr>
        <w:t xml:space="preserve">Einreisestopp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Einige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Journalisten/Datenjournalisten </w:t>
      </w:r>
      <w:r>
        <w:rPr>
          <w:sz w:val="24"/>
        </w:rPr>
        <w:t xml:space="preserve">wollen </w:t>
      </w:r>
      <w:r>
        <w:rPr>
          <w:sz w:val="24"/>
        </w:rPr>
        <w:t xml:space="preserve">maschinenlesbare </w:t>
      </w:r>
      <w:r>
        <w:rPr>
          <w:sz w:val="24"/>
        </w:rPr>
        <w:t xml:space="preserve">Excel </w:t>
      </w:r>
      <w:r>
        <w:rPr>
          <w:sz w:val="24"/>
        </w:rPr>
        <w:t xml:space="preserve">Tabellen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Klinik, </w:t>
      </w:r>
      <w:r>
        <w:rPr>
          <w:sz w:val="24"/>
        </w:rPr>
        <w:t xml:space="preserve">die </w:t>
      </w:r>
      <w:r>
        <w:rPr>
          <w:sz w:val="24"/>
        </w:rPr>
        <w:t xml:space="preserve">wissen </w:t>
      </w:r>
      <w:r>
        <w:rPr>
          <w:sz w:val="24"/>
        </w:rPr>
        <w:t xml:space="preserve">wollte,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ihre </w:t>
      </w:r>
      <w:r>
        <w:rPr>
          <w:b/>
          <w:color w:val="FF0000"/>
          <w:sz w:val="24"/>
        </w:rPr>
        <w:t xml:space="preserve">Impfzahlen </w:t>
      </w:r>
      <w:r>
        <w:rPr>
          <w:sz w:val="24"/>
        </w:rPr>
        <w:t xml:space="preserve">eingeben </w:t>
      </w:r>
      <w:r>
        <w:rPr>
          <w:sz w:val="24"/>
        </w:rPr>
        <w:t xml:space="preserve">können,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mithilfe </w:t>
      </w:r>
      <w:r>
        <w:rPr>
          <w:sz w:val="24"/>
        </w:rPr>
        <w:t xml:space="preserve">von </w:t>
      </w:r>
      <w:r>
        <w:rPr>
          <w:sz w:val="24"/>
        </w:rPr>
        <w:t xml:space="preserve">geklärt </w:t>
      </w:r>
      <w:r>
        <w:rPr>
          <w:sz w:val="24"/>
        </w:rPr>
        <w:t xml:space="preserve">(müssen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BL </w:t>
      </w:r>
      <w:r>
        <w:rPr>
          <w:sz w:val="24"/>
        </w:rPr>
        <w:t xml:space="preserve">wenden </w:t>
      </w:r>
      <w:r>
        <w:rPr>
          <w:sz w:val="24"/>
        </w:rPr>
        <w:t xml:space="preserve">um </w:t>
      </w:r>
      <w:r>
        <w:rPr>
          <w:sz w:val="24"/>
        </w:rPr>
        <w:t xml:space="preserve">Zugang </w:t>
      </w:r>
      <w:r>
        <w:rPr>
          <w:sz w:val="24"/>
        </w:rPr>
        <w:t xml:space="preserve">zum </w:t>
      </w:r>
      <w:r>
        <w:rPr>
          <w:sz w:val="24"/>
        </w:rPr>
        <w:t xml:space="preserve">Portal </w:t>
      </w:r>
      <w:r>
        <w:rPr>
          <w:sz w:val="24"/>
        </w:rPr>
        <w:t xml:space="preserve">zu </w:t>
      </w:r>
      <w:r>
        <w:rPr>
          <w:sz w:val="24"/>
        </w:rPr>
        <w:t xml:space="preserve">erhalten)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sollen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(absolute </w:t>
      </w:r>
      <w:r>
        <w:rPr>
          <w:b/>
          <w:color w:val="FF0000"/>
          <w:sz w:val="24"/>
        </w:rPr>
        <w:t xml:space="preserve">Impfzahlen)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Seite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werden, </w:t>
      </w:r>
      <w:r>
        <w:rPr>
          <w:sz w:val="24"/>
        </w:rPr>
        <w:t xml:space="preserve">eine </w:t>
      </w:r>
      <w:r>
        <w:rPr>
          <w:sz w:val="24"/>
        </w:rPr>
        <w:t xml:space="preserve">Twittermeldung </w:t>
      </w:r>
      <w:r>
        <w:rPr>
          <w:sz w:val="24"/>
        </w:rPr>
        <w:t xml:space="preserve">folgt </w:t>
      </w:r>
      <w:r>
        <w:rPr>
          <w:sz w:val="24"/>
        </w:rPr>
        <w:t xml:space="preserve">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neuen </w:t>
      </w:r>
      <w:r>
        <w:rPr>
          <w:sz w:val="24"/>
        </w:rPr>
        <w:t xml:space="preserve">SARS-CoV-2-Variante </w:t>
      </w:r>
      <w:r>
        <w:rPr>
          <w:sz w:val="24"/>
        </w:rPr>
        <w:t xml:space="preserve">halten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Grenzen, </w:t>
      </w:r>
      <w:r>
        <w:rPr>
          <w:sz w:val="24"/>
        </w:rPr>
        <w:t xml:space="preserve">1-2 </w:t>
      </w:r>
      <w:r>
        <w:rPr>
          <w:sz w:val="24"/>
        </w:rPr>
        <w:t xml:space="preserve">Anfragen </w:t>
      </w:r>
      <w:r>
        <w:rPr>
          <w:sz w:val="24"/>
        </w:rPr>
        <w:t xml:space="preserve">wie </w:t>
      </w:r>
      <w:r>
        <w:rPr>
          <w:sz w:val="24"/>
        </w:rPr>
        <w:t xml:space="preserve">häufig </w:t>
      </w:r>
      <w:r>
        <w:rPr>
          <w:sz w:val="24"/>
        </w:rPr>
        <w:t xml:space="preserve">sequenziert </w:t>
      </w:r>
      <w:r>
        <w:rPr>
          <w:sz w:val="24"/>
        </w:rPr>
        <w:t xml:space="preserve">wird,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Sprachregelung </w:t>
      </w:r>
      <w:r>
        <w:rPr>
          <w:sz w:val="24"/>
        </w:rPr>
        <w:t xml:space="preserve">und </w:t>
      </w:r>
      <w:r>
        <w:rPr>
          <w:sz w:val="24"/>
        </w:rPr>
        <w:t xml:space="preserve">Verweis </w:t>
      </w:r>
      <w:r>
        <w:rPr>
          <w:sz w:val="24"/>
        </w:rPr>
        <w:t xml:space="preserve">an </w:t>
      </w:r>
      <w:r>
        <w:rPr>
          <w:sz w:val="24"/>
        </w:rPr>
        <w:t xml:space="preserve">ande </w:t>
      </w:r>
    </w:p>
    <w:p>
      <w:r>
        <w:t>*****</w:t>
      </w:r>
    </w:p>
    <w:p>
      <w:pPr>
        <w:pStyle w:val="Heading2"/>
      </w:pPr>
      <w:r>
        <w:t>358_Ergebnisprotokoll_Krisenstabssitzung_2020-12-28.pdf - Page: 4</w:t>
      </w:r>
    </w:p>
    <w:p>
      <w:r>
        <w:rPr>
          <w:sz w:val="24"/>
        </w:rPr>
        <w:t xml:space="preserve">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Einige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Journalisten/Datenjournalisten </w:t>
      </w:r>
      <w:r>
        <w:rPr>
          <w:sz w:val="24"/>
        </w:rPr>
        <w:t xml:space="preserve">wollen </w:t>
      </w:r>
      <w:r>
        <w:rPr>
          <w:sz w:val="24"/>
        </w:rPr>
        <w:t xml:space="preserve">maschinenlesbare </w:t>
      </w:r>
      <w:r>
        <w:rPr>
          <w:sz w:val="24"/>
        </w:rPr>
        <w:t xml:space="preserve">Excel </w:t>
      </w:r>
      <w:r>
        <w:rPr>
          <w:sz w:val="24"/>
        </w:rPr>
        <w:t xml:space="preserve">Tabellen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Klinik, </w:t>
      </w:r>
      <w:r>
        <w:rPr>
          <w:sz w:val="24"/>
        </w:rPr>
        <w:t xml:space="preserve">die </w:t>
      </w:r>
      <w:r>
        <w:rPr>
          <w:sz w:val="24"/>
        </w:rPr>
        <w:t xml:space="preserve">wissen </w:t>
      </w:r>
      <w:r>
        <w:rPr>
          <w:sz w:val="24"/>
        </w:rPr>
        <w:t xml:space="preserve">wollte,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ihre </w:t>
      </w:r>
      <w:r>
        <w:rPr>
          <w:b/>
          <w:color w:val="FF0000"/>
          <w:sz w:val="24"/>
        </w:rPr>
        <w:t xml:space="preserve">Impfzahlen </w:t>
      </w:r>
      <w:r>
        <w:rPr>
          <w:sz w:val="24"/>
        </w:rPr>
        <w:t xml:space="preserve">eingeben </w:t>
      </w:r>
      <w:r>
        <w:rPr>
          <w:sz w:val="24"/>
        </w:rPr>
        <w:t xml:space="preserve">können,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mithilfe </w:t>
      </w:r>
      <w:r>
        <w:rPr>
          <w:sz w:val="24"/>
        </w:rPr>
        <w:t xml:space="preserve">von </w:t>
      </w:r>
      <w:r>
        <w:rPr>
          <w:sz w:val="24"/>
        </w:rPr>
        <w:t xml:space="preserve">geklärt </w:t>
      </w:r>
      <w:r>
        <w:rPr>
          <w:sz w:val="24"/>
        </w:rPr>
        <w:t xml:space="preserve">(müssen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BL </w:t>
      </w:r>
      <w:r>
        <w:rPr>
          <w:sz w:val="24"/>
        </w:rPr>
        <w:t xml:space="preserve">wenden </w:t>
      </w:r>
      <w:r>
        <w:rPr>
          <w:sz w:val="24"/>
        </w:rPr>
        <w:t xml:space="preserve">um </w:t>
      </w:r>
      <w:r>
        <w:rPr>
          <w:sz w:val="24"/>
        </w:rPr>
        <w:t xml:space="preserve">Zugang </w:t>
      </w:r>
      <w:r>
        <w:rPr>
          <w:sz w:val="24"/>
        </w:rPr>
        <w:t xml:space="preserve">zum </w:t>
      </w:r>
      <w:r>
        <w:rPr>
          <w:sz w:val="24"/>
        </w:rPr>
        <w:t xml:space="preserve">Portal </w:t>
      </w:r>
      <w:r>
        <w:rPr>
          <w:sz w:val="24"/>
        </w:rPr>
        <w:t xml:space="preserve">zu </w:t>
      </w:r>
      <w:r>
        <w:rPr>
          <w:sz w:val="24"/>
        </w:rPr>
        <w:t xml:space="preserve">erhalten)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sollen </w:t>
      </w:r>
      <w:r>
        <w:rPr>
          <w:sz w:val="24"/>
        </w:rPr>
        <w:t xml:space="preserve">erste </w:t>
      </w:r>
      <w:r>
        <w:rPr>
          <w:sz w:val="24"/>
        </w:rPr>
        <w:t xml:space="preserve">Daten </w:t>
      </w:r>
      <w:r>
        <w:rPr>
          <w:sz w:val="24"/>
        </w:rPr>
        <w:t xml:space="preserve">(absolute </w:t>
      </w:r>
      <w:r>
        <w:rPr>
          <w:b/>
          <w:color w:val="FF0000"/>
          <w:sz w:val="24"/>
        </w:rPr>
        <w:t xml:space="preserve">Impfzahlen)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RKI- </w:t>
      </w:r>
      <w:r>
        <w:rPr>
          <w:sz w:val="24"/>
        </w:rPr>
        <w:t xml:space="preserve">Seite </w:t>
      </w:r>
      <w:r>
        <w:rPr>
          <w:sz w:val="24"/>
        </w:rPr>
        <w:t xml:space="preserve">veröffentlicht </w:t>
      </w:r>
      <w:r>
        <w:rPr>
          <w:sz w:val="24"/>
        </w:rPr>
        <w:t xml:space="preserve">werden, </w:t>
      </w:r>
      <w:r>
        <w:rPr>
          <w:sz w:val="24"/>
        </w:rPr>
        <w:t xml:space="preserve">eine </w:t>
      </w:r>
      <w:r>
        <w:rPr>
          <w:sz w:val="24"/>
        </w:rPr>
        <w:t xml:space="preserve">Twittermeldung </w:t>
      </w:r>
      <w:r>
        <w:rPr>
          <w:sz w:val="24"/>
        </w:rPr>
        <w:t xml:space="preserve">folgt </w:t>
      </w:r>
      <w:r>
        <w:rPr>
          <w:sz w:val="24"/>
        </w:rPr>
        <w:t xml:space="preserve">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neuen </w:t>
      </w:r>
      <w:r>
        <w:rPr>
          <w:sz w:val="24"/>
        </w:rPr>
        <w:t xml:space="preserve">SARS-CoV-2-Variante </w:t>
      </w:r>
      <w:r>
        <w:rPr>
          <w:sz w:val="24"/>
        </w:rPr>
        <w:t xml:space="preserve">halten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Grenzen, </w:t>
      </w:r>
      <w:r>
        <w:rPr>
          <w:sz w:val="24"/>
        </w:rPr>
        <w:t xml:space="preserve">1-2 </w:t>
      </w:r>
      <w:r>
        <w:rPr>
          <w:sz w:val="24"/>
        </w:rPr>
        <w:t xml:space="preserve">Anfragen </w:t>
      </w:r>
      <w:r>
        <w:rPr>
          <w:sz w:val="24"/>
        </w:rPr>
        <w:t xml:space="preserve">wie </w:t>
      </w:r>
      <w:r>
        <w:rPr>
          <w:sz w:val="24"/>
        </w:rPr>
        <w:t xml:space="preserve">häufig </w:t>
      </w:r>
      <w:r>
        <w:rPr>
          <w:sz w:val="24"/>
        </w:rPr>
        <w:t xml:space="preserve">sequenziert </w:t>
      </w:r>
      <w:r>
        <w:rPr>
          <w:sz w:val="24"/>
        </w:rPr>
        <w:t xml:space="preserve">wird,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Sprachregelung </w:t>
      </w:r>
      <w:r>
        <w:rPr>
          <w:sz w:val="24"/>
        </w:rPr>
        <w:t xml:space="preserve">und </w:t>
      </w:r>
      <w:r>
        <w:rPr>
          <w:sz w:val="24"/>
        </w:rPr>
        <w:t xml:space="preserve">Verweis </w:t>
      </w:r>
      <w:r>
        <w:rPr>
          <w:sz w:val="24"/>
        </w:rPr>
        <w:t xml:space="preserve">an </w:t>
      </w:r>
      <w:r>
        <w:rPr>
          <w:sz w:val="24"/>
        </w:rPr>
        <w:t xml:space="preserve">andere </w:t>
      </w:r>
      <w:r>
        <w:rPr>
          <w:sz w:val="24"/>
        </w:rPr>
        <w:t xml:space="preserve">Labore, </w:t>
      </w:r>
      <w:r>
        <w:rPr>
          <w:sz w:val="24"/>
        </w:rPr>
        <w:t xml:space="preserve">die </w:t>
      </w:r>
      <w:r>
        <w:rPr>
          <w:sz w:val="24"/>
        </w:rPr>
        <w:t xml:space="preserve">sequenzieren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Mögliche </w:t>
      </w:r>
      <w:r>
        <w:rPr>
          <w:sz w:val="24"/>
        </w:rPr>
        <w:t xml:space="preserve">neue </w:t>
      </w:r>
      <w:r>
        <w:rPr>
          <w:sz w:val="24"/>
        </w:rPr>
        <w:t xml:space="preserve">BMG </w:t>
      </w:r>
      <w:r>
        <w:rPr>
          <w:sz w:val="24"/>
        </w:rPr>
        <w:t xml:space="preserve">Rechtsverordnung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überlegt </w:t>
      </w:r>
    </w:p>
    <w:p>
      <w:r>
        <w:t>*****</w:t>
      </w:r>
    </w:p>
    <w:p>
      <w:pPr>
        <w:pStyle w:val="Heading2"/>
      </w:pPr>
      <w:r>
        <w:t>358_Ergebnisprotokoll_Krisenstabssitzung_2020-12-28.pdf - Page: 5</w:t>
      </w:r>
    </w:p>
    <w:p>
      <w:r>
        <w:rPr>
          <w:sz w:val="24"/>
        </w:rPr>
        <w:t xml:space="preserve">nte </w:t>
      </w:r>
      <w:r>
        <w:rPr>
          <w:sz w:val="24"/>
        </w:rPr>
        <w:t xml:space="preserve">Überarbeitete </w:t>
      </w:r>
      <w:r>
        <w:rPr>
          <w:sz w:val="24"/>
        </w:rPr>
        <w:t xml:space="preserve">Entlasskriterien </w:t>
      </w:r>
      <w:r>
        <w:rPr>
          <w:sz w:val="24"/>
        </w:rPr>
        <w:t xml:space="preserve"> </w:t>
      </w:r>
      <w:r>
        <w:rPr>
          <w:sz w:val="24"/>
        </w:rPr>
        <w:t xml:space="preserve">Überarbeitete </w:t>
      </w:r>
      <w:r>
        <w:rPr>
          <w:sz w:val="24"/>
        </w:rPr>
        <w:t xml:space="preserve">Entlasskriterien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veröffentlicht </w:t>
      </w:r>
      <w:r>
        <w:rPr>
          <w:sz w:val="24"/>
        </w:rPr>
        <w:t xml:space="preserve"> </w:t>
      </w:r>
      <w:r>
        <w:rPr>
          <w:sz w:val="24"/>
        </w:rPr>
        <w:t xml:space="preserve">Grafik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ist </w:t>
      </w:r>
      <w:r>
        <w:rPr>
          <w:sz w:val="24"/>
        </w:rPr>
        <w:t xml:space="preserve">fertig, </w:t>
      </w:r>
      <w:r>
        <w:rPr>
          <w:sz w:val="24"/>
        </w:rPr>
        <w:t xml:space="preserve">heute </w:t>
      </w:r>
      <w:r>
        <w:rPr>
          <w:sz w:val="24"/>
        </w:rPr>
        <w:t xml:space="preserve">wurde </w:t>
      </w:r>
      <w:r>
        <w:rPr>
          <w:sz w:val="24"/>
        </w:rPr>
        <w:t xml:space="preserve">kommentierter </w:t>
      </w:r>
      <w:r>
        <w:rPr>
          <w:sz w:val="24"/>
        </w:rPr>
        <w:t xml:space="preserve">Text </w:t>
      </w:r>
      <w:r>
        <w:rPr>
          <w:sz w:val="24"/>
        </w:rPr>
        <w:t xml:space="preserve">von </w:t>
      </w:r>
      <w:r>
        <w:rPr>
          <w:sz w:val="24"/>
        </w:rPr>
        <w:t xml:space="preserve">AL1 </w:t>
      </w:r>
      <w:r>
        <w:rPr>
          <w:sz w:val="24"/>
        </w:rPr>
        <w:t xml:space="preserve">an </w:t>
      </w:r>
      <w:r>
        <w:rPr>
          <w:sz w:val="24"/>
        </w:rPr>
        <w:t xml:space="preserve">IBBS </w:t>
      </w:r>
      <w:r>
        <w:rPr>
          <w:sz w:val="24"/>
        </w:rPr>
        <w:t xml:space="preserve">geschickt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hat </w:t>
      </w:r>
      <w:r>
        <w:rPr>
          <w:sz w:val="24"/>
        </w:rPr>
        <w:t xml:space="preserve">außer </w:t>
      </w:r>
      <w:r>
        <w:rPr>
          <w:sz w:val="24"/>
        </w:rPr>
        <w:t xml:space="preserve">kleiner </w:t>
      </w:r>
      <w:r>
        <w:rPr>
          <w:sz w:val="24"/>
        </w:rPr>
        <w:t xml:space="preserve">Schreibfehler </w:t>
      </w:r>
      <w:r>
        <w:rPr>
          <w:sz w:val="24"/>
        </w:rPr>
        <w:t xml:space="preserve">keine </w:t>
      </w:r>
      <w:r>
        <w:rPr>
          <w:sz w:val="24"/>
        </w:rPr>
        <w:t xml:space="preserve">Anmerkungen </w:t>
      </w:r>
      <w:r>
        <w:rPr>
          <w:sz w:val="24"/>
        </w:rPr>
        <w:t xml:space="preserve">zum </w:t>
      </w:r>
      <w:r>
        <w:rPr>
          <w:sz w:val="24"/>
        </w:rPr>
        <w:t xml:space="preserve">Begleittext </w:t>
      </w:r>
      <w:r>
        <w:rPr>
          <w:sz w:val="24"/>
        </w:rPr>
        <w:t xml:space="preserve">mehr, </w:t>
      </w:r>
      <w:r>
        <w:rPr>
          <w:sz w:val="24"/>
        </w:rPr>
        <w:t xml:space="preserve">Dokument </w:t>
      </w:r>
      <w:r>
        <w:rPr>
          <w:sz w:val="24"/>
        </w:rPr>
        <w:t xml:space="preserve">geht </w:t>
      </w:r>
      <w:r>
        <w:rPr>
          <w:sz w:val="24"/>
        </w:rPr>
        <w:t xml:space="preserve">nach </w:t>
      </w:r>
      <w:r>
        <w:rPr>
          <w:sz w:val="24"/>
        </w:rPr>
        <w:t xml:space="preserve">Krisenstab </w:t>
      </w:r>
      <w:r>
        <w:rPr>
          <w:sz w:val="24"/>
        </w:rPr>
        <w:t xml:space="preserve">zurück </w:t>
      </w:r>
      <w:r>
        <w:rPr>
          <w:sz w:val="24"/>
        </w:rPr>
        <w:t xml:space="preserve">an </w:t>
      </w:r>
      <w:r>
        <w:rPr>
          <w:sz w:val="24"/>
        </w:rPr>
        <w:t xml:space="preserve">AL1,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dann </w:t>
      </w:r>
      <w:r>
        <w:rPr>
          <w:sz w:val="24"/>
        </w:rPr>
        <w:t xml:space="preserve">an </w:t>
      </w:r>
      <w:r>
        <w:rPr>
          <w:sz w:val="24"/>
        </w:rPr>
        <w:t xml:space="preserve">webmaster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gehen </w:t>
      </w:r>
      <w:r>
        <w:rPr>
          <w:sz w:val="24"/>
        </w:rPr>
        <w:t xml:space="preserve">AL1/IBBS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358_Ergebnisprotokoll_Krisenstabssitzung_2020-12-28.pdf - Page: 6</w:t>
      </w:r>
    </w:p>
    <w:p>
      <w:r>
        <w:rPr>
          <w:sz w:val="24"/>
        </w:rPr>
        <w:t xml:space="preserve">desbehörde </w:t>
      </w:r>
      <w:r>
        <w:rPr>
          <w:sz w:val="24"/>
        </w:rPr>
        <w:t xml:space="preserve">die </w:t>
      </w:r>
      <w:r>
        <w:rPr>
          <w:sz w:val="24"/>
        </w:rPr>
        <w:t xml:space="preserve">Info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besondere </w:t>
      </w:r>
      <w:r>
        <w:rPr>
          <w:sz w:val="24"/>
        </w:rPr>
        <w:t xml:space="preserve">Variante </w:t>
      </w:r>
      <w:r>
        <w:rPr>
          <w:sz w:val="24"/>
        </w:rPr>
        <w:t xml:space="preserve">haben, </w:t>
      </w:r>
      <w:r>
        <w:rPr>
          <w:sz w:val="24"/>
        </w:rPr>
        <w:t xml:space="preserve">bevor </w:t>
      </w:r>
      <w:r>
        <w:rPr>
          <w:sz w:val="24"/>
        </w:rPr>
        <w:t xml:space="preserve">Daten </w:t>
      </w:r>
      <w:r>
        <w:rPr>
          <w:sz w:val="24"/>
        </w:rPr>
        <w:t xml:space="preserve">auf </w:t>
      </w:r>
      <w:r>
        <w:rPr>
          <w:sz w:val="24"/>
        </w:rPr>
        <w:t xml:space="preserve">GISAID </w:t>
      </w:r>
      <w:r>
        <w:rPr>
          <w:sz w:val="24"/>
        </w:rPr>
        <w:t xml:space="preserve">kommen, </w:t>
      </w:r>
      <w:r>
        <w:rPr>
          <w:sz w:val="24"/>
        </w:rPr>
        <w:t xml:space="preserve">diese </w:t>
      </w:r>
      <w:r>
        <w:rPr>
          <w:sz w:val="24"/>
        </w:rPr>
        <w:t xml:space="preserve">müssen </w:t>
      </w:r>
      <w:r>
        <w:rPr>
          <w:sz w:val="24"/>
        </w:rPr>
        <w:t xml:space="preserve">informiert </w:t>
      </w:r>
      <w:r>
        <w:rPr>
          <w:sz w:val="24"/>
        </w:rPr>
        <w:t xml:space="preserve">sein, </w:t>
      </w:r>
      <w:r>
        <w:rPr>
          <w:sz w:val="24"/>
        </w:rPr>
        <w:t xml:space="preserve">bevor </w:t>
      </w:r>
      <w:r>
        <w:rPr>
          <w:sz w:val="24"/>
        </w:rPr>
        <w:t xml:space="preserve">es </w:t>
      </w:r>
      <w:r>
        <w:rPr>
          <w:sz w:val="24"/>
        </w:rPr>
        <w:t xml:space="preserve">möglicherweise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Presse </w:t>
      </w:r>
      <w:r>
        <w:rPr>
          <w:sz w:val="24"/>
        </w:rPr>
        <w:t xml:space="preserve">kommt, </w:t>
      </w:r>
      <w:r>
        <w:rPr>
          <w:sz w:val="24"/>
        </w:rPr>
        <w:t xml:space="preserve">danach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hochgeladen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Labor </w:t>
      </w:r>
      <w:r>
        <w:rPr>
          <w:sz w:val="24"/>
        </w:rPr>
        <w:t xml:space="preserve">telefonisch </w:t>
      </w:r>
      <w:r>
        <w:rPr>
          <w:sz w:val="24"/>
        </w:rPr>
        <w:t xml:space="preserve">vorwarnen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der </w:t>
      </w:r>
      <w:r>
        <w:rPr>
          <w:sz w:val="24"/>
        </w:rPr>
        <w:t xml:space="preserve">notwendigen </w:t>
      </w:r>
      <w:r>
        <w:rPr>
          <w:sz w:val="24"/>
        </w:rPr>
        <w:t xml:space="preserve">Meldung </w:t>
      </w:r>
      <w:r>
        <w:rPr>
          <w:sz w:val="24"/>
        </w:rPr>
        <w:t xml:space="preserve">an </w:t>
      </w:r>
      <w:r>
        <w:rPr>
          <w:sz w:val="24"/>
        </w:rPr>
        <w:t xml:space="preserve">GA, </w:t>
      </w:r>
      <w:r>
        <w:rPr>
          <w:sz w:val="24"/>
        </w:rPr>
        <w:t xml:space="preserve">AL3 </w:t>
      </w:r>
      <w:r>
        <w:rPr>
          <w:sz w:val="24"/>
        </w:rPr>
        <w:t xml:space="preserve">kümmert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informieren </w:t>
      </w:r>
      <w:r>
        <w:rPr>
          <w:sz w:val="24"/>
        </w:rPr>
        <w:t xml:space="preserve">der </w:t>
      </w:r>
      <w:r>
        <w:rPr>
          <w:sz w:val="24"/>
        </w:rPr>
        <w:t xml:space="preserve">Landesbehörde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Influenzanachweise </w:t>
      </w:r>
      <w:r>
        <w:rPr>
          <w:sz w:val="24"/>
        </w:rPr>
        <w:t xml:space="preserve">so </w:t>
      </w:r>
      <w:r>
        <w:rPr>
          <w:sz w:val="24"/>
        </w:rPr>
        <w:t xml:space="preserve">niedrig/ausbleibend, </w:t>
      </w:r>
      <w:r>
        <w:rPr>
          <w:sz w:val="24"/>
        </w:rPr>
        <w:t xml:space="preserve">warum? </w:t>
      </w:r>
      <w:r>
        <w:rPr>
          <w:b/>
          <w:color w:val="FF0000"/>
          <w:sz w:val="24"/>
        </w:rPr>
        <w:t xml:space="preserve">Durchimpfungsrate </w:t>
      </w:r>
      <w:r>
        <w:rPr>
          <w:sz w:val="24"/>
        </w:rPr>
        <w:t xml:space="preserve">oder </w:t>
      </w:r>
      <w:r>
        <w:rPr>
          <w:sz w:val="24"/>
        </w:rPr>
        <w:t xml:space="preserve">MNB?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Influenza-Impfdosen </w:t>
      </w:r>
      <w:r>
        <w:rPr>
          <w:sz w:val="24"/>
        </w:rPr>
        <w:t xml:space="preserve">ist </w:t>
      </w:r>
      <w:r>
        <w:rPr>
          <w:sz w:val="24"/>
        </w:rPr>
        <w:t xml:space="preserve">generell </w:t>
      </w:r>
      <w:r>
        <w:rPr>
          <w:sz w:val="24"/>
        </w:rPr>
        <w:t xml:space="preserve">begrenzt </w:t>
      </w:r>
      <w:r>
        <w:rPr>
          <w:sz w:val="24"/>
        </w:rPr>
        <w:t xml:space="preserve">o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Impfabdeckung </w:t>
      </w:r>
      <w:r>
        <w:rPr>
          <w:sz w:val="24"/>
        </w:rPr>
        <w:t xml:space="preserve">jetzt </w:t>
      </w:r>
      <w:r>
        <w:rPr>
          <w:sz w:val="24"/>
        </w:rPr>
        <w:t xml:space="preserve">höher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letztes </w:t>
      </w:r>
      <w:r>
        <w:rPr>
          <w:sz w:val="24"/>
        </w:rPr>
        <w:t xml:space="preserve">Jahr </w:t>
      </w:r>
      <w:r>
        <w:rPr>
          <w:sz w:val="24"/>
        </w:rPr>
        <w:t xml:space="preserve">ist </w:t>
      </w:r>
      <w:r>
        <w:rPr>
          <w:sz w:val="24"/>
        </w:rPr>
        <w:t xml:space="preserve">sie </w:t>
      </w:r>
      <w:r>
        <w:rPr>
          <w:sz w:val="24"/>
        </w:rPr>
        <w:t xml:space="preserve">weit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möglichen </w:t>
      </w:r>
      <w:r>
        <w:rPr>
          <w:sz w:val="24"/>
        </w:rPr>
        <w:t xml:space="preserve">Herdenimmunität </w:t>
      </w:r>
      <w:r>
        <w:rPr>
          <w:sz w:val="24"/>
        </w:rPr>
        <w:t xml:space="preserve">entfernt </w:t>
      </w:r>
      <w:r>
        <w:rPr>
          <w:sz w:val="24"/>
        </w:rPr>
        <w:t xml:space="preserve">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maßgebliche </w:t>
      </w:r>
      <w:r>
        <w:rPr>
          <w:sz w:val="24"/>
        </w:rPr>
        <w:t xml:space="preserve">Auswirkungen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Grippewelle </w:t>
      </w:r>
      <w:r>
        <w:rPr>
          <w:sz w:val="24"/>
        </w:rPr>
        <w:t xml:space="preserve">beginnt </w:t>
      </w:r>
      <w:r>
        <w:rPr>
          <w:sz w:val="24"/>
        </w:rPr>
        <w:t xml:space="preserve">auch </w:t>
      </w:r>
      <w:r>
        <w:rPr>
          <w:sz w:val="24"/>
        </w:rPr>
        <w:t xml:space="preserve">oft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auszugehen,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Epidemie </w:t>
      </w:r>
      <w:r>
        <w:rPr>
          <w:sz w:val="24"/>
        </w:rPr>
        <w:t xml:space="preserve">diese </w:t>
      </w:r>
      <w:r>
        <w:rPr>
          <w:sz w:val="24"/>
        </w:rPr>
        <w:t xml:space="preserve">Saison </w:t>
      </w:r>
      <w:r>
        <w:rPr>
          <w:sz w:val="24"/>
        </w:rPr>
        <w:t xml:space="preserve">ausfällt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358_Ergebnisprotokoll_Krisenstabssitzung_2020-12-28.pdf - Page: 6</w:t>
      </w:r>
    </w:p>
    <w:p>
      <w:r>
        <w:rPr>
          <w:sz w:val="24"/>
        </w:rPr>
        <w:t xml:space="preserve">haben, </w:t>
      </w:r>
      <w:r>
        <w:rPr>
          <w:sz w:val="24"/>
        </w:rPr>
        <w:t xml:space="preserve">bevor </w:t>
      </w:r>
      <w:r>
        <w:rPr>
          <w:sz w:val="24"/>
        </w:rPr>
        <w:t xml:space="preserve">Daten </w:t>
      </w:r>
      <w:r>
        <w:rPr>
          <w:sz w:val="24"/>
        </w:rPr>
        <w:t xml:space="preserve">auf </w:t>
      </w:r>
      <w:r>
        <w:rPr>
          <w:sz w:val="24"/>
        </w:rPr>
        <w:t xml:space="preserve">GISAID </w:t>
      </w:r>
      <w:r>
        <w:rPr>
          <w:sz w:val="24"/>
        </w:rPr>
        <w:t xml:space="preserve">kommen, </w:t>
      </w:r>
      <w:r>
        <w:rPr>
          <w:sz w:val="24"/>
        </w:rPr>
        <w:t xml:space="preserve">diese </w:t>
      </w:r>
      <w:r>
        <w:rPr>
          <w:sz w:val="24"/>
        </w:rPr>
        <w:t xml:space="preserve">müssen </w:t>
      </w:r>
      <w:r>
        <w:rPr>
          <w:sz w:val="24"/>
        </w:rPr>
        <w:t xml:space="preserve">informiert </w:t>
      </w:r>
      <w:r>
        <w:rPr>
          <w:sz w:val="24"/>
        </w:rPr>
        <w:t xml:space="preserve">sein, </w:t>
      </w:r>
      <w:r>
        <w:rPr>
          <w:sz w:val="24"/>
        </w:rPr>
        <w:t xml:space="preserve">bevor </w:t>
      </w:r>
      <w:r>
        <w:rPr>
          <w:sz w:val="24"/>
        </w:rPr>
        <w:t xml:space="preserve">es </w:t>
      </w:r>
      <w:r>
        <w:rPr>
          <w:sz w:val="24"/>
        </w:rPr>
        <w:t xml:space="preserve">möglicherweise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Presse </w:t>
      </w:r>
      <w:r>
        <w:rPr>
          <w:sz w:val="24"/>
        </w:rPr>
        <w:t xml:space="preserve">kommt, </w:t>
      </w:r>
      <w:r>
        <w:rPr>
          <w:sz w:val="24"/>
        </w:rPr>
        <w:t xml:space="preserve">danach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hochgeladen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Labor </w:t>
      </w:r>
      <w:r>
        <w:rPr>
          <w:sz w:val="24"/>
        </w:rPr>
        <w:t xml:space="preserve">telefonisch </w:t>
      </w:r>
      <w:r>
        <w:rPr>
          <w:sz w:val="24"/>
        </w:rPr>
        <w:t xml:space="preserve">vorwarnen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der </w:t>
      </w:r>
      <w:r>
        <w:rPr>
          <w:sz w:val="24"/>
        </w:rPr>
        <w:t xml:space="preserve">notwendigen </w:t>
      </w:r>
      <w:r>
        <w:rPr>
          <w:sz w:val="24"/>
        </w:rPr>
        <w:t xml:space="preserve">Meldung </w:t>
      </w:r>
      <w:r>
        <w:rPr>
          <w:sz w:val="24"/>
        </w:rPr>
        <w:t xml:space="preserve">an </w:t>
      </w:r>
      <w:r>
        <w:rPr>
          <w:sz w:val="24"/>
        </w:rPr>
        <w:t xml:space="preserve">GA, </w:t>
      </w:r>
      <w:r>
        <w:rPr>
          <w:sz w:val="24"/>
        </w:rPr>
        <w:t xml:space="preserve">AL3 </w:t>
      </w:r>
      <w:r>
        <w:rPr>
          <w:sz w:val="24"/>
        </w:rPr>
        <w:t xml:space="preserve">kümmert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informieren </w:t>
      </w:r>
      <w:r>
        <w:rPr>
          <w:sz w:val="24"/>
        </w:rPr>
        <w:t xml:space="preserve">der </w:t>
      </w:r>
      <w:r>
        <w:rPr>
          <w:sz w:val="24"/>
        </w:rPr>
        <w:t xml:space="preserve">Landesbehörde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Influenzanachweise </w:t>
      </w:r>
      <w:r>
        <w:rPr>
          <w:sz w:val="24"/>
        </w:rPr>
        <w:t xml:space="preserve">so </w:t>
      </w:r>
      <w:r>
        <w:rPr>
          <w:sz w:val="24"/>
        </w:rPr>
        <w:t xml:space="preserve">niedrig/ausbleibend, </w:t>
      </w:r>
      <w:r>
        <w:rPr>
          <w:sz w:val="24"/>
        </w:rPr>
        <w:t xml:space="preserve">warum? </w:t>
      </w:r>
      <w:r>
        <w:rPr>
          <w:b/>
          <w:color w:val="FF0000"/>
          <w:sz w:val="24"/>
        </w:rPr>
        <w:t xml:space="preserve">Durchimpfungsrate </w:t>
      </w:r>
      <w:r>
        <w:rPr>
          <w:sz w:val="24"/>
        </w:rPr>
        <w:t xml:space="preserve">oder </w:t>
      </w:r>
      <w:r>
        <w:rPr>
          <w:sz w:val="24"/>
        </w:rPr>
        <w:t xml:space="preserve">MNB?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Influenza-Impfdosen </w:t>
      </w:r>
      <w:r>
        <w:rPr>
          <w:sz w:val="24"/>
        </w:rPr>
        <w:t xml:space="preserve">ist </w:t>
      </w:r>
      <w:r>
        <w:rPr>
          <w:sz w:val="24"/>
        </w:rPr>
        <w:t xml:space="preserve">generell </w:t>
      </w:r>
      <w:r>
        <w:rPr>
          <w:sz w:val="24"/>
        </w:rPr>
        <w:t xml:space="preserve">begrenzt </w:t>
      </w:r>
      <w:r>
        <w:rPr>
          <w:sz w:val="24"/>
        </w:rPr>
        <w:t xml:space="preserve">o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Impfabdeckung </w:t>
      </w:r>
      <w:r>
        <w:rPr>
          <w:sz w:val="24"/>
        </w:rPr>
        <w:t xml:space="preserve">jetzt </w:t>
      </w:r>
      <w:r>
        <w:rPr>
          <w:sz w:val="24"/>
        </w:rPr>
        <w:t xml:space="preserve">höher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letztes </w:t>
      </w:r>
      <w:r>
        <w:rPr>
          <w:sz w:val="24"/>
        </w:rPr>
        <w:t xml:space="preserve">Jahr </w:t>
      </w:r>
      <w:r>
        <w:rPr>
          <w:sz w:val="24"/>
        </w:rPr>
        <w:t xml:space="preserve">ist </w:t>
      </w:r>
      <w:r>
        <w:rPr>
          <w:sz w:val="24"/>
        </w:rPr>
        <w:t xml:space="preserve">sie </w:t>
      </w:r>
      <w:r>
        <w:rPr>
          <w:sz w:val="24"/>
        </w:rPr>
        <w:t xml:space="preserve">weit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möglichen </w:t>
      </w:r>
      <w:r>
        <w:rPr>
          <w:sz w:val="24"/>
        </w:rPr>
        <w:t xml:space="preserve">Herdenimmunität </w:t>
      </w:r>
      <w:r>
        <w:rPr>
          <w:sz w:val="24"/>
        </w:rPr>
        <w:t xml:space="preserve">entfernt </w:t>
      </w:r>
      <w:r>
        <w:rPr>
          <w:sz w:val="24"/>
        </w:rPr>
        <w:t xml:space="preserve">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maßgebliche </w:t>
      </w:r>
      <w:r>
        <w:rPr>
          <w:sz w:val="24"/>
        </w:rPr>
        <w:t xml:space="preserve">Auswirkungen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Grippewelle </w:t>
      </w:r>
      <w:r>
        <w:rPr>
          <w:sz w:val="24"/>
        </w:rPr>
        <w:t xml:space="preserve">beginnt </w:t>
      </w:r>
      <w:r>
        <w:rPr>
          <w:sz w:val="24"/>
        </w:rPr>
        <w:t xml:space="preserve">auch </w:t>
      </w:r>
      <w:r>
        <w:rPr>
          <w:sz w:val="24"/>
        </w:rPr>
        <w:t xml:space="preserve">oft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auszugehen,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Epidemie </w:t>
      </w:r>
      <w:r>
        <w:rPr>
          <w:sz w:val="24"/>
        </w:rPr>
        <w:t xml:space="preserve">diese </w:t>
      </w:r>
      <w:r>
        <w:rPr>
          <w:sz w:val="24"/>
        </w:rPr>
        <w:t xml:space="preserve">Saison </w:t>
      </w:r>
      <w:r>
        <w:rPr>
          <w:sz w:val="24"/>
        </w:rPr>
        <w:t xml:space="preserve">ausfällt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358_Ergebnisprotokoll_Krisenstabssitzung_2020-12-28.pdf - Page: 6</w:t>
      </w:r>
    </w:p>
    <w:p>
      <w:r>
        <w:rPr>
          <w:sz w:val="24"/>
        </w:rPr>
        <w:t xml:space="preserve">ssen </w:t>
      </w:r>
      <w:r>
        <w:rPr>
          <w:sz w:val="24"/>
        </w:rPr>
        <w:t xml:space="preserve">informiert </w:t>
      </w:r>
      <w:r>
        <w:rPr>
          <w:sz w:val="24"/>
        </w:rPr>
        <w:t xml:space="preserve">sein, </w:t>
      </w:r>
      <w:r>
        <w:rPr>
          <w:sz w:val="24"/>
        </w:rPr>
        <w:t xml:space="preserve">bevor </w:t>
      </w:r>
      <w:r>
        <w:rPr>
          <w:sz w:val="24"/>
        </w:rPr>
        <w:t xml:space="preserve">es </w:t>
      </w:r>
      <w:r>
        <w:rPr>
          <w:sz w:val="24"/>
        </w:rPr>
        <w:t xml:space="preserve">möglicherweise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Presse </w:t>
      </w:r>
      <w:r>
        <w:rPr>
          <w:sz w:val="24"/>
        </w:rPr>
        <w:t xml:space="preserve">kommt, </w:t>
      </w:r>
      <w:r>
        <w:rPr>
          <w:sz w:val="24"/>
        </w:rPr>
        <w:t xml:space="preserve">danach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hochgeladen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besten </w:t>
      </w:r>
      <w:r>
        <w:rPr>
          <w:sz w:val="24"/>
        </w:rPr>
        <w:t xml:space="preserve">Labor </w:t>
      </w:r>
      <w:r>
        <w:rPr>
          <w:sz w:val="24"/>
        </w:rPr>
        <w:t xml:space="preserve">telefonisch </w:t>
      </w:r>
      <w:r>
        <w:rPr>
          <w:sz w:val="24"/>
        </w:rPr>
        <w:t xml:space="preserve">vorwarnen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der </w:t>
      </w:r>
      <w:r>
        <w:rPr>
          <w:sz w:val="24"/>
        </w:rPr>
        <w:t xml:space="preserve">notwendigen </w:t>
      </w:r>
      <w:r>
        <w:rPr>
          <w:sz w:val="24"/>
        </w:rPr>
        <w:t xml:space="preserve">Meldung </w:t>
      </w:r>
      <w:r>
        <w:rPr>
          <w:sz w:val="24"/>
        </w:rPr>
        <w:t xml:space="preserve">an </w:t>
      </w:r>
      <w:r>
        <w:rPr>
          <w:sz w:val="24"/>
        </w:rPr>
        <w:t xml:space="preserve">GA, </w:t>
      </w:r>
      <w:r>
        <w:rPr>
          <w:sz w:val="24"/>
        </w:rPr>
        <w:t xml:space="preserve">AL3 </w:t>
      </w:r>
      <w:r>
        <w:rPr>
          <w:sz w:val="24"/>
        </w:rPr>
        <w:t xml:space="preserve">kümmert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informieren </w:t>
      </w:r>
      <w:r>
        <w:rPr>
          <w:sz w:val="24"/>
        </w:rPr>
        <w:t xml:space="preserve">der </w:t>
      </w:r>
      <w:r>
        <w:rPr>
          <w:sz w:val="24"/>
        </w:rPr>
        <w:t xml:space="preserve">Landesbehörde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Influenzanachweise </w:t>
      </w:r>
      <w:r>
        <w:rPr>
          <w:sz w:val="24"/>
        </w:rPr>
        <w:t xml:space="preserve">so </w:t>
      </w:r>
      <w:r>
        <w:rPr>
          <w:sz w:val="24"/>
        </w:rPr>
        <w:t xml:space="preserve">niedrig/ausbleibend, </w:t>
      </w:r>
      <w:r>
        <w:rPr>
          <w:sz w:val="24"/>
        </w:rPr>
        <w:t xml:space="preserve">warum? </w:t>
      </w:r>
      <w:r>
        <w:rPr>
          <w:b/>
          <w:color w:val="FF0000"/>
          <w:sz w:val="24"/>
        </w:rPr>
        <w:t xml:space="preserve">Durchimpfungsrate </w:t>
      </w:r>
      <w:r>
        <w:rPr>
          <w:sz w:val="24"/>
        </w:rPr>
        <w:t xml:space="preserve">oder </w:t>
      </w:r>
      <w:r>
        <w:rPr>
          <w:sz w:val="24"/>
        </w:rPr>
        <w:t xml:space="preserve">MNB?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Influenza-Impfdosen </w:t>
      </w:r>
      <w:r>
        <w:rPr>
          <w:sz w:val="24"/>
        </w:rPr>
        <w:t xml:space="preserve">ist </w:t>
      </w:r>
      <w:r>
        <w:rPr>
          <w:sz w:val="24"/>
        </w:rPr>
        <w:t xml:space="preserve">generell </w:t>
      </w:r>
      <w:r>
        <w:rPr>
          <w:sz w:val="24"/>
        </w:rPr>
        <w:t xml:space="preserve">begrenzt </w:t>
      </w:r>
      <w:r>
        <w:rPr>
          <w:sz w:val="24"/>
        </w:rPr>
        <w:t xml:space="preserve">o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Impfabdeckung </w:t>
      </w:r>
      <w:r>
        <w:rPr>
          <w:sz w:val="24"/>
        </w:rPr>
        <w:t xml:space="preserve">jetzt </w:t>
      </w:r>
      <w:r>
        <w:rPr>
          <w:sz w:val="24"/>
        </w:rPr>
        <w:t xml:space="preserve">höher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letztes </w:t>
      </w:r>
      <w:r>
        <w:rPr>
          <w:sz w:val="24"/>
        </w:rPr>
        <w:t xml:space="preserve">Jahr </w:t>
      </w:r>
      <w:r>
        <w:rPr>
          <w:sz w:val="24"/>
        </w:rPr>
        <w:t xml:space="preserve">ist </w:t>
      </w:r>
      <w:r>
        <w:rPr>
          <w:sz w:val="24"/>
        </w:rPr>
        <w:t xml:space="preserve">sie </w:t>
      </w:r>
      <w:r>
        <w:rPr>
          <w:sz w:val="24"/>
        </w:rPr>
        <w:t xml:space="preserve">weit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möglichen </w:t>
      </w:r>
      <w:r>
        <w:rPr>
          <w:sz w:val="24"/>
        </w:rPr>
        <w:t xml:space="preserve">Herdenimmunität </w:t>
      </w:r>
      <w:r>
        <w:rPr>
          <w:sz w:val="24"/>
        </w:rPr>
        <w:t xml:space="preserve">entfernt </w:t>
      </w:r>
      <w:r>
        <w:rPr>
          <w:sz w:val="24"/>
        </w:rPr>
        <w:t xml:space="preserve">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maßgebliche </w:t>
      </w:r>
      <w:r>
        <w:rPr>
          <w:sz w:val="24"/>
        </w:rPr>
        <w:t xml:space="preserve">Auswirkungen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Grippewelle </w:t>
      </w:r>
      <w:r>
        <w:rPr>
          <w:sz w:val="24"/>
        </w:rPr>
        <w:t xml:space="preserve">beginnt </w:t>
      </w:r>
      <w:r>
        <w:rPr>
          <w:sz w:val="24"/>
        </w:rPr>
        <w:t xml:space="preserve">auch </w:t>
      </w:r>
      <w:r>
        <w:rPr>
          <w:sz w:val="24"/>
        </w:rPr>
        <w:t xml:space="preserve">oft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auszugehen,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Epidemie </w:t>
      </w:r>
      <w:r>
        <w:rPr>
          <w:sz w:val="24"/>
        </w:rPr>
        <w:t xml:space="preserve">diese </w:t>
      </w:r>
      <w:r>
        <w:rPr>
          <w:sz w:val="24"/>
        </w:rPr>
        <w:t xml:space="preserve">Saison </w:t>
      </w:r>
      <w:r>
        <w:rPr>
          <w:sz w:val="24"/>
        </w:rPr>
        <w:t xml:space="preserve">ausfällt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359_Agenda_AG-nCoV-Sitzung_2020-12-30.pdf - Page: 1</w:t>
      </w:r>
    </w:p>
    <w:p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AL3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</w:p>
    <w:p>
      <w:r>
        <w:t>*****</w:t>
      </w:r>
    </w:p>
    <w:p>
      <w:pPr>
        <w:pStyle w:val="Heading2"/>
      </w:pPr>
      <w:r>
        <w:t>359_Agenda_AG-nCoV-Sitzung_2020-12-30.pdf - Page: 1</w:t>
      </w:r>
    </w:p>
    <w:p>
      <w:r>
        <w:rPr>
          <w:sz w:val="24"/>
        </w:rPr>
        <w:t xml:space="preserve">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AL3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360_Ergebnisprotokoll_Krisenstabssitzung_2020-12-30(1).pdf - Page: 3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 </w:t>
      </w:r>
      <w:r>
        <w:rPr>
          <w:sz w:val="24"/>
        </w:rPr>
        <w:t xml:space="preserve">501.V2 </w:t>
      </w:r>
      <w:r>
        <w:rPr>
          <w:sz w:val="24"/>
        </w:rPr>
        <w:t xml:space="preserve">(Südafrika): </w:t>
      </w:r>
      <w:r>
        <w:rPr>
          <w:sz w:val="24"/>
        </w:rPr>
        <w:t xml:space="preserve">stark </w:t>
      </w:r>
      <w:r>
        <w:rPr>
          <w:sz w:val="24"/>
        </w:rPr>
        <w:t xml:space="preserve">verbreitet, </w:t>
      </w:r>
      <w:r>
        <w:rPr>
          <w:sz w:val="24"/>
        </w:rPr>
        <w:t xml:space="preserve">&gt;90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Sequen- </w:t>
      </w:r>
      <w:r>
        <w:rPr>
          <w:sz w:val="24"/>
        </w:rPr>
        <w:t xml:space="preserve">zen </w:t>
      </w:r>
      <w:r>
        <w:rPr>
          <w:sz w:val="24"/>
        </w:rPr>
        <w:t xml:space="preserve">seit </w:t>
      </w:r>
      <w:r>
        <w:rPr>
          <w:sz w:val="24"/>
        </w:rPr>
        <w:t xml:space="preserve">16.11.; </w:t>
      </w:r>
      <w:r>
        <w:rPr>
          <w:sz w:val="24"/>
        </w:rPr>
        <w:t xml:space="preserve">erste </w:t>
      </w:r>
      <w:r>
        <w:rPr>
          <w:sz w:val="24"/>
        </w:rPr>
        <w:t xml:space="preserve">Entdeckungen </w:t>
      </w:r>
      <w:r>
        <w:rPr>
          <w:sz w:val="24"/>
        </w:rPr>
        <w:t xml:space="preserve">außerhalb </w:t>
      </w:r>
      <w:r>
        <w:rPr>
          <w:sz w:val="24"/>
        </w:rPr>
        <w:t xml:space="preserve">SA,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GB </w:t>
      </w:r>
      <w:r>
        <w:rPr>
          <w:sz w:val="24"/>
        </w:rPr>
        <w:t xml:space="preserve">und </w:t>
      </w:r>
      <w:r>
        <w:rPr>
          <w:sz w:val="24"/>
        </w:rPr>
        <w:t xml:space="preserve">Finnland; </w:t>
      </w:r>
      <w:r>
        <w:rPr>
          <w:sz w:val="24"/>
        </w:rPr>
        <w:t xml:space="preserve"> </w:t>
      </w:r>
      <w:r>
        <w:rPr>
          <w:sz w:val="24"/>
        </w:rPr>
        <w:t xml:space="preserve">Vorläufige </w:t>
      </w:r>
      <w:r>
        <w:rPr>
          <w:sz w:val="24"/>
        </w:rPr>
        <w:t xml:space="preserve">Analysen </w:t>
      </w:r>
      <w:r>
        <w:rPr>
          <w:sz w:val="24"/>
        </w:rPr>
        <w:t xml:space="preserve">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erhöhte </w:t>
      </w:r>
      <w:r>
        <w:rPr>
          <w:sz w:val="24"/>
        </w:rPr>
        <w:t xml:space="preserve">Übertrag- </w:t>
      </w:r>
      <w:r>
        <w:rPr>
          <w:sz w:val="24"/>
        </w:rPr>
        <w:t xml:space="preserve">barkeit, </w:t>
      </w:r>
      <w:r>
        <w:rPr>
          <w:sz w:val="24"/>
        </w:rPr>
        <w:t xml:space="preserve">jedoch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sz w:val="24"/>
        </w:rPr>
        <w:t xml:space="preserve">erhöhte </w:t>
      </w:r>
      <w:r>
        <w:rPr>
          <w:sz w:val="24"/>
        </w:rPr>
        <w:t xml:space="preserve">Infektionsschwere </w:t>
      </w:r>
      <w:r>
        <w:rPr>
          <w:sz w:val="24"/>
        </w:rPr>
        <w:t xml:space="preserve">oder </w:t>
      </w:r>
      <w:r>
        <w:rPr>
          <w:sz w:val="24"/>
        </w:rPr>
        <w:t xml:space="preserve">–mortalität </w:t>
      </w:r>
      <w:r>
        <w:rPr>
          <w:sz w:val="24"/>
        </w:rPr>
        <w:t xml:space="preserve">festgestellt;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entwickelte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weiterhin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CFR </w:t>
      </w:r>
      <w:r>
        <w:rPr>
          <w:sz w:val="24"/>
        </w:rPr>
        <w:t xml:space="preserve">(Folie </w:t>
      </w:r>
      <w:r>
        <w:rPr>
          <w:sz w:val="24"/>
        </w:rPr>
        <w:t xml:space="preserve">1) </w:t>
      </w:r>
      <w:r>
        <w:rPr>
          <w:sz w:val="24"/>
        </w:rPr>
        <w:t xml:space="preserve">von </w:t>
      </w:r>
      <w:r>
        <w:rPr>
          <w:sz w:val="24"/>
        </w:rPr>
        <w:t xml:space="preserve">Deutschland </w:t>
      </w:r>
      <w:r>
        <w:rPr>
          <w:sz w:val="24"/>
        </w:rPr>
        <w:t xml:space="preserve">ggü. </w:t>
      </w:r>
      <w:r>
        <w:rPr>
          <w:sz w:val="24"/>
        </w:rPr>
        <w:t xml:space="preserve">bspw. </w:t>
      </w:r>
      <w:r>
        <w:rPr>
          <w:sz w:val="24"/>
        </w:rPr>
        <w:t xml:space="preserve">GB </w:t>
      </w:r>
      <w:r>
        <w:rPr>
          <w:sz w:val="24"/>
        </w:rPr>
        <w:t xml:space="preserve">(2,74 </w:t>
      </w:r>
      <w:r>
        <w:rPr>
          <w:sz w:val="24"/>
        </w:rPr>
        <w:t xml:space="preserve">versus </w:t>
      </w:r>
      <w:r>
        <w:rPr>
          <w:sz w:val="24"/>
        </w:rPr>
        <w:t xml:space="preserve">1,28 </w:t>
      </w:r>
      <w:r>
        <w:rPr>
          <w:sz w:val="24"/>
        </w:rPr>
        <w:t xml:space="preserve">%): </w:t>
      </w:r>
      <w:r>
        <w:rPr>
          <w:sz w:val="24"/>
        </w:rPr>
        <w:t xml:space="preserve">vermutlich </w:t>
      </w:r>
      <w:r>
        <w:rPr>
          <w:sz w:val="24"/>
        </w:rPr>
        <w:t xml:space="preserve">Rechenfehler, </w:t>
      </w:r>
      <w:r>
        <w:rPr>
          <w:sz w:val="24"/>
        </w:rPr>
        <w:t xml:space="preserve">wird </w:t>
      </w:r>
      <w:r>
        <w:rPr>
          <w:sz w:val="24"/>
        </w:rPr>
        <w:t xml:space="preserve">überarbeitet, </w:t>
      </w:r>
      <w:r>
        <w:rPr>
          <w:sz w:val="24"/>
        </w:rPr>
        <w:t xml:space="preserve">im </w:t>
      </w:r>
      <w:r>
        <w:rPr>
          <w:sz w:val="24"/>
        </w:rPr>
        <w:t xml:space="preserve">Situation </w:t>
      </w:r>
      <w:r>
        <w:rPr>
          <w:sz w:val="24"/>
        </w:rPr>
        <w:t xml:space="preserve">Report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für </w:t>
      </w:r>
      <w:r>
        <w:rPr>
          <w:sz w:val="24"/>
        </w:rPr>
        <w:t xml:space="preserve">D </w:t>
      </w:r>
      <w:r>
        <w:rPr>
          <w:sz w:val="24"/>
        </w:rPr>
        <w:t xml:space="preserve">29.778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1.640.858 </w:t>
      </w:r>
      <w:r>
        <w:rPr>
          <w:sz w:val="24"/>
        </w:rPr>
        <w:t xml:space="preserve">Fälle </w:t>
      </w:r>
      <w:r>
        <w:rPr>
          <w:sz w:val="24"/>
        </w:rPr>
        <w:t xml:space="preserve"> </w:t>
      </w:r>
      <w:r>
        <w:rPr>
          <w:sz w:val="24"/>
        </w:rPr>
        <w:t xml:space="preserve">CFR </w:t>
      </w:r>
      <w:r>
        <w:rPr>
          <w:sz w:val="24"/>
        </w:rPr>
        <w:t xml:space="preserve">ca. </w:t>
      </w:r>
      <w:r>
        <w:rPr>
          <w:sz w:val="24"/>
        </w:rPr>
        <w:t xml:space="preserve">1,8 </w:t>
      </w:r>
      <w:r>
        <w:rPr>
          <w:sz w:val="24"/>
        </w:rPr>
        <w:t xml:space="preserve">% </w:t>
      </w:r>
      <w:r>
        <w:rPr>
          <w:sz w:val="24"/>
        </w:rPr>
        <w:t xml:space="preserve">https://www.who.int/publications/m/item/weekly- </w:t>
      </w:r>
      <w:r>
        <w:rPr>
          <w:sz w:val="24"/>
        </w:rPr>
        <w:t xml:space="preserve">epidemiological-update---29-december-2020 </w:t>
      </w:r>
      <w:r>
        <w:rPr>
          <w:sz w:val="24"/>
        </w:rPr>
        <w:t xml:space="preserve"> </w:t>
      </w:r>
      <w:r>
        <w:rPr>
          <w:sz w:val="24"/>
        </w:rPr>
        <w:t xml:space="preserve">Aktualisierter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PHE: </w:t>
      </w:r>
      <w:r>
        <w:rPr>
          <w:sz w:val="24"/>
        </w:rPr>
        <w:t xml:space="preserve">https://assets.publis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versus </w:t>
      </w:r>
      <w:r>
        <w:rPr>
          <w:sz w:val="24"/>
        </w:rPr>
        <w:t xml:space="preserve">genesenen </w:t>
      </w:r>
      <w:r>
        <w:rPr>
          <w:sz w:val="24"/>
        </w:rPr>
        <w:t xml:space="preserve">KP1 </w:t>
      </w:r>
      <w:r>
        <w:rPr>
          <w:sz w:val="24"/>
        </w:rPr>
        <w:t xml:space="preserve">(v.a. </w:t>
      </w:r>
      <w:r>
        <w:rPr>
          <w:sz w:val="24"/>
        </w:rPr>
        <w:t xml:space="preserve">med. </w:t>
      </w:r>
      <w:r>
        <w:rPr>
          <w:sz w:val="24"/>
        </w:rPr>
        <w:t xml:space="preserve">Personal) </w:t>
      </w:r>
      <w:r>
        <w:rPr>
          <w:sz w:val="24"/>
        </w:rPr>
        <w:t xml:space="preserve"> </w:t>
      </w:r>
      <w:r>
        <w:rPr>
          <w:sz w:val="24"/>
        </w:rPr>
        <w:t xml:space="preserve">Gesonderte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ggf. </w:t>
      </w:r>
      <w:r>
        <w:rPr>
          <w:sz w:val="24"/>
        </w:rPr>
        <w:t xml:space="preserve">sinnvoll </w:t>
      </w:r>
      <w:r>
        <w:rPr>
          <w:sz w:val="24"/>
        </w:rPr>
        <w:t xml:space="preserve">aufgrund </w:t>
      </w:r>
      <w:r>
        <w:rPr>
          <w:sz w:val="24"/>
        </w:rPr>
        <w:t xml:space="preserve">dessen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– </w:t>
      </w:r>
      <w:r>
        <w:rPr>
          <w:sz w:val="24"/>
        </w:rPr>
        <w:t xml:space="preserve">davon </w:t>
      </w:r>
      <w:r>
        <w:rPr>
          <w:sz w:val="24"/>
        </w:rPr>
        <w:t xml:space="preserve">ausgehend,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Erregerübertragung </w:t>
      </w:r>
      <w:r>
        <w:rPr>
          <w:sz w:val="24"/>
        </w:rPr>
        <w:t xml:space="preserve">schützt; </w:t>
      </w:r>
      <w:r>
        <w:rPr>
          <w:sz w:val="24"/>
        </w:rPr>
        <w:t xml:space="preserve"> </w:t>
      </w:r>
      <w:r>
        <w:rPr>
          <w:sz w:val="24"/>
        </w:rPr>
        <w:t xml:space="preserve">Papier </w:t>
      </w:r>
      <w:r>
        <w:rPr>
          <w:sz w:val="24"/>
        </w:rPr>
        <w:t xml:space="preserve">zum </w:t>
      </w:r>
      <w:r>
        <w:rPr>
          <w:sz w:val="24"/>
        </w:rPr>
        <w:t xml:space="preserve">KP-Management </w:t>
      </w:r>
      <w:r>
        <w:rPr>
          <w:sz w:val="24"/>
        </w:rPr>
        <w:t xml:space="preserve">war </w:t>
      </w:r>
      <w:r>
        <w:rPr>
          <w:sz w:val="24"/>
        </w:rPr>
        <w:t xml:space="preserve">hinsichtlich </w:t>
      </w:r>
      <w:r>
        <w:rPr>
          <w:sz w:val="24"/>
        </w:rPr>
        <w:t xml:space="preserve">med. </w:t>
      </w:r>
      <w:r>
        <w:rPr>
          <w:sz w:val="24"/>
        </w:rPr>
        <w:t xml:space="preserve">Personals </w:t>
      </w:r>
      <w:r>
        <w:rPr>
          <w:sz w:val="24"/>
        </w:rPr>
        <w:t xml:space="preserve">bewusst </w:t>
      </w:r>
      <w:r>
        <w:rPr>
          <w:sz w:val="24"/>
        </w:rPr>
        <w:t xml:space="preserve">nicht </w:t>
      </w:r>
      <w:r>
        <w:rPr>
          <w:sz w:val="24"/>
        </w:rPr>
        <w:t xml:space="preserve">spezifiziert </w:t>
      </w:r>
      <w:r>
        <w:rPr>
          <w:sz w:val="24"/>
        </w:rPr>
        <w:t xml:space="preserve">worden, </w:t>
      </w:r>
      <w:r>
        <w:rPr>
          <w:sz w:val="24"/>
        </w:rPr>
        <w:t xml:space="preserve">jegliche </w:t>
      </w:r>
      <w:r>
        <w:rPr>
          <w:sz w:val="24"/>
        </w:rPr>
        <w:t xml:space="preserve">Anpassungen </w:t>
      </w:r>
      <w:r>
        <w:rPr>
          <w:sz w:val="24"/>
        </w:rPr>
        <w:t xml:space="preserve">des </w:t>
      </w:r>
      <w:r>
        <w:rPr>
          <w:sz w:val="24"/>
        </w:rPr>
        <w:t xml:space="preserve">KP- </w:t>
      </w:r>
      <w:r>
        <w:rPr>
          <w:sz w:val="24"/>
        </w:rPr>
        <w:t xml:space="preserve">Manag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versus </w:t>
      </w:r>
      <w:r>
        <w:rPr>
          <w:sz w:val="24"/>
        </w:rPr>
        <w:t xml:space="preserve">genesenen </w:t>
      </w:r>
      <w:r>
        <w:rPr>
          <w:sz w:val="24"/>
        </w:rPr>
        <w:t xml:space="preserve">KP1 </w:t>
      </w:r>
      <w:r>
        <w:rPr>
          <w:sz w:val="24"/>
        </w:rPr>
        <w:t xml:space="preserve">(v.a. </w:t>
      </w:r>
      <w:r>
        <w:rPr>
          <w:sz w:val="24"/>
        </w:rPr>
        <w:t xml:space="preserve">med. </w:t>
      </w:r>
      <w:r>
        <w:rPr>
          <w:sz w:val="24"/>
        </w:rPr>
        <w:t xml:space="preserve">Personal) </w:t>
      </w:r>
      <w:r>
        <w:rPr>
          <w:sz w:val="24"/>
        </w:rPr>
        <w:t xml:space="preserve"> </w:t>
      </w:r>
      <w:r>
        <w:rPr>
          <w:sz w:val="24"/>
        </w:rPr>
        <w:t xml:space="preserve">Gesonderte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ggf. </w:t>
      </w:r>
      <w:r>
        <w:rPr>
          <w:sz w:val="24"/>
        </w:rPr>
        <w:t xml:space="preserve">sinnvoll </w:t>
      </w:r>
      <w:r>
        <w:rPr>
          <w:sz w:val="24"/>
        </w:rPr>
        <w:t xml:space="preserve">aufgrund </w:t>
      </w:r>
      <w:r>
        <w:rPr>
          <w:sz w:val="24"/>
        </w:rPr>
        <w:t xml:space="preserve">dessen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– </w:t>
      </w:r>
      <w:r>
        <w:rPr>
          <w:sz w:val="24"/>
        </w:rPr>
        <w:t xml:space="preserve">davon </w:t>
      </w:r>
      <w:r>
        <w:rPr>
          <w:sz w:val="24"/>
        </w:rPr>
        <w:t xml:space="preserve">ausgehend,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Erregerübertragung </w:t>
      </w:r>
      <w:r>
        <w:rPr>
          <w:sz w:val="24"/>
        </w:rPr>
        <w:t xml:space="preserve">schützt; </w:t>
      </w:r>
      <w:r>
        <w:rPr>
          <w:sz w:val="24"/>
        </w:rPr>
        <w:t xml:space="preserve"> </w:t>
      </w:r>
      <w:r>
        <w:rPr>
          <w:sz w:val="24"/>
        </w:rPr>
        <w:t xml:space="preserve">Papier </w:t>
      </w:r>
      <w:r>
        <w:rPr>
          <w:sz w:val="24"/>
        </w:rPr>
        <w:t xml:space="preserve">zum </w:t>
      </w:r>
      <w:r>
        <w:rPr>
          <w:sz w:val="24"/>
        </w:rPr>
        <w:t xml:space="preserve">KP-Management </w:t>
      </w:r>
      <w:r>
        <w:rPr>
          <w:sz w:val="24"/>
        </w:rPr>
        <w:t xml:space="preserve">war </w:t>
      </w:r>
      <w:r>
        <w:rPr>
          <w:sz w:val="24"/>
        </w:rPr>
        <w:t xml:space="preserve">hinsichtlich </w:t>
      </w:r>
      <w:r>
        <w:rPr>
          <w:sz w:val="24"/>
        </w:rPr>
        <w:t xml:space="preserve">med. </w:t>
      </w:r>
      <w:r>
        <w:rPr>
          <w:sz w:val="24"/>
        </w:rPr>
        <w:t xml:space="preserve">Personals </w:t>
      </w:r>
      <w:r>
        <w:rPr>
          <w:sz w:val="24"/>
        </w:rPr>
        <w:t xml:space="preserve">bewusst </w:t>
      </w:r>
      <w:r>
        <w:rPr>
          <w:sz w:val="24"/>
        </w:rPr>
        <w:t xml:space="preserve">nicht </w:t>
      </w:r>
      <w:r>
        <w:rPr>
          <w:sz w:val="24"/>
        </w:rPr>
        <w:t xml:space="preserve">spezifiziert </w:t>
      </w:r>
      <w:r>
        <w:rPr>
          <w:sz w:val="24"/>
        </w:rPr>
        <w:t xml:space="preserve">worden, </w:t>
      </w:r>
      <w:r>
        <w:rPr>
          <w:sz w:val="24"/>
        </w:rPr>
        <w:t xml:space="preserve">jegliche </w:t>
      </w:r>
      <w:r>
        <w:rPr>
          <w:sz w:val="24"/>
        </w:rPr>
        <w:t xml:space="preserve">Anpassungen </w:t>
      </w:r>
      <w:r>
        <w:rPr>
          <w:sz w:val="24"/>
        </w:rPr>
        <w:t xml:space="preserve">des </w:t>
      </w:r>
      <w:r>
        <w:rPr>
          <w:sz w:val="24"/>
        </w:rPr>
        <w:t xml:space="preserve">KP- </w:t>
      </w:r>
      <w:r>
        <w:rPr>
          <w:sz w:val="24"/>
        </w:rPr>
        <w:t xml:space="preserve">Management-Papiers </w:t>
      </w:r>
      <w:r>
        <w:rPr>
          <w:sz w:val="24"/>
        </w:rPr>
        <w:t xml:space="preserve">gelten </w:t>
      </w:r>
      <w:r>
        <w:rPr>
          <w:sz w:val="24"/>
        </w:rPr>
        <w:t xml:space="preserve">somit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med. </w:t>
      </w:r>
      <w:r>
        <w:rPr>
          <w:sz w:val="24"/>
        </w:rPr>
        <w:t xml:space="preserve">Personal; </w:t>
      </w:r>
      <w:r>
        <w:rPr>
          <w:sz w:val="24"/>
        </w:rPr>
        <w:t xml:space="preserve">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Dokumente/weitere </w:t>
      </w:r>
      <w:r>
        <w:rPr>
          <w:sz w:val="24"/>
        </w:rPr>
        <w:t xml:space="preserve">Studien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versus </w:t>
      </w:r>
      <w:r>
        <w:rPr>
          <w:sz w:val="24"/>
        </w:rPr>
        <w:t xml:space="preserve">genesenen </w:t>
      </w:r>
      <w:r>
        <w:rPr>
          <w:sz w:val="24"/>
        </w:rPr>
        <w:t xml:space="preserve">KP1 </w:t>
      </w:r>
      <w:r>
        <w:rPr>
          <w:sz w:val="24"/>
        </w:rPr>
        <w:t xml:space="preserve">(v.a. </w:t>
      </w:r>
      <w:r>
        <w:rPr>
          <w:sz w:val="24"/>
        </w:rPr>
        <w:t xml:space="preserve">med. </w:t>
      </w:r>
      <w:r>
        <w:rPr>
          <w:sz w:val="24"/>
        </w:rPr>
        <w:t xml:space="preserve">Personal) </w:t>
      </w:r>
      <w:r>
        <w:rPr>
          <w:sz w:val="24"/>
        </w:rPr>
        <w:t xml:space="preserve"> </w:t>
      </w:r>
      <w:r>
        <w:rPr>
          <w:sz w:val="24"/>
        </w:rPr>
        <w:t xml:space="preserve">Gesonderte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ggf. </w:t>
      </w:r>
      <w:r>
        <w:rPr>
          <w:sz w:val="24"/>
        </w:rPr>
        <w:t xml:space="preserve">sinnvoll </w:t>
      </w:r>
      <w:r>
        <w:rPr>
          <w:sz w:val="24"/>
        </w:rPr>
        <w:t xml:space="preserve">aufgrund </w:t>
      </w:r>
      <w:r>
        <w:rPr>
          <w:sz w:val="24"/>
        </w:rPr>
        <w:t xml:space="preserve">dessen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– </w:t>
      </w:r>
      <w:r>
        <w:rPr>
          <w:sz w:val="24"/>
        </w:rPr>
        <w:t xml:space="preserve">davon </w:t>
      </w:r>
      <w:r>
        <w:rPr>
          <w:sz w:val="24"/>
        </w:rPr>
        <w:t xml:space="preserve">ausgehend,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Erregerübertragung </w:t>
      </w:r>
      <w:r>
        <w:rPr>
          <w:sz w:val="24"/>
        </w:rPr>
        <w:t xml:space="preserve">schützt; </w:t>
      </w:r>
      <w:r>
        <w:rPr>
          <w:sz w:val="24"/>
        </w:rPr>
        <w:t xml:space="preserve"> </w:t>
      </w:r>
      <w:r>
        <w:rPr>
          <w:sz w:val="24"/>
        </w:rPr>
        <w:t xml:space="preserve">Papier </w:t>
      </w:r>
      <w:r>
        <w:rPr>
          <w:sz w:val="24"/>
        </w:rPr>
        <w:t xml:space="preserve">zum </w:t>
      </w:r>
      <w:r>
        <w:rPr>
          <w:sz w:val="24"/>
        </w:rPr>
        <w:t xml:space="preserve">KP-Management </w:t>
      </w:r>
      <w:r>
        <w:rPr>
          <w:sz w:val="24"/>
        </w:rPr>
        <w:t xml:space="preserve">war </w:t>
      </w:r>
      <w:r>
        <w:rPr>
          <w:sz w:val="24"/>
        </w:rPr>
        <w:t xml:space="preserve">hinsichtlich </w:t>
      </w:r>
      <w:r>
        <w:rPr>
          <w:sz w:val="24"/>
        </w:rPr>
        <w:t xml:space="preserve">med. </w:t>
      </w:r>
      <w:r>
        <w:rPr>
          <w:sz w:val="24"/>
        </w:rPr>
        <w:t xml:space="preserve">Personals </w:t>
      </w:r>
      <w:r>
        <w:rPr>
          <w:sz w:val="24"/>
        </w:rPr>
        <w:t xml:space="preserve">bewusst </w:t>
      </w:r>
      <w:r>
        <w:rPr>
          <w:sz w:val="24"/>
        </w:rPr>
        <w:t xml:space="preserve">nicht </w:t>
      </w:r>
      <w:r>
        <w:rPr>
          <w:sz w:val="24"/>
        </w:rPr>
        <w:t xml:space="preserve">spezifiziert </w:t>
      </w:r>
      <w:r>
        <w:rPr>
          <w:sz w:val="24"/>
        </w:rPr>
        <w:t xml:space="preserve">worden, </w:t>
      </w:r>
      <w:r>
        <w:rPr>
          <w:sz w:val="24"/>
        </w:rPr>
        <w:t xml:space="preserve">jegliche </w:t>
      </w:r>
      <w:r>
        <w:rPr>
          <w:sz w:val="24"/>
        </w:rPr>
        <w:t xml:space="preserve">Anpassungen </w:t>
      </w:r>
      <w:r>
        <w:rPr>
          <w:sz w:val="24"/>
        </w:rPr>
        <w:t xml:space="preserve">des </w:t>
      </w:r>
      <w:r>
        <w:rPr>
          <w:sz w:val="24"/>
        </w:rPr>
        <w:t xml:space="preserve">KP- </w:t>
      </w:r>
      <w:r>
        <w:rPr>
          <w:sz w:val="24"/>
        </w:rPr>
        <w:t xml:space="preserve">Management-Papiers </w:t>
      </w:r>
      <w:r>
        <w:rPr>
          <w:sz w:val="24"/>
        </w:rPr>
        <w:t xml:space="preserve">gelten </w:t>
      </w:r>
      <w:r>
        <w:rPr>
          <w:sz w:val="24"/>
        </w:rPr>
        <w:t xml:space="preserve">somit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med. </w:t>
      </w:r>
      <w:r>
        <w:rPr>
          <w:sz w:val="24"/>
        </w:rPr>
        <w:t xml:space="preserve">Personal; </w:t>
      </w:r>
      <w:r>
        <w:rPr>
          <w:sz w:val="24"/>
        </w:rPr>
        <w:t xml:space="preserve">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SARS-CoV-2-Epidemie“ </w:t>
      </w:r>
      <w:r>
        <w:rPr>
          <w:sz w:val="24"/>
        </w:rPr>
        <w:t xml:space="preserve">(Federführung </w:t>
      </w:r>
      <w:r>
        <w:rPr>
          <w:sz w:val="24"/>
        </w:rPr>
        <w:t xml:space="preserve">FG37) </w:t>
      </w:r>
      <w:r>
        <w:rPr>
          <w:sz w:val="24"/>
        </w:rPr>
        <w:t xml:space="preserve">findet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Passus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molekularbi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; </w:t>
      </w:r>
      <w:r>
        <w:rPr>
          <w:sz w:val="24"/>
        </w:rPr>
        <w:t xml:space="preserve">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SARS-CoV-2-Epidemie“ </w:t>
      </w:r>
      <w:r>
        <w:rPr>
          <w:sz w:val="24"/>
        </w:rPr>
        <w:t xml:space="preserve">(Federführung </w:t>
      </w:r>
      <w:r>
        <w:rPr>
          <w:sz w:val="24"/>
        </w:rPr>
        <w:t xml:space="preserve">FG37) </w:t>
      </w:r>
      <w:r>
        <w:rPr>
          <w:sz w:val="24"/>
        </w:rPr>
        <w:t xml:space="preserve">findet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Passus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molekularbiol. </w:t>
      </w:r>
      <w:r>
        <w:rPr>
          <w:sz w:val="24"/>
        </w:rPr>
        <w:t xml:space="preserve">diagnostiziertem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Infektion </w:t>
      </w:r>
      <w:r>
        <w:rPr>
          <w:sz w:val="24"/>
        </w:rPr>
        <w:t xml:space="preserve">(Teilimmunität </w:t>
      </w:r>
      <w:r>
        <w:rPr>
          <w:sz w:val="24"/>
        </w:rPr>
        <w:t xml:space="preserve">vorhanden,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nötig, </w:t>
      </w:r>
      <w:r>
        <w:rPr>
          <w:sz w:val="24"/>
        </w:rPr>
        <w:t xml:space="preserve">Selbstmoni- </w:t>
      </w:r>
      <w:r>
        <w:rPr>
          <w:sz w:val="24"/>
        </w:rPr>
        <w:t xml:space="preserve">toring,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erster </w:t>
      </w:r>
      <w:r>
        <w:rPr>
          <w:sz w:val="24"/>
        </w:rPr>
        <w:t xml:space="preserve">Symptome </w:t>
      </w:r>
      <w:r>
        <w:rPr>
          <w:sz w:val="24"/>
        </w:rPr>
        <w:t xml:space="preserve">Selbstisolation </w:t>
      </w:r>
      <w:r>
        <w:rPr>
          <w:sz w:val="24"/>
        </w:rPr>
        <w:t xml:space="preserve">&amp; </w:t>
      </w:r>
      <w:r>
        <w:rPr>
          <w:sz w:val="24"/>
        </w:rPr>
        <w:t xml:space="preserve">Test);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Mögliche </w:t>
      </w:r>
      <w:r>
        <w:rPr>
          <w:sz w:val="24"/>
        </w:rPr>
        <w:t xml:space="preserve">Optionen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Personal: </w:t>
      </w:r>
      <w:r>
        <w:rPr>
          <w:sz w:val="24"/>
        </w:rPr>
        <w:t xml:space="preserve">Quarantäne- </w:t>
      </w:r>
      <w:r>
        <w:rPr>
          <w:sz w:val="24"/>
        </w:rPr>
        <w:t xml:space="preserve">verzicht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mit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(hier </w:t>
      </w:r>
      <w:r>
        <w:rPr>
          <w:sz w:val="24"/>
        </w:rPr>
        <w:t xml:space="preserve">jedoch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höchst </w:t>
      </w:r>
      <w:r>
        <w:rPr>
          <w:sz w:val="24"/>
        </w:rPr>
        <w:t xml:space="preserve">unwahr- </w:t>
      </w:r>
      <w:r>
        <w:rPr>
          <w:sz w:val="24"/>
        </w:rPr>
        <w:t xml:space="preserve">scheinlich),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Personenschutz, </w:t>
      </w:r>
      <w:r>
        <w:rPr>
          <w:sz w:val="24"/>
        </w:rPr>
        <w:t xml:space="preserve">Selbstmonitoring </w:t>
      </w:r>
      <w:r>
        <w:rPr>
          <w:sz w:val="24"/>
        </w:rPr>
        <w:t xml:space="preserve">(auch </w:t>
      </w:r>
      <w:r>
        <w:rPr>
          <w:sz w:val="24"/>
        </w:rPr>
        <w:t xml:space="preserve">hinsichtlich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et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Passus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molekularbiol. </w:t>
      </w:r>
      <w:r>
        <w:rPr>
          <w:sz w:val="24"/>
        </w:rPr>
        <w:t xml:space="preserve">diagnostiziertem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Infektion </w:t>
      </w:r>
      <w:r>
        <w:rPr>
          <w:sz w:val="24"/>
        </w:rPr>
        <w:t xml:space="preserve">(Teilimmunität </w:t>
      </w:r>
      <w:r>
        <w:rPr>
          <w:sz w:val="24"/>
        </w:rPr>
        <w:t xml:space="preserve">vorhanden,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nötig, </w:t>
      </w:r>
      <w:r>
        <w:rPr>
          <w:sz w:val="24"/>
        </w:rPr>
        <w:t xml:space="preserve">Selbstmoni- </w:t>
      </w:r>
      <w:r>
        <w:rPr>
          <w:sz w:val="24"/>
        </w:rPr>
        <w:t xml:space="preserve">toring,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erster </w:t>
      </w:r>
      <w:r>
        <w:rPr>
          <w:sz w:val="24"/>
        </w:rPr>
        <w:t xml:space="preserve">Symptome </w:t>
      </w:r>
      <w:r>
        <w:rPr>
          <w:sz w:val="24"/>
        </w:rPr>
        <w:t xml:space="preserve">Selbstisolation </w:t>
      </w:r>
      <w:r>
        <w:rPr>
          <w:sz w:val="24"/>
        </w:rPr>
        <w:t xml:space="preserve">&amp; </w:t>
      </w:r>
      <w:r>
        <w:rPr>
          <w:sz w:val="24"/>
        </w:rPr>
        <w:t xml:space="preserve">Test);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Mögliche </w:t>
      </w:r>
      <w:r>
        <w:rPr>
          <w:sz w:val="24"/>
        </w:rPr>
        <w:t xml:space="preserve">Optionen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Personal: </w:t>
      </w:r>
      <w:r>
        <w:rPr>
          <w:sz w:val="24"/>
        </w:rPr>
        <w:t xml:space="preserve">Quarantäne- </w:t>
      </w:r>
      <w:r>
        <w:rPr>
          <w:sz w:val="24"/>
        </w:rPr>
        <w:t xml:space="preserve">verzicht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mit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(hier </w:t>
      </w:r>
      <w:r>
        <w:rPr>
          <w:sz w:val="24"/>
        </w:rPr>
        <w:t xml:space="preserve">jedoch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höchst </w:t>
      </w:r>
      <w:r>
        <w:rPr>
          <w:sz w:val="24"/>
        </w:rPr>
        <w:t xml:space="preserve">unwahr- </w:t>
      </w:r>
      <w:r>
        <w:rPr>
          <w:sz w:val="24"/>
        </w:rPr>
        <w:t xml:space="preserve">scheinlich),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Personenschutz, </w:t>
      </w:r>
      <w:r>
        <w:rPr>
          <w:sz w:val="24"/>
        </w:rPr>
        <w:t xml:space="preserve">Selbstmonitoring </w:t>
      </w:r>
      <w:r>
        <w:rPr>
          <w:sz w:val="24"/>
        </w:rPr>
        <w:t xml:space="preserve">(auch </w:t>
      </w:r>
      <w:r>
        <w:rPr>
          <w:sz w:val="24"/>
        </w:rPr>
        <w:t xml:space="preserve">hinsichtlich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ne </w:t>
      </w:r>
      <w:r>
        <w:rPr>
          <w:sz w:val="24"/>
        </w:rPr>
        <w:t xml:space="preserve">Quarantäne </w:t>
      </w:r>
      <w:r>
        <w:rPr>
          <w:sz w:val="24"/>
        </w:rPr>
        <w:t xml:space="preserve">nötig, </w:t>
      </w:r>
      <w:r>
        <w:rPr>
          <w:sz w:val="24"/>
        </w:rPr>
        <w:t xml:space="preserve">Selbstmoni- </w:t>
      </w:r>
      <w:r>
        <w:rPr>
          <w:sz w:val="24"/>
        </w:rPr>
        <w:t xml:space="preserve">toring,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erster </w:t>
      </w:r>
      <w:r>
        <w:rPr>
          <w:sz w:val="24"/>
        </w:rPr>
        <w:t xml:space="preserve">Symptome </w:t>
      </w:r>
      <w:r>
        <w:rPr>
          <w:sz w:val="24"/>
        </w:rPr>
        <w:t xml:space="preserve">Selbstisolation </w:t>
      </w:r>
      <w:r>
        <w:rPr>
          <w:sz w:val="24"/>
        </w:rPr>
        <w:t xml:space="preserve">&amp; </w:t>
      </w:r>
      <w:r>
        <w:rPr>
          <w:sz w:val="24"/>
        </w:rPr>
        <w:t xml:space="preserve">Test);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Mögliche </w:t>
      </w:r>
      <w:r>
        <w:rPr>
          <w:sz w:val="24"/>
        </w:rPr>
        <w:t xml:space="preserve">Optionen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Personal: </w:t>
      </w:r>
      <w:r>
        <w:rPr>
          <w:sz w:val="24"/>
        </w:rPr>
        <w:t xml:space="preserve">Quarantäne- </w:t>
      </w:r>
      <w:r>
        <w:rPr>
          <w:sz w:val="24"/>
        </w:rPr>
        <w:t xml:space="preserve">verzicht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mit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(hier </w:t>
      </w:r>
      <w:r>
        <w:rPr>
          <w:sz w:val="24"/>
        </w:rPr>
        <w:t xml:space="preserve">jedoch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höchst </w:t>
      </w:r>
      <w:r>
        <w:rPr>
          <w:sz w:val="24"/>
        </w:rPr>
        <w:t xml:space="preserve">unwahr- </w:t>
      </w:r>
      <w:r>
        <w:rPr>
          <w:sz w:val="24"/>
        </w:rPr>
        <w:t xml:space="preserve">scheinlich),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Personenschutz, </w:t>
      </w:r>
      <w:r>
        <w:rPr>
          <w:sz w:val="24"/>
        </w:rPr>
        <w:t xml:space="preserve">Selbstmonitoring </w:t>
      </w:r>
      <w:r>
        <w:rPr>
          <w:sz w:val="24"/>
        </w:rPr>
        <w:t xml:space="preserve">(auch </w:t>
      </w:r>
      <w:r>
        <w:rPr>
          <w:sz w:val="24"/>
        </w:rPr>
        <w:t xml:space="preserve">hinsichtlich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Auftreten </w:t>
      </w:r>
      <w:r>
        <w:rPr>
          <w:sz w:val="24"/>
        </w:rPr>
        <w:t xml:space="preserve">erster </w:t>
      </w:r>
      <w:r>
        <w:rPr>
          <w:sz w:val="24"/>
        </w:rPr>
        <w:t xml:space="preserve">Symptome </w:t>
      </w:r>
      <w:r>
        <w:rPr>
          <w:sz w:val="24"/>
        </w:rPr>
        <w:t xml:space="preserve">Selbstisolation </w:t>
      </w:r>
      <w:r>
        <w:rPr>
          <w:sz w:val="24"/>
        </w:rPr>
        <w:t xml:space="preserve">&amp; </w:t>
      </w:r>
      <w:r>
        <w:rPr>
          <w:sz w:val="24"/>
        </w:rPr>
        <w:t xml:space="preserve">Test);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Mögliche </w:t>
      </w:r>
      <w:r>
        <w:rPr>
          <w:sz w:val="24"/>
        </w:rPr>
        <w:t xml:space="preserve">Optionen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Personal: </w:t>
      </w:r>
      <w:r>
        <w:rPr>
          <w:sz w:val="24"/>
        </w:rPr>
        <w:t xml:space="preserve">Quarantäne- </w:t>
      </w:r>
      <w:r>
        <w:rPr>
          <w:sz w:val="24"/>
        </w:rPr>
        <w:t xml:space="preserve">verzicht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mit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(hier </w:t>
      </w:r>
      <w:r>
        <w:rPr>
          <w:sz w:val="24"/>
        </w:rPr>
        <w:t xml:space="preserve">jedoch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höchst </w:t>
      </w:r>
      <w:r>
        <w:rPr>
          <w:sz w:val="24"/>
        </w:rPr>
        <w:t xml:space="preserve">unwahr- </w:t>
      </w:r>
      <w:r>
        <w:rPr>
          <w:sz w:val="24"/>
        </w:rPr>
        <w:t xml:space="preserve">scheinlich),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Personenschutz, </w:t>
      </w:r>
      <w:r>
        <w:rPr>
          <w:sz w:val="24"/>
        </w:rPr>
        <w:t xml:space="preserve">Selbstmonitoring </w:t>
      </w:r>
      <w:r>
        <w:rPr>
          <w:sz w:val="24"/>
        </w:rPr>
        <w:t xml:space="preserve">(auch </w:t>
      </w:r>
      <w:r>
        <w:rPr>
          <w:sz w:val="24"/>
        </w:rPr>
        <w:t xml:space="preserve">hinsichtlich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höchst </w:t>
      </w:r>
      <w:r>
        <w:rPr>
          <w:sz w:val="24"/>
        </w:rPr>
        <w:t xml:space="preserve">unwahr- </w:t>
      </w:r>
      <w:r>
        <w:rPr>
          <w:sz w:val="24"/>
        </w:rPr>
        <w:t xml:space="preserve">scheinlich),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Personenschutz, </w:t>
      </w:r>
      <w:r>
        <w:rPr>
          <w:sz w:val="24"/>
        </w:rPr>
        <w:t xml:space="preserve">Selbstmonitoring </w:t>
      </w:r>
      <w:r>
        <w:rPr>
          <w:sz w:val="24"/>
        </w:rPr>
        <w:t xml:space="preserve">(auch </w:t>
      </w:r>
      <w:r>
        <w:rPr>
          <w:sz w:val="24"/>
        </w:rPr>
        <w:t xml:space="preserve">hinsichtlich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ichtlich </w:t>
      </w:r>
      <w:r>
        <w:rPr>
          <w:sz w:val="24"/>
        </w:rPr>
        <w:t xml:space="preserve">allgemeinem </w:t>
      </w:r>
      <w:r>
        <w:rPr>
          <w:sz w:val="24"/>
        </w:rPr>
        <w:t xml:space="preserve">Übertragungsmonitoring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tragungsmonitoring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sinnvoll), </w:t>
      </w:r>
      <w:r>
        <w:rPr>
          <w:sz w:val="24"/>
        </w:rPr>
        <w:t xml:space="preserve">regelmäßige </w:t>
      </w:r>
      <w:r>
        <w:rPr>
          <w:sz w:val="24"/>
        </w:rPr>
        <w:t xml:space="preserve">Tests;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sollten </w:t>
      </w:r>
      <w:r>
        <w:rPr>
          <w:sz w:val="24"/>
        </w:rPr>
        <w:t xml:space="preserve">wie </w:t>
      </w:r>
      <w:r>
        <w:rPr>
          <w:sz w:val="24"/>
        </w:rPr>
        <w:t xml:space="preserve">Genesene </w:t>
      </w:r>
      <w:r>
        <w:rPr>
          <w:sz w:val="24"/>
        </w:rPr>
        <w:t xml:space="preserve">behandelt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beiden </w:t>
      </w:r>
      <w:r>
        <w:rPr>
          <w:sz w:val="24"/>
        </w:rPr>
        <w:t xml:space="preserve">Fällen </w:t>
      </w:r>
      <w:r>
        <w:rPr>
          <w:sz w:val="24"/>
        </w:rPr>
        <w:t xml:space="preserve">Erregerübertragung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übertragung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(mit </w:t>
      </w:r>
      <w:r>
        <w:rPr>
          <w:sz w:val="24"/>
        </w:rPr>
        <w:t xml:space="preserve">dem </w:t>
      </w:r>
      <w:r>
        <w:rPr>
          <w:sz w:val="24"/>
        </w:rPr>
        <w:t xml:space="preserve">Unterschied,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des </w:t>
      </w:r>
      <w:r>
        <w:rPr>
          <w:sz w:val="24"/>
        </w:rPr>
        <w:t xml:space="preserve">Ausbleibens </w:t>
      </w:r>
      <w:r>
        <w:rPr>
          <w:sz w:val="24"/>
        </w:rPr>
        <w:t xml:space="preserve">von </w:t>
      </w:r>
      <w:r>
        <w:rPr>
          <w:sz w:val="24"/>
        </w:rPr>
        <w:t xml:space="preserve">Symptomen </w:t>
      </w:r>
      <w:r>
        <w:rPr>
          <w:sz w:val="24"/>
        </w:rPr>
        <w:t xml:space="preserve">bei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Übertragungsrisiko. </w:t>
      </w:r>
      <w:r>
        <w:rPr>
          <w:sz w:val="24"/>
        </w:rPr>
        <w:t xml:space="preserve">To </w:t>
      </w:r>
      <w:r>
        <w:rPr>
          <w:sz w:val="24"/>
        </w:rPr>
        <w:t xml:space="preserve">Do1: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Kolleg*innen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Ausland </w:t>
      </w:r>
      <w:r>
        <w:rPr>
          <w:sz w:val="24"/>
        </w:rPr>
        <w:t xml:space="preserve">bezüglic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Reinfek-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Übertragungsrisiko. </w:t>
      </w:r>
      <w:r>
        <w:rPr>
          <w:sz w:val="24"/>
        </w:rPr>
        <w:t xml:space="preserve">To </w:t>
      </w:r>
      <w:r>
        <w:rPr>
          <w:sz w:val="24"/>
        </w:rPr>
        <w:t xml:space="preserve">Do1: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Kolleg*innen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Ausland </w:t>
      </w:r>
      <w:r>
        <w:rPr>
          <w:sz w:val="24"/>
        </w:rPr>
        <w:t xml:space="preserve">bezüglich </w:t>
      </w:r>
      <w:r>
        <w:rPr>
          <w:sz w:val="24"/>
        </w:rPr>
        <w:t xml:space="preserve">Regelung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Personal. </w:t>
      </w:r>
      <w:r>
        <w:rPr>
          <w:sz w:val="24"/>
        </w:rPr>
        <w:t xml:space="preserve">FG37 </w:t>
      </w:r>
      <w:r>
        <w:rPr>
          <w:sz w:val="24"/>
        </w:rPr>
        <w:t xml:space="preserve">VPraes </w:t>
      </w:r>
      <w:r>
        <w:rPr>
          <w:sz w:val="24"/>
        </w:rPr>
        <w:t xml:space="preserve">FG14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k- </w:t>
      </w:r>
      <w:r>
        <w:rPr>
          <w:sz w:val="24"/>
        </w:rPr>
        <w:t xml:space="preserve">tion </w:t>
      </w:r>
      <w:r>
        <w:rPr>
          <w:sz w:val="24"/>
        </w:rPr>
        <w:t xml:space="preserve">von </w:t>
      </w:r>
      <w:r>
        <w:rPr>
          <w:sz w:val="24"/>
        </w:rPr>
        <w:t xml:space="preserve">Genesenen);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von </w:t>
      </w:r>
      <w:r>
        <w:rPr>
          <w:sz w:val="24"/>
        </w:rPr>
        <w:t xml:space="preserve">Selbsttests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Personen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Übertragungsrisiko. </w:t>
      </w:r>
      <w:r>
        <w:rPr>
          <w:sz w:val="24"/>
        </w:rPr>
        <w:t xml:space="preserve">To </w:t>
      </w:r>
      <w:r>
        <w:rPr>
          <w:sz w:val="24"/>
        </w:rPr>
        <w:t xml:space="preserve">Do1: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Kolleg*innen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Ausland </w:t>
      </w:r>
      <w:r>
        <w:rPr>
          <w:sz w:val="24"/>
        </w:rPr>
        <w:t xml:space="preserve">bezüglich </w:t>
      </w:r>
      <w:r>
        <w:rPr>
          <w:sz w:val="24"/>
        </w:rPr>
        <w:t xml:space="preserve">Regelung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Personal. </w:t>
      </w:r>
      <w:r>
        <w:rPr>
          <w:sz w:val="24"/>
        </w:rPr>
        <w:t xml:space="preserve">FG37 </w:t>
      </w:r>
      <w:r>
        <w:rPr>
          <w:sz w:val="24"/>
        </w:rPr>
        <w:t xml:space="preserve">VPraes </w:t>
      </w:r>
      <w:r>
        <w:rPr>
          <w:sz w:val="24"/>
        </w:rPr>
        <w:t xml:space="preserve">FG14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m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daher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anzuraten, </w:t>
      </w:r>
      <w:r>
        <w:rPr>
          <w:sz w:val="24"/>
        </w:rPr>
        <w:t xml:space="preserve">zumal </w:t>
      </w:r>
      <w:r>
        <w:rPr>
          <w:sz w:val="24"/>
        </w:rPr>
        <w:t xml:space="preserve">dies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senken </w:t>
      </w:r>
      <w:r>
        <w:rPr>
          <w:sz w:val="24"/>
        </w:rPr>
        <w:t xml:space="preserve">könnte </w:t>
      </w:r>
      <w:r>
        <w:rPr>
          <w:sz w:val="24"/>
        </w:rPr>
        <w:t xml:space="preserve">(Anschein </w:t>
      </w:r>
      <w:r>
        <w:rPr>
          <w:sz w:val="24"/>
        </w:rPr>
        <w:t xml:space="preserve">des </w:t>
      </w:r>
      <w:r>
        <w:rPr>
          <w:sz w:val="24"/>
        </w:rPr>
        <w:t xml:space="preserve">Infrage- </w:t>
      </w:r>
      <w:r>
        <w:rPr>
          <w:sz w:val="24"/>
        </w:rPr>
        <w:t xml:space="preserve">stellens </w:t>
      </w:r>
      <w:r>
        <w:rPr>
          <w:sz w:val="24"/>
        </w:rPr>
        <w:t xml:space="preserve">der </w:t>
      </w:r>
      <w:r>
        <w:rPr>
          <w:sz w:val="24"/>
        </w:rPr>
        <w:t xml:space="preserve">Zuverlässigkeit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wenngleich </w:t>
      </w:r>
      <w:r>
        <w:rPr>
          <w:sz w:val="24"/>
        </w:rPr>
        <w:t xml:space="preserve">anderer </w:t>
      </w:r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Übertragungsrisiko. </w:t>
      </w:r>
      <w:r>
        <w:rPr>
          <w:sz w:val="24"/>
        </w:rPr>
        <w:t xml:space="preserve">To </w:t>
      </w:r>
      <w:r>
        <w:rPr>
          <w:sz w:val="24"/>
        </w:rPr>
        <w:t xml:space="preserve">Do1: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Kolleg*innen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Ausland </w:t>
      </w:r>
      <w:r>
        <w:rPr>
          <w:sz w:val="24"/>
        </w:rPr>
        <w:t xml:space="preserve">bezüglich </w:t>
      </w:r>
      <w:r>
        <w:rPr>
          <w:sz w:val="24"/>
        </w:rPr>
        <w:t xml:space="preserve">Regelung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Personal. </w:t>
      </w:r>
      <w:r>
        <w:rPr>
          <w:sz w:val="24"/>
        </w:rPr>
        <w:t xml:space="preserve">FG37 </w:t>
      </w:r>
      <w:r>
        <w:rPr>
          <w:sz w:val="24"/>
        </w:rPr>
        <w:t xml:space="preserve">VPraes </w:t>
      </w:r>
      <w:r>
        <w:rPr>
          <w:sz w:val="24"/>
        </w:rPr>
        <w:t xml:space="preserve">FG14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360_Ergebnisprotokoll_Krisenstabssitzung_2020-12-30(1).pdf - Page: 8</w:t>
      </w:r>
    </w:p>
    <w:p>
      <w:r>
        <w:rPr>
          <w:sz w:val="24"/>
        </w:rPr>
        <w:t xml:space="preserve">Hintergrund </w:t>
      </w:r>
      <w:r>
        <w:rPr>
          <w:sz w:val="24"/>
        </w:rPr>
        <w:t xml:space="preserve">&gt; </w:t>
      </w:r>
      <w:r>
        <w:rPr>
          <w:sz w:val="24"/>
        </w:rPr>
        <w:t xml:space="preserve">die </w:t>
      </w:r>
      <w:r>
        <w:rPr>
          <w:sz w:val="24"/>
        </w:rPr>
        <w:t xml:space="preserve">Übertragung, </w:t>
      </w:r>
      <w:r>
        <w:rPr>
          <w:sz w:val="24"/>
        </w:rPr>
        <w:t xml:space="preserve">nicht </w:t>
      </w:r>
      <w:r>
        <w:rPr>
          <w:sz w:val="24"/>
        </w:rPr>
        <w:t xml:space="preserve">Infektion); </w:t>
      </w:r>
      <w:r>
        <w:rPr>
          <w:sz w:val="24"/>
        </w:rPr>
        <w:t xml:space="preserve"> </w:t>
      </w:r>
      <w:r>
        <w:rPr>
          <w:sz w:val="24"/>
        </w:rPr>
        <w:t xml:space="preserve">Übertragungsverhinderung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generell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sukzessiv </w:t>
      </w:r>
      <w:r>
        <w:rPr>
          <w:sz w:val="24"/>
        </w:rPr>
        <w:t xml:space="preserve">abnehmend, </w:t>
      </w:r>
      <w:r>
        <w:rPr>
          <w:sz w:val="24"/>
        </w:rPr>
        <w:t xml:space="preserve">jedoch </w:t>
      </w:r>
      <w:r>
        <w:rPr>
          <w:sz w:val="24"/>
        </w:rPr>
        <w:t xml:space="preserve">dauer- </w:t>
      </w:r>
      <w:r>
        <w:rPr>
          <w:sz w:val="24"/>
        </w:rPr>
        <w:t xml:space="preserve">haft </w:t>
      </w:r>
      <w:r>
        <w:rPr>
          <w:sz w:val="24"/>
        </w:rPr>
        <w:t xml:space="preserve">reduzierte </w:t>
      </w:r>
      <w:r>
        <w:rPr>
          <w:sz w:val="24"/>
        </w:rPr>
        <w:t xml:space="preserve">Ausscheidung </w:t>
      </w:r>
      <w:r>
        <w:rPr>
          <w:sz w:val="24"/>
        </w:rPr>
        <w:t xml:space="preserve"> </w:t>
      </w:r>
      <w:r>
        <w:rPr>
          <w:sz w:val="24"/>
        </w:rPr>
        <w:t xml:space="preserve">Maskenpflicht </w:t>
      </w:r>
      <w:r>
        <w:rPr>
          <w:sz w:val="24"/>
        </w:rPr>
        <w:t xml:space="preserve">ist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definitiv </w:t>
      </w:r>
      <w:r>
        <w:rPr>
          <w:sz w:val="24"/>
        </w:rPr>
        <w:t xml:space="preserve">beizubehalten, </w:t>
      </w:r>
      <w:r>
        <w:rPr>
          <w:sz w:val="24"/>
        </w:rPr>
        <w:t xml:space="preserve">da </w:t>
      </w:r>
      <w:r>
        <w:rPr>
          <w:sz w:val="24"/>
        </w:rPr>
        <w:t xml:space="preserve">weiterhin </w:t>
      </w:r>
      <w:r>
        <w:rPr>
          <w:sz w:val="24"/>
        </w:rPr>
        <w:t xml:space="preserve">Übertragungsrisiko. </w:t>
      </w:r>
      <w:r>
        <w:rPr>
          <w:sz w:val="24"/>
        </w:rPr>
        <w:t xml:space="preserve">To </w:t>
      </w:r>
      <w:r>
        <w:rPr>
          <w:sz w:val="24"/>
        </w:rPr>
        <w:t xml:space="preserve">Do1: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Kolleg*innen </w:t>
      </w:r>
      <w:r>
        <w:rPr>
          <w:sz w:val="24"/>
        </w:rPr>
        <w:t xml:space="preserve">im </w:t>
      </w:r>
      <w:r>
        <w:rPr>
          <w:sz w:val="24"/>
        </w:rPr>
        <w:t xml:space="preserve">europäischen </w:t>
      </w:r>
      <w:r>
        <w:rPr>
          <w:sz w:val="24"/>
        </w:rPr>
        <w:t xml:space="preserve">Ausland </w:t>
      </w:r>
      <w:r>
        <w:rPr>
          <w:sz w:val="24"/>
        </w:rPr>
        <w:t xml:space="preserve">bezüglich </w:t>
      </w:r>
      <w:r>
        <w:rPr>
          <w:sz w:val="24"/>
        </w:rPr>
        <w:t xml:space="preserve">Regelung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KP1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Personal. </w:t>
      </w:r>
      <w:r>
        <w:rPr>
          <w:sz w:val="24"/>
        </w:rPr>
        <w:t xml:space="preserve">FG37 </w:t>
      </w:r>
      <w:r>
        <w:rPr>
          <w:sz w:val="24"/>
        </w:rPr>
        <w:t xml:space="preserve">VPraes </w:t>
      </w:r>
      <w:r>
        <w:rPr>
          <w:sz w:val="24"/>
        </w:rPr>
        <w:t xml:space="preserve">FG14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360_Ergebnisprotokoll_Krisenstabssitzung_2020-12-30(1).pdf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 </w:t>
      </w:r>
      <w:r>
        <w:rPr>
          <w:sz w:val="24"/>
        </w:rPr>
        <w:t xml:space="preserve">Do2: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Konsultation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Zulassungsstudien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alsbald </w:t>
      </w:r>
      <w:r>
        <w:rPr>
          <w:sz w:val="24"/>
        </w:rPr>
        <w:t xml:space="preserve">verfügbar,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Anschließend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Änderungsentwurfs </w:t>
      </w:r>
      <w:r>
        <w:rPr>
          <w:sz w:val="24"/>
        </w:rPr>
        <w:t xml:space="preserve">beider </w:t>
      </w:r>
      <w:r>
        <w:rPr>
          <w:sz w:val="24"/>
        </w:rPr>
        <w:t xml:space="preserve">Dokumente </w:t>
      </w:r>
      <w:r>
        <w:rPr>
          <w:sz w:val="24"/>
        </w:rPr>
        <w:t xml:space="preserve">(„KP-Management“ </w:t>
      </w:r>
      <w:r>
        <w:rPr>
          <w:sz w:val="24"/>
        </w:rPr>
        <w:t xml:space="preserve">und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med. </w:t>
      </w:r>
      <w:r>
        <w:rPr>
          <w:sz w:val="24"/>
        </w:rPr>
        <w:t xml:space="preserve">Versorgung“ </w:t>
      </w:r>
      <w:r>
        <w:rPr>
          <w:sz w:val="24"/>
        </w:rPr>
        <w:t xml:space="preserve">–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FG14 </w:t>
      </w:r>
      <w:r>
        <w:rPr>
          <w:sz w:val="24"/>
        </w:rPr>
        <w:t xml:space="preserve">im </w:t>
      </w:r>
      <w:r>
        <w:rPr>
          <w:sz w:val="24"/>
        </w:rPr>
        <w:t xml:space="preserve">Vorfeld).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360_Ergebnisprotokoll_Krisenstabssitzung_2020-12-30(1).pdf - Page: 9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 </w:t>
      </w:r>
      <w:r>
        <w:rPr>
          <w:sz w:val="24"/>
        </w:rPr>
        <w:t xml:space="preserve">Do2: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Konsultation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Zulassungsstudien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alsbald </w:t>
      </w:r>
      <w:r>
        <w:rPr>
          <w:sz w:val="24"/>
        </w:rPr>
        <w:t xml:space="preserve">verfügbar,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Anschließend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Erstellung </w:t>
      </w:r>
      <w:r>
        <w:rPr>
          <w:sz w:val="24"/>
        </w:rPr>
        <w:t xml:space="preserve">eines </w:t>
      </w:r>
      <w:r>
        <w:rPr>
          <w:sz w:val="24"/>
        </w:rPr>
        <w:t xml:space="preserve">Änderungsentwurfs </w:t>
      </w:r>
      <w:r>
        <w:rPr>
          <w:sz w:val="24"/>
        </w:rPr>
        <w:t xml:space="preserve">beider </w:t>
      </w:r>
      <w:r>
        <w:rPr>
          <w:sz w:val="24"/>
        </w:rPr>
        <w:t xml:space="preserve">Dokumente </w:t>
      </w:r>
      <w:r>
        <w:rPr>
          <w:sz w:val="24"/>
        </w:rPr>
        <w:t xml:space="preserve">(„KP-Management“ </w:t>
      </w:r>
      <w:r>
        <w:rPr>
          <w:sz w:val="24"/>
        </w:rPr>
        <w:t xml:space="preserve">und </w:t>
      </w:r>
      <w:r>
        <w:rPr>
          <w:sz w:val="24"/>
        </w:rPr>
        <w:t xml:space="preserve">„Ergänzende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med. </w:t>
      </w:r>
      <w:r>
        <w:rPr>
          <w:sz w:val="24"/>
        </w:rPr>
        <w:t xml:space="preserve">Versorgung“ </w:t>
      </w:r>
      <w:r>
        <w:rPr>
          <w:sz w:val="24"/>
        </w:rPr>
        <w:t xml:space="preserve">–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FG14 </w:t>
      </w:r>
      <w:r>
        <w:rPr>
          <w:sz w:val="24"/>
        </w:rPr>
        <w:t xml:space="preserve">im </w:t>
      </w:r>
      <w:r>
        <w:rPr>
          <w:sz w:val="24"/>
        </w:rPr>
        <w:t xml:space="preserve">Vorfeld).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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 </w:t>
      </w:r>
      <w:r>
        <w:rPr>
          <w:sz w:val="24"/>
        </w:rPr>
        <w:t xml:space="preserve">Kinetik: </w:t>
      </w:r>
      <w:r>
        <w:rPr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 </w:t>
      </w:r>
    </w:p>
    <w:p>
      <w:r>
        <w:t>*****</w:t>
      </w:r>
    </w:p>
    <w:p>
      <w:pPr>
        <w:pStyle w:val="Heading2"/>
      </w:pPr>
      <w:r>
        <w:t>360_Ergebnisprotokoll_Krisenstabssitzung_2020-12-30(1).pdf - Page: 9</w:t>
      </w:r>
    </w:p>
    <w:p>
      <w:r>
        <w:rPr>
          <w:sz w:val="24"/>
        </w:rPr>
        <w:t xml:space="preserve">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 </w:t>
      </w:r>
      <w:r>
        <w:rPr>
          <w:sz w:val="24"/>
        </w:rPr>
        <w:t xml:space="preserve">Kinetik: </w:t>
      </w:r>
      <w:r>
        <w:rPr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sz w:val="24"/>
        </w:rPr>
        <w:t xml:space="preserve">Lockdowns; </w:t>
      </w:r>
      <w:r>
        <w:rPr>
          <w:sz w:val="24"/>
        </w:rPr>
        <w:t xml:space="preserve">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Todesfallzahlen; </w:t>
      </w:r>
      <w:r>
        <w:rPr>
          <w:sz w:val="24"/>
        </w:rPr>
        <w:t xml:space="preserve"> </w:t>
      </w:r>
      <w:r>
        <w:rPr>
          <w:sz w:val="24"/>
        </w:rPr>
        <w:t xml:space="preserve">Sequenzierung: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30 </w:t>
      </w:r>
      <w:r>
        <w:rPr>
          <w:sz w:val="24"/>
        </w:rPr>
        <w:t xml:space="preserve">Proben,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Aufbereitung; </w:t>
      </w:r>
      <w:r>
        <w:rPr>
          <w:sz w:val="24"/>
        </w:rPr>
        <w:t xml:space="preserve">Vorwoche: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sz w:val="24"/>
        </w:rPr>
        <w:t xml:space="preserve">Viersen </w:t>
      </w:r>
      <w:r>
        <w:rPr>
          <w:sz w:val="24"/>
        </w:rPr>
        <w:t xml:space="preserve">mit </w:t>
      </w:r>
      <w:r>
        <w:rPr>
          <w:sz w:val="24"/>
        </w:rPr>
        <w:t xml:space="preserve">UK-Variante </w:t>
      </w:r>
      <w:r>
        <w:rPr>
          <w:sz w:val="24"/>
        </w:rPr>
        <w:t xml:space="preserve">nachgewiesen. </w:t>
      </w:r>
      <w:r>
        <w:rPr>
          <w:sz w:val="24"/>
        </w:rPr>
        <w:t xml:space="preserve">PCR-Ergebnisse </w:t>
      </w:r>
      <w:r>
        <w:rPr>
          <w:sz w:val="24"/>
        </w:rPr>
        <w:t xml:space="preserve">– </w:t>
      </w:r>
      <w:r>
        <w:rPr>
          <w:sz w:val="24"/>
        </w:rPr>
        <w:t xml:space="preserve">Hotspot-Proben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Stichprobe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betroffenen </w:t>
      </w:r>
      <w:r>
        <w:rPr>
          <w:sz w:val="24"/>
        </w:rPr>
        <w:t xml:space="preserve">Hotspots </w:t>
      </w:r>
      <w:r>
        <w:rPr>
          <w:sz w:val="24"/>
        </w:rPr>
        <w:t xml:space="preserve">somit </w:t>
      </w:r>
      <w:r>
        <w:rPr>
          <w:sz w:val="24"/>
        </w:rPr>
        <w:t xml:space="preserve">vorerst </w:t>
      </w:r>
      <w:r>
        <w:rPr>
          <w:sz w:val="24"/>
        </w:rPr>
        <w:t xml:space="preserve">kein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UK-Variante; </w:t>
      </w:r>
      <w:r>
        <w:rPr>
          <w:sz w:val="24"/>
        </w:rPr>
        <w:t xml:space="preserve"> </w:t>
      </w:r>
      <w:r>
        <w:rPr>
          <w:sz w:val="24"/>
        </w:rPr>
        <w:t xml:space="preserve">Veränderter </w:t>
      </w:r>
      <w:r>
        <w:rPr>
          <w:sz w:val="24"/>
        </w:rPr>
        <w:t xml:space="preserve">Wirkmechanismus </w:t>
      </w:r>
      <w:r>
        <w:rPr>
          <w:sz w:val="24"/>
        </w:rPr>
        <w:t xml:space="preserve">der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361_Agenda_AG-nCoV-Sitzung_2021-01-04.pdf - Page: 1</w:t>
      </w:r>
    </w:p>
    <w:p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| </w:t>
      </w:r>
      <w:r>
        <w:rPr>
          <w:sz w:val="24"/>
        </w:rPr>
        <w:t xml:space="preserve">FG36 </w:t>
      </w:r>
      <w:r>
        <w:rPr>
          <w:sz w:val="24"/>
        </w:rPr>
        <w:t xml:space="preserve">MPK </w:t>
      </w:r>
      <w:r>
        <w:rPr>
          <w:sz w:val="24"/>
        </w:rPr>
        <w:t xml:space="preserve">am </w:t>
      </w:r>
      <w:r>
        <w:rPr>
          <w:sz w:val="24"/>
        </w:rPr>
        <w:t xml:space="preserve">5.1.2021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Stufenplan </w:t>
      </w:r>
      <w:r>
        <w:rPr>
          <w:sz w:val="24"/>
        </w:rPr>
        <w:t xml:space="preserve">Covid-19 </w:t>
      </w:r>
      <w:r>
        <w:rPr>
          <w:sz w:val="24"/>
        </w:rPr>
        <w:t xml:space="preserve">a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 </w:t>
      </w:r>
      <w:r>
        <w:rPr>
          <w:sz w:val="24"/>
        </w:rPr>
        <w:t xml:space="preserve">- </w:t>
      </w:r>
      <w:r>
        <w:rPr>
          <w:sz w:val="24"/>
        </w:rPr>
        <w:t xml:space="preserve">-19-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  <w:r>
        <w:rPr>
          <w:sz w:val="24"/>
        </w:rPr>
        <w:t xml:space="preserve">Lage: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 </w:t>
      </w:r>
      <w:r>
        <w:rPr>
          <w:sz w:val="24"/>
        </w:rPr>
        <w:t xml:space="preserve">Datum, </w:t>
      </w:r>
      <w:r>
        <w:rPr>
          <w:sz w:val="24"/>
        </w:rPr>
        <w:t xml:space="preserve">Uhrzeit: </w:t>
      </w:r>
      <w:r>
        <w:rPr>
          <w:sz w:val="24"/>
        </w:rPr>
        <w:t xml:space="preserve">04. </w:t>
      </w:r>
    </w:p>
    <w:p>
      <w:r>
        <w:t>*****</w:t>
      </w:r>
    </w:p>
    <w:p>
      <w:pPr>
        <w:pStyle w:val="Heading2"/>
      </w:pPr>
      <w:r>
        <w:t>361_Agenda_AG-nCoV-Sitzung_2021-01-04.pdf - Page: 1</w:t>
      </w:r>
    </w:p>
    <w:p>
      <w:r>
        <w:rPr>
          <w:sz w:val="24"/>
        </w:rPr>
        <w:t xml:space="preserve">ngen </w:t>
      </w:r>
      <w:r>
        <w:rPr>
          <w:sz w:val="24"/>
        </w:rPr>
        <w:t xml:space="preserve">(mittwochs)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Lage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MPK </w:t>
      </w:r>
      <w:r>
        <w:rPr>
          <w:sz w:val="24"/>
        </w:rPr>
        <w:t xml:space="preserve">am </w:t>
      </w:r>
      <w:r>
        <w:rPr>
          <w:sz w:val="24"/>
        </w:rPr>
        <w:t xml:space="preserve">5.1.2021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FG36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Stufenplan </w:t>
      </w:r>
      <w:r>
        <w:rPr>
          <w:sz w:val="24"/>
        </w:rPr>
        <w:t xml:space="preserve">Covid-19 </w:t>
      </w:r>
      <w:r>
        <w:rPr>
          <w:sz w:val="24"/>
        </w:rPr>
        <w:t xml:space="preserve">BZgA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362_Ergebnisprotokoll_Krisenstabssitzung_2021-01-04.pdf - Page: 2</w:t>
      </w:r>
    </w:p>
    <w:p>
      <w:r>
        <w:rPr>
          <w:sz w:val="24"/>
        </w:rPr>
        <w:t xml:space="preserve">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1.775.513 </w:t>
      </w:r>
      <w:r>
        <w:rPr>
          <w:sz w:val="24"/>
        </w:rPr>
        <w:t xml:space="preserve">(+9.847), </w:t>
      </w:r>
      <w:r>
        <w:rPr>
          <w:sz w:val="24"/>
        </w:rPr>
        <w:t xml:space="preserve">davon </w:t>
      </w:r>
      <w:r>
        <w:rPr>
          <w:sz w:val="24"/>
        </w:rPr>
        <w:t xml:space="preserve">34.574 </w:t>
      </w:r>
      <w:r>
        <w:rPr>
          <w:sz w:val="24"/>
        </w:rPr>
        <w:t xml:space="preserve">(1.9 </w:t>
      </w:r>
      <w:r>
        <w:rPr>
          <w:sz w:val="24"/>
        </w:rPr>
        <w:t xml:space="preserve">%) </w:t>
      </w:r>
      <w:r>
        <w:rPr>
          <w:sz w:val="24"/>
        </w:rPr>
        <w:t xml:space="preserve">Todesfälle </w:t>
      </w:r>
      <w:r>
        <w:rPr>
          <w:sz w:val="24"/>
        </w:rPr>
        <w:t xml:space="preserve">(+302), </w:t>
      </w:r>
      <w:r>
        <w:rPr>
          <w:sz w:val="24"/>
        </w:rPr>
        <w:t xml:space="preserve">7-Tage-Inzidenz </w:t>
      </w:r>
      <w:r>
        <w:rPr>
          <w:sz w:val="24"/>
        </w:rPr>
        <w:t xml:space="preserve">139/100.000 </w:t>
      </w:r>
      <w:r>
        <w:rPr>
          <w:sz w:val="24"/>
        </w:rPr>
        <w:t xml:space="preserve">Einw.; </w:t>
      </w:r>
      <w:r>
        <w:rPr>
          <w:sz w:val="24"/>
        </w:rPr>
        <w:t xml:space="preserve">o </w:t>
      </w:r>
      <w:r>
        <w:rPr>
          <w:sz w:val="24"/>
        </w:rPr>
        <w:t xml:space="preserve">4-Tage-R= </w:t>
      </w:r>
      <w:r>
        <w:rPr>
          <w:sz w:val="24"/>
        </w:rPr>
        <w:t xml:space="preserve">0,95, </w:t>
      </w:r>
      <w:r>
        <w:rPr>
          <w:sz w:val="24"/>
        </w:rPr>
        <w:t xml:space="preserve">7-Tage-R= </w:t>
      </w:r>
      <w:r>
        <w:rPr>
          <w:sz w:val="24"/>
        </w:rPr>
        <w:t xml:space="preserve">0,85: </w:t>
      </w:r>
      <w:r>
        <w:rPr>
          <w:sz w:val="24"/>
        </w:rPr>
        <w:t xml:space="preserve">Reproduktionszahlen </w:t>
      </w:r>
      <w:r>
        <w:rPr>
          <w:sz w:val="24"/>
        </w:rPr>
        <w:t xml:space="preserve">leicht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(neu): </w:t>
      </w:r>
      <w:r>
        <w:rPr>
          <w:sz w:val="24"/>
        </w:rPr>
        <w:t xml:space="preserve">238.809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5.762 </w:t>
      </w:r>
      <w:r>
        <w:rPr>
          <w:sz w:val="24"/>
        </w:rPr>
        <w:t xml:space="preserve">(+36) </w:t>
      </w:r>
      <w:r>
        <w:rPr>
          <w:sz w:val="24"/>
        </w:rPr>
        <w:t xml:space="preserve">nimmt </w:t>
      </w:r>
      <w:r>
        <w:rPr>
          <w:sz w:val="24"/>
        </w:rPr>
        <w:t xml:space="preserve">leicht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hoch </w:t>
      </w:r>
      <w:r>
        <w:rPr>
          <w:sz w:val="24"/>
        </w:rPr>
        <w:t xml:space="preserve">vor </w:t>
      </w:r>
      <w:r>
        <w:rPr>
          <w:sz w:val="24"/>
        </w:rPr>
        <w:t xml:space="preserve">Weihnachten,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gesunken, </w:t>
      </w:r>
      <w:r>
        <w:rPr>
          <w:sz w:val="24"/>
        </w:rPr>
        <w:t xml:space="preserve">schwer </w:t>
      </w:r>
      <w:r>
        <w:rPr>
          <w:sz w:val="24"/>
        </w:rPr>
        <w:t xml:space="preserve">interpretierbar. </w:t>
      </w:r>
      <w:r>
        <w:rPr>
          <w:sz w:val="24"/>
        </w:rPr>
        <w:t xml:space="preserve">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 </w:t>
      </w:r>
      <w:r>
        <w:rPr>
          <w:sz w:val="24"/>
        </w:rPr>
        <w:t xml:space="preserve">mit </w:t>
      </w:r>
      <w:r>
        <w:rPr>
          <w:sz w:val="24"/>
        </w:rPr>
        <w:t xml:space="preserve">höchster </w:t>
      </w:r>
      <w:r>
        <w:rPr>
          <w:sz w:val="24"/>
        </w:rPr>
        <w:t xml:space="preserve">Inzidenz, </w:t>
      </w:r>
      <w:r>
        <w:rPr>
          <w:sz w:val="24"/>
        </w:rPr>
        <w:t xml:space="preserve">aber </w:t>
      </w:r>
      <w:r>
        <w:rPr>
          <w:sz w:val="24"/>
        </w:rPr>
        <w:t xml:space="preserve">sinkend, </w:t>
      </w:r>
      <w:r>
        <w:rPr>
          <w:sz w:val="24"/>
        </w:rPr>
        <w:t xml:space="preserve">auffällig </w:t>
      </w:r>
      <w:r>
        <w:rPr>
          <w:sz w:val="24"/>
        </w:rPr>
        <w:t xml:space="preserve">ist </w:t>
      </w:r>
      <w:r>
        <w:rPr>
          <w:sz w:val="24"/>
        </w:rPr>
        <w:t xml:space="preserve">Brandenburg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kleinen </w:t>
      </w:r>
      <w:r>
        <w:rPr>
          <w:sz w:val="24"/>
        </w:rPr>
        <w:t xml:space="preserve">Anstieg </w:t>
      </w:r>
      <w:r>
        <w:rPr>
          <w:sz w:val="24"/>
        </w:rPr>
        <w:t xml:space="preserve">an </w:t>
      </w:r>
      <w:r>
        <w:rPr>
          <w:sz w:val="24"/>
        </w:rPr>
        <w:t xml:space="preserve">Sylvester </w:t>
      </w:r>
      <w:r>
        <w:rPr>
          <w:sz w:val="24"/>
        </w:rPr>
        <w:t xml:space="preserve"> </w:t>
      </w:r>
      <w:r>
        <w:rPr>
          <w:sz w:val="24"/>
        </w:rPr>
        <w:t xml:space="preserve">Insgesamt </w:t>
      </w:r>
      <w:r>
        <w:rPr>
          <w:sz w:val="24"/>
        </w:rPr>
        <w:t xml:space="preserve">keine </w:t>
      </w:r>
      <w:r>
        <w:rPr>
          <w:sz w:val="24"/>
        </w:rPr>
        <w:t xml:space="preserve">reelle </w:t>
      </w:r>
      <w:r>
        <w:rPr>
          <w:sz w:val="24"/>
        </w:rPr>
        <w:t xml:space="preserve">Einschätzung </w:t>
      </w:r>
      <w:r>
        <w:rPr>
          <w:sz w:val="24"/>
        </w:rPr>
        <w:t xml:space="preserve">des </w:t>
      </w:r>
      <w:r>
        <w:rPr>
          <w:sz w:val="24"/>
        </w:rPr>
        <w:t xml:space="preserve">Rückgangs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362_Ergebnisprotokoll_Krisenstabssitzung_2021-01-04.pdf - Page: 2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1.775.513 </w:t>
      </w:r>
      <w:r>
        <w:rPr>
          <w:sz w:val="24"/>
        </w:rPr>
        <w:t xml:space="preserve">(+9.847), </w:t>
      </w:r>
      <w:r>
        <w:rPr>
          <w:sz w:val="24"/>
        </w:rPr>
        <w:t xml:space="preserve">davon </w:t>
      </w:r>
      <w:r>
        <w:rPr>
          <w:sz w:val="24"/>
        </w:rPr>
        <w:t xml:space="preserve">34.574 </w:t>
      </w:r>
      <w:r>
        <w:rPr>
          <w:sz w:val="24"/>
        </w:rPr>
        <w:t xml:space="preserve">(1.9 </w:t>
      </w:r>
      <w:r>
        <w:rPr>
          <w:sz w:val="24"/>
        </w:rPr>
        <w:t xml:space="preserve">%) </w:t>
      </w:r>
      <w:r>
        <w:rPr>
          <w:sz w:val="24"/>
        </w:rPr>
        <w:t xml:space="preserve">Todesfälle </w:t>
      </w:r>
      <w:r>
        <w:rPr>
          <w:sz w:val="24"/>
        </w:rPr>
        <w:t xml:space="preserve">(+302), </w:t>
      </w:r>
      <w:r>
        <w:rPr>
          <w:sz w:val="24"/>
        </w:rPr>
        <w:t xml:space="preserve">7-Tage-Inzidenz </w:t>
      </w:r>
      <w:r>
        <w:rPr>
          <w:sz w:val="24"/>
        </w:rPr>
        <w:t xml:space="preserve">139/100.000 </w:t>
      </w:r>
      <w:r>
        <w:rPr>
          <w:sz w:val="24"/>
        </w:rPr>
        <w:t xml:space="preserve">Einw.; </w:t>
      </w:r>
      <w:r>
        <w:rPr>
          <w:sz w:val="24"/>
        </w:rPr>
        <w:t xml:space="preserve">o </w:t>
      </w:r>
      <w:r>
        <w:rPr>
          <w:sz w:val="24"/>
        </w:rPr>
        <w:t xml:space="preserve">4-Tage-R= </w:t>
      </w:r>
      <w:r>
        <w:rPr>
          <w:sz w:val="24"/>
        </w:rPr>
        <w:t xml:space="preserve">0,95, </w:t>
      </w:r>
      <w:r>
        <w:rPr>
          <w:sz w:val="24"/>
        </w:rPr>
        <w:t xml:space="preserve">7-Tage-R= </w:t>
      </w:r>
      <w:r>
        <w:rPr>
          <w:sz w:val="24"/>
        </w:rPr>
        <w:t xml:space="preserve">0,85: </w:t>
      </w:r>
      <w:r>
        <w:rPr>
          <w:sz w:val="24"/>
        </w:rPr>
        <w:t xml:space="preserve">Reproduktionszahlen </w:t>
      </w:r>
      <w:r>
        <w:rPr>
          <w:sz w:val="24"/>
        </w:rPr>
        <w:t xml:space="preserve">leicht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(neu): </w:t>
      </w:r>
      <w:r>
        <w:rPr>
          <w:sz w:val="24"/>
        </w:rPr>
        <w:t xml:space="preserve">238.809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5.762 </w:t>
      </w:r>
      <w:r>
        <w:rPr>
          <w:sz w:val="24"/>
        </w:rPr>
        <w:t xml:space="preserve">(+36) </w:t>
      </w:r>
      <w:r>
        <w:rPr>
          <w:sz w:val="24"/>
        </w:rPr>
        <w:t xml:space="preserve">nimmt </w:t>
      </w:r>
      <w:r>
        <w:rPr>
          <w:sz w:val="24"/>
        </w:rPr>
        <w:t xml:space="preserve">leicht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hoch </w:t>
      </w:r>
      <w:r>
        <w:rPr>
          <w:sz w:val="24"/>
        </w:rPr>
        <w:t xml:space="preserve">vor </w:t>
      </w:r>
      <w:r>
        <w:rPr>
          <w:sz w:val="24"/>
        </w:rPr>
        <w:t xml:space="preserve">Weihnachten,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gesunken, </w:t>
      </w:r>
      <w:r>
        <w:rPr>
          <w:sz w:val="24"/>
        </w:rPr>
        <w:t xml:space="preserve">schwer </w:t>
      </w:r>
      <w:r>
        <w:rPr>
          <w:sz w:val="24"/>
        </w:rPr>
        <w:t xml:space="preserve">interpretierbar. </w:t>
      </w:r>
      <w:r>
        <w:rPr>
          <w:sz w:val="24"/>
        </w:rPr>
        <w:t xml:space="preserve">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 </w:t>
      </w:r>
      <w:r>
        <w:rPr>
          <w:sz w:val="24"/>
        </w:rPr>
        <w:t xml:space="preserve">mit </w:t>
      </w:r>
      <w:r>
        <w:rPr>
          <w:sz w:val="24"/>
        </w:rPr>
        <w:t xml:space="preserve">höchster </w:t>
      </w:r>
      <w:r>
        <w:rPr>
          <w:sz w:val="24"/>
        </w:rPr>
        <w:t xml:space="preserve">Inzidenz, </w:t>
      </w:r>
      <w:r>
        <w:rPr>
          <w:sz w:val="24"/>
        </w:rPr>
        <w:t xml:space="preserve">aber </w:t>
      </w:r>
      <w:r>
        <w:rPr>
          <w:sz w:val="24"/>
        </w:rPr>
        <w:t xml:space="preserve">sinkend, </w:t>
      </w:r>
      <w:r>
        <w:rPr>
          <w:sz w:val="24"/>
        </w:rPr>
        <w:t xml:space="preserve">auffällig </w:t>
      </w:r>
      <w:r>
        <w:rPr>
          <w:sz w:val="24"/>
        </w:rPr>
        <w:t xml:space="preserve">ist </w:t>
      </w:r>
      <w:r>
        <w:rPr>
          <w:sz w:val="24"/>
        </w:rPr>
        <w:t xml:space="preserve">Brandenburg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kleinen </w:t>
      </w:r>
      <w:r>
        <w:rPr>
          <w:sz w:val="24"/>
        </w:rPr>
        <w:t xml:space="preserve">Anstieg </w:t>
      </w:r>
      <w:r>
        <w:rPr>
          <w:sz w:val="24"/>
        </w:rPr>
        <w:t xml:space="preserve">an </w:t>
      </w:r>
      <w:r>
        <w:rPr>
          <w:sz w:val="24"/>
        </w:rPr>
        <w:t xml:space="preserve">Sylvester </w:t>
      </w:r>
      <w:r>
        <w:rPr>
          <w:sz w:val="24"/>
        </w:rPr>
        <w:t xml:space="preserve"> </w:t>
      </w:r>
      <w:r>
        <w:rPr>
          <w:sz w:val="24"/>
        </w:rPr>
        <w:t xml:space="preserve">Insgesamt </w:t>
      </w:r>
      <w:r>
        <w:rPr>
          <w:sz w:val="24"/>
        </w:rPr>
        <w:t xml:space="preserve">keine </w:t>
      </w:r>
      <w:r>
        <w:rPr>
          <w:sz w:val="24"/>
        </w:rPr>
        <w:t xml:space="preserve">reelle </w:t>
      </w:r>
      <w:r>
        <w:rPr>
          <w:sz w:val="24"/>
        </w:rPr>
        <w:t xml:space="preserve">Einschätzung </w:t>
      </w:r>
      <w:r>
        <w:rPr>
          <w:sz w:val="24"/>
        </w:rPr>
        <w:t xml:space="preserve">des </w:t>
      </w:r>
      <w:r>
        <w:rPr>
          <w:sz w:val="24"/>
        </w:rPr>
        <w:t xml:space="preserve">Rückgangs </w:t>
      </w:r>
      <w:r>
        <w:rPr>
          <w:sz w:val="24"/>
        </w:rPr>
        <w:t xml:space="preserve">möglich;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 </w:t>
      </w:r>
    </w:p>
    <w:p>
      <w:r>
        <w:t>*****</w:t>
      </w:r>
    </w:p>
    <w:p>
      <w:pPr>
        <w:pStyle w:val="Heading2"/>
      </w:pPr>
      <w:r>
        <w:t>362_Ergebnisprotokoll_Krisenstabssitzung_2021-01-04.pdf - Page: 5</w:t>
      </w:r>
    </w:p>
    <w:p>
      <w:r>
        <w:rPr>
          <w:sz w:val="24"/>
        </w:rPr>
        <w:t xml:space="preserve">urchgeführt </w:t>
      </w:r>
      <w:r>
        <w:rPr>
          <w:sz w:val="24"/>
        </w:rPr>
        <w:t xml:space="preserve">werden </w:t>
      </w:r>
      <w:r>
        <w:rPr>
          <w:sz w:val="24"/>
        </w:rPr>
        <w:t xml:space="preserve">sollten.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eine </w:t>
      </w:r>
      <w:r>
        <w:rPr>
          <w:sz w:val="24"/>
        </w:rPr>
        <w:t xml:space="preserve">Präambel </w:t>
      </w:r>
      <w:r>
        <w:rPr>
          <w:sz w:val="24"/>
        </w:rPr>
        <w:t xml:space="preserve">einfügen </w:t>
      </w:r>
      <w:r>
        <w:rPr>
          <w:sz w:val="24"/>
        </w:rPr>
        <w:t xml:space="preserve">und </w:t>
      </w:r>
      <w:r>
        <w:rPr>
          <w:sz w:val="24"/>
        </w:rPr>
        <w:t xml:space="preserve">Szenarien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Anwendung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beschreiben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Stufen </w:t>
      </w:r>
      <w:r>
        <w:rPr>
          <w:sz w:val="24"/>
        </w:rPr>
        <w:t xml:space="preserve">mit </w:t>
      </w:r>
      <w:r>
        <w:rPr>
          <w:sz w:val="24"/>
        </w:rPr>
        <w:t xml:space="preserve">ihren </w:t>
      </w:r>
      <w:r>
        <w:rPr>
          <w:sz w:val="24"/>
        </w:rPr>
        <w:t xml:space="preserve">weitreichenden </w:t>
      </w:r>
      <w:r>
        <w:rPr>
          <w:sz w:val="24"/>
        </w:rPr>
        <w:t xml:space="preserve">Maßnahmen </w:t>
      </w:r>
      <w:r>
        <w:rPr>
          <w:sz w:val="24"/>
        </w:rPr>
        <w:t xml:space="preserve">sollten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Epidemiologie </w:t>
      </w:r>
      <w:r>
        <w:rPr>
          <w:sz w:val="24"/>
        </w:rPr>
        <w:t xml:space="preserve">(7-Tage </w:t>
      </w:r>
      <w:r>
        <w:rPr>
          <w:sz w:val="24"/>
        </w:rPr>
        <w:t xml:space="preserve">Inzidenz </w:t>
      </w:r>
      <w:r>
        <w:rPr>
          <w:sz w:val="24"/>
        </w:rPr>
        <w:t xml:space="preserve">Werte) </w:t>
      </w:r>
      <w:r>
        <w:rPr>
          <w:sz w:val="24"/>
        </w:rPr>
        <w:t xml:space="preserve">entkoppelt </w:t>
      </w:r>
      <w:r>
        <w:rPr>
          <w:sz w:val="24"/>
        </w:rPr>
        <w:t xml:space="preserve">werden.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Inzidenzwerten, </w:t>
      </w:r>
      <w:r>
        <w:rPr>
          <w:sz w:val="24"/>
        </w:rPr>
        <w:t xml:space="preserve">sollten </w:t>
      </w:r>
      <w:r>
        <w:rPr>
          <w:sz w:val="24"/>
        </w:rPr>
        <w:t xml:space="preserve">die </w:t>
      </w:r>
      <w:r>
        <w:rPr>
          <w:sz w:val="24"/>
        </w:rPr>
        <w:t xml:space="preserve">regionalen </w:t>
      </w:r>
      <w:r>
        <w:rPr>
          <w:sz w:val="24"/>
        </w:rPr>
        <w:t xml:space="preserve">Werte </w:t>
      </w:r>
      <w:r>
        <w:rPr>
          <w:sz w:val="24"/>
        </w:rPr>
        <w:t xml:space="preserve">der </w:t>
      </w:r>
      <w:r>
        <w:rPr>
          <w:sz w:val="24"/>
        </w:rPr>
        <w:t xml:space="preserve">Kreise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RKI </w:t>
      </w:r>
      <w:r>
        <w:rPr>
          <w:sz w:val="24"/>
        </w:rPr>
        <w:t xml:space="preserve">Werte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Pressestelle: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Impfzahlen </w:t>
      </w:r>
      <w:r>
        <w:rPr>
          <w:sz w:val="24"/>
        </w:rPr>
        <w:t xml:space="preserve">werden </w:t>
      </w:r>
      <w:r>
        <w:rPr>
          <w:sz w:val="24"/>
        </w:rPr>
        <w:t xml:space="preserve">nun </w:t>
      </w:r>
      <w:r>
        <w:rPr>
          <w:sz w:val="24"/>
        </w:rPr>
        <w:t xml:space="preserve">vormittags </w:t>
      </w:r>
      <w:r>
        <w:rPr>
          <w:sz w:val="24"/>
        </w:rPr>
        <w:t xml:space="preserve">veröffentlicht, </w:t>
      </w:r>
      <w:r>
        <w:rPr>
          <w:sz w:val="24"/>
        </w:rPr>
        <w:t xml:space="preserve">aktuell </w:t>
      </w:r>
      <w:r>
        <w:rPr>
          <w:sz w:val="24"/>
        </w:rPr>
        <w:t xml:space="preserve">erscheint </w:t>
      </w:r>
      <w:r>
        <w:rPr>
          <w:sz w:val="24"/>
        </w:rPr>
        <w:t xml:space="preserve">zusätzlich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Zahlen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Karte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Grafik </w:t>
      </w:r>
      <w:r>
        <w:rPr>
          <w:sz w:val="24"/>
        </w:rPr>
        <w:t xml:space="preserve">zum </w:t>
      </w:r>
      <w:r>
        <w:rPr>
          <w:sz w:val="24"/>
        </w:rPr>
        <w:t xml:space="preserve">Verlauf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Zeit. </w:t>
      </w:r>
      <w:r>
        <w:rPr>
          <w:sz w:val="24"/>
        </w:rPr>
        <w:t xml:space="preserve"> </w:t>
      </w:r>
      <w:r>
        <w:rPr>
          <w:sz w:val="24"/>
        </w:rPr>
        <w:t xml:space="preserve">Der </w:t>
      </w:r>
      <w:r>
        <w:rPr>
          <w:sz w:val="24"/>
        </w:rPr>
        <w:t xml:space="preserve">Text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Internetseite </w:t>
      </w:r>
      <w:r>
        <w:rPr>
          <w:sz w:val="24"/>
        </w:rPr>
        <w:t xml:space="preserve">zu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wurde </w:t>
      </w:r>
      <w:r>
        <w:rPr>
          <w:sz w:val="24"/>
        </w:rPr>
        <w:t xml:space="preserve">überarbeitet,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Abt.3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Überarbeitung </w:t>
      </w:r>
      <w:r>
        <w:rPr>
          <w:sz w:val="24"/>
        </w:rPr>
        <w:t xml:space="preserve">prüfen. </w:t>
      </w:r>
      <w:r>
        <w:rPr>
          <w:sz w:val="24"/>
        </w:rPr>
        <w:t xml:space="preserve">TODO: </w:t>
      </w:r>
      <w:r>
        <w:rPr>
          <w:sz w:val="24"/>
        </w:rPr>
        <w:t xml:space="preserve">Kommentierung </w:t>
      </w:r>
      <w:r>
        <w:rPr>
          <w:sz w:val="24"/>
        </w:rPr>
        <w:t xml:space="preserve">des </w:t>
      </w:r>
      <w:r>
        <w:rPr>
          <w:sz w:val="24"/>
        </w:rPr>
        <w:t xml:space="preserve">Textes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durch </w:t>
      </w:r>
      <w:r>
        <w:rPr>
          <w:sz w:val="24"/>
        </w:rPr>
        <w:t xml:space="preserve">Abt.1 </w:t>
      </w:r>
      <w:r>
        <w:rPr>
          <w:sz w:val="24"/>
        </w:rPr>
        <w:t xml:space="preserve">und </w:t>
      </w:r>
      <w:r>
        <w:rPr>
          <w:sz w:val="24"/>
        </w:rPr>
        <w:t xml:space="preserve">Abt.3 </w:t>
      </w:r>
    </w:p>
    <w:p>
      <w:r>
        <w:t>*****</w:t>
      </w:r>
    </w:p>
    <w:p>
      <w:pPr>
        <w:pStyle w:val="Heading2"/>
      </w:pPr>
      <w:r>
        <w:t>362_Ergebnisprotokoll_Krisenstabssitzung_2021-01-04.pdf - Page: 5</w:t>
      </w:r>
    </w:p>
    <w:p>
      <w:r>
        <w:rPr>
          <w:sz w:val="24"/>
        </w:rPr>
        <w:t xml:space="preserve">ternetseite </w:t>
      </w:r>
      <w:r>
        <w:rPr>
          <w:sz w:val="24"/>
        </w:rPr>
        <w:t xml:space="preserve">zu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wurde </w:t>
      </w:r>
      <w:r>
        <w:rPr>
          <w:sz w:val="24"/>
        </w:rPr>
        <w:t xml:space="preserve">überarbeitet,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Abt.3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Überarbeitung </w:t>
      </w:r>
      <w:r>
        <w:rPr>
          <w:sz w:val="24"/>
        </w:rPr>
        <w:t xml:space="preserve">prüfen. </w:t>
      </w:r>
      <w:r>
        <w:rPr>
          <w:sz w:val="24"/>
        </w:rPr>
        <w:t xml:space="preserve">TODO: </w:t>
      </w:r>
      <w:r>
        <w:rPr>
          <w:sz w:val="24"/>
        </w:rPr>
        <w:t xml:space="preserve">Kommentierung </w:t>
      </w:r>
      <w:r>
        <w:rPr>
          <w:sz w:val="24"/>
        </w:rPr>
        <w:t xml:space="preserve">des </w:t>
      </w:r>
      <w:r>
        <w:rPr>
          <w:sz w:val="24"/>
        </w:rPr>
        <w:t xml:space="preserve">Textes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durch </w:t>
      </w:r>
      <w:r>
        <w:rPr>
          <w:sz w:val="24"/>
        </w:rPr>
        <w:t xml:space="preserve">Abt.1 </w:t>
      </w:r>
      <w:r>
        <w:rPr>
          <w:sz w:val="24"/>
        </w:rPr>
        <w:t xml:space="preserve">und </w:t>
      </w:r>
      <w:r>
        <w:rPr>
          <w:sz w:val="24"/>
        </w:rPr>
        <w:t xml:space="preserve">Abt.3 </w:t>
      </w:r>
      <w:r>
        <w:rPr>
          <w:sz w:val="24"/>
        </w:rPr>
        <w:t xml:space="preserve">Pressestelle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08.01.2021,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Frage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e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| </w:t>
      </w:r>
      <w:r>
        <w:rPr>
          <w:sz w:val="24"/>
        </w:rPr>
        <w:t xml:space="preserve">FG38 </w:t>
      </w:r>
      <w:r>
        <w:rPr>
          <w:sz w:val="24"/>
        </w:rPr>
        <w:t xml:space="preserve">Genesene?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08.01.2021,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Frage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e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| </w:t>
      </w:r>
      <w:r>
        <w:rPr>
          <w:sz w:val="24"/>
        </w:rPr>
        <w:t xml:space="preserve">FG38 </w:t>
      </w:r>
      <w:r>
        <w:rPr>
          <w:sz w:val="24"/>
        </w:rPr>
        <w:t xml:space="preserve">Genesene?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(Bewertung?)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Meeting </w:t>
      </w:r>
      <w:r>
        <w:rPr>
          <w:sz w:val="24"/>
        </w:rPr>
        <w:t xml:space="preserve">(06.01.2021; </w:t>
      </w:r>
      <w:r>
        <w:rPr>
          <w:sz w:val="24"/>
        </w:rPr>
        <w:t xml:space="preserve">14:30 </w:t>
      </w:r>
      <w:r>
        <w:rPr>
          <w:sz w:val="24"/>
        </w:rPr>
        <w:t xml:space="preserve">Uhr; </w:t>
      </w:r>
      <w:r>
        <w:rPr>
          <w:sz w:val="24"/>
        </w:rPr>
        <w:t xml:space="preserve">TN: </w:t>
      </w:r>
      <w:r>
        <w:rPr>
          <w:sz w:val="24"/>
        </w:rPr>
        <w:t xml:space="preserve">u </w:t>
      </w:r>
      <w:r>
        <w:rPr>
          <w:sz w:val="24"/>
        </w:rPr>
        <w:t xml:space="preserve">)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Frage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e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| </w:t>
      </w:r>
      <w:r>
        <w:rPr>
          <w:sz w:val="24"/>
        </w:rPr>
        <w:t xml:space="preserve">FG38 </w:t>
      </w:r>
      <w:r>
        <w:rPr>
          <w:sz w:val="24"/>
        </w:rPr>
        <w:t xml:space="preserve">Genesene?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(Bewertung?)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Meeting </w:t>
      </w:r>
      <w:r>
        <w:rPr>
          <w:sz w:val="24"/>
        </w:rPr>
        <w:t xml:space="preserve">(06.01.2021; </w:t>
      </w:r>
      <w:r>
        <w:rPr>
          <w:sz w:val="24"/>
        </w:rPr>
        <w:t xml:space="preserve">14:30 </w:t>
      </w:r>
      <w:r>
        <w:rPr>
          <w:sz w:val="24"/>
        </w:rPr>
        <w:t xml:space="preserve">Uhr; </w:t>
      </w:r>
      <w:r>
        <w:rPr>
          <w:sz w:val="24"/>
        </w:rPr>
        <w:t xml:space="preserve">TN: </w:t>
      </w:r>
      <w:r>
        <w:rPr>
          <w:sz w:val="24"/>
        </w:rPr>
        <w:t xml:space="preserve">u </w:t>
      </w:r>
      <w:r>
        <w:rPr>
          <w:sz w:val="24"/>
        </w:rPr>
        <w:t xml:space="preserve">)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Meeting </w:t>
      </w:r>
      <w:r>
        <w:rPr>
          <w:sz w:val="24"/>
        </w:rPr>
        <w:t xml:space="preserve">(06.01.2021; </w:t>
      </w:r>
      <w:r>
        <w:rPr>
          <w:sz w:val="24"/>
        </w:rPr>
        <w:t xml:space="preserve">14:30 </w:t>
      </w:r>
      <w:r>
        <w:rPr>
          <w:sz w:val="24"/>
        </w:rPr>
        <w:t xml:space="preserve">Uhr; </w:t>
      </w:r>
      <w:r>
        <w:rPr>
          <w:sz w:val="24"/>
        </w:rPr>
        <w:t xml:space="preserve">TN: </w:t>
      </w:r>
      <w:r>
        <w:rPr>
          <w:sz w:val="24"/>
        </w:rPr>
        <w:t xml:space="preserve">u </w:t>
      </w:r>
      <w:r>
        <w:rPr>
          <w:sz w:val="24"/>
        </w:rPr>
        <w:t xml:space="preserve">)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(Bewertung?)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(Bewertung?)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HSC </w:t>
      </w:r>
      <w:r>
        <w:rPr>
          <w:sz w:val="24"/>
        </w:rPr>
        <w:t xml:space="preserve">Meeting </w:t>
      </w:r>
      <w:r>
        <w:rPr>
          <w:sz w:val="24"/>
        </w:rPr>
        <w:t xml:space="preserve">(06.01.2021; </w:t>
      </w:r>
      <w:r>
        <w:rPr>
          <w:sz w:val="24"/>
        </w:rPr>
        <w:t xml:space="preserve">14:30 </w:t>
      </w:r>
      <w:r>
        <w:rPr>
          <w:sz w:val="24"/>
        </w:rPr>
        <w:t xml:space="preserve">Uhr; </w:t>
      </w:r>
      <w:r>
        <w:rPr>
          <w:sz w:val="24"/>
        </w:rPr>
        <w:t xml:space="preserve">TN: </w:t>
      </w:r>
      <w:r>
        <w:rPr>
          <w:sz w:val="24"/>
        </w:rPr>
        <w:t xml:space="preserve">)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 </w:t>
      </w:r>
    </w:p>
    <w:p>
      <w:r>
        <w:t>*****</w:t>
      </w:r>
    </w:p>
    <w:p>
      <w:pPr>
        <w:pStyle w:val="Heading2"/>
      </w:pPr>
      <w:r>
        <w:t>363_Agenda_AG-nCoV-Sitzung_2021-01-06.pdf - Page: 2</w:t>
      </w:r>
    </w:p>
    <w:p>
      <w:r>
        <w:rPr>
          <w:sz w:val="24"/>
        </w:rPr>
        <w:t xml:space="preserve">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Positive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(Bewertung?)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HSC </w:t>
      </w:r>
      <w:r>
        <w:rPr>
          <w:sz w:val="24"/>
        </w:rPr>
        <w:t xml:space="preserve">Meeting </w:t>
      </w:r>
      <w:r>
        <w:rPr>
          <w:sz w:val="24"/>
        </w:rPr>
        <w:t xml:space="preserve">(06.01.2021; </w:t>
      </w:r>
      <w:r>
        <w:rPr>
          <w:sz w:val="24"/>
        </w:rPr>
        <w:t xml:space="preserve">14:30 </w:t>
      </w:r>
      <w:r>
        <w:rPr>
          <w:sz w:val="24"/>
        </w:rPr>
        <w:t xml:space="preserve">Uhr; </w:t>
      </w:r>
      <w:r>
        <w:rPr>
          <w:sz w:val="24"/>
        </w:rPr>
        <w:t xml:space="preserve">TN: </w:t>
      </w:r>
      <w:r>
        <w:rPr>
          <w:sz w:val="24"/>
        </w:rPr>
        <w:t xml:space="preserve">)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 </w:t>
      </w:r>
      <w:r>
        <w:rPr>
          <w:sz w:val="24"/>
        </w:rPr>
        <w:t xml:space="preserve">08.01.2021, </w:t>
      </w:r>
      <w:r>
        <w:rPr>
          <w:sz w:val="24"/>
        </w:rPr>
        <w:t xml:space="preserve">11:00 </w:t>
      </w:r>
    </w:p>
    <w:p>
      <w:r>
        <w:t>*****</w:t>
      </w:r>
    </w:p>
    <w:p>
      <w:pPr>
        <w:pStyle w:val="Heading2"/>
      </w:pPr>
      <w:r>
        <w:t>364_Ergebnisprotokoll_Krisenstabssitzung_2021-01-06.pdf - Page: 3</w:t>
      </w:r>
    </w:p>
    <w:p>
      <w:r>
        <w:rPr>
          <w:sz w:val="24"/>
        </w:rPr>
        <w:t xml:space="preserve">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1.808.647 </w:t>
      </w:r>
      <w:r>
        <w:rPr>
          <w:sz w:val="24"/>
        </w:rPr>
        <w:t xml:space="preserve">(+21.237), </w:t>
      </w:r>
      <w:r>
        <w:rPr>
          <w:sz w:val="24"/>
        </w:rPr>
        <w:t xml:space="preserve">davon </w:t>
      </w:r>
      <w:r>
        <w:rPr>
          <w:sz w:val="24"/>
        </w:rPr>
        <w:t xml:space="preserve">36.537 </w:t>
      </w:r>
      <w:r>
        <w:rPr>
          <w:sz w:val="24"/>
        </w:rPr>
        <w:t xml:space="preserve">Todesfälle </w:t>
      </w:r>
      <w:r>
        <w:rPr>
          <w:sz w:val="24"/>
        </w:rPr>
        <w:t xml:space="preserve">(+1.019), </w:t>
      </w:r>
      <w:r>
        <w:rPr>
          <w:sz w:val="24"/>
        </w:rPr>
        <w:t xml:space="preserve">7-Tage-Inzidenz </w:t>
      </w:r>
      <w:r>
        <w:rPr>
          <w:sz w:val="24"/>
        </w:rPr>
        <w:t xml:space="preserve">127/100.000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4-Tage-R=0,61; </w:t>
      </w:r>
      <w:r>
        <w:rPr>
          <w:sz w:val="24"/>
        </w:rPr>
        <w:t xml:space="preserve">7-Tage-R=0,83: </w:t>
      </w:r>
      <w:r>
        <w:rPr>
          <w:sz w:val="24"/>
        </w:rPr>
        <w:t xml:space="preserve">R-Wert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316.962 </w:t>
      </w:r>
      <w:r>
        <w:rPr>
          <w:sz w:val="24"/>
        </w:rPr>
        <w:t xml:space="preserve">(+44.563)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5.678 </w:t>
      </w:r>
      <w:r>
        <w:rPr>
          <w:sz w:val="24"/>
        </w:rPr>
        <w:t xml:space="preserve">(-66)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jedoch </w:t>
      </w:r>
      <w:r>
        <w:rPr>
          <w:sz w:val="24"/>
        </w:rPr>
        <w:t xml:space="preserve">fast </w:t>
      </w:r>
      <w:r>
        <w:rPr>
          <w:sz w:val="24"/>
        </w:rPr>
        <w:t xml:space="preserve">37% </w:t>
      </w:r>
      <w:r>
        <w:rPr>
          <w:sz w:val="24"/>
        </w:rPr>
        <w:t xml:space="preserve">versterben, </w:t>
      </w:r>
      <w:r>
        <w:rPr>
          <w:sz w:val="24"/>
        </w:rPr>
        <w:t xml:space="preserve">keine </w:t>
      </w:r>
      <w:r>
        <w:rPr>
          <w:sz w:val="24"/>
        </w:rPr>
        <w:t xml:space="preserve">Entwarnung,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hoch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Inzidenzen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dort </w:t>
      </w:r>
      <w:r>
        <w:rPr>
          <w:sz w:val="24"/>
        </w:rPr>
        <w:t xml:space="preserve">leichte </w:t>
      </w:r>
      <w:r>
        <w:rPr>
          <w:sz w:val="24"/>
        </w:rPr>
        <w:t xml:space="preserve">Entspannung.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 </w:t>
      </w:r>
    </w:p>
    <w:p>
      <w:r>
        <w:t>*****</w:t>
      </w:r>
    </w:p>
    <w:p>
      <w:pPr>
        <w:pStyle w:val="Heading2"/>
      </w:pPr>
      <w:r>
        <w:t>364_Ergebnisprotokoll_Krisenstabssitzung_2021-01-06.pdf - Page: 3</w:t>
      </w:r>
    </w:p>
    <w:p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ZIG1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1.808.647 </w:t>
      </w:r>
      <w:r>
        <w:rPr>
          <w:sz w:val="24"/>
        </w:rPr>
        <w:t xml:space="preserve">(+21.237), </w:t>
      </w:r>
      <w:r>
        <w:rPr>
          <w:sz w:val="24"/>
        </w:rPr>
        <w:t xml:space="preserve">davon </w:t>
      </w:r>
      <w:r>
        <w:rPr>
          <w:sz w:val="24"/>
        </w:rPr>
        <w:t xml:space="preserve">36.537 </w:t>
      </w:r>
      <w:r>
        <w:rPr>
          <w:sz w:val="24"/>
        </w:rPr>
        <w:t xml:space="preserve">Todesfälle </w:t>
      </w:r>
      <w:r>
        <w:rPr>
          <w:sz w:val="24"/>
        </w:rPr>
        <w:t xml:space="preserve">(+1.019), </w:t>
      </w:r>
      <w:r>
        <w:rPr>
          <w:sz w:val="24"/>
        </w:rPr>
        <w:t xml:space="preserve">7-Tage-Inzidenz </w:t>
      </w:r>
      <w:r>
        <w:rPr>
          <w:sz w:val="24"/>
        </w:rPr>
        <w:t xml:space="preserve">127/100.000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4-Tage-R=0,61; </w:t>
      </w:r>
      <w:r>
        <w:rPr>
          <w:sz w:val="24"/>
        </w:rPr>
        <w:t xml:space="preserve">7-Tage-R=0,83: </w:t>
      </w:r>
      <w:r>
        <w:rPr>
          <w:sz w:val="24"/>
        </w:rPr>
        <w:t xml:space="preserve">R-Wert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316.962 </w:t>
      </w:r>
      <w:r>
        <w:rPr>
          <w:sz w:val="24"/>
        </w:rPr>
        <w:t xml:space="preserve">(+44.563)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5.678 </w:t>
      </w:r>
      <w:r>
        <w:rPr>
          <w:sz w:val="24"/>
        </w:rPr>
        <w:t xml:space="preserve">(-66)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jedoch </w:t>
      </w:r>
      <w:r>
        <w:rPr>
          <w:sz w:val="24"/>
        </w:rPr>
        <w:t xml:space="preserve">fast </w:t>
      </w:r>
      <w:r>
        <w:rPr>
          <w:sz w:val="24"/>
        </w:rPr>
        <w:t xml:space="preserve">37% </w:t>
      </w:r>
      <w:r>
        <w:rPr>
          <w:sz w:val="24"/>
        </w:rPr>
        <w:t xml:space="preserve">versterben, </w:t>
      </w:r>
      <w:r>
        <w:rPr>
          <w:sz w:val="24"/>
        </w:rPr>
        <w:t xml:space="preserve">keine </w:t>
      </w:r>
      <w:r>
        <w:rPr>
          <w:sz w:val="24"/>
        </w:rPr>
        <w:t xml:space="preserve">Entwarnung,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hoch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Inzidenzen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dort </w:t>
      </w:r>
      <w:r>
        <w:rPr>
          <w:sz w:val="24"/>
        </w:rPr>
        <w:t xml:space="preserve">leichte </w:t>
      </w:r>
      <w:r>
        <w:rPr>
          <w:sz w:val="24"/>
        </w:rPr>
        <w:t xml:space="preserve">Entspannung.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Kreis </w:t>
      </w:r>
      <w:r>
        <w:rPr>
          <w:sz w:val="24"/>
        </w:rPr>
        <w:t xml:space="preserve">mit </w:t>
      </w:r>
      <w:r>
        <w:rPr>
          <w:sz w:val="24"/>
        </w:rPr>
        <w:t xml:space="preserve">Inziden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Terminhinweise: </w:t>
      </w:r>
      <w:r>
        <w:rPr>
          <w:sz w:val="24"/>
        </w:rPr>
        <w:t xml:space="preserve">am </w:t>
      </w:r>
      <w:r>
        <w:rPr>
          <w:sz w:val="24"/>
        </w:rPr>
        <w:t xml:space="preserve">Samstag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Town </w:t>
      </w:r>
      <w:r>
        <w:rPr>
          <w:sz w:val="24"/>
        </w:rPr>
        <w:t xml:space="preserve">Hall </w:t>
      </w:r>
      <w:r>
        <w:rPr>
          <w:sz w:val="24"/>
        </w:rPr>
        <w:t xml:space="preserve">Meeting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Terminhinweise: </w:t>
      </w:r>
      <w:r>
        <w:rPr>
          <w:sz w:val="24"/>
        </w:rPr>
        <w:t xml:space="preserve">am </w:t>
      </w:r>
      <w:r>
        <w:rPr>
          <w:sz w:val="24"/>
        </w:rPr>
        <w:t xml:space="preserve">Samstag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Town </w:t>
      </w:r>
      <w:r>
        <w:rPr>
          <w:sz w:val="24"/>
        </w:rPr>
        <w:t xml:space="preserve">Hall </w:t>
      </w:r>
      <w:r>
        <w:rPr>
          <w:sz w:val="24"/>
        </w:rPr>
        <w:t xml:space="preserve">Meeting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Terminhinweise: </w:t>
      </w:r>
      <w:r>
        <w:rPr>
          <w:sz w:val="24"/>
        </w:rPr>
        <w:t xml:space="preserve">am </w:t>
      </w:r>
      <w:r>
        <w:rPr>
          <w:sz w:val="24"/>
        </w:rPr>
        <w:t xml:space="preserve">Samstag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Town </w:t>
      </w:r>
      <w:r>
        <w:rPr>
          <w:sz w:val="24"/>
        </w:rPr>
        <w:t xml:space="preserve">Hall </w:t>
      </w:r>
      <w:r>
        <w:rPr>
          <w:sz w:val="24"/>
        </w:rPr>
        <w:t xml:space="preserve">Meeting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rminhinweise: </w:t>
      </w:r>
      <w:r>
        <w:rPr>
          <w:sz w:val="24"/>
        </w:rPr>
        <w:t xml:space="preserve">am </w:t>
      </w:r>
      <w:r>
        <w:rPr>
          <w:sz w:val="24"/>
        </w:rPr>
        <w:t xml:space="preserve">Samstag </w:t>
      </w:r>
      <w:r>
        <w:rPr>
          <w:sz w:val="24"/>
        </w:rPr>
        <w:t xml:space="preserve">findet </w:t>
      </w:r>
      <w:r>
        <w:rPr>
          <w:sz w:val="24"/>
        </w:rPr>
        <w:t xml:space="preserve">ein </w:t>
      </w:r>
      <w:r>
        <w:rPr>
          <w:sz w:val="24"/>
        </w:rPr>
        <w:t xml:space="preserve">Town </w:t>
      </w:r>
      <w:r>
        <w:rPr>
          <w:sz w:val="24"/>
        </w:rPr>
        <w:t xml:space="preserve">Hall </w:t>
      </w:r>
      <w:r>
        <w:rPr>
          <w:sz w:val="24"/>
        </w:rPr>
        <w:t xml:space="preserve">Meeting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angesprochen. </w:t>
      </w:r>
      <w:r>
        <w:rPr>
          <w:sz w:val="24"/>
        </w:rPr>
        <w:t xml:space="preserve">o </w:t>
      </w:r>
      <w:r>
        <w:rPr>
          <w:sz w:val="24"/>
        </w:rPr>
        <w:t xml:space="preserve">Konzept, </w:t>
      </w:r>
      <w:r>
        <w:rPr>
          <w:sz w:val="24"/>
        </w:rPr>
        <w:t xml:space="preserve">wie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l </w:t>
      </w:r>
      <w:r>
        <w:rPr>
          <w:sz w:val="24"/>
        </w:rPr>
        <w:t xml:space="preserve">Meeting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und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angesprochen. </w:t>
      </w:r>
      <w:r>
        <w:rPr>
          <w:sz w:val="24"/>
        </w:rPr>
        <w:t xml:space="preserve">o </w:t>
      </w:r>
      <w:r>
        <w:rPr>
          <w:sz w:val="24"/>
        </w:rPr>
        <w:t xml:space="preserve">Konzept, </w:t>
      </w:r>
      <w:r>
        <w:rPr>
          <w:sz w:val="24"/>
        </w:rPr>
        <w:t xml:space="preserve">wie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ausgeweitet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Apotheker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PEI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14.01.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angesprochen. </w:t>
      </w:r>
      <w:r>
        <w:rPr>
          <w:sz w:val="24"/>
        </w:rPr>
        <w:t xml:space="preserve">o </w:t>
      </w:r>
      <w:r>
        <w:rPr>
          <w:sz w:val="24"/>
        </w:rPr>
        <w:t xml:space="preserve">Konzept, </w:t>
      </w:r>
      <w:r>
        <w:rPr>
          <w:sz w:val="24"/>
        </w:rPr>
        <w:t xml:space="preserve">wie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ausgeweitet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soll </w:t>
      </w:r>
      <w:r>
        <w:rPr>
          <w:sz w:val="24"/>
        </w:rPr>
        <w:t xml:space="preserve">bi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4.01. </w:t>
      </w:r>
      <w:r>
        <w:rPr>
          <w:sz w:val="24"/>
        </w:rPr>
        <w:t xml:space="preserve">findet </w:t>
      </w:r>
      <w:r>
        <w:rPr>
          <w:sz w:val="24"/>
        </w:rPr>
        <w:t xml:space="preserve">eine </w:t>
      </w:r>
      <w:r>
        <w:rPr>
          <w:sz w:val="24"/>
        </w:rPr>
        <w:t xml:space="preserve">RKI-Pressekonferenz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angesprochen. </w:t>
      </w:r>
      <w:r>
        <w:rPr>
          <w:sz w:val="24"/>
        </w:rPr>
        <w:t xml:space="preserve">o </w:t>
      </w:r>
      <w:r>
        <w:rPr>
          <w:sz w:val="24"/>
        </w:rPr>
        <w:t xml:space="preserve">Konzept, </w:t>
      </w:r>
      <w:r>
        <w:rPr>
          <w:sz w:val="24"/>
        </w:rPr>
        <w:t xml:space="preserve">wie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ausgeweitet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finalisiert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364_Ergebnisprotokoll_Krisenstabssitzung_2021-01-06.pdf - Page: 7</w:t>
      </w:r>
    </w:p>
    <w:p>
      <w:r>
        <w:rPr>
          <w:sz w:val="24"/>
        </w:rPr>
        <w:t xml:space="preserve">Pressekonferenz </w:t>
      </w:r>
      <w:r>
        <w:rPr>
          <w:sz w:val="24"/>
        </w:rPr>
        <w:t xml:space="preserve">statt.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Möglichkeit </w:t>
      </w:r>
      <w:r>
        <w:rPr>
          <w:sz w:val="24"/>
        </w:rPr>
        <w:t xml:space="preserve">genutzt </w:t>
      </w:r>
      <w:r>
        <w:rPr>
          <w:sz w:val="24"/>
        </w:rPr>
        <w:t xml:space="preserve">6 </w:t>
      </w:r>
      <w:r>
        <w:rPr>
          <w:sz w:val="24"/>
        </w:rPr>
        <w:t xml:space="preserve">statt </w:t>
      </w:r>
      <w:r>
        <w:rPr>
          <w:sz w:val="24"/>
        </w:rPr>
        <w:t xml:space="preserve">5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pro </w:t>
      </w:r>
      <w:r>
        <w:rPr>
          <w:sz w:val="24"/>
        </w:rPr>
        <w:t xml:space="preserve">Einheit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verimpfen?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Kenntnis </w:t>
      </w:r>
      <w:r>
        <w:rPr>
          <w:sz w:val="24"/>
        </w:rPr>
        <w:t xml:space="preserve">von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Möglichkeit </w:t>
      </w:r>
      <w:r>
        <w:rPr>
          <w:sz w:val="24"/>
        </w:rPr>
        <w:t xml:space="preserve">zunehmend </w:t>
      </w:r>
      <w:r>
        <w:rPr>
          <w:sz w:val="24"/>
        </w:rPr>
        <w:t xml:space="preserve">genutzt.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Impfmonitoring. </w:t>
      </w:r>
      <w:r>
        <w:rPr>
          <w:sz w:val="24"/>
        </w:rPr>
        <w:t xml:space="preserve"> </w:t>
      </w:r>
      <w:r>
        <w:rPr>
          <w:sz w:val="24"/>
        </w:rPr>
        <w:t xml:space="preserve">Sehr </w:t>
      </w:r>
      <w:r>
        <w:rPr>
          <w:sz w:val="24"/>
        </w:rPr>
        <w:t xml:space="preserve">unterschiedlich, </w:t>
      </w:r>
      <w:r>
        <w:rPr>
          <w:sz w:val="24"/>
        </w:rPr>
        <w:t xml:space="preserve">wie </w:t>
      </w:r>
      <w:r>
        <w:rPr>
          <w:sz w:val="24"/>
        </w:rPr>
        <w:t xml:space="preserve">mit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umgegangen </w:t>
      </w:r>
      <w:r>
        <w:rPr>
          <w:sz w:val="24"/>
        </w:rPr>
        <w:t xml:space="preserve">wird: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werden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vorgehalten,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wird </w:t>
      </w:r>
      <w:r>
        <w:rPr>
          <w:sz w:val="24"/>
        </w:rPr>
        <w:t xml:space="preserve">alles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Lieferungen </w:t>
      </w:r>
      <w:r>
        <w:rPr>
          <w:sz w:val="24"/>
        </w:rPr>
        <w:t xml:space="preserve">gewartet.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und </w:t>
      </w:r>
      <w:r>
        <w:rPr>
          <w:sz w:val="24"/>
        </w:rPr>
        <w:t xml:space="preserve">Auswirkungen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molekularer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RKI </w:t>
      </w:r>
      <w:r>
        <w:rPr>
          <w:sz w:val="24"/>
        </w:rPr>
        <w:t xml:space="preserve">konkret </w:t>
      </w:r>
      <w:r>
        <w:rPr>
          <w:sz w:val="24"/>
        </w:rPr>
        <w:t xml:space="preserve">angesprochen. </w:t>
      </w:r>
      <w:r>
        <w:rPr>
          <w:sz w:val="24"/>
        </w:rPr>
        <w:t xml:space="preserve">o </w:t>
      </w:r>
      <w:r>
        <w:rPr>
          <w:sz w:val="24"/>
        </w:rPr>
        <w:t xml:space="preserve">Konzept, </w:t>
      </w:r>
      <w:r>
        <w:rPr>
          <w:sz w:val="24"/>
        </w:rPr>
        <w:t xml:space="preserve">wie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letzten </w:t>
      </w:r>
      <w:r>
        <w:rPr>
          <w:sz w:val="24"/>
        </w:rPr>
        <w:t xml:space="preserve">Jahr </w:t>
      </w:r>
      <w:r>
        <w:rPr>
          <w:sz w:val="24"/>
        </w:rPr>
        <w:t xml:space="preserve">ausgeweitet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finalisiert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Vorbereitungen </w:t>
      </w:r>
      <w:r>
        <w:rPr>
          <w:sz w:val="24"/>
        </w:rPr>
        <w:t xml:space="preserve">bei </w:t>
      </w:r>
      <w:r>
        <w:rPr>
          <w:sz w:val="24"/>
        </w:rPr>
        <w:t xml:space="preserve">MF1 </w:t>
      </w:r>
    </w:p>
    <w:p>
      <w:r>
        <w:t>*****</w:t>
      </w:r>
    </w:p>
    <w:p>
      <w:pPr>
        <w:pStyle w:val="Heading2"/>
      </w:pPr>
      <w:r>
        <w:t>364_Ergebnisprotokoll_Krisenstabssitzung_2021-01-06.pdf - Page: 8</w:t>
      </w:r>
    </w:p>
    <w:p>
      <w:r>
        <w:rPr>
          <w:sz w:val="24"/>
        </w:rPr>
        <w:t xml:space="preserve">eil </w:t>
      </w:r>
      <w:r>
        <w:rPr>
          <w:sz w:val="24"/>
        </w:rPr>
        <w:t xml:space="preserve">der </w:t>
      </w:r>
      <w:r>
        <w:rPr>
          <w:sz w:val="24"/>
        </w:rPr>
        <w:t xml:space="preserve">privaten </w:t>
      </w:r>
      <w:r>
        <w:rPr>
          <w:sz w:val="24"/>
        </w:rPr>
        <w:t xml:space="preserve">Labore </w:t>
      </w:r>
      <w:r>
        <w:rPr>
          <w:sz w:val="24"/>
        </w:rPr>
        <w:t xml:space="preserve">nutzt </w:t>
      </w:r>
      <w:r>
        <w:rPr>
          <w:sz w:val="24"/>
        </w:rPr>
        <w:t xml:space="preserve">diese </w:t>
      </w:r>
      <w:r>
        <w:rPr>
          <w:sz w:val="24"/>
        </w:rPr>
        <w:t xml:space="preserve">nicht.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UK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Proxi </w:t>
      </w:r>
      <w:r>
        <w:rPr>
          <w:sz w:val="24"/>
        </w:rPr>
        <w:t xml:space="preserve">umso </w:t>
      </w:r>
      <w:r>
        <w:rPr>
          <w:sz w:val="24"/>
        </w:rPr>
        <w:t xml:space="preserve">schlechter, </w:t>
      </w:r>
      <w:r>
        <w:rPr>
          <w:sz w:val="24"/>
        </w:rPr>
        <w:t xml:space="preserve">je </w:t>
      </w:r>
      <w:r>
        <w:rPr>
          <w:sz w:val="24"/>
        </w:rPr>
        <w:t xml:space="preserve">älter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sind.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wurden </w:t>
      </w:r>
      <w:r>
        <w:rPr>
          <w:sz w:val="24"/>
        </w:rPr>
        <w:t xml:space="preserve">50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Dresden </w:t>
      </w:r>
      <w:r>
        <w:rPr>
          <w:sz w:val="24"/>
        </w:rPr>
        <w:t xml:space="preserve">untersucht </w:t>
      </w:r>
      <w:r>
        <w:rPr>
          <w:sz w:val="24"/>
        </w:rPr>
        <w:t xml:space="preserve">mit </w:t>
      </w:r>
      <w:r>
        <w:rPr>
          <w:sz w:val="24"/>
        </w:rPr>
        <w:t xml:space="preserve">keiner </w:t>
      </w:r>
      <w:r>
        <w:rPr>
          <w:sz w:val="24"/>
        </w:rPr>
        <w:t xml:space="preserve">hohen </w:t>
      </w:r>
      <w:r>
        <w:rPr>
          <w:sz w:val="24"/>
        </w:rPr>
        <w:t xml:space="preserve">Trefferquote.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davon </w:t>
      </w:r>
      <w:r>
        <w:rPr>
          <w:sz w:val="24"/>
        </w:rPr>
        <w:t xml:space="preserve">auszugehen, </w:t>
      </w:r>
      <w:r>
        <w:rPr>
          <w:sz w:val="24"/>
        </w:rPr>
        <w:t xml:space="preserve">dass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noch </w:t>
      </w:r>
      <w:r>
        <w:rPr>
          <w:sz w:val="24"/>
        </w:rPr>
        <w:t xml:space="preserve">weitere </w:t>
      </w:r>
      <w:r>
        <w:rPr>
          <w:sz w:val="24"/>
        </w:rPr>
        <w:t xml:space="preserve">Varianten </w:t>
      </w:r>
      <w:r>
        <w:rPr>
          <w:sz w:val="24"/>
        </w:rPr>
        <w:t xml:space="preserve">dazu </w:t>
      </w:r>
      <w:r>
        <w:rPr>
          <w:sz w:val="24"/>
        </w:rPr>
        <w:t xml:space="preserve">kommen </w:t>
      </w:r>
      <w:r>
        <w:rPr>
          <w:sz w:val="24"/>
        </w:rPr>
        <w:t xml:space="preserve">werden.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Gesamtgenomanalyse </w:t>
      </w:r>
      <w:r>
        <w:rPr>
          <w:sz w:val="24"/>
        </w:rPr>
        <w:t xml:space="preserve">können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entdeckt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sz w:val="24"/>
        </w:rPr>
        <w:t xml:space="preserve">Varianten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ToDo: </w:t>
      </w:r>
      <w:r>
        <w:rPr>
          <w:sz w:val="24"/>
        </w:rPr>
        <w:t xml:space="preserve">Lagezentrum </w:t>
      </w:r>
      <w:r>
        <w:rPr>
          <w:sz w:val="24"/>
        </w:rPr>
        <w:t xml:space="preserve">soll </w:t>
      </w:r>
      <w:r>
        <w:rPr>
          <w:sz w:val="24"/>
        </w:rPr>
        <w:t xml:space="preserve">Beschlüsse </w:t>
      </w:r>
      <w:r>
        <w:rPr>
          <w:sz w:val="24"/>
        </w:rPr>
        <w:t xml:space="preserve">vom </w:t>
      </w:r>
      <w:r>
        <w:rPr>
          <w:sz w:val="24"/>
        </w:rPr>
        <w:t xml:space="preserve">5.1. </w:t>
      </w:r>
      <w:r>
        <w:rPr>
          <w:sz w:val="24"/>
        </w:rPr>
        <w:t xml:space="preserve">Punkt </w:t>
      </w:r>
      <w:r>
        <w:rPr>
          <w:sz w:val="24"/>
        </w:rPr>
        <w:t xml:space="preserve">für </w:t>
      </w:r>
      <w:r>
        <w:rPr>
          <w:sz w:val="24"/>
        </w:rPr>
        <w:t xml:space="preserve">Punkt </w:t>
      </w:r>
      <w:r>
        <w:rPr>
          <w:sz w:val="24"/>
        </w:rPr>
        <w:t xml:space="preserve">durchgehen </w:t>
      </w:r>
      <w:r>
        <w:rPr>
          <w:sz w:val="24"/>
        </w:rPr>
        <w:t xml:space="preserve">und </w:t>
      </w:r>
      <w:r>
        <w:rPr>
          <w:sz w:val="24"/>
        </w:rPr>
        <w:t xml:space="preserve">überlegen, </w:t>
      </w:r>
      <w:r>
        <w:rPr>
          <w:sz w:val="24"/>
        </w:rPr>
        <w:t xml:space="preserve">ob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entstehen. </w:t>
      </w:r>
      <w:r>
        <w:rPr>
          <w:sz w:val="24"/>
        </w:rPr>
        <w:t xml:space="preserve">Falls </w:t>
      </w:r>
      <w:r>
        <w:rPr>
          <w:sz w:val="24"/>
        </w:rPr>
        <w:t xml:space="preserve">ja,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Besprechung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KP-Management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Nachweis </w:t>
      </w:r>
      <w:r>
        <w:rPr>
          <w:sz w:val="24"/>
        </w:rPr>
        <w:t xml:space="preserve">einer </w:t>
      </w:r>
      <w:r>
        <w:rPr>
          <w:sz w:val="24"/>
        </w:rPr>
        <w:t xml:space="preserve">neuartigen </w:t>
      </w:r>
      <w:r>
        <w:rPr>
          <w:sz w:val="24"/>
        </w:rPr>
        <w:t xml:space="preserve">Variante </w:t>
      </w:r>
      <w:r>
        <w:rPr>
          <w:sz w:val="24"/>
        </w:rPr>
        <w:t xml:space="preserve">sollte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Quarantänedauer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erfolgen. </w:t>
      </w:r>
      <w:r>
        <w:rPr>
          <w:sz w:val="24"/>
        </w:rPr>
        <w:t xml:space="preserve">o </w:t>
      </w:r>
      <w:r>
        <w:rPr>
          <w:sz w:val="24"/>
        </w:rPr>
        <w:t xml:space="preserve">Symptom </w:t>
      </w:r>
    </w:p>
    <w:p>
      <w:r>
        <w:t>*****</w:t>
      </w:r>
    </w:p>
    <w:p>
      <w:pPr>
        <w:pStyle w:val="Heading2"/>
      </w:pPr>
      <w:r>
        <w:t>364_Ergebnisprotokoll_Krisenstabssitzung_2021-01-06.pdf - Page: 8</w:t>
      </w:r>
    </w:p>
    <w:p>
      <w:r>
        <w:rPr>
          <w:sz w:val="24"/>
        </w:rPr>
        <w:t xml:space="preserve">ierung </w:t>
      </w:r>
      <w:r>
        <w:rPr>
          <w:sz w:val="24"/>
        </w:rPr>
        <w:t xml:space="preserve">genannt </w:t>
      </w:r>
      <w:r>
        <w:rPr>
          <w:sz w:val="24"/>
        </w:rPr>
        <w:t xml:space="preserve">werden. </w:t>
      </w:r>
      <w:r>
        <w:rPr>
          <w:sz w:val="24"/>
        </w:rPr>
        <w:t xml:space="preserve">macht </w:t>
      </w:r>
      <w:r>
        <w:rPr>
          <w:sz w:val="24"/>
        </w:rPr>
        <w:t xml:space="preserve">einen </w:t>
      </w:r>
      <w:r>
        <w:rPr>
          <w:sz w:val="24"/>
        </w:rPr>
        <w:t xml:space="preserve">Vorschlag, </w:t>
      </w:r>
      <w:r>
        <w:rPr>
          <w:sz w:val="24"/>
        </w:rPr>
        <w:t xml:space="preserve">dieser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kleinen </w:t>
      </w:r>
      <w:r>
        <w:rPr>
          <w:sz w:val="24"/>
        </w:rPr>
        <w:t xml:space="preserve">Kreis </w:t>
      </w:r>
      <w:r>
        <w:rPr>
          <w:sz w:val="24"/>
        </w:rPr>
        <w:t xml:space="preserve">abgestimmt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Internetseite </w:t>
      </w:r>
      <w:r>
        <w:rPr>
          <w:sz w:val="24"/>
        </w:rPr>
        <w:t xml:space="preserve">gestellt.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Gruppe </w:t>
      </w:r>
      <w:r>
        <w:rPr>
          <w:sz w:val="24"/>
        </w:rPr>
        <w:t xml:space="preserve">gebildet,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Benennung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befasst.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Entscheidung </w:t>
      </w:r>
      <w:r>
        <w:rPr>
          <w:sz w:val="24"/>
        </w:rPr>
        <w:t xml:space="preserve">auf </w:t>
      </w:r>
      <w:r>
        <w:rPr>
          <w:sz w:val="24"/>
        </w:rPr>
        <w:t xml:space="preserve">internationaler </w:t>
      </w:r>
      <w:r>
        <w:rPr>
          <w:sz w:val="24"/>
        </w:rPr>
        <w:t xml:space="preserve">Ebene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B-Nomenklatur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fehlender </w:t>
      </w:r>
      <w:r>
        <w:rPr>
          <w:sz w:val="24"/>
        </w:rPr>
        <w:t xml:space="preserve">Symptomatik: </w:t>
      </w:r>
      <w:r>
        <w:rPr>
          <w:sz w:val="24"/>
        </w:rPr>
        <w:t xml:space="preserve">Ergänzung </w:t>
      </w:r>
      <w:r>
        <w:rPr>
          <w:sz w:val="24"/>
        </w:rPr>
        <w:t xml:space="preserve">der </w:t>
      </w:r>
      <w:r>
        <w:rPr>
          <w:sz w:val="24"/>
        </w:rPr>
        <w:t xml:space="preserve">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Tage. </w:t>
      </w:r>
      <w:r>
        <w:rPr>
          <w:sz w:val="24"/>
        </w:rPr>
        <w:t xml:space="preserve"> </w:t>
      </w:r>
      <w:r>
        <w:rPr>
          <w:sz w:val="24"/>
        </w:rPr>
        <w:t xml:space="preserve">Einbau </w:t>
      </w:r>
      <w:r>
        <w:rPr>
          <w:sz w:val="24"/>
        </w:rPr>
        <w:t xml:space="preserve">des </w:t>
      </w:r>
      <w:r>
        <w:rPr>
          <w:sz w:val="24"/>
        </w:rPr>
        <w:t xml:space="preserve">Status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Kontaktpersonen- </w:t>
      </w:r>
      <w:r>
        <w:rPr>
          <w:sz w:val="24"/>
        </w:rPr>
        <w:t xml:space="preserve">management </w:t>
      </w:r>
      <w:r>
        <w:rPr>
          <w:sz w:val="24"/>
        </w:rPr>
        <w:t xml:space="preserve">o </w:t>
      </w:r>
      <w:r>
        <w:rPr>
          <w:sz w:val="24"/>
        </w:rPr>
        <w:t xml:space="preserve">Personen,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Vergangenheit </w:t>
      </w:r>
      <w:r>
        <w:rPr>
          <w:sz w:val="24"/>
        </w:rPr>
        <w:t xml:space="preserve">serologisch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nachgewiesen </w:t>
      </w:r>
      <w:r>
        <w:rPr>
          <w:sz w:val="24"/>
        </w:rPr>
        <w:t xml:space="preserve">wurde, </w:t>
      </w:r>
      <w:r>
        <w:rPr>
          <w:sz w:val="24"/>
        </w:rPr>
        <w:t xml:space="preserve">wird </w:t>
      </w:r>
      <w:r>
        <w:rPr>
          <w:sz w:val="24"/>
        </w:rPr>
        <w:t xml:space="preserve">gestrichen.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molekularbiologischem </w:t>
      </w:r>
      <w:r>
        <w:rPr>
          <w:sz w:val="24"/>
        </w:rPr>
        <w:t xml:space="preserve">Nachweis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Virusreduktion </w:t>
      </w:r>
      <w:r>
        <w:rPr>
          <w:sz w:val="24"/>
        </w:rPr>
        <w:t xml:space="preserve">im </w:t>
      </w:r>
      <w:r>
        <w:rPr>
          <w:sz w:val="24"/>
        </w:rPr>
        <w:t xml:space="preserve">relevanten </w:t>
      </w:r>
      <w:r>
        <w:rPr>
          <w:sz w:val="24"/>
        </w:rPr>
        <w:t xml:space="preserve">Maß </w:t>
      </w:r>
      <w:r>
        <w:rPr>
          <w:sz w:val="24"/>
        </w:rPr>
        <w:t xml:space="preserve">erreicht </w:t>
      </w:r>
      <w:r>
        <w:rPr>
          <w:sz w:val="24"/>
        </w:rPr>
        <w:t xml:space="preserve">wird, </w:t>
      </w:r>
      <w:r>
        <w:rPr>
          <w:sz w:val="24"/>
        </w:rPr>
        <w:t xml:space="preserve">muss </w:t>
      </w:r>
      <w:r>
        <w:rPr>
          <w:sz w:val="24"/>
        </w:rPr>
        <w:t xml:space="preserve">nochmal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Aussage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364_Ergebnisprotokoll_Krisenstabssitzung_2021-01-06.pdf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B-Nomenklatur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fehlender </w:t>
      </w:r>
      <w:r>
        <w:rPr>
          <w:sz w:val="24"/>
        </w:rPr>
        <w:t xml:space="preserve">Symptomatik: </w:t>
      </w:r>
      <w:r>
        <w:rPr>
          <w:sz w:val="24"/>
        </w:rPr>
        <w:t xml:space="preserve">Ergänzung </w:t>
      </w:r>
      <w:r>
        <w:rPr>
          <w:sz w:val="24"/>
        </w:rPr>
        <w:t xml:space="preserve">der </w:t>
      </w:r>
      <w:r>
        <w:rPr>
          <w:sz w:val="24"/>
        </w:rPr>
        <w:t xml:space="preserve">Verkürzung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Tage. </w:t>
      </w:r>
      <w:r>
        <w:rPr>
          <w:sz w:val="24"/>
        </w:rPr>
        <w:t xml:space="preserve"> </w:t>
      </w:r>
      <w:r>
        <w:rPr>
          <w:sz w:val="24"/>
        </w:rPr>
        <w:t xml:space="preserve">Einbau </w:t>
      </w:r>
      <w:r>
        <w:rPr>
          <w:sz w:val="24"/>
        </w:rPr>
        <w:t xml:space="preserve">des </w:t>
      </w:r>
      <w:r>
        <w:rPr>
          <w:sz w:val="24"/>
        </w:rPr>
        <w:t xml:space="preserve">Status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Kontaktpersonen- </w:t>
      </w:r>
      <w:r>
        <w:rPr>
          <w:sz w:val="24"/>
        </w:rPr>
        <w:t xml:space="preserve">management </w:t>
      </w:r>
      <w:r>
        <w:rPr>
          <w:sz w:val="24"/>
        </w:rPr>
        <w:t xml:space="preserve">o </w:t>
      </w:r>
      <w:r>
        <w:rPr>
          <w:sz w:val="24"/>
        </w:rPr>
        <w:t xml:space="preserve">Personen,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Vergangenheit </w:t>
      </w:r>
      <w:r>
        <w:rPr>
          <w:sz w:val="24"/>
        </w:rPr>
        <w:t xml:space="preserve">serologisch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nachgewiesen </w:t>
      </w:r>
      <w:r>
        <w:rPr>
          <w:sz w:val="24"/>
        </w:rPr>
        <w:t xml:space="preserve">wurde, </w:t>
      </w:r>
      <w:r>
        <w:rPr>
          <w:sz w:val="24"/>
        </w:rPr>
        <w:t xml:space="preserve">wird </w:t>
      </w:r>
      <w:r>
        <w:rPr>
          <w:sz w:val="24"/>
        </w:rPr>
        <w:t xml:space="preserve">gestrichen.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molekularbiologischem </w:t>
      </w:r>
      <w:r>
        <w:rPr>
          <w:sz w:val="24"/>
        </w:rPr>
        <w:t xml:space="preserve">Nachweis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Virusreduktion </w:t>
      </w:r>
      <w:r>
        <w:rPr>
          <w:sz w:val="24"/>
        </w:rPr>
        <w:t xml:space="preserve">im </w:t>
      </w:r>
      <w:r>
        <w:rPr>
          <w:sz w:val="24"/>
        </w:rPr>
        <w:t xml:space="preserve">relevanten </w:t>
      </w:r>
      <w:r>
        <w:rPr>
          <w:sz w:val="24"/>
        </w:rPr>
        <w:t xml:space="preserve">Maß </w:t>
      </w:r>
      <w:r>
        <w:rPr>
          <w:sz w:val="24"/>
        </w:rPr>
        <w:t xml:space="preserve">erreicht </w:t>
      </w:r>
      <w:r>
        <w:rPr>
          <w:sz w:val="24"/>
        </w:rPr>
        <w:t xml:space="preserve">wird, </w:t>
      </w:r>
      <w:r>
        <w:rPr>
          <w:sz w:val="24"/>
        </w:rPr>
        <w:t xml:space="preserve">muss </w:t>
      </w:r>
      <w:r>
        <w:rPr>
          <w:sz w:val="24"/>
        </w:rPr>
        <w:t xml:space="preserve">nochmal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Aussage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o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Reinfektionen </w:t>
      </w:r>
      <w:r>
        <w:rPr>
          <w:sz w:val="24"/>
        </w:rPr>
        <w:t xml:space="preserve">die </w:t>
      </w:r>
      <w:r>
        <w:rPr>
          <w:sz w:val="24"/>
        </w:rPr>
        <w:t xml:space="preserve">Viruslast </w:t>
      </w:r>
      <w:r>
        <w:rPr>
          <w:sz w:val="24"/>
        </w:rPr>
        <w:t xml:space="preserve">bestimmt? </w:t>
      </w:r>
      <w:r>
        <w:rPr>
          <w:sz w:val="24"/>
        </w:rPr>
        <w:t xml:space="preserve">Keine </w:t>
      </w:r>
      <w:r>
        <w:rPr>
          <w:sz w:val="24"/>
        </w:rPr>
        <w:t xml:space="preserve">Übersichten </w:t>
      </w:r>
      <w:r>
        <w:rPr>
          <w:sz w:val="24"/>
        </w:rPr>
        <w:t xml:space="preserve">über </w:t>
      </w:r>
      <w:r>
        <w:rPr>
          <w:sz w:val="24"/>
        </w:rPr>
        <w:t xml:space="preserve">Viruslasten </w:t>
      </w:r>
      <w:r>
        <w:rPr>
          <w:sz w:val="24"/>
        </w:rPr>
        <w:t xml:space="preserve">bekannt. </w:t>
      </w:r>
      <w:r>
        <w:rPr>
          <w:sz w:val="24"/>
        </w:rPr>
        <w:t xml:space="preserve">o </w:t>
      </w:r>
      <w:r>
        <w:rPr>
          <w:sz w:val="24"/>
        </w:rPr>
        <w:t xml:space="preserve">Reiserückkehrer </w:t>
      </w:r>
      <w:r>
        <w:rPr>
          <w:sz w:val="24"/>
        </w:rPr>
        <w:t xml:space="preserve">werden </w:t>
      </w:r>
      <w:r>
        <w:rPr>
          <w:sz w:val="24"/>
        </w:rPr>
        <w:t xml:space="preserve">erstmal </w:t>
      </w:r>
      <w:r>
        <w:rPr>
          <w:sz w:val="24"/>
        </w:rPr>
        <w:t xml:space="preserve">ausgeklammert,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Ausnahme </w:t>
      </w:r>
      <w:r>
        <w:rPr>
          <w:sz w:val="24"/>
        </w:rPr>
        <w:t xml:space="preserve">genannt </w:t>
      </w:r>
      <w:r>
        <w:rPr>
          <w:sz w:val="24"/>
        </w:rPr>
        <w:t xml:space="preserve">werden.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364_Ergebnisprotokoll_Krisenstabssitzung_2021-01-06.pdf - Page: 8</w:t>
      </w:r>
    </w:p>
    <w:p>
      <w:r>
        <w:rPr>
          <w:sz w:val="24"/>
        </w:rPr>
        <w:t xml:space="preserve">n </w:t>
      </w:r>
      <w:r>
        <w:rPr>
          <w:sz w:val="24"/>
        </w:rPr>
        <w:t xml:space="preserve">im </w:t>
      </w:r>
      <w:r>
        <w:rPr>
          <w:sz w:val="24"/>
        </w:rPr>
        <w:t xml:space="preserve">Kontaktpersonen- </w:t>
      </w:r>
      <w:r>
        <w:rPr>
          <w:sz w:val="24"/>
        </w:rPr>
        <w:t xml:space="preserve">management </w:t>
      </w:r>
      <w:r>
        <w:rPr>
          <w:sz w:val="24"/>
        </w:rPr>
        <w:t xml:space="preserve">o </w:t>
      </w:r>
      <w:r>
        <w:rPr>
          <w:sz w:val="24"/>
        </w:rPr>
        <w:t xml:space="preserve">Personen,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Vergangenheit </w:t>
      </w:r>
      <w:r>
        <w:rPr>
          <w:sz w:val="24"/>
        </w:rPr>
        <w:t xml:space="preserve">serologisch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nachgewiesen </w:t>
      </w:r>
      <w:r>
        <w:rPr>
          <w:sz w:val="24"/>
        </w:rPr>
        <w:t xml:space="preserve">wurde, </w:t>
      </w:r>
      <w:r>
        <w:rPr>
          <w:sz w:val="24"/>
        </w:rPr>
        <w:t xml:space="preserve">wird </w:t>
      </w:r>
      <w:r>
        <w:rPr>
          <w:sz w:val="24"/>
        </w:rPr>
        <w:t xml:space="preserve">gestrichen.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molekularbiologischem </w:t>
      </w:r>
      <w:r>
        <w:rPr>
          <w:sz w:val="24"/>
        </w:rPr>
        <w:t xml:space="preserve">Nachweis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keine </w:t>
      </w:r>
      <w:r>
        <w:rPr>
          <w:sz w:val="24"/>
        </w:rPr>
        <w:t xml:space="preserve">Virusreduktion </w:t>
      </w:r>
      <w:r>
        <w:rPr>
          <w:sz w:val="24"/>
        </w:rPr>
        <w:t xml:space="preserve">im </w:t>
      </w:r>
      <w:r>
        <w:rPr>
          <w:sz w:val="24"/>
        </w:rPr>
        <w:t xml:space="preserve">relevanten </w:t>
      </w:r>
      <w:r>
        <w:rPr>
          <w:sz w:val="24"/>
        </w:rPr>
        <w:t xml:space="preserve">Maß </w:t>
      </w:r>
      <w:r>
        <w:rPr>
          <w:sz w:val="24"/>
        </w:rPr>
        <w:t xml:space="preserve">erreicht </w:t>
      </w:r>
      <w:r>
        <w:rPr>
          <w:sz w:val="24"/>
        </w:rPr>
        <w:t xml:space="preserve">wird, </w:t>
      </w:r>
      <w:r>
        <w:rPr>
          <w:sz w:val="24"/>
        </w:rPr>
        <w:t xml:space="preserve">muss </w:t>
      </w:r>
      <w:r>
        <w:rPr>
          <w:sz w:val="24"/>
        </w:rPr>
        <w:t xml:space="preserve">nochmal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Aussage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o </w:t>
      </w:r>
      <w:r>
        <w:rPr>
          <w:sz w:val="24"/>
        </w:rPr>
        <w:t xml:space="preserve">Wurde </w:t>
      </w:r>
      <w:r>
        <w:rPr>
          <w:sz w:val="24"/>
        </w:rPr>
        <w:t xml:space="preserve">bei </w:t>
      </w:r>
      <w:r>
        <w:rPr>
          <w:sz w:val="24"/>
        </w:rPr>
        <w:t xml:space="preserve">Reinfektionen </w:t>
      </w:r>
      <w:r>
        <w:rPr>
          <w:sz w:val="24"/>
        </w:rPr>
        <w:t xml:space="preserve">die </w:t>
      </w:r>
      <w:r>
        <w:rPr>
          <w:sz w:val="24"/>
        </w:rPr>
        <w:t xml:space="preserve">Viruslast </w:t>
      </w:r>
      <w:r>
        <w:rPr>
          <w:sz w:val="24"/>
        </w:rPr>
        <w:t xml:space="preserve">bestimmt? </w:t>
      </w:r>
      <w:r>
        <w:rPr>
          <w:sz w:val="24"/>
        </w:rPr>
        <w:t xml:space="preserve">Keine </w:t>
      </w:r>
      <w:r>
        <w:rPr>
          <w:sz w:val="24"/>
        </w:rPr>
        <w:t xml:space="preserve">Übersichten </w:t>
      </w:r>
      <w:r>
        <w:rPr>
          <w:sz w:val="24"/>
        </w:rPr>
        <w:t xml:space="preserve">über </w:t>
      </w:r>
      <w:r>
        <w:rPr>
          <w:sz w:val="24"/>
        </w:rPr>
        <w:t xml:space="preserve">Viruslasten </w:t>
      </w:r>
      <w:r>
        <w:rPr>
          <w:sz w:val="24"/>
        </w:rPr>
        <w:t xml:space="preserve">bekannt. </w:t>
      </w:r>
      <w:r>
        <w:rPr>
          <w:sz w:val="24"/>
        </w:rPr>
        <w:t xml:space="preserve">o </w:t>
      </w:r>
      <w:r>
        <w:rPr>
          <w:sz w:val="24"/>
        </w:rPr>
        <w:t xml:space="preserve">Reiserückkehrer </w:t>
      </w:r>
      <w:r>
        <w:rPr>
          <w:sz w:val="24"/>
        </w:rPr>
        <w:t xml:space="preserve">werden </w:t>
      </w:r>
      <w:r>
        <w:rPr>
          <w:sz w:val="24"/>
        </w:rPr>
        <w:t xml:space="preserve">erstmal </w:t>
      </w:r>
      <w:r>
        <w:rPr>
          <w:sz w:val="24"/>
        </w:rPr>
        <w:t xml:space="preserve">ausgeklammert,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Ausnahme </w:t>
      </w:r>
      <w:r>
        <w:rPr>
          <w:sz w:val="24"/>
        </w:rPr>
        <w:t xml:space="preserve">genannt </w:t>
      </w:r>
      <w:r>
        <w:rPr>
          <w:sz w:val="24"/>
        </w:rPr>
        <w:t xml:space="preserve">werden.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41 </w:t>
      </w:r>
      <w:r>
        <w:rPr>
          <w:sz w:val="24"/>
        </w:rPr>
        <w:t xml:space="preserve">Proben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72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davon </w:t>
      </w:r>
      <w:r>
        <w:rPr>
          <w:sz w:val="24"/>
        </w:rPr>
        <w:t xml:space="preserve">10% </w:t>
      </w:r>
      <w:r>
        <w:rPr>
          <w:sz w:val="24"/>
        </w:rPr>
        <w:t xml:space="preserve">bzw. </w:t>
      </w:r>
      <w:r>
        <w:rPr>
          <w:sz w:val="24"/>
        </w:rPr>
        <w:t xml:space="preserve">15%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o </w:t>
      </w:r>
      <w:r>
        <w:rPr>
          <w:sz w:val="24"/>
        </w:rPr>
        <w:t xml:space="preserve">Einsendungen </w:t>
      </w:r>
      <w:r>
        <w:rPr>
          <w:sz w:val="24"/>
        </w:rPr>
        <w:t xml:space="preserve">konnten </w:t>
      </w:r>
      <w:r>
        <w:rPr>
          <w:sz w:val="24"/>
        </w:rPr>
        <w:t xml:space="preserve">erhöht </w:t>
      </w:r>
      <w:r>
        <w:rPr>
          <w:sz w:val="24"/>
        </w:rPr>
        <w:t xml:space="preserve">werden, </w:t>
      </w:r>
      <w:r>
        <w:rPr>
          <w:sz w:val="24"/>
        </w:rPr>
        <w:t xml:space="preserve">zurzeit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geringe </w:t>
      </w:r>
      <w:r>
        <w:rPr>
          <w:sz w:val="24"/>
        </w:rPr>
        <w:t xml:space="preserve">Einsenderaten. </w:t>
      </w:r>
      <w:r>
        <w:rPr>
          <w:sz w:val="24"/>
        </w:rPr>
        <w:t xml:space="preserve">Die </w:t>
      </w:r>
      <w:r>
        <w:rPr>
          <w:sz w:val="24"/>
        </w:rPr>
        <w:t xml:space="preserve">hohen </w:t>
      </w:r>
      <w:r>
        <w:rPr>
          <w:sz w:val="24"/>
        </w:rPr>
        <w:t xml:space="preserve">Nachweisraten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Lockdown </w:t>
      </w:r>
      <w:r>
        <w:rPr>
          <w:sz w:val="24"/>
        </w:rPr>
        <w:t xml:space="preserve">zurückgegangen,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SARS-CoV2 </w:t>
      </w:r>
      <w:r>
        <w:rPr>
          <w:sz w:val="24"/>
        </w:rPr>
        <w:t xml:space="preserve">sind </w:t>
      </w:r>
      <w:r>
        <w:rPr>
          <w:sz w:val="24"/>
        </w:rPr>
        <w:t xml:space="preserve">angestiegen. </w:t>
      </w:r>
      <w:r>
        <w:rPr>
          <w:sz w:val="24"/>
        </w:rPr>
        <w:t xml:space="preserve">o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RS-CoV2 </w:t>
      </w:r>
      <w:r>
        <w:rPr>
          <w:sz w:val="24"/>
        </w:rPr>
        <w:t xml:space="preserve">sind </w:t>
      </w:r>
      <w:r>
        <w:rPr>
          <w:sz w:val="24"/>
        </w:rPr>
        <w:t xml:space="preserve">angestiegen.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übliche </w:t>
      </w:r>
      <w:r>
        <w:rPr>
          <w:sz w:val="24"/>
        </w:rPr>
        <w:t xml:space="preserve">Peak </w:t>
      </w:r>
      <w:r>
        <w:rPr>
          <w:sz w:val="24"/>
        </w:rPr>
        <w:t xml:space="preserve">von </w:t>
      </w:r>
      <w:r>
        <w:rPr>
          <w:sz w:val="24"/>
        </w:rPr>
        <w:t xml:space="preserve">RSV </w:t>
      </w:r>
      <w:r>
        <w:rPr>
          <w:sz w:val="24"/>
        </w:rPr>
        <w:t xml:space="preserve">blieb </w:t>
      </w:r>
      <w:r>
        <w:rPr>
          <w:sz w:val="24"/>
        </w:rPr>
        <w:t xml:space="preserve">aus, </w:t>
      </w:r>
      <w:r>
        <w:rPr>
          <w:sz w:val="24"/>
        </w:rPr>
        <w:t xml:space="preserve">alle </w:t>
      </w:r>
      <w:r>
        <w:rPr>
          <w:sz w:val="24"/>
        </w:rPr>
        <w:t xml:space="preserve">Erreger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Absatz </w:t>
      </w:r>
      <w:r>
        <w:rPr>
          <w:sz w:val="24"/>
        </w:rPr>
        <w:t xml:space="preserve">zu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Personal </w:t>
      </w:r>
      <w:r>
        <w:rPr>
          <w:sz w:val="24"/>
        </w:rPr>
        <w:t xml:space="preserve">eingefügt. </w:t>
      </w:r>
      <w:r>
        <w:rPr>
          <w:sz w:val="24"/>
        </w:rPr>
        <w:t xml:space="preserve">Hier </w:t>
      </w:r>
      <w:r>
        <w:rPr>
          <w:sz w:val="24"/>
        </w:rPr>
        <w:t xml:space="preserve">kann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ausreichenden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Nukleinsäurenachweis </w:t>
      </w:r>
      <w:r>
        <w:rPr>
          <w:sz w:val="24"/>
        </w:rPr>
        <w:t xml:space="preserve">statt </w:t>
      </w:r>
      <w:r>
        <w:rPr>
          <w:sz w:val="24"/>
        </w:rPr>
        <w:t xml:space="preserve">molekulardiagnostisch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Versenden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danach </w:t>
      </w:r>
      <w:r>
        <w:rPr>
          <w:sz w:val="24"/>
        </w:rPr>
        <w:t xml:space="preserve">Veröffentlichung </w:t>
      </w:r>
      <w:r>
        <w:rPr>
          <w:sz w:val="24"/>
        </w:rPr>
        <w:t xml:space="preserve">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, </w:t>
      </w:r>
      <w:r>
        <w:rPr>
          <w:sz w:val="24"/>
        </w:rPr>
        <w:t xml:space="preserve">alle </w:t>
      </w:r>
      <w:r>
        <w:rPr>
          <w:sz w:val="24"/>
        </w:rPr>
        <w:t xml:space="preserve">Erreger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Absatz </w:t>
      </w:r>
      <w:r>
        <w:rPr>
          <w:sz w:val="24"/>
        </w:rPr>
        <w:t xml:space="preserve">zu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Personal </w:t>
      </w:r>
      <w:r>
        <w:rPr>
          <w:sz w:val="24"/>
        </w:rPr>
        <w:t xml:space="preserve">eingefügt. </w:t>
      </w:r>
      <w:r>
        <w:rPr>
          <w:sz w:val="24"/>
        </w:rPr>
        <w:t xml:space="preserve">Hier </w:t>
      </w:r>
      <w:r>
        <w:rPr>
          <w:sz w:val="24"/>
        </w:rPr>
        <w:t xml:space="preserve">kann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ausreichenden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Nukleinsäurenachweis </w:t>
      </w:r>
      <w:r>
        <w:rPr>
          <w:sz w:val="24"/>
        </w:rPr>
        <w:t xml:space="preserve">statt </w:t>
      </w:r>
      <w:r>
        <w:rPr>
          <w:sz w:val="24"/>
        </w:rPr>
        <w:t xml:space="preserve">molekulardiagnostisch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Versenden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danach </w:t>
      </w:r>
      <w:r>
        <w:rPr>
          <w:sz w:val="24"/>
        </w:rPr>
        <w:t xml:space="preserve">Veröffentlichung </w:t>
      </w:r>
      <w:r>
        <w:rPr>
          <w:sz w:val="24"/>
        </w:rPr>
        <w:t xml:space="preserve">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Ende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Absatz </w:t>
      </w:r>
      <w:r>
        <w:rPr>
          <w:sz w:val="24"/>
        </w:rPr>
        <w:t xml:space="preserve">zu </w:t>
      </w:r>
      <w:r>
        <w:rPr>
          <w:sz w:val="24"/>
        </w:rPr>
        <w:t xml:space="preserve">bereits </w:t>
      </w:r>
      <w:r>
        <w:rPr>
          <w:b/>
          <w:color w:val="FF0000"/>
          <w:sz w:val="24"/>
        </w:rPr>
        <w:t xml:space="preserve">geimpftem </w:t>
      </w:r>
      <w:r>
        <w:rPr>
          <w:sz w:val="24"/>
        </w:rPr>
        <w:t xml:space="preserve">Personal </w:t>
      </w:r>
      <w:r>
        <w:rPr>
          <w:sz w:val="24"/>
        </w:rPr>
        <w:t xml:space="preserve">eingefügt. </w:t>
      </w:r>
      <w:r>
        <w:rPr>
          <w:sz w:val="24"/>
        </w:rPr>
        <w:t xml:space="preserve">Hier </w:t>
      </w:r>
      <w:r>
        <w:rPr>
          <w:sz w:val="24"/>
        </w:rPr>
        <w:t xml:space="preserve">kann </w:t>
      </w:r>
      <w:r>
        <w:rPr>
          <w:sz w:val="24"/>
        </w:rPr>
        <w:t xml:space="preserve">ab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ausreichenden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Nukleinsäurenachweis </w:t>
      </w:r>
      <w:r>
        <w:rPr>
          <w:sz w:val="24"/>
        </w:rPr>
        <w:t xml:space="preserve">statt </w:t>
      </w:r>
      <w:r>
        <w:rPr>
          <w:sz w:val="24"/>
        </w:rPr>
        <w:t xml:space="preserve">molekulardiagnostisch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Versenden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danach </w:t>
      </w:r>
      <w:r>
        <w:rPr>
          <w:sz w:val="24"/>
        </w:rPr>
        <w:t xml:space="preserve">Veröffentlichung </w:t>
      </w:r>
      <w:r>
        <w:rPr>
          <w:sz w:val="24"/>
        </w:rPr>
        <w:t xml:space="preserve">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  <w:r>
        <w:rPr>
          <w:sz w:val="24"/>
        </w:rPr>
        <w:t xml:space="preserve">können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Screening-Empfehlungen </w:t>
      </w:r>
      <w:r>
        <w:rPr>
          <w:sz w:val="24"/>
        </w:rPr>
        <w:t xml:space="preserve">sind </w:t>
      </w:r>
      <w:r>
        <w:rPr>
          <w:sz w:val="24"/>
        </w:rPr>
        <w:t xml:space="preserve">Länderverordnungen,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RKI-Empfehlungen </w:t>
      </w:r>
      <w:r>
        <w:rPr>
          <w:sz w:val="24"/>
        </w:rPr>
        <w:t xml:space="preserve">beschlossen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können </w:t>
      </w:r>
      <w:r>
        <w:rPr>
          <w:b/>
          <w:color w:val="FF0000"/>
          <w:sz w:val="24"/>
        </w:rPr>
        <w:t xml:space="preserve">Impfdurch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enden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Nukleinsäurenachweis </w:t>
      </w:r>
      <w:r>
        <w:rPr>
          <w:sz w:val="24"/>
        </w:rPr>
        <w:t xml:space="preserve">statt </w:t>
      </w:r>
      <w:r>
        <w:rPr>
          <w:sz w:val="24"/>
        </w:rPr>
        <w:t xml:space="preserve">molekulardiagnostisch </w:t>
      </w:r>
      <w:r>
        <w:rPr>
          <w:sz w:val="24"/>
        </w:rPr>
        <w:t xml:space="preserve">oder </w:t>
      </w:r>
      <w:r>
        <w:rPr>
          <w:sz w:val="24"/>
        </w:rPr>
        <w:t xml:space="preserve">PCR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Versenden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danach </w:t>
      </w:r>
      <w:r>
        <w:rPr>
          <w:sz w:val="24"/>
        </w:rPr>
        <w:t xml:space="preserve">Veröffentlichung </w:t>
      </w:r>
      <w:r>
        <w:rPr>
          <w:sz w:val="24"/>
        </w:rPr>
        <w:t xml:space="preserve">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  <w:r>
        <w:rPr>
          <w:sz w:val="24"/>
        </w:rPr>
        <w:t xml:space="preserve">können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Screening-Empfehlungen </w:t>
      </w:r>
      <w:r>
        <w:rPr>
          <w:sz w:val="24"/>
        </w:rPr>
        <w:t xml:space="preserve">sind </w:t>
      </w:r>
      <w:r>
        <w:rPr>
          <w:sz w:val="24"/>
        </w:rPr>
        <w:t xml:space="preserve">Länderverordnungen,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RKI-Empfehlungen </w:t>
      </w:r>
      <w:r>
        <w:rPr>
          <w:sz w:val="24"/>
        </w:rPr>
        <w:t xml:space="preserve">beschlossen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können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nicht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muss </w:t>
      </w:r>
      <w:r>
        <w:rPr>
          <w:sz w:val="24"/>
        </w:rPr>
        <w:t xml:space="preserve">zunächst </w:t>
      </w:r>
      <w:r>
        <w:rPr>
          <w:sz w:val="24"/>
        </w:rPr>
        <w:t xml:space="preserve">eine </w:t>
      </w:r>
      <w:r>
        <w:rPr>
          <w:sz w:val="24"/>
        </w:rPr>
        <w:t xml:space="preserve">Datenbasis </w:t>
      </w:r>
      <w:r>
        <w:rPr>
          <w:sz w:val="24"/>
        </w:rPr>
        <w:t xml:space="preserve">geschaffen </w:t>
      </w:r>
      <w:r>
        <w:rPr>
          <w:sz w:val="24"/>
        </w:rPr>
        <w:t xml:space="preserve">werden.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untersucht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auch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Screenings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  <w:r>
        <w:rPr>
          <w:sz w:val="24"/>
        </w:rPr>
        <w:t xml:space="preserve">können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Screening-Empfehlungen </w:t>
      </w:r>
      <w:r>
        <w:rPr>
          <w:sz w:val="24"/>
        </w:rPr>
        <w:t xml:space="preserve">sind </w:t>
      </w:r>
      <w:r>
        <w:rPr>
          <w:sz w:val="24"/>
        </w:rPr>
        <w:t xml:space="preserve">Länderverordnungen,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RKI-Empfehlungen </w:t>
      </w:r>
      <w:r>
        <w:rPr>
          <w:sz w:val="24"/>
        </w:rPr>
        <w:t xml:space="preserve">beschlossen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können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nicht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muss </w:t>
      </w:r>
      <w:r>
        <w:rPr>
          <w:sz w:val="24"/>
        </w:rPr>
        <w:t xml:space="preserve">zunächst </w:t>
      </w:r>
      <w:r>
        <w:rPr>
          <w:sz w:val="24"/>
        </w:rPr>
        <w:t xml:space="preserve">eine </w:t>
      </w:r>
      <w:r>
        <w:rPr>
          <w:sz w:val="24"/>
        </w:rPr>
        <w:t xml:space="preserve">Datenbasis </w:t>
      </w:r>
      <w:r>
        <w:rPr>
          <w:sz w:val="24"/>
        </w:rPr>
        <w:t xml:space="preserve">geschaffen </w:t>
      </w:r>
      <w:r>
        <w:rPr>
          <w:sz w:val="24"/>
        </w:rPr>
        <w:t xml:space="preserve">werden.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untersucht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noch </w:t>
      </w:r>
      <w:r>
        <w:rPr>
          <w:sz w:val="24"/>
        </w:rPr>
        <w:t xml:space="preserve">ausgeschieden </w:t>
      </w:r>
      <w:r>
        <w:rPr>
          <w:sz w:val="24"/>
        </w:rPr>
        <w:t xml:space="preserve">wird.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dies </w:t>
      </w:r>
      <w:r>
        <w:rPr>
          <w:sz w:val="24"/>
        </w:rPr>
        <w:t xml:space="preserve">bzgl. </w:t>
      </w:r>
      <w:r>
        <w:rPr>
          <w:sz w:val="24"/>
        </w:rPr>
        <w:t xml:space="preserve">mit </w:t>
      </w:r>
      <w:r>
        <w:rPr>
          <w:sz w:val="24"/>
        </w:rPr>
        <w:t xml:space="preserve">B-FAST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setzen. </w:t>
      </w:r>
      <w:r>
        <w:rPr>
          <w:sz w:val="24"/>
        </w:rPr>
        <w:t xml:space="preserve">FG37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Genesene?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TK: </w:t>
      </w:r>
      <w:r>
        <w:rPr>
          <w:sz w:val="24"/>
        </w:rPr>
        <w:t xml:space="preserve">Antigenscreening </w:t>
      </w:r>
      <w:r>
        <w:rPr>
          <w:sz w:val="24"/>
        </w:rPr>
        <w:t xml:space="preserve">von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oder </w:t>
      </w:r>
      <w:r>
        <w:rPr>
          <w:sz w:val="24"/>
        </w:rPr>
        <w:t xml:space="preserve">Berufspendlern </w:t>
      </w:r>
      <w:r>
        <w:rPr>
          <w:sz w:val="24"/>
        </w:rPr>
        <w:t xml:space="preserve">ist </w:t>
      </w:r>
      <w:r>
        <w:rPr>
          <w:sz w:val="24"/>
        </w:rPr>
        <w:t xml:space="preserve">kostenintensiv </w:t>
      </w:r>
      <w:r>
        <w:rPr>
          <w:sz w:val="24"/>
        </w:rPr>
        <w:t xml:space="preserve">und </w:t>
      </w:r>
      <w:r>
        <w:rPr>
          <w:sz w:val="24"/>
        </w:rPr>
        <w:t xml:space="preserve">aufwändig, </w:t>
      </w:r>
      <w:r>
        <w:rPr>
          <w:sz w:val="24"/>
        </w:rPr>
        <w:t xml:space="preserve">können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Screening-Empfehlungen </w:t>
      </w:r>
      <w:r>
        <w:rPr>
          <w:sz w:val="24"/>
        </w:rPr>
        <w:t xml:space="preserve">sind </w:t>
      </w:r>
      <w:r>
        <w:rPr>
          <w:sz w:val="24"/>
        </w:rPr>
        <w:t xml:space="preserve">Länderverordnungen,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RKI-Empfehlungen </w:t>
      </w:r>
      <w:r>
        <w:rPr>
          <w:sz w:val="24"/>
        </w:rPr>
        <w:t xml:space="preserve">beschlossen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können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nicht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muss </w:t>
      </w:r>
      <w:r>
        <w:rPr>
          <w:sz w:val="24"/>
        </w:rPr>
        <w:t xml:space="preserve">zunächst </w:t>
      </w:r>
      <w:r>
        <w:rPr>
          <w:sz w:val="24"/>
        </w:rPr>
        <w:t xml:space="preserve">eine </w:t>
      </w:r>
      <w:r>
        <w:rPr>
          <w:sz w:val="24"/>
        </w:rPr>
        <w:t xml:space="preserve">Datenbasis </w:t>
      </w:r>
      <w:r>
        <w:rPr>
          <w:sz w:val="24"/>
        </w:rPr>
        <w:t xml:space="preserve">geschaffen </w:t>
      </w:r>
      <w:r>
        <w:rPr>
          <w:sz w:val="24"/>
        </w:rPr>
        <w:t xml:space="preserve">werden.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untersucht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noch </w:t>
      </w:r>
      <w:r>
        <w:rPr>
          <w:sz w:val="24"/>
        </w:rPr>
        <w:t xml:space="preserve">ausgeschieden </w:t>
      </w:r>
      <w:r>
        <w:rPr>
          <w:sz w:val="24"/>
        </w:rPr>
        <w:t xml:space="preserve">wird.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dies </w:t>
      </w:r>
      <w:r>
        <w:rPr>
          <w:sz w:val="24"/>
        </w:rPr>
        <w:t xml:space="preserve">bzgl. </w:t>
      </w:r>
      <w:r>
        <w:rPr>
          <w:sz w:val="24"/>
        </w:rPr>
        <w:t xml:space="preserve">mit </w:t>
      </w:r>
      <w:r>
        <w:rPr>
          <w:sz w:val="24"/>
        </w:rPr>
        <w:t xml:space="preserve">B-FAST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setzen. </w:t>
      </w:r>
      <w:r>
        <w:rPr>
          <w:sz w:val="24"/>
        </w:rPr>
        <w:t xml:space="preserve">FG37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364_Ergebnisprotokoll_Krisenstabssitzung_2021-01-06.pdf - Page: 9</w:t>
      </w:r>
    </w:p>
    <w:p>
      <w:r>
        <w:rPr>
          <w:sz w:val="24"/>
        </w:rPr>
        <w:t xml:space="preserve">freigestellt </w:t>
      </w:r>
      <w:r>
        <w:rPr>
          <w:sz w:val="24"/>
        </w:rPr>
        <w:t xml:space="preserve">werden?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wissenschaftliche </w:t>
      </w:r>
      <w:r>
        <w:rPr>
          <w:sz w:val="24"/>
        </w:rPr>
        <w:t xml:space="preserve">Einschätzung. </w:t>
      </w:r>
      <w:r>
        <w:rPr>
          <w:sz w:val="24"/>
        </w:rPr>
        <w:t xml:space="preserve">o </w:t>
      </w:r>
      <w:r>
        <w:rPr>
          <w:sz w:val="24"/>
        </w:rPr>
        <w:t xml:space="preserve">Screening-Empfehlungen </w:t>
      </w:r>
      <w:r>
        <w:rPr>
          <w:sz w:val="24"/>
        </w:rPr>
        <w:t xml:space="preserve">sind </w:t>
      </w:r>
      <w:r>
        <w:rPr>
          <w:sz w:val="24"/>
        </w:rPr>
        <w:t xml:space="preserve">Länderverordnungen,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von </w:t>
      </w:r>
      <w:r>
        <w:rPr>
          <w:sz w:val="24"/>
        </w:rPr>
        <w:t xml:space="preserve">RKI-Empfehlungen </w:t>
      </w:r>
      <w:r>
        <w:rPr>
          <w:sz w:val="24"/>
        </w:rPr>
        <w:t xml:space="preserve">beschlossen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Beim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können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nicht </w:t>
      </w:r>
      <w:r>
        <w:rPr>
          <w:sz w:val="24"/>
        </w:rPr>
        <w:t xml:space="preserve">gefunden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muss </w:t>
      </w:r>
      <w:r>
        <w:rPr>
          <w:sz w:val="24"/>
        </w:rPr>
        <w:t xml:space="preserve">zunächst </w:t>
      </w:r>
      <w:r>
        <w:rPr>
          <w:sz w:val="24"/>
        </w:rPr>
        <w:t xml:space="preserve">eine </w:t>
      </w:r>
      <w:r>
        <w:rPr>
          <w:sz w:val="24"/>
        </w:rPr>
        <w:t xml:space="preserve">Datenbasis </w:t>
      </w:r>
      <w:r>
        <w:rPr>
          <w:sz w:val="24"/>
        </w:rPr>
        <w:t xml:space="preserve">geschaffen </w:t>
      </w:r>
      <w:r>
        <w:rPr>
          <w:sz w:val="24"/>
        </w:rPr>
        <w:t xml:space="preserve">werden. </w:t>
      </w:r>
      <w:r>
        <w:rPr>
          <w:sz w:val="24"/>
        </w:rPr>
        <w:t xml:space="preserve">Deshalb </w:t>
      </w:r>
      <w:r>
        <w:rPr>
          <w:sz w:val="24"/>
        </w:rPr>
        <w:t xml:space="preserve">sollte </w:t>
      </w:r>
      <w:r>
        <w:rPr>
          <w:sz w:val="24"/>
        </w:rPr>
        <w:t xml:space="preserve">untersucht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Virus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noch </w:t>
      </w:r>
      <w:r>
        <w:rPr>
          <w:sz w:val="24"/>
        </w:rPr>
        <w:t xml:space="preserve">ausgeschieden </w:t>
      </w:r>
      <w:r>
        <w:rPr>
          <w:sz w:val="24"/>
        </w:rPr>
        <w:t xml:space="preserve">wird.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dies </w:t>
      </w:r>
      <w:r>
        <w:rPr>
          <w:sz w:val="24"/>
        </w:rPr>
        <w:t xml:space="preserve">bzgl. </w:t>
      </w:r>
      <w:r>
        <w:rPr>
          <w:sz w:val="24"/>
        </w:rPr>
        <w:t xml:space="preserve">mit </w:t>
      </w:r>
      <w:r>
        <w:rPr>
          <w:sz w:val="24"/>
        </w:rPr>
        <w:t xml:space="preserve">B-FAST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setzen. </w:t>
      </w:r>
      <w:r>
        <w:rPr>
          <w:sz w:val="24"/>
        </w:rPr>
        <w:t xml:space="preserve">FG37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364_Ergebnisprotokoll_Krisenstabssitzung_2021-01-06.pdf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Länder: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sollen </w:t>
      </w:r>
      <w:r>
        <w:rPr>
          <w:sz w:val="24"/>
        </w:rPr>
        <w:t xml:space="preserve">Studien </w:t>
      </w:r>
      <w:r>
        <w:rPr>
          <w:sz w:val="24"/>
        </w:rPr>
        <w:t xml:space="preserve">initiiert </w:t>
      </w:r>
      <w:r>
        <w:rPr>
          <w:sz w:val="24"/>
        </w:rPr>
        <w:t xml:space="preserve">werden </w:t>
      </w:r>
      <w:r>
        <w:rPr>
          <w:sz w:val="24"/>
        </w:rPr>
        <w:t xml:space="preserve">(nicht </w:t>
      </w:r>
      <w:r>
        <w:rPr>
          <w:sz w:val="24"/>
        </w:rPr>
        <w:t xml:space="preserve">unbedingt </w:t>
      </w:r>
      <w:r>
        <w:rPr>
          <w:sz w:val="24"/>
        </w:rPr>
        <w:t xml:space="preserve">vom </w:t>
      </w:r>
      <w:r>
        <w:rPr>
          <w:sz w:val="24"/>
        </w:rPr>
        <w:t xml:space="preserve">RKI). </w:t>
      </w:r>
      <w:r>
        <w:rPr>
          <w:sz w:val="24"/>
        </w:rPr>
        <w:t xml:space="preserve">Bis </w:t>
      </w:r>
      <w:r>
        <w:rPr>
          <w:sz w:val="24"/>
        </w:rPr>
        <w:t xml:space="preserve">dahin </w:t>
      </w:r>
      <w:r>
        <w:rPr>
          <w:sz w:val="24"/>
        </w:rPr>
        <w:t xml:space="preserve">sollte </w:t>
      </w:r>
      <w:r>
        <w:rPr>
          <w:sz w:val="24"/>
        </w:rPr>
        <w:t xml:space="preserve">Screening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positiver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mehreren </w:t>
      </w:r>
      <w:r>
        <w:rPr>
          <w:sz w:val="24"/>
        </w:rPr>
        <w:t xml:space="preserve">Stellen </w:t>
      </w:r>
      <w:r>
        <w:rPr>
          <w:sz w:val="24"/>
        </w:rPr>
        <w:t xml:space="preserve">wurde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direkt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pos. </w:t>
      </w:r>
      <w:r>
        <w:rPr>
          <w:sz w:val="24"/>
        </w:rPr>
        <w:t xml:space="preserve">Ergebnisse </w:t>
      </w:r>
      <w:r>
        <w:rPr>
          <w:sz w:val="24"/>
        </w:rPr>
        <w:t xml:space="preserve">bei </w:t>
      </w:r>
      <w:r>
        <w:rPr>
          <w:sz w:val="24"/>
        </w:rPr>
        <w:t xml:space="preserve">Antigen- </w:t>
      </w:r>
      <w:r>
        <w:rPr>
          <w:sz w:val="24"/>
        </w:rPr>
        <w:t xml:space="preserve">Schnelltests </w:t>
      </w:r>
      <w:r>
        <w:rPr>
          <w:sz w:val="24"/>
        </w:rPr>
        <w:t xml:space="preserve">beobachtet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erscheint </w:t>
      </w:r>
      <w:r>
        <w:rPr>
          <w:sz w:val="24"/>
        </w:rPr>
        <w:t xml:space="preserve">unwahrscheinlich.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Gerüchte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Raum </w:t>
      </w:r>
      <w:r>
        <w:rPr>
          <w:sz w:val="24"/>
        </w:rPr>
        <w:t xml:space="preserve">stehen, </w:t>
      </w:r>
      <w:r>
        <w:rPr>
          <w:sz w:val="24"/>
        </w:rPr>
        <w:t xml:space="preserve">sollte </w:t>
      </w:r>
      <w:r>
        <w:rPr>
          <w:sz w:val="24"/>
        </w:rPr>
        <w:t xml:space="preserve">ihnen </w:t>
      </w:r>
      <w:r>
        <w:rPr>
          <w:sz w:val="24"/>
        </w:rPr>
        <w:t xml:space="preserve">nachgegangen </w:t>
      </w:r>
      <w:r>
        <w:rPr>
          <w:sz w:val="24"/>
        </w:rPr>
        <w:t xml:space="preserve">werden.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einfach </w:t>
      </w:r>
      <w:r>
        <w:rPr>
          <w:sz w:val="24"/>
        </w:rPr>
        <w:t xml:space="preserve">zu </w:t>
      </w:r>
      <w:r>
        <w:rPr>
          <w:sz w:val="24"/>
        </w:rPr>
        <w:t xml:space="preserve">untersuchen: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exponiertem </w:t>
      </w:r>
    </w:p>
    <w:p>
      <w:r>
        <w:t>*****</w:t>
      </w:r>
    </w:p>
    <w:p>
      <w:pPr>
        <w:pStyle w:val="Heading2"/>
      </w:pPr>
      <w:r>
        <w:t>364_Ergebnisprotokoll_Krisenstabssitzung_2021-01-06.pdf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Länder: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sollen </w:t>
      </w:r>
      <w:r>
        <w:rPr>
          <w:sz w:val="24"/>
        </w:rPr>
        <w:t xml:space="preserve">Studien </w:t>
      </w:r>
      <w:r>
        <w:rPr>
          <w:sz w:val="24"/>
        </w:rPr>
        <w:t xml:space="preserve">initiiert </w:t>
      </w:r>
      <w:r>
        <w:rPr>
          <w:sz w:val="24"/>
        </w:rPr>
        <w:t xml:space="preserve">werden </w:t>
      </w:r>
      <w:r>
        <w:rPr>
          <w:sz w:val="24"/>
        </w:rPr>
        <w:t xml:space="preserve">(nicht </w:t>
      </w:r>
      <w:r>
        <w:rPr>
          <w:sz w:val="24"/>
        </w:rPr>
        <w:t xml:space="preserve">unbedingt </w:t>
      </w:r>
      <w:r>
        <w:rPr>
          <w:sz w:val="24"/>
        </w:rPr>
        <w:t xml:space="preserve">vom </w:t>
      </w:r>
      <w:r>
        <w:rPr>
          <w:sz w:val="24"/>
        </w:rPr>
        <w:t xml:space="preserve">RKI). </w:t>
      </w:r>
      <w:r>
        <w:rPr>
          <w:sz w:val="24"/>
        </w:rPr>
        <w:t xml:space="preserve">Bis </w:t>
      </w:r>
      <w:r>
        <w:rPr>
          <w:sz w:val="24"/>
        </w:rPr>
        <w:t xml:space="preserve">dahin </w:t>
      </w:r>
      <w:r>
        <w:rPr>
          <w:sz w:val="24"/>
        </w:rPr>
        <w:t xml:space="preserve">sollte </w:t>
      </w:r>
      <w:r>
        <w:rPr>
          <w:sz w:val="24"/>
        </w:rPr>
        <w:t xml:space="preserve">Screening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positiver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mehreren </w:t>
      </w:r>
      <w:r>
        <w:rPr>
          <w:sz w:val="24"/>
        </w:rPr>
        <w:t xml:space="preserve">Stellen </w:t>
      </w:r>
      <w:r>
        <w:rPr>
          <w:sz w:val="24"/>
        </w:rPr>
        <w:t xml:space="preserve">wurde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direkt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pos. </w:t>
      </w:r>
      <w:r>
        <w:rPr>
          <w:sz w:val="24"/>
        </w:rPr>
        <w:t xml:space="preserve">Ergebnisse </w:t>
      </w:r>
      <w:r>
        <w:rPr>
          <w:sz w:val="24"/>
        </w:rPr>
        <w:t xml:space="preserve">bei </w:t>
      </w:r>
      <w:r>
        <w:rPr>
          <w:sz w:val="24"/>
        </w:rPr>
        <w:t xml:space="preserve">Antigen- </w:t>
      </w:r>
      <w:r>
        <w:rPr>
          <w:sz w:val="24"/>
        </w:rPr>
        <w:t xml:space="preserve">Schnelltests </w:t>
      </w:r>
      <w:r>
        <w:rPr>
          <w:sz w:val="24"/>
        </w:rPr>
        <w:t xml:space="preserve">beobachtet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erscheint </w:t>
      </w:r>
      <w:r>
        <w:rPr>
          <w:sz w:val="24"/>
        </w:rPr>
        <w:t xml:space="preserve">unwahrscheinlich.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Gerüchte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Raum </w:t>
      </w:r>
      <w:r>
        <w:rPr>
          <w:sz w:val="24"/>
        </w:rPr>
        <w:t xml:space="preserve">stehen, </w:t>
      </w:r>
      <w:r>
        <w:rPr>
          <w:sz w:val="24"/>
        </w:rPr>
        <w:t xml:space="preserve">sollte </w:t>
      </w:r>
      <w:r>
        <w:rPr>
          <w:sz w:val="24"/>
        </w:rPr>
        <w:t xml:space="preserve">ihnen </w:t>
      </w:r>
      <w:r>
        <w:rPr>
          <w:sz w:val="24"/>
        </w:rPr>
        <w:t xml:space="preserve">nachgegangen </w:t>
      </w:r>
      <w:r>
        <w:rPr>
          <w:sz w:val="24"/>
        </w:rPr>
        <w:t xml:space="preserve">werden.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einfach </w:t>
      </w:r>
      <w:r>
        <w:rPr>
          <w:sz w:val="24"/>
        </w:rPr>
        <w:t xml:space="preserve">zu </w:t>
      </w:r>
      <w:r>
        <w:rPr>
          <w:sz w:val="24"/>
        </w:rPr>
        <w:t xml:space="preserve">untersuchen: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exponiertem </w:t>
      </w:r>
      <w:r>
        <w:rPr>
          <w:sz w:val="24"/>
        </w:rPr>
        <w:t xml:space="preserve">Setting,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unmittelbar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Ethikantrag </w:t>
      </w:r>
      <w:r>
        <w:rPr>
          <w:sz w:val="24"/>
        </w:rPr>
        <w:t xml:space="preserve">erforderlich.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364_Ergebnisprotokoll_Krisenstabssitzung_2021-01-06.pdf - Page: 10</w:t>
      </w:r>
    </w:p>
    <w:p>
      <w:r>
        <w:rPr>
          <w:sz w:val="24"/>
        </w:rPr>
        <w:t xml:space="preserve">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Länder: </w:t>
      </w:r>
      <w:r>
        <w:rPr>
          <w:sz w:val="24"/>
        </w:rPr>
        <w:t xml:space="preserve">Vor </w:t>
      </w:r>
      <w:r>
        <w:rPr>
          <w:sz w:val="24"/>
        </w:rPr>
        <w:t xml:space="preserve">einer </w:t>
      </w:r>
      <w:r>
        <w:rPr>
          <w:sz w:val="24"/>
        </w:rPr>
        <w:t xml:space="preserve">Empfehlung </w:t>
      </w:r>
      <w:r>
        <w:rPr>
          <w:sz w:val="24"/>
        </w:rPr>
        <w:t xml:space="preserve">sollen </w:t>
      </w:r>
      <w:r>
        <w:rPr>
          <w:sz w:val="24"/>
        </w:rPr>
        <w:t xml:space="preserve">Studien </w:t>
      </w:r>
      <w:r>
        <w:rPr>
          <w:sz w:val="24"/>
        </w:rPr>
        <w:t xml:space="preserve">initiiert </w:t>
      </w:r>
      <w:r>
        <w:rPr>
          <w:sz w:val="24"/>
        </w:rPr>
        <w:t xml:space="preserve">werden </w:t>
      </w:r>
      <w:r>
        <w:rPr>
          <w:sz w:val="24"/>
        </w:rPr>
        <w:t xml:space="preserve">(nicht </w:t>
      </w:r>
      <w:r>
        <w:rPr>
          <w:sz w:val="24"/>
        </w:rPr>
        <w:t xml:space="preserve">unbedingt </w:t>
      </w:r>
      <w:r>
        <w:rPr>
          <w:sz w:val="24"/>
        </w:rPr>
        <w:t xml:space="preserve">vom </w:t>
      </w:r>
      <w:r>
        <w:rPr>
          <w:sz w:val="24"/>
        </w:rPr>
        <w:t xml:space="preserve">RKI). </w:t>
      </w:r>
      <w:r>
        <w:rPr>
          <w:sz w:val="24"/>
        </w:rPr>
        <w:t xml:space="preserve">Bis </w:t>
      </w:r>
      <w:r>
        <w:rPr>
          <w:sz w:val="24"/>
        </w:rPr>
        <w:t xml:space="preserve">dahin </w:t>
      </w:r>
      <w:r>
        <w:rPr>
          <w:sz w:val="24"/>
        </w:rPr>
        <w:t xml:space="preserve">sollte </w:t>
      </w:r>
      <w:r>
        <w:rPr>
          <w:sz w:val="24"/>
        </w:rPr>
        <w:t xml:space="preserve">Screening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Bewertung </w:t>
      </w:r>
      <w:r>
        <w:rPr>
          <w:sz w:val="24"/>
        </w:rPr>
        <w:t xml:space="preserve">von </w:t>
      </w:r>
      <w:r>
        <w:rPr>
          <w:sz w:val="24"/>
        </w:rPr>
        <w:t xml:space="preserve">positiver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mehreren </w:t>
      </w:r>
      <w:r>
        <w:rPr>
          <w:sz w:val="24"/>
        </w:rPr>
        <w:t xml:space="preserve">Stellen </w:t>
      </w:r>
      <w:r>
        <w:rPr>
          <w:sz w:val="24"/>
        </w:rPr>
        <w:t xml:space="preserve">wurde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direkt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pos. </w:t>
      </w:r>
      <w:r>
        <w:rPr>
          <w:sz w:val="24"/>
        </w:rPr>
        <w:t xml:space="preserve">Ergebnisse </w:t>
      </w:r>
      <w:r>
        <w:rPr>
          <w:sz w:val="24"/>
        </w:rPr>
        <w:t xml:space="preserve">bei </w:t>
      </w:r>
      <w:r>
        <w:rPr>
          <w:sz w:val="24"/>
        </w:rPr>
        <w:t xml:space="preserve">Antigen- </w:t>
      </w:r>
      <w:r>
        <w:rPr>
          <w:sz w:val="24"/>
        </w:rPr>
        <w:t xml:space="preserve">Schnelltests </w:t>
      </w:r>
      <w:r>
        <w:rPr>
          <w:sz w:val="24"/>
        </w:rPr>
        <w:t xml:space="preserve">beobachtet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erscheint </w:t>
      </w:r>
      <w:r>
        <w:rPr>
          <w:sz w:val="24"/>
        </w:rPr>
        <w:t xml:space="preserve">unwahrscheinlich.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Gerüchte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Raum </w:t>
      </w:r>
      <w:r>
        <w:rPr>
          <w:sz w:val="24"/>
        </w:rPr>
        <w:t xml:space="preserve">stehen, </w:t>
      </w:r>
      <w:r>
        <w:rPr>
          <w:sz w:val="24"/>
        </w:rPr>
        <w:t xml:space="preserve">sollte </w:t>
      </w:r>
      <w:r>
        <w:rPr>
          <w:sz w:val="24"/>
        </w:rPr>
        <w:t xml:space="preserve">ihnen </w:t>
      </w:r>
      <w:r>
        <w:rPr>
          <w:sz w:val="24"/>
        </w:rPr>
        <w:t xml:space="preserve">nachgegangen </w:t>
      </w:r>
      <w:r>
        <w:rPr>
          <w:sz w:val="24"/>
        </w:rPr>
        <w:t xml:space="preserve">werden.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einfach </w:t>
      </w:r>
      <w:r>
        <w:rPr>
          <w:sz w:val="24"/>
        </w:rPr>
        <w:t xml:space="preserve">zu </w:t>
      </w:r>
      <w:r>
        <w:rPr>
          <w:sz w:val="24"/>
        </w:rPr>
        <w:t xml:space="preserve">untersuchen: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exponiertem </w:t>
      </w:r>
      <w:r>
        <w:rPr>
          <w:sz w:val="24"/>
        </w:rPr>
        <w:t xml:space="preserve">Setting,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unmittelbar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Ethikantrag </w:t>
      </w:r>
      <w:r>
        <w:rPr>
          <w:sz w:val="24"/>
        </w:rPr>
        <w:t xml:space="preserve">erforderlich. </w:t>
      </w:r>
      <w:r>
        <w:rPr>
          <w:sz w:val="24"/>
        </w:rPr>
        <w:t xml:space="preserve">FG38 </w:t>
      </w:r>
      <w:r>
        <w:rPr>
          <w:sz w:val="24"/>
        </w:rPr>
        <w:t xml:space="preserve">FG37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Rückfragen </w:t>
      </w:r>
      <w:r>
        <w:rPr>
          <w:sz w:val="24"/>
        </w:rPr>
        <w:t xml:space="preserve">zur </w:t>
      </w:r>
      <w:r>
        <w:rPr>
          <w:sz w:val="24"/>
        </w:rPr>
        <w:t xml:space="preserve">neuen </w:t>
      </w:r>
      <w:r>
        <w:rPr>
          <w:sz w:val="24"/>
        </w:rPr>
        <w:t xml:space="preserve">Falldefinition.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364_Ergebnisprotokoll_Krisenstabssitzung_2021-01-06.pdf - Page: 10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von </w:t>
      </w:r>
      <w:r>
        <w:rPr>
          <w:sz w:val="24"/>
        </w:rPr>
        <w:t xml:space="preserve">positiver </w:t>
      </w:r>
      <w:r>
        <w:rPr>
          <w:sz w:val="24"/>
        </w:rPr>
        <w:t xml:space="preserve">Reaktion </w:t>
      </w:r>
      <w:r>
        <w:rPr>
          <w:sz w:val="24"/>
        </w:rPr>
        <w:t xml:space="preserve">in </w:t>
      </w:r>
      <w:r>
        <w:rPr>
          <w:sz w:val="24"/>
        </w:rPr>
        <w:t xml:space="preserve">Screening </w:t>
      </w:r>
      <w:r>
        <w:rPr>
          <w:sz w:val="24"/>
        </w:rPr>
        <w:t xml:space="preserve">Tests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mehreren </w:t>
      </w:r>
      <w:r>
        <w:rPr>
          <w:sz w:val="24"/>
        </w:rPr>
        <w:t xml:space="preserve">Stellen </w:t>
      </w:r>
      <w:r>
        <w:rPr>
          <w:sz w:val="24"/>
        </w:rPr>
        <w:t xml:space="preserve">wurde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direkt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pos. </w:t>
      </w:r>
      <w:r>
        <w:rPr>
          <w:sz w:val="24"/>
        </w:rPr>
        <w:t xml:space="preserve">Ergebnisse </w:t>
      </w:r>
      <w:r>
        <w:rPr>
          <w:sz w:val="24"/>
        </w:rPr>
        <w:t xml:space="preserve">bei </w:t>
      </w:r>
      <w:r>
        <w:rPr>
          <w:sz w:val="24"/>
        </w:rPr>
        <w:t xml:space="preserve">Antigen- </w:t>
      </w:r>
      <w:r>
        <w:rPr>
          <w:sz w:val="24"/>
        </w:rPr>
        <w:t xml:space="preserve">Schnelltests </w:t>
      </w:r>
      <w:r>
        <w:rPr>
          <w:sz w:val="24"/>
        </w:rPr>
        <w:t xml:space="preserve">beobachtet </w:t>
      </w:r>
      <w:r>
        <w:rPr>
          <w:sz w:val="24"/>
        </w:rPr>
        <w:t xml:space="preserve">wurden.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erscheint </w:t>
      </w:r>
      <w:r>
        <w:rPr>
          <w:sz w:val="24"/>
        </w:rPr>
        <w:t xml:space="preserve">unwahrscheinlich.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Gerüchte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Raum </w:t>
      </w:r>
      <w:r>
        <w:rPr>
          <w:sz w:val="24"/>
        </w:rPr>
        <w:t xml:space="preserve">stehen, </w:t>
      </w:r>
      <w:r>
        <w:rPr>
          <w:sz w:val="24"/>
        </w:rPr>
        <w:t xml:space="preserve">sollte </w:t>
      </w:r>
      <w:r>
        <w:rPr>
          <w:sz w:val="24"/>
        </w:rPr>
        <w:t xml:space="preserve">ihnen </w:t>
      </w:r>
      <w:r>
        <w:rPr>
          <w:sz w:val="24"/>
        </w:rPr>
        <w:t xml:space="preserve">nachgegangen </w:t>
      </w:r>
      <w:r>
        <w:rPr>
          <w:sz w:val="24"/>
        </w:rPr>
        <w:t xml:space="preserve">werden.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einfach </w:t>
      </w:r>
      <w:r>
        <w:rPr>
          <w:sz w:val="24"/>
        </w:rPr>
        <w:t xml:space="preserve">zu </w:t>
      </w:r>
      <w:r>
        <w:rPr>
          <w:sz w:val="24"/>
        </w:rPr>
        <w:t xml:space="preserve">untersuchen: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exponiertem </w:t>
      </w:r>
      <w:r>
        <w:rPr>
          <w:sz w:val="24"/>
        </w:rPr>
        <w:t xml:space="preserve">Setting, </w:t>
      </w:r>
      <w:r>
        <w:rPr>
          <w:sz w:val="24"/>
        </w:rPr>
        <w:t xml:space="preserve">vor </w:t>
      </w:r>
      <w:r>
        <w:rPr>
          <w:sz w:val="24"/>
        </w:rPr>
        <w:t xml:space="preserve">und </w:t>
      </w:r>
      <w:r>
        <w:rPr>
          <w:sz w:val="24"/>
        </w:rPr>
        <w:t xml:space="preserve">unmittelbar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Ethikantrag </w:t>
      </w:r>
      <w:r>
        <w:rPr>
          <w:sz w:val="24"/>
        </w:rPr>
        <w:t xml:space="preserve">erforderlich. </w:t>
      </w:r>
      <w:r>
        <w:rPr>
          <w:sz w:val="24"/>
        </w:rPr>
        <w:t xml:space="preserve">FG38 </w:t>
      </w:r>
      <w:r>
        <w:rPr>
          <w:sz w:val="24"/>
        </w:rPr>
        <w:t xml:space="preserve">FG37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Rückfragen </w:t>
      </w:r>
      <w:r>
        <w:rPr>
          <w:sz w:val="24"/>
        </w:rPr>
        <w:t xml:space="preserve">zur </w:t>
      </w:r>
      <w:r>
        <w:rPr>
          <w:sz w:val="24"/>
        </w:rPr>
        <w:t xml:space="preserve">neuen </w:t>
      </w:r>
      <w:r>
        <w:rPr>
          <w:sz w:val="24"/>
        </w:rPr>
        <w:t xml:space="preserve">Falldefinition.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Sollen </w:t>
      </w:r>
      <w:r>
        <w:rPr>
          <w:sz w:val="24"/>
        </w:rPr>
        <w:t xml:space="preserve">Antigentests </w:t>
      </w:r>
      <w:r>
        <w:rPr>
          <w:sz w:val="24"/>
        </w:rPr>
        <w:t xml:space="preserve">übermittelt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Über </w:t>
      </w:r>
      <w:r>
        <w:rPr>
          <w:sz w:val="24"/>
        </w:rPr>
        <w:t xml:space="preserve">-Abfrage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besseres </w:t>
      </w:r>
      <w:r>
        <w:rPr>
          <w:sz w:val="24"/>
        </w:rPr>
        <w:t xml:space="preserve">Bild </w:t>
      </w:r>
      <w:r>
        <w:rPr>
          <w:sz w:val="24"/>
        </w:rPr>
        <w:t xml:space="preserve">über </w:t>
      </w:r>
      <w:r>
        <w:rPr>
          <w:sz w:val="24"/>
        </w:rPr>
        <w:t xml:space="preserve">Anzahl </w:t>
      </w:r>
      <w:r>
        <w:rPr>
          <w:sz w:val="24"/>
        </w:rPr>
        <w:t xml:space="preserve">von </w:t>
      </w:r>
      <w:r>
        <w:rPr>
          <w:sz w:val="24"/>
        </w:rPr>
        <w:t xml:space="preserve">Antigentests </w:t>
      </w:r>
      <w:r>
        <w:rPr>
          <w:sz w:val="24"/>
        </w:rPr>
        <w:t xml:space="preserve">geschaffen </w:t>
      </w:r>
      <w:r>
        <w:rPr>
          <w:sz w:val="24"/>
        </w:rPr>
        <w:t xml:space="preserve">werden.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vielen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Antigentest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vorausgegangen? </w:t>
      </w:r>
      <w:r>
        <w:rPr>
          <w:sz w:val="24"/>
        </w:rPr>
        <w:t xml:space="preserve">Verschiebung </w:t>
      </w:r>
      <w:r>
        <w:rPr>
          <w:sz w:val="24"/>
        </w:rPr>
        <w:t xml:space="preserve">in </w:t>
      </w:r>
      <w:r>
        <w:rPr>
          <w:sz w:val="24"/>
        </w:rPr>
        <w:t xml:space="preserve">Dunkelziffer?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neue </w:t>
      </w:r>
      <w:r>
        <w:rPr>
          <w:sz w:val="24"/>
        </w:rPr>
        <w:t xml:space="preserve">SurvNet-Update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 </w:t>
      </w:r>
    </w:p>
    <w:p>
      <w:r>
        <w:t>*****</w:t>
      </w:r>
    </w:p>
    <w:p>
      <w:pPr>
        <w:pStyle w:val="Heading2"/>
      </w:pPr>
      <w:r>
        <w:t>365_Agenda_AG-nCoV-Sitzung_2021-01-08.pdf - Page: 1</w:t>
      </w:r>
    </w:p>
    <w:p>
      <w:r>
        <w:rPr>
          <w:sz w:val="24"/>
        </w:rPr>
        <w:t xml:space="preserve">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—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KP- </w:t>
      </w:r>
      <w:r>
        <w:rPr>
          <w:sz w:val="24"/>
        </w:rPr>
        <w:t xml:space="preserve">FG36 </w:t>
      </w:r>
      <w:r>
        <w:rPr>
          <w:sz w:val="24"/>
        </w:rPr>
        <w:t xml:space="preserve">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365_Agenda_AG-nCoV-Sitzung_2021-01-08.pdf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Kleeblatter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 </w:t>
      </w:r>
      <w:r>
        <w:rPr>
          <w:sz w:val="24"/>
        </w:rPr>
        <w:t xml:space="preserve">38,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Freistellung </w:t>
      </w:r>
      <w:r>
        <w:rPr>
          <w:sz w:val="24"/>
        </w:rPr>
        <w:t xml:space="preserve">von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-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PF </w:t>
      </w:r>
      <w:r>
        <w:rPr>
          <w:sz w:val="24"/>
        </w:rPr>
        <w:t xml:space="preserve">EU </w:t>
      </w:r>
      <w:r>
        <w:rPr>
          <w:sz w:val="24"/>
        </w:rPr>
        <w:t xml:space="preserve">kontrovers </w:t>
      </w:r>
      <w:r>
        <w:rPr>
          <w:sz w:val="24"/>
        </w:rPr>
        <w:t xml:space="preserve">diskutiert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Wiederaufnahme </w:t>
      </w:r>
      <w:r>
        <w:rPr>
          <w:sz w:val="24"/>
        </w:rPr>
        <w:t xml:space="preserve">Flug-KoNafür </w:t>
      </w:r>
      <w:r>
        <w:rPr>
          <w:sz w:val="24"/>
        </w:rPr>
        <w:t xml:space="preserve">Hochrisikoländer? </w:t>
      </w:r>
      <w:r>
        <w:rPr>
          <w:sz w:val="24"/>
        </w:rPr>
        <w:t xml:space="preserve">e </w:t>
      </w:r>
      <w:r>
        <w:rPr>
          <w:sz w:val="24"/>
        </w:rPr>
        <w:t xml:space="preserve">Corona-Schutz-VO </w:t>
      </w:r>
      <w:r>
        <w:rPr>
          <w:sz w:val="24"/>
        </w:rPr>
        <w:t xml:space="preserve">e </w:t>
      </w:r>
      <w:r>
        <w:rPr>
          <w:sz w:val="24"/>
        </w:rPr>
        <w:t xml:space="preserve">Corona-Einreise-VO </w:t>
      </w:r>
      <w:r>
        <w:rPr>
          <w:sz w:val="24"/>
        </w:rPr>
        <w:t xml:space="preserve">e </w:t>
      </w:r>
      <w:r>
        <w:rPr>
          <w:sz w:val="24"/>
        </w:rPr>
        <w:t xml:space="preserve">Muster-Quanrantane-VO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</w:p>
    <w:p>
      <w:r>
        <w:t>*****</w:t>
      </w:r>
    </w:p>
    <w:p>
      <w:pPr>
        <w:pStyle w:val="Heading2"/>
      </w:pPr>
      <w:r>
        <w:t>366_Ergebnisprotokoll_Krisenstabssitzung_2021-01-08.pdf - Page: 3</w:t>
      </w:r>
    </w:p>
    <w:p>
      <w:r>
        <w:rPr>
          <w:sz w:val="24"/>
        </w:rPr>
        <w:t xml:space="preserve">r </w:t>
      </w:r>
      <w:r>
        <w:rPr>
          <w:sz w:val="24"/>
        </w:rPr>
        <w:t xml:space="preserve"> </w:t>
      </w:r>
      <w:r>
        <w:rPr>
          <w:sz w:val="24"/>
        </w:rPr>
        <w:t xml:space="preserve">Tokyo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Lockdown,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die </w:t>
      </w:r>
      <w:r>
        <w:rPr>
          <w:sz w:val="24"/>
        </w:rPr>
        <w:t xml:space="preserve">südafrikanische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Japan?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China?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China, </w:t>
      </w:r>
      <w:r>
        <w:rPr>
          <w:sz w:val="24"/>
        </w:rPr>
        <w:t xml:space="preserve">Japan </w:t>
      </w:r>
      <w:r>
        <w:rPr>
          <w:sz w:val="24"/>
        </w:rPr>
        <w:t xml:space="preserve">Info </w:t>
      </w:r>
      <w:r>
        <w:rPr>
          <w:sz w:val="24"/>
        </w:rPr>
        <w:t xml:space="preserve">geht </w:t>
      </w:r>
      <w:r>
        <w:rPr>
          <w:sz w:val="24"/>
        </w:rPr>
        <w:t xml:space="preserve">an </w:t>
      </w:r>
      <w:r>
        <w:rPr>
          <w:sz w:val="24"/>
        </w:rPr>
        <w:t xml:space="preserve">Verteiler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und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geben: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wichtig, </w:t>
      </w:r>
      <w:r>
        <w:rPr>
          <w:sz w:val="24"/>
        </w:rPr>
        <w:t xml:space="preserve">Deutschland </w:t>
      </w:r>
      <w:r>
        <w:rPr>
          <w:sz w:val="24"/>
        </w:rPr>
        <w:t xml:space="preserve">sollte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bekannte/von </w:t>
      </w:r>
      <w:r>
        <w:rPr>
          <w:sz w:val="24"/>
        </w:rPr>
        <w:t xml:space="preserve">anderen </w:t>
      </w:r>
      <w:r>
        <w:rPr>
          <w:sz w:val="24"/>
        </w:rPr>
        <w:t xml:space="preserve">identifizierte </w:t>
      </w:r>
      <w:r>
        <w:rPr>
          <w:sz w:val="24"/>
        </w:rPr>
        <w:t xml:space="preserve">beschränken,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selbstständig </w:t>
      </w:r>
      <w:r>
        <w:rPr>
          <w:sz w:val="24"/>
        </w:rPr>
        <w:t xml:space="preserve">neue </w:t>
      </w:r>
      <w:r>
        <w:rPr>
          <w:sz w:val="24"/>
        </w:rPr>
        <w:t xml:space="preserve">Genomsequenzen </w:t>
      </w:r>
      <w:r>
        <w:rPr>
          <w:sz w:val="24"/>
        </w:rPr>
        <w:t xml:space="preserve">identifizieren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Afrika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afrikanische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Probleme,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 </w:t>
      </w:r>
      <w:r>
        <w:rPr>
          <w:sz w:val="24"/>
        </w:rPr>
        <w:t xml:space="preserve">kommen,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vorbereiten? </w:t>
      </w:r>
      <w:r>
        <w:rPr>
          <w:sz w:val="24"/>
        </w:rPr>
        <w:t xml:space="preserve">o </w:t>
      </w:r>
      <w:r>
        <w:rPr>
          <w:sz w:val="24"/>
        </w:rPr>
        <w:t xml:space="preserve">ZIG </w:t>
      </w:r>
      <w:r>
        <w:rPr>
          <w:sz w:val="24"/>
        </w:rPr>
        <w:t xml:space="preserve">hat </w:t>
      </w:r>
      <w:r>
        <w:rPr>
          <w:sz w:val="24"/>
        </w:rPr>
        <w:t xml:space="preserve">gestern </w:t>
      </w:r>
      <w:r>
        <w:rPr>
          <w:sz w:val="24"/>
        </w:rPr>
        <w:t xml:space="preserve">die </w:t>
      </w:r>
      <w:r>
        <w:rPr>
          <w:sz w:val="24"/>
        </w:rPr>
        <w:t xml:space="preserve">Vorbereitung </w:t>
      </w:r>
      <w:r>
        <w:rPr>
          <w:sz w:val="24"/>
        </w:rPr>
        <w:t xml:space="preserve">eines </w:t>
      </w:r>
      <w:r>
        <w:rPr>
          <w:sz w:val="24"/>
        </w:rPr>
        <w:t xml:space="preserve">Briefs </w:t>
      </w:r>
      <w:r>
        <w:rPr>
          <w:sz w:val="24"/>
        </w:rPr>
        <w:t xml:space="preserve">besprochen,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bereits </w:t>
      </w:r>
      <w:r>
        <w:rPr>
          <w:sz w:val="24"/>
        </w:rPr>
        <w:t xml:space="preserve">Anfragen </w:t>
      </w:r>
      <w:r>
        <w:rPr>
          <w:sz w:val="24"/>
        </w:rPr>
        <w:t xml:space="preserve">von </w:t>
      </w:r>
      <w:r>
        <w:rPr>
          <w:sz w:val="24"/>
        </w:rPr>
        <w:t xml:space="preserve">Partnern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1.866.887 </w:t>
      </w:r>
      <w:r>
        <w:rPr>
          <w:sz w:val="24"/>
        </w:rPr>
        <w:t xml:space="preserve">(+31.849), </w:t>
      </w:r>
      <w:r>
        <w:rPr>
          <w:sz w:val="24"/>
        </w:rPr>
        <w:t xml:space="preserve">davon </w:t>
      </w:r>
      <w:r>
        <w:rPr>
          <w:sz w:val="24"/>
        </w:rPr>
        <w:t xml:space="preserve">38.795 </w:t>
      </w:r>
      <w:r>
        <w:rPr>
          <w:sz w:val="24"/>
        </w:rPr>
        <w:t xml:space="preserve">(2,1%) </w:t>
      </w:r>
      <w:r>
        <w:rPr>
          <w:sz w:val="24"/>
        </w:rPr>
        <w:t xml:space="preserve">Todesfälle </w:t>
      </w:r>
      <w:r>
        <w:rPr>
          <w:sz w:val="24"/>
        </w:rPr>
        <w:t xml:space="preserve">(+1.188), </w:t>
      </w:r>
      <w:r>
        <w:rPr>
          <w:sz w:val="24"/>
        </w:rPr>
        <w:t xml:space="preserve">7-Tage-Inzi </w:t>
      </w:r>
    </w:p>
    <w:p>
      <w:r>
        <w:t>*****</w:t>
      </w:r>
    </w:p>
    <w:p>
      <w:pPr>
        <w:pStyle w:val="Heading2"/>
      </w:pPr>
      <w:r>
        <w:t>366_Ergebnisprotokoll_Krisenstabssitzung_2021-01-08.pdf - Page: 3</w:t>
      </w:r>
    </w:p>
    <w:p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Japan?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China?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China, </w:t>
      </w:r>
      <w:r>
        <w:rPr>
          <w:sz w:val="24"/>
        </w:rPr>
        <w:t xml:space="preserve">Japan </w:t>
      </w:r>
      <w:r>
        <w:rPr>
          <w:sz w:val="24"/>
        </w:rPr>
        <w:t xml:space="preserve">Info </w:t>
      </w:r>
      <w:r>
        <w:rPr>
          <w:sz w:val="24"/>
        </w:rPr>
        <w:t xml:space="preserve">geht </w:t>
      </w:r>
      <w:r>
        <w:rPr>
          <w:sz w:val="24"/>
        </w:rPr>
        <w:t xml:space="preserve">an </w:t>
      </w:r>
      <w:r>
        <w:rPr>
          <w:sz w:val="24"/>
        </w:rPr>
        <w:t xml:space="preserve">Verteiler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und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geben: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wichtig, </w:t>
      </w:r>
      <w:r>
        <w:rPr>
          <w:sz w:val="24"/>
        </w:rPr>
        <w:t xml:space="preserve">Deutschland </w:t>
      </w:r>
      <w:r>
        <w:rPr>
          <w:sz w:val="24"/>
        </w:rPr>
        <w:t xml:space="preserve">sollte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bekannte/von </w:t>
      </w:r>
      <w:r>
        <w:rPr>
          <w:sz w:val="24"/>
        </w:rPr>
        <w:t xml:space="preserve">anderen </w:t>
      </w:r>
      <w:r>
        <w:rPr>
          <w:sz w:val="24"/>
        </w:rPr>
        <w:t xml:space="preserve">identifizierte </w:t>
      </w:r>
      <w:r>
        <w:rPr>
          <w:sz w:val="24"/>
        </w:rPr>
        <w:t xml:space="preserve">beschränken,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selbstständig </w:t>
      </w:r>
      <w:r>
        <w:rPr>
          <w:sz w:val="24"/>
        </w:rPr>
        <w:t xml:space="preserve">neue </w:t>
      </w:r>
      <w:r>
        <w:rPr>
          <w:sz w:val="24"/>
        </w:rPr>
        <w:t xml:space="preserve">Genomsequenzen </w:t>
      </w:r>
      <w:r>
        <w:rPr>
          <w:sz w:val="24"/>
        </w:rPr>
        <w:t xml:space="preserve">identifizieren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Afrika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afrikanische </w:t>
      </w:r>
      <w:r>
        <w:rPr>
          <w:sz w:val="24"/>
        </w:rPr>
        <w:t xml:space="preserve">Länder </w:t>
      </w:r>
      <w:r>
        <w:rPr>
          <w:sz w:val="24"/>
        </w:rPr>
        <w:t xml:space="preserve">haben </w:t>
      </w:r>
      <w:r>
        <w:rPr>
          <w:sz w:val="24"/>
        </w:rPr>
        <w:t xml:space="preserve">Probleme,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 </w:t>
      </w:r>
      <w:r>
        <w:rPr>
          <w:sz w:val="24"/>
        </w:rPr>
        <w:t xml:space="preserve">kommen,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eine </w:t>
      </w:r>
      <w:r>
        <w:rPr>
          <w:sz w:val="24"/>
        </w:rPr>
        <w:t xml:space="preserve">Stellungnahme </w:t>
      </w:r>
      <w:r>
        <w:rPr>
          <w:sz w:val="24"/>
        </w:rPr>
        <w:t xml:space="preserve">vorbereiten? </w:t>
      </w:r>
      <w:r>
        <w:rPr>
          <w:sz w:val="24"/>
        </w:rPr>
        <w:t xml:space="preserve">o </w:t>
      </w:r>
      <w:r>
        <w:rPr>
          <w:sz w:val="24"/>
        </w:rPr>
        <w:t xml:space="preserve">ZIG </w:t>
      </w:r>
      <w:r>
        <w:rPr>
          <w:sz w:val="24"/>
        </w:rPr>
        <w:t xml:space="preserve">hat </w:t>
      </w:r>
      <w:r>
        <w:rPr>
          <w:sz w:val="24"/>
        </w:rPr>
        <w:t xml:space="preserve">gestern </w:t>
      </w:r>
      <w:r>
        <w:rPr>
          <w:sz w:val="24"/>
        </w:rPr>
        <w:t xml:space="preserve">die </w:t>
      </w:r>
      <w:r>
        <w:rPr>
          <w:sz w:val="24"/>
        </w:rPr>
        <w:t xml:space="preserve">Vorbereitung </w:t>
      </w:r>
      <w:r>
        <w:rPr>
          <w:sz w:val="24"/>
        </w:rPr>
        <w:t xml:space="preserve">eines </w:t>
      </w:r>
      <w:r>
        <w:rPr>
          <w:sz w:val="24"/>
        </w:rPr>
        <w:t xml:space="preserve">Briefs </w:t>
      </w:r>
      <w:r>
        <w:rPr>
          <w:sz w:val="24"/>
        </w:rPr>
        <w:t xml:space="preserve">besprochen,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bereits </w:t>
      </w:r>
      <w:r>
        <w:rPr>
          <w:sz w:val="24"/>
        </w:rPr>
        <w:t xml:space="preserve">Anfragen </w:t>
      </w:r>
      <w:r>
        <w:rPr>
          <w:sz w:val="24"/>
        </w:rPr>
        <w:t xml:space="preserve">von </w:t>
      </w:r>
      <w:r>
        <w:rPr>
          <w:sz w:val="24"/>
        </w:rPr>
        <w:t xml:space="preserve">Partnern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1.866.887 </w:t>
      </w:r>
      <w:r>
        <w:rPr>
          <w:sz w:val="24"/>
        </w:rPr>
        <w:t xml:space="preserve">(+31.849), </w:t>
      </w:r>
      <w:r>
        <w:rPr>
          <w:sz w:val="24"/>
        </w:rPr>
        <w:t xml:space="preserve">davon </w:t>
      </w:r>
      <w:r>
        <w:rPr>
          <w:sz w:val="24"/>
        </w:rPr>
        <w:t xml:space="preserve">38.795 </w:t>
      </w:r>
      <w:r>
        <w:rPr>
          <w:sz w:val="24"/>
        </w:rPr>
        <w:t xml:space="preserve">(2,1%) </w:t>
      </w:r>
      <w:r>
        <w:rPr>
          <w:sz w:val="24"/>
        </w:rPr>
        <w:t xml:space="preserve">Todesfälle </w:t>
      </w:r>
      <w:r>
        <w:rPr>
          <w:sz w:val="24"/>
        </w:rPr>
        <w:t xml:space="preserve">(+1.188), </w:t>
      </w:r>
      <w:r>
        <w:rPr>
          <w:sz w:val="24"/>
        </w:rPr>
        <w:t xml:space="preserve">7-Tage-Inzidenz </w:t>
      </w:r>
      <w:r>
        <w:rPr>
          <w:sz w:val="24"/>
        </w:rPr>
        <w:t xml:space="preserve">136,5/100.000 </w:t>
      </w:r>
      <w:r>
        <w:rPr>
          <w:sz w:val="24"/>
        </w:rPr>
        <w:t xml:space="preserve">Einw., </w:t>
      </w:r>
      <w:r>
        <w:rPr>
          <w:sz w:val="24"/>
        </w:rPr>
        <w:t xml:space="preserve">Fälle </w:t>
      </w:r>
      <w:r>
        <w:rPr>
          <w:sz w:val="24"/>
        </w:rPr>
        <w:t xml:space="preserve">IST </w:t>
      </w:r>
      <w:r>
        <w:rPr>
          <w:sz w:val="24"/>
        </w:rPr>
        <w:t xml:space="preserve">5.491 </w:t>
      </w:r>
      <w:r>
        <w:rPr>
          <w:sz w:val="24"/>
        </w:rPr>
        <w:t xml:space="preserve">(07.01.2021), </w:t>
      </w:r>
      <w:r>
        <w:rPr>
          <w:sz w:val="24"/>
        </w:rPr>
        <w:t xml:space="preserve">Reff=1,15 </w:t>
      </w:r>
    </w:p>
    <w:p>
      <w:r>
        <w:t>*****</w:t>
      </w:r>
    </w:p>
    <w:p>
      <w:pPr>
        <w:pStyle w:val="Heading2"/>
      </w:pPr>
      <w:r>
        <w:t>366_Ergebnisprotokoll_Krisenstabssitzung_2021-01-08.pdf - Page: 3</w:t>
      </w:r>
    </w:p>
    <w:p>
      <w:r>
        <w:rPr>
          <w:sz w:val="24"/>
        </w:rPr>
        <w:t xml:space="preserve">100.000 </w:t>
      </w:r>
      <w:r>
        <w:rPr>
          <w:sz w:val="24"/>
        </w:rPr>
        <w:t xml:space="preserve">Einw., </w:t>
      </w:r>
      <w:r>
        <w:rPr>
          <w:sz w:val="24"/>
        </w:rPr>
        <w:t xml:space="preserve">Fälle </w:t>
      </w:r>
      <w:r>
        <w:rPr>
          <w:sz w:val="24"/>
        </w:rPr>
        <w:t xml:space="preserve">IST </w:t>
      </w:r>
      <w:r>
        <w:rPr>
          <w:sz w:val="24"/>
        </w:rPr>
        <w:t xml:space="preserve">5.491 </w:t>
      </w:r>
      <w:r>
        <w:rPr>
          <w:sz w:val="24"/>
        </w:rPr>
        <w:t xml:space="preserve">(07.01.2021), </w:t>
      </w:r>
      <w:r>
        <w:rPr>
          <w:sz w:val="24"/>
        </w:rPr>
        <w:t xml:space="preserve">Reff=1,15, </w:t>
      </w:r>
      <w:r>
        <w:rPr>
          <w:sz w:val="24"/>
        </w:rPr>
        <w:t xml:space="preserve">7-Tage </w:t>
      </w:r>
      <w:r>
        <w:rPr>
          <w:sz w:val="24"/>
        </w:rPr>
        <w:t xml:space="preserve">Reff=1,09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Entspannung </w:t>
      </w:r>
      <w:r>
        <w:rPr>
          <w:sz w:val="24"/>
        </w:rPr>
        <w:t xml:space="preserve">der </w:t>
      </w:r>
      <w:r>
        <w:rPr>
          <w:sz w:val="24"/>
        </w:rPr>
        <w:t xml:space="preserve">epidemiologischen </w:t>
      </w:r>
      <w:r>
        <w:rPr>
          <w:sz w:val="24"/>
        </w:rPr>
        <w:t xml:space="preserve">Lage </w:t>
      </w:r>
      <w:r>
        <w:rPr>
          <w:sz w:val="24"/>
        </w:rPr>
        <w:t xml:space="preserve"> </w:t>
      </w:r>
      <w:r>
        <w:rPr>
          <w:sz w:val="24"/>
        </w:rPr>
        <w:t xml:space="preserve">Datenerhebung </w:t>
      </w:r>
      <w:r>
        <w:rPr>
          <w:sz w:val="24"/>
        </w:rPr>
        <w:t xml:space="preserve">normalisiert </w:t>
      </w:r>
      <w:r>
        <w:rPr>
          <w:sz w:val="24"/>
        </w:rPr>
        <w:t xml:space="preserve">sich </w:t>
      </w:r>
      <w:r>
        <w:rPr>
          <w:sz w:val="24"/>
        </w:rPr>
        <w:t xml:space="preserve">langsam, </w:t>
      </w:r>
      <w:r>
        <w:rPr>
          <w:sz w:val="24"/>
        </w:rPr>
        <w:t xml:space="preserve">unsicher,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Fälle </w:t>
      </w:r>
      <w:r>
        <w:rPr>
          <w:sz w:val="24"/>
        </w:rPr>
        <w:t xml:space="preserve">handelt, </w:t>
      </w:r>
      <w:r>
        <w:rPr>
          <w:sz w:val="24"/>
        </w:rPr>
        <w:t xml:space="preserve">deren </w:t>
      </w:r>
      <w:r>
        <w:rPr>
          <w:sz w:val="24"/>
        </w:rPr>
        <w:t xml:space="preserve">Erkrankungsbeginn </w:t>
      </w:r>
      <w:r>
        <w:rPr>
          <w:sz w:val="24"/>
        </w:rPr>
        <w:t xml:space="preserve">weiter </w:t>
      </w:r>
      <w:r>
        <w:rPr>
          <w:sz w:val="24"/>
        </w:rPr>
        <w:t xml:space="preserve">zurückliegt; </w:t>
      </w:r>
      <w:r>
        <w:rPr>
          <w:sz w:val="24"/>
        </w:rPr>
        <w:t xml:space="preserve">dies </w:t>
      </w:r>
      <w:r>
        <w:rPr>
          <w:sz w:val="24"/>
        </w:rPr>
        <w:t xml:space="preserve">kann </w:t>
      </w:r>
      <w:r>
        <w:rPr>
          <w:sz w:val="24"/>
        </w:rPr>
        <w:t xml:space="preserve">einmal </w:t>
      </w:r>
      <w:r>
        <w:rPr>
          <w:sz w:val="24"/>
        </w:rPr>
        <w:t xml:space="preserve">eruiert </w:t>
      </w:r>
      <w:r>
        <w:rPr>
          <w:sz w:val="24"/>
        </w:rPr>
        <w:t xml:space="preserve">werden, </w:t>
      </w:r>
      <w:r>
        <w:rPr>
          <w:sz w:val="24"/>
        </w:rPr>
        <w:t xml:space="preserve">dennoch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aktuelle </w:t>
      </w:r>
      <w:r>
        <w:rPr>
          <w:sz w:val="24"/>
        </w:rPr>
        <w:t xml:space="preserve">Infektionsgeschehen </w:t>
      </w:r>
      <w:r>
        <w:rPr>
          <w:sz w:val="24"/>
        </w:rPr>
        <w:t xml:space="preserve">sehr </w:t>
      </w:r>
      <w:r>
        <w:rPr>
          <w:sz w:val="24"/>
        </w:rPr>
        <w:t xml:space="preserve">aktiv </w:t>
      </w:r>
      <w:r>
        <w:rPr>
          <w:sz w:val="24"/>
        </w:rPr>
        <w:t xml:space="preserve"> </w:t>
      </w:r>
      <w:r>
        <w:rPr>
          <w:sz w:val="24"/>
        </w:rPr>
        <w:t xml:space="preserve">Zahlen </w:t>
      </w:r>
      <w:r>
        <w:rPr>
          <w:sz w:val="24"/>
        </w:rPr>
        <w:t xml:space="preserve">sind </w:t>
      </w:r>
      <w:r>
        <w:rPr>
          <w:sz w:val="24"/>
        </w:rPr>
        <w:t xml:space="preserve">beunruhigend,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unerwartet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Impfungen: </w:t>
      </w:r>
      <w:r>
        <w:rPr>
          <w:sz w:val="24"/>
        </w:rPr>
        <w:t xml:space="preserve">&gt;400.000 </w:t>
      </w:r>
      <w:r>
        <w:rPr>
          <w:sz w:val="24"/>
        </w:rPr>
        <w:t xml:space="preserve">durchgeführt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Dosis </w:t>
      </w:r>
      <w:r>
        <w:rPr>
          <w:sz w:val="24"/>
        </w:rPr>
        <w:t xml:space="preserve">o </w:t>
      </w:r>
      <w:r>
        <w:rPr>
          <w:sz w:val="24"/>
        </w:rPr>
        <w:t xml:space="preserve">DIVI-Zahlen: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keine </w:t>
      </w:r>
      <w:r>
        <w:rPr>
          <w:sz w:val="24"/>
        </w:rPr>
        <w:t xml:space="preserve">Entspannung </w:t>
      </w:r>
      <w:r>
        <w:rPr>
          <w:sz w:val="24"/>
        </w:rPr>
        <w:t xml:space="preserve">o </w:t>
      </w:r>
      <w:r>
        <w:rPr>
          <w:sz w:val="24"/>
        </w:rPr>
        <w:t xml:space="preserve">7-Tage-Inzidenzen: </w:t>
      </w:r>
      <w:r>
        <w:rPr>
          <w:sz w:val="24"/>
        </w:rPr>
        <w:t xml:space="preserve">ansteigend </w:t>
      </w:r>
      <w:r>
        <w:rPr>
          <w:sz w:val="24"/>
        </w:rPr>
        <w:t xml:space="preserve">in </w:t>
      </w:r>
      <w:r>
        <w:rPr>
          <w:sz w:val="24"/>
        </w:rPr>
        <w:t xml:space="preserve">SN, </w:t>
      </w:r>
      <w:r>
        <w:rPr>
          <w:sz w:val="24"/>
        </w:rPr>
        <w:t xml:space="preserve">ST, </w:t>
      </w:r>
      <w:r>
        <w:rPr>
          <w:sz w:val="24"/>
        </w:rPr>
        <w:t xml:space="preserve">BB, </w:t>
      </w:r>
      <w:r>
        <w:rPr>
          <w:sz w:val="24"/>
        </w:rPr>
        <w:t xml:space="preserve">TH, </w:t>
      </w:r>
      <w:r>
        <w:rPr>
          <w:sz w:val="24"/>
        </w:rPr>
        <w:t xml:space="preserve">eventuell </w:t>
      </w:r>
      <w:r>
        <w:rPr>
          <w:sz w:val="24"/>
        </w:rPr>
        <w:t xml:space="preserve">waren </w:t>
      </w:r>
      <w:r>
        <w:rPr>
          <w:sz w:val="24"/>
        </w:rPr>
        <w:t xml:space="preserve">Daten </w:t>
      </w:r>
      <w:r>
        <w:rPr>
          <w:sz w:val="24"/>
        </w:rPr>
        <w:t xml:space="preserve">zuvor </w:t>
      </w:r>
      <w:r>
        <w:rPr>
          <w:sz w:val="24"/>
        </w:rPr>
        <w:t xml:space="preserve">zu </w:t>
      </w:r>
      <w:r>
        <w:rPr>
          <w:sz w:val="24"/>
        </w:rPr>
        <w:t xml:space="preserve">niedrig,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beurteilbar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Nachuntersuchungen </w:t>
      </w:r>
      <w:r>
        <w:rPr>
          <w:sz w:val="24"/>
        </w:rPr>
        <w:t xml:space="preserve">übermittelt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viele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7-Tage- </w:t>
      </w:r>
      <w:r>
        <w:rPr>
          <w:sz w:val="24"/>
        </w:rPr>
        <w:t xml:space="preserve">Inzidenzen </w:t>
      </w:r>
      <w:r>
        <w:rPr>
          <w:sz w:val="24"/>
        </w:rPr>
        <w:t xml:space="preserve">(&gt;100/100.000), </w:t>
      </w:r>
      <w:r>
        <w:rPr>
          <w:sz w:val="24"/>
        </w:rPr>
        <w:t xml:space="preserve">nur </w:t>
      </w:r>
      <w:r>
        <w:rPr>
          <w:sz w:val="24"/>
        </w:rPr>
        <w:t xml:space="preserve">15 </w:t>
      </w:r>
      <w:r>
        <w:rPr>
          <w:sz w:val="24"/>
        </w:rPr>
        <w:t xml:space="preserve">Kreise </w:t>
      </w:r>
      <w:r>
        <w:rPr>
          <w:sz w:val="24"/>
        </w:rPr>
        <w:t xml:space="preserve">&lt;50 </w:t>
      </w:r>
    </w:p>
    <w:p>
      <w:r>
        <w:t>*****</w:t>
      </w:r>
    </w:p>
    <w:p>
      <w:pPr>
        <w:pStyle w:val="Heading2"/>
      </w:pPr>
      <w:r>
        <w:t>366_Ergebnisprotokoll_Krisenstabssitzung_2021-01-08.pdf - Page: 4</w:t>
      </w:r>
    </w:p>
    <w:p>
      <w:r>
        <w:rPr>
          <w:sz w:val="24"/>
        </w:rPr>
        <w:t xml:space="preserve">eutliche </w:t>
      </w:r>
      <w:r>
        <w:rPr>
          <w:sz w:val="24"/>
        </w:rPr>
        <w:t xml:space="preserve">Übersterblichkeit </w:t>
      </w:r>
      <w:r>
        <w:rPr>
          <w:sz w:val="24"/>
        </w:rPr>
        <w:t xml:space="preserve">von </w:t>
      </w:r>
      <w:r>
        <w:rPr>
          <w:sz w:val="24"/>
        </w:rPr>
        <w:t xml:space="preserve">11% </w:t>
      </w:r>
      <w:r>
        <w:rPr>
          <w:sz w:val="24"/>
        </w:rPr>
        <w:t xml:space="preserve">sichtbar, </w:t>
      </w:r>
      <w:r>
        <w:rPr>
          <w:sz w:val="24"/>
        </w:rPr>
        <w:t xml:space="preserve">wahrscheinlich </w:t>
      </w:r>
      <w:r>
        <w:rPr>
          <w:sz w:val="24"/>
        </w:rPr>
        <w:t xml:space="preserve">größtenteils </w:t>
      </w:r>
      <w:r>
        <w:rPr>
          <w:sz w:val="24"/>
        </w:rPr>
        <w:t xml:space="preserve">COVID-19 </w:t>
      </w:r>
      <w:r>
        <w:rPr>
          <w:sz w:val="24"/>
        </w:rPr>
        <w:t xml:space="preserve">bedingt </w:t>
      </w:r>
      <w:r>
        <w:rPr>
          <w:sz w:val="24"/>
        </w:rPr>
        <w:t xml:space="preserve"> </w:t>
      </w:r>
      <w:r>
        <w:rPr>
          <w:sz w:val="24"/>
        </w:rPr>
        <w:t xml:space="preserve">Inzidenzunterschied </w:t>
      </w:r>
      <w:r>
        <w:rPr>
          <w:sz w:val="24"/>
        </w:rPr>
        <w:t xml:space="preserve">BL </w:t>
      </w:r>
      <w:r>
        <w:rPr>
          <w:sz w:val="24"/>
        </w:rPr>
        <w:t xml:space="preserve">und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BB </w:t>
      </w:r>
      <w:r>
        <w:rPr>
          <w:sz w:val="24"/>
        </w:rPr>
        <w:t xml:space="preserve">wurden </w:t>
      </w:r>
      <w:r>
        <w:rPr>
          <w:sz w:val="24"/>
        </w:rPr>
        <w:t xml:space="preserve">für </w:t>
      </w:r>
      <w:r>
        <w:rPr>
          <w:sz w:val="24"/>
        </w:rPr>
        <w:t xml:space="preserve">manche </w:t>
      </w:r>
      <w:r>
        <w:rPr>
          <w:sz w:val="24"/>
        </w:rPr>
        <w:t xml:space="preserve">lokale </w:t>
      </w:r>
      <w:r>
        <w:rPr>
          <w:sz w:val="24"/>
        </w:rPr>
        <w:t xml:space="preserve">Kreise </w:t>
      </w:r>
      <w:r>
        <w:rPr>
          <w:sz w:val="24"/>
        </w:rPr>
        <w:t xml:space="preserve">wesentlich </w:t>
      </w:r>
      <w:r>
        <w:rPr>
          <w:sz w:val="24"/>
        </w:rPr>
        <w:t xml:space="preserve">höhere </w:t>
      </w:r>
      <w:r>
        <w:rPr>
          <w:sz w:val="24"/>
        </w:rPr>
        <w:t xml:space="preserve">Inzidenzen </w:t>
      </w:r>
      <w:r>
        <w:rPr>
          <w:sz w:val="24"/>
        </w:rPr>
        <w:t xml:space="preserve">ausgewiesen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o </w:t>
      </w:r>
      <w:r>
        <w:rPr>
          <w:sz w:val="24"/>
        </w:rPr>
        <w:t xml:space="preserve">Rückfrage </w:t>
      </w:r>
      <w:r>
        <w:rPr>
          <w:sz w:val="24"/>
        </w:rPr>
        <w:t xml:space="preserve">an </w:t>
      </w:r>
      <w:r>
        <w:rPr>
          <w:sz w:val="24"/>
        </w:rPr>
        <w:t xml:space="preserve">BB </w:t>
      </w:r>
      <w:r>
        <w:rPr>
          <w:sz w:val="24"/>
        </w:rPr>
        <w:t xml:space="preserve">wurde </w:t>
      </w:r>
      <w:r>
        <w:rPr>
          <w:sz w:val="24"/>
        </w:rPr>
        <w:t xml:space="preserve">gestellt </w:t>
      </w:r>
      <w:r>
        <w:rPr>
          <w:sz w:val="24"/>
        </w:rPr>
        <w:t xml:space="preserve">aber </w:t>
      </w:r>
      <w:r>
        <w:rPr>
          <w:sz w:val="24"/>
        </w:rPr>
        <w:t xml:space="preserve">Antwort </w:t>
      </w:r>
      <w:r>
        <w:rPr>
          <w:sz w:val="24"/>
        </w:rPr>
        <w:t xml:space="preserve">steht </w:t>
      </w:r>
      <w:r>
        <w:rPr>
          <w:sz w:val="24"/>
        </w:rPr>
        <w:t xml:space="preserve">noch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Ursache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könnte </w:t>
      </w:r>
      <w:r>
        <w:rPr>
          <w:sz w:val="24"/>
        </w:rPr>
        <w:t xml:space="preserve">mit </w:t>
      </w:r>
      <w:r>
        <w:rPr>
          <w:sz w:val="24"/>
        </w:rPr>
        <w:t xml:space="preserve">(neuen) </w:t>
      </w:r>
      <w:r>
        <w:rPr>
          <w:sz w:val="24"/>
        </w:rPr>
        <w:t xml:space="preserve">Falldefinitionen </w:t>
      </w:r>
      <w:r>
        <w:rPr>
          <w:sz w:val="24"/>
        </w:rPr>
        <w:t xml:space="preserve">zusammenhängen, </w:t>
      </w:r>
      <w:r>
        <w:rPr>
          <w:sz w:val="24"/>
        </w:rPr>
        <w:t xml:space="preserve">wird </w:t>
      </w:r>
      <w:r>
        <w:rPr>
          <w:sz w:val="24"/>
        </w:rPr>
        <w:t xml:space="preserve">untersucht </w:t>
      </w:r>
      <w:r>
        <w:rPr>
          <w:sz w:val="24"/>
        </w:rPr>
        <w:t xml:space="preserve"> </w:t>
      </w:r>
      <w:r>
        <w:rPr>
          <w:sz w:val="24"/>
        </w:rPr>
        <w:t xml:space="preserve">Darstellung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im </w:t>
      </w:r>
      <w:r>
        <w:rPr>
          <w:sz w:val="24"/>
        </w:rPr>
        <w:t xml:space="preserve">RKI-Lagebericht </w:t>
      </w:r>
      <w:r>
        <w:rPr>
          <w:sz w:val="24"/>
        </w:rPr>
        <w:t xml:space="preserve">o </w:t>
      </w:r>
      <w:r>
        <w:rPr>
          <w:sz w:val="24"/>
        </w:rPr>
        <w:t xml:space="preserve">Bald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Personen </w:t>
      </w:r>
      <w:r>
        <w:rPr>
          <w:sz w:val="24"/>
        </w:rPr>
        <w:t xml:space="preserve">zum </w:t>
      </w:r>
      <w:r>
        <w:rPr>
          <w:sz w:val="24"/>
        </w:rPr>
        <w:t xml:space="preserve">zweiten </w:t>
      </w:r>
      <w:r>
        <w:rPr>
          <w:sz w:val="24"/>
        </w:rPr>
        <w:t xml:space="preserve">Mal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dies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visualisiert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im </w:t>
      </w:r>
      <w:r>
        <w:rPr>
          <w:sz w:val="24"/>
        </w:rPr>
        <w:t xml:space="preserve">Austausch </w:t>
      </w:r>
      <w:r>
        <w:rPr>
          <w:sz w:val="24"/>
        </w:rPr>
        <w:t xml:space="preserve">hierzu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wird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Seite </w:t>
      </w:r>
      <w:r>
        <w:rPr>
          <w:sz w:val="24"/>
        </w:rPr>
        <w:t xml:space="preserve">Disclaimer </w:t>
      </w:r>
      <w:r>
        <w:rPr>
          <w:sz w:val="24"/>
        </w:rPr>
        <w:t xml:space="preserve">auf </w:t>
      </w:r>
      <w:r>
        <w:rPr>
          <w:sz w:val="24"/>
        </w:rPr>
        <w:t xml:space="preserve">Dashboard </w:t>
      </w:r>
      <w:r>
        <w:rPr>
          <w:sz w:val="24"/>
        </w:rPr>
        <w:t xml:space="preserve">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aktuelle </w:t>
      </w:r>
      <w:r>
        <w:rPr>
          <w:sz w:val="24"/>
        </w:rPr>
        <w:t xml:space="preserve">Disclaimer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Dashboard </w:t>
      </w:r>
      <w:r>
        <w:rPr>
          <w:sz w:val="24"/>
        </w:rPr>
        <w:t xml:space="preserve">erhalten </w:t>
      </w:r>
      <w:r>
        <w:rPr>
          <w:sz w:val="24"/>
        </w:rPr>
        <w:t xml:space="preserve">bleiben? </w:t>
      </w:r>
      <w:r>
        <w:rPr>
          <w:sz w:val="24"/>
        </w:rPr>
        <w:t xml:space="preserve"> </w:t>
      </w:r>
      <w:r>
        <w:rPr>
          <w:sz w:val="24"/>
        </w:rPr>
        <w:t xml:space="preserve">Ziel </w:t>
      </w:r>
      <w:r>
        <w:rPr>
          <w:sz w:val="24"/>
        </w:rPr>
        <w:t xml:space="preserve">ist </w:t>
      </w:r>
      <w:r>
        <w:rPr>
          <w:sz w:val="24"/>
        </w:rPr>
        <w:t xml:space="preserve">war </w:t>
      </w:r>
      <w:r>
        <w:rPr>
          <w:sz w:val="24"/>
        </w:rPr>
        <w:t xml:space="preserve">vorsichtige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366_Ergebnisprotokoll_Krisenstabssitzung_2021-01-08.pdf - Page: 4</w:t>
      </w:r>
    </w:p>
    <w:p>
      <w:r>
        <w:rPr>
          <w:sz w:val="24"/>
        </w:rPr>
        <w:t xml:space="preserve">bedingt </w:t>
      </w:r>
      <w:r>
        <w:rPr>
          <w:sz w:val="24"/>
        </w:rPr>
        <w:t xml:space="preserve"> </w:t>
      </w:r>
      <w:r>
        <w:rPr>
          <w:sz w:val="24"/>
        </w:rPr>
        <w:t xml:space="preserve">Inzidenzunterschied </w:t>
      </w:r>
      <w:r>
        <w:rPr>
          <w:sz w:val="24"/>
        </w:rPr>
        <w:t xml:space="preserve">BL </w:t>
      </w:r>
      <w:r>
        <w:rPr>
          <w:sz w:val="24"/>
        </w:rPr>
        <w:t xml:space="preserve">und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BB </w:t>
      </w:r>
      <w:r>
        <w:rPr>
          <w:sz w:val="24"/>
        </w:rPr>
        <w:t xml:space="preserve">wurden </w:t>
      </w:r>
      <w:r>
        <w:rPr>
          <w:sz w:val="24"/>
        </w:rPr>
        <w:t xml:space="preserve">für </w:t>
      </w:r>
      <w:r>
        <w:rPr>
          <w:sz w:val="24"/>
        </w:rPr>
        <w:t xml:space="preserve">manche </w:t>
      </w:r>
      <w:r>
        <w:rPr>
          <w:sz w:val="24"/>
        </w:rPr>
        <w:t xml:space="preserve">lokale </w:t>
      </w:r>
      <w:r>
        <w:rPr>
          <w:sz w:val="24"/>
        </w:rPr>
        <w:t xml:space="preserve">Kreise </w:t>
      </w:r>
      <w:r>
        <w:rPr>
          <w:sz w:val="24"/>
        </w:rPr>
        <w:t xml:space="preserve">wesentlich </w:t>
      </w:r>
      <w:r>
        <w:rPr>
          <w:sz w:val="24"/>
        </w:rPr>
        <w:t xml:space="preserve">höhere </w:t>
      </w:r>
      <w:r>
        <w:rPr>
          <w:sz w:val="24"/>
        </w:rPr>
        <w:t xml:space="preserve">Inzidenzen </w:t>
      </w:r>
      <w:r>
        <w:rPr>
          <w:sz w:val="24"/>
        </w:rPr>
        <w:t xml:space="preserve">ausgewiesen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Meldedaten </w:t>
      </w:r>
      <w:r>
        <w:rPr>
          <w:sz w:val="24"/>
        </w:rPr>
        <w:t xml:space="preserve">o </w:t>
      </w:r>
      <w:r>
        <w:rPr>
          <w:sz w:val="24"/>
        </w:rPr>
        <w:t xml:space="preserve">Rückfrage </w:t>
      </w:r>
      <w:r>
        <w:rPr>
          <w:sz w:val="24"/>
        </w:rPr>
        <w:t xml:space="preserve">an </w:t>
      </w:r>
      <w:r>
        <w:rPr>
          <w:sz w:val="24"/>
        </w:rPr>
        <w:t xml:space="preserve">BB </w:t>
      </w:r>
      <w:r>
        <w:rPr>
          <w:sz w:val="24"/>
        </w:rPr>
        <w:t xml:space="preserve">wurde </w:t>
      </w:r>
      <w:r>
        <w:rPr>
          <w:sz w:val="24"/>
        </w:rPr>
        <w:t xml:space="preserve">gestellt </w:t>
      </w:r>
      <w:r>
        <w:rPr>
          <w:sz w:val="24"/>
        </w:rPr>
        <w:t xml:space="preserve">aber </w:t>
      </w:r>
      <w:r>
        <w:rPr>
          <w:sz w:val="24"/>
        </w:rPr>
        <w:t xml:space="preserve">Antwort </w:t>
      </w:r>
      <w:r>
        <w:rPr>
          <w:sz w:val="24"/>
        </w:rPr>
        <w:t xml:space="preserve">steht </w:t>
      </w:r>
      <w:r>
        <w:rPr>
          <w:sz w:val="24"/>
        </w:rPr>
        <w:t xml:space="preserve">noch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Ursache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könnte </w:t>
      </w:r>
      <w:r>
        <w:rPr>
          <w:sz w:val="24"/>
        </w:rPr>
        <w:t xml:space="preserve">mit </w:t>
      </w:r>
      <w:r>
        <w:rPr>
          <w:sz w:val="24"/>
        </w:rPr>
        <w:t xml:space="preserve">(neuen) </w:t>
      </w:r>
      <w:r>
        <w:rPr>
          <w:sz w:val="24"/>
        </w:rPr>
        <w:t xml:space="preserve">Falldefinitionen </w:t>
      </w:r>
      <w:r>
        <w:rPr>
          <w:sz w:val="24"/>
        </w:rPr>
        <w:t xml:space="preserve">zusammenhängen, </w:t>
      </w:r>
      <w:r>
        <w:rPr>
          <w:sz w:val="24"/>
        </w:rPr>
        <w:t xml:space="preserve">wird </w:t>
      </w:r>
      <w:r>
        <w:rPr>
          <w:sz w:val="24"/>
        </w:rPr>
        <w:t xml:space="preserve">untersucht </w:t>
      </w:r>
      <w:r>
        <w:rPr>
          <w:sz w:val="24"/>
        </w:rPr>
        <w:t xml:space="preserve"> </w:t>
      </w:r>
      <w:r>
        <w:rPr>
          <w:sz w:val="24"/>
        </w:rPr>
        <w:t xml:space="preserve">Darstellung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im </w:t>
      </w:r>
      <w:r>
        <w:rPr>
          <w:sz w:val="24"/>
        </w:rPr>
        <w:t xml:space="preserve">RKI-Lagebericht </w:t>
      </w:r>
      <w:r>
        <w:rPr>
          <w:sz w:val="24"/>
        </w:rPr>
        <w:t xml:space="preserve">o </w:t>
      </w:r>
      <w:r>
        <w:rPr>
          <w:sz w:val="24"/>
        </w:rPr>
        <w:t xml:space="preserve">Bald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Personen </w:t>
      </w:r>
      <w:r>
        <w:rPr>
          <w:sz w:val="24"/>
        </w:rPr>
        <w:t xml:space="preserve">zum </w:t>
      </w:r>
      <w:r>
        <w:rPr>
          <w:sz w:val="24"/>
        </w:rPr>
        <w:t xml:space="preserve">zweiten </w:t>
      </w:r>
      <w:r>
        <w:rPr>
          <w:sz w:val="24"/>
        </w:rPr>
        <w:t xml:space="preserve">Mal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dies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visualisiert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im </w:t>
      </w:r>
      <w:r>
        <w:rPr>
          <w:sz w:val="24"/>
        </w:rPr>
        <w:t xml:space="preserve">Austausch </w:t>
      </w:r>
      <w:r>
        <w:rPr>
          <w:sz w:val="24"/>
        </w:rPr>
        <w:t xml:space="preserve">hierzu </w:t>
      </w:r>
      <w:r>
        <w:rPr>
          <w:sz w:val="24"/>
        </w:rPr>
        <w:t xml:space="preserve">und </w:t>
      </w:r>
      <w:r>
        <w:rPr>
          <w:sz w:val="24"/>
        </w:rPr>
        <w:t xml:space="preserve">ein </w:t>
      </w:r>
      <w:r>
        <w:rPr>
          <w:sz w:val="24"/>
        </w:rPr>
        <w:t xml:space="preserve">Vorschlag </w:t>
      </w:r>
      <w:r>
        <w:rPr>
          <w:sz w:val="24"/>
        </w:rPr>
        <w:t xml:space="preserve">wird </w:t>
      </w:r>
      <w:r>
        <w:rPr>
          <w:sz w:val="24"/>
        </w:rPr>
        <w:t xml:space="preserve">entwickelt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eng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Seite </w:t>
      </w:r>
      <w:r>
        <w:rPr>
          <w:sz w:val="24"/>
        </w:rPr>
        <w:t xml:space="preserve">Disclaimer </w:t>
      </w:r>
      <w:r>
        <w:rPr>
          <w:sz w:val="24"/>
        </w:rPr>
        <w:t xml:space="preserve">auf </w:t>
      </w:r>
      <w:r>
        <w:rPr>
          <w:sz w:val="24"/>
        </w:rPr>
        <w:t xml:space="preserve">Dashboard </w:t>
      </w:r>
      <w:r>
        <w:rPr>
          <w:sz w:val="24"/>
        </w:rPr>
        <w:t xml:space="preserve">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aktuelle </w:t>
      </w:r>
      <w:r>
        <w:rPr>
          <w:sz w:val="24"/>
        </w:rPr>
        <w:t xml:space="preserve">Disclaimer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Dashboard </w:t>
      </w:r>
      <w:r>
        <w:rPr>
          <w:sz w:val="24"/>
        </w:rPr>
        <w:t xml:space="preserve">erhalten </w:t>
      </w:r>
      <w:r>
        <w:rPr>
          <w:sz w:val="24"/>
        </w:rPr>
        <w:t xml:space="preserve">bleiben? </w:t>
      </w:r>
      <w:r>
        <w:rPr>
          <w:sz w:val="24"/>
        </w:rPr>
        <w:t xml:space="preserve"> </w:t>
      </w:r>
      <w:r>
        <w:rPr>
          <w:sz w:val="24"/>
        </w:rPr>
        <w:t xml:space="preserve">Ziel </w:t>
      </w:r>
      <w:r>
        <w:rPr>
          <w:sz w:val="24"/>
        </w:rPr>
        <w:t xml:space="preserve">ist </w:t>
      </w:r>
      <w:r>
        <w:rPr>
          <w:sz w:val="24"/>
        </w:rPr>
        <w:t xml:space="preserve">war </w:t>
      </w:r>
      <w:r>
        <w:rPr>
          <w:sz w:val="24"/>
        </w:rPr>
        <w:t xml:space="preserve">vorsichtige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Weihnachtsfeiertage </w:t>
      </w:r>
      <w:r>
        <w:rPr>
          <w:sz w:val="24"/>
        </w:rPr>
        <w:t xml:space="preserve">und </w:t>
      </w:r>
      <w:r>
        <w:rPr>
          <w:sz w:val="24"/>
        </w:rPr>
        <w:t xml:space="preserve">zum </w:t>
      </w:r>
      <w:r>
        <w:rPr>
          <w:sz w:val="24"/>
        </w:rPr>
        <w:t xml:space="preserve">Jahreswechsel </w:t>
      </w:r>
      <w:r>
        <w:rPr>
          <w:sz w:val="24"/>
        </w:rPr>
        <w:t xml:space="preserve">aufgrund </w:t>
      </w:r>
      <w:r>
        <w:rPr>
          <w:sz w:val="24"/>
        </w:rPr>
        <w:t xml:space="preserve">reduzierte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Müssen </w:t>
      </w:r>
      <w:r>
        <w:rPr>
          <w:sz w:val="24"/>
        </w:rPr>
        <w:t xml:space="preserve">sich </w:t>
      </w:r>
      <w:r>
        <w:rPr>
          <w:sz w:val="24"/>
        </w:rPr>
        <w:t xml:space="preserve">gegen </w:t>
      </w:r>
      <w:r>
        <w:rPr>
          <w:sz w:val="24"/>
        </w:rPr>
        <w:t xml:space="preserve">veranschlagte </w:t>
      </w:r>
      <w:r>
        <w:rPr>
          <w:sz w:val="24"/>
        </w:rPr>
        <w:t xml:space="preserve">nicht-Einhaltung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ihrer </w:t>
      </w:r>
      <w:r>
        <w:rPr>
          <w:sz w:val="24"/>
        </w:rPr>
        <w:t xml:space="preserve">Arbeit </w:t>
      </w:r>
      <w:r>
        <w:rPr>
          <w:sz w:val="24"/>
        </w:rPr>
        <w:t xml:space="preserve">wehren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konsequent </w:t>
      </w:r>
      <w:r>
        <w:rPr>
          <w:sz w:val="24"/>
        </w:rPr>
        <w:t xml:space="preserve">von </w:t>
      </w:r>
      <w:r>
        <w:rPr>
          <w:sz w:val="24"/>
        </w:rPr>
        <w:t xml:space="preserve">Arbeitgebenden </w:t>
      </w:r>
      <w:r>
        <w:rPr>
          <w:sz w:val="24"/>
        </w:rPr>
        <w:t xml:space="preserve">umgesetzt </w:t>
      </w:r>
      <w:r>
        <w:rPr>
          <w:sz w:val="24"/>
        </w:rPr>
        <w:t xml:space="preserve">o </w:t>
      </w:r>
      <w:r>
        <w:rPr>
          <w:sz w:val="24"/>
        </w:rPr>
        <w:t xml:space="preserve">Beispiel </w:t>
      </w:r>
      <w:r>
        <w:rPr>
          <w:sz w:val="24"/>
        </w:rPr>
        <w:t xml:space="preserve">stationäre </w:t>
      </w:r>
      <w:r>
        <w:rPr>
          <w:sz w:val="24"/>
        </w:rPr>
        <w:t xml:space="preserve">Pflegeeinrichtungen: </w:t>
      </w:r>
      <w:r>
        <w:rPr>
          <w:sz w:val="24"/>
        </w:rPr>
        <w:t xml:space="preserve">haben </w:t>
      </w:r>
      <w:r>
        <w:rPr>
          <w:sz w:val="24"/>
        </w:rPr>
        <w:t xml:space="preserve">Pflegekräfte </w:t>
      </w:r>
      <w:r>
        <w:rPr>
          <w:sz w:val="24"/>
        </w:rPr>
        <w:t xml:space="preserve">tatsächlich </w:t>
      </w:r>
      <w:r>
        <w:rPr>
          <w:sz w:val="24"/>
        </w:rPr>
        <w:t xml:space="preserve">genug </w:t>
      </w:r>
      <w:r>
        <w:rPr>
          <w:sz w:val="24"/>
        </w:rPr>
        <w:t xml:space="preserve">Infomaterial?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bzgl. </w:t>
      </w:r>
      <w:r>
        <w:rPr>
          <w:sz w:val="24"/>
        </w:rPr>
        <w:t xml:space="preserve">Informationsmaterial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eine </w:t>
      </w:r>
      <w:r>
        <w:rPr>
          <w:sz w:val="24"/>
        </w:rPr>
        <w:t xml:space="preserve">Bestandsaufnahme </w:t>
      </w:r>
      <w:r>
        <w:rPr>
          <w:sz w:val="24"/>
        </w:rPr>
        <w:t xml:space="preserve">durchgeführt </w:t>
      </w:r>
      <w:r>
        <w:rPr>
          <w:sz w:val="24"/>
        </w:rPr>
        <w:t xml:space="preserve">o </w:t>
      </w:r>
      <w:r>
        <w:rPr>
          <w:sz w:val="24"/>
        </w:rPr>
        <w:t xml:space="preserve">Unterschiedliches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Besuchen </w:t>
      </w:r>
      <w:r>
        <w:rPr>
          <w:sz w:val="24"/>
        </w:rPr>
        <w:t xml:space="preserve">im </w:t>
      </w:r>
      <w:r>
        <w:rPr>
          <w:sz w:val="24"/>
        </w:rPr>
        <w:t xml:space="preserve">KKH/Pflegeheimen: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auch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kulturellem </w:t>
      </w:r>
      <w:r>
        <w:rPr>
          <w:sz w:val="24"/>
        </w:rPr>
        <w:t xml:space="preserve">Hintergrund,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 </w:t>
      </w:r>
      <w:r>
        <w:rPr>
          <w:sz w:val="24"/>
        </w:rPr>
        <w:t xml:space="preserve">seriöses </w:t>
      </w:r>
      <w:r>
        <w:rPr>
          <w:sz w:val="24"/>
        </w:rPr>
        <w:t xml:space="preserve">angepasstes </w:t>
      </w:r>
      <w:r>
        <w:rPr>
          <w:sz w:val="24"/>
        </w:rPr>
        <w:t xml:space="preserve">Material </w:t>
      </w:r>
      <w:r>
        <w:rPr>
          <w:sz w:val="24"/>
        </w:rPr>
        <w:t xml:space="preserve">hierzu, </w:t>
      </w:r>
      <w:r>
        <w:rPr>
          <w:sz w:val="24"/>
        </w:rPr>
        <w:t xml:space="preserve">das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 </w:t>
      </w:r>
      <w:r>
        <w:rPr>
          <w:sz w:val="24"/>
        </w:rPr>
        <w:t xml:space="preserve">Arbeitgebende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politischer </w:t>
      </w:r>
      <w:r>
        <w:rPr>
          <w:sz w:val="24"/>
        </w:rPr>
        <w:t xml:space="preserve">Seite </w:t>
      </w:r>
      <w:r>
        <w:rPr>
          <w:sz w:val="24"/>
        </w:rPr>
        <w:t xml:space="preserve">müssten </w:t>
      </w:r>
      <w:r>
        <w:rPr>
          <w:sz w:val="24"/>
        </w:rPr>
        <w:t xml:space="preserve">ein </w:t>
      </w:r>
      <w:r>
        <w:rPr>
          <w:sz w:val="24"/>
        </w:rPr>
        <w:t xml:space="preserve">Konsens </w:t>
      </w:r>
      <w:r>
        <w:rPr>
          <w:sz w:val="24"/>
        </w:rPr>
        <w:t xml:space="preserve">und </w:t>
      </w:r>
      <w:r>
        <w:rPr>
          <w:sz w:val="24"/>
        </w:rPr>
        <w:t xml:space="preserve">klare </w:t>
      </w:r>
      <w:r>
        <w:rPr>
          <w:sz w:val="24"/>
        </w:rPr>
        <w:t xml:space="preserve">Empfehlungen </w:t>
      </w:r>
      <w:r>
        <w:rPr>
          <w:sz w:val="24"/>
        </w:rPr>
        <w:t xml:space="preserve">hierzu </w:t>
      </w:r>
      <w:r>
        <w:rPr>
          <w:sz w:val="24"/>
        </w:rPr>
        <w:t xml:space="preserve">geschaffen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im </w:t>
      </w:r>
      <w:r>
        <w:rPr>
          <w:sz w:val="24"/>
        </w:rPr>
        <w:t xml:space="preserve">Niedriglohns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Entwurf </w:t>
      </w:r>
      <w:r>
        <w:rPr>
          <w:sz w:val="24"/>
        </w:rPr>
        <w:t xml:space="preserve">für </w:t>
      </w:r>
      <w:r>
        <w:rPr>
          <w:sz w:val="24"/>
        </w:rPr>
        <w:t xml:space="preserve">Präs, </w:t>
      </w:r>
      <w:r>
        <w:rPr>
          <w:sz w:val="24"/>
        </w:rPr>
        <w:t xml:space="preserve">darin </w:t>
      </w:r>
      <w:r>
        <w:rPr>
          <w:sz w:val="24"/>
        </w:rPr>
        <w:t xml:space="preserve">bitte </w:t>
      </w:r>
      <w:r>
        <w:rPr>
          <w:sz w:val="24"/>
        </w:rPr>
        <w:t xml:space="preserve">auf </w:t>
      </w:r>
      <w:r>
        <w:rPr>
          <w:sz w:val="24"/>
        </w:rPr>
        <w:t xml:space="preserve">vorhandene </w:t>
      </w:r>
      <w:r>
        <w:rPr>
          <w:sz w:val="24"/>
        </w:rPr>
        <w:t xml:space="preserve">Materialien </w:t>
      </w:r>
      <w:r>
        <w:rPr>
          <w:sz w:val="24"/>
        </w:rPr>
        <w:t xml:space="preserve">für </w:t>
      </w:r>
      <w:r>
        <w:rPr>
          <w:sz w:val="24"/>
        </w:rPr>
        <w:t xml:space="preserve">Arbeitgebende/Arbeitnehmende </w:t>
      </w:r>
      <w:r>
        <w:rPr>
          <w:sz w:val="24"/>
        </w:rPr>
        <w:t xml:space="preserve">hinweisen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fertigt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usw.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lädt </w:t>
      </w:r>
      <w:r>
        <w:rPr>
          <w:sz w:val="24"/>
        </w:rPr>
        <w:t xml:space="preserve">andere </w:t>
      </w:r>
      <w:r>
        <w:rPr>
          <w:sz w:val="24"/>
        </w:rPr>
        <w:t xml:space="preserve">zur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e </w:t>
      </w:r>
      <w:r>
        <w:rPr>
          <w:sz w:val="24"/>
        </w:rPr>
        <w:t xml:space="preserve">Materialien </w:t>
      </w:r>
      <w:r>
        <w:rPr>
          <w:sz w:val="24"/>
        </w:rPr>
        <w:t xml:space="preserve">für </w:t>
      </w:r>
      <w:r>
        <w:rPr>
          <w:sz w:val="24"/>
        </w:rPr>
        <w:t xml:space="preserve">Arbeitgebende/Arbeitnehmende </w:t>
      </w:r>
      <w:r>
        <w:rPr>
          <w:sz w:val="24"/>
        </w:rPr>
        <w:t xml:space="preserve">hinweisen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fertigt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usw.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lädt </w:t>
      </w:r>
      <w:r>
        <w:rPr>
          <w:sz w:val="24"/>
        </w:rPr>
        <w:t xml:space="preserve">andere </w:t>
      </w:r>
      <w:r>
        <w:rPr>
          <w:sz w:val="24"/>
        </w:rPr>
        <w:t xml:space="preserve">zur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usw.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lädt </w:t>
      </w:r>
      <w:r>
        <w:rPr>
          <w:sz w:val="24"/>
        </w:rPr>
        <w:t xml:space="preserve">andere </w:t>
      </w:r>
      <w:r>
        <w:rPr>
          <w:sz w:val="24"/>
        </w:rPr>
        <w:t xml:space="preserve">zur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r </w:t>
      </w:r>
      <w:r>
        <w:rPr>
          <w:sz w:val="24"/>
        </w:rPr>
        <w:t xml:space="preserve">Ergänzung/Kommentierung </w:t>
      </w:r>
      <w:r>
        <w:rPr>
          <w:sz w:val="24"/>
        </w:rPr>
        <w:t xml:space="preserve">ein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2"/>
      </w:pPr>
      <w:r>
        <w:t>366_Ergebnisprotokoll_Krisenstabssitzung_2021-01-08.pdf - Page: 7</w:t>
      </w:r>
    </w:p>
    <w:p>
      <w:r>
        <w:rPr>
          <w:sz w:val="24"/>
        </w:rPr>
        <w:t xml:space="preserve">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Generelles </w:t>
      </w:r>
      <w:r>
        <w:rPr>
          <w:sz w:val="24"/>
        </w:rPr>
        <w:t xml:space="preserve">Update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aktualisiert </w:t>
      </w:r>
      <w:r>
        <w:rPr>
          <w:sz w:val="24"/>
        </w:rPr>
        <w:t xml:space="preserve">STIKO </w:t>
      </w:r>
      <w:r>
        <w:rPr>
          <w:sz w:val="24"/>
        </w:rPr>
        <w:t xml:space="preserve">ihre </w:t>
      </w:r>
      <w:r>
        <w:rPr>
          <w:sz w:val="24"/>
        </w:rPr>
        <w:t xml:space="preserve">Empfehlung: </w:t>
      </w:r>
      <w:r>
        <w:rPr>
          <w:sz w:val="24"/>
        </w:rPr>
        <w:t xml:space="preserve">neu </w:t>
      </w:r>
      <w:r>
        <w:rPr>
          <w:sz w:val="24"/>
        </w:rPr>
        <w:t xml:space="preserve">zugelassener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geht </w:t>
      </w:r>
      <w:r>
        <w:rPr>
          <w:sz w:val="24"/>
        </w:rPr>
        <w:t xml:space="preserve">ab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zu </w:t>
      </w:r>
      <w:r>
        <w:rPr>
          <w:sz w:val="24"/>
        </w:rPr>
        <w:t xml:space="preserve">1.,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Impfintervall, </w:t>
      </w:r>
      <w:r>
        <w:rPr>
          <w:sz w:val="24"/>
        </w:rPr>
        <w:t xml:space="preserve">Empfehlungen </w:t>
      </w:r>
      <w:r>
        <w:rPr>
          <w:sz w:val="24"/>
        </w:rPr>
        <w:t xml:space="preserve">bleiben </w:t>
      </w:r>
      <w:r>
        <w:rPr>
          <w:sz w:val="24"/>
        </w:rPr>
        <w:t xml:space="preserve">dieselben </w:t>
      </w:r>
      <w:r>
        <w:rPr>
          <w:sz w:val="24"/>
        </w:rPr>
        <w:t xml:space="preserve">o </w:t>
      </w:r>
      <w:r>
        <w:rPr>
          <w:sz w:val="24"/>
        </w:rPr>
        <w:t xml:space="preserve">Aufklärungsmaterialen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müssen </w:t>
      </w:r>
      <w:r>
        <w:rPr>
          <w:sz w:val="24"/>
        </w:rPr>
        <w:t xml:space="preserve">bzgl. </w:t>
      </w:r>
      <w:r>
        <w:rPr>
          <w:sz w:val="24"/>
        </w:rPr>
        <w:t xml:space="preserve">Moderna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nächster </w:t>
      </w:r>
      <w:r>
        <w:rPr>
          <w:sz w:val="24"/>
        </w:rPr>
        <w:t xml:space="preserve">Kandidat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Reihe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Februar </w:t>
      </w:r>
      <w:r>
        <w:rPr>
          <w:sz w:val="24"/>
        </w:rPr>
        <w:t xml:space="preserve">soll </w:t>
      </w:r>
      <w:r>
        <w:rPr>
          <w:sz w:val="24"/>
        </w:rPr>
        <w:t xml:space="preserve">Beschluss </w:t>
      </w:r>
      <w:r>
        <w:rPr>
          <w:sz w:val="24"/>
        </w:rPr>
        <w:t xml:space="preserve">genommen </w:t>
      </w:r>
      <w:r>
        <w:rPr>
          <w:sz w:val="24"/>
        </w:rPr>
        <w:t xml:space="preserve">werden </w:t>
      </w:r>
      <w:r>
        <w:rPr>
          <w:sz w:val="24"/>
        </w:rPr>
        <w:t xml:space="preserve">FG33/alle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Selbstläufer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Selbstläufer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Selbstläufer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Selbstläufer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weniger </w:t>
      </w:r>
      <w:r>
        <w:rPr>
          <w:sz w:val="24"/>
        </w:rPr>
        <w:t xml:space="preserve">perfekt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Einsatz </w:t>
      </w:r>
      <w:r>
        <w:rPr>
          <w:sz w:val="24"/>
        </w:rPr>
        <w:t xml:space="preserve">muss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skutiert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Möglicherweise </w:t>
      </w:r>
      <w:r>
        <w:rPr>
          <w:sz w:val="24"/>
        </w:rPr>
        <w:t xml:space="preserve">Beschränkungen </w:t>
      </w:r>
      <w:r>
        <w:rPr>
          <w:sz w:val="24"/>
        </w:rPr>
        <w:t xml:space="preserve">da </w:t>
      </w:r>
      <w:r>
        <w:rPr>
          <w:sz w:val="24"/>
        </w:rPr>
        <w:t xml:space="preserve">Daten </w:t>
      </w:r>
      <w:r>
        <w:rPr>
          <w:sz w:val="24"/>
        </w:rPr>
        <w:t xml:space="preserve">für </w:t>
      </w:r>
      <w:r>
        <w:rPr>
          <w:sz w:val="24"/>
        </w:rPr>
        <w:t xml:space="preserve">ältere </w:t>
      </w:r>
      <w:r>
        <w:rPr>
          <w:sz w:val="24"/>
        </w:rPr>
        <w:t xml:space="preserve">Personen </w:t>
      </w:r>
      <w:r>
        <w:rPr>
          <w:sz w:val="24"/>
        </w:rPr>
        <w:t xml:space="preserve">sehr </w:t>
      </w:r>
      <w:r>
        <w:rPr>
          <w:sz w:val="24"/>
        </w:rPr>
        <w:t xml:space="preserve">begrenzt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Antikörpertests </w:t>
      </w:r>
      <w:r>
        <w:rPr>
          <w:sz w:val="24"/>
        </w:rPr>
        <w:t xml:space="preserve">zielen </w:t>
      </w:r>
      <w:r>
        <w:rPr>
          <w:sz w:val="24"/>
        </w:rPr>
        <w:t xml:space="preserve">auf </w:t>
      </w:r>
      <w:r>
        <w:rPr>
          <w:sz w:val="24"/>
        </w:rPr>
        <w:t xml:space="preserve">S-Protein </w:t>
      </w:r>
      <w:r>
        <w:rPr>
          <w:sz w:val="24"/>
        </w:rPr>
        <w:t xml:space="preserve">ab, </w:t>
      </w:r>
      <w:r>
        <w:rPr>
          <w:sz w:val="24"/>
        </w:rPr>
        <w:t xml:space="preserve">Antigentests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Viele </w:t>
      </w:r>
      <w:r>
        <w:rPr>
          <w:sz w:val="24"/>
        </w:rPr>
        <w:t xml:space="preserve">Anfragen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in </w:t>
      </w:r>
      <w:r>
        <w:rPr>
          <w:sz w:val="24"/>
        </w:rPr>
        <w:t xml:space="preserve">Seniorenheimen: </w:t>
      </w:r>
      <w:r>
        <w:rPr>
          <w:sz w:val="24"/>
        </w:rPr>
        <w:t xml:space="preserve">manche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nicht,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gibt </w:t>
      </w:r>
      <w:r>
        <w:rPr>
          <w:sz w:val="24"/>
        </w:rPr>
        <w:t xml:space="preserve"> </w:t>
      </w:r>
      <w:r>
        <w:rPr>
          <w:sz w:val="24"/>
        </w:rPr>
        <w:t xml:space="preserve">FG33 </w:t>
      </w:r>
      <w:r>
        <w:rPr>
          <w:sz w:val="24"/>
        </w:rPr>
        <w:t xml:space="preserve">&amp; </w:t>
      </w:r>
      <w:r>
        <w:rPr>
          <w:sz w:val="24"/>
        </w:rPr>
        <w:t xml:space="preserve">FG37 </w:t>
      </w:r>
      <w:r>
        <w:rPr>
          <w:sz w:val="24"/>
        </w:rPr>
        <w:t xml:space="preserve">haben </w:t>
      </w:r>
      <w:r>
        <w:rPr>
          <w:sz w:val="24"/>
        </w:rPr>
        <w:t xml:space="preserve">Empfehlungen </w:t>
      </w:r>
      <w:r>
        <w:rPr>
          <w:sz w:val="24"/>
        </w:rPr>
        <w:t xml:space="preserve">entwickelt: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jedem </w:t>
      </w:r>
      <w:r>
        <w:rPr>
          <w:sz w:val="24"/>
        </w:rPr>
        <w:t xml:space="preserve">Fall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selbst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positiven </w:t>
      </w:r>
      <w:r>
        <w:rPr>
          <w:sz w:val="24"/>
        </w:rPr>
        <w:t xml:space="preserve">Effekt </w:t>
      </w:r>
      <w:r>
        <w:rPr>
          <w:sz w:val="24"/>
        </w:rPr>
        <w:t xml:space="preserve">hat </w:t>
      </w:r>
      <w:r>
        <w:rPr>
          <w:sz w:val="24"/>
        </w:rPr>
        <w:t xml:space="preserve"> </w:t>
      </w:r>
      <w:r>
        <w:rPr>
          <w:sz w:val="24"/>
        </w:rPr>
        <w:t xml:space="preserve">Antigentests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manchen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sind </w:t>
      </w:r>
      <w:r>
        <w:rPr>
          <w:sz w:val="24"/>
        </w:rPr>
        <w:t xml:space="preserve">Antigentests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FAQ </w:t>
      </w:r>
      <w:r>
        <w:rPr>
          <w:sz w:val="24"/>
        </w:rPr>
        <w:t xml:space="preserve">werden </w:t>
      </w:r>
      <w:r>
        <w:rPr>
          <w:sz w:val="24"/>
        </w:rPr>
        <w:t xml:space="preserve">hierzu </w:t>
      </w:r>
      <w:r>
        <w:rPr>
          <w:sz w:val="24"/>
        </w:rPr>
        <w:t xml:space="preserve">ergänzt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o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beobachtet </w:t>
      </w:r>
      <w:r>
        <w:rPr>
          <w:sz w:val="24"/>
        </w:rPr>
        <w:t xml:space="preserve">werden: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Antikörpertests </w:t>
      </w:r>
      <w:r>
        <w:rPr>
          <w:sz w:val="24"/>
        </w:rPr>
        <w:t xml:space="preserve">zielen </w:t>
      </w:r>
      <w:r>
        <w:rPr>
          <w:sz w:val="24"/>
        </w:rPr>
        <w:t xml:space="preserve">auf </w:t>
      </w:r>
      <w:r>
        <w:rPr>
          <w:sz w:val="24"/>
        </w:rPr>
        <w:t xml:space="preserve">S-Protein </w:t>
      </w:r>
      <w:r>
        <w:rPr>
          <w:sz w:val="24"/>
        </w:rPr>
        <w:t xml:space="preserve">ab, </w:t>
      </w:r>
      <w:r>
        <w:rPr>
          <w:sz w:val="24"/>
        </w:rPr>
        <w:t xml:space="preserve">Antigentests </w:t>
      </w:r>
      <w:r>
        <w:rPr>
          <w:sz w:val="24"/>
        </w:rPr>
        <w:t xml:space="preserve">häufiger </w:t>
      </w:r>
      <w:r>
        <w:rPr>
          <w:sz w:val="24"/>
        </w:rPr>
        <w:t xml:space="preserve">auf </w:t>
      </w:r>
      <w:r>
        <w:rPr>
          <w:sz w:val="24"/>
        </w:rPr>
        <w:t xml:space="preserve">N-Protein,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reichlicher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Klärung,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stoff </w:t>
      </w:r>
      <w:r>
        <w:rPr>
          <w:sz w:val="24"/>
        </w:rPr>
        <w:t xml:space="preserve">ist </w:t>
      </w:r>
      <w:r>
        <w:rPr>
          <w:sz w:val="24"/>
        </w:rPr>
        <w:t xml:space="preserve">reaktogen </w:t>
      </w:r>
      <w:r>
        <w:rPr>
          <w:sz w:val="24"/>
        </w:rPr>
        <w:t xml:space="preserve">und </w:t>
      </w:r>
      <w:r>
        <w:rPr>
          <w:sz w:val="24"/>
        </w:rPr>
        <w:t xml:space="preserve">allgemeine </w:t>
      </w:r>
      <w:r>
        <w:rPr>
          <w:sz w:val="24"/>
        </w:rPr>
        <w:t xml:space="preserve">Symptomatik </w:t>
      </w:r>
      <w:r>
        <w:rPr>
          <w:sz w:val="24"/>
        </w:rPr>
        <w:t xml:space="preserve">ist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wenn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Antikörpertests </w:t>
      </w:r>
      <w:r>
        <w:rPr>
          <w:sz w:val="24"/>
        </w:rPr>
        <w:t xml:space="preserve">zielen </w:t>
      </w:r>
      <w:r>
        <w:rPr>
          <w:sz w:val="24"/>
        </w:rPr>
        <w:t xml:space="preserve">auf </w:t>
      </w:r>
      <w:r>
        <w:rPr>
          <w:sz w:val="24"/>
        </w:rPr>
        <w:t xml:space="preserve">S-Protein </w:t>
      </w:r>
      <w:r>
        <w:rPr>
          <w:sz w:val="24"/>
        </w:rPr>
        <w:t xml:space="preserve">ab, </w:t>
      </w:r>
      <w:r>
        <w:rPr>
          <w:sz w:val="24"/>
        </w:rPr>
        <w:t xml:space="preserve">Antigentests </w:t>
      </w:r>
      <w:r>
        <w:rPr>
          <w:sz w:val="24"/>
        </w:rPr>
        <w:t xml:space="preserve">häufiger </w:t>
      </w:r>
      <w:r>
        <w:rPr>
          <w:sz w:val="24"/>
        </w:rPr>
        <w:t xml:space="preserve">auf </w:t>
      </w:r>
      <w:r>
        <w:rPr>
          <w:sz w:val="24"/>
        </w:rPr>
        <w:t xml:space="preserve">N-Protein,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reichlicher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Klärung,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verwendet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Antigentests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Läuft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gutem </w:t>
      </w:r>
      <w:r>
        <w:rPr>
          <w:sz w:val="24"/>
        </w:rPr>
        <w:t xml:space="preserve">Weg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einfach,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an </w:t>
      </w:r>
      <w:r>
        <w:rPr>
          <w:sz w:val="24"/>
        </w:rPr>
        <w:t xml:space="preserve">Bord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Schnittstellen </w:t>
      </w:r>
      <w:r>
        <w:rPr>
          <w:sz w:val="24"/>
        </w:rPr>
        <w:t xml:space="preserve">kommen, </w:t>
      </w:r>
      <w:r>
        <w:rPr>
          <w:sz w:val="24"/>
        </w:rPr>
        <w:t xml:space="preserve">BY </w:t>
      </w:r>
      <w:r>
        <w:rPr>
          <w:sz w:val="24"/>
        </w:rPr>
        <w:t xml:space="preserve">haben </w:t>
      </w:r>
      <w:r>
        <w:rPr>
          <w:sz w:val="24"/>
        </w:rPr>
        <w:t xml:space="preserve">eigene </w:t>
      </w:r>
      <w:r>
        <w:rPr>
          <w:sz w:val="24"/>
        </w:rPr>
        <w:t xml:space="preserve">Sachen </w:t>
      </w:r>
      <w:r>
        <w:rPr>
          <w:sz w:val="24"/>
        </w:rPr>
        <w:t xml:space="preserve">gemacht </w:t>
      </w:r>
      <w:r>
        <w:rPr>
          <w:sz w:val="24"/>
        </w:rPr>
        <w:t xml:space="preserve">o </w:t>
      </w:r>
      <w:r>
        <w:rPr>
          <w:sz w:val="24"/>
        </w:rPr>
        <w:t xml:space="preserve">Dashboard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 </w:t>
      </w:r>
      <w:r>
        <w:rPr>
          <w:sz w:val="24"/>
        </w:rPr>
        <w:t xml:space="preserve">Verschiedene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geplant, </w:t>
      </w:r>
      <w:r>
        <w:rPr>
          <w:sz w:val="24"/>
        </w:rPr>
        <w:t xml:space="preserve">hinzuzufügen </w:t>
      </w:r>
      <w:r>
        <w:rPr>
          <w:sz w:val="24"/>
        </w:rPr>
        <w:t xml:space="preserve">ist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–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nn </w:t>
      </w:r>
      <w:r>
        <w:rPr>
          <w:sz w:val="24"/>
        </w:rPr>
        <w:t xml:space="preserve">Personen </w:t>
      </w:r>
      <w:r>
        <w:rPr>
          <w:sz w:val="24"/>
        </w:rPr>
        <w:t xml:space="preserve">dann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ist </w:t>
      </w:r>
      <w:r>
        <w:rPr>
          <w:sz w:val="24"/>
        </w:rPr>
        <w:t xml:space="preserve">positiver </w:t>
      </w:r>
      <w:r>
        <w:rPr>
          <w:sz w:val="24"/>
        </w:rPr>
        <w:t xml:space="preserve">Antigentest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Antigentest </w:t>
      </w:r>
      <w:r>
        <w:rPr>
          <w:sz w:val="24"/>
        </w:rPr>
        <w:t xml:space="preserve">Nachweis </w:t>
      </w:r>
      <w:r>
        <w:rPr>
          <w:sz w:val="24"/>
        </w:rPr>
        <w:t xml:space="preserve">beruht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N-Protein </w:t>
      </w:r>
      <w:r>
        <w:rPr>
          <w:sz w:val="24"/>
        </w:rPr>
        <w:t xml:space="preserve">(z.B. </w:t>
      </w:r>
      <w:r>
        <w:rPr>
          <w:sz w:val="24"/>
        </w:rPr>
        <w:t xml:space="preserve">Roche)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Antikörpertests </w:t>
      </w:r>
      <w:r>
        <w:rPr>
          <w:sz w:val="24"/>
        </w:rPr>
        <w:t xml:space="preserve">zielen </w:t>
      </w:r>
      <w:r>
        <w:rPr>
          <w:sz w:val="24"/>
        </w:rPr>
        <w:t xml:space="preserve">auf </w:t>
      </w:r>
      <w:r>
        <w:rPr>
          <w:sz w:val="24"/>
        </w:rPr>
        <w:t xml:space="preserve">S-Protein </w:t>
      </w:r>
      <w:r>
        <w:rPr>
          <w:sz w:val="24"/>
        </w:rPr>
        <w:t xml:space="preserve">ab, </w:t>
      </w:r>
      <w:r>
        <w:rPr>
          <w:sz w:val="24"/>
        </w:rPr>
        <w:t xml:space="preserve">Antigentests </w:t>
      </w:r>
      <w:r>
        <w:rPr>
          <w:sz w:val="24"/>
        </w:rPr>
        <w:t xml:space="preserve">häufiger </w:t>
      </w:r>
      <w:r>
        <w:rPr>
          <w:sz w:val="24"/>
        </w:rPr>
        <w:t xml:space="preserve">auf </w:t>
      </w:r>
      <w:r>
        <w:rPr>
          <w:sz w:val="24"/>
        </w:rPr>
        <w:t xml:space="preserve">N-Protein,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reichlicher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Klärung,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verwendet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Antigentests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Läuft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gutem </w:t>
      </w:r>
      <w:r>
        <w:rPr>
          <w:sz w:val="24"/>
        </w:rPr>
        <w:t xml:space="preserve">Weg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einfach,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an </w:t>
      </w:r>
      <w:r>
        <w:rPr>
          <w:sz w:val="24"/>
        </w:rPr>
        <w:t xml:space="preserve">Bord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Schnittstellen </w:t>
      </w:r>
      <w:r>
        <w:rPr>
          <w:sz w:val="24"/>
        </w:rPr>
        <w:t xml:space="preserve">kommen, </w:t>
      </w:r>
      <w:r>
        <w:rPr>
          <w:sz w:val="24"/>
        </w:rPr>
        <w:t xml:space="preserve">BY </w:t>
      </w:r>
      <w:r>
        <w:rPr>
          <w:sz w:val="24"/>
        </w:rPr>
        <w:t xml:space="preserve">haben </w:t>
      </w:r>
      <w:r>
        <w:rPr>
          <w:sz w:val="24"/>
        </w:rPr>
        <w:t xml:space="preserve">eigene </w:t>
      </w:r>
      <w:r>
        <w:rPr>
          <w:sz w:val="24"/>
        </w:rPr>
        <w:t xml:space="preserve">Sachen </w:t>
      </w:r>
      <w:r>
        <w:rPr>
          <w:sz w:val="24"/>
        </w:rPr>
        <w:t xml:space="preserve">gemacht </w:t>
      </w:r>
      <w:r>
        <w:rPr>
          <w:sz w:val="24"/>
        </w:rPr>
        <w:t xml:space="preserve">o </w:t>
      </w:r>
      <w:r>
        <w:rPr>
          <w:sz w:val="24"/>
        </w:rPr>
        <w:t xml:space="preserve">Dashboard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 </w:t>
      </w:r>
      <w:r>
        <w:rPr>
          <w:sz w:val="24"/>
        </w:rPr>
        <w:t xml:space="preserve">Verschiedene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geplant, </w:t>
      </w:r>
      <w:r>
        <w:rPr>
          <w:sz w:val="24"/>
        </w:rPr>
        <w:t xml:space="preserve">hinzuzufügen </w:t>
      </w:r>
      <w:r>
        <w:rPr>
          <w:sz w:val="24"/>
        </w:rPr>
        <w:t xml:space="preserve">ist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– </w:t>
      </w:r>
      <w:r>
        <w:rPr>
          <w:sz w:val="24"/>
        </w:rPr>
        <w:t xml:space="preserve">Präs </w:t>
      </w:r>
      <w:r>
        <w:rPr>
          <w:sz w:val="24"/>
        </w:rPr>
        <w:t xml:space="preserve">soll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anstehendem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tests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verwendet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Antigentests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Läuft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gutem </w:t>
      </w:r>
      <w:r>
        <w:rPr>
          <w:sz w:val="24"/>
        </w:rPr>
        <w:t xml:space="preserve">Weg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einfach,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an </w:t>
      </w:r>
      <w:r>
        <w:rPr>
          <w:sz w:val="24"/>
        </w:rPr>
        <w:t xml:space="preserve">Bord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Schnittstellen </w:t>
      </w:r>
      <w:r>
        <w:rPr>
          <w:sz w:val="24"/>
        </w:rPr>
        <w:t xml:space="preserve">kommen, </w:t>
      </w:r>
      <w:r>
        <w:rPr>
          <w:sz w:val="24"/>
        </w:rPr>
        <w:t xml:space="preserve">BY </w:t>
      </w:r>
      <w:r>
        <w:rPr>
          <w:sz w:val="24"/>
        </w:rPr>
        <w:t xml:space="preserve">haben </w:t>
      </w:r>
      <w:r>
        <w:rPr>
          <w:sz w:val="24"/>
        </w:rPr>
        <w:t xml:space="preserve">eigene </w:t>
      </w:r>
      <w:r>
        <w:rPr>
          <w:sz w:val="24"/>
        </w:rPr>
        <w:t xml:space="preserve">Sachen </w:t>
      </w:r>
      <w:r>
        <w:rPr>
          <w:sz w:val="24"/>
        </w:rPr>
        <w:t xml:space="preserve">gemacht </w:t>
      </w:r>
      <w:r>
        <w:rPr>
          <w:sz w:val="24"/>
        </w:rPr>
        <w:t xml:space="preserve">o </w:t>
      </w:r>
      <w:r>
        <w:rPr>
          <w:sz w:val="24"/>
        </w:rPr>
        <w:t xml:space="preserve">Dashboard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 </w:t>
      </w:r>
      <w:r>
        <w:rPr>
          <w:sz w:val="24"/>
        </w:rPr>
        <w:t xml:space="preserve">Verschiedene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geplant, </w:t>
      </w:r>
      <w:r>
        <w:rPr>
          <w:sz w:val="24"/>
        </w:rPr>
        <w:t xml:space="preserve">hinzuzufügen </w:t>
      </w:r>
      <w:r>
        <w:rPr>
          <w:sz w:val="24"/>
        </w:rPr>
        <w:t xml:space="preserve">ist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– </w:t>
      </w:r>
      <w:r>
        <w:rPr>
          <w:sz w:val="24"/>
        </w:rPr>
        <w:t xml:space="preserve">Präs </w:t>
      </w:r>
      <w:r>
        <w:rPr>
          <w:sz w:val="24"/>
        </w:rPr>
        <w:t xml:space="preserve">soll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anstehendem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Wirksamkeit </w:t>
      </w:r>
      <w:r>
        <w:rPr>
          <w:sz w:val="24"/>
        </w:rPr>
        <w:t xml:space="preserve">gegen </w:t>
      </w:r>
      <w:r>
        <w:rPr>
          <w:sz w:val="24"/>
        </w:rPr>
        <w:t xml:space="preserve">neue </w:t>
      </w:r>
      <w:r>
        <w:rPr>
          <w:sz w:val="24"/>
        </w:rPr>
        <w:t xml:space="preserve">Varianten,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hier </w:t>
      </w:r>
      <w:r>
        <w:rPr>
          <w:sz w:val="24"/>
        </w:rPr>
        <w:t xml:space="preserve">Neuigkeiten </w:t>
      </w:r>
      <w:r>
        <w:rPr>
          <w:sz w:val="24"/>
        </w:rPr>
        <w:t xml:space="preserve">zu </w:t>
      </w:r>
      <w:r>
        <w:rPr>
          <w:sz w:val="24"/>
        </w:rPr>
        <w:t xml:space="preserve">Neutralisationstests? </w:t>
      </w:r>
      <w:r>
        <w:rPr>
          <w:sz w:val="24"/>
        </w:rPr>
        <w:t xml:space="preserve">Wann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vorliegen?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hat </w:t>
      </w:r>
      <w:r>
        <w:rPr>
          <w:sz w:val="24"/>
        </w:rPr>
        <w:t xml:space="preserve">erhebliche </w:t>
      </w:r>
      <w:r>
        <w:rPr>
          <w:sz w:val="24"/>
        </w:rPr>
        <w:t xml:space="preserve">Folgen </w:t>
      </w:r>
      <w:r>
        <w:rPr>
          <w:sz w:val="24"/>
        </w:rPr>
        <w:t xml:space="preserve">auf </w:t>
      </w:r>
      <w:r>
        <w:rPr>
          <w:sz w:val="24"/>
        </w:rPr>
        <w:t xml:space="preserve">Präventions- </w:t>
      </w:r>
      <w:r>
        <w:rPr>
          <w:sz w:val="24"/>
        </w:rPr>
        <w:t xml:space="preserve">strategie </w:t>
      </w:r>
      <w:r>
        <w:rPr>
          <w:sz w:val="24"/>
        </w:rPr>
        <w:t xml:space="preserve">o </w:t>
      </w:r>
      <w:r>
        <w:rPr>
          <w:sz w:val="24"/>
        </w:rPr>
        <w:t xml:space="preserve">Vorgestern </w:t>
      </w:r>
      <w:r>
        <w:rPr>
          <w:sz w:val="24"/>
        </w:rPr>
        <w:t xml:space="preserve">HSC </w:t>
      </w:r>
      <w:r>
        <w:rPr>
          <w:sz w:val="24"/>
        </w:rPr>
        <w:t xml:space="preserve">Web </w:t>
      </w:r>
      <w:r>
        <w:rPr>
          <w:sz w:val="24"/>
        </w:rPr>
        <w:t xml:space="preserve">Seminar </w:t>
      </w:r>
      <w:r>
        <w:rPr>
          <w:sz w:val="24"/>
        </w:rPr>
        <w:t xml:space="preserve">mit </w:t>
      </w:r>
      <w:r>
        <w:rPr>
          <w:sz w:val="24"/>
        </w:rPr>
        <w:t xml:space="preserve">EMA, </w:t>
      </w:r>
      <w:r>
        <w:rPr>
          <w:sz w:val="24"/>
        </w:rPr>
        <w:t xml:space="preserve">usw.: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GB </w:t>
      </w:r>
      <w:r>
        <w:rPr>
          <w:sz w:val="24"/>
        </w:rPr>
        <w:t xml:space="preserve">erste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Neutralisierungstests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ts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Impfquotenmonitoring </w:t>
      </w:r>
      <w:r>
        <w:rPr>
          <w:sz w:val="24"/>
        </w:rPr>
        <w:t xml:space="preserve">o </w:t>
      </w:r>
      <w:r>
        <w:rPr>
          <w:sz w:val="24"/>
        </w:rPr>
        <w:t xml:space="preserve">Läuft </w:t>
      </w:r>
      <w:r>
        <w:rPr>
          <w:sz w:val="24"/>
        </w:rPr>
        <w:t xml:space="preserve">und </w:t>
      </w:r>
      <w:r>
        <w:rPr>
          <w:sz w:val="24"/>
        </w:rPr>
        <w:t xml:space="preserve">ist </w:t>
      </w:r>
      <w:r>
        <w:rPr>
          <w:sz w:val="24"/>
        </w:rPr>
        <w:t xml:space="preserve">auf </w:t>
      </w:r>
      <w:r>
        <w:rPr>
          <w:sz w:val="24"/>
        </w:rPr>
        <w:t xml:space="preserve">gutem </w:t>
      </w:r>
      <w:r>
        <w:rPr>
          <w:sz w:val="24"/>
        </w:rPr>
        <w:t xml:space="preserve">Weg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einfach,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an </w:t>
      </w:r>
      <w:r>
        <w:rPr>
          <w:sz w:val="24"/>
        </w:rPr>
        <w:t xml:space="preserve">Bord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Schnittstellen </w:t>
      </w:r>
      <w:r>
        <w:rPr>
          <w:sz w:val="24"/>
        </w:rPr>
        <w:t xml:space="preserve">kommen, </w:t>
      </w:r>
      <w:r>
        <w:rPr>
          <w:sz w:val="24"/>
        </w:rPr>
        <w:t xml:space="preserve">BY </w:t>
      </w:r>
      <w:r>
        <w:rPr>
          <w:sz w:val="24"/>
        </w:rPr>
        <w:t xml:space="preserve">haben </w:t>
      </w:r>
      <w:r>
        <w:rPr>
          <w:sz w:val="24"/>
        </w:rPr>
        <w:t xml:space="preserve">eigene </w:t>
      </w:r>
      <w:r>
        <w:rPr>
          <w:sz w:val="24"/>
        </w:rPr>
        <w:t xml:space="preserve">Sachen </w:t>
      </w:r>
      <w:r>
        <w:rPr>
          <w:sz w:val="24"/>
        </w:rPr>
        <w:t xml:space="preserve">gemacht </w:t>
      </w:r>
      <w:r>
        <w:rPr>
          <w:sz w:val="24"/>
        </w:rPr>
        <w:t xml:space="preserve">o </w:t>
      </w:r>
      <w:r>
        <w:rPr>
          <w:sz w:val="24"/>
        </w:rPr>
        <w:t xml:space="preserve">Dashboard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 </w:t>
      </w:r>
      <w:r>
        <w:rPr>
          <w:sz w:val="24"/>
        </w:rPr>
        <w:t xml:space="preserve">Verschiedene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geplant, </w:t>
      </w:r>
      <w:r>
        <w:rPr>
          <w:sz w:val="24"/>
        </w:rPr>
        <w:t xml:space="preserve">hinzuzufügen </w:t>
      </w:r>
      <w:r>
        <w:rPr>
          <w:sz w:val="24"/>
        </w:rPr>
        <w:t xml:space="preserve">ist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– </w:t>
      </w:r>
      <w:r>
        <w:rPr>
          <w:sz w:val="24"/>
        </w:rPr>
        <w:t xml:space="preserve">Präs </w:t>
      </w:r>
      <w:r>
        <w:rPr>
          <w:sz w:val="24"/>
        </w:rPr>
        <w:t xml:space="preserve">soll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anstehendem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Wirksamkeit </w:t>
      </w:r>
      <w:r>
        <w:rPr>
          <w:sz w:val="24"/>
        </w:rPr>
        <w:t xml:space="preserve">gegen </w:t>
      </w:r>
      <w:r>
        <w:rPr>
          <w:sz w:val="24"/>
        </w:rPr>
        <w:t xml:space="preserve">neue </w:t>
      </w:r>
      <w:r>
        <w:rPr>
          <w:sz w:val="24"/>
        </w:rPr>
        <w:t xml:space="preserve">Varianten,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hier </w:t>
      </w:r>
      <w:r>
        <w:rPr>
          <w:sz w:val="24"/>
        </w:rPr>
        <w:t xml:space="preserve">Neuigkeiten </w:t>
      </w:r>
      <w:r>
        <w:rPr>
          <w:sz w:val="24"/>
        </w:rPr>
        <w:t xml:space="preserve">zu </w:t>
      </w:r>
      <w:r>
        <w:rPr>
          <w:sz w:val="24"/>
        </w:rPr>
        <w:t xml:space="preserve">Neutralisationstests? </w:t>
      </w:r>
      <w:r>
        <w:rPr>
          <w:sz w:val="24"/>
        </w:rPr>
        <w:t xml:space="preserve">Wann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vorliegen?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hat </w:t>
      </w:r>
      <w:r>
        <w:rPr>
          <w:sz w:val="24"/>
        </w:rPr>
        <w:t xml:space="preserve">erhebliche </w:t>
      </w:r>
      <w:r>
        <w:rPr>
          <w:sz w:val="24"/>
        </w:rPr>
        <w:t xml:space="preserve">Folgen </w:t>
      </w:r>
      <w:r>
        <w:rPr>
          <w:sz w:val="24"/>
        </w:rPr>
        <w:t xml:space="preserve">auf </w:t>
      </w:r>
      <w:r>
        <w:rPr>
          <w:sz w:val="24"/>
        </w:rPr>
        <w:t xml:space="preserve">Präventions- </w:t>
      </w:r>
      <w:r>
        <w:rPr>
          <w:sz w:val="24"/>
        </w:rPr>
        <w:t xml:space="preserve">strategie </w:t>
      </w:r>
      <w:r>
        <w:rPr>
          <w:sz w:val="24"/>
        </w:rPr>
        <w:t xml:space="preserve">o </w:t>
      </w:r>
      <w:r>
        <w:rPr>
          <w:sz w:val="24"/>
        </w:rPr>
        <w:t xml:space="preserve">Vorgestern </w:t>
      </w:r>
      <w:r>
        <w:rPr>
          <w:sz w:val="24"/>
        </w:rPr>
        <w:t xml:space="preserve">HSC </w:t>
      </w:r>
      <w:r>
        <w:rPr>
          <w:sz w:val="24"/>
        </w:rPr>
        <w:t xml:space="preserve">Web </w:t>
      </w:r>
      <w:r>
        <w:rPr>
          <w:sz w:val="24"/>
        </w:rPr>
        <w:t xml:space="preserve">Seminar </w:t>
      </w:r>
      <w:r>
        <w:rPr>
          <w:sz w:val="24"/>
        </w:rPr>
        <w:t xml:space="preserve">mit </w:t>
      </w:r>
      <w:r>
        <w:rPr>
          <w:sz w:val="24"/>
        </w:rPr>
        <w:t xml:space="preserve">EMA, </w:t>
      </w:r>
      <w:r>
        <w:rPr>
          <w:sz w:val="24"/>
        </w:rPr>
        <w:t xml:space="preserve">usw.: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GB </w:t>
      </w:r>
      <w:r>
        <w:rPr>
          <w:sz w:val="24"/>
        </w:rPr>
        <w:t xml:space="preserve">erste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Neutralisierungstests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sollen </w:t>
      </w:r>
      <w:r>
        <w:rPr>
          <w:sz w:val="24"/>
        </w:rPr>
        <w:t xml:space="preserve">hierzu </w:t>
      </w:r>
      <w:r>
        <w:rPr>
          <w:sz w:val="24"/>
        </w:rPr>
        <w:t xml:space="preserve">Ergebnisse </w:t>
      </w:r>
      <w:r>
        <w:rPr>
          <w:sz w:val="24"/>
        </w:rPr>
        <w:t xml:space="preserve">liefern </w:t>
      </w:r>
      <w:r>
        <w:rPr>
          <w:sz w:val="24"/>
        </w:rPr>
        <w:t xml:space="preserve">o </w:t>
      </w:r>
      <w:r>
        <w:rPr>
          <w:sz w:val="24"/>
        </w:rPr>
        <w:t xml:space="preserve">Hoffentlich </w:t>
      </w:r>
      <w:r>
        <w:rPr>
          <w:sz w:val="24"/>
        </w:rPr>
        <w:t xml:space="preserve">näc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, </w:t>
      </w:r>
      <w:r>
        <w:rPr>
          <w:sz w:val="24"/>
        </w:rPr>
        <w:t xml:space="preserve">BY </w:t>
      </w:r>
      <w:r>
        <w:rPr>
          <w:sz w:val="24"/>
        </w:rPr>
        <w:t xml:space="preserve">haben </w:t>
      </w:r>
      <w:r>
        <w:rPr>
          <w:sz w:val="24"/>
        </w:rPr>
        <w:t xml:space="preserve">eigene </w:t>
      </w:r>
      <w:r>
        <w:rPr>
          <w:sz w:val="24"/>
        </w:rPr>
        <w:t xml:space="preserve">Sachen </w:t>
      </w:r>
      <w:r>
        <w:rPr>
          <w:sz w:val="24"/>
        </w:rPr>
        <w:t xml:space="preserve">gemacht </w:t>
      </w:r>
      <w:r>
        <w:rPr>
          <w:sz w:val="24"/>
        </w:rPr>
        <w:t xml:space="preserve">o </w:t>
      </w:r>
      <w:r>
        <w:rPr>
          <w:sz w:val="24"/>
        </w:rPr>
        <w:t xml:space="preserve">Dashboard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befindet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Entwicklung </w:t>
      </w:r>
      <w:r>
        <w:rPr>
          <w:sz w:val="24"/>
        </w:rPr>
        <w:t xml:space="preserve"> </w:t>
      </w:r>
      <w:r>
        <w:rPr>
          <w:sz w:val="24"/>
        </w:rPr>
        <w:t xml:space="preserve">Verschiedene </w:t>
      </w:r>
      <w:r>
        <w:rPr>
          <w:sz w:val="24"/>
        </w:rPr>
        <w:t xml:space="preserve">Studien </w:t>
      </w:r>
      <w:r>
        <w:rPr>
          <w:sz w:val="24"/>
        </w:rPr>
        <w:t xml:space="preserve">sind </w:t>
      </w:r>
      <w:r>
        <w:rPr>
          <w:sz w:val="24"/>
        </w:rPr>
        <w:t xml:space="preserve">geplant, </w:t>
      </w:r>
      <w:r>
        <w:rPr>
          <w:sz w:val="24"/>
        </w:rPr>
        <w:t xml:space="preserve">hinzuzufügen </w:t>
      </w:r>
      <w:r>
        <w:rPr>
          <w:sz w:val="24"/>
        </w:rPr>
        <w:t xml:space="preserve">ist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– </w:t>
      </w:r>
      <w:r>
        <w:rPr>
          <w:sz w:val="24"/>
        </w:rPr>
        <w:t xml:space="preserve">Präs </w:t>
      </w:r>
      <w:r>
        <w:rPr>
          <w:sz w:val="24"/>
        </w:rPr>
        <w:t xml:space="preserve">soll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anstehendem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Wirksamkeit </w:t>
      </w:r>
      <w:r>
        <w:rPr>
          <w:sz w:val="24"/>
        </w:rPr>
        <w:t xml:space="preserve">gegen </w:t>
      </w:r>
      <w:r>
        <w:rPr>
          <w:sz w:val="24"/>
        </w:rPr>
        <w:t xml:space="preserve">neue </w:t>
      </w:r>
      <w:r>
        <w:rPr>
          <w:sz w:val="24"/>
        </w:rPr>
        <w:t xml:space="preserve">Varianten,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hier </w:t>
      </w:r>
      <w:r>
        <w:rPr>
          <w:sz w:val="24"/>
        </w:rPr>
        <w:t xml:space="preserve">Neuigkeiten </w:t>
      </w:r>
      <w:r>
        <w:rPr>
          <w:sz w:val="24"/>
        </w:rPr>
        <w:t xml:space="preserve">zu </w:t>
      </w:r>
      <w:r>
        <w:rPr>
          <w:sz w:val="24"/>
        </w:rPr>
        <w:t xml:space="preserve">Neutralisationstests? </w:t>
      </w:r>
      <w:r>
        <w:rPr>
          <w:sz w:val="24"/>
        </w:rPr>
        <w:t xml:space="preserve">Wann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vorliegen?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hat </w:t>
      </w:r>
      <w:r>
        <w:rPr>
          <w:sz w:val="24"/>
        </w:rPr>
        <w:t xml:space="preserve">erhebliche </w:t>
      </w:r>
      <w:r>
        <w:rPr>
          <w:sz w:val="24"/>
        </w:rPr>
        <w:t xml:space="preserve">Folgen </w:t>
      </w:r>
      <w:r>
        <w:rPr>
          <w:sz w:val="24"/>
        </w:rPr>
        <w:t xml:space="preserve">auf </w:t>
      </w:r>
      <w:r>
        <w:rPr>
          <w:sz w:val="24"/>
        </w:rPr>
        <w:t xml:space="preserve">Präventions- </w:t>
      </w:r>
      <w:r>
        <w:rPr>
          <w:sz w:val="24"/>
        </w:rPr>
        <w:t xml:space="preserve">strategie </w:t>
      </w:r>
      <w:r>
        <w:rPr>
          <w:sz w:val="24"/>
        </w:rPr>
        <w:t xml:space="preserve">o </w:t>
      </w:r>
      <w:r>
        <w:rPr>
          <w:sz w:val="24"/>
        </w:rPr>
        <w:t xml:space="preserve">Vorgestern </w:t>
      </w:r>
      <w:r>
        <w:rPr>
          <w:sz w:val="24"/>
        </w:rPr>
        <w:t xml:space="preserve">HSC </w:t>
      </w:r>
      <w:r>
        <w:rPr>
          <w:sz w:val="24"/>
        </w:rPr>
        <w:t xml:space="preserve">Web </w:t>
      </w:r>
      <w:r>
        <w:rPr>
          <w:sz w:val="24"/>
        </w:rPr>
        <w:t xml:space="preserve">Seminar </w:t>
      </w:r>
      <w:r>
        <w:rPr>
          <w:sz w:val="24"/>
        </w:rPr>
        <w:t xml:space="preserve">mit </w:t>
      </w:r>
      <w:r>
        <w:rPr>
          <w:sz w:val="24"/>
        </w:rPr>
        <w:t xml:space="preserve">EMA, </w:t>
      </w:r>
      <w:r>
        <w:rPr>
          <w:sz w:val="24"/>
        </w:rPr>
        <w:t xml:space="preserve">usw.: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GB </w:t>
      </w:r>
      <w:r>
        <w:rPr>
          <w:sz w:val="24"/>
        </w:rPr>
        <w:t xml:space="preserve">erste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Neutralisierungstests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sollen </w:t>
      </w:r>
      <w:r>
        <w:rPr>
          <w:sz w:val="24"/>
        </w:rPr>
        <w:t xml:space="preserve">hierzu </w:t>
      </w:r>
      <w:r>
        <w:rPr>
          <w:sz w:val="24"/>
        </w:rPr>
        <w:t xml:space="preserve">Ergebnisse </w:t>
      </w:r>
      <w:r>
        <w:rPr>
          <w:sz w:val="24"/>
        </w:rPr>
        <w:t xml:space="preserve">liefern </w:t>
      </w:r>
      <w:r>
        <w:rPr>
          <w:sz w:val="24"/>
        </w:rPr>
        <w:t xml:space="preserve">o </w:t>
      </w:r>
      <w:r>
        <w:rPr>
          <w:sz w:val="24"/>
        </w:rPr>
        <w:t xml:space="preserve">Hoffentlich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Hinweise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Grundsätzlich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ausgegangen, </w:t>
      </w:r>
      <w:r>
        <w:rPr>
          <w:sz w:val="24"/>
        </w:rPr>
        <w:t xml:space="preserve">dass </w:t>
      </w:r>
      <w:r>
        <w:rPr>
          <w:sz w:val="24"/>
        </w:rPr>
        <w:t xml:space="preserve">Wirksamkeit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anders/niedriger </w:t>
      </w:r>
      <w:r>
        <w:rPr>
          <w:sz w:val="24"/>
        </w:rPr>
        <w:t xml:space="preserve">ist </w:t>
      </w:r>
      <w:r>
        <w:rPr>
          <w:sz w:val="24"/>
        </w:rPr>
        <w:t xml:space="preserve">(e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räs </w:t>
      </w:r>
      <w:r>
        <w:rPr>
          <w:sz w:val="24"/>
        </w:rPr>
        <w:t xml:space="preserve">soll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anstehendem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Wirksamkeit </w:t>
      </w:r>
      <w:r>
        <w:rPr>
          <w:sz w:val="24"/>
        </w:rPr>
        <w:t xml:space="preserve">gegen </w:t>
      </w:r>
      <w:r>
        <w:rPr>
          <w:sz w:val="24"/>
        </w:rPr>
        <w:t xml:space="preserve">neue </w:t>
      </w:r>
      <w:r>
        <w:rPr>
          <w:sz w:val="24"/>
        </w:rPr>
        <w:t xml:space="preserve">Varianten,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hier </w:t>
      </w:r>
      <w:r>
        <w:rPr>
          <w:sz w:val="24"/>
        </w:rPr>
        <w:t xml:space="preserve">Neuigkeiten </w:t>
      </w:r>
      <w:r>
        <w:rPr>
          <w:sz w:val="24"/>
        </w:rPr>
        <w:t xml:space="preserve">zu </w:t>
      </w:r>
      <w:r>
        <w:rPr>
          <w:sz w:val="24"/>
        </w:rPr>
        <w:t xml:space="preserve">Neutralisationstests? </w:t>
      </w:r>
      <w:r>
        <w:rPr>
          <w:sz w:val="24"/>
        </w:rPr>
        <w:t xml:space="preserve">Wann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vorliegen?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hat </w:t>
      </w:r>
      <w:r>
        <w:rPr>
          <w:sz w:val="24"/>
        </w:rPr>
        <w:t xml:space="preserve">erhebliche </w:t>
      </w:r>
      <w:r>
        <w:rPr>
          <w:sz w:val="24"/>
        </w:rPr>
        <w:t xml:space="preserve">Folgen </w:t>
      </w:r>
      <w:r>
        <w:rPr>
          <w:sz w:val="24"/>
        </w:rPr>
        <w:t xml:space="preserve">auf </w:t>
      </w:r>
      <w:r>
        <w:rPr>
          <w:sz w:val="24"/>
        </w:rPr>
        <w:t xml:space="preserve">Präventions- </w:t>
      </w:r>
      <w:r>
        <w:rPr>
          <w:sz w:val="24"/>
        </w:rPr>
        <w:t xml:space="preserve">strategie </w:t>
      </w:r>
      <w:r>
        <w:rPr>
          <w:sz w:val="24"/>
        </w:rPr>
        <w:t xml:space="preserve">o </w:t>
      </w:r>
      <w:r>
        <w:rPr>
          <w:sz w:val="24"/>
        </w:rPr>
        <w:t xml:space="preserve">Vorgestern </w:t>
      </w:r>
      <w:r>
        <w:rPr>
          <w:sz w:val="24"/>
        </w:rPr>
        <w:t xml:space="preserve">HSC </w:t>
      </w:r>
      <w:r>
        <w:rPr>
          <w:sz w:val="24"/>
        </w:rPr>
        <w:t xml:space="preserve">Web </w:t>
      </w:r>
      <w:r>
        <w:rPr>
          <w:sz w:val="24"/>
        </w:rPr>
        <w:t xml:space="preserve">Seminar </w:t>
      </w:r>
      <w:r>
        <w:rPr>
          <w:sz w:val="24"/>
        </w:rPr>
        <w:t xml:space="preserve">mit </w:t>
      </w:r>
      <w:r>
        <w:rPr>
          <w:sz w:val="24"/>
        </w:rPr>
        <w:t xml:space="preserve">EMA, </w:t>
      </w:r>
      <w:r>
        <w:rPr>
          <w:sz w:val="24"/>
        </w:rPr>
        <w:t xml:space="preserve">usw.: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GB </w:t>
      </w:r>
      <w:r>
        <w:rPr>
          <w:sz w:val="24"/>
        </w:rPr>
        <w:t xml:space="preserve">erste </w:t>
      </w:r>
      <w:r>
        <w:rPr>
          <w:sz w:val="24"/>
        </w:rPr>
        <w:t xml:space="preserve">Ergebnisse </w:t>
      </w:r>
      <w:r>
        <w:rPr>
          <w:sz w:val="24"/>
        </w:rPr>
        <w:t xml:space="preserve">von </w:t>
      </w:r>
      <w:r>
        <w:rPr>
          <w:sz w:val="24"/>
        </w:rPr>
        <w:t xml:space="preserve">Neutralisierungstests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sollen </w:t>
      </w:r>
      <w:r>
        <w:rPr>
          <w:sz w:val="24"/>
        </w:rPr>
        <w:t xml:space="preserve">hierzu </w:t>
      </w:r>
      <w:r>
        <w:rPr>
          <w:sz w:val="24"/>
        </w:rPr>
        <w:t xml:space="preserve">Ergebnisse </w:t>
      </w:r>
      <w:r>
        <w:rPr>
          <w:sz w:val="24"/>
        </w:rPr>
        <w:t xml:space="preserve">liefern </w:t>
      </w:r>
      <w:r>
        <w:rPr>
          <w:sz w:val="24"/>
        </w:rPr>
        <w:t xml:space="preserve">o </w:t>
      </w:r>
      <w:r>
        <w:rPr>
          <w:sz w:val="24"/>
        </w:rPr>
        <w:t xml:space="preserve">Hoffentlich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Hinweise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Grundsätzlich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ausgegangen, </w:t>
      </w:r>
      <w:r>
        <w:rPr>
          <w:sz w:val="24"/>
        </w:rPr>
        <w:t xml:space="preserve">dass </w:t>
      </w:r>
      <w:r>
        <w:rPr>
          <w:sz w:val="24"/>
        </w:rPr>
        <w:t xml:space="preserve">Wirksamkeit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anders/niedriger </w:t>
      </w:r>
      <w:r>
        <w:rPr>
          <w:sz w:val="24"/>
        </w:rPr>
        <w:t xml:space="preserve">ist </w:t>
      </w:r>
      <w:r>
        <w:rPr>
          <w:sz w:val="24"/>
        </w:rPr>
        <w:t xml:space="preserve">(es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breite </w:t>
      </w:r>
      <w:r>
        <w:rPr>
          <w:sz w:val="24"/>
        </w:rPr>
        <w:t xml:space="preserve">poliklonale </w:t>
      </w:r>
      <w:r>
        <w:rPr>
          <w:sz w:val="24"/>
        </w:rPr>
        <w:t xml:space="preserve">Antwort </w:t>
      </w:r>
      <w:r>
        <w:rPr>
          <w:sz w:val="24"/>
        </w:rPr>
        <w:t xml:space="preserve">angestoßen)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südafrikanischer </w:t>
      </w:r>
      <w:r>
        <w:rPr>
          <w:sz w:val="24"/>
        </w:rPr>
        <w:t xml:space="preserve">Variante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Bedenken </w:t>
      </w:r>
      <w:r>
        <w:rPr>
          <w:sz w:val="24"/>
        </w:rPr>
        <w:t xml:space="preserve">größer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GB </w:t>
      </w:r>
      <w:r>
        <w:rPr>
          <w:sz w:val="24"/>
        </w:rPr>
        <w:t xml:space="preserve">Variante,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o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sind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Impfstoffanpassu </w:t>
      </w:r>
    </w:p>
    <w:p>
      <w:r>
        <w:t>*****</w:t>
      </w:r>
    </w:p>
    <w:p>
      <w:pPr>
        <w:pStyle w:val="Heading2"/>
      </w:pPr>
      <w:r>
        <w:t>366_Ergebnisprotokoll_Krisenstabssitzung_2021-01-08.pdf - Page: 8</w:t>
      </w:r>
    </w:p>
    <w:p>
      <w:r>
        <w:rPr>
          <w:sz w:val="24"/>
        </w:rPr>
        <w:t xml:space="preserve">tet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Impfstoffhersteller </w:t>
      </w:r>
      <w:r>
        <w:rPr>
          <w:sz w:val="24"/>
        </w:rPr>
        <w:t xml:space="preserve">sollen </w:t>
      </w:r>
      <w:r>
        <w:rPr>
          <w:sz w:val="24"/>
        </w:rPr>
        <w:t xml:space="preserve">hierzu </w:t>
      </w:r>
      <w:r>
        <w:rPr>
          <w:sz w:val="24"/>
        </w:rPr>
        <w:t xml:space="preserve">Ergebnisse </w:t>
      </w:r>
      <w:r>
        <w:rPr>
          <w:sz w:val="24"/>
        </w:rPr>
        <w:t xml:space="preserve">liefern </w:t>
      </w:r>
      <w:r>
        <w:rPr>
          <w:sz w:val="24"/>
        </w:rPr>
        <w:t xml:space="preserve">o </w:t>
      </w:r>
      <w:r>
        <w:rPr>
          <w:sz w:val="24"/>
        </w:rPr>
        <w:t xml:space="preserve">Hoffentlich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Hinweise </w:t>
      </w:r>
      <w:r>
        <w:rPr>
          <w:sz w:val="24"/>
        </w:rPr>
        <w:t xml:space="preserve">hierzu </w:t>
      </w:r>
      <w:r>
        <w:rPr>
          <w:sz w:val="24"/>
        </w:rPr>
        <w:t xml:space="preserve">o </w:t>
      </w:r>
      <w:r>
        <w:rPr>
          <w:sz w:val="24"/>
        </w:rPr>
        <w:t xml:space="preserve">Grundsätzlich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davon </w:t>
      </w:r>
      <w:r>
        <w:rPr>
          <w:sz w:val="24"/>
        </w:rPr>
        <w:t xml:space="preserve">ausgegangen, </w:t>
      </w:r>
      <w:r>
        <w:rPr>
          <w:sz w:val="24"/>
        </w:rPr>
        <w:t xml:space="preserve">dass </w:t>
      </w:r>
      <w:r>
        <w:rPr>
          <w:sz w:val="24"/>
        </w:rPr>
        <w:t xml:space="preserve">Wirksamkeit </w:t>
      </w:r>
      <w:r>
        <w:rPr>
          <w:sz w:val="24"/>
        </w:rPr>
        <w:t xml:space="preserve">sehr </w:t>
      </w:r>
      <w:r>
        <w:rPr>
          <w:sz w:val="24"/>
        </w:rPr>
        <w:t xml:space="preserve">viel </w:t>
      </w:r>
      <w:r>
        <w:rPr>
          <w:sz w:val="24"/>
        </w:rPr>
        <w:t xml:space="preserve">anders/niedriger </w:t>
      </w:r>
      <w:r>
        <w:rPr>
          <w:sz w:val="24"/>
        </w:rPr>
        <w:t xml:space="preserve">ist </w:t>
      </w:r>
      <w:r>
        <w:rPr>
          <w:sz w:val="24"/>
        </w:rPr>
        <w:t xml:space="preserve">(es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breite </w:t>
      </w:r>
      <w:r>
        <w:rPr>
          <w:sz w:val="24"/>
        </w:rPr>
        <w:t xml:space="preserve">poliklonale </w:t>
      </w:r>
      <w:r>
        <w:rPr>
          <w:sz w:val="24"/>
        </w:rPr>
        <w:t xml:space="preserve">Antwort </w:t>
      </w:r>
      <w:r>
        <w:rPr>
          <w:sz w:val="24"/>
        </w:rPr>
        <w:t xml:space="preserve">angestoßen)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südafrikanischer </w:t>
      </w:r>
      <w:r>
        <w:rPr>
          <w:sz w:val="24"/>
        </w:rPr>
        <w:t xml:space="preserve">Variante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Bedenken </w:t>
      </w:r>
      <w:r>
        <w:rPr>
          <w:sz w:val="24"/>
        </w:rPr>
        <w:t xml:space="preserve">größer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GB </w:t>
      </w:r>
      <w:r>
        <w:rPr>
          <w:sz w:val="24"/>
        </w:rPr>
        <w:t xml:space="preserve">Variante, </w:t>
      </w:r>
      <w:r>
        <w:rPr>
          <w:sz w:val="24"/>
        </w:rPr>
        <w:t xml:space="preserve">hierzu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 </w:t>
      </w:r>
      <w:r>
        <w:rPr>
          <w:sz w:val="24"/>
        </w:rPr>
        <w:t xml:space="preserve">Informationen </w:t>
      </w:r>
      <w:r>
        <w:rPr>
          <w:sz w:val="24"/>
        </w:rPr>
        <w:t xml:space="preserve">o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sind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Impfstoffanpassung </w:t>
      </w:r>
      <w:r>
        <w:rPr>
          <w:sz w:val="24"/>
        </w:rPr>
        <w:t xml:space="preserve">notwendig, </w:t>
      </w:r>
      <w:r>
        <w:rPr>
          <w:sz w:val="24"/>
        </w:rPr>
        <w:t xml:space="preserve">dann </w:t>
      </w:r>
      <w:r>
        <w:rPr>
          <w:sz w:val="24"/>
        </w:rPr>
        <w:t xml:space="preserve">Produktion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Zulassungstechnisch/regulatorisch </w:t>
      </w:r>
      <w:r>
        <w:rPr>
          <w:sz w:val="24"/>
        </w:rPr>
        <w:t xml:space="preserve">sollte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Sequenzen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Virusanzüchtung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Beilmpfdurchbruchstudien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nzüchtung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Beilmpfdurchbruchstudien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Beilmpfdurchbruchstudien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e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e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e </w:t>
      </w:r>
      <w:r>
        <w:rPr>
          <w:sz w:val="24"/>
        </w:rPr>
        <w:t xml:space="preserve">Herdenimmunität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&gt;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e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e </w:t>
      </w:r>
      <w:r>
        <w:rPr>
          <w:sz w:val="24"/>
        </w:rPr>
        <w:t xml:space="preserve">Herdenimmunität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Zulassungstechnisch/regulatorisch </w:t>
      </w:r>
      <w:r>
        <w:rPr>
          <w:sz w:val="24"/>
        </w:rPr>
        <w:t xml:space="preserve">sollte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Sequenzen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Virusanzüchtung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ität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Zulassungstechnisch/regulatorisch </w:t>
      </w:r>
      <w:r>
        <w:rPr>
          <w:sz w:val="24"/>
        </w:rPr>
        <w:t xml:space="preserve">sollte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Sequenzen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Virusanzüchtung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Zulassungstechnisch/regulatorisch </w:t>
      </w:r>
      <w:r>
        <w:rPr>
          <w:sz w:val="24"/>
        </w:rPr>
        <w:t xml:space="preserve">sollte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Sequenzen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Virusanzüchtung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chtung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leicht, </w:t>
      </w:r>
      <w:r>
        <w:rPr>
          <w:sz w:val="24"/>
        </w:rPr>
        <w:t xml:space="preserve">bisher </w:t>
      </w:r>
      <w:r>
        <w:rPr>
          <w:sz w:val="24"/>
        </w:rPr>
        <w:t xml:space="preserve">hat </w:t>
      </w:r>
      <w:r>
        <w:rPr>
          <w:sz w:val="24"/>
        </w:rPr>
        <w:t xml:space="preserve">RKI </w:t>
      </w:r>
      <w:r>
        <w:rPr>
          <w:sz w:val="24"/>
        </w:rPr>
        <w:t xml:space="preserve">keine </w:t>
      </w:r>
      <w:r>
        <w:rPr>
          <w:sz w:val="24"/>
        </w:rPr>
        <w:t xml:space="preserve">Proben </w:t>
      </w:r>
      <w:r>
        <w:rPr>
          <w:sz w:val="24"/>
        </w:rPr>
        <w:t xml:space="preserve">erhalten </w:t>
      </w:r>
      <w:r>
        <w:rPr>
          <w:sz w:val="24"/>
        </w:rPr>
        <w:t xml:space="preserve">um </w:t>
      </w:r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Bemühungen </w:t>
      </w:r>
      <w:r>
        <w:rPr>
          <w:sz w:val="24"/>
        </w:rPr>
        <w:t xml:space="preserve">zu </w:t>
      </w:r>
      <w:r>
        <w:rPr>
          <w:sz w:val="24"/>
        </w:rPr>
        <w:t xml:space="preserve">unterstützen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Impfdurchbruchstudien </w:t>
      </w:r>
      <w:r>
        <w:rPr>
          <w:sz w:val="24"/>
        </w:rPr>
        <w:t xml:space="preserve">bitte </w:t>
      </w:r>
      <w:r>
        <w:rPr>
          <w:sz w:val="24"/>
        </w:rPr>
        <w:t xml:space="preserve">mit </w:t>
      </w:r>
      <w:r>
        <w:rPr>
          <w:sz w:val="24"/>
        </w:rPr>
        <w:t xml:space="preserve">einplanen, </w:t>
      </w:r>
      <w:r>
        <w:rPr>
          <w:sz w:val="24"/>
        </w:rPr>
        <w:t xml:space="preserve">dass </w:t>
      </w:r>
      <w:r>
        <w:rPr>
          <w:sz w:val="24"/>
        </w:rPr>
        <w:t xml:space="preserve">Virus </w:t>
      </w:r>
      <w:r>
        <w:rPr>
          <w:sz w:val="24"/>
        </w:rPr>
        <w:t xml:space="preserve">hier </w:t>
      </w:r>
      <w:r>
        <w:rPr>
          <w:sz w:val="24"/>
        </w:rPr>
        <w:t xml:space="preserve">erhalten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(FG37?) </w:t>
      </w:r>
      <w:r>
        <w:rPr>
          <w:sz w:val="24"/>
        </w:rPr>
        <w:t xml:space="preserve">Klärung </w:t>
      </w:r>
      <w:r>
        <w:rPr>
          <w:sz w:val="24"/>
        </w:rPr>
        <w:t xml:space="preserve">welche </w:t>
      </w:r>
      <w:r>
        <w:rPr>
          <w:sz w:val="24"/>
        </w:rPr>
        <w:t xml:space="preserve">Antigentests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mit </w:t>
      </w:r>
      <w:r>
        <w:rPr>
          <w:sz w:val="24"/>
        </w:rPr>
        <w:t xml:space="preserve">positiven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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ositiven </w:t>
      </w:r>
      <w:r>
        <w:rPr>
          <w:sz w:val="24"/>
        </w:rPr>
        <w:t xml:space="preserve">Ergebnissen </w:t>
      </w:r>
      <w:r>
        <w:rPr>
          <w:sz w:val="24"/>
        </w:rPr>
        <w:t xml:space="preserve">verwendet </w:t>
      </w:r>
      <w:r>
        <w:rPr>
          <w:sz w:val="24"/>
        </w:rPr>
        <w:t xml:space="preserve">wurden,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ZBS1/FG17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verschiedenen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welche </w:t>
      </w:r>
      <w:r>
        <w:rPr>
          <w:sz w:val="24"/>
        </w:rPr>
        <w:t xml:space="preserve">Protein </w:t>
      </w:r>
      <w:r>
        <w:rPr>
          <w:sz w:val="24"/>
        </w:rPr>
        <w:t xml:space="preserve">sie </w:t>
      </w:r>
      <w:r>
        <w:rPr>
          <w:sz w:val="24"/>
        </w:rPr>
        <w:t xml:space="preserve">abzielen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Quarantäne </w:t>
      </w:r>
      <w:r>
        <w:rPr>
          <w:sz w:val="24"/>
        </w:rPr>
        <w:t xml:space="preserve">(&amp; </w:t>
      </w:r>
      <w:r>
        <w:rPr>
          <w:sz w:val="24"/>
        </w:rPr>
        <w:t xml:space="preserve">Testung)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Evidenzlage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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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Sonderstatus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age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Impfstoffwirkung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Schutzes </w:t>
      </w:r>
      <w:r>
        <w:rPr>
          <w:sz w:val="24"/>
        </w:rPr>
        <w:t xml:space="preserve">ist </w:t>
      </w:r>
      <w:r>
        <w:rPr>
          <w:sz w:val="24"/>
        </w:rPr>
        <w:t xml:space="preserve">ebenfalls </w:t>
      </w:r>
      <w:r>
        <w:rPr>
          <w:sz w:val="24"/>
        </w:rPr>
        <w:t xml:space="preserve">unbekannt </w:t>
      </w:r>
      <w:r>
        <w:rPr>
          <w:sz w:val="24"/>
        </w:rPr>
        <w:t xml:space="preserve">o </w:t>
      </w:r>
      <w:r>
        <w:rPr>
          <w:sz w:val="24"/>
        </w:rPr>
        <w:t xml:space="preserve">Evidenz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bezüglich </w:t>
      </w:r>
      <w:r>
        <w:rPr>
          <w:sz w:val="24"/>
        </w:rPr>
        <w:t xml:space="preserve">Reinfektion </w:t>
      </w:r>
      <w:r>
        <w:rPr>
          <w:sz w:val="24"/>
        </w:rPr>
        <w:t xml:space="preserve">und </w:t>
      </w:r>
      <w:r>
        <w:rPr>
          <w:sz w:val="24"/>
        </w:rPr>
        <w:t xml:space="preserve">Ausscheidung </w:t>
      </w:r>
      <w:r>
        <w:rPr>
          <w:sz w:val="24"/>
        </w:rPr>
        <w:t xml:space="preserve">(für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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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Herdenimmunität </w:t>
      </w:r>
    </w:p>
    <w:p>
      <w:r>
        <w:t>*****</w:t>
      </w:r>
    </w:p>
    <w:p>
      <w:pPr>
        <w:pStyle w:val="Heading2"/>
      </w:pPr>
      <w:r>
        <w:t>366_Ergebnisprotokoll_Krisenstabssitzung_2021-01-08.pdf - Page: 9</w:t>
      </w:r>
    </w:p>
    <w:p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Ausbrüche </w:t>
      </w:r>
      <w:r>
        <w:rPr>
          <w:sz w:val="24"/>
        </w:rPr>
        <w:t xml:space="preserve">bekannt,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Reinfizierten </w:t>
      </w:r>
      <w:r>
        <w:rPr>
          <w:sz w:val="24"/>
        </w:rPr>
        <w:t xml:space="preserve">ausgehen, </w:t>
      </w:r>
      <w:r>
        <w:rPr>
          <w:sz w:val="24"/>
        </w:rPr>
        <w:t xml:space="preserve">diese </w:t>
      </w:r>
      <w:r>
        <w:rPr>
          <w:sz w:val="24"/>
        </w:rPr>
        <w:t xml:space="preserve">scheinen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gleichen </w:t>
      </w:r>
      <w:r>
        <w:rPr>
          <w:sz w:val="24"/>
        </w:rPr>
        <w:t xml:space="preserve">Beitrag </w:t>
      </w:r>
      <w:r>
        <w:rPr>
          <w:sz w:val="24"/>
        </w:rPr>
        <w:t xml:space="preserve">zur </w:t>
      </w:r>
      <w:r>
        <w:rPr>
          <w:sz w:val="24"/>
        </w:rPr>
        <w:t xml:space="preserve">Gesamtausbreitung </w:t>
      </w:r>
      <w:r>
        <w:rPr>
          <w:sz w:val="24"/>
        </w:rPr>
        <w:t xml:space="preserve">zu </w:t>
      </w:r>
      <w:r>
        <w:rPr>
          <w:sz w:val="24"/>
        </w:rPr>
        <w:t xml:space="preserve">haben </w:t>
      </w:r>
      <w:r>
        <w:rPr>
          <w:sz w:val="24"/>
        </w:rPr>
        <w:t xml:space="preserve">wie </w:t>
      </w:r>
      <w:r>
        <w:rPr>
          <w:sz w:val="24"/>
        </w:rPr>
        <w:t xml:space="preserve">Erstinfizierte </w:t>
      </w:r>
      <w:r>
        <w:rPr>
          <w:sz w:val="24"/>
        </w:rPr>
        <w:t xml:space="preserve"> </w:t>
      </w:r>
      <w:r>
        <w:rPr>
          <w:sz w:val="24"/>
        </w:rPr>
        <w:t xml:space="preserve">Wir </w:t>
      </w:r>
      <w:r>
        <w:rPr>
          <w:sz w:val="24"/>
        </w:rPr>
        <w:t xml:space="preserve">müssen </w:t>
      </w:r>
      <w:r>
        <w:rPr>
          <w:sz w:val="24"/>
        </w:rPr>
        <w:t xml:space="preserve">noch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sammeln </w:t>
      </w:r>
      <w:r>
        <w:rPr>
          <w:sz w:val="24"/>
        </w:rPr>
        <w:t xml:space="preserve">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Internationale </w:t>
      </w:r>
      <w:r>
        <w:rPr>
          <w:sz w:val="24"/>
        </w:rPr>
        <w:t xml:space="preserve">Rückmeldungen: </w:t>
      </w:r>
      <w:r>
        <w:rPr>
          <w:sz w:val="24"/>
        </w:rPr>
        <w:t xml:space="preserve">DE </w:t>
      </w:r>
      <w:r>
        <w:rPr>
          <w:sz w:val="24"/>
        </w:rPr>
        <w:t xml:space="preserve">Entscheidung </w:t>
      </w:r>
      <w:r>
        <w:rPr>
          <w:sz w:val="24"/>
        </w:rPr>
        <w:t xml:space="preserve">Genesenen </w:t>
      </w:r>
      <w:r>
        <w:rPr>
          <w:sz w:val="24"/>
        </w:rPr>
        <w:t xml:space="preserve">Sonderstatus </w:t>
      </w:r>
      <w:r>
        <w:rPr>
          <w:sz w:val="24"/>
        </w:rPr>
        <w:t xml:space="preserve">zu </w:t>
      </w:r>
      <w:r>
        <w:rPr>
          <w:sz w:val="24"/>
        </w:rPr>
        <w:t xml:space="preserve">geben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mutig </w:t>
      </w:r>
      <w:r>
        <w:rPr>
          <w:sz w:val="24"/>
        </w:rPr>
        <w:t xml:space="preserve">gehalten, </w:t>
      </w:r>
      <w:r>
        <w:rPr>
          <w:sz w:val="24"/>
        </w:rPr>
        <w:t xml:space="preserve">es </w:t>
      </w:r>
      <w:r>
        <w:rPr>
          <w:sz w:val="24"/>
        </w:rPr>
        <w:t xml:space="preserve">sollten </w:t>
      </w:r>
      <w:r>
        <w:rPr>
          <w:sz w:val="24"/>
        </w:rPr>
        <w:t xml:space="preserve">nicht </w:t>
      </w:r>
      <w:r>
        <w:rPr>
          <w:sz w:val="24"/>
        </w:rPr>
        <w:t xml:space="preserve">automatisch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Herdenimmunität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Vertrauen </w:t>
      </w:r>
      <w:r>
        <w:rPr>
          <w:sz w:val="24"/>
        </w:rPr>
        <w:t xml:space="preserve">wir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Vertrauen </w:t>
      </w:r>
      <w:r>
        <w:rPr>
          <w:sz w:val="24"/>
        </w:rPr>
        <w:t xml:space="preserve">wir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Vertrauen </w:t>
      </w:r>
      <w:r>
        <w:rPr>
          <w:sz w:val="24"/>
        </w:rPr>
        <w:t xml:space="preserve">wir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Vertrauen </w:t>
      </w:r>
      <w:r>
        <w:rPr>
          <w:sz w:val="24"/>
        </w:rPr>
        <w:t xml:space="preserve">wir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individuellen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schwerer </w:t>
      </w:r>
      <w:r>
        <w:rPr>
          <w:sz w:val="24"/>
        </w:rPr>
        <w:t xml:space="preserve">Erkrankung? </w:t>
      </w:r>
      <w:r>
        <w:rPr>
          <w:sz w:val="24"/>
        </w:rPr>
        <w:t xml:space="preserve">o </w:t>
      </w:r>
      <w:r>
        <w:rPr>
          <w:sz w:val="24"/>
        </w:rPr>
        <w:t xml:space="preserve">Verabschieden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vom </w:t>
      </w:r>
      <w:r>
        <w:rPr>
          <w:sz w:val="24"/>
        </w:rPr>
        <w:t xml:space="preserve">Narrativ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? </w:t>
      </w:r>
      <w:r>
        <w:rPr>
          <w:sz w:val="24"/>
        </w:rPr>
        <w:t xml:space="preserve">o </w:t>
      </w:r>
      <w:r>
        <w:rPr>
          <w:sz w:val="24"/>
        </w:rPr>
        <w:t xml:space="preserve">Verhinderung </w:t>
      </w:r>
      <w:r>
        <w:rPr>
          <w:sz w:val="24"/>
        </w:rPr>
        <w:t xml:space="preserve">von </w:t>
      </w:r>
      <w:r>
        <w:rPr>
          <w:sz w:val="24"/>
        </w:rPr>
        <w:t xml:space="preserve">Infektionen: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mRNA-Impfstoffen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Tierversuchen,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beim </w:t>
      </w:r>
      <w:r>
        <w:rPr>
          <w:sz w:val="24"/>
        </w:rPr>
        <w:t xml:space="preserve">Menschen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Konfidenzintervall </w:t>
      </w:r>
      <w:r>
        <w:rPr>
          <w:sz w:val="24"/>
        </w:rPr>
        <w:t xml:space="preserve">zu </w:t>
      </w:r>
      <w:r>
        <w:rPr>
          <w:sz w:val="24"/>
        </w:rPr>
        <w:t xml:space="preserve">groß </w:t>
      </w:r>
      <w:r>
        <w:rPr>
          <w:sz w:val="24"/>
        </w:rPr>
        <w:t xml:space="preserve"> </w:t>
      </w:r>
      <w:r>
        <w:rPr>
          <w:sz w:val="24"/>
        </w:rPr>
        <w:t xml:space="preserve">nicht </w:t>
      </w:r>
      <w:r>
        <w:rPr>
          <w:sz w:val="24"/>
        </w:rPr>
        <w:t xml:space="preserve">interpretierbar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vermutet,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einen </w:t>
      </w:r>
      <w:r>
        <w:rPr>
          <w:sz w:val="24"/>
        </w:rPr>
        <w:t xml:space="preserve">Herdeneffekt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Konkrete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zum </w:t>
      </w:r>
      <w:r>
        <w:rPr>
          <w:sz w:val="24"/>
        </w:rPr>
        <w:t xml:space="preserve">Erreichen </w:t>
      </w:r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Herdenimmunität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diversen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Infektionsverteilung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nsverteilung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R-Wert, </w:t>
      </w:r>
      <w:r>
        <w:rPr>
          <w:b/>
          <w:color w:val="FF0000"/>
          <w:sz w:val="24"/>
        </w:rPr>
        <w:t xml:space="preserve">Impfeffektivität, </w:t>
      </w:r>
      <w:r>
        <w:rPr>
          <w:sz w:val="24"/>
        </w:rPr>
        <w:t xml:space="preserve">Altersgruppen, </w:t>
      </w:r>
      <w:r>
        <w:rPr>
          <w:sz w:val="24"/>
        </w:rPr>
        <w:t xml:space="preserve">usw.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(BR)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le </w:t>
      </w:r>
      <w:r>
        <w:rPr>
          <w:sz w:val="24"/>
        </w:rPr>
        <w:t xml:space="preserve">~67%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infiziert, </w:t>
      </w:r>
      <w:r>
        <w:rPr>
          <w:sz w:val="24"/>
        </w:rPr>
        <w:t xml:space="preserve">dort </w:t>
      </w:r>
      <w:r>
        <w:rPr>
          <w:sz w:val="24"/>
        </w:rPr>
        <w:t xml:space="preserve">wird </w:t>
      </w:r>
      <w:r>
        <w:rPr>
          <w:sz w:val="24"/>
        </w:rPr>
        <w:t xml:space="preserve">jetzt </w:t>
      </w:r>
      <w:r>
        <w:rPr>
          <w:sz w:val="24"/>
        </w:rPr>
        <w:t xml:space="preserve">eine </w:t>
      </w:r>
      <w:r>
        <w:rPr>
          <w:sz w:val="24"/>
        </w:rPr>
        <w:t xml:space="preserve">schwere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beobachtet </w:t>
      </w:r>
      <w:r>
        <w:rPr>
          <w:sz w:val="24"/>
        </w:rPr>
        <w:t xml:space="preserve">(hier) </w:t>
      </w:r>
      <w:r>
        <w:rPr>
          <w:sz w:val="24"/>
        </w:rPr>
        <w:t xml:space="preserve"> </w:t>
      </w:r>
      <w:r>
        <w:rPr>
          <w:sz w:val="24"/>
        </w:rPr>
        <w:t xml:space="preserve">Diverse </w:t>
      </w:r>
      <w:r>
        <w:rPr>
          <w:sz w:val="24"/>
        </w:rPr>
        <w:t xml:space="preserve">Punkte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Infektionen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Heterogenität </w:t>
      </w:r>
      <w:r>
        <w:rPr>
          <w:sz w:val="24"/>
        </w:rPr>
        <w:t xml:space="preserve">der </w:t>
      </w:r>
      <w:r>
        <w:rPr>
          <w:sz w:val="24"/>
        </w:rPr>
        <w:t xml:space="preserve">Folgen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unmöglich, </w:t>
      </w:r>
      <w:r>
        <w:rPr>
          <w:sz w:val="24"/>
        </w:rPr>
        <w:t xml:space="preserve">vorherzusagen </w:t>
      </w:r>
      <w:r>
        <w:rPr>
          <w:sz w:val="24"/>
        </w:rPr>
        <w:t xml:space="preserve">ob </w:t>
      </w:r>
      <w:r>
        <w:rPr>
          <w:sz w:val="24"/>
        </w:rPr>
        <w:t xml:space="preserve">Infektion </w:t>
      </w:r>
      <w:r>
        <w:rPr>
          <w:b/>
          <w:color w:val="FF0000"/>
          <w:sz w:val="24"/>
        </w:rPr>
        <w:t xml:space="preserve">glimpflich </w:t>
      </w:r>
      <w:r>
        <w:rPr>
          <w:sz w:val="24"/>
        </w:rPr>
        <w:t xml:space="preserve">abläuft, </w:t>
      </w:r>
      <w:r>
        <w:rPr>
          <w:sz w:val="24"/>
        </w:rPr>
        <w:t xml:space="preserve">jeder </w:t>
      </w:r>
      <w:r>
        <w:rPr>
          <w:sz w:val="24"/>
        </w:rPr>
        <w:t xml:space="preserve">erkrankte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rkrankte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Vorteil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Impfstoff-Heterogenität </w:t>
      </w:r>
      <w:r>
        <w:rPr>
          <w:sz w:val="24"/>
        </w:rPr>
        <w:t xml:space="preserve">macht </w:t>
      </w:r>
      <w:r>
        <w:rPr>
          <w:sz w:val="24"/>
        </w:rPr>
        <w:t xml:space="preserve">Situation </w:t>
      </w:r>
      <w:r>
        <w:rPr>
          <w:sz w:val="24"/>
        </w:rPr>
        <w:t xml:space="preserve">schwieriger,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weniger </w:t>
      </w:r>
      <w:r>
        <w:rPr>
          <w:sz w:val="24"/>
        </w:rPr>
        <w:t xml:space="preserve">Information </w:t>
      </w:r>
      <w:r>
        <w:rPr>
          <w:sz w:val="24"/>
        </w:rPr>
        <w:t xml:space="preserve">und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Dritter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ist </w:t>
      </w:r>
      <w:r>
        <w:rPr>
          <w:sz w:val="24"/>
        </w:rPr>
        <w:t xml:space="preserve">weniger </w:t>
      </w:r>
      <w:r>
        <w:rPr>
          <w:sz w:val="24"/>
        </w:rPr>
        <w:t xml:space="preserve">gut </w:t>
      </w:r>
      <w:r>
        <w:rPr>
          <w:sz w:val="24"/>
        </w:rPr>
        <w:t xml:space="preserve"> </w:t>
      </w:r>
      <w:r>
        <w:rPr>
          <w:sz w:val="24"/>
        </w:rPr>
        <w:t xml:space="preserve">erschwert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Impfcompliance: </w:t>
      </w:r>
      <w:r>
        <w:rPr>
          <w:sz w:val="24"/>
        </w:rPr>
        <w:t xml:space="preserve">Sonderstatus </w:t>
      </w:r>
      <w:r>
        <w:rPr>
          <w:sz w:val="24"/>
        </w:rPr>
        <w:t xml:space="preserve">ist </w:t>
      </w:r>
      <w:r>
        <w:rPr>
          <w:sz w:val="24"/>
        </w:rPr>
        <w:t xml:space="preserve">möglicher </w:t>
      </w:r>
      <w:r>
        <w:rPr>
          <w:b/>
          <w:color w:val="FF0000"/>
          <w:sz w:val="24"/>
        </w:rPr>
        <w:t xml:space="preserve">Impfanreiz, </w:t>
      </w:r>
      <w:r>
        <w:rPr>
          <w:sz w:val="24"/>
        </w:rPr>
        <w:t xml:space="preserve">wenn </w:t>
      </w:r>
      <w:r>
        <w:rPr>
          <w:sz w:val="24"/>
        </w:rPr>
        <w:t xml:space="preserve">dieser </w:t>
      </w:r>
      <w:r>
        <w:rPr>
          <w:sz w:val="24"/>
        </w:rPr>
        <w:t xml:space="preserve">wegfällt </w:t>
      </w:r>
      <w:r>
        <w:rPr>
          <w:sz w:val="24"/>
        </w:rPr>
        <w:t xml:space="preserve">ist </w:t>
      </w:r>
      <w:r>
        <w:rPr>
          <w:sz w:val="24"/>
        </w:rPr>
        <w:t xml:space="preserve">Compliance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schlechter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Testpflichtausnahme </w:t>
      </w:r>
      <w:r>
        <w:rPr>
          <w:sz w:val="24"/>
        </w:rPr>
        <w:t xml:space="preserve">weder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Kommunikation </w:t>
      </w:r>
      <w:r>
        <w:rPr>
          <w:sz w:val="24"/>
        </w:rPr>
        <w:t xml:space="preserve">erneut </w:t>
      </w:r>
      <w:r>
        <w:rPr>
          <w:sz w:val="24"/>
        </w:rPr>
        <w:t xml:space="preserve">ganz </w:t>
      </w:r>
      <w:r>
        <w:rPr>
          <w:sz w:val="24"/>
        </w:rPr>
        <w:t xml:space="preserve">wichtig </w:t>
      </w:r>
      <w:r>
        <w:rPr>
          <w:sz w:val="24"/>
        </w:rPr>
        <w:t xml:space="preserve"> </w:t>
      </w:r>
      <w:r>
        <w:rPr>
          <w:sz w:val="24"/>
        </w:rPr>
        <w:t xml:space="preserve">Aufgaben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echter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steht </w:t>
      </w:r>
      <w:r>
        <w:rPr>
          <w:sz w:val="24"/>
        </w:rPr>
        <w:t xml:space="preserve">Möglichkeit </w:t>
      </w:r>
      <w:r>
        <w:rPr>
          <w:sz w:val="24"/>
        </w:rPr>
        <w:t xml:space="preserve">einer </w:t>
      </w:r>
      <w:r>
        <w:rPr>
          <w:sz w:val="24"/>
        </w:rPr>
        <w:t xml:space="preserve">Differenzierung </w:t>
      </w:r>
      <w:r>
        <w:rPr>
          <w:sz w:val="24"/>
        </w:rPr>
        <w:t xml:space="preserve">der </w:t>
      </w:r>
      <w:r>
        <w:rPr>
          <w:sz w:val="24"/>
        </w:rPr>
        <w:t xml:space="preserve">VO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offen </w:t>
      </w:r>
      <w:r>
        <w:rPr>
          <w:sz w:val="24"/>
        </w:rPr>
        <w:t xml:space="preserve">gegenüber, </w:t>
      </w:r>
      <w:r>
        <w:rPr>
          <w:sz w:val="24"/>
        </w:rPr>
        <w:t xml:space="preserve">dann </w:t>
      </w:r>
      <w:r>
        <w:rPr>
          <w:sz w:val="24"/>
        </w:rPr>
        <w:t xml:space="preserve">müsste </w:t>
      </w:r>
      <w:r>
        <w:rPr>
          <w:sz w:val="24"/>
        </w:rPr>
        <w:t xml:space="preserve">RKI </w:t>
      </w:r>
      <w:r>
        <w:rPr>
          <w:sz w:val="24"/>
        </w:rPr>
        <w:t xml:space="preserve">aber </w:t>
      </w:r>
      <w:r>
        <w:rPr>
          <w:sz w:val="24"/>
        </w:rPr>
        <w:t xml:space="preserve">wieder </w:t>
      </w:r>
      <w:r>
        <w:rPr>
          <w:sz w:val="24"/>
        </w:rPr>
        <w:t xml:space="preserve">eine </w:t>
      </w:r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Testpflichtausnahme </w:t>
      </w:r>
      <w:r>
        <w:rPr>
          <w:sz w:val="24"/>
        </w:rPr>
        <w:t xml:space="preserve">weder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Kommunikation </w:t>
      </w:r>
      <w:r>
        <w:rPr>
          <w:sz w:val="24"/>
        </w:rPr>
        <w:t xml:space="preserve">erneut </w:t>
      </w:r>
      <w:r>
        <w:rPr>
          <w:sz w:val="24"/>
        </w:rPr>
        <w:t xml:space="preserve">ganz </w:t>
      </w:r>
      <w:r>
        <w:rPr>
          <w:sz w:val="24"/>
        </w:rPr>
        <w:t xml:space="preserve">wichtig </w:t>
      </w:r>
      <w:r>
        <w:rPr>
          <w:sz w:val="24"/>
        </w:rPr>
        <w:t xml:space="preserve"> </w:t>
      </w:r>
      <w:r>
        <w:rPr>
          <w:sz w:val="24"/>
        </w:rPr>
        <w:t xml:space="preserve">Aufgaben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Pressestelle: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und </w:t>
      </w:r>
      <w:r>
        <w:rPr>
          <w:sz w:val="24"/>
        </w:rPr>
        <w:t xml:space="preserve">Textbausteine </w:t>
      </w:r>
      <w:r>
        <w:rPr>
          <w:sz w:val="24"/>
        </w:rPr>
        <w:t xml:space="preserve">für </w:t>
      </w:r>
      <w:r>
        <w:rPr>
          <w:sz w:val="24"/>
        </w:rPr>
        <w:t xml:space="preserve">Webseite </w:t>
      </w:r>
      <w:r>
        <w:rPr>
          <w:sz w:val="24"/>
        </w:rPr>
        <w:t xml:space="preserve">ToDo: </w:t>
      </w:r>
      <w:r>
        <w:rPr>
          <w:sz w:val="24"/>
        </w:rPr>
        <w:t xml:space="preserve">s. </w:t>
      </w:r>
      <w:r>
        <w:rPr>
          <w:sz w:val="24"/>
        </w:rPr>
        <w:t xml:space="preserve">u. </w:t>
      </w:r>
      <w:r>
        <w:rPr>
          <w:sz w:val="24"/>
        </w:rPr>
        <w:t xml:space="preserve">Aufgaben </w:t>
      </w:r>
    </w:p>
    <w:p>
      <w:r>
        <w:t>*****</w:t>
      </w:r>
    </w:p>
    <w:p>
      <w:pPr>
        <w:pStyle w:val="Heading2"/>
      </w:pPr>
      <w:r>
        <w:t>366_Ergebnisprotokoll_Krisenstabssitzung_2021-01-08.pdf - Page: 10</w:t>
      </w:r>
    </w:p>
    <w:p>
      <w:r>
        <w:rPr>
          <w:sz w:val="24"/>
        </w:rPr>
        <w:t xml:space="preserve">Liste </w:t>
      </w:r>
      <w:r>
        <w:rPr>
          <w:sz w:val="24"/>
        </w:rPr>
        <w:t xml:space="preserve">als </w:t>
      </w:r>
      <w:r>
        <w:rPr>
          <w:sz w:val="24"/>
        </w:rPr>
        <w:t xml:space="preserve">Referenz </w:t>
      </w:r>
      <w:r>
        <w:rPr>
          <w:sz w:val="24"/>
        </w:rPr>
        <w:t xml:space="preserve">bereitstellen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Labornachweise </w:t>
      </w:r>
      <w:r>
        <w:rPr>
          <w:sz w:val="24"/>
        </w:rPr>
        <w:t xml:space="preserve">müssten </w:t>
      </w:r>
      <w:r>
        <w:rPr>
          <w:sz w:val="24"/>
        </w:rPr>
        <w:t xml:space="preserve">Infos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enthalten </w:t>
      </w:r>
      <w:r>
        <w:rPr>
          <w:sz w:val="24"/>
        </w:rPr>
        <w:t xml:space="preserve">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Evidenz, </w:t>
      </w:r>
      <w:r>
        <w:rPr>
          <w:sz w:val="24"/>
        </w:rPr>
        <w:t xml:space="preserve">dass </w:t>
      </w:r>
      <w:r>
        <w:rPr>
          <w:sz w:val="24"/>
        </w:rPr>
        <w:t xml:space="preserve">einmal </w:t>
      </w:r>
      <w:r>
        <w:rPr>
          <w:sz w:val="24"/>
        </w:rPr>
        <w:t xml:space="preserve">Genesene </w:t>
      </w:r>
      <w:r>
        <w:rPr>
          <w:sz w:val="24"/>
        </w:rPr>
        <w:t xml:space="preserve">wesentlich </w:t>
      </w:r>
      <w:r>
        <w:rPr>
          <w:sz w:val="24"/>
        </w:rPr>
        <w:t xml:space="preserve">zur </w:t>
      </w:r>
      <w:r>
        <w:rPr>
          <w:sz w:val="24"/>
        </w:rPr>
        <w:t xml:space="preserve">Transmission </w:t>
      </w:r>
      <w:r>
        <w:rPr>
          <w:sz w:val="24"/>
        </w:rPr>
        <w:t xml:space="preserve">beitragen, </w:t>
      </w:r>
      <w:r>
        <w:rPr>
          <w:sz w:val="24"/>
        </w:rPr>
        <w:t xml:space="preserve">Quarantänepflichtausnahme </w:t>
      </w:r>
      <w:r>
        <w:rPr>
          <w:sz w:val="24"/>
        </w:rPr>
        <w:t xml:space="preserve">kann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bestehen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behaupten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möglich, </w:t>
      </w:r>
      <w:r>
        <w:rPr>
          <w:sz w:val="24"/>
        </w:rPr>
        <w:t xml:space="preserve">diese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keinen </w:t>
      </w:r>
      <w:r>
        <w:rPr>
          <w:sz w:val="24"/>
        </w:rPr>
        <w:t xml:space="preserve">Sonderstatus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Testpflichtausnahme </w:t>
      </w:r>
      <w:r>
        <w:rPr>
          <w:sz w:val="24"/>
        </w:rPr>
        <w:t xml:space="preserve">weder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noch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Kommunikation </w:t>
      </w:r>
      <w:r>
        <w:rPr>
          <w:sz w:val="24"/>
        </w:rPr>
        <w:t xml:space="preserve">erneut </w:t>
      </w:r>
      <w:r>
        <w:rPr>
          <w:sz w:val="24"/>
        </w:rPr>
        <w:t xml:space="preserve">ganz </w:t>
      </w:r>
      <w:r>
        <w:rPr>
          <w:sz w:val="24"/>
        </w:rPr>
        <w:t xml:space="preserve">wichtig </w:t>
      </w:r>
      <w:r>
        <w:rPr>
          <w:sz w:val="24"/>
        </w:rPr>
        <w:t xml:space="preserve"> </w:t>
      </w:r>
      <w:r>
        <w:rPr>
          <w:sz w:val="24"/>
        </w:rPr>
        <w:t xml:space="preserve">Aufgaben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Pressestelle: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FAQ </w:t>
      </w:r>
      <w:r>
        <w:rPr>
          <w:sz w:val="24"/>
        </w:rPr>
        <w:t xml:space="preserve">und </w:t>
      </w:r>
      <w:r>
        <w:rPr>
          <w:sz w:val="24"/>
        </w:rPr>
        <w:t xml:space="preserve">Textbausteine </w:t>
      </w:r>
      <w:r>
        <w:rPr>
          <w:sz w:val="24"/>
        </w:rPr>
        <w:t xml:space="preserve">für </w:t>
      </w:r>
      <w:r>
        <w:rPr>
          <w:sz w:val="24"/>
        </w:rPr>
        <w:t xml:space="preserve">Webseite </w:t>
      </w:r>
      <w:r>
        <w:rPr>
          <w:sz w:val="24"/>
        </w:rPr>
        <w:t xml:space="preserve">ToDo: </w:t>
      </w:r>
      <w:r>
        <w:rPr>
          <w:sz w:val="24"/>
        </w:rPr>
        <w:t xml:space="preserve">s. </w:t>
      </w:r>
      <w:r>
        <w:rPr>
          <w:sz w:val="24"/>
        </w:rPr>
        <w:t xml:space="preserve">u. </w:t>
      </w:r>
      <w:r>
        <w:rPr>
          <w:sz w:val="24"/>
        </w:rPr>
        <w:t xml:space="preserve">Aufgaben </w:t>
      </w:r>
    </w:p>
    <w:p>
      <w:r>
        <w:t>*****</w:t>
      </w:r>
    </w:p>
    <w:p>
      <w:pPr>
        <w:pStyle w:val="Heading2"/>
      </w:pPr>
      <w:r>
        <w:t>367_Agenda_AG-nCoV-Sitzung_2021-01-11.pdf - Page: 1</w:t>
      </w:r>
    </w:p>
    <w:p>
      <w:r>
        <w:rPr>
          <w:sz w:val="24"/>
        </w:rPr>
        <w:t xml:space="preserve">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ZIG1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Oo </w:t>
      </w:r>
      <w:r>
        <w:rPr>
          <w:sz w:val="24"/>
        </w:rPr>
        <w:t xml:space="preserve">Ausbruchsgeschehen </w:t>
      </w:r>
      <w:r>
        <w:rPr>
          <w:sz w:val="24"/>
        </w:rPr>
        <w:t xml:space="preserve">in </w:t>
      </w:r>
      <w:r>
        <w:rPr>
          <w:sz w:val="24"/>
        </w:rPr>
        <w:t xml:space="preserve">Kieler </w:t>
      </w:r>
      <w:r>
        <w:rPr>
          <w:sz w:val="24"/>
        </w:rPr>
        <w:t xml:space="preserve">Pflegeheim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Impfkontext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Anderung </w:t>
      </w:r>
      <w:r>
        <w:rPr>
          <w:sz w:val="24"/>
        </w:rPr>
        <w:t xml:space="preserve">Anpassung </w:t>
      </w:r>
      <w:r>
        <w:rPr>
          <w:sz w:val="24"/>
        </w:rPr>
        <w:t xml:space="preserve">Risikobewertung </w:t>
      </w:r>
      <w:r>
        <w:rPr>
          <w:sz w:val="24"/>
        </w:rPr>
        <w:t xml:space="preserve">durch </w:t>
      </w:r>
      <w:r>
        <w:rPr>
          <w:sz w:val="24"/>
        </w:rPr>
        <w:t xml:space="preserve">Alle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FG36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Verordnung </w:t>
      </w:r>
      <w:r>
        <w:rPr>
          <w:sz w:val="24"/>
        </w:rPr>
        <w:t xml:space="preserve">zur </w:t>
      </w:r>
      <w:r>
        <w:rPr>
          <w:sz w:val="24"/>
        </w:rPr>
        <w:t xml:space="preserve">molekulargenetischen </w:t>
      </w:r>
      <w:r>
        <w:rPr>
          <w:sz w:val="24"/>
        </w:rPr>
        <w:t xml:space="preserve">FG17 </w:t>
      </w:r>
      <w:r>
        <w:rPr>
          <w:sz w:val="24"/>
        </w:rPr>
        <w:t xml:space="preserve">Surveillance </w:t>
      </w:r>
    </w:p>
    <w:p>
      <w:r>
        <w:t>*****</w:t>
      </w:r>
    </w:p>
    <w:p>
      <w:pPr>
        <w:pStyle w:val="Heading2"/>
      </w:pPr>
      <w:r>
        <w:t>367_Agenda_AG-nCoV-Sitzung_2021-01-11.pdf - Page: 1</w:t>
      </w:r>
    </w:p>
    <w:p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P1, </w:t>
      </w:r>
      <w:r>
        <w:rPr>
          <w:sz w:val="24"/>
        </w:rPr>
        <w:t xml:space="preserve">P4,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Ausbruchsgeschehen </w:t>
      </w:r>
      <w:r>
        <w:rPr>
          <w:sz w:val="24"/>
        </w:rPr>
        <w:t xml:space="preserve">in </w:t>
      </w:r>
      <w:r>
        <w:rPr>
          <w:sz w:val="24"/>
        </w:rPr>
        <w:t xml:space="preserve">Kieler </w:t>
      </w:r>
      <w:r>
        <w:rPr>
          <w:sz w:val="24"/>
        </w:rPr>
        <w:t xml:space="preserve">Pflegeheim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Impfkontext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Änderung </w:t>
      </w:r>
      <w:r>
        <w:rPr>
          <w:sz w:val="24"/>
        </w:rPr>
        <w:t xml:space="preserve">Anpassung </w:t>
      </w:r>
      <w:r>
        <w:rPr>
          <w:sz w:val="24"/>
        </w:rPr>
        <w:t xml:space="preserve">Risikobewertung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Verordnung </w:t>
      </w:r>
      <w:r>
        <w:rPr>
          <w:sz w:val="24"/>
        </w:rPr>
        <w:t xml:space="preserve">zur </w:t>
      </w:r>
      <w:r>
        <w:rPr>
          <w:sz w:val="24"/>
        </w:rPr>
        <w:t xml:space="preserve">molekulargenetischen </w:t>
      </w:r>
      <w:r>
        <w:rPr>
          <w:sz w:val="24"/>
        </w:rPr>
        <w:t xml:space="preserve">Surveil </w:t>
      </w:r>
    </w:p>
    <w:p>
      <w:r>
        <w:t>*****</w:t>
      </w:r>
    </w:p>
    <w:p>
      <w:pPr>
        <w:pStyle w:val="Heading2"/>
      </w:pPr>
      <w:r>
        <w:t>367_Agenda_AG-nCoV-Sitzung_2021-01-11.pdf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13.01.2021,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2"/>
      </w:pPr>
      <w:r>
        <w:t>367_Agenda_AG-nCoV-Sitzung_2021-01-11.pdf - Page: 2</w:t>
      </w:r>
    </w:p>
    <w:p>
      <w:r>
        <w:rPr>
          <w:sz w:val="24"/>
        </w:rPr>
        <w:t xml:space="preserve">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 </w:t>
      </w:r>
    </w:p>
    <w:p>
      <w:r>
        <w:t>*****</w:t>
      </w:r>
    </w:p>
    <w:p>
      <w:pPr>
        <w:pStyle w:val="Heading2"/>
      </w:pPr>
      <w:r>
        <w:t>368_Ergebnisprotokoll_Krisenstabssitzung_2021-01-11.pdf - Page: 2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1.921.024 </w:t>
      </w:r>
      <w:r>
        <w:rPr>
          <w:sz w:val="24"/>
        </w:rPr>
        <w:t xml:space="preserve">(+12.497)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40.686 </w:t>
      </w:r>
      <w:r>
        <w:rPr>
          <w:sz w:val="24"/>
        </w:rPr>
        <w:t xml:space="preserve">Todesfälle </w:t>
      </w:r>
      <w:r>
        <w:rPr>
          <w:sz w:val="24"/>
        </w:rPr>
        <w:t xml:space="preserve">(+343), </w:t>
      </w:r>
      <w:r>
        <w:rPr>
          <w:sz w:val="24"/>
        </w:rPr>
        <w:t xml:space="preserve">7-Tage-Inzidenz </w:t>
      </w:r>
      <w:r>
        <w:rPr>
          <w:sz w:val="24"/>
        </w:rPr>
        <w:t xml:space="preserve">167/100.000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4-Tage-R-Wert=1,32; </w:t>
      </w:r>
      <w:r>
        <w:rPr>
          <w:sz w:val="24"/>
        </w:rPr>
        <w:t xml:space="preserve">7-Tage-R-Wert=1,14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(neu) </w:t>
      </w:r>
      <w:r>
        <w:rPr>
          <w:sz w:val="24"/>
        </w:rPr>
        <w:t xml:space="preserve">10.01.2021: </w:t>
      </w:r>
      <w:r>
        <w:rPr>
          <w:sz w:val="24"/>
        </w:rPr>
        <w:t xml:space="preserve">532.878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(mündlich </w:t>
      </w:r>
      <w:r>
        <w:rPr>
          <w:sz w:val="24"/>
        </w:rPr>
        <w:t xml:space="preserve">aktualisierter </w:t>
      </w:r>
      <w:r>
        <w:rPr>
          <w:sz w:val="24"/>
        </w:rPr>
        <w:t xml:space="preserve">Wert </w:t>
      </w:r>
      <w:r>
        <w:rPr>
          <w:sz w:val="24"/>
        </w:rPr>
        <w:t xml:space="preserve">für </w:t>
      </w:r>
      <w:r>
        <w:rPr>
          <w:sz w:val="24"/>
        </w:rPr>
        <w:t xml:space="preserve">11.01.2021: </w:t>
      </w:r>
      <w:r>
        <w:rPr>
          <w:sz w:val="24"/>
        </w:rPr>
        <w:t xml:space="preserve">&gt;600.000)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5.320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(Abnahme </w:t>
      </w:r>
      <w:r>
        <w:rPr>
          <w:sz w:val="24"/>
        </w:rPr>
        <w:t xml:space="preserve">-94)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490 </w:t>
      </w:r>
      <w:r>
        <w:rPr>
          <w:sz w:val="24"/>
        </w:rPr>
        <w:t xml:space="preserve">(Zunahme),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Beurteilung: </w:t>
      </w:r>
      <w:r>
        <w:rPr>
          <w:sz w:val="24"/>
        </w:rPr>
        <w:t xml:space="preserve">o </w:t>
      </w:r>
      <w:r>
        <w:rPr>
          <w:sz w:val="24"/>
        </w:rPr>
        <w:t xml:space="preserve">Tendenz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hält </w:t>
      </w:r>
      <w:r>
        <w:rPr>
          <w:sz w:val="24"/>
        </w:rPr>
        <w:t xml:space="preserve">an, </w:t>
      </w:r>
      <w:r>
        <w:rPr>
          <w:sz w:val="24"/>
        </w:rPr>
        <w:t xml:space="preserve">R </w:t>
      </w:r>
      <w:r>
        <w:rPr>
          <w:sz w:val="24"/>
        </w:rPr>
        <w:t xml:space="preserve">bleibt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1, </w:t>
      </w:r>
      <w:r>
        <w:rPr>
          <w:sz w:val="24"/>
        </w:rPr>
        <w:t xml:space="preserve">Fallzahl </w:t>
      </w:r>
      <w:r>
        <w:rPr>
          <w:sz w:val="24"/>
        </w:rPr>
        <w:t xml:space="preserve">bewegt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</w:p>
    <w:p>
      <w:r>
        <w:t>*****</w:t>
      </w:r>
    </w:p>
    <w:p>
      <w:pPr>
        <w:pStyle w:val="Heading2"/>
      </w:pPr>
      <w:r>
        <w:t>368_Ergebnisprotokoll_Krisenstabssitzung_2021-01-11.pdf - Page: 2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1.921.024 </w:t>
      </w:r>
      <w:r>
        <w:rPr>
          <w:sz w:val="24"/>
        </w:rPr>
        <w:t xml:space="preserve">(+12.497)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40.686 </w:t>
      </w:r>
      <w:r>
        <w:rPr>
          <w:sz w:val="24"/>
        </w:rPr>
        <w:t xml:space="preserve">Todesfälle </w:t>
      </w:r>
      <w:r>
        <w:rPr>
          <w:sz w:val="24"/>
        </w:rPr>
        <w:t xml:space="preserve">(+343), </w:t>
      </w:r>
      <w:r>
        <w:rPr>
          <w:sz w:val="24"/>
        </w:rPr>
        <w:t xml:space="preserve">7-Tage-Inzidenz </w:t>
      </w:r>
      <w:r>
        <w:rPr>
          <w:sz w:val="24"/>
        </w:rPr>
        <w:t xml:space="preserve">167/100.000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4-Tage-R-Wert=1,32; </w:t>
      </w:r>
      <w:r>
        <w:rPr>
          <w:sz w:val="24"/>
        </w:rPr>
        <w:t xml:space="preserve">7-Tage-R-Wert=1,14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(neu) </w:t>
      </w:r>
      <w:r>
        <w:rPr>
          <w:sz w:val="24"/>
        </w:rPr>
        <w:t xml:space="preserve">10.01.2021: </w:t>
      </w:r>
      <w:r>
        <w:rPr>
          <w:sz w:val="24"/>
        </w:rPr>
        <w:t xml:space="preserve">532.878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(mündlich </w:t>
      </w:r>
      <w:r>
        <w:rPr>
          <w:sz w:val="24"/>
        </w:rPr>
        <w:t xml:space="preserve">aktualisierter </w:t>
      </w:r>
      <w:r>
        <w:rPr>
          <w:sz w:val="24"/>
        </w:rPr>
        <w:t xml:space="preserve">Wert </w:t>
      </w:r>
      <w:r>
        <w:rPr>
          <w:sz w:val="24"/>
        </w:rPr>
        <w:t xml:space="preserve">für </w:t>
      </w:r>
      <w:r>
        <w:rPr>
          <w:sz w:val="24"/>
        </w:rPr>
        <w:t xml:space="preserve">11.01.2021: </w:t>
      </w:r>
      <w:r>
        <w:rPr>
          <w:sz w:val="24"/>
        </w:rPr>
        <w:t xml:space="preserve">&gt;600.000)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5.320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(Abnahme </w:t>
      </w:r>
      <w:r>
        <w:rPr>
          <w:sz w:val="24"/>
        </w:rPr>
        <w:t xml:space="preserve">-94)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490 </w:t>
      </w:r>
      <w:r>
        <w:rPr>
          <w:sz w:val="24"/>
        </w:rPr>
        <w:t xml:space="preserve">(Zunahme),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Beurteilung: </w:t>
      </w:r>
      <w:r>
        <w:rPr>
          <w:sz w:val="24"/>
        </w:rPr>
        <w:t xml:space="preserve">o </w:t>
      </w:r>
      <w:r>
        <w:rPr>
          <w:sz w:val="24"/>
        </w:rPr>
        <w:t xml:space="preserve">Tendenz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hält </w:t>
      </w:r>
      <w:r>
        <w:rPr>
          <w:sz w:val="24"/>
        </w:rPr>
        <w:t xml:space="preserve">an, </w:t>
      </w:r>
      <w:r>
        <w:rPr>
          <w:sz w:val="24"/>
        </w:rPr>
        <w:t xml:space="preserve">R </w:t>
      </w:r>
      <w:r>
        <w:rPr>
          <w:sz w:val="24"/>
        </w:rPr>
        <w:t xml:space="preserve">bleibt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1, </w:t>
      </w:r>
      <w:r>
        <w:rPr>
          <w:sz w:val="24"/>
        </w:rPr>
        <w:t xml:space="preserve">Fallzahl </w:t>
      </w:r>
      <w:r>
        <w:rPr>
          <w:sz w:val="24"/>
        </w:rPr>
        <w:t xml:space="preserve">bewegt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Eventuell </w:t>
      </w:r>
      <w:r>
        <w:rPr>
          <w:sz w:val="24"/>
        </w:rPr>
        <w:t xml:space="preserve">werden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Feiert </w:t>
      </w:r>
    </w:p>
    <w:p>
      <w:r>
        <w:t>*****</w:t>
      </w:r>
    </w:p>
    <w:p>
      <w:pPr>
        <w:pStyle w:val="Heading2"/>
      </w:pPr>
      <w:r>
        <w:t>368_Ergebnisprotokoll_Krisenstabssitzung_2021-01-11.pdf - Page: 2</w:t>
      </w:r>
    </w:p>
    <w:p>
      <w:r>
        <w:rPr>
          <w:sz w:val="24"/>
        </w:rPr>
        <w:t xml:space="preserve">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1.921.024 </w:t>
      </w:r>
      <w:r>
        <w:rPr>
          <w:sz w:val="24"/>
        </w:rPr>
        <w:t xml:space="preserve">(+12.497)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40.686 </w:t>
      </w:r>
      <w:r>
        <w:rPr>
          <w:sz w:val="24"/>
        </w:rPr>
        <w:t xml:space="preserve">Todesfälle </w:t>
      </w:r>
      <w:r>
        <w:rPr>
          <w:sz w:val="24"/>
        </w:rPr>
        <w:t xml:space="preserve">(+343), </w:t>
      </w:r>
      <w:r>
        <w:rPr>
          <w:sz w:val="24"/>
        </w:rPr>
        <w:t xml:space="preserve">7-Tage-Inzidenz </w:t>
      </w:r>
      <w:r>
        <w:rPr>
          <w:sz w:val="24"/>
        </w:rPr>
        <w:t xml:space="preserve">167/100.000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4-Tage-R-Wert=1,32; </w:t>
      </w:r>
      <w:r>
        <w:rPr>
          <w:sz w:val="24"/>
        </w:rPr>
        <w:t xml:space="preserve">7-Tage-R-Wert=1,14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(neu) </w:t>
      </w:r>
      <w:r>
        <w:rPr>
          <w:sz w:val="24"/>
        </w:rPr>
        <w:t xml:space="preserve">10.01.2021: </w:t>
      </w:r>
      <w:r>
        <w:rPr>
          <w:sz w:val="24"/>
        </w:rPr>
        <w:t xml:space="preserve">532.878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(mündlich </w:t>
      </w:r>
      <w:r>
        <w:rPr>
          <w:sz w:val="24"/>
        </w:rPr>
        <w:t xml:space="preserve">aktualisierter </w:t>
      </w:r>
      <w:r>
        <w:rPr>
          <w:sz w:val="24"/>
        </w:rPr>
        <w:t xml:space="preserve">Wert </w:t>
      </w:r>
      <w:r>
        <w:rPr>
          <w:sz w:val="24"/>
        </w:rPr>
        <w:t xml:space="preserve">für </w:t>
      </w:r>
      <w:r>
        <w:rPr>
          <w:sz w:val="24"/>
        </w:rPr>
        <w:t xml:space="preserve">11.01.2021: </w:t>
      </w:r>
      <w:r>
        <w:rPr>
          <w:sz w:val="24"/>
        </w:rPr>
        <w:t xml:space="preserve">&gt;600.000)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5.320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(Abnahme </w:t>
      </w:r>
      <w:r>
        <w:rPr>
          <w:sz w:val="24"/>
        </w:rPr>
        <w:t xml:space="preserve">-94)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490 </w:t>
      </w:r>
      <w:r>
        <w:rPr>
          <w:sz w:val="24"/>
        </w:rPr>
        <w:t xml:space="preserve">(Zunahme),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Beurteilung: </w:t>
      </w:r>
      <w:r>
        <w:rPr>
          <w:sz w:val="24"/>
        </w:rPr>
        <w:t xml:space="preserve">o </w:t>
      </w:r>
      <w:r>
        <w:rPr>
          <w:sz w:val="24"/>
        </w:rPr>
        <w:t xml:space="preserve">Tendenz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Tage </w:t>
      </w:r>
      <w:r>
        <w:rPr>
          <w:sz w:val="24"/>
        </w:rPr>
        <w:t xml:space="preserve">hält </w:t>
      </w:r>
      <w:r>
        <w:rPr>
          <w:sz w:val="24"/>
        </w:rPr>
        <w:t xml:space="preserve">an, </w:t>
      </w:r>
      <w:r>
        <w:rPr>
          <w:sz w:val="24"/>
        </w:rPr>
        <w:t xml:space="preserve">R </w:t>
      </w:r>
      <w:r>
        <w:rPr>
          <w:sz w:val="24"/>
        </w:rPr>
        <w:t xml:space="preserve">bleibt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1, </w:t>
      </w:r>
      <w:r>
        <w:rPr>
          <w:sz w:val="24"/>
        </w:rPr>
        <w:t xml:space="preserve">Fallzahl </w:t>
      </w:r>
      <w:r>
        <w:rPr>
          <w:sz w:val="24"/>
        </w:rPr>
        <w:t xml:space="preserve">bewegt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Eventuell </w:t>
      </w:r>
      <w:r>
        <w:rPr>
          <w:sz w:val="24"/>
        </w:rPr>
        <w:t xml:space="preserve">werden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Feiertagen </w:t>
      </w:r>
      <w:r>
        <w:rPr>
          <w:sz w:val="24"/>
        </w:rPr>
        <w:t xml:space="preserve">erst </w:t>
      </w:r>
      <w:r>
        <w:rPr>
          <w:sz w:val="24"/>
        </w:rPr>
        <w:t xml:space="preserve">jetzt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368_Ergebnisprotokoll_Krisenstabssitzung_2021-01-11.pdf - Page: 3</w:t>
      </w:r>
    </w:p>
    <w:p>
      <w:r>
        <w:rPr>
          <w:sz w:val="24"/>
        </w:rPr>
        <w:t xml:space="preserve">HH </w:t>
      </w:r>
      <w:r>
        <w:rPr>
          <w:sz w:val="24"/>
        </w:rPr>
        <w:t xml:space="preserve">Keine </w:t>
      </w:r>
      <w:r>
        <w:rPr>
          <w:sz w:val="24"/>
        </w:rPr>
        <w:t xml:space="preserve">durchschlagende </w:t>
      </w:r>
      <w:r>
        <w:rPr>
          <w:sz w:val="24"/>
        </w:rPr>
        <w:t xml:space="preserve">Lockdown-Wirkung </w:t>
      </w:r>
      <w:r>
        <w:rPr>
          <w:sz w:val="24"/>
        </w:rPr>
        <w:t xml:space="preserve">o </w:t>
      </w:r>
      <w:r>
        <w:rPr>
          <w:sz w:val="24"/>
        </w:rPr>
        <w:t xml:space="preserve">Keinerlei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Entwarnung/Lockerung </w:t>
      </w:r>
      <w:r>
        <w:rPr>
          <w:sz w:val="24"/>
        </w:rPr>
        <w:t xml:space="preserve">gegeben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Mobilitätsbegrenzung </w:t>
      </w:r>
      <w:r>
        <w:rPr>
          <w:sz w:val="24"/>
        </w:rPr>
        <w:t xml:space="preserve">(bei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200/1000.000 </w:t>
      </w:r>
      <w:r>
        <w:rPr>
          <w:sz w:val="24"/>
        </w:rPr>
        <w:t xml:space="preserve">EW)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kommenden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genau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° </w:t>
      </w:r>
      <w:r>
        <w:rPr>
          <w:sz w:val="24"/>
        </w:rPr>
        <w:t xml:space="preserve">ToDo: </w:t>
      </w:r>
      <w:r>
        <w:rPr>
          <w:sz w:val="24"/>
        </w:rPr>
        <w:t xml:space="preserve">Der </w:t>
      </w:r>
      <w:r>
        <w:rPr>
          <w:sz w:val="24"/>
        </w:rPr>
        <w:t xml:space="preserve">Auftrag </w:t>
      </w:r>
      <w:r>
        <w:rPr>
          <w:sz w:val="24"/>
        </w:rPr>
        <w:t xml:space="preserve">„Beobachtung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sz w:val="24"/>
        </w:rPr>
        <w:t xml:space="preserve">Mobilitätseinschränkungen“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Position </w:t>
      </w:r>
      <w:r>
        <w:rPr>
          <w:sz w:val="24"/>
        </w:rPr>
        <w:t xml:space="preserve">„Datenanalyse“ </w:t>
      </w:r>
      <w:r>
        <w:rPr>
          <w:sz w:val="24"/>
        </w:rPr>
        <w:t xml:space="preserve">weitergegeben </w:t>
      </w:r>
      <w:r>
        <w:rPr>
          <w:sz w:val="24"/>
        </w:rPr>
        <w:t xml:space="preserve">werden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Verbreitung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Mitglieder </w:t>
      </w:r>
      <w:r>
        <w:rPr>
          <w:sz w:val="24"/>
        </w:rPr>
        <w:t xml:space="preserve">vorher </w:t>
      </w:r>
      <w:r>
        <w:rPr>
          <w:sz w:val="24"/>
        </w:rPr>
        <w:t xml:space="preserve">mittels </w:t>
      </w:r>
      <w:r>
        <w:rPr>
          <w:sz w:val="24"/>
        </w:rPr>
        <w:t xml:space="preserve">Antigen-Schnelltests </w:t>
      </w:r>
      <w:r>
        <w:rPr>
          <w:sz w:val="24"/>
        </w:rPr>
        <w:t xml:space="preserve">getestet </w:t>
      </w:r>
      <w:r>
        <w:rPr>
          <w:sz w:val="24"/>
        </w:rPr>
        <w:t xml:space="preserve">waren,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ausgeschlossen.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sind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800 </w:t>
      </w:r>
      <w:r>
        <w:rPr>
          <w:sz w:val="24"/>
        </w:rPr>
        <w:t xml:space="preserve">Pflegeheimen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diesbezüglich </w:t>
      </w:r>
      <w:r>
        <w:rPr>
          <w:sz w:val="24"/>
        </w:rPr>
        <w:t xml:space="preserve">dramatisch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Könnte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fundierte </w:t>
      </w:r>
      <w:r>
        <w:rPr>
          <w:sz w:val="24"/>
        </w:rPr>
        <w:t xml:space="preserve">Ausbruchsuntersuchung/Studie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</w:p>
    <w:p>
      <w:r>
        <w:t>*****</w:t>
      </w:r>
    </w:p>
    <w:p>
      <w:pPr>
        <w:pStyle w:val="Heading2"/>
      </w:pPr>
      <w:r>
        <w:t>368_Ergebnisprotokoll_Krisenstabssitzung_2021-01-11.pdf - Page: 3</w:t>
      </w:r>
    </w:p>
    <w:p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Mitglieder </w:t>
      </w:r>
      <w:r>
        <w:rPr>
          <w:sz w:val="24"/>
        </w:rPr>
        <w:t xml:space="preserve">vorher </w:t>
      </w:r>
      <w:r>
        <w:rPr>
          <w:sz w:val="24"/>
        </w:rPr>
        <w:t xml:space="preserve">mittels </w:t>
      </w:r>
      <w:r>
        <w:rPr>
          <w:sz w:val="24"/>
        </w:rPr>
        <w:t xml:space="preserve">Antigen-Schnelltests </w:t>
      </w:r>
      <w:r>
        <w:rPr>
          <w:sz w:val="24"/>
        </w:rPr>
        <w:t xml:space="preserve">getestet </w:t>
      </w:r>
      <w:r>
        <w:rPr>
          <w:sz w:val="24"/>
        </w:rPr>
        <w:t xml:space="preserve">waren,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ausgeschlossen.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sind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800 </w:t>
      </w:r>
      <w:r>
        <w:rPr>
          <w:sz w:val="24"/>
        </w:rPr>
        <w:t xml:space="preserve">Pflegeheimen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diesbezüglich </w:t>
      </w:r>
      <w:r>
        <w:rPr>
          <w:sz w:val="24"/>
        </w:rPr>
        <w:t xml:space="preserve">dramatisch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Könnte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fundierte </w:t>
      </w:r>
      <w:r>
        <w:rPr>
          <w:sz w:val="24"/>
        </w:rPr>
        <w:t xml:space="preserve">Ausbruchsuntersuchung/Studie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erheben? </w:t>
      </w:r>
      <w:r>
        <w:rPr>
          <w:sz w:val="24"/>
        </w:rPr>
        <w:t xml:space="preserve">Antwort: </w:t>
      </w:r>
      <w:r>
        <w:rPr>
          <w:sz w:val="24"/>
        </w:rPr>
        <w:t xml:space="preserve">BAM </w:t>
      </w:r>
      <w:r>
        <w:rPr>
          <w:sz w:val="24"/>
        </w:rPr>
        <w:t xml:space="preserve">EEE </w:t>
      </w:r>
      <w:r>
        <w:rPr>
          <w:sz w:val="24"/>
        </w:rPr>
        <w:t xml:space="preserve">leiten </w:t>
      </w:r>
      <w:r>
        <w:rPr>
          <w:sz w:val="24"/>
        </w:rPr>
        <w:t xml:space="preserve">das </w:t>
      </w:r>
      <w:r>
        <w:rPr>
          <w:sz w:val="24"/>
        </w:rPr>
        <w:t xml:space="preserve">Team: </w:t>
      </w:r>
      <w:r>
        <w:rPr>
          <w:sz w:val="24"/>
        </w:rPr>
        <w:t xml:space="preserve">Der </w:t>
      </w:r>
      <w:r>
        <w:rPr>
          <w:sz w:val="24"/>
        </w:rPr>
        <w:t xml:space="preserve">datensichere </w:t>
      </w:r>
      <w:r>
        <w:rPr>
          <w:sz w:val="24"/>
        </w:rPr>
        <w:t xml:space="preserve">Informationsaustausch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initiiert, </w:t>
      </w:r>
      <w:r>
        <w:rPr>
          <w:sz w:val="24"/>
        </w:rPr>
        <w:t xml:space="preserve">Fragestellungen </w:t>
      </w:r>
      <w:r>
        <w:rPr>
          <w:sz w:val="24"/>
        </w:rPr>
        <w:t xml:space="preserve">sind </w:t>
      </w:r>
      <w:r>
        <w:rPr>
          <w:sz w:val="24"/>
        </w:rPr>
        <w:t xml:space="preserve">formuliert,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Besuch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ist </w:t>
      </w:r>
      <w:r>
        <w:rPr>
          <w:sz w:val="24"/>
        </w:rPr>
        <w:t xml:space="preserve">möglich. </w:t>
      </w:r>
      <w:r>
        <w:rPr>
          <w:sz w:val="24"/>
        </w:rPr>
        <w:t xml:space="preserve">«e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 </w:t>
      </w:r>
    </w:p>
    <w:p>
      <w:r>
        <w:t>*****</w:t>
      </w:r>
    </w:p>
    <w:p>
      <w:pPr>
        <w:pStyle w:val="Heading2"/>
      </w:pPr>
      <w:r>
        <w:t>368_Ergebnisprotokoll_Krisenstabssitzung_2021-01-11.pdf - Page: 3</w:t>
      </w:r>
    </w:p>
    <w:p>
      <w:r>
        <w:rPr>
          <w:sz w:val="24"/>
        </w:rPr>
        <w:t xml:space="preserve">Keine </w:t>
      </w:r>
      <w:r>
        <w:rPr>
          <w:sz w:val="24"/>
        </w:rPr>
        <w:t xml:space="preserve">durchschlagende </w:t>
      </w:r>
      <w:r>
        <w:rPr>
          <w:sz w:val="24"/>
        </w:rPr>
        <w:t xml:space="preserve">Lockdown-Wirkung </w:t>
      </w:r>
      <w:r>
        <w:rPr>
          <w:sz w:val="24"/>
        </w:rPr>
        <w:t xml:space="preserve">o </w:t>
      </w:r>
      <w:r>
        <w:rPr>
          <w:sz w:val="24"/>
        </w:rPr>
        <w:t xml:space="preserve">Keinerlei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Entwarnung/Lockerung </w:t>
      </w:r>
      <w:r>
        <w:rPr>
          <w:sz w:val="24"/>
        </w:rPr>
        <w:t xml:space="preserve">gegeben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Mobilitätsbegrenzung </w:t>
      </w:r>
      <w:r>
        <w:rPr>
          <w:sz w:val="24"/>
        </w:rPr>
        <w:t xml:space="preserve">(bei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200/1000.000 </w:t>
      </w:r>
      <w:r>
        <w:rPr>
          <w:sz w:val="24"/>
        </w:rPr>
        <w:t xml:space="preserve">EW)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kommenden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genau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Der </w:t>
      </w:r>
      <w:r>
        <w:rPr>
          <w:sz w:val="24"/>
        </w:rPr>
        <w:t xml:space="preserve">Auftrag </w:t>
      </w:r>
      <w:r>
        <w:rPr>
          <w:sz w:val="24"/>
        </w:rPr>
        <w:t xml:space="preserve">„Beobachtung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sz w:val="24"/>
        </w:rPr>
        <w:t xml:space="preserve">Mobilitätseinschränkungen“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Position </w:t>
      </w:r>
      <w:r>
        <w:rPr>
          <w:sz w:val="24"/>
        </w:rPr>
        <w:t xml:space="preserve">„Datenanalyse“ </w:t>
      </w:r>
      <w:r>
        <w:rPr>
          <w:sz w:val="24"/>
        </w:rPr>
        <w:t xml:space="preserve">weitergegeben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Verbreitung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Mitglieder </w:t>
      </w:r>
      <w:r>
        <w:rPr>
          <w:sz w:val="24"/>
        </w:rPr>
        <w:t xml:space="preserve">vorher </w:t>
      </w:r>
      <w:r>
        <w:rPr>
          <w:sz w:val="24"/>
        </w:rPr>
        <w:t xml:space="preserve">mittels </w:t>
      </w:r>
      <w:r>
        <w:rPr>
          <w:sz w:val="24"/>
        </w:rPr>
        <w:t xml:space="preserve">Antigen-Schnelltests </w:t>
      </w:r>
      <w:r>
        <w:rPr>
          <w:sz w:val="24"/>
        </w:rPr>
        <w:t xml:space="preserve">getestet </w:t>
      </w:r>
      <w:r>
        <w:rPr>
          <w:sz w:val="24"/>
        </w:rPr>
        <w:t xml:space="preserve">waren,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ausgeschlossen.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sind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800 </w:t>
      </w:r>
      <w:r>
        <w:rPr>
          <w:sz w:val="24"/>
        </w:rPr>
        <w:t xml:space="preserve">Pflegeheimen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diesbezüglich </w:t>
      </w:r>
      <w:r>
        <w:rPr>
          <w:sz w:val="24"/>
        </w:rPr>
        <w:t xml:space="preserve">dramatisch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Könnte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fundierte </w:t>
      </w:r>
      <w:r>
        <w:rPr>
          <w:sz w:val="24"/>
        </w:rPr>
        <w:t xml:space="preserve">Ausbruchsuntersuchung/Studie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368_Ergebnisprotokoll_Krisenstabssitzung_2021-01-11.pdf - Page: 3</w:t>
      </w:r>
    </w:p>
    <w:p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Mitglieder </w:t>
      </w:r>
      <w:r>
        <w:rPr>
          <w:sz w:val="24"/>
        </w:rPr>
        <w:t xml:space="preserve">vorher </w:t>
      </w:r>
      <w:r>
        <w:rPr>
          <w:sz w:val="24"/>
        </w:rPr>
        <w:t xml:space="preserve">mittels </w:t>
      </w:r>
      <w:r>
        <w:rPr>
          <w:sz w:val="24"/>
        </w:rPr>
        <w:t xml:space="preserve">Antigen-Schnelltests </w:t>
      </w:r>
      <w:r>
        <w:rPr>
          <w:sz w:val="24"/>
        </w:rPr>
        <w:t xml:space="preserve">getestet </w:t>
      </w:r>
      <w:r>
        <w:rPr>
          <w:sz w:val="24"/>
        </w:rPr>
        <w:t xml:space="preserve">waren,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ausgeschlossen.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sind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800 </w:t>
      </w:r>
      <w:r>
        <w:rPr>
          <w:sz w:val="24"/>
        </w:rPr>
        <w:t xml:space="preserve">Pflegeheimen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diesbezüglich </w:t>
      </w:r>
      <w:r>
        <w:rPr>
          <w:sz w:val="24"/>
        </w:rPr>
        <w:t xml:space="preserve">dramatisch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Könnte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fundierte </w:t>
      </w:r>
      <w:r>
        <w:rPr>
          <w:sz w:val="24"/>
        </w:rPr>
        <w:t xml:space="preserve">Ausbruchsuntersuchung/Studie </w:t>
      </w:r>
      <w:r>
        <w:rPr>
          <w:sz w:val="24"/>
        </w:rPr>
        <w:t xml:space="preserve">durchgeführt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erheben? </w:t>
      </w:r>
      <w:r>
        <w:rPr>
          <w:sz w:val="24"/>
        </w:rPr>
        <w:t xml:space="preserve">Antwort: </w:t>
      </w:r>
      <w:r>
        <w:rPr>
          <w:sz w:val="24"/>
        </w:rPr>
        <w:t xml:space="preserve">und </w:t>
      </w:r>
      <w:r>
        <w:rPr>
          <w:sz w:val="24"/>
        </w:rPr>
        <w:t xml:space="preserve">leiten </w:t>
      </w:r>
      <w:r>
        <w:rPr>
          <w:sz w:val="24"/>
        </w:rPr>
        <w:t xml:space="preserve">das </w:t>
      </w:r>
      <w:r>
        <w:rPr>
          <w:sz w:val="24"/>
        </w:rPr>
        <w:t xml:space="preserve">Team: </w:t>
      </w:r>
      <w:r>
        <w:rPr>
          <w:sz w:val="24"/>
        </w:rPr>
        <w:t xml:space="preserve">Der </w:t>
      </w:r>
      <w:r>
        <w:rPr>
          <w:sz w:val="24"/>
        </w:rPr>
        <w:t xml:space="preserve">datensichere </w:t>
      </w:r>
      <w:r>
        <w:rPr>
          <w:sz w:val="24"/>
        </w:rPr>
        <w:t xml:space="preserve">Informationsaustausch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initiiert, </w:t>
      </w:r>
      <w:r>
        <w:rPr>
          <w:sz w:val="24"/>
        </w:rPr>
        <w:t xml:space="preserve">Fragestellungen </w:t>
      </w:r>
      <w:r>
        <w:rPr>
          <w:sz w:val="24"/>
        </w:rPr>
        <w:t xml:space="preserve">sind </w:t>
      </w:r>
      <w:r>
        <w:rPr>
          <w:sz w:val="24"/>
        </w:rPr>
        <w:t xml:space="preserve">formuliert, </w:t>
      </w:r>
      <w:r>
        <w:rPr>
          <w:sz w:val="24"/>
        </w:rPr>
        <w:t xml:space="preserve">auch </w:t>
      </w:r>
      <w:r>
        <w:rPr>
          <w:sz w:val="24"/>
        </w:rPr>
        <w:t xml:space="preserve">ein </w:t>
      </w:r>
      <w:r>
        <w:rPr>
          <w:sz w:val="24"/>
        </w:rPr>
        <w:t xml:space="preserve">Besuch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ist </w:t>
      </w:r>
      <w:r>
        <w:rPr>
          <w:sz w:val="24"/>
        </w:rPr>
        <w:t xml:space="preserve">möglich. </w:t>
      </w:r>
      <w:r>
        <w:rPr>
          <w:sz w:val="24"/>
        </w:rPr>
        <w:t xml:space="preserve">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</w:p>
    <w:p>
      <w:r>
        <w:t>*****</w:t>
      </w:r>
    </w:p>
    <w:p>
      <w:pPr>
        <w:pStyle w:val="Heading2"/>
      </w:pPr>
      <w:r>
        <w:t>368_Ergebnisprotokoll_Krisenstabssitzung_2021-01-11.pdf - Page: 7</w:t>
      </w:r>
    </w:p>
    <w:p>
      <w:r>
        <w:rPr>
          <w:sz w:val="24"/>
        </w:rPr>
        <w:t xml:space="preserve">ine </w:t>
      </w:r>
      <w:r>
        <w:rPr>
          <w:sz w:val="24"/>
        </w:rPr>
        <w:t xml:space="preserve">Plattform </w:t>
      </w:r>
      <w:r>
        <w:rPr>
          <w:sz w:val="24"/>
        </w:rPr>
        <w:t xml:space="preserve">geschaffen </w:t>
      </w:r>
      <w:r>
        <w:rPr>
          <w:sz w:val="24"/>
        </w:rPr>
        <w:t xml:space="preserve">werden,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weitergegeben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Hier </w:t>
      </w:r>
      <w:r>
        <w:rPr>
          <w:sz w:val="24"/>
        </w:rPr>
        <w:t xml:space="preserve">bilden </w:t>
      </w:r>
      <w:r>
        <w:rPr>
          <w:sz w:val="24"/>
        </w:rPr>
        <w:t xml:space="preserve">die </w:t>
      </w:r>
      <w:r>
        <w:rPr>
          <w:sz w:val="24"/>
        </w:rPr>
        <w:t xml:space="preserve">Vorarbeiten </w:t>
      </w:r>
      <w:r>
        <w:rPr>
          <w:sz w:val="24"/>
        </w:rPr>
        <w:t xml:space="preserve">zur </w:t>
      </w:r>
      <w:r>
        <w:rPr>
          <w:sz w:val="24"/>
        </w:rPr>
        <w:t xml:space="preserve">Verknüpfung </w:t>
      </w:r>
      <w:r>
        <w:rPr>
          <w:sz w:val="24"/>
        </w:rPr>
        <w:t xml:space="preserve">über </w:t>
      </w:r>
      <w:r>
        <w:rPr>
          <w:sz w:val="24"/>
        </w:rPr>
        <w:t xml:space="preserve">ID </w:t>
      </w:r>
      <w:r>
        <w:rPr>
          <w:sz w:val="24"/>
        </w:rPr>
        <w:t xml:space="preserve">der </w:t>
      </w:r>
      <w:r>
        <w:rPr>
          <w:sz w:val="24"/>
        </w:rPr>
        <w:t xml:space="preserve">Typisierung </w:t>
      </w:r>
      <w:r>
        <w:rPr>
          <w:sz w:val="24"/>
        </w:rPr>
        <w:t xml:space="preserve">die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Tuberkulose </w:t>
      </w:r>
      <w:r>
        <w:rPr>
          <w:sz w:val="24"/>
        </w:rPr>
        <w:t xml:space="preserve">Surveillance </w:t>
      </w:r>
      <w:r>
        <w:rPr>
          <w:sz w:val="24"/>
        </w:rPr>
        <w:t xml:space="preserve">eine </w:t>
      </w:r>
      <w:r>
        <w:rPr>
          <w:sz w:val="24"/>
        </w:rPr>
        <w:t xml:space="preserve">wichtige </w:t>
      </w:r>
      <w:r>
        <w:rPr>
          <w:sz w:val="24"/>
        </w:rPr>
        <w:t xml:space="preserve">Basis.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herrscht </w:t>
      </w:r>
      <w:r>
        <w:rPr>
          <w:sz w:val="24"/>
        </w:rPr>
        <w:t xml:space="preserve">noch </w:t>
      </w:r>
      <w:r>
        <w:rPr>
          <w:sz w:val="24"/>
        </w:rPr>
        <w:t xml:space="preserve">Klärungsbedarf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zw. </w:t>
      </w:r>
      <w:r>
        <w:rPr>
          <w:sz w:val="24"/>
        </w:rPr>
        <w:t xml:space="preserve">28.12.2020-08.01.2021 </w:t>
      </w:r>
      <w:r>
        <w:rPr>
          <w:sz w:val="24"/>
        </w:rPr>
        <w:t xml:space="preserve">kamen </w:t>
      </w:r>
      <w:r>
        <w:rPr>
          <w:sz w:val="24"/>
        </w:rPr>
        <w:t xml:space="preserve">109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25 </w:t>
      </w:r>
      <w:r>
        <w:rPr>
          <w:sz w:val="24"/>
        </w:rPr>
        <w:t xml:space="preserve">SARS-CoV-2-positiv,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Proben </w:t>
      </w:r>
      <w:r>
        <w:rPr>
          <w:sz w:val="24"/>
        </w:rPr>
        <w:t xml:space="preserve">enthielten </w:t>
      </w:r>
      <w:r>
        <w:rPr>
          <w:sz w:val="24"/>
        </w:rPr>
        <w:t xml:space="preserve">Rhinoviren. </w:t>
      </w:r>
      <w:r>
        <w:rPr>
          <w:sz w:val="24"/>
        </w:rPr>
        <w:t xml:space="preserve">Die </w:t>
      </w:r>
      <w:r>
        <w:rPr>
          <w:sz w:val="24"/>
        </w:rPr>
        <w:t xml:space="preserve">Quote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13 </w:t>
      </w:r>
      <w:r>
        <w:rPr>
          <w:sz w:val="24"/>
        </w:rPr>
        <w:t xml:space="preserve">% </w:t>
      </w:r>
      <w:r>
        <w:rPr>
          <w:sz w:val="24"/>
        </w:rPr>
        <w:t xml:space="preserve">hoch,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368_Ergebnisprotokoll_Krisenstabssitzung_2021-01-11.pdf - Page: 8</w:t>
      </w:r>
    </w:p>
    <w:p>
      <w:r>
        <w:rPr>
          <w:sz w:val="24"/>
        </w:rPr>
        <w:t xml:space="preserve">rch </w:t>
      </w:r>
      <w:r>
        <w:rPr>
          <w:sz w:val="24"/>
        </w:rPr>
        <w:t xml:space="preserve">eine </w:t>
      </w:r>
      <w:r>
        <w:rPr>
          <w:sz w:val="24"/>
        </w:rPr>
        <w:t xml:space="preserve">geografische </w:t>
      </w:r>
      <w:r>
        <w:rPr>
          <w:sz w:val="24"/>
        </w:rPr>
        <w:t xml:space="preserve">Repräsentativität </w:t>
      </w:r>
      <w:r>
        <w:rPr>
          <w:sz w:val="24"/>
        </w:rPr>
        <w:t xml:space="preserve">können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weniger </w:t>
      </w:r>
      <w:r>
        <w:rPr>
          <w:sz w:val="24"/>
        </w:rPr>
        <w:t xml:space="preserve">Daten </w:t>
      </w:r>
      <w:r>
        <w:rPr>
          <w:sz w:val="24"/>
        </w:rPr>
        <w:t xml:space="preserve">Aussagen </w:t>
      </w:r>
      <w:r>
        <w:rPr>
          <w:sz w:val="24"/>
        </w:rPr>
        <w:t xml:space="preserve">getroffen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Virusanzüchtung </w:t>
      </w:r>
      <w:r>
        <w:rPr>
          <w:sz w:val="24"/>
        </w:rPr>
        <w:t xml:space="preserve">wird </w:t>
      </w:r>
      <w:r>
        <w:rPr>
          <w:sz w:val="24"/>
        </w:rPr>
        <w:t xml:space="preserve">derzeit </w:t>
      </w:r>
      <w:r>
        <w:rPr>
          <w:sz w:val="24"/>
        </w:rPr>
        <w:t xml:space="preserve">im </w:t>
      </w:r>
      <w:r>
        <w:rPr>
          <w:sz w:val="24"/>
        </w:rPr>
        <w:t xml:space="preserve">hauseigenen </w:t>
      </w:r>
      <w:r>
        <w:rPr>
          <w:sz w:val="24"/>
        </w:rPr>
        <w:t xml:space="preserve">Labor </w:t>
      </w:r>
      <w:r>
        <w:rPr>
          <w:sz w:val="24"/>
        </w:rPr>
        <w:t xml:space="preserve">versucht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an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Untersuchung </w:t>
      </w:r>
      <w:r>
        <w:rPr>
          <w:sz w:val="24"/>
        </w:rPr>
        <w:t xml:space="preserve">von </w:t>
      </w:r>
      <w:r>
        <w:rPr>
          <w:sz w:val="24"/>
        </w:rPr>
        <w:t xml:space="preserve">rekonstituiertem </w:t>
      </w:r>
      <w:r>
        <w:rPr>
          <w:sz w:val="24"/>
        </w:rPr>
        <w:t xml:space="preserve">Virus </w:t>
      </w:r>
      <w:r>
        <w:rPr>
          <w:sz w:val="24"/>
        </w:rPr>
        <w:t xml:space="preserve">(Sequenz) </w:t>
      </w:r>
      <w:r>
        <w:rPr>
          <w:sz w:val="24"/>
        </w:rPr>
        <w:t xml:space="preserve">ein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interessantes </w:t>
      </w:r>
      <w:r>
        <w:rPr>
          <w:sz w:val="24"/>
        </w:rPr>
        <w:t xml:space="preserve">Modell? </w:t>
      </w:r>
      <w:r>
        <w:rPr>
          <w:sz w:val="24"/>
        </w:rPr>
        <w:t xml:space="preserve">Mit </w:t>
      </w:r>
      <w:r>
        <w:rPr>
          <w:sz w:val="24"/>
        </w:rPr>
        <w:t xml:space="preserve">Hilfe </w:t>
      </w:r>
      <w:r>
        <w:rPr>
          <w:sz w:val="24"/>
        </w:rPr>
        <w:t xml:space="preserve">von </w:t>
      </w:r>
      <w:r>
        <w:rPr>
          <w:sz w:val="24"/>
        </w:rPr>
        <w:t xml:space="preserve">a) </w:t>
      </w:r>
      <w:r>
        <w:rPr>
          <w:sz w:val="24"/>
        </w:rPr>
        <w:t xml:space="preserve">Pseudopartikeln </w:t>
      </w:r>
      <w:r>
        <w:rPr>
          <w:sz w:val="24"/>
        </w:rPr>
        <w:t xml:space="preserve">oder </w:t>
      </w:r>
      <w:r>
        <w:rPr>
          <w:sz w:val="24"/>
        </w:rPr>
        <w:t xml:space="preserve">b) </w:t>
      </w:r>
      <w:r>
        <w:rPr>
          <w:sz w:val="24"/>
        </w:rPr>
        <w:t xml:space="preserve">rekombinanten </w:t>
      </w:r>
      <w:r>
        <w:rPr>
          <w:sz w:val="24"/>
        </w:rPr>
        <w:t xml:space="preserve">SARS-Corona-Systemen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Reaktivität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Impfseren </w:t>
      </w:r>
      <w:r>
        <w:rPr>
          <w:sz w:val="24"/>
        </w:rPr>
        <w:t xml:space="preserve">untersucht: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Mutationen </w:t>
      </w:r>
      <w:r>
        <w:rPr>
          <w:sz w:val="24"/>
        </w:rPr>
        <w:t xml:space="preserve">aus </w:t>
      </w:r>
      <w:r>
        <w:rPr>
          <w:sz w:val="24"/>
        </w:rPr>
        <w:t xml:space="preserve">B.1.351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wurden </w:t>
      </w:r>
      <w:r>
        <w:rPr>
          <w:sz w:val="24"/>
        </w:rPr>
        <w:t xml:space="preserve">eingefügt. </w:t>
      </w:r>
      <w:r>
        <w:rPr>
          <w:sz w:val="24"/>
        </w:rPr>
        <w:t xml:space="preserve">Warnung: </w:t>
      </w:r>
      <w:r>
        <w:rPr>
          <w:sz w:val="24"/>
        </w:rPr>
        <w:t xml:space="preserve">am </w:t>
      </w:r>
      <w:r>
        <w:rPr>
          <w:sz w:val="24"/>
        </w:rPr>
        <w:t xml:space="preserve">Spike </w:t>
      </w:r>
      <w:r>
        <w:rPr>
          <w:sz w:val="24"/>
        </w:rPr>
        <w:t xml:space="preserve">Protein </w:t>
      </w:r>
      <w:r>
        <w:rPr>
          <w:sz w:val="24"/>
        </w:rPr>
        <w:t xml:space="preserve">treten </w:t>
      </w:r>
      <w:r>
        <w:rPr>
          <w:sz w:val="24"/>
        </w:rPr>
        <w:t xml:space="preserve">12 </w:t>
      </w:r>
      <w:r>
        <w:rPr>
          <w:sz w:val="24"/>
        </w:rPr>
        <w:t xml:space="preserve">unterschiedliche </w:t>
      </w:r>
      <w:r>
        <w:rPr>
          <w:sz w:val="24"/>
        </w:rPr>
        <w:t xml:space="preserve">Veränderungen </w:t>
      </w:r>
      <w:r>
        <w:rPr>
          <w:sz w:val="24"/>
        </w:rPr>
        <w:t xml:space="preserve">auf.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53. </w:t>
      </w:r>
      <w:r>
        <w:rPr>
          <w:sz w:val="24"/>
        </w:rPr>
        <w:t xml:space="preserve">KW </w:t>
      </w:r>
      <w:r>
        <w:rPr>
          <w:sz w:val="24"/>
        </w:rPr>
        <w:t xml:space="preserve">wurden </w:t>
      </w:r>
      <w:r>
        <w:rPr>
          <w:sz w:val="24"/>
        </w:rPr>
        <w:t xml:space="preserve">421 </w:t>
      </w:r>
      <w:r>
        <w:rPr>
          <w:sz w:val="24"/>
        </w:rPr>
        <w:t xml:space="preserve">eingesandte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Labor </w:t>
      </w:r>
      <w:r>
        <w:rPr>
          <w:sz w:val="24"/>
        </w:rPr>
        <w:t xml:space="preserve">untersucht, </w:t>
      </w:r>
      <w:r>
        <w:rPr>
          <w:sz w:val="24"/>
        </w:rPr>
        <w:t xml:space="preserve">39,5% </w:t>
      </w:r>
      <w:r>
        <w:rPr>
          <w:sz w:val="24"/>
        </w:rPr>
        <w:t xml:space="preserve">waren </w:t>
      </w:r>
      <w:r>
        <w:rPr>
          <w:sz w:val="24"/>
        </w:rPr>
        <w:t xml:space="preserve">positiv </w:t>
      </w:r>
      <w:r>
        <w:rPr>
          <w:sz w:val="24"/>
        </w:rPr>
        <w:t xml:space="preserve">(Disclaimer </w:t>
      </w:r>
      <w:r>
        <w:rPr>
          <w:sz w:val="24"/>
        </w:rPr>
        <w:t xml:space="preserve">gilt </w:t>
      </w:r>
      <w:r>
        <w:rPr>
          <w:sz w:val="24"/>
        </w:rPr>
        <w:t xml:space="preserve">weiterhin). </w:t>
      </w:r>
      <w:r>
        <w:rPr>
          <w:sz w:val="24"/>
        </w:rPr>
        <w:t xml:space="preserve"> </w:t>
      </w:r>
      <w:r>
        <w:rPr>
          <w:sz w:val="24"/>
        </w:rPr>
        <w:t xml:space="preserve">Informationsaustausch </w:t>
      </w:r>
      <w:r>
        <w:rPr>
          <w:sz w:val="24"/>
        </w:rPr>
        <w:t xml:space="preserve">international </w:t>
      </w:r>
      <w:r>
        <w:rPr>
          <w:sz w:val="24"/>
        </w:rPr>
        <w:t xml:space="preserve">ist </w:t>
      </w:r>
      <w:r>
        <w:rPr>
          <w:sz w:val="24"/>
        </w:rPr>
        <w:t xml:space="preserve">gut, </w:t>
      </w:r>
      <w:r>
        <w:rPr>
          <w:sz w:val="24"/>
        </w:rPr>
        <w:t xml:space="preserve">großes </w:t>
      </w:r>
      <w:r>
        <w:rPr>
          <w:sz w:val="24"/>
        </w:rPr>
        <w:t xml:space="preserve">Interesse </w:t>
      </w:r>
      <w:r>
        <w:rPr>
          <w:sz w:val="24"/>
        </w:rPr>
        <w:t xml:space="preserve">an </w:t>
      </w:r>
      <w:r>
        <w:rPr>
          <w:sz w:val="24"/>
        </w:rPr>
        <w:t xml:space="preserve">Datenaustausch </w:t>
      </w:r>
      <w:r>
        <w:rPr>
          <w:sz w:val="24"/>
        </w:rPr>
        <w:t xml:space="preserve">ist </w:t>
      </w:r>
      <w:r>
        <w:rPr>
          <w:sz w:val="24"/>
        </w:rPr>
        <w:t xml:space="preserve">vorhanden. </w:t>
      </w:r>
      <w:r>
        <w:rPr>
          <w:sz w:val="24"/>
        </w:rPr>
        <w:t xml:space="preserve">Sowohl </w:t>
      </w:r>
      <w:r>
        <w:rPr>
          <w:sz w:val="24"/>
        </w:rPr>
        <w:t xml:space="preserve">Frankreich, </w:t>
      </w:r>
      <w:r>
        <w:rPr>
          <w:sz w:val="24"/>
        </w:rPr>
        <w:t xml:space="preserve">als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369_Agenda_AG-nCoV-Sitzung_2021-01-13.pdf - Page: 1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(FG36)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Wiederaufnahme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FG38 </w:t>
      </w:r>
      <w:r>
        <w:rPr>
          <w:sz w:val="24"/>
        </w:rPr>
        <w:t xml:space="preserve">Flugverkehr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Südafrika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369_Agenda_AG-nCoV-Sitzung_2021-01-13.pdf - Page: 1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Briefentwurf </w:t>
      </w:r>
      <w:r>
        <w:rPr>
          <w:sz w:val="24"/>
        </w:rPr>
        <w:t xml:space="preserve">an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Arbeitgeber, </w:t>
      </w:r>
      <w:r>
        <w:rPr>
          <w:sz w:val="24"/>
        </w:rPr>
        <w:t xml:space="preserve">Bund </w:t>
      </w:r>
      <w:r>
        <w:rPr>
          <w:sz w:val="24"/>
        </w:rPr>
        <w:t xml:space="preserve">der </w:t>
      </w:r>
      <w:r>
        <w:rPr>
          <w:sz w:val="24"/>
        </w:rPr>
        <w:t xml:space="preserve">Industrie </w:t>
      </w:r>
      <w:r>
        <w:rPr>
          <w:sz w:val="24"/>
        </w:rPr>
        <w:t xml:space="preserve">(FG36)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Wiederaufnahme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Flugverkehr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Südafrika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370_Ergebnisprotokoll_Krisenstabssitzung_2021-01-13.pdf - Page: 2</w:t>
      </w:r>
    </w:p>
    <w:p>
      <w:r>
        <w:rPr>
          <w:sz w:val="24"/>
        </w:rPr>
        <w:t xml:space="preserve">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1.953.426 </w:t>
      </w:r>
      <w:r>
        <w:rPr>
          <w:sz w:val="24"/>
        </w:rPr>
        <w:t xml:space="preserve">(+19.600), </w:t>
      </w:r>
      <w:r>
        <w:rPr>
          <w:sz w:val="24"/>
        </w:rPr>
        <w:t xml:space="preserve">davon </w:t>
      </w:r>
      <w:r>
        <w:rPr>
          <w:sz w:val="24"/>
        </w:rPr>
        <w:t xml:space="preserve">42.637 </w:t>
      </w:r>
      <w:r>
        <w:rPr>
          <w:sz w:val="24"/>
        </w:rPr>
        <w:t xml:space="preserve">FG32 </w:t>
      </w:r>
      <w:r>
        <w:rPr>
          <w:sz w:val="24"/>
        </w:rPr>
        <w:t xml:space="preserve">Todesfälle </w:t>
      </w:r>
      <w:r>
        <w:rPr>
          <w:sz w:val="24"/>
        </w:rPr>
        <w:t xml:space="preserve">(+1.060), </w:t>
      </w:r>
      <w:r>
        <w:rPr>
          <w:sz w:val="24"/>
        </w:rPr>
        <w:t xml:space="preserve">7-Tage-Inzidenz </w:t>
      </w:r>
      <w:r>
        <w:rPr>
          <w:sz w:val="24"/>
        </w:rPr>
        <w:t xml:space="preserve">155/100.000 </w:t>
      </w:r>
      <w:r>
        <w:rPr>
          <w:sz w:val="24"/>
        </w:rPr>
        <w:t xml:space="preserve">Einw. </w:t>
      </w:r>
      <w:r>
        <w:rPr>
          <w:sz w:val="24"/>
        </w:rPr>
        <w:t xml:space="preserve">4-Tage-R=0,99; </w:t>
      </w:r>
      <w:r>
        <w:rPr>
          <w:sz w:val="24"/>
        </w:rPr>
        <w:t xml:space="preserve">7-Tage-R=1,07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688.782 </w:t>
      </w:r>
      <w:r>
        <w:rPr>
          <w:sz w:val="24"/>
        </w:rPr>
        <w:t xml:space="preserve">(+60.858)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ITS: </w:t>
      </w:r>
      <w:r>
        <w:rPr>
          <w:sz w:val="24"/>
        </w:rPr>
        <w:t xml:space="preserve">5.230 </w:t>
      </w:r>
      <w:r>
        <w:rPr>
          <w:sz w:val="24"/>
        </w:rPr>
        <w:t xml:space="preserve">~ </w:t>
      </w:r>
      <w:r>
        <w:rPr>
          <w:sz w:val="24"/>
        </w:rPr>
        <w:t xml:space="preserve">0000 </w:t>
      </w:r>
      <w:r>
        <w:rPr>
          <w:sz w:val="24"/>
        </w:rPr>
        <w:t xml:space="preserve">| </w:t>
      </w:r>
      <w:r>
        <w:rPr>
          <w:sz w:val="24"/>
        </w:rPr>
        <w:t xml:space="preserve">BO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"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Jahrigen </w:t>
      </w:r>
      <w:r>
        <w:rPr>
          <w:sz w:val="24"/>
        </w:rPr>
        <w:t xml:space="preserve">am </w:t>
      </w:r>
      <w:r>
        <w:rPr>
          <w:sz w:val="24"/>
        </w:rPr>
        <w:t xml:space="preserve">größten, </w:t>
      </w:r>
      <w:r>
        <w:rPr>
          <w:sz w:val="24"/>
        </w:rPr>
        <w:t xml:space="preserve">bei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gestiegen, </w:t>
      </w:r>
      <w:r>
        <w:rPr>
          <w:sz w:val="24"/>
        </w:rPr>
        <w:t xml:space="preserve">am </w:t>
      </w:r>
      <w:r>
        <w:rPr>
          <w:sz w:val="24"/>
        </w:rPr>
        <w:t xml:space="preserve">wenigsten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Kinder. </w:t>
      </w:r>
      <w:r>
        <w:rPr>
          <w:sz w:val="24"/>
        </w:rPr>
        <w:t xml:space="preserve">o </w:t>
      </w:r>
      <w:r>
        <w:rPr>
          <w:sz w:val="24"/>
        </w:rPr>
        <w:t xml:space="preserve">COVID-Falle </w:t>
      </w:r>
      <w:r>
        <w:rPr>
          <w:sz w:val="24"/>
        </w:rPr>
        <w:t xml:space="preserve">nach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Einrichtungen </w:t>
      </w:r>
      <w:r>
        <w:rPr>
          <w:sz w:val="24"/>
        </w:rPr>
        <w:t xml:space="preserve">=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" </w:t>
      </w:r>
      <w:r>
        <w:rPr>
          <w:sz w:val="24"/>
        </w:rPr>
        <w:t xml:space="preserve">Auch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§36 </w:t>
      </w:r>
      <w:r>
        <w:rPr>
          <w:sz w:val="24"/>
        </w:rPr>
        <w:t xml:space="preserve">Einrichtungen: </w:t>
      </w:r>
      <w:r>
        <w:rPr>
          <w:sz w:val="24"/>
        </w:rPr>
        <w:t xml:space="preserve">Tatsächlich </w:t>
      </w:r>
      <w:r>
        <w:rPr>
          <w:sz w:val="24"/>
        </w:rPr>
        <w:t xml:space="preserve">oder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unvo </w:t>
      </w:r>
    </w:p>
    <w:p>
      <w:r>
        <w:t>*****</w:t>
      </w:r>
    </w:p>
    <w:p>
      <w:pPr>
        <w:pStyle w:val="Heading2"/>
      </w:pPr>
      <w:r>
        <w:t>370_Ergebnisprotokoll_Krisenstabssitzung_2021-01-13.pdf - Page: 2</w:t>
      </w:r>
    </w:p>
    <w:p>
      <w:r>
        <w:rPr>
          <w:sz w:val="24"/>
        </w:rPr>
        <w:t xml:space="preserve">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1.953.426 </w:t>
      </w:r>
      <w:r>
        <w:rPr>
          <w:sz w:val="24"/>
        </w:rPr>
        <w:t xml:space="preserve">(+19.600), </w:t>
      </w:r>
      <w:r>
        <w:rPr>
          <w:sz w:val="24"/>
        </w:rPr>
        <w:t xml:space="preserve">davon </w:t>
      </w:r>
      <w:r>
        <w:rPr>
          <w:sz w:val="24"/>
        </w:rPr>
        <w:t xml:space="preserve">42.637 </w:t>
      </w:r>
      <w:r>
        <w:rPr>
          <w:sz w:val="24"/>
        </w:rPr>
        <w:t xml:space="preserve">FG32 </w:t>
      </w:r>
      <w:r>
        <w:rPr>
          <w:sz w:val="24"/>
        </w:rPr>
        <w:t xml:space="preserve">Todesfälle </w:t>
      </w:r>
      <w:r>
        <w:rPr>
          <w:sz w:val="24"/>
        </w:rPr>
        <w:t xml:space="preserve">(+1.060), </w:t>
      </w:r>
      <w:r>
        <w:rPr>
          <w:sz w:val="24"/>
        </w:rPr>
        <w:t xml:space="preserve">7-Tage-Inzidenz </w:t>
      </w:r>
      <w:r>
        <w:rPr>
          <w:sz w:val="24"/>
        </w:rPr>
        <w:t xml:space="preserve">155/100.000 </w:t>
      </w:r>
      <w:r>
        <w:rPr>
          <w:sz w:val="24"/>
        </w:rPr>
        <w:t xml:space="preserve">Einw. </w:t>
      </w:r>
      <w:r>
        <w:rPr>
          <w:sz w:val="24"/>
        </w:rPr>
        <w:t xml:space="preserve">4-Tage-R=0,99; </w:t>
      </w:r>
      <w:r>
        <w:rPr>
          <w:sz w:val="24"/>
        </w:rPr>
        <w:t xml:space="preserve">7-Tage-R=1,07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688.782 </w:t>
      </w:r>
      <w:r>
        <w:rPr>
          <w:sz w:val="24"/>
        </w:rPr>
        <w:t xml:space="preserve">(+60.858)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ITS: </w:t>
      </w:r>
      <w:r>
        <w:rPr>
          <w:sz w:val="24"/>
        </w:rPr>
        <w:t xml:space="preserve">5.230 </w:t>
      </w:r>
      <w:r>
        <w:rPr>
          <w:sz w:val="24"/>
        </w:rPr>
        <w:t xml:space="preserve">~ </w:t>
      </w:r>
      <w:r>
        <w:rPr>
          <w:sz w:val="24"/>
        </w:rPr>
        <w:t xml:space="preserve">0000 </w:t>
      </w:r>
      <w:r>
        <w:rPr>
          <w:sz w:val="24"/>
        </w:rPr>
        <w:t xml:space="preserve">| </w:t>
      </w:r>
      <w:r>
        <w:rPr>
          <w:sz w:val="24"/>
        </w:rPr>
        <w:t xml:space="preserve">BO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"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Jahrigen </w:t>
      </w:r>
      <w:r>
        <w:rPr>
          <w:sz w:val="24"/>
        </w:rPr>
        <w:t xml:space="preserve">am </w:t>
      </w:r>
      <w:r>
        <w:rPr>
          <w:sz w:val="24"/>
        </w:rPr>
        <w:t xml:space="preserve">größten, </w:t>
      </w:r>
      <w:r>
        <w:rPr>
          <w:sz w:val="24"/>
        </w:rPr>
        <w:t xml:space="preserve">bei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gestiegen, </w:t>
      </w:r>
      <w:r>
        <w:rPr>
          <w:sz w:val="24"/>
        </w:rPr>
        <w:t xml:space="preserve">am </w:t>
      </w:r>
      <w:r>
        <w:rPr>
          <w:sz w:val="24"/>
        </w:rPr>
        <w:t xml:space="preserve">wenigsten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Kinder. </w:t>
      </w:r>
      <w:r>
        <w:rPr>
          <w:sz w:val="24"/>
        </w:rPr>
        <w:t xml:space="preserve">o </w:t>
      </w:r>
      <w:r>
        <w:rPr>
          <w:sz w:val="24"/>
        </w:rPr>
        <w:t xml:space="preserve">COVID-Falle </w:t>
      </w:r>
      <w:r>
        <w:rPr>
          <w:sz w:val="24"/>
        </w:rPr>
        <w:t xml:space="preserve">nach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Einrichtungen </w:t>
      </w:r>
      <w:r>
        <w:rPr>
          <w:sz w:val="24"/>
        </w:rPr>
        <w:t xml:space="preserve">=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" </w:t>
      </w:r>
      <w:r>
        <w:rPr>
          <w:sz w:val="24"/>
        </w:rPr>
        <w:t xml:space="preserve">Auch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§36 </w:t>
      </w:r>
      <w:r>
        <w:rPr>
          <w:sz w:val="24"/>
        </w:rPr>
        <w:t xml:space="preserve">Einrichtungen: </w:t>
      </w:r>
      <w:r>
        <w:rPr>
          <w:sz w:val="24"/>
        </w:rPr>
        <w:t xml:space="preserve">Tatsächlich </w:t>
      </w:r>
      <w:r>
        <w:rPr>
          <w:sz w:val="24"/>
        </w:rPr>
        <w:t xml:space="preserve">oder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unvollständigen </w:t>
      </w:r>
      <w:r>
        <w:rPr>
          <w:sz w:val="24"/>
        </w:rPr>
        <w:t xml:space="preserve">Meldungen? </w:t>
      </w:r>
      <w:r>
        <w:rPr>
          <w:sz w:val="24"/>
        </w:rPr>
        <w:t xml:space="preserve">o </w:t>
      </w:r>
      <w:r>
        <w:rPr>
          <w:sz w:val="24"/>
        </w:rPr>
        <w:t xml:space="preserve">Todesfäl </w:t>
      </w:r>
    </w:p>
    <w:p>
      <w:r>
        <w:t>*****</w:t>
      </w:r>
    </w:p>
    <w:p>
      <w:pPr>
        <w:pStyle w:val="Heading2"/>
      </w:pPr>
      <w:r>
        <w:t>370_Ergebnisprotokoll_Krisenstabssitzung_2021-01-13.pdf - Page: 2</w:t>
      </w:r>
    </w:p>
    <w:p>
      <w:r>
        <w:rPr>
          <w:sz w:val="24"/>
        </w:rPr>
        <w:t xml:space="preserve">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1.953.426 </w:t>
      </w:r>
      <w:r>
        <w:rPr>
          <w:sz w:val="24"/>
        </w:rPr>
        <w:t xml:space="preserve">(+19.600), </w:t>
      </w:r>
      <w:r>
        <w:rPr>
          <w:sz w:val="24"/>
        </w:rPr>
        <w:t xml:space="preserve">davon </w:t>
      </w:r>
      <w:r>
        <w:rPr>
          <w:sz w:val="24"/>
        </w:rPr>
        <w:t xml:space="preserve">42.637 </w:t>
      </w:r>
      <w:r>
        <w:rPr>
          <w:sz w:val="24"/>
        </w:rPr>
        <w:t xml:space="preserve">Todesfälle </w:t>
      </w:r>
      <w:r>
        <w:rPr>
          <w:sz w:val="24"/>
        </w:rPr>
        <w:t xml:space="preserve">(+1.060), </w:t>
      </w:r>
      <w:r>
        <w:rPr>
          <w:sz w:val="24"/>
        </w:rPr>
        <w:t xml:space="preserve">7-Tage-Inzidenz </w:t>
      </w:r>
      <w:r>
        <w:rPr>
          <w:sz w:val="24"/>
        </w:rPr>
        <w:t xml:space="preserve">155/100.000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4-Tage-R=0,99; </w:t>
      </w:r>
      <w:r>
        <w:rPr>
          <w:sz w:val="24"/>
        </w:rPr>
        <w:t xml:space="preserve">7-Tage-R=1,07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688.782 </w:t>
      </w:r>
      <w:r>
        <w:rPr>
          <w:sz w:val="24"/>
        </w:rPr>
        <w:t xml:space="preserve">(+60.858)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5.230 </w:t>
      </w:r>
      <w:r>
        <w:rPr>
          <w:sz w:val="24"/>
        </w:rPr>
        <w:t xml:space="preserve">(-59)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.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am </w:t>
      </w:r>
      <w:r>
        <w:rPr>
          <w:sz w:val="24"/>
        </w:rPr>
        <w:t xml:space="preserve">größten, </w:t>
      </w:r>
      <w:r>
        <w:rPr>
          <w:sz w:val="24"/>
        </w:rPr>
        <w:t xml:space="preserve">bei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gestiegen, </w:t>
      </w:r>
      <w:r>
        <w:rPr>
          <w:sz w:val="24"/>
        </w:rPr>
        <w:t xml:space="preserve">am </w:t>
      </w:r>
      <w:r>
        <w:rPr>
          <w:sz w:val="24"/>
        </w:rPr>
        <w:t xml:space="preserve">wenigsten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Kinder. </w:t>
      </w:r>
      <w:r>
        <w:rPr>
          <w:sz w:val="24"/>
        </w:rPr>
        <w:t xml:space="preserve">o </w:t>
      </w:r>
      <w:r>
        <w:rPr>
          <w:sz w:val="24"/>
        </w:rPr>
        <w:t xml:space="preserve">COVID-Fälle </w:t>
      </w:r>
      <w:r>
        <w:rPr>
          <w:sz w:val="24"/>
        </w:rPr>
        <w:t xml:space="preserve">nach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Einrichtungen </w:t>
      </w:r>
      <w:r>
        <w:rPr>
          <w:sz w:val="24"/>
        </w:rPr>
        <w:t xml:space="preserve">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§36 </w:t>
      </w:r>
      <w:r>
        <w:rPr>
          <w:sz w:val="24"/>
        </w:rPr>
        <w:t xml:space="preserve">Einrichtungen: </w:t>
      </w:r>
      <w:r>
        <w:rPr>
          <w:sz w:val="24"/>
        </w:rPr>
        <w:t xml:space="preserve">Tatsächlich </w:t>
      </w:r>
      <w:r>
        <w:rPr>
          <w:sz w:val="24"/>
        </w:rPr>
        <w:t xml:space="preserve">ode </w:t>
      </w:r>
    </w:p>
    <w:p>
      <w:r>
        <w:t>*****</w:t>
      </w:r>
    </w:p>
    <w:p>
      <w:pPr>
        <w:pStyle w:val="Heading2"/>
      </w:pPr>
      <w:r>
        <w:t>370_Ergebnisprotokoll_Krisenstabssitzung_2021-01-13.pdf - Page: 2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1.953.426 </w:t>
      </w:r>
      <w:r>
        <w:rPr>
          <w:sz w:val="24"/>
        </w:rPr>
        <w:t xml:space="preserve">(+19.600), </w:t>
      </w:r>
      <w:r>
        <w:rPr>
          <w:sz w:val="24"/>
        </w:rPr>
        <w:t xml:space="preserve">davon </w:t>
      </w:r>
      <w:r>
        <w:rPr>
          <w:sz w:val="24"/>
        </w:rPr>
        <w:t xml:space="preserve">42.637 </w:t>
      </w:r>
      <w:r>
        <w:rPr>
          <w:sz w:val="24"/>
        </w:rPr>
        <w:t xml:space="preserve">Todesfälle </w:t>
      </w:r>
      <w:r>
        <w:rPr>
          <w:sz w:val="24"/>
        </w:rPr>
        <w:t xml:space="preserve">(+1.060), </w:t>
      </w:r>
      <w:r>
        <w:rPr>
          <w:sz w:val="24"/>
        </w:rPr>
        <w:t xml:space="preserve">7-Tage-Inzidenz </w:t>
      </w:r>
      <w:r>
        <w:rPr>
          <w:sz w:val="24"/>
        </w:rPr>
        <w:t xml:space="preserve">155/100.000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4-Tage-R=0,99; </w:t>
      </w:r>
      <w:r>
        <w:rPr>
          <w:sz w:val="24"/>
        </w:rPr>
        <w:t xml:space="preserve">7-Tage-R=1,07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688.782 </w:t>
      </w:r>
      <w:r>
        <w:rPr>
          <w:sz w:val="24"/>
        </w:rPr>
        <w:t xml:space="preserve">(+60.858)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5.230 </w:t>
      </w:r>
      <w:r>
        <w:rPr>
          <w:sz w:val="24"/>
        </w:rPr>
        <w:t xml:space="preserve">(-59)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.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am </w:t>
      </w:r>
      <w:r>
        <w:rPr>
          <w:sz w:val="24"/>
        </w:rPr>
        <w:t xml:space="preserve">größten, </w:t>
      </w:r>
      <w:r>
        <w:rPr>
          <w:sz w:val="24"/>
        </w:rPr>
        <w:t xml:space="preserve">bei </w:t>
      </w:r>
      <w:r>
        <w:rPr>
          <w:sz w:val="24"/>
        </w:rPr>
        <w:t xml:space="preserve">15-34 </w:t>
      </w:r>
      <w:r>
        <w:rPr>
          <w:sz w:val="24"/>
        </w:rPr>
        <w:t xml:space="preserve">Jährigen </w:t>
      </w:r>
      <w:r>
        <w:rPr>
          <w:sz w:val="24"/>
        </w:rPr>
        <w:t xml:space="preserve">gestiegen, </w:t>
      </w:r>
      <w:r>
        <w:rPr>
          <w:sz w:val="24"/>
        </w:rPr>
        <w:t xml:space="preserve">am </w:t>
      </w:r>
      <w:r>
        <w:rPr>
          <w:sz w:val="24"/>
        </w:rPr>
        <w:t xml:space="preserve">wenigsten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Kinder. </w:t>
      </w:r>
      <w:r>
        <w:rPr>
          <w:sz w:val="24"/>
        </w:rPr>
        <w:t xml:space="preserve">o </w:t>
      </w:r>
      <w:r>
        <w:rPr>
          <w:sz w:val="24"/>
        </w:rPr>
        <w:t xml:space="preserve">COVID-Fälle </w:t>
      </w:r>
      <w:r>
        <w:rPr>
          <w:sz w:val="24"/>
        </w:rPr>
        <w:t xml:space="preserve">nach </w:t>
      </w:r>
      <w:r>
        <w:rPr>
          <w:sz w:val="24"/>
        </w:rPr>
        <w:t xml:space="preserve">Zugehörigkeit </w:t>
      </w:r>
      <w:r>
        <w:rPr>
          <w:sz w:val="24"/>
        </w:rPr>
        <w:t xml:space="preserve">zu </w:t>
      </w:r>
      <w:r>
        <w:rPr>
          <w:sz w:val="24"/>
        </w:rPr>
        <w:t xml:space="preserve">Einrichtungen </w:t>
      </w:r>
      <w:r>
        <w:rPr>
          <w:sz w:val="24"/>
        </w:rPr>
        <w:t xml:space="preserve">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Abnahme </w:t>
      </w:r>
      <w:r>
        <w:rPr>
          <w:sz w:val="24"/>
        </w:rPr>
        <w:t xml:space="preserve">bei </w:t>
      </w:r>
      <w:r>
        <w:rPr>
          <w:sz w:val="24"/>
        </w:rPr>
        <w:t xml:space="preserve">§36 </w:t>
      </w:r>
      <w:r>
        <w:rPr>
          <w:sz w:val="24"/>
        </w:rPr>
        <w:t xml:space="preserve">Einrichtungen: </w:t>
      </w:r>
      <w:r>
        <w:rPr>
          <w:sz w:val="24"/>
        </w:rPr>
        <w:t xml:space="preserve">Tatsächlich </w:t>
      </w:r>
      <w:r>
        <w:rPr>
          <w:sz w:val="24"/>
        </w:rPr>
        <w:t xml:space="preserve">oder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unvollständigen </w:t>
      </w:r>
    </w:p>
    <w:p>
      <w:r>
        <w:t>*****</w:t>
      </w:r>
    </w:p>
    <w:p>
      <w:pPr>
        <w:pStyle w:val="Heading2"/>
      </w:pPr>
      <w:r>
        <w:t>370_Ergebnisprotokoll_Krisenstabssitzung_2021-01-13.pdf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sz w:val="24"/>
        </w:rPr>
        <w:t xml:space="preserve">morgigen </w:t>
      </w:r>
      <w:r>
        <w:rPr>
          <w:sz w:val="24"/>
        </w:rPr>
        <w:t xml:space="preserve">Pressekonferenz: </w:t>
      </w:r>
      <w:r>
        <w:rPr>
          <w:sz w:val="24"/>
        </w:rPr>
        <w:t xml:space="preserve">Leute </w:t>
      </w:r>
      <w:r>
        <w:rPr>
          <w:sz w:val="24"/>
        </w:rPr>
        <w:t xml:space="preserve">sollen </w:t>
      </w:r>
      <w:r>
        <w:rPr>
          <w:sz w:val="24"/>
        </w:rPr>
        <w:t xml:space="preserve">motiviert </w:t>
      </w:r>
      <w:r>
        <w:rPr>
          <w:sz w:val="24"/>
        </w:rPr>
        <w:t xml:space="preserve">werden,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zu </w:t>
      </w:r>
      <w:r>
        <w:rPr>
          <w:sz w:val="24"/>
        </w:rPr>
        <w:t xml:space="preserve">reisen.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128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1. </w:t>
      </w:r>
      <w:r>
        <w:rPr>
          <w:sz w:val="24"/>
        </w:rPr>
        <w:t xml:space="preserve">KW, </w:t>
      </w:r>
      <w:r>
        <w:rPr>
          <w:sz w:val="24"/>
        </w:rPr>
        <w:t xml:space="preserve">sehr </w:t>
      </w:r>
      <w:r>
        <w:rPr>
          <w:sz w:val="24"/>
        </w:rPr>
        <w:t xml:space="preserve">heterogen, </w:t>
      </w:r>
      <w:r>
        <w:rPr>
          <w:sz w:val="24"/>
        </w:rPr>
        <w:t xml:space="preserve">was </w:t>
      </w:r>
      <w:r>
        <w:rPr>
          <w:sz w:val="24"/>
        </w:rPr>
        <w:t xml:space="preserve">eingeschickt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hohe </w:t>
      </w:r>
      <w:r>
        <w:rPr>
          <w:sz w:val="24"/>
        </w:rPr>
        <w:t xml:space="preserve">Nachweisquoten </w:t>
      </w:r>
      <w:r>
        <w:rPr>
          <w:sz w:val="24"/>
        </w:rPr>
        <w:t xml:space="preserve">(in </w:t>
      </w:r>
      <w:r>
        <w:rPr>
          <w:sz w:val="24"/>
        </w:rPr>
        <w:t xml:space="preserve">KW </w:t>
      </w:r>
      <w:r>
        <w:rPr>
          <w:sz w:val="24"/>
        </w:rPr>
        <w:t xml:space="preserve">1: </w:t>
      </w:r>
      <w:r>
        <w:rPr>
          <w:sz w:val="24"/>
        </w:rPr>
        <w:t xml:space="preserve">14,8%)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21 </w:t>
      </w:r>
      <w:r>
        <w:rPr>
          <w:sz w:val="24"/>
        </w:rPr>
        <w:t xml:space="preserve">Eingänge, </w:t>
      </w:r>
      <w:r>
        <w:rPr>
          <w:sz w:val="24"/>
        </w:rPr>
        <w:t xml:space="preserve">davon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für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rückläufig, </w:t>
      </w:r>
      <w:r>
        <w:rPr>
          <w:sz w:val="24"/>
        </w:rPr>
        <w:t xml:space="preserve">Positivenrate </w:t>
      </w:r>
      <w:r>
        <w:rPr>
          <w:sz w:val="24"/>
        </w:rPr>
        <w:t xml:space="preserve">&lt; </w:t>
      </w:r>
      <w:r>
        <w:rPr>
          <w:sz w:val="24"/>
        </w:rPr>
        <w:t xml:space="preserve">10%.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Zeichen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Lockdown </w:t>
      </w:r>
      <w:r>
        <w:rPr>
          <w:sz w:val="24"/>
        </w:rPr>
        <w:t xml:space="preserve">greift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Nachweise </w:t>
      </w:r>
    </w:p>
    <w:p>
      <w:r>
        <w:t>*****</w:t>
      </w:r>
    </w:p>
    <w:p>
      <w:pPr>
        <w:pStyle w:val="Heading2"/>
      </w:pPr>
      <w:r>
        <w:t>371_Agenda_AG-nCoV-Sitzung_2021-01-15.pdf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KP-Management-Papier. </w:t>
      </w:r>
      <w:r>
        <w:rPr>
          <w:sz w:val="24"/>
        </w:rPr>
        <w:t xml:space="preserve">Quarantänepflicht </w:t>
      </w:r>
      <w:r>
        <w:rPr>
          <w:sz w:val="24"/>
        </w:rPr>
        <w:t xml:space="preserve">Genesene, </w:t>
      </w:r>
      <w:r>
        <w:rPr>
          <w:sz w:val="24"/>
        </w:rPr>
        <w:t xml:space="preserve">Reinfektionen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P| </w:t>
      </w:r>
      <w:r>
        <w:rPr>
          <w:sz w:val="24"/>
        </w:rPr>
        <w:t xml:space="preserve">(ID2543) </w:t>
      </w:r>
      <w:r>
        <w:rPr>
          <w:sz w:val="24"/>
        </w:rPr>
        <w:t xml:space="preserve">(FG36)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Heim-/Selbsttestsungen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 </w:t>
      </w:r>
    </w:p>
    <w:p>
      <w:r>
        <w:t>*****</w:t>
      </w:r>
    </w:p>
    <w:p>
      <w:pPr>
        <w:pStyle w:val="Heading2"/>
      </w:pPr>
      <w:r>
        <w:t>371_Agenda_AG-nCoV-Sitzung_2021-01-15.pdf - Page: 2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operativ!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18.01.2021,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KP-Management-Papier. </w:t>
      </w:r>
      <w:r>
        <w:rPr>
          <w:sz w:val="24"/>
        </w:rPr>
        <w:t xml:space="preserve">Quarantänepflicht </w:t>
      </w:r>
      <w:r>
        <w:rPr>
          <w:sz w:val="24"/>
        </w:rPr>
        <w:t xml:space="preserve">Genesene, </w:t>
      </w:r>
      <w:r>
        <w:rPr>
          <w:sz w:val="24"/>
        </w:rPr>
        <w:t xml:space="preserve">Reinfektionen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(ID2543) </w:t>
      </w:r>
      <w:r>
        <w:rPr>
          <w:sz w:val="24"/>
        </w:rPr>
        <w:t xml:space="preserve">FG17/ZBS1 </w:t>
      </w:r>
      <w:r>
        <w:rPr>
          <w:sz w:val="24"/>
        </w:rPr>
        <w:t xml:space="preserve">(FG36)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Heim-/Selbsttestsungen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 </w:t>
      </w:r>
    </w:p>
    <w:p>
      <w:r>
        <w:t>*****</w:t>
      </w:r>
    </w:p>
    <w:p>
      <w:pPr>
        <w:pStyle w:val="Heading2"/>
      </w:pPr>
      <w:r>
        <w:t>372_Ergebnisprotokoll_Krisenstabssitzung_2021-01-15.pdf - Page: 3</w:t>
      </w:r>
    </w:p>
    <w:p>
      <w:r>
        <w:rPr>
          <w:sz w:val="24"/>
        </w:rPr>
        <w:t xml:space="preserve">alität </w:t>
      </w:r>
      <w:r>
        <w:rPr>
          <w:sz w:val="24"/>
        </w:rPr>
        <w:t xml:space="preserve">bestehen. </w:t>
      </w:r>
      <w:r>
        <w:rPr>
          <w:sz w:val="24"/>
        </w:rPr>
        <w:t xml:space="preserve">ToDo: </w:t>
      </w:r>
      <w:r>
        <w:rPr>
          <w:sz w:val="24"/>
        </w:rPr>
        <w:t xml:space="preserve">ZIG </w:t>
      </w:r>
      <w:r>
        <w:rPr>
          <w:sz w:val="24"/>
        </w:rPr>
        <w:t xml:space="preserve">klärt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Einhaltung </w:t>
      </w:r>
      <w:r>
        <w:rPr>
          <w:sz w:val="24"/>
        </w:rPr>
        <w:t xml:space="preserve">in </w:t>
      </w:r>
      <w:r>
        <w:rPr>
          <w:sz w:val="24"/>
        </w:rPr>
        <w:t xml:space="preserve">Brasilien; </w:t>
      </w:r>
      <w:r>
        <w:rPr>
          <w:sz w:val="24"/>
        </w:rPr>
        <w:t xml:space="preserve">FG17 </w:t>
      </w:r>
      <w:r>
        <w:rPr>
          <w:sz w:val="24"/>
        </w:rPr>
        <w:t xml:space="preserve">klärt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wissenschaftlichem </w:t>
      </w:r>
      <w:r>
        <w:rPr>
          <w:sz w:val="24"/>
        </w:rPr>
        <w:t xml:space="preserve">Stand </w:t>
      </w:r>
      <w:r>
        <w:rPr>
          <w:sz w:val="24"/>
        </w:rPr>
        <w:t xml:space="preserve">möglicher </w:t>
      </w:r>
      <w:r>
        <w:rPr>
          <w:sz w:val="24"/>
        </w:rPr>
        <w:t xml:space="preserve">Saisonalität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(+22 </w:t>
      </w:r>
      <w:r>
        <w:rPr>
          <w:sz w:val="24"/>
        </w:rPr>
        <w:t xml:space="preserve">368), </w:t>
      </w:r>
      <w:r>
        <w:rPr>
          <w:sz w:val="24"/>
        </w:rPr>
        <w:t xml:space="preserve">davon </w:t>
      </w:r>
      <w:r>
        <w:rPr>
          <w:sz w:val="24"/>
        </w:rPr>
        <w:t xml:space="preserve">44.994 </w:t>
      </w:r>
      <w:r>
        <w:rPr>
          <w:sz w:val="24"/>
        </w:rPr>
        <w:t xml:space="preserve">(2,2%) </w:t>
      </w:r>
      <w:r>
        <w:rPr>
          <w:sz w:val="24"/>
        </w:rPr>
        <w:t xml:space="preserve">Todesfälle </w:t>
      </w:r>
      <w:r>
        <w:rPr>
          <w:sz w:val="24"/>
        </w:rPr>
        <w:t xml:space="preserve">(+1.113), </w:t>
      </w:r>
      <w:r>
        <w:rPr>
          <w:sz w:val="24"/>
        </w:rPr>
        <w:t xml:space="preserve">7-Tage-Inzidenz </w:t>
      </w:r>
      <w:r>
        <w:rPr>
          <w:sz w:val="24"/>
        </w:rPr>
        <w:t xml:space="preserve">146/100.000 </w:t>
      </w:r>
      <w:r>
        <w:rPr>
          <w:sz w:val="24"/>
        </w:rPr>
        <w:t xml:space="preserve">Einw., </w:t>
      </w:r>
      <w:r>
        <w:rPr>
          <w:sz w:val="24"/>
        </w:rPr>
        <w:t xml:space="preserve">Reff=0,84; </w:t>
      </w:r>
      <w:r>
        <w:rPr>
          <w:sz w:val="24"/>
        </w:rPr>
        <w:t xml:space="preserve">7-Tage </w:t>
      </w:r>
      <w:r>
        <w:rPr>
          <w:sz w:val="24"/>
        </w:rPr>
        <w:t xml:space="preserve">Reff=1,02 </w:t>
      </w:r>
      <w:r>
        <w:rPr>
          <w:sz w:val="24"/>
        </w:rPr>
        <w:t xml:space="preserve">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842.445 </w:t>
      </w:r>
      <w:r>
        <w:rPr>
          <w:sz w:val="24"/>
        </w:rPr>
        <w:t xml:space="preserve"> </w:t>
      </w:r>
      <w:r>
        <w:rPr>
          <w:sz w:val="24"/>
        </w:rPr>
        <w:t xml:space="preserve">DIVI-Zahlen: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hohes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7-Tage-Inzidenzen: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bzw. </w:t>
      </w:r>
      <w:r>
        <w:rPr>
          <w:sz w:val="24"/>
        </w:rPr>
        <w:t xml:space="preserve">hohes </w:t>
      </w:r>
      <w:r>
        <w:rPr>
          <w:sz w:val="24"/>
        </w:rPr>
        <w:t xml:space="preserve">Plateau;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und </w:t>
      </w:r>
      <w:r>
        <w:rPr>
          <w:sz w:val="24"/>
        </w:rPr>
        <w:t xml:space="preserve">SN, </w:t>
      </w:r>
      <w:r>
        <w:rPr>
          <w:sz w:val="24"/>
        </w:rPr>
        <w:t xml:space="preserve">BB </w:t>
      </w:r>
      <w:r>
        <w:rPr>
          <w:sz w:val="24"/>
        </w:rPr>
        <w:t xml:space="preserve">und </w:t>
      </w:r>
      <w:r>
        <w:rPr>
          <w:sz w:val="24"/>
        </w:rPr>
        <w:t xml:space="preserve">ST </w:t>
      </w:r>
      <w:r>
        <w:rPr>
          <w:sz w:val="24"/>
        </w:rPr>
        <w:t xml:space="preserve">hohes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In </w:t>
      </w:r>
      <w:r>
        <w:rPr>
          <w:sz w:val="24"/>
        </w:rPr>
        <w:t xml:space="preserve">SA </w:t>
      </w:r>
      <w:r>
        <w:rPr>
          <w:sz w:val="24"/>
        </w:rPr>
        <w:t xml:space="preserve">und </w:t>
      </w:r>
      <w:r>
        <w:rPr>
          <w:sz w:val="24"/>
        </w:rPr>
        <w:t xml:space="preserve">TH </w:t>
      </w:r>
      <w:r>
        <w:rPr>
          <w:sz w:val="24"/>
        </w:rPr>
        <w:t xml:space="preserve">viele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7-Tage-Inzidenzen </w:t>
      </w:r>
      <w:r>
        <w:rPr>
          <w:sz w:val="24"/>
        </w:rPr>
        <w:t xml:space="preserve">(&gt;100/100.000), </w:t>
      </w:r>
      <w:r>
        <w:rPr>
          <w:sz w:val="24"/>
        </w:rPr>
        <w:t xml:space="preserve">insgesamt </w:t>
      </w:r>
      <w:r>
        <w:rPr>
          <w:sz w:val="24"/>
        </w:rPr>
        <w:t xml:space="preserve">über </w:t>
      </w:r>
      <w:r>
        <w:rPr>
          <w:sz w:val="24"/>
        </w:rPr>
        <w:t xml:space="preserve">300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&gt;100/100.000; </w:t>
      </w:r>
      <w:r>
        <w:rPr>
          <w:sz w:val="24"/>
        </w:rPr>
        <w:t xml:space="preserve">2 </w:t>
      </w:r>
      <w:r>
        <w:rPr>
          <w:sz w:val="24"/>
        </w:rPr>
        <w:t xml:space="preserve">KL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500/100 </w:t>
      </w:r>
      <w:r>
        <w:rPr>
          <w:sz w:val="24"/>
        </w:rPr>
        <w:t xml:space="preserve">000 </w:t>
      </w:r>
      <w:r>
        <w:rPr>
          <w:sz w:val="24"/>
        </w:rPr>
        <w:t xml:space="preserve"> </w:t>
      </w:r>
      <w:r>
        <w:rPr>
          <w:sz w:val="24"/>
        </w:rPr>
        <w:t xml:space="preserve">Sterbefallzahlen: </w:t>
      </w:r>
      <w:r>
        <w:rPr>
          <w:sz w:val="24"/>
        </w:rPr>
        <w:t xml:space="preserve">Datenstand </w:t>
      </w:r>
      <w:r>
        <w:rPr>
          <w:sz w:val="24"/>
        </w:rPr>
        <w:t xml:space="preserve">50 </w:t>
      </w:r>
      <w:r>
        <w:rPr>
          <w:sz w:val="24"/>
        </w:rPr>
        <w:t xml:space="preserve">KW, </w:t>
      </w:r>
      <w:r>
        <w:rPr>
          <w:sz w:val="24"/>
        </w:rPr>
        <w:t xml:space="preserve">mit </w:t>
      </w:r>
      <w:r>
        <w:rPr>
          <w:sz w:val="24"/>
        </w:rPr>
        <w:t xml:space="preserve">Verzu </w:t>
      </w:r>
    </w:p>
    <w:p>
      <w:r>
        <w:t>*****</w:t>
      </w:r>
    </w:p>
    <w:p>
      <w:pPr>
        <w:pStyle w:val="Heading2"/>
      </w:pPr>
      <w:r>
        <w:t>372_Ergebnisprotokoll_Krisenstabssitzung_2021-01-15.pdf - Page: 7</w:t>
      </w:r>
    </w:p>
    <w:p>
      <w:r>
        <w:rPr>
          <w:sz w:val="24"/>
        </w:rPr>
        <w:t xml:space="preserve">KH </w:t>
      </w:r>
      <w:r>
        <w:rPr>
          <w:sz w:val="24"/>
        </w:rPr>
        <w:t xml:space="preserve">(Schulterschluss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Fachgesellschaften)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nimmt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(DGHM) </w:t>
      </w:r>
      <w:r>
        <w:rPr>
          <w:sz w:val="24"/>
        </w:rPr>
        <w:t xml:space="preserve">auf. </w:t>
      </w:r>
      <w:r>
        <w:rPr>
          <w:sz w:val="24"/>
        </w:rPr>
        <w:t xml:space="preserve">FG14 </w:t>
      </w:r>
      <w:r>
        <w:rPr>
          <w:sz w:val="24"/>
        </w:rPr>
        <w:t xml:space="preserve">Kritische </w:t>
      </w:r>
      <w:r>
        <w:rPr>
          <w:sz w:val="24"/>
        </w:rPr>
        <w:t xml:space="preserve">Revision </w:t>
      </w:r>
      <w:r>
        <w:rPr>
          <w:sz w:val="24"/>
        </w:rPr>
        <w:t xml:space="preserve">der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Masken </w:t>
      </w:r>
      <w:r>
        <w:rPr>
          <w:sz w:val="24"/>
        </w:rPr>
        <w:t xml:space="preserve">(FAQ)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(Änderungen </w:t>
      </w:r>
      <w:r>
        <w:rPr>
          <w:sz w:val="24"/>
        </w:rPr>
        <w:t xml:space="preserve">zur </w:t>
      </w:r>
      <w:r>
        <w:rPr>
          <w:sz w:val="24"/>
        </w:rPr>
        <w:t xml:space="preserve">Verbesserung </w:t>
      </w:r>
      <w:r>
        <w:rPr>
          <w:sz w:val="24"/>
        </w:rPr>
        <w:t xml:space="preserve">des </w:t>
      </w:r>
      <w:r>
        <w:rPr>
          <w:sz w:val="24"/>
        </w:rPr>
        <w:t xml:space="preserve">Verständnisses, </w:t>
      </w:r>
      <w:r>
        <w:rPr>
          <w:sz w:val="24"/>
        </w:rPr>
        <w:t xml:space="preserve">keine </w:t>
      </w:r>
      <w:r>
        <w:rPr>
          <w:sz w:val="24"/>
        </w:rPr>
        <w:t xml:space="preserve">inhaltliche </w:t>
      </w:r>
      <w:r>
        <w:rPr>
          <w:sz w:val="24"/>
        </w:rPr>
        <w:t xml:space="preserve">Änderung) </w:t>
      </w:r>
      <w:r>
        <w:rPr>
          <w:sz w:val="24"/>
        </w:rPr>
        <w:t xml:space="preserve">o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VPräs/FG36/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sowie </w:t>
      </w:r>
      <w:r>
        <w:rPr>
          <w:sz w:val="24"/>
        </w:rPr>
        <w:t xml:space="preserve">Reinfektionen: </w:t>
      </w:r>
      <w:r>
        <w:rPr>
          <w:sz w:val="24"/>
        </w:rPr>
        <w:t xml:space="preserve">Zunehmende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werfen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Maßnahmen </w:t>
      </w:r>
      <w:r>
        <w:rPr>
          <w:sz w:val="24"/>
        </w:rPr>
        <w:t xml:space="preserve">nach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Fall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Geimpften.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vorhergehenden </w:t>
      </w:r>
      <w:r>
        <w:rPr>
          <w:sz w:val="24"/>
        </w:rPr>
        <w:t xml:space="preserve">Diskussion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geblieben.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FG36/VPräs/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372_Ergebnisprotokoll_Krisenstabssitzung_2021-01-15.pdf - Page: 7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Verbesserung </w:t>
      </w:r>
      <w:r>
        <w:rPr>
          <w:sz w:val="24"/>
        </w:rPr>
        <w:t xml:space="preserve">des </w:t>
      </w:r>
      <w:r>
        <w:rPr>
          <w:sz w:val="24"/>
        </w:rPr>
        <w:t xml:space="preserve">Verständnisses, </w:t>
      </w:r>
      <w:r>
        <w:rPr>
          <w:sz w:val="24"/>
        </w:rPr>
        <w:t xml:space="preserve">keine </w:t>
      </w:r>
      <w:r>
        <w:rPr>
          <w:sz w:val="24"/>
        </w:rPr>
        <w:t xml:space="preserve">inhaltliche </w:t>
      </w:r>
      <w:r>
        <w:rPr>
          <w:sz w:val="24"/>
        </w:rPr>
        <w:t xml:space="preserve">Änderung) </w:t>
      </w:r>
      <w:r>
        <w:rPr>
          <w:sz w:val="24"/>
        </w:rPr>
        <w:t xml:space="preserve">o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VPräs/FG36/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sowie </w:t>
      </w:r>
      <w:r>
        <w:rPr>
          <w:sz w:val="24"/>
        </w:rPr>
        <w:t xml:space="preserve">Reinfektionen: </w:t>
      </w:r>
      <w:r>
        <w:rPr>
          <w:sz w:val="24"/>
        </w:rPr>
        <w:t xml:space="preserve">Zunehmende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werfen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Maßnahmen </w:t>
      </w:r>
      <w:r>
        <w:rPr>
          <w:sz w:val="24"/>
        </w:rPr>
        <w:t xml:space="preserve">nach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Fall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Geimpften.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vorhergehenden </w:t>
      </w:r>
      <w:r>
        <w:rPr>
          <w:sz w:val="24"/>
        </w:rPr>
        <w:t xml:space="preserve">Diskussion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geblieben.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FG36/VPräs/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372_Ergebnisprotokoll_Krisenstabssitzung_2021-01-15.pdf - Page: 7</w:t>
      </w:r>
    </w:p>
    <w:p>
      <w:r>
        <w:rPr>
          <w:sz w:val="24"/>
        </w:rPr>
        <w:t xml:space="preserve">gsstudie </w:t>
      </w:r>
      <w:r>
        <w:rPr>
          <w:sz w:val="24"/>
        </w:rPr>
        <w:t xml:space="preserve">(Mittwoch)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VPräs/FG36/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sowie </w:t>
      </w:r>
      <w:r>
        <w:rPr>
          <w:sz w:val="24"/>
        </w:rPr>
        <w:t xml:space="preserve">Reinfektionen: </w:t>
      </w:r>
      <w:r>
        <w:rPr>
          <w:sz w:val="24"/>
        </w:rPr>
        <w:t xml:space="preserve">Zunehmende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werfen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Maßnahmen </w:t>
      </w:r>
      <w:r>
        <w:rPr>
          <w:sz w:val="24"/>
        </w:rPr>
        <w:t xml:space="preserve">nach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Fall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Geimpften. </w:t>
      </w:r>
      <w:r>
        <w:rPr>
          <w:sz w:val="24"/>
        </w:rPr>
        <w:t xml:space="preserve">Das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vorhergehenden </w:t>
      </w:r>
      <w:r>
        <w:rPr>
          <w:sz w:val="24"/>
        </w:rPr>
        <w:t xml:space="preserve">Diskussion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unklar </w:t>
      </w:r>
      <w:r>
        <w:rPr>
          <w:sz w:val="24"/>
        </w:rPr>
        <w:t xml:space="preserve">geblieben.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sollten </w:t>
      </w:r>
      <w:r>
        <w:rPr>
          <w:sz w:val="24"/>
        </w:rPr>
        <w:t xml:space="preserve">weiterhin </w:t>
      </w:r>
      <w:r>
        <w:rPr>
          <w:sz w:val="24"/>
        </w:rPr>
        <w:t xml:space="preserve">FG36/VPräs/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372_Ergebnisprotokoll_Krisenstabssitzung_2021-01-15.pdf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engem </w:t>
      </w:r>
      <w:r>
        <w:rPr>
          <w:sz w:val="24"/>
        </w:rPr>
        <w:t xml:space="preserve">Kontakt. </w:t>
      </w:r>
      <w:r>
        <w:rPr>
          <w:sz w:val="24"/>
        </w:rPr>
        <w:t xml:space="preserve">Dazu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erstellt. </w:t>
      </w:r>
      <w:r>
        <w:rPr>
          <w:sz w:val="24"/>
        </w:rPr>
        <w:t xml:space="preserve">ToDo: </w:t>
      </w:r>
      <w:r>
        <w:rPr>
          <w:sz w:val="24"/>
        </w:rPr>
        <w:t xml:space="preserve">LZ: </w:t>
      </w:r>
      <w:r>
        <w:rPr>
          <w:sz w:val="24"/>
        </w:rPr>
        <w:t xml:space="preserve">Aktualisierten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mit </w:t>
      </w:r>
      <w:r>
        <w:rPr>
          <w:sz w:val="24"/>
        </w:rPr>
        <w:t xml:space="preserve">FG37 </w:t>
      </w:r>
      <w:r>
        <w:rPr>
          <w:sz w:val="24"/>
        </w:rPr>
        <w:t xml:space="preserve">und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teilen. </w:t>
      </w:r>
      <w:r>
        <w:rPr>
          <w:sz w:val="24"/>
        </w:rPr>
        <w:t xml:space="preserve">(erledigt, </w:t>
      </w:r>
      <w:r>
        <w:rPr>
          <w:sz w:val="24"/>
        </w:rPr>
        <w:t xml:space="preserve">siehe </w:t>
      </w:r>
      <w:r>
        <w:rPr>
          <w:sz w:val="24"/>
        </w:rPr>
        <w:t xml:space="preserve">E-Mail </w:t>
      </w:r>
      <w:r>
        <w:rPr>
          <w:sz w:val="24"/>
        </w:rPr>
        <w:t xml:space="preserve">Freitag, </w:t>
      </w:r>
      <w:r>
        <w:rPr>
          <w:sz w:val="24"/>
        </w:rPr>
        <w:t xml:space="preserve">15.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15:22) </w:t>
      </w:r>
      <w:r>
        <w:rPr>
          <w:sz w:val="24"/>
        </w:rPr>
        <w:t xml:space="preserve">LZ: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22.01.2021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(ZIGL): </w:t>
      </w:r>
      <w:r>
        <w:rPr>
          <w:sz w:val="24"/>
        </w:rPr>
        <w:t xml:space="preserve">Prüfung </w:t>
      </w:r>
      <w:r>
        <w:rPr>
          <w:sz w:val="24"/>
        </w:rPr>
        <w:t xml:space="preserve">möglicher </w:t>
      </w:r>
      <w:r>
        <w:rPr>
          <w:sz w:val="24"/>
        </w:rPr>
        <w:t xml:space="preserve">Erstellung </w:t>
      </w:r>
      <w:r>
        <w:rPr>
          <w:sz w:val="24"/>
        </w:rPr>
        <w:t xml:space="preserve">einer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„Re-Infektion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“ </w:t>
      </w:r>
      <w:r>
        <w:rPr>
          <w:sz w:val="24"/>
        </w:rPr>
        <w:t xml:space="preserve">dazu </w:t>
      </w:r>
      <w:r>
        <w:rPr>
          <w:sz w:val="24"/>
        </w:rPr>
        <w:t xml:space="preserve">durch </w:t>
      </w:r>
      <w:r>
        <w:rPr>
          <w:sz w:val="24"/>
        </w:rPr>
        <w:t xml:space="preserve">ZIG2;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LZ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 </w:t>
      </w:r>
      <w:r>
        <w:rPr>
          <w:sz w:val="24"/>
        </w:rPr>
        <w:t xml:space="preserve">A) </w:t>
      </w:r>
      <w:r>
        <w:rPr>
          <w:sz w:val="24"/>
        </w:rPr>
        <w:t xml:space="preserve">Anlassbezogen </w:t>
      </w:r>
    </w:p>
    <w:p>
      <w:r>
        <w:t>*****</w:t>
      </w:r>
    </w:p>
    <w:p>
      <w:pPr>
        <w:pStyle w:val="Heading2"/>
      </w:pPr>
      <w:r>
        <w:t>372_Ergebnisprotokoll_Krisenstabssitzung_2021-01-15.pdf - Page: 8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engem </w:t>
      </w:r>
      <w:r>
        <w:rPr>
          <w:sz w:val="24"/>
        </w:rPr>
        <w:t xml:space="preserve">Kontakt. </w:t>
      </w:r>
      <w:r>
        <w:rPr>
          <w:sz w:val="24"/>
        </w:rPr>
        <w:t xml:space="preserve">Dazu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erstellt. </w:t>
      </w:r>
      <w:r>
        <w:rPr>
          <w:sz w:val="24"/>
        </w:rPr>
        <w:t xml:space="preserve">ToDo: </w:t>
      </w:r>
      <w:r>
        <w:rPr>
          <w:sz w:val="24"/>
        </w:rPr>
        <w:t xml:space="preserve">LZ: </w:t>
      </w:r>
      <w:r>
        <w:rPr>
          <w:sz w:val="24"/>
        </w:rPr>
        <w:t xml:space="preserve">Aktualisierten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mit </w:t>
      </w:r>
      <w:r>
        <w:rPr>
          <w:sz w:val="24"/>
        </w:rPr>
        <w:t xml:space="preserve">FG37 </w:t>
      </w:r>
      <w:r>
        <w:rPr>
          <w:sz w:val="24"/>
        </w:rPr>
        <w:t xml:space="preserve">und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teilen. </w:t>
      </w:r>
      <w:r>
        <w:rPr>
          <w:sz w:val="24"/>
        </w:rPr>
        <w:t xml:space="preserve">(erledigt, </w:t>
      </w:r>
      <w:r>
        <w:rPr>
          <w:sz w:val="24"/>
        </w:rPr>
        <w:t xml:space="preserve">siehe </w:t>
      </w:r>
      <w:r>
        <w:rPr>
          <w:sz w:val="24"/>
        </w:rPr>
        <w:t xml:space="preserve">E-Mail </w:t>
      </w:r>
      <w:r>
        <w:rPr>
          <w:sz w:val="24"/>
        </w:rPr>
        <w:t xml:space="preserve">Freitag, </w:t>
      </w:r>
      <w:r>
        <w:rPr>
          <w:sz w:val="24"/>
        </w:rPr>
        <w:t xml:space="preserve">15.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15:22) </w:t>
      </w:r>
      <w:r>
        <w:rPr>
          <w:sz w:val="24"/>
        </w:rPr>
        <w:t xml:space="preserve">LZ: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22.01.2021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(ZIGL): </w:t>
      </w:r>
      <w:r>
        <w:rPr>
          <w:sz w:val="24"/>
        </w:rPr>
        <w:t xml:space="preserve">Prüfung </w:t>
      </w:r>
      <w:r>
        <w:rPr>
          <w:sz w:val="24"/>
        </w:rPr>
        <w:t xml:space="preserve">möglicher </w:t>
      </w:r>
      <w:r>
        <w:rPr>
          <w:sz w:val="24"/>
        </w:rPr>
        <w:t xml:space="preserve">Erstellung </w:t>
      </w:r>
      <w:r>
        <w:rPr>
          <w:sz w:val="24"/>
        </w:rPr>
        <w:t xml:space="preserve">einer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„Re-Infektion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“ </w:t>
      </w:r>
      <w:r>
        <w:rPr>
          <w:sz w:val="24"/>
        </w:rPr>
        <w:t xml:space="preserve">dazu </w:t>
      </w:r>
      <w:r>
        <w:rPr>
          <w:sz w:val="24"/>
        </w:rPr>
        <w:t xml:space="preserve">durch </w:t>
      </w:r>
      <w:r>
        <w:rPr>
          <w:sz w:val="24"/>
        </w:rPr>
        <w:t xml:space="preserve">ZIG2;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LZ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 </w:t>
      </w:r>
      <w:r>
        <w:rPr>
          <w:sz w:val="24"/>
        </w:rPr>
        <w:t xml:space="preserve">A) </w:t>
      </w:r>
      <w:r>
        <w:rPr>
          <w:sz w:val="24"/>
        </w:rPr>
        <w:t xml:space="preserve">Anlassbezogene </w:t>
      </w:r>
      <w:r>
        <w:rPr>
          <w:sz w:val="24"/>
        </w:rPr>
        <w:t xml:space="preserve">Indikationen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-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Laborergebnisse, </w:t>
      </w:r>
      <w:r>
        <w:rPr>
          <w:sz w:val="24"/>
        </w:rPr>
        <w:t xml:space="preserve">die </w:t>
      </w:r>
      <w:r>
        <w:rPr>
          <w:sz w:val="24"/>
        </w:rPr>
        <w:t xml:space="preserve">auf </w:t>
      </w:r>
      <w:r>
        <w:rPr>
          <w:sz w:val="24"/>
        </w:rPr>
        <w:t xml:space="preserve">Vorliegen </w:t>
      </w:r>
      <w:r>
        <w:rPr>
          <w:sz w:val="24"/>
        </w:rPr>
        <w:t xml:space="preserve">einer </w:t>
      </w:r>
      <w:r>
        <w:rPr>
          <w:sz w:val="24"/>
        </w:rPr>
        <w:t xml:space="preserve">Variant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hindeuten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auffällige </w:t>
      </w:r>
      <w:r>
        <w:rPr>
          <w:sz w:val="24"/>
        </w:rPr>
        <w:t xml:space="preserve">Ergebn </w:t>
      </w:r>
    </w:p>
    <w:p>
      <w:r>
        <w:t>*****</w:t>
      </w:r>
    </w:p>
    <w:p>
      <w:pPr>
        <w:pStyle w:val="Heading2"/>
      </w:pPr>
      <w:r>
        <w:t>372_Ergebnisprotokoll_Krisenstabssitzung_2021-01-15.pdf - Page: 8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erstellt. </w:t>
      </w:r>
      <w:r>
        <w:rPr>
          <w:sz w:val="24"/>
        </w:rPr>
        <w:t xml:space="preserve">ToDo: </w:t>
      </w:r>
      <w:r>
        <w:rPr>
          <w:sz w:val="24"/>
        </w:rPr>
        <w:t xml:space="preserve">LZ: </w:t>
      </w:r>
      <w:r>
        <w:rPr>
          <w:sz w:val="24"/>
        </w:rPr>
        <w:t xml:space="preserve">Aktualisierten </w:t>
      </w:r>
      <w:r>
        <w:rPr>
          <w:sz w:val="24"/>
        </w:rPr>
        <w:t xml:space="preserve">Bericht </w:t>
      </w:r>
      <w:r>
        <w:rPr>
          <w:sz w:val="24"/>
        </w:rPr>
        <w:t xml:space="preserve">von </w:t>
      </w:r>
      <w:r>
        <w:rPr>
          <w:sz w:val="24"/>
        </w:rPr>
        <w:t xml:space="preserve">mit </w:t>
      </w:r>
      <w:r>
        <w:rPr>
          <w:sz w:val="24"/>
        </w:rPr>
        <w:t xml:space="preserve">FG37 </w:t>
      </w:r>
      <w:r>
        <w:rPr>
          <w:sz w:val="24"/>
        </w:rPr>
        <w:t xml:space="preserve">und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teilen. </w:t>
      </w:r>
      <w:r>
        <w:rPr>
          <w:sz w:val="24"/>
        </w:rPr>
        <w:t xml:space="preserve">(erledigt, </w:t>
      </w:r>
      <w:r>
        <w:rPr>
          <w:sz w:val="24"/>
        </w:rPr>
        <w:t xml:space="preserve">siehe </w:t>
      </w:r>
      <w:r>
        <w:rPr>
          <w:sz w:val="24"/>
        </w:rPr>
        <w:t xml:space="preserve">E-Mail </w:t>
      </w:r>
      <w:r>
        <w:rPr>
          <w:sz w:val="24"/>
        </w:rPr>
        <w:t xml:space="preserve">Freitag, </w:t>
      </w:r>
      <w:r>
        <w:rPr>
          <w:sz w:val="24"/>
        </w:rPr>
        <w:t xml:space="preserve">15. </w:t>
      </w:r>
      <w:r>
        <w:rPr>
          <w:sz w:val="24"/>
        </w:rPr>
        <w:t xml:space="preserve">Januar </w:t>
      </w:r>
      <w:r>
        <w:rPr>
          <w:sz w:val="24"/>
        </w:rPr>
        <w:t xml:space="preserve">2021 </w:t>
      </w:r>
      <w:r>
        <w:rPr>
          <w:sz w:val="24"/>
        </w:rPr>
        <w:t xml:space="preserve">15:22) </w:t>
      </w:r>
      <w:r>
        <w:rPr>
          <w:sz w:val="24"/>
        </w:rPr>
        <w:t xml:space="preserve">LZ: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22.01.2021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(ZIGL): </w:t>
      </w:r>
      <w:r>
        <w:rPr>
          <w:sz w:val="24"/>
        </w:rPr>
        <w:t xml:space="preserve">Prüfung </w:t>
      </w:r>
      <w:r>
        <w:rPr>
          <w:sz w:val="24"/>
        </w:rPr>
        <w:t xml:space="preserve">möglicher </w:t>
      </w:r>
      <w:r>
        <w:rPr>
          <w:sz w:val="24"/>
        </w:rPr>
        <w:t xml:space="preserve">Erstellung </w:t>
      </w:r>
      <w:r>
        <w:rPr>
          <w:sz w:val="24"/>
        </w:rPr>
        <w:t xml:space="preserve">einer </w:t>
      </w:r>
      <w:r>
        <w:rPr>
          <w:sz w:val="24"/>
        </w:rPr>
        <w:t xml:space="preserve">Übersicht </w:t>
      </w:r>
      <w:r>
        <w:rPr>
          <w:sz w:val="24"/>
        </w:rPr>
        <w:t xml:space="preserve">zu </w:t>
      </w:r>
      <w:r>
        <w:rPr>
          <w:sz w:val="24"/>
        </w:rPr>
        <w:t xml:space="preserve">„Re-Infektion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“ </w:t>
      </w:r>
      <w:r>
        <w:rPr>
          <w:sz w:val="24"/>
        </w:rPr>
        <w:t xml:space="preserve">dazu </w:t>
      </w:r>
      <w:r>
        <w:rPr>
          <w:sz w:val="24"/>
        </w:rPr>
        <w:t xml:space="preserve">durch </w:t>
      </w:r>
      <w:r>
        <w:rPr>
          <w:sz w:val="24"/>
        </w:rPr>
        <w:t xml:space="preserve">ZIG2;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LZ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Surveillance: </w:t>
      </w:r>
      <w:r>
        <w:rPr>
          <w:sz w:val="24"/>
        </w:rPr>
        <w:t xml:space="preserve">Entwicklung </w:t>
      </w:r>
      <w:r>
        <w:rPr>
          <w:sz w:val="24"/>
        </w:rPr>
        <w:t xml:space="preserve">einer </w:t>
      </w:r>
      <w:r>
        <w:rPr>
          <w:sz w:val="24"/>
        </w:rPr>
        <w:t xml:space="preserve">Empfehlung, </w:t>
      </w:r>
      <w:r>
        <w:rPr>
          <w:sz w:val="24"/>
        </w:rPr>
        <w:t xml:space="preserve">was </w:t>
      </w:r>
      <w:r>
        <w:rPr>
          <w:sz w:val="24"/>
        </w:rPr>
        <w:t xml:space="preserve">extern </w:t>
      </w:r>
      <w:r>
        <w:rPr>
          <w:sz w:val="24"/>
        </w:rPr>
        <w:t xml:space="preserve">sequenziert </w:t>
      </w:r>
      <w:r>
        <w:rPr>
          <w:sz w:val="24"/>
        </w:rPr>
        <w:t xml:space="preserve">werden </w:t>
      </w:r>
      <w:r>
        <w:rPr>
          <w:sz w:val="24"/>
        </w:rPr>
        <w:t xml:space="preserve">soll </w:t>
      </w:r>
      <w:r>
        <w:rPr>
          <w:sz w:val="24"/>
        </w:rPr>
        <w:t xml:space="preserve"> </w:t>
      </w:r>
      <w:r>
        <w:rPr>
          <w:sz w:val="24"/>
        </w:rPr>
        <w:t xml:space="preserve">A) </w:t>
      </w:r>
      <w:r>
        <w:rPr>
          <w:sz w:val="24"/>
        </w:rPr>
        <w:t xml:space="preserve">Anlassbezogene </w:t>
      </w:r>
      <w:r>
        <w:rPr>
          <w:sz w:val="24"/>
        </w:rPr>
        <w:t xml:space="preserve">Indikationen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-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Laborergebnisse, </w:t>
      </w:r>
      <w:r>
        <w:rPr>
          <w:sz w:val="24"/>
        </w:rPr>
        <w:t xml:space="preserve">die </w:t>
      </w:r>
      <w:r>
        <w:rPr>
          <w:sz w:val="24"/>
        </w:rPr>
        <w:t xml:space="preserve">auf </w:t>
      </w:r>
      <w:r>
        <w:rPr>
          <w:sz w:val="24"/>
        </w:rPr>
        <w:t xml:space="preserve">Vorliegen </w:t>
      </w:r>
      <w:r>
        <w:rPr>
          <w:sz w:val="24"/>
        </w:rPr>
        <w:t xml:space="preserve">einer </w:t>
      </w:r>
      <w:r>
        <w:rPr>
          <w:sz w:val="24"/>
        </w:rPr>
        <w:t xml:space="preserve">Variant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hindeuten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auffällige </w:t>
      </w:r>
      <w:r>
        <w:rPr>
          <w:sz w:val="24"/>
        </w:rPr>
        <w:t xml:space="preserve">Ergebnisse </w:t>
      </w:r>
      <w:r>
        <w:rPr>
          <w:sz w:val="24"/>
        </w:rPr>
        <w:t xml:space="preserve">oder </w:t>
      </w:r>
      <w:r>
        <w:rPr>
          <w:sz w:val="24"/>
        </w:rPr>
        <w:t xml:space="preserve">Probleme </w:t>
      </w:r>
      <w:r>
        <w:rPr>
          <w:sz w:val="24"/>
        </w:rPr>
        <w:t xml:space="preserve">beim </w:t>
      </w:r>
      <w:r>
        <w:rPr>
          <w:sz w:val="24"/>
        </w:rPr>
        <w:t xml:space="preserve">labordiagnostischen </w:t>
      </w:r>
      <w:r>
        <w:rPr>
          <w:sz w:val="24"/>
        </w:rPr>
        <w:t xml:space="preserve">Nachweis,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Expos </w:t>
      </w:r>
    </w:p>
    <w:p>
      <w:r>
        <w:t>*****</w:t>
      </w:r>
    </w:p>
    <w:p>
      <w:pPr>
        <w:pStyle w:val="Heading2"/>
      </w:pPr>
      <w:r>
        <w:t>373_Agenda_AG-nCoV-Sitzung_2021-01-18.pdf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(ausnahmsweise </w:t>
      </w:r>
      <w:r>
        <w:rPr>
          <w:sz w:val="24"/>
        </w:rPr>
        <w:t xml:space="preserve">montag)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18.01.2021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(siehe </w:t>
      </w:r>
      <w:r>
        <w:rPr>
          <w:sz w:val="24"/>
        </w:rPr>
        <w:t xml:space="preserve">Ergebnisprotokoll </w:t>
      </w:r>
      <w:r>
        <w:rPr>
          <w:sz w:val="24"/>
        </w:rPr>
        <w:t xml:space="preserve">vom </w:t>
      </w:r>
      <w:r>
        <w:rPr>
          <w:sz w:val="24"/>
        </w:rPr>
        <w:t xml:space="preserve">15.01.2021)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 </w:t>
      </w:r>
    </w:p>
    <w:p>
      <w:r>
        <w:t>*****</w:t>
      </w:r>
    </w:p>
    <w:p>
      <w:pPr>
        <w:pStyle w:val="Heading2"/>
      </w:pPr>
      <w:r>
        <w:t>373_Agenda_AG-nCoV-Sitzung_2021-01-18.pdf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(ausnahmsweise </w:t>
      </w:r>
      <w:r>
        <w:rPr>
          <w:sz w:val="24"/>
        </w:rPr>
        <w:t xml:space="preserve">montag)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18.01.2021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(siehe </w:t>
      </w:r>
      <w:r>
        <w:rPr>
          <w:sz w:val="24"/>
        </w:rPr>
        <w:t xml:space="preserve">Ergebnisprotokoll </w:t>
      </w:r>
      <w:r>
        <w:rPr>
          <w:sz w:val="24"/>
        </w:rPr>
        <w:t xml:space="preserve">vom </w:t>
      </w:r>
      <w:r>
        <w:rPr>
          <w:sz w:val="24"/>
        </w:rPr>
        <w:t xml:space="preserve">15.01.2021)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</w:p>
    <w:p>
      <w:r>
        <w:t>*****</w:t>
      </w:r>
    </w:p>
    <w:p>
      <w:pPr>
        <w:pStyle w:val="Heading2"/>
      </w:pPr>
      <w:r>
        <w:t>373_Agenda_AG-nCoV-Sitzung_2021-01-18.pdf - Page: 3</w:t>
      </w:r>
    </w:p>
    <w:p>
      <w:r>
        <w:rPr>
          <w:sz w:val="24"/>
        </w:rPr>
        <w:t xml:space="preserve">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18.01.2021, </w:t>
      </w:r>
      <w:r>
        <w:rPr>
          <w:sz w:val="24"/>
        </w:rPr>
        <w:t xml:space="preserve">17 </w:t>
      </w:r>
      <w:r>
        <w:rPr>
          <w:sz w:val="24"/>
        </w:rPr>
        <w:t xml:space="preserve">Uhr: </w:t>
      </w:r>
      <w:r>
        <w:rPr>
          <w:sz w:val="24"/>
        </w:rPr>
        <w:t xml:space="preserve">ein </w:t>
      </w:r>
      <w:r>
        <w:rPr>
          <w:sz w:val="24"/>
        </w:rPr>
        <w:t xml:space="preserve">Expertengesprach </w:t>
      </w:r>
      <w:r>
        <w:rPr>
          <w:sz w:val="24"/>
        </w:rPr>
        <w:t xml:space="preserve">Bundeskanzlerin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MPn </w:t>
      </w:r>
      <w:r>
        <w:rPr>
          <w:sz w:val="24"/>
        </w:rPr>
        <w:t xml:space="preserve">e </w:t>
      </w:r>
      <w:r>
        <w:rPr>
          <w:sz w:val="24"/>
        </w:rPr>
        <w:t xml:space="preserve">19.01.2021, </w:t>
      </w:r>
      <w:r>
        <w:rPr>
          <w:sz w:val="24"/>
        </w:rPr>
        <w:t xml:space="preserve">11 </w:t>
      </w:r>
      <w:r>
        <w:rPr>
          <w:sz w:val="24"/>
        </w:rPr>
        <w:t xml:space="preserve">Uhr: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Sondersitzung </w:t>
      </w:r>
      <w:r>
        <w:rPr>
          <w:sz w:val="24"/>
        </w:rPr>
        <w:t xml:space="preserve">Ausschuss </w:t>
      </w:r>
      <w:r>
        <w:rPr>
          <w:sz w:val="24"/>
        </w:rPr>
        <w:t xml:space="preserve">Gesundheit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20.01.2021,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3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(ausnahmsweise </w:t>
      </w:r>
      <w:r>
        <w:rPr>
          <w:sz w:val="24"/>
        </w:rPr>
        <w:t xml:space="preserve">montag) </w:t>
      </w:r>
      <w:r>
        <w:rPr>
          <w:sz w:val="24"/>
        </w:rPr>
        <w:t xml:space="preserve">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18.01.2021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(siehe </w:t>
      </w:r>
      <w:r>
        <w:rPr>
          <w:sz w:val="24"/>
        </w:rPr>
        <w:t xml:space="preserve">Ergebnisprotokoll </w:t>
      </w:r>
      <w:r>
        <w:rPr>
          <w:sz w:val="24"/>
        </w:rPr>
        <w:t xml:space="preserve">vom </w:t>
      </w:r>
      <w:r>
        <w:rPr>
          <w:sz w:val="24"/>
        </w:rPr>
        <w:t xml:space="preserve">15.01.2021)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 </w:t>
      </w:r>
    </w:p>
    <w:p>
      <w:r>
        <w:t>*****</w:t>
      </w:r>
    </w:p>
    <w:p>
      <w:pPr>
        <w:pStyle w:val="Heading2"/>
      </w:pPr>
      <w:r>
        <w:t>373_Agenda_AG-nCoV-Sitzung_2021-01-18.pdf - Page: 3</w:t>
      </w:r>
    </w:p>
    <w:p>
      <w:r>
        <w:rPr>
          <w:sz w:val="24"/>
        </w:rPr>
        <w:t xml:space="preserve">sprach </w:t>
      </w:r>
      <w:r>
        <w:rPr>
          <w:sz w:val="24"/>
        </w:rPr>
        <w:t xml:space="preserve">Bundeskanzlerin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MPn </w:t>
      </w:r>
      <w:r>
        <w:rPr>
          <w:sz w:val="24"/>
        </w:rPr>
        <w:t xml:space="preserve">e </w:t>
      </w:r>
      <w:r>
        <w:rPr>
          <w:sz w:val="24"/>
        </w:rPr>
        <w:t xml:space="preserve">19.01.2021, </w:t>
      </w:r>
      <w:r>
        <w:rPr>
          <w:sz w:val="24"/>
        </w:rPr>
        <w:t xml:space="preserve">11 </w:t>
      </w:r>
      <w:r>
        <w:rPr>
          <w:sz w:val="24"/>
        </w:rPr>
        <w:t xml:space="preserve">Uhr: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Sondersitzung </w:t>
      </w:r>
      <w:r>
        <w:rPr>
          <w:sz w:val="24"/>
        </w:rPr>
        <w:t xml:space="preserve">Ausschuss </w:t>
      </w:r>
      <w:r>
        <w:rPr>
          <w:sz w:val="24"/>
        </w:rPr>
        <w:t xml:space="preserve">Gesundheit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20.01.2021,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3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(ausnahmsweise </w:t>
      </w:r>
      <w:r>
        <w:rPr>
          <w:sz w:val="24"/>
        </w:rPr>
        <w:t xml:space="preserve">montag) </w:t>
      </w:r>
      <w:r>
        <w:rPr>
          <w:sz w:val="24"/>
        </w:rPr>
        <w:t xml:space="preserve">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am </w:t>
      </w:r>
      <w:r>
        <w:rPr>
          <w:sz w:val="24"/>
        </w:rPr>
        <w:t xml:space="preserve">18.01.2021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Agenda </w:t>
      </w:r>
      <w:r>
        <w:rPr>
          <w:sz w:val="24"/>
        </w:rPr>
        <w:t xml:space="preserve">nehmen </w:t>
      </w:r>
      <w:r>
        <w:rPr>
          <w:sz w:val="24"/>
        </w:rPr>
        <w:t xml:space="preserve">(siehe </w:t>
      </w:r>
      <w:r>
        <w:rPr>
          <w:sz w:val="24"/>
        </w:rPr>
        <w:t xml:space="preserve">Ergebnisprotokoll </w:t>
      </w:r>
      <w:r>
        <w:rPr>
          <w:sz w:val="24"/>
        </w:rPr>
        <w:t xml:space="preserve">vom </w:t>
      </w:r>
      <w:r>
        <w:rPr>
          <w:sz w:val="24"/>
        </w:rPr>
        <w:t xml:space="preserve">15.01.2021)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 </w:t>
      </w:r>
    </w:p>
    <w:p>
      <w:r>
        <w:t>*****</w:t>
      </w:r>
    </w:p>
    <w:p>
      <w:pPr>
        <w:pStyle w:val="Heading2"/>
      </w:pPr>
      <w:r>
        <w:t>374_Ergebnisprotokoll_Krisenstabssitzung_2021-01-18.pdf - Page: 2</w:t>
      </w:r>
    </w:p>
    <w:p>
      <w:r>
        <w:rPr>
          <w:sz w:val="24"/>
        </w:rPr>
        <w:t xml:space="preserve">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iF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(+7.141), </w:t>
      </w:r>
      <w:r>
        <w:rPr>
          <w:sz w:val="24"/>
        </w:rPr>
        <w:t xml:space="preserve">davon </w:t>
      </w:r>
      <w:r>
        <w:rPr>
          <w:sz w:val="24"/>
        </w:rPr>
        <w:t xml:space="preserve">46.633 </w:t>
      </w:r>
      <w:r>
        <w:rPr>
          <w:sz w:val="24"/>
        </w:rPr>
        <w:t xml:space="preserve">(2,3%) </w:t>
      </w:r>
      <w:r>
        <w:rPr>
          <w:sz w:val="24"/>
        </w:rPr>
        <w:t xml:space="preserve">Todesfälle </w:t>
      </w:r>
      <w:r>
        <w:rPr>
          <w:sz w:val="24"/>
        </w:rPr>
        <w:t xml:space="preserve">(+214), </w:t>
      </w:r>
      <w:r>
        <w:rPr>
          <w:sz w:val="24"/>
        </w:rPr>
        <w:t xml:space="preserve">7-Tage-Inzidenz </w:t>
      </w:r>
      <w:r>
        <w:rPr>
          <w:sz w:val="24"/>
        </w:rPr>
        <w:t xml:space="preserve">134/100.000 </w:t>
      </w:r>
      <w:r>
        <w:rPr>
          <w:sz w:val="24"/>
        </w:rPr>
        <w:t xml:space="preserve">Einw., </w:t>
      </w:r>
      <w:r>
        <w:rPr>
          <w:sz w:val="24"/>
        </w:rPr>
        <w:t xml:space="preserve">Reff=1,07; </w:t>
      </w:r>
      <w:r>
        <w:rPr>
          <w:sz w:val="24"/>
        </w:rPr>
        <w:t xml:space="preserve">7-Tage </w:t>
      </w:r>
      <w:r>
        <w:rPr>
          <w:sz w:val="24"/>
        </w:rPr>
        <w:t xml:space="preserve">Reff=0,93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1.048.160 </w:t>
      </w:r>
      <w:r>
        <w:rPr>
          <w:sz w:val="24"/>
        </w:rPr>
        <w:t xml:space="preserve">DIVI-Zahlen: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hohes </w:t>
      </w:r>
      <w:r>
        <w:rPr>
          <w:sz w:val="24"/>
        </w:rPr>
        <w:t xml:space="preserve">Niveau </w:t>
      </w:r>
      <w:r>
        <w:rPr>
          <w:sz w:val="24"/>
        </w:rPr>
        <w:t xml:space="preserve">7-Tage-Inzidenzen: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In </w:t>
      </w:r>
      <w:r>
        <w:rPr>
          <w:sz w:val="24"/>
        </w:rPr>
        <w:t xml:space="preserve">SA </w:t>
      </w:r>
      <w:r>
        <w:rPr>
          <w:sz w:val="24"/>
        </w:rPr>
        <w:t xml:space="preserve">und </w:t>
      </w:r>
      <w:r>
        <w:rPr>
          <w:sz w:val="24"/>
        </w:rPr>
        <w:t xml:space="preserve">TH </w:t>
      </w:r>
      <w:r>
        <w:rPr>
          <w:sz w:val="24"/>
        </w:rPr>
        <w:t xml:space="preserve">viele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7-Tage-Inzidenzen </w:t>
      </w:r>
      <w:r>
        <w:rPr>
          <w:sz w:val="24"/>
        </w:rPr>
        <w:t xml:space="preserve">(&gt;100/100.000), </w:t>
      </w:r>
      <w:r>
        <w:rPr>
          <w:sz w:val="24"/>
        </w:rPr>
        <w:t xml:space="preserve">insgesamt </w:t>
      </w:r>
      <w:r>
        <w:rPr>
          <w:sz w:val="24"/>
        </w:rPr>
        <w:t xml:space="preserve">über </w:t>
      </w:r>
      <w:r>
        <w:rPr>
          <w:sz w:val="24"/>
        </w:rPr>
        <w:t xml:space="preserve">300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&gt;100/100.000; </w:t>
      </w:r>
      <w:r>
        <w:rPr>
          <w:sz w:val="24"/>
        </w:rPr>
        <w:t xml:space="preserve">Großstädte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höchsten </w:t>
      </w:r>
      <w:r>
        <w:rPr>
          <w:sz w:val="24"/>
        </w:rPr>
        <w:t xml:space="preserve">7-Tage </w:t>
      </w:r>
      <w:r>
        <w:rPr>
          <w:sz w:val="24"/>
        </w:rPr>
        <w:t xml:space="preserve">Inzidenzen </w:t>
      </w:r>
      <w:r>
        <w:rPr>
          <w:sz w:val="24"/>
        </w:rPr>
        <w:t xml:space="preserve">sind </w:t>
      </w:r>
      <w:r>
        <w:rPr>
          <w:sz w:val="24"/>
        </w:rPr>
        <w:t xml:space="preserve">u.a. </w:t>
      </w:r>
      <w:r>
        <w:rPr>
          <w:sz w:val="24"/>
        </w:rPr>
        <w:t xml:space="preserve">Nürnberg, </w:t>
      </w:r>
      <w:r>
        <w:rPr>
          <w:sz w:val="24"/>
        </w:rPr>
        <w:t xml:space="preserve">Leipzig, </w:t>
      </w:r>
      <w:r>
        <w:rPr>
          <w:sz w:val="24"/>
        </w:rPr>
        <w:t xml:space="preserve">Dresden, </w:t>
      </w:r>
      <w:r>
        <w:rPr>
          <w:sz w:val="24"/>
        </w:rPr>
        <w:t xml:space="preserve">Essen, </w:t>
      </w:r>
      <w:r>
        <w:rPr>
          <w:sz w:val="24"/>
        </w:rPr>
        <w:t xml:space="preserve">Großstädte </w:t>
      </w:r>
      <w:r>
        <w:rPr>
          <w:sz w:val="24"/>
        </w:rPr>
        <w:t xml:space="preserve">mit </w:t>
      </w:r>
      <w:r>
        <w:rPr>
          <w:sz w:val="24"/>
        </w:rPr>
        <w:t xml:space="preserve">Inzidenz&lt;100 </w:t>
      </w:r>
      <w:r>
        <w:rPr>
          <w:sz w:val="24"/>
        </w:rPr>
        <w:t xml:space="preserve">sind </w:t>
      </w:r>
      <w:r>
        <w:rPr>
          <w:sz w:val="24"/>
        </w:rPr>
        <w:t xml:space="preserve">u.a. </w:t>
      </w:r>
      <w:r>
        <w:rPr>
          <w:sz w:val="24"/>
        </w:rPr>
        <w:t xml:space="preserve">Hamburg, </w:t>
      </w:r>
      <w:r>
        <w:rPr>
          <w:sz w:val="24"/>
        </w:rPr>
        <w:t xml:space="preserve">Bremen </w:t>
      </w:r>
      <w:r>
        <w:rPr>
          <w:sz w:val="24"/>
        </w:rPr>
        <w:t xml:space="preserve">und </w:t>
      </w:r>
      <w:r>
        <w:rPr>
          <w:sz w:val="24"/>
        </w:rPr>
        <w:t xml:space="preserve">Düssel </w:t>
      </w:r>
    </w:p>
    <w:p>
      <w:r>
        <w:t>*****</w:t>
      </w:r>
    </w:p>
    <w:p>
      <w:pPr>
        <w:pStyle w:val="Heading2"/>
      </w:pPr>
      <w:r>
        <w:t>374_Ergebnisprotokoll_Krisenstabssitzung_2021-01-18.pdf - Page: 2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mio </w:t>
      </w:r>
      <w:r>
        <w:rPr>
          <w:sz w:val="24"/>
        </w:rPr>
        <w:t xml:space="preserve">(+7.141), </w:t>
      </w:r>
      <w:r>
        <w:rPr>
          <w:sz w:val="24"/>
        </w:rPr>
        <w:t xml:space="preserve">davon </w:t>
      </w:r>
      <w:r>
        <w:rPr>
          <w:sz w:val="24"/>
        </w:rPr>
        <w:t xml:space="preserve">46.633 </w:t>
      </w:r>
      <w:r>
        <w:rPr>
          <w:sz w:val="24"/>
        </w:rPr>
        <w:t xml:space="preserve">(2,3%) </w:t>
      </w:r>
      <w:r>
        <w:rPr>
          <w:sz w:val="24"/>
        </w:rPr>
        <w:t xml:space="preserve">Todesfälle </w:t>
      </w:r>
      <w:r>
        <w:rPr>
          <w:sz w:val="24"/>
        </w:rPr>
        <w:t xml:space="preserve">(+214), </w:t>
      </w:r>
      <w:r>
        <w:rPr>
          <w:sz w:val="24"/>
        </w:rPr>
        <w:t xml:space="preserve">7-Tage-Inzidenz </w:t>
      </w:r>
      <w:r>
        <w:rPr>
          <w:sz w:val="24"/>
        </w:rPr>
        <w:t xml:space="preserve">134/100.000 </w:t>
      </w:r>
      <w:r>
        <w:rPr>
          <w:sz w:val="24"/>
        </w:rPr>
        <w:t xml:space="preserve">Einw., </w:t>
      </w:r>
      <w:r>
        <w:rPr>
          <w:sz w:val="24"/>
        </w:rPr>
        <w:t xml:space="preserve">Reff=1,07; </w:t>
      </w:r>
      <w:r>
        <w:rPr>
          <w:sz w:val="24"/>
        </w:rPr>
        <w:t xml:space="preserve">7-Tage </w:t>
      </w:r>
      <w:r>
        <w:rPr>
          <w:sz w:val="24"/>
        </w:rPr>
        <w:t xml:space="preserve">Reff=0,93 </w:t>
      </w:r>
      <w:r>
        <w:rPr>
          <w:sz w:val="24"/>
        </w:rPr>
        <w:t xml:space="preserve">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1.048.160 </w:t>
      </w:r>
      <w:r>
        <w:rPr>
          <w:sz w:val="24"/>
        </w:rPr>
        <w:t xml:space="preserve"> </w:t>
      </w:r>
      <w:r>
        <w:rPr>
          <w:sz w:val="24"/>
        </w:rPr>
        <w:t xml:space="preserve">DIVI-Zahlen: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aber </w:t>
      </w:r>
      <w:r>
        <w:rPr>
          <w:sz w:val="24"/>
        </w:rPr>
        <w:t xml:space="preserve">hohes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7-Tage-Inzidenzen: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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In </w:t>
      </w:r>
      <w:r>
        <w:rPr>
          <w:sz w:val="24"/>
        </w:rPr>
        <w:t xml:space="preserve">SA </w:t>
      </w:r>
      <w:r>
        <w:rPr>
          <w:sz w:val="24"/>
        </w:rPr>
        <w:t xml:space="preserve">und </w:t>
      </w:r>
      <w:r>
        <w:rPr>
          <w:sz w:val="24"/>
        </w:rPr>
        <w:t xml:space="preserve">TH </w:t>
      </w:r>
      <w:r>
        <w:rPr>
          <w:sz w:val="24"/>
        </w:rPr>
        <w:t xml:space="preserve">viele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7-Tage-Inzidenzen </w:t>
      </w:r>
      <w:r>
        <w:rPr>
          <w:sz w:val="24"/>
        </w:rPr>
        <w:t xml:space="preserve">(&gt;100/100.000), </w:t>
      </w:r>
      <w:r>
        <w:rPr>
          <w:sz w:val="24"/>
        </w:rPr>
        <w:t xml:space="preserve">insgesamt </w:t>
      </w:r>
      <w:r>
        <w:rPr>
          <w:sz w:val="24"/>
        </w:rPr>
        <w:t xml:space="preserve">über </w:t>
      </w:r>
      <w:r>
        <w:rPr>
          <w:sz w:val="24"/>
        </w:rPr>
        <w:t xml:space="preserve">300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&gt;100/100.000; </w:t>
      </w:r>
      <w:r>
        <w:rPr>
          <w:sz w:val="24"/>
        </w:rPr>
        <w:t xml:space="preserve"> </w:t>
      </w:r>
      <w:r>
        <w:rPr>
          <w:sz w:val="24"/>
        </w:rPr>
        <w:t xml:space="preserve">Großstädte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höchsten </w:t>
      </w:r>
      <w:r>
        <w:rPr>
          <w:sz w:val="24"/>
        </w:rPr>
        <w:t xml:space="preserve">7-Tage </w:t>
      </w:r>
      <w:r>
        <w:rPr>
          <w:sz w:val="24"/>
        </w:rPr>
        <w:t xml:space="preserve">Inzidenzen </w:t>
      </w:r>
      <w:r>
        <w:rPr>
          <w:sz w:val="24"/>
        </w:rPr>
        <w:t xml:space="preserve">sind </w:t>
      </w:r>
      <w:r>
        <w:rPr>
          <w:sz w:val="24"/>
        </w:rPr>
        <w:t xml:space="preserve">u.a. </w:t>
      </w:r>
      <w:r>
        <w:rPr>
          <w:sz w:val="24"/>
        </w:rPr>
        <w:t xml:space="preserve">Nürnberg, </w:t>
      </w:r>
      <w:r>
        <w:rPr>
          <w:sz w:val="24"/>
        </w:rPr>
        <w:t xml:space="preserve">Leipzig, </w:t>
      </w:r>
      <w:r>
        <w:rPr>
          <w:sz w:val="24"/>
        </w:rPr>
        <w:t xml:space="preserve">Dresden, </w:t>
      </w:r>
      <w:r>
        <w:rPr>
          <w:sz w:val="24"/>
        </w:rPr>
        <w:t xml:space="preserve">Essen, </w:t>
      </w:r>
      <w:r>
        <w:rPr>
          <w:sz w:val="24"/>
        </w:rPr>
        <w:t xml:space="preserve">Großstädte </w:t>
      </w:r>
      <w:r>
        <w:rPr>
          <w:sz w:val="24"/>
        </w:rPr>
        <w:t xml:space="preserve">mit </w:t>
      </w:r>
      <w:r>
        <w:rPr>
          <w:sz w:val="24"/>
        </w:rPr>
        <w:t xml:space="preserve">Inzidenz&lt;100 </w:t>
      </w:r>
      <w:r>
        <w:rPr>
          <w:sz w:val="24"/>
        </w:rPr>
        <w:t xml:space="preserve">sind </w:t>
      </w:r>
      <w:r>
        <w:rPr>
          <w:sz w:val="24"/>
        </w:rPr>
        <w:t xml:space="preserve">u.a. </w:t>
      </w:r>
      <w:r>
        <w:rPr>
          <w:sz w:val="24"/>
        </w:rPr>
        <w:t xml:space="preserve">Hamburg, </w:t>
      </w:r>
      <w:r>
        <w:rPr>
          <w:sz w:val="24"/>
        </w:rPr>
        <w:t xml:space="preserve">Bremen </w:t>
      </w:r>
    </w:p>
    <w:p>
      <w:r>
        <w:t>*****</w:t>
      </w:r>
    </w:p>
    <w:p>
      <w:pPr>
        <w:pStyle w:val="Heading2"/>
      </w:pPr>
      <w:r>
        <w:t>374_Ergebnisprotokoll_Krisenstabssitzung_2021-01-18.pdf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iF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CWA: </w:t>
      </w:r>
      <w:r>
        <w:rPr>
          <w:sz w:val="24"/>
        </w:rPr>
        <w:t xml:space="preserve">werden </w:t>
      </w:r>
      <w:r>
        <w:rPr>
          <w:sz w:val="24"/>
        </w:rPr>
        <w:t xml:space="preserve">z= </w:t>
      </w:r>
      <w:r>
        <w:rPr>
          <w:sz w:val="24"/>
        </w:rPr>
        <w:t xml:space="preserve">+ </w:t>
      </w:r>
      <w:r>
        <w:rPr>
          <w:sz w:val="24"/>
        </w:rPr>
        <w:t xml:space="preserve">j </w:t>
      </w:r>
      <w:r>
        <w:rPr>
          <w:sz w:val="24"/>
        </w:rPr>
        <w:t xml:space="preserve">|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Integration </w:t>
      </w:r>
      <w:r>
        <w:rPr>
          <w:sz w:val="24"/>
        </w:rPr>
        <w:t xml:space="preserve">eines </w:t>
      </w:r>
      <w:r>
        <w:rPr>
          <w:sz w:val="24"/>
        </w:rPr>
        <w:t xml:space="preserve">digitalen </w:t>
      </w:r>
      <w:r>
        <w:rPr>
          <w:b/>
          <w:color w:val="FF0000"/>
          <w:sz w:val="24"/>
        </w:rPr>
        <w:t xml:space="preserve">Impfpasses </w:t>
      </w:r>
      <w:r>
        <w:rPr>
          <w:sz w:val="24"/>
        </w:rPr>
        <w:t xml:space="preserve">angedacht, </w:t>
      </w:r>
      <w:r>
        <w:rPr>
          <w:sz w:val="24"/>
        </w:rPr>
        <w:t xml:space="preserve">weitere </w:t>
      </w:r>
      <w:r>
        <w:rPr>
          <w:sz w:val="24"/>
        </w:rPr>
        <w:t xml:space="preserve">Ideen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z.B. </w:t>
      </w:r>
      <w:r>
        <w:rPr>
          <w:sz w:val="24"/>
        </w:rPr>
        <w:t xml:space="preserve">freiwillige </w:t>
      </w:r>
      <w:r>
        <w:rPr>
          <w:sz w:val="24"/>
        </w:rPr>
        <w:t xml:space="preserve">Angabe </w:t>
      </w:r>
      <w:r>
        <w:rPr>
          <w:sz w:val="24"/>
        </w:rPr>
        <w:t xml:space="preserve">zum </w:t>
      </w:r>
      <w:r>
        <w:rPr>
          <w:sz w:val="24"/>
        </w:rPr>
        <w:t xml:space="preserve">Reisegrund </w:t>
      </w:r>
      <w:r>
        <w:rPr>
          <w:sz w:val="24"/>
        </w:rPr>
        <w:t xml:space="preserve">bzw.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durchgeführten </w:t>
      </w:r>
      <w:r>
        <w:rPr>
          <w:sz w:val="24"/>
        </w:rPr>
        <w:t xml:space="preserve">Tests; </w:t>
      </w:r>
      <w:r>
        <w:rPr>
          <w:sz w:val="24"/>
        </w:rPr>
        <w:t xml:space="preserve">Aktuell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viele </w:t>
      </w:r>
      <w:r>
        <w:rPr>
          <w:sz w:val="24"/>
        </w:rPr>
        <w:t xml:space="preserve">Ideen </w:t>
      </w:r>
      <w:r>
        <w:rPr>
          <w:sz w:val="24"/>
        </w:rPr>
        <w:t xml:space="preserve">und </w:t>
      </w:r>
      <w:r>
        <w:rPr>
          <w:sz w:val="24"/>
        </w:rPr>
        <w:t xml:space="preserve">Wünsche </w:t>
      </w:r>
      <w:r>
        <w:rPr>
          <w:sz w:val="24"/>
        </w:rPr>
        <w:t xml:space="preserve">(z.B. </w:t>
      </w:r>
      <w:r>
        <w:rPr>
          <w:sz w:val="24"/>
        </w:rPr>
        <w:t xml:space="preserve">vom </w:t>
      </w:r>
      <w:r>
        <w:rPr>
          <w:sz w:val="24"/>
        </w:rPr>
        <w:t xml:space="preserve">BMG) </w:t>
      </w:r>
      <w:r>
        <w:rPr>
          <w:sz w:val="24"/>
        </w:rPr>
        <w:t xml:space="preserve">um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auszubauen.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immer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Bundesdruckerei </w:t>
      </w:r>
      <w:r>
        <w:rPr>
          <w:sz w:val="24"/>
        </w:rPr>
        <w:t xml:space="preserve">vorhanden. </w:t>
      </w:r>
      <w:r>
        <w:rPr>
          <w:sz w:val="24"/>
        </w:rPr>
        <w:t xml:space="preserve">Die </w:t>
      </w:r>
      <w:r>
        <w:rPr>
          <w:sz w:val="24"/>
        </w:rPr>
        <w:t xml:space="preserve">DEA </w:t>
      </w:r>
      <w:r>
        <w:rPr>
          <w:sz w:val="24"/>
        </w:rPr>
        <w:t xml:space="preserve">existiert </w:t>
      </w:r>
      <w:r>
        <w:rPr>
          <w:sz w:val="24"/>
        </w:rPr>
        <w:t xml:space="preserve">in </w:t>
      </w:r>
      <w:r>
        <w:rPr>
          <w:sz w:val="24"/>
        </w:rPr>
        <w:t xml:space="preserve">14 </w:t>
      </w:r>
      <w:r>
        <w:rPr>
          <w:sz w:val="24"/>
        </w:rPr>
        <w:t xml:space="preserve">verschiedenen </w:t>
      </w:r>
      <w:r>
        <w:rPr>
          <w:sz w:val="24"/>
        </w:rPr>
        <w:t xml:space="preserve">Sprachen.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zwischen </w:t>
      </w:r>
      <w:r>
        <w:rPr>
          <w:sz w:val="24"/>
        </w:rPr>
        <w:t xml:space="preserve">den </w:t>
      </w:r>
      <w:r>
        <w:rPr>
          <w:sz w:val="24"/>
        </w:rPr>
        <w:t xml:space="preserve">Projektpartnern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gut </w:t>
      </w:r>
      <w:r>
        <w:rPr>
          <w:sz w:val="24"/>
        </w:rPr>
        <w:t xml:space="preserve">Fast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374_Ergebnisprotokoll_Krisenstabssitzung_2021-01-18.pdf - Page: 3</w:t>
      </w:r>
    </w:p>
    <w:p>
      <w:r>
        <w:rPr>
          <w:sz w:val="24"/>
        </w:rPr>
        <w:t xml:space="preserve">t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soll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noch </w:t>
      </w:r>
      <w:r>
        <w:rPr>
          <w:sz w:val="24"/>
        </w:rPr>
        <w:t xml:space="preserve">intern </w:t>
      </w:r>
      <w:r>
        <w:rPr>
          <w:sz w:val="24"/>
        </w:rPr>
        <w:t xml:space="preserve">kommentiert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Presse: </w:t>
      </w:r>
      <w:r>
        <w:rPr>
          <w:sz w:val="24"/>
        </w:rPr>
        <w:t xml:space="preserve">siehe </w:t>
      </w:r>
      <w:r>
        <w:rPr>
          <w:sz w:val="24"/>
        </w:rPr>
        <w:t xml:space="preserve">Punkt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&amp;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Integration </w:t>
      </w:r>
      <w:r>
        <w:rPr>
          <w:sz w:val="24"/>
        </w:rPr>
        <w:t xml:space="preserve">eines </w:t>
      </w:r>
      <w:r>
        <w:rPr>
          <w:sz w:val="24"/>
        </w:rPr>
        <w:t xml:space="preserve">digitalen </w:t>
      </w:r>
      <w:r>
        <w:rPr>
          <w:b/>
          <w:color w:val="FF0000"/>
          <w:sz w:val="24"/>
        </w:rPr>
        <w:t xml:space="preserve">Impfpasses </w:t>
      </w:r>
      <w:r>
        <w:rPr>
          <w:sz w:val="24"/>
        </w:rPr>
        <w:t xml:space="preserve">angedacht, </w:t>
      </w:r>
      <w:r>
        <w:rPr>
          <w:sz w:val="24"/>
        </w:rPr>
        <w:t xml:space="preserve">weitere </w:t>
      </w:r>
      <w:r>
        <w:rPr>
          <w:sz w:val="24"/>
        </w:rPr>
        <w:t xml:space="preserve">Ideen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z.B. </w:t>
      </w:r>
      <w:r>
        <w:rPr>
          <w:sz w:val="24"/>
        </w:rPr>
        <w:t xml:space="preserve">freiwillige </w:t>
      </w:r>
      <w:r>
        <w:rPr>
          <w:sz w:val="24"/>
        </w:rPr>
        <w:t xml:space="preserve">Angabe </w:t>
      </w:r>
      <w:r>
        <w:rPr>
          <w:sz w:val="24"/>
        </w:rPr>
        <w:t xml:space="preserve">zum </w:t>
      </w:r>
      <w:r>
        <w:rPr>
          <w:sz w:val="24"/>
        </w:rPr>
        <w:t xml:space="preserve">Reisegrund </w:t>
      </w:r>
      <w:r>
        <w:rPr>
          <w:sz w:val="24"/>
        </w:rPr>
        <w:t xml:space="preserve">bzw. </w:t>
      </w:r>
      <w:r>
        <w:rPr>
          <w:sz w:val="24"/>
        </w:rPr>
        <w:t xml:space="preserve">Angaben </w:t>
      </w:r>
      <w:r>
        <w:rPr>
          <w:sz w:val="24"/>
        </w:rPr>
        <w:t xml:space="preserve">zu </w:t>
      </w:r>
      <w:r>
        <w:rPr>
          <w:sz w:val="24"/>
        </w:rPr>
        <w:t xml:space="preserve">durchgeführten </w:t>
      </w:r>
      <w:r>
        <w:rPr>
          <w:sz w:val="24"/>
        </w:rPr>
        <w:t xml:space="preserve">Tests; </w:t>
      </w:r>
      <w:r>
        <w:rPr>
          <w:sz w:val="24"/>
        </w:rPr>
        <w:t xml:space="preserve">Aktuell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viele </w:t>
      </w:r>
      <w:r>
        <w:rPr>
          <w:sz w:val="24"/>
        </w:rPr>
        <w:t xml:space="preserve">Ideen </w:t>
      </w:r>
      <w:r>
        <w:rPr>
          <w:sz w:val="24"/>
        </w:rPr>
        <w:t xml:space="preserve">und </w:t>
      </w:r>
      <w:r>
        <w:rPr>
          <w:sz w:val="24"/>
        </w:rPr>
        <w:t xml:space="preserve">Wünsche </w:t>
      </w:r>
      <w:r>
        <w:rPr>
          <w:sz w:val="24"/>
        </w:rPr>
        <w:t xml:space="preserve">(z.B. </w:t>
      </w:r>
      <w:r>
        <w:rPr>
          <w:sz w:val="24"/>
        </w:rPr>
        <w:t xml:space="preserve">vom </w:t>
      </w:r>
      <w:r>
        <w:rPr>
          <w:sz w:val="24"/>
        </w:rPr>
        <w:t xml:space="preserve">BMG) </w:t>
      </w:r>
      <w:r>
        <w:rPr>
          <w:sz w:val="24"/>
        </w:rPr>
        <w:t xml:space="preserve">um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auszubauen.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immer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Vertrag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Bundesdruckerei </w:t>
      </w:r>
      <w:r>
        <w:rPr>
          <w:sz w:val="24"/>
        </w:rPr>
        <w:t xml:space="preserve">vorhanden.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DEA </w:t>
      </w:r>
      <w:r>
        <w:rPr>
          <w:sz w:val="24"/>
        </w:rPr>
        <w:t xml:space="preserve">existiert </w:t>
      </w:r>
      <w:r>
        <w:rPr>
          <w:sz w:val="24"/>
        </w:rPr>
        <w:t xml:space="preserve">in </w:t>
      </w:r>
      <w:r>
        <w:rPr>
          <w:sz w:val="24"/>
        </w:rPr>
        <w:t xml:space="preserve">14 </w:t>
      </w:r>
      <w:r>
        <w:rPr>
          <w:sz w:val="24"/>
        </w:rPr>
        <w:t xml:space="preserve">verschiedenen </w:t>
      </w:r>
      <w:r>
        <w:rPr>
          <w:sz w:val="24"/>
        </w:rPr>
        <w:t xml:space="preserve">Sprachen.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Kommunikation </w:t>
      </w:r>
      <w:r>
        <w:rPr>
          <w:sz w:val="24"/>
        </w:rPr>
        <w:t xml:space="preserve">zwischen </w:t>
      </w:r>
      <w:r>
        <w:rPr>
          <w:sz w:val="24"/>
        </w:rPr>
        <w:t xml:space="preserve">den </w:t>
      </w:r>
      <w:r>
        <w:rPr>
          <w:sz w:val="24"/>
        </w:rPr>
        <w:t xml:space="preserve">Projektpartnern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gut </w:t>
      </w:r>
    </w:p>
    <w:p>
      <w:r>
        <w:t>*****</w:t>
      </w:r>
    </w:p>
    <w:p>
      <w:pPr>
        <w:pStyle w:val="Heading2"/>
      </w:pPr>
      <w:r>
        <w:t>374_Ergebnisprotokoll_Krisenstabssitzung_2021-01-18.pdf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iF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Redaktionelle </w:t>
      </w:r>
      <w:r>
        <w:rPr>
          <w:sz w:val="24"/>
        </w:rPr>
        <w:t xml:space="preserve">Anderungen </w:t>
      </w:r>
      <w:r>
        <w:rPr>
          <w:sz w:val="24"/>
        </w:rPr>
        <w:t xml:space="preserve">und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übernommen. </w:t>
      </w:r>
      <w:r>
        <w:rPr>
          <w:sz w:val="24"/>
        </w:rPr>
        <w:t xml:space="preserve">P1 </w:t>
      </w:r>
      <w:r>
        <w:rPr>
          <w:sz w:val="24"/>
        </w:rPr>
        <w:t xml:space="preserve">wird </w:t>
      </w:r>
      <w:r>
        <w:rPr>
          <w:sz w:val="24"/>
        </w:rPr>
        <w:t xml:space="preserve">Wording </w:t>
      </w:r>
      <w:r>
        <w:rPr>
          <w:sz w:val="24"/>
        </w:rPr>
        <w:t xml:space="preserve">überprüfen </w:t>
      </w:r>
      <w:r>
        <w:rPr>
          <w:sz w:val="24"/>
        </w:rPr>
        <w:t xml:space="preserve">| </w:t>
      </w:r>
      <w:r>
        <w:rPr>
          <w:sz w:val="24"/>
        </w:rPr>
        <w:t xml:space="preserve">=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Vorgesehenes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verschoben, </w:t>
      </w:r>
      <w:r>
        <w:rPr>
          <w:sz w:val="24"/>
        </w:rPr>
        <w:t xml:space="preserve">da </w:t>
      </w:r>
      <w:r>
        <w:rPr>
          <w:sz w:val="24"/>
        </w:rPr>
        <w:t xml:space="preserve">FG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anwesend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FG17 </w:t>
      </w:r>
      <w:r>
        <w:rPr>
          <w:sz w:val="24"/>
        </w:rPr>
        <w:t xml:space="preserve">F </w:t>
      </w:r>
      <w:r>
        <w:rPr>
          <w:sz w:val="24"/>
        </w:rPr>
        <w:t xml:space="preserve">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270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13%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8%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fanden </w:t>
      </w:r>
      <w:r>
        <w:rPr>
          <w:sz w:val="24"/>
        </w:rPr>
        <w:t xml:space="preserve">viele </w:t>
      </w:r>
      <w:r>
        <w:rPr>
          <w:sz w:val="24"/>
        </w:rPr>
        <w:t xml:space="preserve">Aktivitäten </w:t>
      </w:r>
      <w:r>
        <w:rPr>
          <w:sz w:val="24"/>
        </w:rPr>
        <w:t xml:space="preserve">u.a. </w:t>
      </w:r>
      <w:r>
        <w:rPr>
          <w:sz w:val="24"/>
        </w:rPr>
        <w:t xml:space="preserve">zur </w:t>
      </w:r>
      <w:r>
        <w:rPr>
          <w:sz w:val="24"/>
        </w:rPr>
        <w:t xml:space="preserve">Integrierten </w:t>
      </w:r>
      <w:r>
        <w:rPr>
          <w:sz w:val="24"/>
        </w:rPr>
        <w:t xml:space="preserve">molekularen </w:t>
      </w:r>
      <w:r>
        <w:rPr>
          <w:sz w:val="24"/>
        </w:rPr>
        <w:t xml:space="preserve">Surveillance </w:t>
      </w:r>
      <w:r>
        <w:rPr>
          <w:sz w:val="24"/>
        </w:rPr>
        <w:t xml:space="preserve">(Berichterstellun </w:t>
      </w:r>
    </w:p>
    <w:p>
      <w:r>
        <w:t>*****</w:t>
      </w:r>
    </w:p>
    <w:p>
      <w:pPr>
        <w:pStyle w:val="Heading2"/>
      </w:pPr>
      <w:r>
        <w:t>374_Ergebnisprotokoll_Krisenstabssitzung_2021-01-18.pdf - Page: 6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Redaktionelle </w:t>
      </w:r>
      <w:r>
        <w:rPr>
          <w:sz w:val="24"/>
        </w:rPr>
        <w:t xml:space="preserve">Anderungen </w:t>
      </w:r>
      <w:r>
        <w:rPr>
          <w:sz w:val="24"/>
        </w:rPr>
        <w:t xml:space="preserve">und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übernommen. </w:t>
      </w:r>
      <w:r>
        <w:rPr>
          <w:sz w:val="24"/>
        </w:rPr>
        <w:t xml:space="preserve">P1 </w:t>
      </w:r>
      <w:r>
        <w:rPr>
          <w:sz w:val="24"/>
        </w:rPr>
        <w:t xml:space="preserve">wird </w:t>
      </w:r>
      <w:r>
        <w:rPr>
          <w:sz w:val="24"/>
        </w:rPr>
        <w:t xml:space="preserve">Wording </w:t>
      </w:r>
      <w:r>
        <w:rPr>
          <w:sz w:val="24"/>
        </w:rPr>
        <w:t xml:space="preserve">überprüfen </w:t>
      </w:r>
      <w:r>
        <w:rPr>
          <w:sz w:val="24"/>
        </w:rPr>
        <w:t xml:space="preserve">| </w:t>
      </w:r>
      <w:r>
        <w:rPr>
          <w:sz w:val="24"/>
        </w:rPr>
        <w:t xml:space="preserve">=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Vorgesehenes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verschoben, </w:t>
      </w:r>
      <w:r>
        <w:rPr>
          <w:sz w:val="24"/>
        </w:rPr>
        <w:t xml:space="preserve">da </w:t>
      </w:r>
      <w:r>
        <w:rPr>
          <w:sz w:val="24"/>
        </w:rPr>
        <w:t xml:space="preserve">FG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anwesend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FG17 </w:t>
      </w:r>
      <w:r>
        <w:rPr>
          <w:sz w:val="24"/>
        </w:rPr>
        <w:t xml:space="preserve">F </w:t>
      </w:r>
      <w:r>
        <w:rPr>
          <w:sz w:val="24"/>
        </w:rPr>
        <w:t xml:space="preserve">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270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13%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8%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fanden </w:t>
      </w:r>
      <w:r>
        <w:rPr>
          <w:sz w:val="24"/>
        </w:rPr>
        <w:t xml:space="preserve">viele </w:t>
      </w:r>
      <w:r>
        <w:rPr>
          <w:sz w:val="24"/>
        </w:rPr>
        <w:t xml:space="preserve">Aktivitäten </w:t>
      </w:r>
      <w:r>
        <w:rPr>
          <w:sz w:val="24"/>
        </w:rPr>
        <w:t xml:space="preserve">u.a. </w:t>
      </w:r>
      <w:r>
        <w:rPr>
          <w:sz w:val="24"/>
        </w:rPr>
        <w:t xml:space="preserve">zur </w:t>
      </w:r>
      <w:r>
        <w:rPr>
          <w:sz w:val="24"/>
        </w:rPr>
        <w:t xml:space="preserve">Integrierten </w:t>
      </w:r>
      <w:r>
        <w:rPr>
          <w:sz w:val="24"/>
        </w:rPr>
        <w:t xml:space="preserve">molekularen </w:t>
      </w:r>
      <w:r>
        <w:rPr>
          <w:sz w:val="24"/>
        </w:rPr>
        <w:t xml:space="preserve">Surveillance </w:t>
      </w:r>
      <w:r>
        <w:rPr>
          <w:sz w:val="24"/>
        </w:rPr>
        <w:t xml:space="preserve">(Berichterstellung, </w:t>
      </w:r>
      <w:r>
        <w:rPr>
          <w:sz w:val="24"/>
        </w:rPr>
        <w:t xml:space="preserve">Ausbau </w:t>
      </w:r>
      <w:r>
        <w:rPr>
          <w:sz w:val="24"/>
        </w:rPr>
        <w:t xml:space="preserve">IMS-System) </w:t>
      </w:r>
      <w:r>
        <w:rPr>
          <w:sz w:val="24"/>
        </w:rPr>
        <w:t xml:space="preserve">statt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</w:p>
    <w:p>
      <w:r>
        <w:t>*****</w:t>
      </w:r>
    </w:p>
    <w:p>
      <w:pPr>
        <w:pStyle w:val="Heading2"/>
      </w:pPr>
      <w:r>
        <w:t>374_Ergebnisprotokoll_Krisenstabssitzung_2021-01-18.pdf - Page: 6</w:t>
      </w:r>
    </w:p>
    <w:p>
      <w:r>
        <w:rPr>
          <w:sz w:val="24"/>
        </w:rPr>
        <w:t xml:space="preserve">t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Redaktionelle </w:t>
      </w:r>
      <w:r>
        <w:rPr>
          <w:sz w:val="24"/>
        </w:rPr>
        <w:t xml:space="preserve">Änderungen </w:t>
      </w:r>
      <w:r>
        <w:rPr>
          <w:sz w:val="24"/>
        </w:rPr>
        <w:t xml:space="preserve">und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übernommen. </w:t>
      </w:r>
      <w:r>
        <w:rPr>
          <w:sz w:val="24"/>
        </w:rPr>
        <w:t xml:space="preserve">P1 </w:t>
      </w:r>
      <w:r>
        <w:rPr>
          <w:sz w:val="24"/>
        </w:rPr>
        <w:t xml:space="preserve">wird </w:t>
      </w:r>
      <w:r>
        <w:rPr>
          <w:sz w:val="24"/>
        </w:rPr>
        <w:t xml:space="preserve">Wording </w:t>
      </w:r>
      <w:r>
        <w:rPr>
          <w:sz w:val="24"/>
        </w:rPr>
        <w:t xml:space="preserve">überprüfen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Vorgesehenes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verschoben, </w:t>
      </w:r>
      <w:r>
        <w:rPr>
          <w:sz w:val="24"/>
        </w:rPr>
        <w:t xml:space="preserve">da </w:t>
      </w:r>
      <w:r>
        <w:rPr>
          <w:sz w:val="24"/>
        </w:rPr>
        <w:t xml:space="preserve">FG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anwesend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270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13%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8%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fanden </w:t>
      </w:r>
      <w:r>
        <w:rPr>
          <w:sz w:val="24"/>
        </w:rPr>
        <w:t xml:space="preserve">viele </w:t>
      </w:r>
      <w:r>
        <w:rPr>
          <w:sz w:val="24"/>
        </w:rPr>
        <w:t xml:space="preserve">Aktivitäten </w:t>
      </w:r>
      <w:r>
        <w:rPr>
          <w:sz w:val="24"/>
        </w:rPr>
        <w:t xml:space="preserve">u.a. </w:t>
      </w:r>
      <w:r>
        <w:rPr>
          <w:sz w:val="24"/>
        </w:rPr>
        <w:t xml:space="preserve">zur </w:t>
      </w:r>
      <w:r>
        <w:rPr>
          <w:sz w:val="24"/>
        </w:rPr>
        <w:t xml:space="preserve">Integrierten </w:t>
      </w:r>
      <w:r>
        <w:rPr>
          <w:sz w:val="24"/>
        </w:rPr>
        <w:t xml:space="preserve">molekularen </w:t>
      </w:r>
      <w:r>
        <w:rPr>
          <w:sz w:val="24"/>
        </w:rPr>
        <w:t xml:space="preserve">Surveillance </w:t>
      </w:r>
      <w:r>
        <w:rPr>
          <w:sz w:val="24"/>
        </w:rPr>
        <w:t xml:space="preserve">(Berichterstellung, </w:t>
      </w:r>
      <w:r>
        <w:rPr>
          <w:sz w:val="24"/>
        </w:rPr>
        <w:t xml:space="preserve">Ausbau </w:t>
      </w:r>
      <w:r>
        <w:rPr>
          <w:sz w:val="24"/>
        </w:rPr>
        <w:t xml:space="preserve">IMS- </w:t>
      </w:r>
    </w:p>
    <w:p>
      <w:r>
        <w:t>*****</w:t>
      </w:r>
    </w:p>
    <w:p>
      <w:pPr>
        <w:pStyle w:val="Heading2"/>
      </w:pPr>
      <w:r>
        <w:t>374_Ergebnisprotokoll_Krisenstabssitzung_2021-01-18.pdf - Page: 6</w:t>
      </w:r>
    </w:p>
    <w:p>
      <w:r>
        <w:rPr>
          <w:sz w:val="24"/>
        </w:rPr>
        <w:t xml:space="preserve">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Redaktionelle </w:t>
      </w:r>
      <w:r>
        <w:rPr>
          <w:sz w:val="24"/>
        </w:rPr>
        <w:t xml:space="preserve">Änderungen </w:t>
      </w:r>
      <w:r>
        <w:rPr>
          <w:sz w:val="24"/>
        </w:rPr>
        <w:t xml:space="preserve">und </w:t>
      </w:r>
      <w:r>
        <w:rPr>
          <w:sz w:val="24"/>
        </w:rPr>
        <w:t xml:space="preserve">Ergebnis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Pressestelle </w:t>
      </w:r>
      <w:r>
        <w:rPr>
          <w:sz w:val="24"/>
        </w:rPr>
        <w:t xml:space="preserve">geprüft </w:t>
      </w:r>
      <w:r>
        <w:rPr>
          <w:sz w:val="24"/>
        </w:rPr>
        <w:t xml:space="preserve">und </w:t>
      </w:r>
      <w:r>
        <w:rPr>
          <w:sz w:val="24"/>
        </w:rPr>
        <w:t xml:space="preserve">übernommen. </w:t>
      </w:r>
      <w:r>
        <w:rPr>
          <w:sz w:val="24"/>
        </w:rPr>
        <w:t xml:space="preserve">P1 </w:t>
      </w:r>
      <w:r>
        <w:rPr>
          <w:sz w:val="24"/>
        </w:rPr>
        <w:t xml:space="preserve">wird </w:t>
      </w:r>
      <w:r>
        <w:rPr>
          <w:sz w:val="24"/>
        </w:rPr>
        <w:t xml:space="preserve">Wording </w:t>
      </w:r>
      <w:r>
        <w:rPr>
          <w:sz w:val="24"/>
        </w:rPr>
        <w:t xml:space="preserve">überprüfen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Vorgesehenes </w:t>
      </w:r>
      <w:r>
        <w:rPr>
          <w:sz w:val="24"/>
        </w:rPr>
        <w:t xml:space="preserve">Thema </w:t>
      </w:r>
      <w:r>
        <w:rPr>
          <w:sz w:val="24"/>
        </w:rPr>
        <w:t xml:space="preserve">„Maßnahmen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Rekonvaleszenten“ </w:t>
      </w:r>
      <w:r>
        <w:rPr>
          <w:sz w:val="24"/>
        </w:rPr>
        <w:t xml:space="preserve">verschoben, </w:t>
      </w:r>
      <w:r>
        <w:rPr>
          <w:sz w:val="24"/>
        </w:rPr>
        <w:t xml:space="preserve">da </w:t>
      </w:r>
      <w:r>
        <w:rPr>
          <w:sz w:val="24"/>
        </w:rPr>
        <w:t xml:space="preserve">FG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anwesend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270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13%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8%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fanden </w:t>
      </w:r>
      <w:r>
        <w:rPr>
          <w:sz w:val="24"/>
        </w:rPr>
        <w:t xml:space="preserve">viele </w:t>
      </w:r>
      <w:r>
        <w:rPr>
          <w:sz w:val="24"/>
        </w:rPr>
        <w:t xml:space="preserve">Aktivitäten </w:t>
      </w:r>
      <w:r>
        <w:rPr>
          <w:sz w:val="24"/>
        </w:rPr>
        <w:t xml:space="preserve">u.a. </w:t>
      </w:r>
      <w:r>
        <w:rPr>
          <w:sz w:val="24"/>
        </w:rPr>
        <w:t xml:space="preserve">zur </w:t>
      </w:r>
      <w:r>
        <w:rPr>
          <w:sz w:val="24"/>
        </w:rPr>
        <w:t xml:space="preserve">Integrierten </w:t>
      </w:r>
      <w:r>
        <w:rPr>
          <w:sz w:val="24"/>
        </w:rPr>
        <w:t xml:space="preserve">molekularen </w:t>
      </w:r>
      <w:r>
        <w:rPr>
          <w:sz w:val="24"/>
        </w:rPr>
        <w:t xml:space="preserve">Surveillance </w:t>
      </w:r>
      <w:r>
        <w:rPr>
          <w:sz w:val="24"/>
        </w:rPr>
        <w:t xml:space="preserve">(Berichterstellung, </w:t>
      </w:r>
      <w:r>
        <w:rPr>
          <w:sz w:val="24"/>
        </w:rPr>
        <w:t xml:space="preserve">Ausbau </w:t>
      </w:r>
      <w:r>
        <w:rPr>
          <w:sz w:val="24"/>
        </w:rPr>
        <w:t xml:space="preserve">IMS-System) </w:t>
      </w:r>
      <w:r>
        <w:rPr>
          <w:sz w:val="24"/>
        </w:rPr>
        <w:t xml:space="preserve">statt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374_Ergebnisprotokoll_Krisenstabssitzung_2021-01-18.pdf - Page: 7</w:t>
      </w:r>
    </w:p>
    <w:p>
      <w:r>
        <w:rPr>
          <w:sz w:val="24"/>
        </w:rPr>
        <w:t xml:space="preserve">aus </w:t>
      </w:r>
      <w:r>
        <w:rPr>
          <w:sz w:val="24"/>
        </w:rPr>
        <w:t xml:space="preserve">Patientenmaterial </w:t>
      </w:r>
      <w:r>
        <w:rPr>
          <w:sz w:val="24"/>
        </w:rPr>
        <w:t xml:space="preserve">anzuzüchten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saisonalen </w:t>
      </w:r>
      <w:r>
        <w:rPr>
          <w:sz w:val="24"/>
        </w:rPr>
        <w:t xml:space="preserve">Coronaviren </w:t>
      </w:r>
      <w:r>
        <w:rPr>
          <w:sz w:val="24"/>
        </w:rPr>
        <w:t xml:space="preserve">in </w:t>
      </w:r>
      <w:r>
        <w:rPr>
          <w:sz w:val="24"/>
        </w:rPr>
        <w:t xml:space="preserve">tropischen </w:t>
      </w:r>
      <w:r>
        <w:rPr>
          <w:sz w:val="24"/>
        </w:rPr>
        <w:t xml:space="preserve">Klimazonen </w:t>
      </w:r>
      <w:r>
        <w:rPr>
          <w:sz w:val="24"/>
        </w:rPr>
        <w:t xml:space="preserve">(z.B. </w:t>
      </w:r>
      <w:r>
        <w:rPr>
          <w:sz w:val="24"/>
        </w:rPr>
        <w:t xml:space="preserve">in </w:t>
      </w:r>
      <w:r>
        <w:rPr>
          <w:sz w:val="24"/>
        </w:rPr>
        <w:t xml:space="preserve">Ghana) </w:t>
      </w:r>
      <w:r>
        <w:rPr>
          <w:sz w:val="24"/>
        </w:rPr>
        <w:t xml:space="preserve">sind </w:t>
      </w:r>
      <w:r>
        <w:rPr>
          <w:sz w:val="24"/>
        </w:rPr>
        <w:t xml:space="preserve">pro </w:t>
      </w:r>
      <w:r>
        <w:rPr>
          <w:sz w:val="24"/>
        </w:rPr>
        <w:t xml:space="preserve">Saison </w:t>
      </w:r>
      <w:r>
        <w:rPr>
          <w:sz w:val="24"/>
        </w:rPr>
        <w:t xml:space="preserve">zwei </w:t>
      </w:r>
      <w:r>
        <w:rPr>
          <w:sz w:val="24"/>
        </w:rPr>
        <w:t xml:space="preserve">Peaks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ZBS1: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823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301 </w:t>
      </w:r>
      <w:r>
        <w:rPr>
          <w:sz w:val="24"/>
        </w:rPr>
        <w:t xml:space="preserve">also </w:t>
      </w:r>
      <w:r>
        <w:rPr>
          <w:sz w:val="24"/>
        </w:rPr>
        <w:t xml:space="preserve">37% </w:t>
      </w:r>
      <w:r>
        <w:rPr>
          <w:sz w:val="24"/>
        </w:rPr>
        <w:t xml:space="preserve">positiv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Probe </w:t>
      </w:r>
      <w:r>
        <w:rPr>
          <w:sz w:val="24"/>
        </w:rPr>
        <w:t xml:space="preserve">wurde </w:t>
      </w:r>
      <w:r>
        <w:rPr>
          <w:sz w:val="24"/>
        </w:rPr>
        <w:t xml:space="preserve">per </w:t>
      </w:r>
      <w:r>
        <w:rPr>
          <w:sz w:val="24"/>
        </w:rPr>
        <w:t xml:space="preserve">Sequenzierung </w:t>
      </w:r>
      <w:r>
        <w:rPr>
          <w:sz w:val="24"/>
        </w:rPr>
        <w:t xml:space="preserve">als </w:t>
      </w:r>
      <w:r>
        <w:rPr>
          <w:sz w:val="24"/>
        </w:rPr>
        <w:t xml:space="preserve">B1.1.7 </w:t>
      </w:r>
      <w:r>
        <w:rPr>
          <w:sz w:val="24"/>
        </w:rPr>
        <w:t xml:space="preserve">Variante </w:t>
      </w:r>
      <w:r>
        <w:rPr>
          <w:sz w:val="24"/>
        </w:rPr>
        <w:t xml:space="preserve">identifiziert. </w:t>
      </w:r>
      <w:r>
        <w:rPr>
          <w:sz w:val="24"/>
        </w:rPr>
        <w:t xml:space="preserve">Der </w:t>
      </w:r>
      <w:r>
        <w:rPr>
          <w:sz w:val="24"/>
        </w:rPr>
        <w:t xml:space="preserve">zuständige </w:t>
      </w:r>
      <w:r>
        <w:rPr>
          <w:sz w:val="24"/>
        </w:rPr>
        <w:t xml:space="preserve">Einsender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GA </w:t>
      </w:r>
      <w:r>
        <w:rPr>
          <w:sz w:val="24"/>
        </w:rPr>
        <w:t xml:space="preserve">wurden </w:t>
      </w:r>
      <w:r>
        <w:rPr>
          <w:sz w:val="24"/>
        </w:rPr>
        <w:t xml:space="preserve">informiert. </w:t>
      </w:r>
      <w:r>
        <w:rPr>
          <w:sz w:val="24"/>
        </w:rPr>
        <w:t xml:space="preserve"> </w:t>
      </w:r>
      <w:r>
        <w:rPr>
          <w:sz w:val="24"/>
        </w:rPr>
        <w:t xml:space="preserve">Nachfrage: </w:t>
      </w:r>
      <w:r>
        <w:rPr>
          <w:sz w:val="24"/>
        </w:rPr>
        <w:t xml:space="preserve">Ist </w:t>
      </w:r>
      <w:r>
        <w:rPr>
          <w:sz w:val="24"/>
        </w:rPr>
        <w:t xml:space="preserve">etwas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Impfstoffwirksamkeit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brasilianischen </w:t>
      </w:r>
      <w:r>
        <w:rPr>
          <w:sz w:val="24"/>
        </w:rPr>
        <w:t xml:space="preserve">Variante </w:t>
      </w:r>
      <w:r>
        <w:rPr>
          <w:sz w:val="24"/>
        </w:rPr>
        <w:t xml:space="preserve">bekannt?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Frage </w:t>
      </w:r>
      <w:r>
        <w:rPr>
          <w:sz w:val="24"/>
        </w:rPr>
        <w:t xml:space="preserve">zu </w:t>
      </w:r>
      <w:r>
        <w:rPr>
          <w:sz w:val="24"/>
        </w:rPr>
        <w:t xml:space="preserve">beantworten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sowie </w:t>
      </w:r>
      <w:r>
        <w:rPr>
          <w:b/>
          <w:color w:val="FF0000"/>
          <w:sz w:val="24"/>
        </w:rPr>
        <w:t xml:space="preserve">Impfseren </w:t>
      </w:r>
      <w:r>
        <w:rPr>
          <w:sz w:val="24"/>
        </w:rPr>
        <w:t xml:space="preserve">benötigt. </w:t>
      </w:r>
      <w:r>
        <w:rPr>
          <w:sz w:val="24"/>
        </w:rPr>
        <w:t xml:space="preserve">Entsprechende </w:t>
      </w:r>
      <w:r>
        <w:rPr>
          <w:sz w:val="24"/>
        </w:rPr>
        <w:t xml:space="preserve">Informationen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verfügbar.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.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 </w:t>
      </w:r>
    </w:p>
    <w:p>
      <w:r>
        <w:t>*****</w:t>
      </w:r>
    </w:p>
    <w:p>
      <w:pPr>
        <w:pStyle w:val="Heading2"/>
      </w:pPr>
      <w:r>
        <w:t>374_Ergebnisprotokoll_Krisenstabssitzung_2021-01-18.pdf - Page: 7</w:t>
      </w:r>
    </w:p>
    <w:p>
      <w:r>
        <w:rPr>
          <w:sz w:val="24"/>
        </w:rPr>
        <w:t xml:space="preserve">beobachten </w:t>
      </w:r>
      <w:r>
        <w:rPr>
          <w:sz w:val="24"/>
        </w:rPr>
        <w:t xml:space="preserve">ZBS1: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823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301 </w:t>
      </w:r>
      <w:r>
        <w:rPr>
          <w:sz w:val="24"/>
        </w:rPr>
        <w:t xml:space="preserve">also </w:t>
      </w:r>
      <w:r>
        <w:rPr>
          <w:sz w:val="24"/>
        </w:rPr>
        <w:t xml:space="preserve">37% </w:t>
      </w:r>
      <w:r>
        <w:rPr>
          <w:sz w:val="24"/>
        </w:rPr>
        <w:t xml:space="preserve">positiv </w:t>
      </w:r>
      <w:r>
        <w:rPr>
          <w:sz w:val="24"/>
        </w:rPr>
        <w:t xml:space="preserve">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Probe </w:t>
      </w:r>
      <w:r>
        <w:rPr>
          <w:sz w:val="24"/>
        </w:rPr>
        <w:t xml:space="preserve">wurde </w:t>
      </w:r>
      <w:r>
        <w:rPr>
          <w:sz w:val="24"/>
        </w:rPr>
        <w:t xml:space="preserve">per </w:t>
      </w:r>
      <w:r>
        <w:rPr>
          <w:sz w:val="24"/>
        </w:rPr>
        <w:t xml:space="preserve">Sequenzierung </w:t>
      </w:r>
      <w:r>
        <w:rPr>
          <w:sz w:val="24"/>
        </w:rPr>
        <w:t xml:space="preserve">als </w:t>
      </w:r>
      <w:r>
        <w:rPr>
          <w:sz w:val="24"/>
        </w:rPr>
        <w:t xml:space="preserve">B1.1.7 </w:t>
      </w:r>
      <w:r>
        <w:rPr>
          <w:sz w:val="24"/>
        </w:rPr>
        <w:t xml:space="preserve">Variante </w:t>
      </w:r>
      <w:r>
        <w:rPr>
          <w:sz w:val="24"/>
        </w:rPr>
        <w:t xml:space="preserve">identifiziert. </w:t>
      </w:r>
      <w:r>
        <w:rPr>
          <w:sz w:val="24"/>
        </w:rPr>
        <w:t xml:space="preserve">Der </w:t>
      </w:r>
      <w:r>
        <w:rPr>
          <w:sz w:val="24"/>
        </w:rPr>
        <w:t xml:space="preserve">zuständige </w:t>
      </w:r>
      <w:r>
        <w:rPr>
          <w:sz w:val="24"/>
        </w:rPr>
        <w:t xml:space="preserve">Einsender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GA </w:t>
      </w:r>
      <w:r>
        <w:rPr>
          <w:sz w:val="24"/>
        </w:rPr>
        <w:t xml:space="preserve">wurden </w:t>
      </w:r>
      <w:r>
        <w:rPr>
          <w:sz w:val="24"/>
        </w:rPr>
        <w:t xml:space="preserve">informiert. </w:t>
      </w:r>
      <w:r>
        <w:rPr>
          <w:sz w:val="24"/>
        </w:rPr>
        <w:t xml:space="preserve"> </w:t>
      </w:r>
      <w:r>
        <w:rPr>
          <w:sz w:val="24"/>
        </w:rPr>
        <w:t xml:space="preserve">Nachfrage: </w:t>
      </w:r>
      <w:r>
        <w:rPr>
          <w:sz w:val="24"/>
        </w:rPr>
        <w:t xml:space="preserve">Ist </w:t>
      </w:r>
      <w:r>
        <w:rPr>
          <w:sz w:val="24"/>
        </w:rPr>
        <w:t xml:space="preserve">etwas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Impfstoffwirksamkeit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brasilianischen </w:t>
      </w:r>
      <w:r>
        <w:rPr>
          <w:sz w:val="24"/>
        </w:rPr>
        <w:t xml:space="preserve">Variante </w:t>
      </w:r>
      <w:r>
        <w:rPr>
          <w:sz w:val="24"/>
        </w:rPr>
        <w:t xml:space="preserve">bekannt?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Frage </w:t>
      </w:r>
      <w:r>
        <w:rPr>
          <w:sz w:val="24"/>
        </w:rPr>
        <w:t xml:space="preserve">zu </w:t>
      </w:r>
      <w:r>
        <w:rPr>
          <w:sz w:val="24"/>
        </w:rPr>
        <w:t xml:space="preserve">beantworten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sowie </w:t>
      </w:r>
      <w:r>
        <w:rPr>
          <w:b/>
          <w:color w:val="FF0000"/>
          <w:sz w:val="24"/>
        </w:rPr>
        <w:t xml:space="preserve">Impfseren </w:t>
      </w:r>
      <w:r>
        <w:rPr>
          <w:sz w:val="24"/>
        </w:rPr>
        <w:t xml:space="preserve">benötigt. </w:t>
      </w:r>
      <w:r>
        <w:rPr>
          <w:sz w:val="24"/>
        </w:rPr>
        <w:t xml:space="preserve">Entsprechende </w:t>
      </w:r>
      <w:r>
        <w:rPr>
          <w:sz w:val="24"/>
        </w:rPr>
        <w:t xml:space="preserve">Informationen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verfügbar.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.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 </w:t>
      </w:r>
      <w:r>
        <w:rPr>
          <w:sz w:val="24"/>
        </w:rPr>
        <w:t xml:space="preserve">Web: </w:t>
      </w:r>
      <w:r>
        <w:rPr>
          <w:sz w:val="24"/>
        </w:rPr>
        <w:t xml:space="preserve">2. </w:t>
      </w:r>
      <w:r>
        <w:rPr>
          <w:sz w:val="24"/>
        </w:rPr>
        <w:t xml:space="preserve">Lockdown </w:t>
      </w:r>
      <w:r>
        <w:rPr>
          <w:sz w:val="24"/>
        </w:rPr>
        <w:t xml:space="preserve">zeigt </w:t>
      </w:r>
      <w:r>
        <w:rPr>
          <w:sz w:val="24"/>
        </w:rPr>
        <w:t xml:space="preserve">deutlichen </w:t>
      </w:r>
      <w:r>
        <w:rPr>
          <w:sz w:val="24"/>
        </w:rPr>
        <w:t xml:space="preserve">Effekt, </w:t>
      </w:r>
      <w:r>
        <w:rPr>
          <w:sz w:val="24"/>
        </w:rPr>
        <w:t xml:space="preserve">danach </w:t>
      </w:r>
      <w:r>
        <w:rPr>
          <w:sz w:val="24"/>
        </w:rPr>
        <w:t xml:space="preserve">sinken </w:t>
      </w:r>
      <w:r>
        <w:rPr>
          <w:sz w:val="24"/>
        </w:rPr>
        <w:t xml:space="preserve">die </w:t>
      </w:r>
      <w:r>
        <w:rPr>
          <w:sz w:val="24"/>
        </w:rPr>
        <w:t xml:space="preserve">Werte </w:t>
      </w:r>
      <w:r>
        <w:rPr>
          <w:sz w:val="24"/>
        </w:rPr>
        <w:t xml:space="preserve">deutlich; </w:t>
      </w:r>
      <w:r>
        <w:rPr>
          <w:sz w:val="24"/>
        </w:rPr>
        <w:t xml:space="preserve">Maßnahmen </w:t>
      </w:r>
      <w:r>
        <w:rPr>
          <w:sz w:val="24"/>
        </w:rPr>
        <w:t xml:space="preserve">zeigen </w:t>
      </w:r>
      <w:r>
        <w:rPr>
          <w:sz w:val="24"/>
        </w:rPr>
        <w:t xml:space="preserve">einen </w:t>
      </w:r>
    </w:p>
    <w:p>
      <w:r>
        <w:t>*****</w:t>
      </w:r>
    </w:p>
    <w:p>
      <w:pPr>
        <w:pStyle w:val="Heading2"/>
      </w:pPr>
      <w:r>
        <w:t>375_Agenda_AG-nCoV-Sitzung_2021-01-20.pdf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Präs </w:t>
      </w:r>
      <w:r>
        <w:rPr>
          <w:b/>
          <w:color w:val="FF0000"/>
          <w:sz w:val="24"/>
        </w:rPr>
        <w:t xml:space="preserve">mRNA-Impfsoffe? </w:t>
      </w:r>
      <w:r>
        <w:rPr>
          <w:sz w:val="24"/>
        </w:rPr>
        <w:t xml:space="preserve">e </w:t>
      </w:r>
      <w:r>
        <w:rPr>
          <w:sz w:val="24"/>
        </w:rPr>
        <w:t xml:space="preserve">Handlungsanleitung </w:t>
      </w:r>
      <w:r>
        <w:rPr>
          <w:sz w:val="24"/>
        </w:rPr>
        <w:t xml:space="preserve">CorSurV </w:t>
      </w:r>
      <w:r>
        <w:rPr>
          <w:sz w:val="24"/>
        </w:rPr>
        <w:t xml:space="preserve">(s.o.)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(Freitag) </w:t>
      </w:r>
      <w:r>
        <w:rPr>
          <w:sz w:val="24"/>
        </w:rPr>
        <w:t xml:space="preserve">a.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 </w:t>
      </w:r>
    </w:p>
    <w:p>
      <w:r>
        <w:t>*****</w:t>
      </w:r>
    </w:p>
    <w:p>
      <w:pPr>
        <w:pStyle w:val="Heading2"/>
      </w:pPr>
      <w:r>
        <w:t>375_Agenda_AG-nCoV-Sitzung_2021-01-20.pdf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Präs </w:t>
      </w:r>
      <w:r>
        <w:rPr>
          <w:b/>
          <w:color w:val="FF0000"/>
          <w:sz w:val="24"/>
        </w:rPr>
        <w:t xml:space="preserve">mRNA-Impfsoffe? </w:t>
      </w:r>
      <w:r>
        <w:rPr>
          <w:sz w:val="24"/>
        </w:rPr>
        <w:t xml:space="preserve">e </w:t>
      </w:r>
      <w:r>
        <w:rPr>
          <w:sz w:val="24"/>
        </w:rPr>
        <w:t xml:space="preserve">Handlungsanleitung </w:t>
      </w:r>
      <w:r>
        <w:rPr>
          <w:sz w:val="24"/>
        </w:rPr>
        <w:t xml:space="preserve">CorSurV </w:t>
      </w:r>
      <w:r>
        <w:rPr>
          <w:sz w:val="24"/>
        </w:rPr>
        <w:t xml:space="preserve">(s.o.)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(Freitag) </w:t>
      </w:r>
      <w:r>
        <w:rPr>
          <w:sz w:val="24"/>
        </w:rPr>
        <w:t xml:space="preserve">a.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IFG-An </w:t>
      </w:r>
    </w:p>
    <w:p>
      <w:r>
        <w:t>*****</w:t>
      </w:r>
    </w:p>
    <w:p>
      <w:pPr>
        <w:pStyle w:val="Heading2"/>
      </w:pPr>
      <w:r>
        <w:t>375_Agenda_AG-nCoV-Sitzung_2021-01-20.pdf - Page: 2</w:t>
      </w:r>
    </w:p>
    <w:p>
      <w:r>
        <w:rPr>
          <w:sz w:val="24"/>
        </w:rPr>
        <w:t xml:space="preserve">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IFG-Anfragen </w:t>
      </w:r>
      <w:r>
        <w:rPr>
          <w:sz w:val="24"/>
        </w:rPr>
        <w:t xml:space="preserve">FG37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22.01.2021,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mRNA-Impfsoffe? </w:t>
      </w:r>
      <w:r>
        <w:rPr>
          <w:sz w:val="24"/>
        </w:rPr>
        <w:t xml:space="preserve"> </w:t>
      </w:r>
      <w:r>
        <w:rPr>
          <w:sz w:val="24"/>
        </w:rPr>
        <w:t xml:space="preserve">Handlungsanleitung </w:t>
      </w:r>
      <w:r>
        <w:rPr>
          <w:sz w:val="24"/>
        </w:rPr>
        <w:t xml:space="preserve">CorSurV </w:t>
      </w:r>
      <w:r>
        <w:rPr>
          <w:sz w:val="24"/>
        </w:rPr>
        <w:t xml:space="preserve">(s.o.)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(Freitag)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2"/>
      </w:pPr>
      <w:r>
        <w:t>375_Agenda_AG-nCoV-Sitzung_2021-01-20.pdf - Page: 2</w:t>
      </w:r>
    </w:p>
    <w:p>
      <w:r>
        <w:rPr>
          <w:sz w:val="24"/>
        </w:rPr>
        <w:t xml:space="preserve">ragen </w:t>
      </w:r>
      <w:r>
        <w:rPr>
          <w:sz w:val="24"/>
        </w:rPr>
        <w:t xml:space="preserve">FG37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22.01.2021,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mRNA-Impfsoffe? </w:t>
      </w:r>
      <w:r>
        <w:rPr>
          <w:sz w:val="24"/>
        </w:rPr>
        <w:t xml:space="preserve"> </w:t>
      </w:r>
      <w:r>
        <w:rPr>
          <w:sz w:val="24"/>
        </w:rPr>
        <w:t xml:space="preserve">Handlungsanleitung </w:t>
      </w:r>
      <w:r>
        <w:rPr>
          <w:sz w:val="24"/>
        </w:rPr>
        <w:t xml:space="preserve">CorSurV </w:t>
      </w:r>
      <w:r>
        <w:rPr>
          <w:sz w:val="24"/>
        </w:rPr>
        <w:t xml:space="preserve">(s.o.)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FG36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(Freitag)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IFG-A </w:t>
      </w:r>
    </w:p>
    <w:p>
      <w:r>
        <w:t>*****</w:t>
      </w:r>
    </w:p>
    <w:p>
      <w:pPr>
        <w:pStyle w:val="Heading2"/>
      </w:pPr>
      <w:r>
        <w:t>376_Ergebnisprotokoll_Krisenstabssitzung_2021-01-20.pdf - Page: 2</w:t>
      </w:r>
    </w:p>
    <w:p>
      <w:r>
        <w:rPr>
          <w:sz w:val="24"/>
        </w:rPr>
        <w:t xml:space="preserve">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2.068.002 </w:t>
      </w:r>
      <w:r>
        <w:rPr>
          <w:sz w:val="24"/>
        </w:rPr>
        <w:t xml:space="preserve">(+15.974) </w:t>
      </w:r>
      <w:r>
        <w:rPr>
          <w:sz w:val="24"/>
        </w:rPr>
        <w:t xml:space="preserve">(deutlich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Vorwoche), </w:t>
      </w:r>
      <w:r>
        <w:rPr>
          <w:sz w:val="24"/>
        </w:rPr>
        <w:t xml:space="preserve">davon </w:t>
      </w:r>
      <w:r>
        <w:rPr>
          <w:sz w:val="24"/>
        </w:rPr>
        <w:t xml:space="preserve">48.770 </w:t>
      </w:r>
      <w:r>
        <w:rPr>
          <w:sz w:val="24"/>
        </w:rPr>
        <w:t xml:space="preserve">Todesfälle </w:t>
      </w:r>
      <w:r>
        <w:rPr>
          <w:sz w:val="24"/>
        </w:rPr>
        <w:t xml:space="preserve">(+1.148) </w:t>
      </w:r>
      <w:r>
        <w:rPr>
          <w:sz w:val="24"/>
        </w:rPr>
        <w:t xml:space="preserve">(weiterhin </w:t>
      </w:r>
      <w:r>
        <w:rPr>
          <w:sz w:val="24"/>
        </w:rPr>
        <w:t xml:space="preserve">sehr </w:t>
      </w:r>
      <w:r>
        <w:rPr>
          <w:sz w:val="24"/>
        </w:rPr>
        <w:t xml:space="preserve">hoch), </w:t>
      </w:r>
      <w:r>
        <w:rPr>
          <w:sz w:val="24"/>
        </w:rPr>
        <w:t xml:space="preserve">7-Tage-Inzidenz </w:t>
      </w:r>
      <w:r>
        <w:rPr>
          <w:sz w:val="24"/>
        </w:rPr>
        <w:t xml:space="preserve">123/100.000 </w:t>
      </w:r>
      <w:r>
        <w:rPr>
          <w:sz w:val="24"/>
        </w:rPr>
        <w:t xml:space="preserve">Einw. </w:t>
      </w:r>
      <w:r>
        <w:rPr>
          <w:sz w:val="24"/>
        </w:rPr>
        <w:t xml:space="preserve">(Rückgang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Vortag); </w:t>
      </w:r>
      <w:r>
        <w:rPr>
          <w:sz w:val="24"/>
        </w:rPr>
        <w:t xml:space="preserve">o </w:t>
      </w:r>
      <w:r>
        <w:rPr>
          <w:sz w:val="24"/>
        </w:rPr>
        <w:t xml:space="preserve">4-Tage-R=0,87; </w:t>
      </w:r>
      <w:r>
        <w:rPr>
          <w:sz w:val="24"/>
        </w:rPr>
        <w:t xml:space="preserve">7-Tage-R=0,87 </w:t>
      </w:r>
      <w:r>
        <w:rPr>
          <w:sz w:val="24"/>
        </w:rPr>
        <w:t xml:space="preserve">(deutlich </w:t>
      </w:r>
      <w:r>
        <w:rPr>
          <w:sz w:val="24"/>
        </w:rPr>
        <w:t xml:space="preserve">unter </w:t>
      </w:r>
      <w:r>
        <w:rPr>
          <w:sz w:val="24"/>
        </w:rPr>
        <w:t xml:space="preserve">1);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1.195.429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insgesamt, </w:t>
      </w:r>
      <w:r>
        <w:rPr>
          <w:sz w:val="24"/>
        </w:rPr>
        <w:t xml:space="preserve">seit </w:t>
      </w:r>
      <w:r>
        <w:rPr>
          <w:sz w:val="24"/>
        </w:rPr>
        <w:t xml:space="preserve">Vortag </w:t>
      </w:r>
      <w:r>
        <w:rPr>
          <w:sz w:val="24"/>
        </w:rPr>
        <w:t xml:space="preserve">+ </w:t>
      </w:r>
      <w:r>
        <w:rPr>
          <w:sz w:val="24"/>
        </w:rPr>
        <w:t xml:space="preserve">49.289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+ </w:t>
      </w:r>
      <w:r>
        <w:rPr>
          <w:sz w:val="24"/>
        </w:rPr>
        <w:t xml:space="preserve">13.252 </w:t>
      </w:r>
      <w:r>
        <w:rPr>
          <w:sz w:val="24"/>
        </w:rPr>
        <w:t xml:space="preserve">zweite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4.947 </w:t>
      </w:r>
      <w:r>
        <w:rPr>
          <w:sz w:val="24"/>
        </w:rPr>
        <w:t xml:space="preserve">(-56): </w:t>
      </w:r>
      <w:r>
        <w:rPr>
          <w:sz w:val="24"/>
        </w:rPr>
        <w:t xml:space="preserve">geringerer </w:t>
      </w:r>
      <w:r>
        <w:rPr>
          <w:sz w:val="24"/>
        </w:rPr>
        <w:t xml:space="preserve">Rückgang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Vortag;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Thüringen, </w:t>
      </w:r>
      <w:r>
        <w:rPr>
          <w:sz w:val="24"/>
        </w:rPr>
        <w:t xml:space="preserve">Brandenburg, </w:t>
      </w:r>
      <w:r>
        <w:rPr>
          <w:sz w:val="24"/>
        </w:rPr>
        <w:t xml:space="preserve">Sachsen-Anhalt, </w:t>
      </w:r>
      <w:r>
        <w:rPr>
          <w:sz w:val="24"/>
        </w:rPr>
        <w:t xml:space="preserve">Sachsen: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insgesamt </w:t>
      </w:r>
      <w:r>
        <w:rPr>
          <w:sz w:val="24"/>
        </w:rPr>
        <w:t xml:space="preserve">jedoch </w:t>
      </w:r>
      <w:r>
        <w:rPr>
          <w:sz w:val="24"/>
        </w:rPr>
        <w:t xml:space="preserve">abnehmende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Geogr.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 </w:t>
      </w:r>
    </w:p>
    <w:p>
      <w:r>
        <w:t>*****</w:t>
      </w:r>
    </w:p>
    <w:p>
      <w:pPr>
        <w:pStyle w:val="Heading2"/>
      </w:pPr>
      <w:r>
        <w:t>376_Ergebnisprotokoll_Krisenstabssitzung_2021-01-20.pdf - Page: 2</w:t>
      </w:r>
    </w:p>
    <w:p>
      <w:r>
        <w:rPr>
          <w:sz w:val="24"/>
        </w:rPr>
        <w:t xml:space="preserve">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2.068.002 </w:t>
      </w:r>
      <w:r>
        <w:rPr>
          <w:sz w:val="24"/>
        </w:rPr>
        <w:t xml:space="preserve">(+15.974) </w:t>
      </w:r>
      <w:r>
        <w:rPr>
          <w:sz w:val="24"/>
        </w:rPr>
        <w:t xml:space="preserve">(deutlich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Vorwoche), </w:t>
      </w:r>
      <w:r>
        <w:rPr>
          <w:sz w:val="24"/>
        </w:rPr>
        <w:t xml:space="preserve">davon </w:t>
      </w:r>
      <w:r>
        <w:rPr>
          <w:sz w:val="24"/>
        </w:rPr>
        <w:t xml:space="preserve">48.770 </w:t>
      </w:r>
      <w:r>
        <w:rPr>
          <w:sz w:val="24"/>
        </w:rPr>
        <w:t xml:space="preserve">Todesfälle </w:t>
      </w:r>
      <w:r>
        <w:rPr>
          <w:sz w:val="24"/>
        </w:rPr>
        <w:t xml:space="preserve">(+1.148) </w:t>
      </w:r>
      <w:r>
        <w:rPr>
          <w:sz w:val="24"/>
        </w:rPr>
        <w:t xml:space="preserve">(weiterhin </w:t>
      </w:r>
      <w:r>
        <w:rPr>
          <w:sz w:val="24"/>
        </w:rPr>
        <w:t xml:space="preserve">sehr </w:t>
      </w:r>
      <w:r>
        <w:rPr>
          <w:sz w:val="24"/>
        </w:rPr>
        <w:t xml:space="preserve">hoch), </w:t>
      </w:r>
      <w:r>
        <w:rPr>
          <w:sz w:val="24"/>
        </w:rPr>
        <w:t xml:space="preserve">7-Tage-Inzidenz </w:t>
      </w:r>
      <w:r>
        <w:rPr>
          <w:sz w:val="24"/>
        </w:rPr>
        <w:t xml:space="preserve">123/100.000 </w:t>
      </w:r>
      <w:r>
        <w:rPr>
          <w:sz w:val="24"/>
        </w:rPr>
        <w:t xml:space="preserve">Einw. </w:t>
      </w:r>
      <w:r>
        <w:rPr>
          <w:sz w:val="24"/>
        </w:rPr>
        <w:t xml:space="preserve">(Rückgang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Vortag); </w:t>
      </w:r>
      <w:r>
        <w:rPr>
          <w:sz w:val="24"/>
        </w:rPr>
        <w:t xml:space="preserve">o </w:t>
      </w:r>
      <w:r>
        <w:rPr>
          <w:sz w:val="24"/>
        </w:rPr>
        <w:t xml:space="preserve">4-Tage-R=0,87; </w:t>
      </w:r>
      <w:r>
        <w:rPr>
          <w:sz w:val="24"/>
        </w:rPr>
        <w:t xml:space="preserve">7-Tage-R=0,87 </w:t>
      </w:r>
      <w:r>
        <w:rPr>
          <w:sz w:val="24"/>
        </w:rPr>
        <w:t xml:space="preserve">(deutlich </w:t>
      </w:r>
      <w:r>
        <w:rPr>
          <w:sz w:val="24"/>
        </w:rPr>
        <w:t xml:space="preserve">unter </w:t>
      </w:r>
      <w:r>
        <w:rPr>
          <w:sz w:val="24"/>
        </w:rPr>
        <w:t xml:space="preserve">1);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1.195.429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insgesamt, </w:t>
      </w:r>
      <w:r>
        <w:rPr>
          <w:sz w:val="24"/>
        </w:rPr>
        <w:t xml:space="preserve">seit </w:t>
      </w:r>
      <w:r>
        <w:rPr>
          <w:sz w:val="24"/>
        </w:rPr>
        <w:t xml:space="preserve">Vortag </w:t>
      </w:r>
      <w:r>
        <w:rPr>
          <w:sz w:val="24"/>
        </w:rPr>
        <w:t xml:space="preserve">+ </w:t>
      </w:r>
      <w:r>
        <w:rPr>
          <w:sz w:val="24"/>
        </w:rPr>
        <w:t xml:space="preserve">49.289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+ </w:t>
      </w:r>
      <w:r>
        <w:rPr>
          <w:sz w:val="24"/>
        </w:rPr>
        <w:t xml:space="preserve">13.252 </w:t>
      </w:r>
      <w:r>
        <w:rPr>
          <w:sz w:val="24"/>
        </w:rPr>
        <w:t xml:space="preserve">zweite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4.947 </w:t>
      </w:r>
      <w:r>
        <w:rPr>
          <w:sz w:val="24"/>
        </w:rPr>
        <w:t xml:space="preserve">(-56): </w:t>
      </w:r>
      <w:r>
        <w:rPr>
          <w:sz w:val="24"/>
        </w:rPr>
        <w:t xml:space="preserve">geringerer </w:t>
      </w:r>
      <w:r>
        <w:rPr>
          <w:sz w:val="24"/>
        </w:rPr>
        <w:t xml:space="preserve">Rückgang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Vortag;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Thüringen, </w:t>
      </w:r>
      <w:r>
        <w:rPr>
          <w:sz w:val="24"/>
        </w:rPr>
        <w:t xml:space="preserve">Brandenburg, </w:t>
      </w:r>
      <w:r>
        <w:rPr>
          <w:sz w:val="24"/>
        </w:rPr>
        <w:t xml:space="preserve">Sachsen-Anhalt, </w:t>
      </w:r>
      <w:r>
        <w:rPr>
          <w:sz w:val="24"/>
        </w:rPr>
        <w:t xml:space="preserve">Sachsen: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insgesamt </w:t>
      </w:r>
      <w:r>
        <w:rPr>
          <w:sz w:val="24"/>
        </w:rPr>
        <w:t xml:space="preserve">jedoch </w:t>
      </w:r>
      <w:r>
        <w:rPr>
          <w:sz w:val="24"/>
        </w:rPr>
        <w:t xml:space="preserve">abnehmende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Geogr.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 </w:t>
      </w:r>
      <w:r>
        <w:rPr>
          <w:sz w:val="24"/>
        </w:rPr>
        <w:t xml:space="preserve">(LK) </w:t>
      </w:r>
      <w:r>
        <w:rPr>
          <w:sz w:val="24"/>
        </w:rPr>
        <w:t xml:space="preserve">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376_Ergebnisprotokoll_Krisenstabssitzung_2021-01-20.pdf - Page: 2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2.068.002 </w:t>
      </w:r>
      <w:r>
        <w:rPr>
          <w:sz w:val="24"/>
        </w:rPr>
        <w:t xml:space="preserve">(+15.974) </w:t>
      </w:r>
      <w:r>
        <w:rPr>
          <w:sz w:val="24"/>
        </w:rPr>
        <w:t xml:space="preserve">(deutlich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Vorwoche), </w:t>
      </w:r>
      <w:r>
        <w:rPr>
          <w:sz w:val="24"/>
        </w:rPr>
        <w:t xml:space="preserve">davon </w:t>
      </w:r>
      <w:r>
        <w:rPr>
          <w:sz w:val="24"/>
        </w:rPr>
        <w:t xml:space="preserve">48.770 </w:t>
      </w:r>
      <w:r>
        <w:rPr>
          <w:sz w:val="24"/>
        </w:rPr>
        <w:t xml:space="preserve">Todesfälle </w:t>
      </w:r>
      <w:r>
        <w:rPr>
          <w:sz w:val="24"/>
        </w:rPr>
        <w:t xml:space="preserve">(+1.148) </w:t>
      </w:r>
      <w:r>
        <w:rPr>
          <w:sz w:val="24"/>
        </w:rPr>
        <w:t xml:space="preserve">(weiterhin </w:t>
      </w:r>
      <w:r>
        <w:rPr>
          <w:sz w:val="24"/>
        </w:rPr>
        <w:t xml:space="preserve">sehr </w:t>
      </w:r>
      <w:r>
        <w:rPr>
          <w:sz w:val="24"/>
        </w:rPr>
        <w:t xml:space="preserve">hoch), </w:t>
      </w:r>
      <w:r>
        <w:rPr>
          <w:sz w:val="24"/>
        </w:rPr>
        <w:t xml:space="preserve">7-Tage-Inzidenz </w:t>
      </w:r>
      <w:r>
        <w:rPr>
          <w:sz w:val="24"/>
        </w:rPr>
        <w:t xml:space="preserve">123/100.000 </w:t>
      </w:r>
      <w:r>
        <w:rPr>
          <w:sz w:val="24"/>
        </w:rPr>
        <w:t xml:space="preserve">Einw. </w:t>
      </w:r>
      <w:r>
        <w:rPr>
          <w:sz w:val="24"/>
        </w:rPr>
        <w:t xml:space="preserve">(Rückgang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Vortag); </w:t>
      </w:r>
      <w:r>
        <w:rPr>
          <w:sz w:val="24"/>
        </w:rPr>
        <w:t xml:space="preserve">o </w:t>
      </w:r>
      <w:r>
        <w:rPr>
          <w:sz w:val="24"/>
        </w:rPr>
        <w:t xml:space="preserve">4-Tage-R=0,87; </w:t>
      </w:r>
      <w:r>
        <w:rPr>
          <w:sz w:val="24"/>
        </w:rPr>
        <w:t xml:space="preserve">7-Tage-R=0,87 </w:t>
      </w:r>
      <w:r>
        <w:rPr>
          <w:sz w:val="24"/>
        </w:rPr>
        <w:t xml:space="preserve">(deutlich </w:t>
      </w:r>
      <w:r>
        <w:rPr>
          <w:sz w:val="24"/>
        </w:rPr>
        <w:t xml:space="preserve">unter </w:t>
      </w:r>
      <w:r>
        <w:rPr>
          <w:sz w:val="24"/>
        </w:rPr>
        <w:t xml:space="preserve">1);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1.195.429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insgesamt, </w:t>
      </w:r>
      <w:r>
        <w:rPr>
          <w:sz w:val="24"/>
        </w:rPr>
        <w:t xml:space="preserve">seit </w:t>
      </w:r>
      <w:r>
        <w:rPr>
          <w:sz w:val="24"/>
        </w:rPr>
        <w:t xml:space="preserve">Vortag </w:t>
      </w:r>
      <w:r>
        <w:rPr>
          <w:sz w:val="24"/>
        </w:rPr>
        <w:t xml:space="preserve">+ </w:t>
      </w:r>
      <w:r>
        <w:rPr>
          <w:sz w:val="24"/>
        </w:rPr>
        <w:t xml:space="preserve">49.289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+ </w:t>
      </w:r>
      <w:r>
        <w:rPr>
          <w:sz w:val="24"/>
        </w:rPr>
        <w:t xml:space="preserve">13.252 </w:t>
      </w:r>
      <w:r>
        <w:rPr>
          <w:sz w:val="24"/>
        </w:rPr>
        <w:t xml:space="preserve">zweite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4.947 </w:t>
      </w:r>
      <w:r>
        <w:rPr>
          <w:sz w:val="24"/>
        </w:rPr>
        <w:t xml:space="preserve">(-56): </w:t>
      </w:r>
      <w:r>
        <w:rPr>
          <w:sz w:val="24"/>
        </w:rPr>
        <w:t xml:space="preserve">geringerer </w:t>
      </w:r>
      <w:r>
        <w:rPr>
          <w:sz w:val="24"/>
        </w:rPr>
        <w:t xml:space="preserve">Rückgang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Vortag;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Thüringen, </w:t>
      </w:r>
      <w:r>
        <w:rPr>
          <w:sz w:val="24"/>
        </w:rPr>
        <w:t xml:space="preserve">Brandenburg, </w:t>
      </w:r>
      <w:r>
        <w:rPr>
          <w:sz w:val="24"/>
        </w:rPr>
        <w:t xml:space="preserve">Sachsen-Anhalt, </w:t>
      </w:r>
      <w:r>
        <w:rPr>
          <w:sz w:val="24"/>
        </w:rPr>
        <w:t xml:space="preserve">Sachsen: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insgesamt </w:t>
      </w:r>
      <w:r>
        <w:rPr>
          <w:sz w:val="24"/>
        </w:rPr>
        <w:t xml:space="preserve">jedoch </w:t>
      </w:r>
      <w:r>
        <w:rPr>
          <w:sz w:val="24"/>
        </w:rPr>
        <w:t xml:space="preserve">abnehmende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Geogr.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 </w:t>
      </w:r>
      <w:r>
        <w:rPr>
          <w:sz w:val="24"/>
        </w:rPr>
        <w:t xml:space="preserve">(LK)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4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400 </w:t>
      </w:r>
      <w:r>
        <w:rPr>
          <w:sz w:val="24"/>
        </w:rPr>
        <w:t xml:space="preserve">Fälle/100.000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376_Ergebnisprotokoll_Krisenstabssitzung_2021-01-20.pdf - Page: 2</w:t>
      </w:r>
    </w:p>
    <w:p>
      <w:r>
        <w:rPr>
          <w:sz w:val="24"/>
        </w:rPr>
        <w:t xml:space="preserve">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2.068.002 </w:t>
      </w:r>
      <w:r>
        <w:rPr>
          <w:sz w:val="24"/>
        </w:rPr>
        <w:t xml:space="preserve">(+15.974) </w:t>
      </w:r>
      <w:r>
        <w:rPr>
          <w:sz w:val="24"/>
        </w:rPr>
        <w:t xml:space="preserve">(deutlich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Vorwoche), </w:t>
      </w:r>
      <w:r>
        <w:rPr>
          <w:sz w:val="24"/>
        </w:rPr>
        <w:t xml:space="preserve">davon </w:t>
      </w:r>
      <w:r>
        <w:rPr>
          <w:sz w:val="24"/>
        </w:rPr>
        <w:t xml:space="preserve">48.770 </w:t>
      </w:r>
      <w:r>
        <w:rPr>
          <w:sz w:val="24"/>
        </w:rPr>
        <w:t xml:space="preserve">Todesfälle </w:t>
      </w:r>
      <w:r>
        <w:rPr>
          <w:sz w:val="24"/>
        </w:rPr>
        <w:t xml:space="preserve">(+1.148) </w:t>
      </w:r>
      <w:r>
        <w:rPr>
          <w:sz w:val="24"/>
        </w:rPr>
        <w:t xml:space="preserve">(weiterhin </w:t>
      </w:r>
      <w:r>
        <w:rPr>
          <w:sz w:val="24"/>
        </w:rPr>
        <w:t xml:space="preserve">sehr </w:t>
      </w:r>
      <w:r>
        <w:rPr>
          <w:sz w:val="24"/>
        </w:rPr>
        <w:t xml:space="preserve">hoch), </w:t>
      </w:r>
      <w:r>
        <w:rPr>
          <w:sz w:val="24"/>
        </w:rPr>
        <w:t xml:space="preserve">7-Tage-Inzidenz </w:t>
      </w:r>
      <w:r>
        <w:rPr>
          <w:sz w:val="24"/>
        </w:rPr>
        <w:t xml:space="preserve">123/100.000 </w:t>
      </w:r>
      <w:r>
        <w:rPr>
          <w:sz w:val="24"/>
        </w:rPr>
        <w:t xml:space="preserve">Einw. </w:t>
      </w:r>
      <w:r>
        <w:rPr>
          <w:sz w:val="24"/>
        </w:rPr>
        <w:t xml:space="preserve">(Rückgang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Vortag); </w:t>
      </w:r>
      <w:r>
        <w:rPr>
          <w:sz w:val="24"/>
        </w:rPr>
        <w:t xml:space="preserve">o </w:t>
      </w:r>
      <w:r>
        <w:rPr>
          <w:sz w:val="24"/>
        </w:rPr>
        <w:t xml:space="preserve">4-Tage-R=0,87; </w:t>
      </w:r>
      <w:r>
        <w:rPr>
          <w:sz w:val="24"/>
        </w:rPr>
        <w:t xml:space="preserve">7-Tage-R=0,87 </w:t>
      </w:r>
      <w:r>
        <w:rPr>
          <w:sz w:val="24"/>
        </w:rPr>
        <w:t xml:space="preserve">(deutlich </w:t>
      </w:r>
      <w:r>
        <w:rPr>
          <w:sz w:val="24"/>
        </w:rPr>
        <w:t xml:space="preserve">unter </w:t>
      </w:r>
      <w:r>
        <w:rPr>
          <w:sz w:val="24"/>
        </w:rPr>
        <w:t xml:space="preserve">1);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1.195.429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Personen </w:t>
      </w:r>
      <w:r>
        <w:rPr>
          <w:sz w:val="24"/>
        </w:rPr>
        <w:t xml:space="preserve">insgesamt, </w:t>
      </w:r>
      <w:r>
        <w:rPr>
          <w:sz w:val="24"/>
        </w:rPr>
        <w:t xml:space="preserve">seit </w:t>
      </w:r>
      <w:r>
        <w:rPr>
          <w:sz w:val="24"/>
        </w:rPr>
        <w:t xml:space="preserve">Vortag </w:t>
      </w:r>
      <w:r>
        <w:rPr>
          <w:sz w:val="24"/>
        </w:rPr>
        <w:t xml:space="preserve">+ </w:t>
      </w:r>
      <w:r>
        <w:rPr>
          <w:sz w:val="24"/>
        </w:rPr>
        <w:t xml:space="preserve">49.289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+ </w:t>
      </w:r>
      <w:r>
        <w:rPr>
          <w:sz w:val="24"/>
        </w:rPr>
        <w:t xml:space="preserve">13.252 </w:t>
      </w:r>
      <w:r>
        <w:rPr>
          <w:sz w:val="24"/>
        </w:rPr>
        <w:t xml:space="preserve">zweite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o </w:t>
      </w:r>
      <w:r>
        <w:rPr>
          <w:sz w:val="24"/>
        </w:rPr>
        <w:t xml:space="preserve">ITS: </w:t>
      </w:r>
      <w:r>
        <w:rPr>
          <w:sz w:val="24"/>
        </w:rPr>
        <w:t xml:space="preserve">4.947 </w:t>
      </w:r>
      <w:r>
        <w:rPr>
          <w:sz w:val="24"/>
        </w:rPr>
        <w:t xml:space="preserve">(-56): </w:t>
      </w:r>
      <w:r>
        <w:rPr>
          <w:sz w:val="24"/>
        </w:rPr>
        <w:t xml:space="preserve">geringerer </w:t>
      </w:r>
      <w:r>
        <w:rPr>
          <w:sz w:val="24"/>
        </w:rPr>
        <w:t xml:space="preserve">Rückgang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Vortag;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Thüringen, </w:t>
      </w:r>
      <w:r>
        <w:rPr>
          <w:sz w:val="24"/>
        </w:rPr>
        <w:t xml:space="preserve">Brandenburg, </w:t>
      </w:r>
      <w:r>
        <w:rPr>
          <w:sz w:val="24"/>
        </w:rPr>
        <w:t xml:space="preserve">Sachsen-Anhalt, </w:t>
      </w:r>
      <w:r>
        <w:rPr>
          <w:sz w:val="24"/>
        </w:rPr>
        <w:t xml:space="preserve">Sachsen: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insgesamt </w:t>
      </w:r>
      <w:r>
        <w:rPr>
          <w:sz w:val="24"/>
        </w:rPr>
        <w:t xml:space="preserve">jedoch </w:t>
      </w:r>
      <w:r>
        <w:rPr>
          <w:sz w:val="24"/>
        </w:rPr>
        <w:t xml:space="preserve">abnehmende </w:t>
      </w:r>
      <w:r>
        <w:rPr>
          <w:sz w:val="24"/>
        </w:rPr>
        <w:t xml:space="preserve">Tendenz </w:t>
      </w:r>
      <w:r>
        <w:rPr>
          <w:sz w:val="24"/>
        </w:rPr>
        <w:t xml:space="preserve">o </w:t>
      </w:r>
      <w:r>
        <w:rPr>
          <w:sz w:val="24"/>
        </w:rPr>
        <w:t xml:space="preserve">Geogr.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 </w:t>
      </w:r>
      <w:r>
        <w:rPr>
          <w:sz w:val="24"/>
        </w:rPr>
        <w:t xml:space="preserve">(LK)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4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400 </w:t>
      </w:r>
      <w:r>
        <w:rPr>
          <w:sz w:val="24"/>
        </w:rPr>
        <w:t xml:space="preserve">Fälle/100.000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Inziden </w:t>
      </w:r>
    </w:p>
    <w:p>
      <w:r>
        <w:t>*****</w:t>
      </w:r>
    </w:p>
    <w:p>
      <w:pPr>
        <w:pStyle w:val="Heading2"/>
      </w:pPr>
      <w:r>
        <w:t>376_Ergebnisprotokoll_Krisenstabssitzung_2021-01-20.pdf - Page: 3</w:t>
      </w:r>
    </w:p>
    <w:p>
      <w:r>
        <w:rPr>
          <w:sz w:val="24"/>
        </w:rPr>
        <w:t xml:space="preserve">ediglich </w:t>
      </w:r>
      <w:r>
        <w:rPr>
          <w:sz w:val="24"/>
        </w:rPr>
        <w:t xml:space="preserve">kleinen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dar </w:t>
      </w:r>
      <w:r>
        <w:rPr>
          <w:sz w:val="24"/>
        </w:rPr>
        <w:t xml:space="preserve">"= </w:t>
      </w:r>
      <w:r>
        <w:rPr>
          <w:sz w:val="24"/>
        </w:rPr>
        <w:t xml:space="preserve">Große </w:t>
      </w:r>
      <w:r>
        <w:rPr>
          <w:sz w:val="24"/>
        </w:rPr>
        <w:t xml:space="preserve">Darstellung: </w:t>
      </w:r>
      <w:r>
        <w:rPr>
          <w:sz w:val="24"/>
        </w:rPr>
        <w:t xml:space="preserve">Ausbrüche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Fällen, </w:t>
      </w:r>
      <w:r>
        <w:rPr>
          <w:sz w:val="24"/>
        </w:rPr>
        <w:t xml:space="preserve">Verteilung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nicht </w:t>
      </w:r>
      <w:r>
        <w:rPr>
          <w:sz w:val="24"/>
        </w:rPr>
        <w:t xml:space="preserve">wesentlich </w:t>
      </w:r>
      <w:r>
        <w:rPr>
          <w:sz w:val="24"/>
        </w:rPr>
        <w:t xml:space="preserve">geändert </w:t>
      </w:r>
      <w:r>
        <w:rPr>
          <w:sz w:val="24"/>
        </w:rPr>
        <w:t xml:space="preserve">"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800-900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 </w:t>
      </w:r>
      <w:r>
        <w:rPr>
          <w:sz w:val="24"/>
        </w:rPr>
        <w:t xml:space="preserve">von </w:t>
      </w:r>
      <w:r>
        <w:rPr>
          <w:sz w:val="24"/>
        </w:rPr>
        <w:t xml:space="preserve">14.000 </w:t>
      </w:r>
      <w:r>
        <w:rPr>
          <w:sz w:val="24"/>
        </w:rPr>
        <w:t xml:space="preserve">Einrichtungen </w:t>
      </w:r>
      <w:r>
        <w:rPr>
          <w:sz w:val="24"/>
        </w:rPr>
        <w:t xml:space="preserve">insgesamt </w:t>
      </w:r>
      <w:r>
        <w:rPr>
          <w:sz w:val="24"/>
        </w:rPr>
        <w:t xml:space="preserve">mit </w:t>
      </w:r>
      <w:r>
        <w:rPr>
          <w:sz w:val="24"/>
        </w:rPr>
        <w:t xml:space="preserve">aktuellem </w:t>
      </w:r>
      <w:r>
        <w:rPr>
          <w:sz w:val="24"/>
        </w:rPr>
        <w:t xml:space="preserve">und </w:t>
      </w:r>
      <w:r>
        <w:rPr>
          <w:sz w:val="24"/>
        </w:rPr>
        <w:t xml:space="preserve">andauerndem </w:t>
      </w:r>
      <w:r>
        <w:rPr>
          <w:sz w:val="24"/>
        </w:rPr>
        <w:t xml:space="preserve">Ausbruchsgeschehen </w:t>
      </w:r>
      <w:r>
        <w:rPr>
          <w:sz w:val="24"/>
        </w:rPr>
        <w:t xml:space="preserve">und </w:t>
      </w:r>
      <w:r>
        <w:rPr>
          <w:sz w:val="24"/>
        </w:rPr>
        <w:t xml:space="preserve">vermutlich </w:t>
      </w:r>
      <w:r>
        <w:rPr>
          <w:sz w:val="24"/>
        </w:rPr>
        <w:t xml:space="preserve">sehr </w:t>
      </w:r>
      <w:r>
        <w:rPr>
          <w:sz w:val="24"/>
        </w:rPr>
        <w:t xml:space="preserve">hoher </w:t>
      </w:r>
      <w:r>
        <w:rPr>
          <w:sz w:val="24"/>
        </w:rPr>
        <w:t xml:space="preserve">Dunkelziffer </w:t>
      </w:r>
      <w:r>
        <w:rPr>
          <w:sz w:val="24"/>
        </w:rPr>
        <w:t xml:space="preserve">(Relevanz: </w:t>
      </w:r>
      <w:r>
        <w:rPr>
          <w:sz w:val="24"/>
        </w:rPr>
        <w:t xml:space="preserve">Berichte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sz w:val="24"/>
        </w:rPr>
        <w:t xml:space="preserve">Fällen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"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Vorwoche, </w:t>
      </w:r>
      <w:r>
        <w:rPr>
          <w:sz w:val="24"/>
        </w:rPr>
        <w:t xml:space="preserve">hier </w:t>
      </w:r>
      <w:r>
        <w:rPr>
          <w:sz w:val="24"/>
        </w:rPr>
        <w:t xml:space="preserve">jedoch </w:t>
      </w:r>
      <w:r>
        <w:rPr>
          <w:sz w:val="24"/>
        </w:rPr>
        <w:t xml:space="preserve">Verzug </w:t>
      </w:r>
      <w:r>
        <w:rPr>
          <w:sz w:val="24"/>
        </w:rPr>
        <w:t xml:space="preserve">um </w:t>
      </w:r>
      <w:r>
        <w:rPr>
          <w:sz w:val="24"/>
        </w:rPr>
        <w:t xml:space="preserve">1-2 </w:t>
      </w:r>
      <w:r>
        <w:rPr>
          <w:sz w:val="24"/>
        </w:rPr>
        <w:t xml:space="preserve">Wochen </w:t>
      </w:r>
      <w:r>
        <w:rPr>
          <w:sz w:val="24"/>
        </w:rPr>
        <w:t xml:space="preserve">zu </w:t>
      </w:r>
      <w:r>
        <w:rPr>
          <w:sz w:val="24"/>
        </w:rPr>
        <w:t xml:space="preserve">beachten </w:t>
      </w:r>
      <w:r>
        <w:rPr>
          <w:sz w:val="24"/>
        </w:rPr>
        <w:t xml:space="preserve">o </w:t>
      </w:r>
      <w:r>
        <w:rPr>
          <w:sz w:val="24"/>
        </w:rPr>
        <w:t xml:space="preserve">Expositionsländer </w:t>
      </w:r>
      <w:r>
        <w:rPr>
          <w:sz w:val="24"/>
        </w:rPr>
        <w:t xml:space="preserve">importierter </w:t>
      </w:r>
      <w:r>
        <w:rPr>
          <w:sz w:val="24"/>
        </w:rPr>
        <w:t xml:space="preserve">Fälle </w:t>
      </w:r>
      <w:r>
        <w:rPr>
          <w:sz w:val="24"/>
        </w:rPr>
        <w:t xml:space="preserve">(Länder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25 </w:t>
      </w:r>
      <w:r>
        <w:rPr>
          <w:sz w:val="24"/>
        </w:rPr>
        <w:t xml:space="preserve">Nennungen): </w:t>
      </w:r>
      <w:r>
        <w:rPr>
          <w:sz w:val="24"/>
        </w:rPr>
        <w:t xml:space="preserve">" </w:t>
      </w:r>
      <w:r>
        <w:rPr>
          <w:sz w:val="24"/>
        </w:rPr>
        <w:t xml:space="preserve">höchste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Importen </w:t>
      </w:r>
      <w:r>
        <w:rPr>
          <w:sz w:val="24"/>
        </w:rPr>
        <w:t xml:space="preserve">(rot): </w:t>
      </w:r>
      <w:r>
        <w:rPr>
          <w:sz w:val="24"/>
        </w:rPr>
        <w:t xml:space="preserve">Polen, </w:t>
      </w:r>
      <w:r>
        <w:rPr>
          <w:sz w:val="24"/>
        </w:rPr>
        <w:t xml:space="preserve">Rumänien </w:t>
      </w:r>
      <w:r>
        <w:rPr>
          <w:sz w:val="24"/>
        </w:rPr>
        <w:t xml:space="preserve">und </w:t>
      </w:r>
      <w:r>
        <w:rPr>
          <w:sz w:val="24"/>
        </w:rPr>
        <w:t xml:space="preserve">Bosnien-Herzegowina </w:t>
      </w:r>
      <w:r>
        <w:rPr>
          <w:sz w:val="24"/>
        </w:rPr>
        <w:t xml:space="preserve">FG37 </w:t>
      </w:r>
      <w:r>
        <w:rPr>
          <w:sz w:val="24"/>
        </w:rPr>
        <w:t xml:space="preserve">Abt.3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 </w:t>
      </w:r>
    </w:p>
    <w:p>
      <w:r>
        <w:t>*****</w:t>
      </w:r>
    </w:p>
    <w:p>
      <w:pPr>
        <w:pStyle w:val="Heading2"/>
      </w:pPr>
      <w:r>
        <w:t>376_Ergebnisprotokoll_Krisenstabssitzung_2021-01-20.pdf - Page: 3</w:t>
      </w:r>
    </w:p>
    <w:p>
      <w:r>
        <w:rPr>
          <w:sz w:val="24"/>
        </w:rPr>
        <w:t xml:space="preserve">ediglich </w:t>
      </w:r>
      <w:r>
        <w:rPr>
          <w:sz w:val="24"/>
        </w:rPr>
        <w:t xml:space="preserve">kleinen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dar </w:t>
      </w:r>
      <w:r>
        <w:rPr>
          <w:sz w:val="24"/>
        </w:rPr>
        <w:t xml:space="preserve"> </w:t>
      </w:r>
      <w:r>
        <w:rPr>
          <w:sz w:val="24"/>
        </w:rPr>
        <w:t xml:space="preserve">Große </w:t>
      </w:r>
      <w:r>
        <w:rPr>
          <w:sz w:val="24"/>
        </w:rPr>
        <w:t xml:space="preserve">Darstellung: </w:t>
      </w:r>
      <w:r>
        <w:rPr>
          <w:sz w:val="24"/>
        </w:rPr>
        <w:t xml:space="preserve">Ausbrüche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Fällen, </w:t>
      </w:r>
      <w:r>
        <w:rPr>
          <w:sz w:val="24"/>
        </w:rPr>
        <w:t xml:space="preserve">Verteilung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nicht </w:t>
      </w:r>
      <w:r>
        <w:rPr>
          <w:sz w:val="24"/>
        </w:rPr>
        <w:t xml:space="preserve">wesentlich </w:t>
      </w:r>
      <w:r>
        <w:rPr>
          <w:sz w:val="24"/>
        </w:rPr>
        <w:t xml:space="preserve">geändert </w:t>
      </w:r>
      <w:r>
        <w:rPr>
          <w:sz w:val="24"/>
        </w:rPr>
        <w:t xml:space="preserve">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800-900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 </w:t>
      </w:r>
      <w:r>
        <w:rPr>
          <w:sz w:val="24"/>
        </w:rPr>
        <w:t xml:space="preserve">von </w:t>
      </w:r>
      <w:r>
        <w:rPr>
          <w:sz w:val="24"/>
        </w:rPr>
        <w:t xml:space="preserve">14.000 </w:t>
      </w:r>
      <w:r>
        <w:rPr>
          <w:sz w:val="24"/>
        </w:rPr>
        <w:t xml:space="preserve">Einrichtungen </w:t>
      </w:r>
      <w:r>
        <w:rPr>
          <w:sz w:val="24"/>
        </w:rPr>
        <w:t xml:space="preserve">insgesamt </w:t>
      </w:r>
      <w:r>
        <w:rPr>
          <w:sz w:val="24"/>
        </w:rPr>
        <w:t xml:space="preserve">mit </w:t>
      </w:r>
      <w:r>
        <w:rPr>
          <w:sz w:val="24"/>
        </w:rPr>
        <w:t xml:space="preserve">aktuellem </w:t>
      </w:r>
      <w:r>
        <w:rPr>
          <w:sz w:val="24"/>
        </w:rPr>
        <w:t xml:space="preserve">und </w:t>
      </w:r>
      <w:r>
        <w:rPr>
          <w:sz w:val="24"/>
        </w:rPr>
        <w:t xml:space="preserve">andauerndem </w:t>
      </w:r>
      <w:r>
        <w:rPr>
          <w:sz w:val="24"/>
        </w:rPr>
        <w:t xml:space="preserve">Ausbruchsgeschehen </w:t>
      </w:r>
      <w:r>
        <w:rPr>
          <w:sz w:val="24"/>
        </w:rPr>
        <w:t xml:space="preserve">und </w:t>
      </w:r>
      <w:r>
        <w:rPr>
          <w:sz w:val="24"/>
        </w:rPr>
        <w:t xml:space="preserve">vermutlich </w:t>
      </w:r>
      <w:r>
        <w:rPr>
          <w:sz w:val="24"/>
        </w:rPr>
        <w:t xml:space="preserve">sehr </w:t>
      </w:r>
      <w:r>
        <w:rPr>
          <w:sz w:val="24"/>
        </w:rPr>
        <w:t xml:space="preserve">hoher </w:t>
      </w:r>
      <w:r>
        <w:rPr>
          <w:sz w:val="24"/>
        </w:rPr>
        <w:t xml:space="preserve">Dunkelziffer </w:t>
      </w:r>
      <w:r>
        <w:rPr>
          <w:sz w:val="24"/>
        </w:rPr>
        <w:t xml:space="preserve">(Relevanz: </w:t>
      </w:r>
      <w:r>
        <w:rPr>
          <w:sz w:val="24"/>
        </w:rPr>
        <w:t xml:space="preserve">Berichte </w:t>
      </w:r>
      <w:r>
        <w:rPr>
          <w:sz w:val="24"/>
        </w:rPr>
        <w:t xml:space="preserve">von </w:t>
      </w:r>
      <w:r>
        <w:rPr>
          <w:sz w:val="24"/>
        </w:rPr>
        <w:t xml:space="preserve">positiven </w:t>
      </w:r>
      <w:r>
        <w:rPr>
          <w:sz w:val="24"/>
        </w:rPr>
        <w:t xml:space="preserve">Fällen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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Vorwoche, </w:t>
      </w:r>
      <w:r>
        <w:rPr>
          <w:sz w:val="24"/>
        </w:rPr>
        <w:t xml:space="preserve">hier </w:t>
      </w:r>
      <w:r>
        <w:rPr>
          <w:sz w:val="24"/>
        </w:rPr>
        <w:t xml:space="preserve">jedoch </w:t>
      </w:r>
      <w:r>
        <w:rPr>
          <w:sz w:val="24"/>
        </w:rPr>
        <w:t xml:space="preserve">Verzug </w:t>
      </w:r>
      <w:r>
        <w:rPr>
          <w:sz w:val="24"/>
        </w:rPr>
        <w:t xml:space="preserve">um </w:t>
      </w:r>
      <w:r>
        <w:rPr>
          <w:sz w:val="24"/>
        </w:rPr>
        <w:t xml:space="preserve">1-2 </w:t>
      </w:r>
      <w:r>
        <w:rPr>
          <w:sz w:val="24"/>
        </w:rPr>
        <w:t xml:space="preserve">Wochen </w:t>
      </w:r>
      <w:r>
        <w:rPr>
          <w:sz w:val="24"/>
        </w:rPr>
        <w:t xml:space="preserve">zu </w:t>
      </w:r>
      <w:r>
        <w:rPr>
          <w:sz w:val="24"/>
        </w:rPr>
        <w:t xml:space="preserve">beachten </w:t>
      </w:r>
      <w:r>
        <w:rPr>
          <w:sz w:val="24"/>
        </w:rPr>
        <w:t xml:space="preserve">o </w:t>
      </w:r>
      <w:r>
        <w:rPr>
          <w:sz w:val="24"/>
        </w:rPr>
        <w:t xml:space="preserve">Expositionsländer </w:t>
      </w:r>
      <w:r>
        <w:rPr>
          <w:sz w:val="24"/>
        </w:rPr>
        <w:t xml:space="preserve">importierter </w:t>
      </w:r>
      <w:r>
        <w:rPr>
          <w:sz w:val="24"/>
        </w:rPr>
        <w:t xml:space="preserve">Fälle </w:t>
      </w:r>
      <w:r>
        <w:rPr>
          <w:sz w:val="24"/>
        </w:rPr>
        <w:t xml:space="preserve">(Länder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25 </w:t>
      </w:r>
      <w:r>
        <w:rPr>
          <w:sz w:val="24"/>
        </w:rPr>
        <w:t xml:space="preserve">Nennungen):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Importen </w:t>
      </w:r>
      <w:r>
        <w:rPr>
          <w:sz w:val="24"/>
        </w:rPr>
        <w:t xml:space="preserve">(rot): </w:t>
      </w:r>
      <w:r>
        <w:rPr>
          <w:sz w:val="24"/>
        </w:rPr>
        <w:t xml:space="preserve">Polen, </w:t>
      </w:r>
      <w:r>
        <w:rPr>
          <w:sz w:val="24"/>
        </w:rPr>
        <w:t xml:space="preserve">Rumänien </w:t>
      </w:r>
      <w:r>
        <w:rPr>
          <w:sz w:val="24"/>
        </w:rPr>
        <w:t xml:space="preserve">und </w:t>
      </w:r>
      <w:r>
        <w:rPr>
          <w:sz w:val="24"/>
        </w:rPr>
        <w:t xml:space="preserve">Bosnien-Herzegowina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376_Ergebnisprotokoll_Krisenstabssitzung_2021-01-20.pdf - Page: 9</w:t>
      </w:r>
    </w:p>
    <w:p>
      <w:r>
        <w:rPr>
          <w:sz w:val="24"/>
        </w:rPr>
        <w:t xml:space="preserve">: </w:t>
      </w:r>
      <w:r>
        <w:rPr>
          <w:sz w:val="24"/>
        </w:rPr>
        <w:t xml:space="preserve">Ct </w:t>
      </w:r>
      <w:r>
        <w:rPr>
          <w:sz w:val="24"/>
        </w:rPr>
        <w:t xml:space="preserve">&lt; </w:t>
      </w:r>
      <w:r>
        <w:rPr>
          <w:sz w:val="24"/>
        </w:rPr>
        <w:t xml:space="preserve">25 </w:t>
      </w:r>
      <w:r>
        <w:rPr>
          <w:sz w:val="24"/>
        </w:rPr>
        <w:t xml:space="preserve">sollte </w:t>
      </w:r>
      <w:r>
        <w:rPr>
          <w:sz w:val="24"/>
        </w:rPr>
        <w:t xml:space="preserve">enthalten </w:t>
      </w:r>
      <w:r>
        <w:rPr>
          <w:sz w:val="24"/>
        </w:rPr>
        <w:t xml:space="preserve">sein </w:t>
      </w:r>
      <w:r>
        <w:rPr>
          <w:sz w:val="24"/>
        </w:rPr>
        <w:t xml:space="preserve"> </w:t>
      </w:r>
      <w:r>
        <w:rPr>
          <w:sz w:val="24"/>
        </w:rPr>
        <w:t xml:space="preserve">Ct </w:t>
      </w:r>
      <w:r>
        <w:rPr>
          <w:sz w:val="24"/>
        </w:rPr>
        <w:t xml:space="preserve">korreliert </w:t>
      </w:r>
      <w:r>
        <w:rPr>
          <w:sz w:val="24"/>
        </w:rPr>
        <w:t xml:space="preserve">mit </w:t>
      </w:r>
      <w:r>
        <w:rPr>
          <w:sz w:val="24"/>
        </w:rPr>
        <w:t xml:space="preserve">Infektionsstadium, </w:t>
      </w:r>
      <w:r>
        <w:rPr>
          <w:sz w:val="24"/>
        </w:rPr>
        <w:t xml:space="preserve">somit </w:t>
      </w:r>
      <w:r>
        <w:rPr>
          <w:sz w:val="24"/>
        </w:rPr>
        <w:t xml:space="preserve">sollte </w:t>
      </w:r>
      <w:r>
        <w:rPr>
          <w:sz w:val="24"/>
        </w:rPr>
        <w:t xml:space="preserve">keine </w:t>
      </w:r>
      <w:r>
        <w:rPr>
          <w:sz w:val="24"/>
        </w:rPr>
        <w:t xml:space="preserve">Verzerrung </w:t>
      </w:r>
      <w:r>
        <w:rPr>
          <w:sz w:val="24"/>
        </w:rPr>
        <w:t xml:space="preserve">in </w:t>
      </w:r>
      <w:r>
        <w:rPr>
          <w:sz w:val="24"/>
        </w:rPr>
        <w:t xml:space="preserve">epidemiologischer </w:t>
      </w:r>
      <w:r>
        <w:rPr>
          <w:sz w:val="24"/>
        </w:rPr>
        <w:t xml:space="preserve">Hinsicht </w:t>
      </w:r>
      <w:r>
        <w:rPr>
          <w:sz w:val="24"/>
        </w:rPr>
        <w:t xml:space="preserve">erfolgen, </w:t>
      </w:r>
      <w:r>
        <w:rPr>
          <w:sz w:val="24"/>
        </w:rPr>
        <w:t xml:space="preserve">zumal </w:t>
      </w:r>
      <w:r>
        <w:rPr>
          <w:sz w:val="24"/>
        </w:rPr>
        <w:t xml:space="preserve">für </w:t>
      </w:r>
      <w:r>
        <w:rPr>
          <w:sz w:val="24"/>
        </w:rPr>
        <w:t xml:space="preserve">Sequenzierung </w:t>
      </w:r>
      <w:r>
        <w:rPr>
          <w:sz w:val="24"/>
        </w:rPr>
        <w:t xml:space="preserve">wertvoll </w:t>
      </w:r>
      <w:r>
        <w:rPr>
          <w:sz w:val="24"/>
        </w:rPr>
        <w:t xml:space="preserve">(Ausschluss </w:t>
      </w:r>
      <w:r>
        <w:rPr>
          <w:sz w:val="24"/>
        </w:rPr>
        <w:t xml:space="preserve">fälschlicher </w:t>
      </w:r>
      <w:r>
        <w:rPr>
          <w:sz w:val="24"/>
        </w:rPr>
        <w:t xml:space="preserve">Proben </w:t>
      </w:r>
      <w:r>
        <w:rPr>
          <w:sz w:val="24"/>
        </w:rPr>
        <w:t xml:space="preserve">durch </w:t>
      </w:r>
      <w:r>
        <w:rPr>
          <w:sz w:val="24"/>
        </w:rPr>
        <w:t xml:space="preserve">niedrigen </w:t>
      </w:r>
      <w:r>
        <w:rPr>
          <w:sz w:val="24"/>
        </w:rPr>
        <w:t xml:space="preserve">Ct-Wert)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morgen </w:t>
      </w:r>
      <w:r>
        <w:rPr>
          <w:sz w:val="24"/>
        </w:rPr>
        <w:t xml:space="preserve">bzw. </w:t>
      </w:r>
      <w:r>
        <w:rPr>
          <w:sz w:val="24"/>
        </w:rPr>
        <w:t xml:space="preserve">spätestens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Woche, </w:t>
      </w:r>
      <w:r>
        <w:rPr>
          <w:sz w:val="24"/>
        </w:rPr>
        <w:t xml:space="preserve">via </w:t>
      </w:r>
      <w:r>
        <w:rPr>
          <w:sz w:val="24"/>
        </w:rPr>
        <w:t xml:space="preserve">Labornetzwerk </w:t>
      </w:r>
      <w:r>
        <w:rPr>
          <w:sz w:val="24"/>
        </w:rPr>
        <w:t xml:space="preserve">und </w:t>
      </w:r>
      <w:r>
        <w:rPr>
          <w:sz w:val="24"/>
        </w:rPr>
        <w:t xml:space="preserve">Homepage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Qualität </w:t>
      </w:r>
      <w:r>
        <w:rPr>
          <w:sz w:val="24"/>
        </w:rPr>
        <w:t xml:space="preserve">des </w:t>
      </w:r>
      <w:r>
        <w:rPr>
          <w:sz w:val="24"/>
        </w:rPr>
        <w:t xml:space="preserve">Preprints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beurteilbar, </w:t>
      </w:r>
      <w:r>
        <w:rPr>
          <w:sz w:val="24"/>
        </w:rPr>
        <w:t xml:space="preserve">da </w:t>
      </w:r>
      <w:r>
        <w:rPr>
          <w:sz w:val="24"/>
        </w:rPr>
        <w:t xml:space="preserve">Review </w:t>
      </w:r>
      <w:r>
        <w:rPr>
          <w:sz w:val="24"/>
        </w:rPr>
        <w:t xml:space="preserve">ausstehend </w:t>
      </w:r>
      <w:r>
        <w:rPr>
          <w:sz w:val="24"/>
        </w:rPr>
        <w:t xml:space="preserve">(bislang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Preprint-Server) </w:t>
      </w:r>
      <w:r>
        <w:rPr>
          <w:sz w:val="24"/>
        </w:rPr>
        <w:t xml:space="preserve">o </w:t>
      </w:r>
      <w:r>
        <w:rPr>
          <w:sz w:val="24"/>
        </w:rPr>
        <w:t xml:space="preserve">Artefizielles </w:t>
      </w:r>
      <w:r>
        <w:rPr>
          <w:sz w:val="24"/>
        </w:rPr>
        <w:t xml:space="preserve">System </w:t>
      </w:r>
      <w:r>
        <w:rPr>
          <w:sz w:val="24"/>
        </w:rPr>
        <w:t xml:space="preserve">als </w:t>
      </w:r>
      <w:r>
        <w:rPr>
          <w:sz w:val="24"/>
        </w:rPr>
        <w:t xml:space="preserve">Grundlage, </w:t>
      </w:r>
      <w:r>
        <w:rPr>
          <w:sz w:val="24"/>
        </w:rPr>
        <w:t xml:space="preserve">daher </w:t>
      </w:r>
      <w:r>
        <w:rPr>
          <w:sz w:val="24"/>
        </w:rPr>
        <w:t xml:space="preserve">reale </w:t>
      </w:r>
      <w:r>
        <w:rPr>
          <w:sz w:val="24"/>
        </w:rPr>
        <w:t xml:space="preserve">Bedeutung </w:t>
      </w:r>
      <w:r>
        <w:rPr>
          <w:sz w:val="24"/>
        </w:rPr>
        <w:t xml:space="preserve">fraglich, </w:t>
      </w:r>
      <w:r>
        <w:rPr>
          <w:sz w:val="24"/>
        </w:rPr>
        <w:t xml:space="preserve">soweit </w:t>
      </w:r>
      <w:r>
        <w:rPr>
          <w:sz w:val="24"/>
        </w:rPr>
        <w:t xml:space="preserve">kein </w:t>
      </w:r>
      <w:r>
        <w:rPr>
          <w:sz w:val="24"/>
        </w:rPr>
        <w:t xml:space="preserve">Befund </w:t>
      </w:r>
      <w:r>
        <w:rPr>
          <w:sz w:val="24"/>
        </w:rPr>
        <w:t xml:space="preserve">einer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376_Ergebnisprotokoll_Krisenstabssitzung_2021-01-20.pdf - Page: 9</w:t>
      </w:r>
    </w:p>
    <w:p>
      <w:r>
        <w:rPr>
          <w:sz w:val="24"/>
        </w:rPr>
        <w:t xml:space="preserve">t </w:t>
      </w:r>
      <w:r>
        <w:rPr>
          <w:sz w:val="24"/>
        </w:rPr>
        <w:t xml:space="preserve">erfolgen, </w:t>
      </w:r>
      <w:r>
        <w:rPr>
          <w:sz w:val="24"/>
        </w:rPr>
        <w:t xml:space="preserve">zumal </w:t>
      </w:r>
      <w:r>
        <w:rPr>
          <w:sz w:val="24"/>
        </w:rPr>
        <w:t xml:space="preserve">für </w:t>
      </w:r>
      <w:r>
        <w:rPr>
          <w:sz w:val="24"/>
        </w:rPr>
        <w:t xml:space="preserve">Sequenzierung </w:t>
      </w:r>
      <w:r>
        <w:rPr>
          <w:sz w:val="24"/>
        </w:rPr>
        <w:t xml:space="preserve">wertvoll </w:t>
      </w:r>
      <w:r>
        <w:rPr>
          <w:sz w:val="24"/>
        </w:rPr>
        <w:t xml:space="preserve">(Ausschluss </w:t>
      </w:r>
      <w:r>
        <w:rPr>
          <w:sz w:val="24"/>
        </w:rPr>
        <w:t xml:space="preserve">fälschlicher </w:t>
      </w:r>
      <w:r>
        <w:rPr>
          <w:sz w:val="24"/>
        </w:rPr>
        <w:t xml:space="preserve">Proben </w:t>
      </w:r>
      <w:r>
        <w:rPr>
          <w:sz w:val="24"/>
        </w:rPr>
        <w:t xml:space="preserve">durch </w:t>
      </w:r>
      <w:r>
        <w:rPr>
          <w:sz w:val="24"/>
        </w:rPr>
        <w:t xml:space="preserve">niedrigen </w:t>
      </w:r>
      <w:r>
        <w:rPr>
          <w:sz w:val="24"/>
        </w:rPr>
        <w:t xml:space="preserve">Ct-Wert)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morgen </w:t>
      </w:r>
      <w:r>
        <w:rPr>
          <w:sz w:val="24"/>
        </w:rPr>
        <w:t xml:space="preserve">bzw. </w:t>
      </w:r>
      <w:r>
        <w:rPr>
          <w:sz w:val="24"/>
        </w:rPr>
        <w:t xml:space="preserve">spätestens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Woche, </w:t>
      </w:r>
      <w:r>
        <w:rPr>
          <w:sz w:val="24"/>
        </w:rPr>
        <w:t xml:space="preserve">via </w:t>
      </w:r>
      <w:r>
        <w:rPr>
          <w:sz w:val="24"/>
        </w:rPr>
        <w:t xml:space="preserve">Labornetzwerk </w:t>
      </w:r>
      <w:r>
        <w:rPr>
          <w:sz w:val="24"/>
        </w:rPr>
        <w:t xml:space="preserve">und </w:t>
      </w:r>
      <w:r>
        <w:rPr>
          <w:sz w:val="24"/>
        </w:rPr>
        <w:t xml:space="preserve">Homepage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Qualität </w:t>
      </w:r>
      <w:r>
        <w:rPr>
          <w:sz w:val="24"/>
        </w:rPr>
        <w:t xml:space="preserve">des </w:t>
      </w:r>
      <w:r>
        <w:rPr>
          <w:sz w:val="24"/>
        </w:rPr>
        <w:t xml:space="preserve">Preprints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beurteilbar, </w:t>
      </w:r>
      <w:r>
        <w:rPr>
          <w:sz w:val="24"/>
        </w:rPr>
        <w:t xml:space="preserve">da </w:t>
      </w:r>
      <w:r>
        <w:rPr>
          <w:sz w:val="24"/>
        </w:rPr>
        <w:t xml:space="preserve">Review </w:t>
      </w:r>
      <w:r>
        <w:rPr>
          <w:sz w:val="24"/>
        </w:rPr>
        <w:t xml:space="preserve">ausstehend </w:t>
      </w:r>
      <w:r>
        <w:rPr>
          <w:sz w:val="24"/>
        </w:rPr>
        <w:t xml:space="preserve">(bislang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Preprint-Server) </w:t>
      </w:r>
      <w:r>
        <w:rPr>
          <w:sz w:val="24"/>
        </w:rPr>
        <w:t xml:space="preserve">o </w:t>
      </w:r>
      <w:r>
        <w:rPr>
          <w:sz w:val="24"/>
        </w:rPr>
        <w:t xml:space="preserve">Artefizielles </w:t>
      </w:r>
      <w:r>
        <w:rPr>
          <w:sz w:val="24"/>
        </w:rPr>
        <w:t xml:space="preserve">System </w:t>
      </w:r>
      <w:r>
        <w:rPr>
          <w:sz w:val="24"/>
        </w:rPr>
        <w:t xml:space="preserve">als </w:t>
      </w:r>
      <w:r>
        <w:rPr>
          <w:sz w:val="24"/>
        </w:rPr>
        <w:t xml:space="preserve">Grundlage, </w:t>
      </w:r>
      <w:r>
        <w:rPr>
          <w:sz w:val="24"/>
        </w:rPr>
        <w:t xml:space="preserve">daher </w:t>
      </w:r>
      <w:r>
        <w:rPr>
          <w:sz w:val="24"/>
        </w:rPr>
        <w:t xml:space="preserve">reale </w:t>
      </w:r>
      <w:r>
        <w:rPr>
          <w:sz w:val="24"/>
        </w:rPr>
        <w:t xml:space="preserve">Bedeutung </w:t>
      </w:r>
      <w:r>
        <w:rPr>
          <w:sz w:val="24"/>
        </w:rPr>
        <w:t xml:space="preserve">fraglich, </w:t>
      </w:r>
      <w:r>
        <w:rPr>
          <w:sz w:val="24"/>
        </w:rPr>
        <w:t xml:space="preserve">soweit </w:t>
      </w:r>
      <w:r>
        <w:rPr>
          <w:sz w:val="24"/>
        </w:rPr>
        <w:t xml:space="preserve">kein </w:t>
      </w:r>
      <w:r>
        <w:rPr>
          <w:sz w:val="24"/>
        </w:rPr>
        <w:t xml:space="preserve">Befund </w:t>
      </w:r>
      <w:r>
        <w:rPr>
          <w:sz w:val="24"/>
        </w:rPr>
        <w:t xml:space="preserve">einer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Probenaufkommen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</w:p>
    <w:p>
      <w:r>
        <w:t>*****</w:t>
      </w:r>
    </w:p>
    <w:p>
      <w:pPr>
        <w:pStyle w:val="Heading2"/>
      </w:pPr>
      <w:r>
        <w:t>376_Ergebnisprotokoll_Krisenstabssitzung_2021-01-20.pdf - Page: 9</w:t>
      </w:r>
    </w:p>
    <w:p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Integration </w:t>
      </w:r>
      <w:r>
        <w:rPr>
          <w:sz w:val="24"/>
        </w:rPr>
        <w:t xml:space="preserve">in </w:t>
      </w:r>
      <w:r>
        <w:rPr>
          <w:sz w:val="24"/>
        </w:rPr>
        <w:t xml:space="preserve">Genom, </w:t>
      </w:r>
      <w:r>
        <w:rPr>
          <w:sz w:val="24"/>
        </w:rPr>
        <w:t xml:space="preserve">Implikation </w:t>
      </w:r>
      <w:r>
        <w:rPr>
          <w:sz w:val="24"/>
        </w:rPr>
        <w:t xml:space="preserve">für </w:t>
      </w:r>
      <w:r>
        <w:rPr>
          <w:sz w:val="24"/>
        </w:rPr>
        <w:t xml:space="preserve">mRNA-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Qualität </w:t>
      </w:r>
      <w:r>
        <w:rPr>
          <w:sz w:val="24"/>
        </w:rPr>
        <w:t xml:space="preserve">des </w:t>
      </w:r>
      <w:r>
        <w:rPr>
          <w:sz w:val="24"/>
        </w:rPr>
        <w:t xml:space="preserve">Preprints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beurteilbar, </w:t>
      </w:r>
      <w:r>
        <w:rPr>
          <w:sz w:val="24"/>
        </w:rPr>
        <w:t xml:space="preserve">da </w:t>
      </w:r>
      <w:r>
        <w:rPr>
          <w:sz w:val="24"/>
        </w:rPr>
        <w:t xml:space="preserve">Review </w:t>
      </w:r>
      <w:r>
        <w:rPr>
          <w:sz w:val="24"/>
        </w:rPr>
        <w:t xml:space="preserve">ausstehend </w:t>
      </w:r>
      <w:r>
        <w:rPr>
          <w:sz w:val="24"/>
        </w:rPr>
        <w:t xml:space="preserve">(bislang </w:t>
      </w:r>
      <w:r>
        <w:rPr>
          <w:sz w:val="24"/>
        </w:rPr>
        <w:t xml:space="preserve">Veröffentlichung </w:t>
      </w:r>
      <w:r>
        <w:rPr>
          <w:sz w:val="24"/>
        </w:rPr>
        <w:t xml:space="preserve">auf </w:t>
      </w:r>
      <w:r>
        <w:rPr>
          <w:sz w:val="24"/>
        </w:rPr>
        <w:t xml:space="preserve">Preprint-Server) </w:t>
      </w:r>
      <w:r>
        <w:rPr>
          <w:sz w:val="24"/>
        </w:rPr>
        <w:t xml:space="preserve">o </w:t>
      </w:r>
      <w:r>
        <w:rPr>
          <w:sz w:val="24"/>
        </w:rPr>
        <w:t xml:space="preserve">Artefizielles </w:t>
      </w:r>
      <w:r>
        <w:rPr>
          <w:sz w:val="24"/>
        </w:rPr>
        <w:t xml:space="preserve">System </w:t>
      </w:r>
      <w:r>
        <w:rPr>
          <w:sz w:val="24"/>
        </w:rPr>
        <w:t xml:space="preserve">als </w:t>
      </w:r>
      <w:r>
        <w:rPr>
          <w:sz w:val="24"/>
        </w:rPr>
        <w:t xml:space="preserve">Grundlage, </w:t>
      </w:r>
      <w:r>
        <w:rPr>
          <w:sz w:val="24"/>
        </w:rPr>
        <w:t xml:space="preserve">daher </w:t>
      </w:r>
      <w:r>
        <w:rPr>
          <w:sz w:val="24"/>
        </w:rPr>
        <w:t xml:space="preserve">reale </w:t>
      </w:r>
      <w:r>
        <w:rPr>
          <w:sz w:val="24"/>
        </w:rPr>
        <w:t xml:space="preserve">Bedeutung </w:t>
      </w:r>
      <w:r>
        <w:rPr>
          <w:sz w:val="24"/>
        </w:rPr>
        <w:t xml:space="preserve">fraglich, </w:t>
      </w:r>
      <w:r>
        <w:rPr>
          <w:sz w:val="24"/>
        </w:rPr>
        <w:t xml:space="preserve">soweit </w:t>
      </w:r>
      <w:r>
        <w:rPr>
          <w:sz w:val="24"/>
        </w:rPr>
        <w:t xml:space="preserve">kein </w:t>
      </w:r>
      <w:r>
        <w:rPr>
          <w:sz w:val="24"/>
        </w:rPr>
        <w:t xml:space="preserve">Befund </w:t>
      </w:r>
      <w:r>
        <w:rPr>
          <w:sz w:val="24"/>
        </w:rPr>
        <w:t xml:space="preserve">einer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 </w:t>
      </w:r>
      <w:r>
        <w:rPr>
          <w:sz w:val="24"/>
        </w:rPr>
        <w:t xml:space="preserve">o </w:t>
      </w:r>
      <w:r>
        <w:rPr>
          <w:sz w:val="24"/>
        </w:rPr>
        <w:t xml:space="preserve">Probenaufkommen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75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lediglich </w:t>
      </w:r>
      <w:r>
        <w:rPr>
          <w:sz w:val="24"/>
        </w:rPr>
        <w:t xml:space="preserve">jeweils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eingeschickt </w:t>
      </w:r>
      <w:r>
        <w:rPr>
          <w:sz w:val="24"/>
        </w:rPr>
        <w:t xml:space="preserve">(Grundanforderung: </w:t>
      </w:r>
      <w:r>
        <w:rPr>
          <w:sz w:val="24"/>
        </w:rPr>
        <w:t xml:space="preserve">3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Nachweisrate: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Rückgang: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SARS-CoV-2- </w:t>
      </w:r>
      <w:r>
        <w:rPr>
          <w:sz w:val="24"/>
        </w:rPr>
        <w:t xml:space="preserve">positiv, </w:t>
      </w:r>
      <w:r>
        <w:rPr>
          <w:sz w:val="24"/>
        </w:rPr>
        <w:t xml:space="preserve">Rhinoviren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376_Ergebnisprotokoll_Krisenstabssitzung_2021-01-20.pdf - Page: 11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Fehlende </w:t>
      </w:r>
      <w:r>
        <w:rPr>
          <w:sz w:val="24"/>
        </w:rPr>
        <w:t xml:space="preserve">Aktivität </w:t>
      </w:r>
      <w:r>
        <w:rPr>
          <w:sz w:val="24"/>
        </w:rPr>
        <w:t xml:space="preserve">neutralisierender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afrikanischer </w:t>
      </w:r>
      <w:r>
        <w:rPr>
          <w:sz w:val="24"/>
        </w:rPr>
        <w:t xml:space="preserve">Variante </w:t>
      </w:r>
      <w:r>
        <w:rPr>
          <w:sz w:val="24"/>
        </w:rPr>
        <w:t xml:space="preserve">(E-Mail </w:t>
      </w:r>
      <w:r>
        <w:rPr>
          <w:sz w:val="24"/>
        </w:rPr>
        <w:t xml:space="preserve">an </w:t>
      </w:r>
      <w:r>
        <w:rPr>
          <w:sz w:val="24"/>
        </w:rPr>
        <w:t xml:space="preserve">ZIG </w:t>
      </w:r>
      <w:r>
        <w:rPr>
          <w:sz w:val="24"/>
        </w:rPr>
        <w:t xml:space="preserve">zu </w:t>
      </w:r>
      <w:r>
        <w:rPr>
          <w:sz w:val="24"/>
        </w:rPr>
        <w:t xml:space="preserve">Ausführungen </w:t>
      </w:r>
      <w:r>
        <w:rPr>
          <w:sz w:val="24"/>
        </w:rPr>
        <w:t xml:space="preserve">seitens </w:t>
      </w:r>
      <w:r>
        <w:rPr>
          <w:sz w:val="24"/>
        </w:rPr>
        <w:t xml:space="preserve">CDC) </w:t>
      </w:r>
      <w:r>
        <w:rPr>
          <w:sz w:val="24"/>
        </w:rPr>
        <w:t xml:space="preserve">e </w:t>
      </w:r>
      <w:r>
        <w:rPr>
          <w:sz w:val="24"/>
        </w:rPr>
        <w:t xml:space="preserve">Preprint </w:t>
      </w:r>
      <w:r>
        <w:rPr>
          <w:sz w:val="24"/>
        </w:rPr>
        <w:t xml:space="preserve">dazu: </w:t>
      </w:r>
      <w:r>
        <w:rPr>
          <w:sz w:val="24"/>
        </w:rPr>
        <w:t xml:space="preserve">https://www.biorxiv.org/content/10.1101/2021.01.18.427166v </w:t>
      </w:r>
      <w:r>
        <w:rPr>
          <w:sz w:val="24"/>
        </w:rPr>
        <w:t xml:space="preserve">1.full.pdf </w:t>
      </w:r>
      <w:r>
        <w:rPr>
          <w:sz w:val="24"/>
        </w:rPr>
        <w:t xml:space="preserve">e </w:t>
      </w:r>
      <w:r>
        <w:rPr>
          <w:sz w:val="24"/>
        </w:rPr>
        <w:t xml:space="preserve">Mögliche </w:t>
      </w:r>
      <w:r>
        <w:rPr>
          <w:sz w:val="24"/>
        </w:rPr>
        <w:t xml:space="preserve">Konsequenz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Reinfektion, </w:t>
      </w:r>
      <w:r>
        <w:rPr>
          <w:sz w:val="24"/>
        </w:rPr>
        <w:t xml:space="preserve">T-Zell- </w:t>
      </w:r>
      <w:r>
        <w:rPr>
          <w:sz w:val="24"/>
        </w:rPr>
        <w:t xml:space="preserve">Immunität: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belastbare </w:t>
      </w:r>
      <w:r>
        <w:rPr>
          <w:sz w:val="24"/>
        </w:rPr>
        <w:t xml:space="preserve">Datenlage </w:t>
      </w:r>
      <w:r>
        <w:rPr>
          <w:sz w:val="24"/>
        </w:rPr>
        <w:t xml:space="preserve">bzw. </w:t>
      </w:r>
      <w:r>
        <w:rPr>
          <w:sz w:val="24"/>
        </w:rPr>
        <w:t xml:space="preserve">epidemiologi- </w:t>
      </w:r>
      <w:r>
        <w:rPr>
          <w:sz w:val="24"/>
        </w:rPr>
        <w:t xml:space="preserve">sche </w:t>
      </w:r>
      <w:r>
        <w:rPr>
          <w:sz w:val="24"/>
        </w:rPr>
        <w:t xml:space="preserve">Erfahrung </w:t>
      </w:r>
      <w:r>
        <w:rPr>
          <w:sz w:val="24"/>
        </w:rPr>
        <w:t xml:space="preserve">im </w:t>
      </w:r>
      <w:r>
        <w:rPr>
          <w:sz w:val="24"/>
        </w:rPr>
        <w:t xml:space="preserve">Feld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ae. </w:t>
      </w:r>
      <w:r>
        <w:rPr>
          <w:sz w:val="24"/>
        </w:rPr>
        <w:t xml:space="preserve">Einschätzung </w:t>
      </w:r>
      <w:r>
        <w:rPr>
          <w:sz w:val="24"/>
        </w:rPr>
        <w:t xml:space="preserve">und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Fs </w:t>
      </w:r>
      <w:r>
        <w:rPr>
          <w:sz w:val="24"/>
        </w:rPr>
        <w:t xml:space="preserve">um </w:t>
      </w:r>
      <w:r>
        <w:rPr>
          <w:sz w:val="24"/>
        </w:rPr>
        <w:t xml:space="preserve">Zusendung </w:t>
      </w:r>
      <w:r>
        <w:rPr>
          <w:sz w:val="24"/>
        </w:rPr>
        <w:t xml:space="preserve">einer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PEI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bzw. </w:t>
      </w:r>
      <w:r>
        <w:rPr>
          <w:sz w:val="24"/>
        </w:rPr>
        <w:t xml:space="preserve">jeweils </w:t>
      </w:r>
      <w:r>
        <w:rPr>
          <w:sz w:val="24"/>
        </w:rPr>
        <w:t xml:space="preserve">s.o.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22.01.2021,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</w:p>
    <w:p>
      <w:r>
        <w:t>*****</w:t>
      </w:r>
    </w:p>
    <w:p>
      <w:pPr>
        <w:pStyle w:val="Heading2"/>
      </w:pPr>
      <w:r>
        <w:t>376_Ergebnisprotokoll_Krisenstabssitzung_2021-01-20.pdf - Page: 11</w:t>
      </w:r>
    </w:p>
    <w:p>
      <w:r>
        <w:rPr>
          <w:sz w:val="24"/>
        </w:rPr>
        <w:t xml:space="preserve">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Fehlende </w:t>
      </w:r>
      <w:r>
        <w:rPr>
          <w:sz w:val="24"/>
        </w:rPr>
        <w:t xml:space="preserve">Aktivität </w:t>
      </w:r>
      <w:r>
        <w:rPr>
          <w:sz w:val="24"/>
        </w:rPr>
        <w:t xml:space="preserve">neutralisierender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afrikanischer </w:t>
      </w:r>
      <w:r>
        <w:rPr>
          <w:sz w:val="24"/>
        </w:rPr>
        <w:t xml:space="preserve">Variante </w:t>
      </w:r>
      <w:r>
        <w:rPr>
          <w:sz w:val="24"/>
        </w:rPr>
        <w:t xml:space="preserve">(E-Mail </w:t>
      </w:r>
      <w:r>
        <w:rPr>
          <w:sz w:val="24"/>
        </w:rPr>
        <w:t xml:space="preserve">an </w:t>
      </w:r>
      <w:r>
        <w:rPr>
          <w:sz w:val="24"/>
        </w:rPr>
        <w:t xml:space="preserve">ZIG </w:t>
      </w:r>
      <w:r>
        <w:rPr>
          <w:sz w:val="24"/>
        </w:rPr>
        <w:t xml:space="preserve">zu </w:t>
      </w:r>
      <w:r>
        <w:rPr>
          <w:sz w:val="24"/>
        </w:rPr>
        <w:t xml:space="preserve">Ausführungen </w:t>
      </w:r>
      <w:r>
        <w:rPr>
          <w:sz w:val="24"/>
        </w:rPr>
        <w:t xml:space="preserve">seitens </w:t>
      </w:r>
      <w:r>
        <w:rPr>
          <w:sz w:val="24"/>
        </w:rPr>
        <w:t xml:space="preserve">CDC) </w:t>
      </w:r>
      <w:r>
        <w:rPr>
          <w:sz w:val="24"/>
        </w:rPr>
        <w:t xml:space="preserve"> </w:t>
      </w:r>
      <w:r>
        <w:rPr>
          <w:sz w:val="24"/>
        </w:rPr>
        <w:t xml:space="preserve">Preprint </w:t>
      </w:r>
      <w:r>
        <w:rPr>
          <w:sz w:val="24"/>
        </w:rPr>
        <w:t xml:space="preserve">dazu: </w:t>
      </w:r>
      <w:r>
        <w:rPr>
          <w:sz w:val="24"/>
        </w:rPr>
        <w:t xml:space="preserve">https://www.biorxiv.org/content/10.1101/2021.01.18.427166v </w:t>
      </w:r>
      <w:r>
        <w:rPr>
          <w:sz w:val="24"/>
        </w:rPr>
        <w:t xml:space="preserve">1.full.pdf </w:t>
      </w:r>
      <w:r>
        <w:rPr>
          <w:sz w:val="24"/>
        </w:rPr>
        <w:t xml:space="preserve"> </w:t>
      </w:r>
      <w:r>
        <w:rPr>
          <w:sz w:val="24"/>
        </w:rPr>
        <w:t xml:space="preserve">Mögliche </w:t>
      </w:r>
      <w:r>
        <w:rPr>
          <w:sz w:val="24"/>
        </w:rPr>
        <w:t xml:space="preserve">Konsequenz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Reinfektion, </w:t>
      </w:r>
      <w:r>
        <w:rPr>
          <w:sz w:val="24"/>
        </w:rPr>
        <w:t xml:space="preserve">T-Zell- </w:t>
      </w:r>
      <w:r>
        <w:rPr>
          <w:sz w:val="24"/>
        </w:rPr>
        <w:t xml:space="preserve">Immunität: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belastbare </w:t>
      </w:r>
      <w:r>
        <w:rPr>
          <w:sz w:val="24"/>
        </w:rPr>
        <w:t xml:space="preserve">Datenlage </w:t>
      </w:r>
      <w:r>
        <w:rPr>
          <w:sz w:val="24"/>
        </w:rPr>
        <w:t xml:space="preserve">bzw. </w:t>
      </w:r>
      <w:r>
        <w:rPr>
          <w:sz w:val="24"/>
        </w:rPr>
        <w:t xml:space="preserve">epidemiologi- </w:t>
      </w:r>
      <w:r>
        <w:rPr>
          <w:sz w:val="24"/>
        </w:rPr>
        <w:t xml:space="preserve">sche </w:t>
      </w:r>
      <w:r>
        <w:rPr>
          <w:sz w:val="24"/>
        </w:rPr>
        <w:t xml:space="preserve">Erfahrung </w:t>
      </w:r>
      <w:r>
        <w:rPr>
          <w:sz w:val="24"/>
        </w:rPr>
        <w:t xml:space="preserve">im </w:t>
      </w:r>
      <w:r>
        <w:rPr>
          <w:sz w:val="24"/>
        </w:rPr>
        <w:t xml:space="preserve">Feld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und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Zusendung </w:t>
      </w:r>
      <w:r>
        <w:rPr>
          <w:sz w:val="24"/>
        </w:rPr>
        <w:t xml:space="preserve">einer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PEI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bzw. </w:t>
      </w:r>
      <w:r>
        <w:rPr>
          <w:sz w:val="24"/>
        </w:rPr>
        <w:t xml:space="preserve">jeweils </w:t>
      </w:r>
      <w:r>
        <w:rPr>
          <w:sz w:val="24"/>
        </w:rPr>
        <w:t xml:space="preserve">s.o.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22.01.2021,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</w:p>
    <w:p>
      <w:r>
        <w:t>*****</w:t>
      </w:r>
    </w:p>
    <w:p>
      <w:pPr>
        <w:pStyle w:val="Heading2"/>
      </w:pPr>
      <w:r>
        <w:t>377_Agenda_AG-nCoV-Sitzung_2021-01-22.pdf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25.01.2021, </w:t>
      </w:r>
      <w:r>
        <w:rPr>
          <w:sz w:val="24"/>
        </w:rPr>
        <w:t xml:space="preserve">13:00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FG36/FG33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Erfahrungen </w:t>
      </w:r>
      <w:r>
        <w:rPr>
          <w:sz w:val="24"/>
        </w:rPr>
        <w:t xml:space="preserve">mi </w:t>
      </w:r>
    </w:p>
    <w:p>
      <w:r>
        <w:t>*****</w:t>
      </w:r>
    </w:p>
    <w:p>
      <w:pPr>
        <w:pStyle w:val="Heading2"/>
      </w:pPr>
      <w:r>
        <w:t>377_Agenda_AG-nCoV-Sitzung_2021-01-22.pdf - Page: 2</w:t>
      </w:r>
    </w:p>
    <w:p>
      <w:r>
        <w:rPr>
          <w:sz w:val="24"/>
        </w:rPr>
        <w:t xml:space="preserve">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25.01.2021, </w:t>
      </w:r>
      <w:r>
        <w:rPr>
          <w:sz w:val="24"/>
        </w:rPr>
        <w:t xml:space="preserve">13:00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FG36/FG33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EinreiseVO </w:t>
      </w:r>
      <w:r>
        <w:rPr>
          <w:sz w:val="24"/>
        </w:rPr>
        <w:t xml:space="preserve">e </w:t>
      </w:r>
      <w:r>
        <w:rPr>
          <w:sz w:val="24"/>
        </w:rPr>
        <w:t xml:space="preserve">Def </w:t>
      </w:r>
      <w:r>
        <w:rPr>
          <w:sz w:val="24"/>
        </w:rPr>
        <w:t xml:space="preserve">und </w:t>
      </w:r>
      <w:r>
        <w:rPr>
          <w:sz w:val="24"/>
        </w:rPr>
        <w:t xml:space="preserve">Veröffentlichung </w:t>
      </w:r>
      <w:r>
        <w:rPr>
          <w:sz w:val="24"/>
        </w:rPr>
        <w:t xml:space="preserve">Hochinzidenzgebiete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08.03. </w:t>
      </w:r>
      <w:r>
        <w:rPr>
          <w:sz w:val="24"/>
        </w:rPr>
        <w:t xml:space="preserve">(Feiertag </w:t>
      </w:r>
      <w:r>
        <w:rPr>
          <w:sz w:val="24"/>
        </w:rPr>
        <w:t xml:space="preserve">Berlin)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 </w:t>
      </w:r>
    </w:p>
    <w:p>
      <w:r>
        <w:t>*****</w:t>
      </w:r>
    </w:p>
    <w:p>
      <w:pPr>
        <w:pStyle w:val="Heading2"/>
      </w:pPr>
      <w:r>
        <w:t>377_Agenda_AG-nCoV-Sitzung_2021-01-22.pdf - Page: 2</w:t>
      </w:r>
    </w:p>
    <w:p>
      <w:r>
        <w:rPr>
          <w:sz w:val="24"/>
        </w:rPr>
        <w:t xml:space="preserve">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EinreiseVO </w:t>
      </w:r>
      <w:r>
        <w:rPr>
          <w:sz w:val="24"/>
        </w:rPr>
        <w:t xml:space="preserve">e </w:t>
      </w:r>
      <w:r>
        <w:rPr>
          <w:sz w:val="24"/>
        </w:rPr>
        <w:t xml:space="preserve">Def </w:t>
      </w:r>
      <w:r>
        <w:rPr>
          <w:sz w:val="24"/>
        </w:rPr>
        <w:t xml:space="preserve">und </w:t>
      </w:r>
      <w:r>
        <w:rPr>
          <w:sz w:val="24"/>
        </w:rPr>
        <w:t xml:space="preserve">Veröffentlichung </w:t>
      </w:r>
      <w:r>
        <w:rPr>
          <w:sz w:val="24"/>
        </w:rPr>
        <w:t xml:space="preserve">Hochinzidenzgebiete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08.03. </w:t>
      </w:r>
      <w:r>
        <w:rPr>
          <w:sz w:val="24"/>
        </w:rPr>
        <w:t xml:space="preserve">(Feiertag </w:t>
      </w:r>
      <w:r>
        <w:rPr>
          <w:sz w:val="24"/>
        </w:rPr>
        <w:t xml:space="preserve">Berlin)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Alle </w:t>
      </w:r>
      <w:r>
        <w:rPr>
          <w:sz w:val="24"/>
        </w:rPr>
        <w:t xml:space="preserve">FG36/FG33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neue </w:t>
      </w:r>
    </w:p>
    <w:p>
      <w:r>
        <w:t>*****</w:t>
      </w:r>
    </w:p>
    <w:p>
      <w:pPr>
        <w:pStyle w:val="Heading2"/>
      </w:pPr>
      <w:r>
        <w:t>377_Agenda_AG-nCoV-Sitzung_2021-01-22.pdf - Page: 2</w:t>
      </w:r>
    </w:p>
    <w:p>
      <w:r>
        <w:rPr>
          <w:sz w:val="24"/>
        </w:rPr>
        <w:t xml:space="preserve">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 </w:t>
      </w:r>
      <w:r>
        <w:rPr>
          <w:sz w:val="24"/>
        </w:rPr>
        <w:t xml:space="preserve">COVID-19/Obdachlosigkeit </w:t>
      </w:r>
      <w:r>
        <w:rPr>
          <w:sz w:val="24"/>
        </w:rPr>
        <w:t xml:space="preserve">Alle </w:t>
      </w:r>
      <w:r>
        <w:rPr>
          <w:sz w:val="24"/>
        </w:rPr>
        <w:t xml:space="preserve">FG36/FG33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EinreiseVO </w:t>
      </w:r>
      <w:r>
        <w:rPr>
          <w:sz w:val="24"/>
        </w:rPr>
        <w:t xml:space="preserve"> </w:t>
      </w:r>
      <w:r>
        <w:rPr>
          <w:sz w:val="24"/>
        </w:rPr>
        <w:t xml:space="preserve">Def </w:t>
      </w:r>
      <w:r>
        <w:rPr>
          <w:sz w:val="24"/>
        </w:rPr>
        <w:t xml:space="preserve">und </w:t>
      </w:r>
      <w:r>
        <w:rPr>
          <w:sz w:val="24"/>
        </w:rPr>
        <w:t xml:space="preserve">Veröffentlichung </w:t>
      </w:r>
      <w:r>
        <w:rPr>
          <w:sz w:val="24"/>
        </w:rPr>
        <w:t xml:space="preserve">Hochinzidenzgebiete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08.03. </w:t>
      </w:r>
      <w:r>
        <w:rPr>
          <w:sz w:val="24"/>
        </w:rPr>
        <w:t xml:space="preserve">(Feiertag </w:t>
      </w:r>
      <w:r>
        <w:rPr>
          <w:sz w:val="24"/>
        </w:rPr>
        <w:t xml:space="preserve">Berlin)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 </w:t>
      </w:r>
    </w:p>
    <w:p>
      <w:r>
        <w:t>*****</w:t>
      </w:r>
    </w:p>
    <w:p>
      <w:pPr>
        <w:pStyle w:val="Heading2"/>
      </w:pPr>
      <w:r>
        <w:t>378_Ergebnisprotokoll_Krisenstabssitzung_2021-01-22.pdf - Page: 2</w:t>
      </w:r>
    </w:p>
    <w:p>
      <w:r>
        <w:rPr>
          <w:sz w:val="24"/>
        </w:rPr>
        <w:t xml:space="preserve">em </w:t>
      </w:r>
      <w:r>
        <w:rPr>
          <w:sz w:val="24"/>
        </w:rPr>
        <w:t xml:space="preserve">expon. </w:t>
      </w:r>
      <w:r>
        <w:rPr>
          <w:sz w:val="24"/>
        </w:rPr>
        <w:t xml:space="preserve">Anstieg, </w:t>
      </w:r>
      <w:r>
        <w:rPr>
          <w:sz w:val="24"/>
        </w:rPr>
        <w:t xml:space="preserve">Brasilien </w:t>
      </w:r>
      <w:r>
        <w:rPr>
          <w:sz w:val="24"/>
        </w:rPr>
        <w:t xml:space="preserve">stabil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sinkt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Portugal </w:t>
      </w:r>
      <w:r>
        <w:rPr>
          <w:sz w:val="24"/>
        </w:rPr>
        <w:t xml:space="preserve">o </w:t>
      </w:r>
      <w:r>
        <w:rPr>
          <w:sz w:val="24"/>
        </w:rPr>
        <w:t xml:space="preserve">Amerika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sz w:val="24"/>
        </w:rPr>
        <w:t xml:space="preserve">Neuinfektionen </w:t>
      </w:r>
      <w:r>
        <w:rPr>
          <w:sz w:val="24"/>
        </w:rPr>
        <w:t xml:space="preserve">(51%/aller </w:t>
      </w:r>
      <w:r>
        <w:rPr>
          <w:sz w:val="24"/>
        </w:rPr>
        <w:t xml:space="preserve">Fälle), </w:t>
      </w:r>
      <w:r>
        <w:rPr>
          <w:sz w:val="24"/>
        </w:rPr>
        <w:t xml:space="preserve">dann </w:t>
      </w:r>
      <w:r>
        <w:rPr>
          <w:sz w:val="24"/>
        </w:rPr>
        <w:t xml:space="preserve">Europa, </w:t>
      </w:r>
      <w:r>
        <w:rPr>
          <w:sz w:val="24"/>
        </w:rPr>
        <w:t xml:space="preserve">dann </w:t>
      </w:r>
      <w:r>
        <w:rPr>
          <w:sz w:val="24"/>
        </w:rPr>
        <w:t xml:space="preserve">Asien, </w:t>
      </w:r>
      <w:r>
        <w:rPr>
          <w:sz w:val="24"/>
        </w:rPr>
        <w:t xml:space="preserve">Afrika, </w:t>
      </w:r>
      <w:r>
        <w:rPr>
          <w:sz w:val="24"/>
        </w:rPr>
        <w:t xml:space="preserve">Ozeanien, </w:t>
      </w:r>
      <w:r>
        <w:rPr>
          <w:sz w:val="24"/>
        </w:rPr>
        <w:t xml:space="preserve">Reihenfolge </w:t>
      </w:r>
      <w:r>
        <w:rPr>
          <w:sz w:val="24"/>
        </w:rPr>
        <w:t xml:space="preserve">bei </w:t>
      </w:r>
      <w:r>
        <w:rPr>
          <w:sz w:val="24"/>
        </w:rPr>
        <w:t xml:space="preserve">Todesfällen </w:t>
      </w:r>
      <w:r>
        <w:rPr>
          <w:sz w:val="24"/>
        </w:rPr>
        <w:t xml:space="preserve">ähnlich </w:t>
      </w:r>
      <w:r>
        <w:rPr>
          <w:sz w:val="24"/>
        </w:rPr>
        <w:t xml:space="preserve">o </w:t>
      </w:r>
      <w:r>
        <w:rPr>
          <w:sz w:val="24"/>
        </w:rPr>
        <w:t xml:space="preserve">UK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60 </w:t>
      </w:r>
      <w:r>
        <w:rPr>
          <w:sz w:val="24"/>
        </w:rPr>
        <w:t xml:space="preserve">Ländern </w:t>
      </w:r>
      <w:r>
        <w:rPr>
          <w:sz w:val="24"/>
        </w:rPr>
        <w:t xml:space="preserve">weltweit </w:t>
      </w:r>
      <w:r>
        <w:rPr>
          <w:sz w:val="24"/>
        </w:rPr>
        <w:t xml:space="preserve">nachgewiesen, </w:t>
      </w:r>
      <w:r>
        <w:rPr>
          <w:sz w:val="24"/>
        </w:rPr>
        <w:t xml:space="preserve">SA-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23 </w:t>
      </w:r>
      <w:r>
        <w:rPr>
          <w:sz w:val="24"/>
        </w:rPr>
        <w:t xml:space="preserve">Länder, </w:t>
      </w:r>
      <w:r>
        <w:rPr>
          <w:sz w:val="24"/>
        </w:rPr>
        <w:t xml:space="preserve">brasil.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Italien </w:t>
      </w:r>
      <w:r>
        <w:rPr>
          <w:sz w:val="24"/>
        </w:rPr>
        <w:t xml:space="preserve">nachgewiesen </w:t>
      </w:r>
      <w:r>
        <w:rPr>
          <w:sz w:val="24"/>
        </w:rPr>
        <w:t xml:space="preserve">o </w:t>
      </w:r>
      <w:r>
        <w:rPr>
          <w:sz w:val="24"/>
        </w:rPr>
        <w:t xml:space="preserve">Israel </w:t>
      </w:r>
      <w:r>
        <w:rPr>
          <w:sz w:val="24"/>
        </w:rPr>
        <w:t xml:space="preserve">deutlich </w:t>
      </w:r>
      <w:r>
        <w:rPr>
          <w:sz w:val="24"/>
        </w:rPr>
        <w:t xml:space="preserve">führend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verimpften </w:t>
      </w:r>
      <w:r>
        <w:rPr>
          <w:sz w:val="24"/>
        </w:rPr>
        <w:t xml:space="preserve">Dosen/100 </w:t>
      </w:r>
      <w:r>
        <w:rPr>
          <w:sz w:val="24"/>
        </w:rPr>
        <w:t xml:space="preserve">Personen,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Bahrain </w:t>
      </w:r>
      <w:r>
        <w:rPr>
          <w:sz w:val="24"/>
        </w:rPr>
        <w:t xml:space="preserve">auch </w:t>
      </w:r>
      <w:r>
        <w:rPr>
          <w:sz w:val="24"/>
        </w:rPr>
        <w:t xml:space="preserve">führend </w:t>
      </w:r>
      <w:r>
        <w:rPr>
          <w:sz w:val="24"/>
        </w:rPr>
        <w:t xml:space="preserve">bei </w:t>
      </w:r>
      <w:r>
        <w:rPr>
          <w:sz w:val="24"/>
        </w:rPr>
        <w:t xml:space="preserve">verabreichten </w:t>
      </w:r>
      <w:r>
        <w:rPr>
          <w:sz w:val="24"/>
        </w:rPr>
        <w:t xml:space="preserve">2 </w:t>
      </w:r>
      <w:r>
        <w:rPr>
          <w:sz w:val="24"/>
        </w:rPr>
        <w:t xml:space="preserve">Dosen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&gt; </w:t>
      </w:r>
      <w:r>
        <w:rPr>
          <w:sz w:val="24"/>
        </w:rPr>
        <w:t xml:space="preserve">2 </w:t>
      </w:r>
      <w:r>
        <w:rPr>
          <w:sz w:val="24"/>
        </w:rPr>
        <w:t xml:space="preserve">Mio. </w:t>
      </w:r>
      <w:r>
        <w:rPr>
          <w:sz w:val="24"/>
        </w:rPr>
        <w:t xml:space="preserve">(+17.862), </w:t>
      </w:r>
      <w:r>
        <w:rPr>
          <w:sz w:val="24"/>
        </w:rPr>
        <w:t xml:space="preserve">davon </w:t>
      </w:r>
      <w:r>
        <w:rPr>
          <w:sz w:val="24"/>
        </w:rPr>
        <w:t xml:space="preserve">50.642 </w:t>
      </w:r>
      <w:r>
        <w:rPr>
          <w:sz w:val="24"/>
        </w:rPr>
        <w:t xml:space="preserve">(2,4%) </w:t>
      </w:r>
      <w:r>
        <w:rPr>
          <w:sz w:val="24"/>
        </w:rPr>
        <w:t xml:space="preserve">Todesfälle </w:t>
      </w:r>
      <w:r>
        <w:rPr>
          <w:sz w:val="24"/>
        </w:rPr>
        <w:t xml:space="preserve">(+859), </w:t>
      </w:r>
      <w:r>
        <w:rPr>
          <w:sz w:val="24"/>
        </w:rPr>
        <w:t xml:space="preserve">7-Tage-Inzidenz </w:t>
      </w:r>
      <w:r>
        <w:rPr>
          <w:sz w:val="24"/>
        </w:rPr>
        <w:t xml:space="preserve">115/100.000 </w:t>
      </w:r>
      <w:r>
        <w:rPr>
          <w:sz w:val="24"/>
        </w:rPr>
        <w:t xml:space="preserve">Einw., </w:t>
      </w:r>
      <w:r>
        <w:rPr>
          <w:sz w:val="24"/>
        </w:rPr>
        <w:t xml:space="preserve">Reff=0,84; </w:t>
      </w:r>
      <w:r>
        <w:rPr>
          <w:sz w:val="24"/>
        </w:rPr>
        <w:t xml:space="preserve">7-Tage </w:t>
      </w:r>
      <w:r>
        <w:rPr>
          <w:sz w:val="24"/>
        </w:rPr>
        <w:t xml:space="preserve">Reff=0.93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Bundesländern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7-Tages- </w:t>
      </w:r>
      <w:r>
        <w:rPr>
          <w:sz w:val="24"/>
        </w:rPr>
        <w:t xml:space="preserve">Inzidenz, </w:t>
      </w:r>
      <w:r>
        <w:rPr>
          <w:sz w:val="24"/>
        </w:rPr>
        <w:t xml:space="preserve">führend </w:t>
      </w:r>
      <w:r>
        <w:rPr>
          <w:sz w:val="24"/>
        </w:rPr>
        <w:t xml:space="preserve">Thüringen, </w:t>
      </w:r>
      <w:r>
        <w:rPr>
          <w:sz w:val="24"/>
        </w:rPr>
        <w:t xml:space="preserve">Brandenburg, </w:t>
      </w:r>
      <w:r>
        <w:rPr>
          <w:sz w:val="24"/>
        </w:rPr>
        <w:t xml:space="preserve">Sachsen- </w:t>
      </w:r>
      <w:r>
        <w:rPr>
          <w:sz w:val="24"/>
        </w:rPr>
        <w:t xml:space="preserve">Anhalt </w:t>
      </w:r>
    </w:p>
    <w:p>
      <w:r>
        <w:t>*****</w:t>
      </w:r>
    </w:p>
    <w:p>
      <w:pPr>
        <w:pStyle w:val="Heading2"/>
      </w:pPr>
      <w:r>
        <w:t>378_Ergebnisprotokoll_Krisenstabssitzung_2021-01-22.pdf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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1.324.091 </w:t>
      </w:r>
      <w:r>
        <w:rPr>
          <w:sz w:val="24"/>
        </w:rPr>
        <w:t xml:space="preserve">ToDo: </w:t>
      </w:r>
      <w:r>
        <w:rPr>
          <w:sz w:val="24"/>
        </w:rPr>
        <w:t xml:space="preserve">ggf. </w:t>
      </w:r>
      <w:r>
        <w:rPr>
          <w:sz w:val="24"/>
        </w:rPr>
        <w:t xml:space="preserve">regionale </w:t>
      </w:r>
      <w:r>
        <w:rPr>
          <w:sz w:val="24"/>
        </w:rPr>
        <w:t xml:space="preserve">altersstratifizierte </w:t>
      </w:r>
      <w:r>
        <w:rPr>
          <w:sz w:val="24"/>
        </w:rPr>
        <w:t xml:space="preserve">Inzidenz </w:t>
      </w:r>
      <w:r>
        <w:rPr>
          <w:sz w:val="24"/>
        </w:rPr>
        <w:t xml:space="preserve">nochmal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Pflegeheime </w:t>
      </w:r>
      <w:r>
        <w:rPr>
          <w:sz w:val="24"/>
        </w:rPr>
        <w:t xml:space="preserve">untersuchen </w:t>
      </w:r>
      <w:r>
        <w:rPr>
          <w:sz w:val="24"/>
        </w:rPr>
        <w:t xml:space="preserve">(FG37) </w:t>
      </w:r>
      <w:r>
        <w:rPr>
          <w:sz w:val="24"/>
        </w:rPr>
        <w:t xml:space="preserve">Umstellung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wird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Präs </w:t>
      </w:r>
      <w:r>
        <w:rPr>
          <w:sz w:val="24"/>
        </w:rPr>
        <w:t xml:space="preserve">Anfang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umgesetzt </w:t>
      </w:r>
      <w:r>
        <w:rPr>
          <w:sz w:val="24"/>
        </w:rPr>
        <w:t xml:space="preserve">( </w:t>
      </w:r>
      <w:r>
        <w:rPr>
          <w:sz w:val="24"/>
        </w:rPr>
        <w:t xml:space="preserve">/Präs/Lagezentrum)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Evidence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topic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reinfection </w:t>
      </w:r>
      <w:r>
        <w:rPr>
          <w:sz w:val="24"/>
        </w:rPr>
        <w:t xml:space="preserve">(Review), </w:t>
      </w:r>
      <w:r>
        <w:rPr>
          <w:sz w:val="24"/>
        </w:rPr>
        <w:t xml:space="preserve">Folien </w:t>
      </w:r>
      <w:r>
        <w:rPr>
          <w:sz w:val="24"/>
        </w:rPr>
        <w:t xml:space="preserve">hier: </w:t>
      </w:r>
      <w:r>
        <w:rPr>
          <w:sz w:val="24"/>
        </w:rPr>
        <w:t xml:space="preserve">o </w:t>
      </w:r>
      <w:r>
        <w:rPr>
          <w:sz w:val="24"/>
        </w:rPr>
        <w:t xml:space="preserve">Anlass: </w:t>
      </w:r>
      <w:r>
        <w:rPr>
          <w:sz w:val="24"/>
        </w:rPr>
        <w:t xml:space="preserve">unters </w:t>
      </w:r>
    </w:p>
    <w:p>
      <w:r>
        <w:t>*****</w:t>
      </w:r>
    </w:p>
    <w:p>
      <w:pPr>
        <w:pStyle w:val="Heading2"/>
      </w:pPr>
      <w:r>
        <w:t>378_Ergebnisprotokoll_Krisenstabssitzung_2021-01-22.pdf - Page: 3</w:t>
      </w:r>
    </w:p>
    <w:p>
      <w:r>
        <w:rPr>
          <w:sz w:val="24"/>
        </w:rPr>
        <w:t xml:space="preserve">denz </w:t>
      </w:r>
      <w:r>
        <w:rPr>
          <w:sz w:val="24"/>
        </w:rPr>
        <w:t xml:space="preserve">nochmal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Pflegeheime </w:t>
      </w:r>
      <w:r>
        <w:rPr>
          <w:sz w:val="24"/>
        </w:rPr>
        <w:t xml:space="preserve">untersuchen </w:t>
      </w:r>
      <w:r>
        <w:rPr>
          <w:sz w:val="24"/>
        </w:rPr>
        <w:t xml:space="preserve">(FG37) </w:t>
      </w:r>
      <w:r>
        <w:rPr>
          <w:sz w:val="24"/>
        </w:rPr>
        <w:t xml:space="preserve">Umstellung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wird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Präs </w:t>
      </w:r>
      <w:r>
        <w:rPr>
          <w:sz w:val="24"/>
        </w:rPr>
        <w:t xml:space="preserve">Anfang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umgesetzt </w:t>
      </w:r>
      <w:r>
        <w:rPr>
          <w:sz w:val="24"/>
        </w:rPr>
        <w:t xml:space="preserve">( </w:t>
      </w:r>
      <w:r>
        <w:rPr>
          <w:sz w:val="24"/>
        </w:rPr>
        <w:t xml:space="preserve">/Präs/Lagezentrum)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Evidence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topic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reinfection </w:t>
      </w:r>
      <w:r>
        <w:rPr>
          <w:sz w:val="24"/>
        </w:rPr>
        <w:t xml:space="preserve">(Review), </w:t>
      </w:r>
      <w:r>
        <w:rPr>
          <w:sz w:val="24"/>
        </w:rPr>
        <w:t xml:space="preserve">Folien </w:t>
      </w:r>
      <w:r>
        <w:rPr>
          <w:sz w:val="24"/>
        </w:rPr>
        <w:t xml:space="preserve">hier: </w:t>
      </w:r>
      <w:r>
        <w:rPr>
          <w:sz w:val="24"/>
        </w:rPr>
        <w:t xml:space="preserve">o </w:t>
      </w:r>
      <w:r>
        <w:rPr>
          <w:sz w:val="24"/>
        </w:rPr>
        <w:t xml:space="preserve">Anlass: </w:t>
      </w:r>
      <w:r>
        <w:rPr>
          <w:sz w:val="24"/>
        </w:rPr>
        <w:t xml:space="preserve">unterschiedlichen </w:t>
      </w:r>
      <w:r>
        <w:rPr>
          <w:sz w:val="24"/>
        </w:rPr>
        <w:t xml:space="preserve">KP-Management-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versus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73-jähriger </w:t>
      </w:r>
      <w:r>
        <w:rPr>
          <w:sz w:val="24"/>
        </w:rPr>
        <w:t xml:space="preserve">starb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Ba-Wü </w:t>
      </w:r>
      <w:r>
        <w:rPr>
          <w:sz w:val="24"/>
        </w:rPr>
        <w:t xml:space="preserve">nach </w:t>
      </w:r>
      <w:r>
        <w:rPr>
          <w:sz w:val="24"/>
        </w:rPr>
        <w:t xml:space="preserve">Re-Infektion </w:t>
      </w:r>
      <w:r>
        <w:rPr>
          <w:sz w:val="24"/>
        </w:rPr>
        <w:t xml:space="preserve"> </w:t>
      </w:r>
      <w:r>
        <w:rPr>
          <w:sz w:val="24"/>
        </w:rPr>
        <w:t xml:space="preserve">Google </w:t>
      </w:r>
      <w:r>
        <w:rPr>
          <w:sz w:val="24"/>
        </w:rPr>
        <w:t xml:space="preserve">Scholar </w:t>
      </w:r>
      <w:r>
        <w:rPr>
          <w:sz w:val="24"/>
        </w:rPr>
        <w:t xml:space="preserve">für </w:t>
      </w:r>
      <w:r>
        <w:rPr>
          <w:sz w:val="24"/>
        </w:rPr>
        <w:t xml:space="preserve">Literaturrecherche </w:t>
      </w:r>
      <w:r>
        <w:rPr>
          <w:sz w:val="24"/>
        </w:rPr>
        <w:t xml:space="preserve">benutzt, </w:t>
      </w:r>
      <w:r>
        <w:rPr>
          <w:sz w:val="24"/>
        </w:rPr>
        <w:t xml:space="preserve">ca. </w:t>
      </w:r>
      <w:r>
        <w:rPr>
          <w:sz w:val="24"/>
        </w:rPr>
        <w:t xml:space="preserve">120 </w:t>
      </w:r>
      <w:r>
        <w:rPr>
          <w:sz w:val="24"/>
        </w:rPr>
        <w:t xml:space="preserve">Dokumente </w:t>
      </w:r>
      <w:r>
        <w:rPr>
          <w:sz w:val="24"/>
        </w:rPr>
        <w:t xml:space="preserve">gefunden, </w:t>
      </w:r>
      <w:r>
        <w:rPr>
          <w:sz w:val="24"/>
        </w:rPr>
        <w:t xml:space="preserve">u.a. </w:t>
      </w:r>
      <w:r>
        <w:rPr>
          <w:sz w:val="24"/>
        </w:rPr>
        <w:t xml:space="preserve">case </w:t>
      </w:r>
      <w:r>
        <w:rPr>
          <w:sz w:val="24"/>
        </w:rPr>
        <w:t xml:space="preserve">report, </w:t>
      </w:r>
      <w:r>
        <w:rPr>
          <w:sz w:val="24"/>
        </w:rPr>
        <w:t xml:space="preserve">observational </w:t>
      </w:r>
      <w:r>
        <w:rPr>
          <w:sz w:val="24"/>
        </w:rPr>
        <w:t xml:space="preserve">studies </w:t>
      </w:r>
      <w:r>
        <w:rPr>
          <w:sz w:val="24"/>
        </w:rPr>
        <w:t xml:space="preserve">und </w:t>
      </w:r>
      <w:r>
        <w:rPr>
          <w:sz w:val="24"/>
        </w:rPr>
        <w:t xml:space="preserve">reviews </w:t>
      </w:r>
      <w:r>
        <w:rPr>
          <w:sz w:val="24"/>
        </w:rPr>
        <w:t xml:space="preserve">o </w:t>
      </w:r>
      <w:r>
        <w:rPr>
          <w:sz w:val="24"/>
        </w:rPr>
        <w:t xml:space="preserve">Bestätigte </w:t>
      </w:r>
      <w:r>
        <w:rPr>
          <w:sz w:val="24"/>
        </w:rPr>
        <w:t xml:space="preserve">Re-Infektionen </w:t>
      </w:r>
      <w:r>
        <w:rPr>
          <w:sz w:val="24"/>
        </w:rPr>
        <w:t xml:space="preserve">sind </w:t>
      </w:r>
      <w:r>
        <w:rPr>
          <w:sz w:val="24"/>
        </w:rPr>
        <w:t xml:space="preserve">rar, </w:t>
      </w:r>
      <w:r>
        <w:rPr>
          <w:sz w:val="24"/>
        </w:rPr>
        <w:t xml:space="preserve">Sequenzierung </w:t>
      </w:r>
      <w:r>
        <w:rPr>
          <w:sz w:val="24"/>
        </w:rPr>
        <w:t xml:space="preserve">wird </w:t>
      </w:r>
      <w:r>
        <w:rPr>
          <w:sz w:val="24"/>
        </w:rPr>
        <w:t xml:space="preserve">selten </w:t>
      </w:r>
      <w:r>
        <w:rPr>
          <w:sz w:val="24"/>
        </w:rPr>
        <w:t xml:space="preserve">durchgeführt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differenzieren </w:t>
      </w:r>
      <w:r>
        <w:rPr>
          <w:sz w:val="24"/>
        </w:rPr>
        <w:t xml:space="preserve">zwischen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sz w:val="24"/>
        </w:rPr>
        <w:t xml:space="preserve">Episode </w:t>
      </w:r>
      <w:r>
        <w:rPr>
          <w:sz w:val="24"/>
        </w:rPr>
        <w:t xml:space="preserve">o </w:t>
      </w:r>
      <w:r>
        <w:rPr>
          <w:sz w:val="24"/>
        </w:rPr>
        <w:t xml:space="preserve">Re-positive </w:t>
      </w:r>
      <w:r>
        <w:rPr>
          <w:sz w:val="24"/>
        </w:rPr>
        <w:t xml:space="preserve">Testergebnisse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Seltenheit,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sc </w:t>
      </w:r>
    </w:p>
    <w:p>
      <w:r>
        <w:t>*****</w:t>
      </w:r>
    </w:p>
    <w:p>
      <w:pPr>
        <w:pStyle w:val="Heading2"/>
      </w:pPr>
      <w:r>
        <w:t>378_Ergebnisprotokoll_Krisenstabssitzung_2021-01-22.pdf - Page: 3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sz w:val="24"/>
        </w:rPr>
        <w:t xml:space="preserve">Episode </w:t>
      </w:r>
      <w:r>
        <w:rPr>
          <w:sz w:val="24"/>
        </w:rPr>
        <w:t xml:space="preserve">o </w:t>
      </w:r>
      <w:r>
        <w:rPr>
          <w:sz w:val="24"/>
        </w:rPr>
        <w:t xml:space="preserve">Re-positive </w:t>
      </w:r>
      <w:r>
        <w:rPr>
          <w:sz w:val="24"/>
        </w:rPr>
        <w:t xml:space="preserve">Testergebnisse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Seltenheit,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einhergehend </w:t>
      </w:r>
      <w:r>
        <w:rPr>
          <w:sz w:val="24"/>
        </w:rPr>
        <w:t xml:space="preserve">o </w:t>
      </w:r>
      <w:r>
        <w:rPr>
          <w:sz w:val="24"/>
        </w:rPr>
        <w:t xml:space="preserve">Limited </w:t>
      </w:r>
      <w:r>
        <w:rPr>
          <w:sz w:val="24"/>
        </w:rPr>
        <w:t xml:space="preserve">evidence </w:t>
      </w:r>
      <w:r>
        <w:rPr>
          <w:sz w:val="24"/>
        </w:rPr>
        <w:t xml:space="preserve">für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von </w:t>
      </w:r>
      <w:r>
        <w:rPr>
          <w:sz w:val="24"/>
        </w:rPr>
        <w:t xml:space="preserve">Re-Positiven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Diesbezüglich </w:t>
      </w:r>
      <w:r>
        <w:rPr>
          <w:sz w:val="24"/>
        </w:rPr>
        <w:t xml:space="preserve">aktuell </w:t>
      </w:r>
      <w:r>
        <w:rPr>
          <w:sz w:val="24"/>
        </w:rPr>
        <w:t xml:space="preserve">publizierte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UK: </w:t>
      </w:r>
      <w:r>
        <w:rPr>
          <w:sz w:val="24"/>
        </w:rPr>
        <w:t xml:space="preserve">HCW-Studie </w:t>
      </w:r>
      <w:r>
        <w:rPr>
          <w:sz w:val="24"/>
        </w:rPr>
        <w:t xml:space="preserve">mit </w:t>
      </w:r>
      <w:r>
        <w:rPr>
          <w:sz w:val="24"/>
        </w:rPr>
        <w:t xml:space="preserve">82% </w:t>
      </w:r>
      <w:r>
        <w:rPr>
          <w:sz w:val="24"/>
        </w:rPr>
        <w:t xml:space="preserve">Schutz </w:t>
      </w:r>
      <w:r>
        <w:rPr>
          <w:sz w:val="24"/>
        </w:rPr>
        <w:t xml:space="preserve">nach </w:t>
      </w:r>
      <w:r>
        <w:rPr>
          <w:sz w:val="24"/>
        </w:rPr>
        <w:t xml:space="preserve">primärer </w:t>
      </w:r>
      <w:r>
        <w:rPr>
          <w:sz w:val="24"/>
        </w:rPr>
        <w:t xml:space="preserve">Infektion </w:t>
      </w:r>
      <w:r>
        <w:rPr>
          <w:sz w:val="24"/>
        </w:rPr>
        <w:t xml:space="preserve"> </w:t>
      </w:r>
      <w:r>
        <w:rPr>
          <w:sz w:val="24"/>
        </w:rPr>
        <w:t xml:space="preserve">Vorschlag: </w:t>
      </w:r>
      <w:r>
        <w:rPr>
          <w:sz w:val="24"/>
        </w:rPr>
        <w:t xml:space="preserve">Perspektivisch </w:t>
      </w:r>
      <w:r>
        <w:rPr>
          <w:sz w:val="24"/>
        </w:rPr>
        <w:t xml:space="preserve">gleiche </w:t>
      </w:r>
      <w:r>
        <w:rPr>
          <w:sz w:val="24"/>
        </w:rPr>
        <w:t xml:space="preserve">Behandlung </w:t>
      </w:r>
      <w:r>
        <w:rPr>
          <w:sz w:val="24"/>
        </w:rPr>
        <w:t xml:space="preserve">im </w:t>
      </w:r>
      <w:r>
        <w:rPr>
          <w:sz w:val="24"/>
        </w:rPr>
        <w:t xml:space="preserve">KP-Management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Geimpften, </w:t>
      </w:r>
      <w:r>
        <w:rPr>
          <w:sz w:val="24"/>
        </w:rPr>
        <w:t xml:space="preserve">aktuell </w:t>
      </w:r>
      <w:r>
        <w:rPr>
          <w:sz w:val="24"/>
        </w:rPr>
        <w:t xml:space="preserve">sollte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beide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Datenlage </w:t>
      </w:r>
      <w:r>
        <w:rPr>
          <w:sz w:val="24"/>
        </w:rPr>
        <w:t xml:space="preserve">o </w:t>
      </w:r>
      <w:r>
        <w:rPr>
          <w:sz w:val="24"/>
        </w:rPr>
        <w:t xml:space="preserve">Datenlage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ist </w:t>
      </w:r>
      <w:r>
        <w:rPr>
          <w:sz w:val="24"/>
        </w:rPr>
        <w:t xml:space="preserve">ähnlich, </w:t>
      </w:r>
      <w:r>
        <w:rPr>
          <w:sz w:val="24"/>
        </w:rPr>
        <w:t xml:space="preserve">lässt </w:t>
      </w:r>
      <w:r>
        <w:rPr>
          <w:sz w:val="24"/>
        </w:rPr>
        <w:t xml:space="preserve">eine </w:t>
      </w:r>
      <w:r>
        <w:rPr>
          <w:sz w:val="24"/>
        </w:rPr>
        <w:t xml:space="preserve">Unterscheidung </w:t>
      </w:r>
      <w:r>
        <w:rPr>
          <w:sz w:val="24"/>
        </w:rPr>
        <w:t xml:space="preserve">im </w:t>
      </w:r>
      <w:r>
        <w:rPr>
          <w:sz w:val="24"/>
        </w:rPr>
        <w:t xml:space="preserve">KP- </w:t>
      </w:r>
      <w:r>
        <w:rPr>
          <w:sz w:val="24"/>
        </w:rPr>
        <w:t xml:space="preserve">Management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Datenlage </w:t>
      </w:r>
      <w:r>
        <w:rPr>
          <w:sz w:val="24"/>
        </w:rPr>
        <w:t xml:space="preserve">unklar, </w:t>
      </w:r>
      <w:r>
        <w:rPr>
          <w:sz w:val="24"/>
        </w:rPr>
        <w:t xml:space="preserve">insbesondere </w:t>
      </w:r>
      <w:r>
        <w:rPr>
          <w:sz w:val="24"/>
        </w:rPr>
        <w:t xml:space="preserve">was </w:t>
      </w:r>
      <w:r>
        <w:rPr>
          <w:sz w:val="24"/>
        </w:rPr>
        <w:t xml:space="preserve">Transmissionsketten,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Re-Infektionen </w:t>
      </w:r>
      <w:r>
        <w:rPr>
          <w:sz w:val="24"/>
        </w:rPr>
        <w:t xml:space="preserve">ausgehen </w:t>
      </w:r>
      <w:r>
        <w:rPr>
          <w:sz w:val="24"/>
        </w:rPr>
        <w:t xml:space="preserve">angeht, </w:t>
      </w:r>
      <w:r>
        <w:rPr>
          <w:sz w:val="24"/>
        </w:rPr>
        <w:t xml:space="preserve">auch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Aspekt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koreanische </w:t>
      </w:r>
      <w:r>
        <w:rPr>
          <w:sz w:val="24"/>
        </w:rPr>
        <w:t xml:space="preserve">Studie </w:t>
      </w:r>
      <w:r>
        <w:rPr>
          <w:sz w:val="24"/>
        </w:rPr>
        <w:t xml:space="preserve">gibt </w:t>
      </w:r>
      <w:r>
        <w:rPr>
          <w:sz w:val="24"/>
        </w:rPr>
        <w:t xml:space="preserve">keinen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378_Ergebnisprotokoll_Krisenstabssitzung_2021-01-22.pdf - Page: 3</w:t>
      </w:r>
    </w:p>
    <w:p>
      <w:r>
        <w:rPr>
          <w:sz w:val="24"/>
        </w:rPr>
        <w:t xml:space="preserve">e </w:t>
      </w:r>
      <w:r>
        <w:rPr>
          <w:sz w:val="24"/>
        </w:rPr>
        <w:t xml:space="preserve">für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von </w:t>
      </w:r>
      <w:r>
        <w:rPr>
          <w:sz w:val="24"/>
        </w:rPr>
        <w:t xml:space="preserve">Re-Positiven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Diesbezüglich </w:t>
      </w:r>
      <w:r>
        <w:rPr>
          <w:sz w:val="24"/>
        </w:rPr>
        <w:t xml:space="preserve">aktuell </w:t>
      </w:r>
      <w:r>
        <w:rPr>
          <w:sz w:val="24"/>
        </w:rPr>
        <w:t xml:space="preserve">publizierte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UK: </w:t>
      </w:r>
      <w:r>
        <w:rPr>
          <w:sz w:val="24"/>
        </w:rPr>
        <w:t xml:space="preserve">HCW-Studie </w:t>
      </w:r>
      <w:r>
        <w:rPr>
          <w:sz w:val="24"/>
        </w:rPr>
        <w:t xml:space="preserve">mit </w:t>
      </w:r>
      <w:r>
        <w:rPr>
          <w:sz w:val="24"/>
        </w:rPr>
        <w:t xml:space="preserve">82% </w:t>
      </w:r>
      <w:r>
        <w:rPr>
          <w:sz w:val="24"/>
        </w:rPr>
        <w:t xml:space="preserve">Schutz </w:t>
      </w:r>
      <w:r>
        <w:rPr>
          <w:sz w:val="24"/>
        </w:rPr>
        <w:t xml:space="preserve">nach </w:t>
      </w:r>
      <w:r>
        <w:rPr>
          <w:sz w:val="24"/>
        </w:rPr>
        <w:t xml:space="preserve">primärer </w:t>
      </w:r>
      <w:r>
        <w:rPr>
          <w:sz w:val="24"/>
        </w:rPr>
        <w:t xml:space="preserve">Infektion </w:t>
      </w:r>
      <w:r>
        <w:rPr>
          <w:sz w:val="24"/>
        </w:rPr>
        <w:t xml:space="preserve"> </w:t>
      </w:r>
      <w:r>
        <w:rPr>
          <w:sz w:val="24"/>
        </w:rPr>
        <w:t xml:space="preserve">Vorschlag: </w:t>
      </w:r>
      <w:r>
        <w:rPr>
          <w:sz w:val="24"/>
        </w:rPr>
        <w:t xml:space="preserve">Perspektivisch </w:t>
      </w:r>
      <w:r>
        <w:rPr>
          <w:sz w:val="24"/>
        </w:rPr>
        <w:t xml:space="preserve">gleiche </w:t>
      </w:r>
      <w:r>
        <w:rPr>
          <w:sz w:val="24"/>
        </w:rPr>
        <w:t xml:space="preserve">Behandlung </w:t>
      </w:r>
      <w:r>
        <w:rPr>
          <w:sz w:val="24"/>
        </w:rPr>
        <w:t xml:space="preserve">im </w:t>
      </w:r>
      <w:r>
        <w:rPr>
          <w:sz w:val="24"/>
        </w:rPr>
        <w:t xml:space="preserve">KP-Management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Geimpften, </w:t>
      </w:r>
      <w:r>
        <w:rPr>
          <w:sz w:val="24"/>
        </w:rPr>
        <w:t xml:space="preserve">aktuell </w:t>
      </w:r>
      <w:r>
        <w:rPr>
          <w:sz w:val="24"/>
        </w:rPr>
        <w:t xml:space="preserve">sollte </w:t>
      </w:r>
      <w:r>
        <w:rPr>
          <w:sz w:val="24"/>
        </w:rPr>
        <w:t xml:space="preserve">überlegt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beide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Datenlage </w:t>
      </w:r>
      <w:r>
        <w:rPr>
          <w:sz w:val="24"/>
        </w:rPr>
        <w:t xml:space="preserve">o </w:t>
      </w:r>
      <w:r>
        <w:rPr>
          <w:sz w:val="24"/>
        </w:rPr>
        <w:t xml:space="preserve">Datenlage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ist </w:t>
      </w:r>
      <w:r>
        <w:rPr>
          <w:sz w:val="24"/>
        </w:rPr>
        <w:t xml:space="preserve">ähnlich, </w:t>
      </w:r>
      <w:r>
        <w:rPr>
          <w:sz w:val="24"/>
        </w:rPr>
        <w:t xml:space="preserve">lässt </w:t>
      </w:r>
      <w:r>
        <w:rPr>
          <w:sz w:val="24"/>
        </w:rPr>
        <w:t xml:space="preserve">eine </w:t>
      </w:r>
      <w:r>
        <w:rPr>
          <w:sz w:val="24"/>
        </w:rPr>
        <w:t xml:space="preserve">Unterscheidung </w:t>
      </w:r>
      <w:r>
        <w:rPr>
          <w:sz w:val="24"/>
        </w:rPr>
        <w:t xml:space="preserve">im </w:t>
      </w:r>
      <w:r>
        <w:rPr>
          <w:sz w:val="24"/>
        </w:rPr>
        <w:t xml:space="preserve">KP- </w:t>
      </w:r>
      <w:r>
        <w:rPr>
          <w:sz w:val="24"/>
        </w:rPr>
        <w:t xml:space="preserve">Management </w:t>
      </w:r>
      <w:r>
        <w:rPr>
          <w:sz w:val="24"/>
        </w:rPr>
        <w:t xml:space="preserve">ggf. </w:t>
      </w:r>
      <w:r>
        <w:rPr>
          <w:sz w:val="24"/>
        </w:rPr>
        <w:t xml:space="preserve">nicht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Datenlage </w:t>
      </w:r>
      <w:r>
        <w:rPr>
          <w:sz w:val="24"/>
        </w:rPr>
        <w:t xml:space="preserve">unklar, </w:t>
      </w:r>
      <w:r>
        <w:rPr>
          <w:sz w:val="24"/>
        </w:rPr>
        <w:t xml:space="preserve">insbesondere </w:t>
      </w:r>
      <w:r>
        <w:rPr>
          <w:sz w:val="24"/>
        </w:rPr>
        <w:t xml:space="preserve">was </w:t>
      </w:r>
      <w:r>
        <w:rPr>
          <w:sz w:val="24"/>
        </w:rPr>
        <w:t xml:space="preserve">Transmissionsketten, </w:t>
      </w:r>
      <w:r>
        <w:rPr>
          <w:sz w:val="24"/>
        </w:rPr>
        <w:t xml:space="preserve">die </w:t>
      </w:r>
      <w:r>
        <w:rPr>
          <w:sz w:val="24"/>
        </w:rPr>
        <w:t xml:space="preserve">von </w:t>
      </w:r>
      <w:r>
        <w:rPr>
          <w:sz w:val="24"/>
        </w:rPr>
        <w:t xml:space="preserve">Re-Infektionen </w:t>
      </w:r>
      <w:r>
        <w:rPr>
          <w:sz w:val="24"/>
        </w:rPr>
        <w:t xml:space="preserve">ausgehen </w:t>
      </w:r>
      <w:r>
        <w:rPr>
          <w:sz w:val="24"/>
        </w:rPr>
        <w:t xml:space="preserve">angeht, </w:t>
      </w:r>
      <w:r>
        <w:rPr>
          <w:sz w:val="24"/>
        </w:rPr>
        <w:t xml:space="preserve">auch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Aspekt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Varianten, </w:t>
      </w:r>
      <w:r>
        <w:rPr>
          <w:sz w:val="24"/>
        </w:rPr>
        <w:t xml:space="preserve">koreanische </w:t>
      </w:r>
      <w:r>
        <w:rPr>
          <w:sz w:val="24"/>
        </w:rPr>
        <w:t xml:space="preserve">Studie </w:t>
      </w:r>
      <w:r>
        <w:rPr>
          <w:sz w:val="24"/>
        </w:rPr>
        <w:t xml:space="preserve">gibt </w:t>
      </w:r>
      <w:r>
        <w:rPr>
          <w:sz w:val="24"/>
        </w:rPr>
        <w:t xml:space="preserve">keinen </w:t>
      </w:r>
      <w:r>
        <w:rPr>
          <w:sz w:val="24"/>
        </w:rPr>
        <w:t xml:space="preserve">Anhalt </w:t>
      </w:r>
      <w:r>
        <w:rPr>
          <w:sz w:val="24"/>
        </w:rPr>
        <w:t xml:space="preserve">für </w:t>
      </w:r>
      <w:r>
        <w:rPr>
          <w:sz w:val="24"/>
        </w:rPr>
        <w:t xml:space="preserve">Transmissionen </w:t>
      </w:r>
      <w:r>
        <w:rPr>
          <w:sz w:val="24"/>
        </w:rPr>
        <w:t xml:space="preserve">durch </w:t>
      </w:r>
      <w:r>
        <w:rPr>
          <w:sz w:val="24"/>
        </w:rPr>
        <w:t xml:space="preserve">Re- </w:t>
      </w:r>
      <w:r>
        <w:rPr>
          <w:sz w:val="24"/>
        </w:rPr>
        <w:t xml:space="preserve">Infizierte </w:t>
      </w:r>
      <w:r>
        <w:rPr>
          <w:sz w:val="24"/>
        </w:rPr>
        <w:t xml:space="preserve">o </w:t>
      </w:r>
      <w:r>
        <w:rPr>
          <w:sz w:val="24"/>
        </w:rPr>
        <w:t xml:space="preserve">Verhältnismäßigkeit </w:t>
      </w:r>
      <w:r>
        <w:rPr>
          <w:sz w:val="24"/>
        </w:rPr>
        <w:t xml:space="preserve">zwischen </w:t>
      </w:r>
      <w:r>
        <w:rPr>
          <w:sz w:val="24"/>
        </w:rPr>
        <w:t xml:space="preserve">unklarer </w:t>
      </w:r>
      <w:r>
        <w:rPr>
          <w:sz w:val="24"/>
        </w:rPr>
        <w:t xml:space="preserve">Datenlage </w:t>
      </w:r>
      <w:r>
        <w:rPr>
          <w:sz w:val="24"/>
        </w:rPr>
        <w:t xml:space="preserve">und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Kontaktpersonen?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Re-Infektionen: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nach </w:t>
      </w:r>
      <w:r>
        <w:rPr>
          <w:sz w:val="24"/>
        </w:rPr>
        <w:t xml:space="preserve">Studienlage </w:t>
      </w:r>
      <w:r>
        <w:rPr>
          <w:sz w:val="24"/>
        </w:rPr>
        <w:t xml:space="preserve">bei </w:t>
      </w:r>
      <w:r>
        <w:rPr>
          <w:sz w:val="24"/>
        </w:rPr>
        <w:t xml:space="preserve">13-18% </w:t>
      </w:r>
      <w:r>
        <w:rPr>
          <w:sz w:val="24"/>
        </w:rPr>
        <w:t xml:space="preserve">(ohne </w:t>
      </w:r>
      <w:r>
        <w:rPr>
          <w:sz w:val="24"/>
        </w:rPr>
        <w:t xml:space="preserve">Sequenzierung, </w:t>
      </w:r>
      <w:r>
        <w:rPr>
          <w:sz w:val="24"/>
        </w:rPr>
        <w:t xml:space="preserve">nur </w:t>
      </w:r>
      <w:r>
        <w:rPr>
          <w:sz w:val="24"/>
        </w:rPr>
        <w:t xml:space="preserve">pos. </w:t>
      </w:r>
      <w:r>
        <w:rPr>
          <w:sz w:val="24"/>
        </w:rPr>
        <w:t xml:space="preserve">Testergebnis)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Re-Infektionen: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nach </w:t>
      </w:r>
      <w:r>
        <w:rPr>
          <w:sz w:val="24"/>
        </w:rPr>
        <w:t xml:space="preserve">Studienlage </w:t>
      </w:r>
      <w:r>
        <w:rPr>
          <w:sz w:val="24"/>
        </w:rPr>
        <w:t xml:space="preserve">bei </w:t>
      </w:r>
      <w:r>
        <w:rPr>
          <w:sz w:val="24"/>
        </w:rPr>
        <w:t xml:space="preserve">13-18% </w:t>
      </w:r>
      <w:r>
        <w:rPr>
          <w:sz w:val="24"/>
        </w:rPr>
        <w:t xml:space="preserve">(ohne </w:t>
      </w:r>
      <w:r>
        <w:rPr>
          <w:sz w:val="24"/>
        </w:rPr>
        <w:t xml:space="preserve">Sequenzierung, </w:t>
      </w:r>
      <w:r>
        <w:rPr>
          <w:sz w:val="24"/>
        </w:rPr>
        <w:t xml:space="preserve">nur </w:t>
      </w:r>
      <w:r>
        <w:rPr>
          <w:sz w:val="24"/>
        </w:rPr>
        <w:t xml:space="preserve">pos. </w:t>
      </w:r>
      <w:r>
        <w:rPr>
          <w:sz w:val="24"/>
        </w:rPr>
        <w:t xml:space="preserve">Testergebnis)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Entlastung </w:t>
      </w:r>
      <w:r>
        <w:rPr>
          <w:sz w:val="24"/>
        </w:rPr>
        <w:t xml:space="preserve">des </w:t>
      </w:r>
      <w:r>
        <w:rPr>
          <w:sz w:val="24"/>
        </w:rPr>
        <w:t xml:space="preserve">Gesundh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Entlastung </w:t>
      </w:r>
      <w:r>
        <w:rPr>
          <w:sz w:val="24"/>
        </w:rPr>
        <w:t xml:space="preserve">des </w:t>
      </w:r>
      <w:r>
        <w:rPr>
          <w:sz w:val="24"/>
        </w:rPr>
        <w:t xml:space="preserve">Gesundheitssystems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und </w:t>
      </w:r>
      <w:r>
        <w:rPr>
          <w:sz w:val="24"/>
        </w:rPr>
        <w:t xml:space="preserve">Vermeidung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Erkrankungen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definiert, </w:t>
      </w:r>
      <w:r>
        <w:rPr>
          <w:sz w:val="24"/>
        </w:rPr>
        <w:t xml:space="preserve">mögliche </w:t>
      </w:r>
      <w:r>
        <w:rPr>
          <w:sz w:val="24"/>
        </w:rPr>
        <w:t xml:space="preserve">Re-Infektionen </w:t>
      </w:r>
      <w:r>
        <w:rPr>
          <w:sz w:val="24"/>
        </w:rPr>
        <w:t xml:space="preserve">werden </w:t>
      </w:r>
      <w:r>
        <w:rPr>
          <w:sz w:val="24"/>
        </w:rPr>
        <w:t xml:space="preserve">teilweise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Re-Infektionen: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nach </w:t>
      </w:r>
      <w:r>
        <w:rPr>
          <w:sz w:val="24"/>
        </w:rPr>
        <w:t xml:space="preserve">Studienlage </w:t>
      </w:r>
      <w:r>
        <w:rPr>
          <w:sz w:val="24"/>
        </w:rPr>
        <w:t xml:space="preserve">bei </w:t>
      </w:r>
      <w:r>
        <w:rPr>
          <w:sz w:val="24"/>
        </w:rPr>
        <w:t xml:space="preserve">13-18% </w:t>
      </w:r>
      <w:r>
        <w:rPr>
          <w:sz w:val="24"/>
        </w:rPr>
        <w:t xml:space="preserve">(ohne </w:t>
      </w:r>
      <w:r>
        <w:rPr>
          <w:sz w:val="24"/>
        </w:rPr>
        <w:t xml:space="preserve">Sequenzierung, </w:t>
      </w:r>
      <w:r>
        <w:rPr>
          <w:sz w:val="24"/>
        </w:rPr>
        <w:t xml:space="preserve">nur </w:t>
      </w:r>
      <w:r>
        <w:rPr>
          <w:sz w:val="24"/>
        </w:rPr>
        <w:t xml:space="preserve">pos. </w:t>
      </w:r>
      <w:r>
        <w:rPr>
          <w:sz w:val="24"/>
        </w:rPr>
        <w:t xml:space="preserve">Testergebnis)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Entlastung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Re-Infektionen: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nach </w:t>
      </w:r>
      <w:r>
        <w:rPr>
          <w:sz w:val="24"/>
        </w:rPr>
        <w:t xml:space="preserve">Studienlage </w:t>
      </w:r>
      <w:r>
        <w:rPr>
          <w:sz w:val="24"/>
        </w:rPr>
        <w:t xml:space="preserve">bei </w:t>
      </w:r>
      <w:r>
        <w:rPr>
          <w:sz w:val="24"/>
        </w:rPr>
        <w:t xml:space="preserve">13-18% </w:t>
      </w:r>
      <w:r>
        <w:rPr>
          <w:sz w:val="24"/>
        </w:rPr>
        <w:t xml:space="preserve">(ohne </w:t>
      </w:r>
      <w:r>
        <w:rPr>
          <w:sz w:val="24"/>
        </w:rPr>
        <w:t xml:space="preserve">Sequenzierung, </w:t>
      </w:r>
      <w:r>
        <w:rPr>
          <w:sz w:val="24"/>
        </w:rPr>
        <w:t xml:space="preserve">nur </w:t>
      </w:r>
      <w:r>
        <w:rPr>
          <w:sz w:val="24"/>
        </w:rPr>
        <w:t xml:space="preserve">pos. </w:t>
      </w:r>
      <w:r>
        <w:rPr>
          <w:sz w:val="24"/>
        </w:rPr>
        <w:t xml:space="preserve">Testergebnis)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Entlastung </w:t>
      </w:r>
      <w:r>
        <w:rPr>
          <w:sz w:val="24"/>
        </w:rPr>
        <w:t xml:space="preserve">des </w:t>
      </w:r>
      <w:r>
        <w:rPr>
          <w:sz w:val="24"/>
        </w:rPr>
        <w:t xml:space="preserve">Gesundheit </w:t>
      </w:r>
    </w:p>
    <w:p>
      <w:r>
        <w:t>*****</w:t>
      </w:r>
    </w:p>
    <w:p>
      <w:pPr>
        <w:pStyle w:val="Heading2"/>
      </w:pPr>
      <w:r>
        <w:t>378_Ergebnisprotokoll_Krisenstabssitzung_2021-01-22.pdf - Page: 4</w:t>
      </w:r>
    </w:p>
    <w:p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Wahrscheinlichkeit </w:t>
      </w:r>
      <w:r>
        <w:rPr>
          <w:sz w:val="24"/>
        </w:rPr>
        <w:t xml:space="preserve">von </w:t>
      </w:r>
      <w:r>
        <w:rPr>
          <w:sz w:val="24"/>
        </w:rPr>
        <w:t xml:space="preserve">Re- </w:t>
      </w:r>
      <w:r>
        <w:rPr>
          <w:sz w:val="24"/>
        </w:rPr>
        <w:t xml:space="preserve">Infektionen </w:t>
      </w:r>
      <w:r>
        <w:rPr>
          <w:sz w:val="24"/>
        </w:rPr>
        <w:t xml:space="preserve">mit </w:t>
      </w:r>
      <w:r>
        <w:rPr>
          <w:sz w:val="24"/>
        </w:rPr>
        <w:t xml:space="preserve">weiteren </w:t>
      </w:r>
      <w:r>
        <w:rPr>
          <w:sz w:val="24"/>
        </w:rPr>
        <w:t xml:space="preserve">Mutationen </w:t>
      </w:r>
      <w:r>
        <w:rPr>
          <w:sz w:val="24"/>
        </w:rPr>
        <w:t xml:space="preserve">steigen </w:t>
      </w:r>
      <w:r>
        <w:rPr>
          <w:sz w:val="24"/>
        </w:rPr>
        <w:t xml:space="preserve">und </w:t>
      </w:r>
      <w:r>
        <w:rPr>
          <w:sz w:val="24"/>
        </w:rPr>
        <w:t xml:space="preserve">sollten </w:t>
      </w:r>
      <w:r>
        <w:rPr>
          <w:sz w:val="24"/>
        </w:rPr>
        <w:t xml:space="preserve">Genese, </w:t>
      </w:r>
      <w:r>
        <w:rPr>
          <w:sz w:val="24"/>
        </w:rPr>
        <w:t xml:space="preserve">wenn </w:t>
      </w:r>
      <w:r>
        <w:rPr>
          <w:sz w:val="24"/>
        </w:rPr>
        <w:t xml:space="preserve">sie </w:t>
      </w:r>
      <w:r>
        <w:rPr>
          <w:sz w:val="24"/>
        </w:rPr>
        <w:t xml:space="preserve">KP1 </w:t>
      </w:r>
      <w:r>
        <w:rPr>
          <w:sz w:val="24"/>
        </w:rPr>
        <w:t xml:space="preserve">sind </w:t>
      </w:r>
      <w:r>
        <w:rPr>
          <w:sz w:val="24"/>
        </w:rPr>
        <w:t xml:space="preserve">daher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gehen? </w:t>
      </w:r>
      <w:r>
        <w:rPr>
          <w:sz w:val="24"/>
        </w:rPr>
        <w:t xml:space="preserve">o </w:t>
      </w:r>
      <w:r>
        <w:rPr>
          <w:sz w:val="24"/>
        </w:rPr>
        <w:t xml:space="preserve">Welche </w:t>
      </w:r>
      <w:r>
        <w:rPr>
          <w:sz w:val="24"/>
        </w:rPr>
        <w:t xml:space="preserve">Rolle </w:t>
      </w:r>
      <w:r>
        <w:rPr>
          <w:sz w:val="24"/>
        </w:rPr>
        <w:t xml:space="preserve">spielen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bei </w:t>
      </w:r>
      <w:r>
        <w:rPr>
          <w:sz w:val="24"/>
        </w:rPr>
        <w:t xml:space="preserve">Re- </w:t>
      </w:r>
      <w:r>
        <w:rPr>
          <w:sz w:val="24"/>
        </w:rPr>
        <w:t xml:space="preserve">Infektionen? </w:t>
      </w:r>
      <w:r>
        <w:rPr>
          <w:sz w:val="24"/>
        </w:rPr>
        <w:t xml:space="preserve">Genesene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Geimpfte: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sind </w:t>
      </w:r>
      <w:r>
        <w:rPr>
          <w:sz w:val="24"/>
        </w:rPr>
        <w:t xml:space="preserve">prinzipiell </w:t>
      </w:r>
      <w:r>
        <w:rPr>
          <w:sz w:val="24"/>
        </w:rPr>
        <w:t xml:space="preserve">homogener </w:t>
      </w:r>
      <w:r>
        <w:rPr>
          <w:sz w:val="24"/>
        </w:rPr>
        <w:t xml:space="preserve">als </w:t>
      </w:r>
      <w:r>
        <w:rPr>
          <w:sz w:val="24"/>
        </w:rPr>
        <w:t xml:space="preserve">Genesene, </w:t>
      </w:r>
      <w:r>
        <w:rPr>
          <w:sz w:val="24"/>
        </w:rPr>
        <w:t xml:space="preserve">da </w:t>
      </w:r>
      <w:r>
        <w:rPr>
          <w:sz w:val="24"/>
        </w:rPr>
        <w:t xml:space="preserve">es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deutlichere </w:t>
      </w:r>
      <w:r>
        <w:rPr>
          <w:sz w:val="24"/>
        </w:rPr>
        <w:t xml:space="preserve">Unterschiede </w:t>
      </w:r>
      <w:r>
        <w:rPr>
          <w:sz w:val="24"/>
        </w:rPr>
        <w:t xml:space="preserve">in </w:t>
      </w:r>
      <w:r>
        <w:rPr>
          <w:sz w:val="24"/>
        </w:rPr>
        <w:t xml:space="preserve">Immunreaktion </w:t>
      </w:r>
      <w:r>
        <w:rPr>
          <w:sz w:val="24"/>
        </w:rPr>
        <w:t xml:space="preserve">gibt </w:t>
      </w:r>
      <w:r>
        <w:rPr>
          <w:sz w:val="24"/>
        </w:rPr>
        <w:t xml:space="preserve">o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handhaben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gleich </w:t>
      </w:r>
      <w:r>
        <w:rPr>
          <w:sz w:val="24"/>
        </w:rPr>
        <w:t xml:space="preserve">im </w:t>
      </w:r>
      <w:r>
        <w:rPr>
          <w:sz w:val="24"/>
        </w:rPr>
        <w:t xml:space="preserve">Gegensatz </w:t>
      </w:r>
      <w:r>
        <w:rPr>
          <w:sz w:val="24"/>
        </w:rPr>
        <w:t xml:space="preserve">zu </w:t>
      </w:r>
      <w:r>
        <w:rPr>
          <w:sz w:val="24"/>
        </w:rPr>
        <w:t xml:space="preserve">uns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individuelle </w:t>
      </w:r>
      <w:r>
        <w:rPr>
          <w:sz w:val="24"/>
        </w:rPr>
        <w:t xml:space="preserve">Handhabung </w:t>
      </w:r>
      <w:r>
        <w:rPr>
          <w:sz w:val="24"/>
        </w:rPr>
        <w:t xml:space="preserve">(z.B. </w:t>
      </w:r>
      <w:r>
        <w:rPr>
          <w:sz w:val="24"/>
        </w:rPr>
        <w:t xml:space="preserve">HCW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vulnerablen </w:t>
      </w:r>
      <w:r>
        <w:rPr>
          <w:sz w:val="24"/>
        </w:rPr>
        <w:t xml:space="preserve">Gruppen)?? </w:t>
      </w:r>
      <w:r>
        <w:rPr>
          <w:sz w:val="24"/>
        </w:rPr>
        <w:t xml:space="preserve">Aktuelle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o </w:t>
      </w:r>
      <w:r>
        <w:rPr>
          <w:sz w:val="24"/>
        </w:rPr>
        <w:t xml:space="preserve">Krankheitslast </w:t>
      </w:r>
      <w:r>
        <w:rPr>
          <w:sz w:val="24"/>
        </w:rPr>
        <w:t xml:space="preserve">ist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Genese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Entlastung </w:t>
      </w:r>
      <w:r>
        <w:rPr>
          <w:sz w:val="24"/>
        </w:rPr>
        <w:t xml:space="preserve">des </w:t>
      </w:r>
      <w:r>
        <w:rPr>
          <w:sz w:val="24"/>
        </w:rPr>
        <w:t xml:space="preserve">Gesundheitssystems </w:t>
      </w:r>
      <w:r>
        <w:rPr>
          <w:sz w:val="24"/>
        </w:rPr>
        <w:t xml:space="preserve">als </w:t>
      </w:r>
      <w:r>
        <w:rPr>
          <w:sz w:val="24"/>
        </w:rPr>
        <w:t xml:space="preserve">Ziel </w:t>
      </w:r>
      <w:r>
        <w:rPr>
          <w:sz w:val="24"/>
        </w:rPr>
        <w:t xml:space="preserve">und </w:t>
      </w:r>
      <w:r>
        <w:rPr>
          <w:sz w:val="24"/>
        </w:rPr>
        <w:t xml:space="preserve">Vermeidung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Erkrankungen </w:t>
      </w:r>
      <w:r>
        <w:rPr>
          <w:sz w:val="24"/>
        </w:rPr>
        <w:t xml:space="preserve">o </w:t>
      </w:r>
      <w:r>
        <w:rPr>
          <w:sz w:val="24"/>
        </w:rPr>
        <w:t xml:space="preserve">Re-Infektion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klar </w:t>
      </w:r>
      <w:r>
        <w:rPr>
          <w:sz w:val="24"/>
        </w:rPr>
        <w:t xml:space="preserve">definiert, </w:t>
      </w:r>
      <w:r>
        <w:rPr>
          <w:sz w:val="24"/>
        </w:rPr>
        <w:t xml:space="preserve">mögliche </w:t>
      </w:r>
      <w:r>
        <w:rPr>
          <w:sz w:val="24"/>
        </w:rPr>
        <w:t xml:space="preserve">Re-Infektionen </w:t>
      </w:r>
      <w:r>
        <w:rPr>
          <w:sz w:val="24"/>
        </w:rPr>
        <w:t xml:space="preserve">werden </w:t>
      </w:r>
      <w:r>
        <w:rPr>
          <w:sz w:val="24"/>
        </w:rPr>
        <w:t xml:space="preserve">teilweise </w:t>
      </w:r>
      <w:r>
        <w:rPr>
          <w:sz w:val="24"/>
        </w:rPr>
        <w:t xml:space="preserve">in </w:t>
      </w:r>
      <w:r>
        <w:rPr>
          <w:sz w:val="24"/>
        </w:rPr>
        <w:t xml:space="preserve">SurvNet </w:t>
      </w:r>
      <w:r>
        <w:rPr>
          <w:sz w:val="24"/>
        </w:rPr>
        <w:t xml:space="preserve">dar </w:t>
      </w:r>
    </w:p>
    <w:p>
      <w:r>
        <w:t>*****</w:t>
      </w:r>
    </w:p>
    <w:p>
      <w:pPr>
        <w:pStyle w:val="Heading2"/>
      </w:pPr>
      <w:r>
        <w:t>378_Ergebnisprotokoll_Krisenstabssitzung_2021-01-22.pdf - Page: 6</w:t>
      </w:r>
    </w:p>
    <w:p>
      <w:r>
        <w:rPr>
          <w:sz w:val="24"/>
        </w:rPr>
        <w:t xml:space="preserve">" </w:t>
      </w:r>
      <w:r>
        <w:rPr>
          <w:sz w:val="24"/>
        </w:rPr>
        <w:t xml:space="preserve">Steckbrief-Veröffentlichung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Freitag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verschoben </w:t>
      </w:r>
      <w:r>
        <w:rPr>
          <w:sz w:val="24"/>
        </w:rPr>
        <w:t xml:space="preserve">um </w:t>
      </w:r>
      <w:r>
        <w:rPr>
          <w:sz w:val="24"/>
        </w:rPr>
        <w:t xml:space="preserve">Presse </w:t>
      </w:r>
      <w:r>
        <w:rPr>
          <w:sz w:val="24"/>
        </w:rPr>
        <w:t xml:space="preserve">an </w:t>
      </w:r>
      <w:r>
        <w:rPr>
          <w:sz w:val="24"/>
        </w:rPr>
        <w:t xml:space="preserve">Freitagen </w:t>
      </w:r>
      <w:r>
        <w:rPr>
          <w:sz w:val="24"/>
        </w:rPr>
        <w:t xml:space="preserve">zu </w:t>
      </w:r>
      <w:r>
        <w:rPr>
          <w:sz w:val="24"/>
        </w:rPr>
        <w:t xml:space="preserve">entlasten </w:t>
      </w:r>
      <w:r>
        <w:rPr>
          <w:sz w:val="24"/>
        </w:rPr>
        <w:t xml:space="preserve">=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FFP2 </w:t>
      </w:r>
      <w:r>
        <w:rPr>
          <w:sz w:val="24"/>
        </w:rPr>
        <w:t xml:space="preserve">und </w:t>
      </w:r>
      <w:r>
        <w:rPr>
          <w:sz w:val="24"/>
        </w:rPr>
        <w:t xml:space="preserve">MNB </w:t>
      </w:r>
      <w:r>
        <w:rPr>
          <w:sz w:val="24"/>
        </w:rPr>
        <w:t xml:space="preserve">werden </w:t>
      </w:r>
      <w:r>
        <w:rPr>
          <w:sz w:val="24"/>
        </w:rPr>
        <w:t xml:space="preserve">überarbeitet </w:t>
      </w:r>
      <w:r>
        <w:rPr>
          <w:sz w:val="24"/>
        </w:rPr>
        <w:t xml:space="preserve">(Presse, </w:t>
      </w:r>
      <w:r>
        <w:rPr>
          <w:sz w:val="24"/>
        </w:rPr>
        <w:t xml:space="preserve">FG14) </w:t>
      </w:r>
      <w:r>
        <w:rPr>
          <w:sz w:val="24"/>
        </w:rPr>
        <w:t xml:space="preserve">"= </w:t>
      </w:r>
      <w:r>
        <w:rPr>
          <w:sz w:val="24"/>
        </w:rPr>
        <w:t xml:space="preserve">Fortführung </w:t>
      </w:r>
      <w:r>
        <w:rPr>
          <w:sz w:val="24"/>
        </w:rPr>
        <w:t xml:space="preserve">der </w:t>
      </w:r>
      <w:r>
        <w:rPr>
          <w:sz w:val="24"/>
        </w:rPr>
        <w:t xml:space="preserve">händischen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bis </w:t>
      </w:r>
      <w:r>
        <w:rPr>
          <w:sz w:val="24"/>
        </w:rPr>
        <w:t xml:space="preserve">SurvNet </w:t>
      </w:r>
      <w:r>
        <w:rPr>
          <w:sz w:val="24"/>
        </w:rPr>
        <w:t xml:space="preserve">überarbeitet </w:t>
      </w:r>
      <w:r>
        <w:rPr>
          <w:sz w:val="24"/>
        </w:rPr>
        <w:t xml:space="preserve">ist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e_ </w:t>
      </w:r>
      <w:r>
        <w:rPr>
          <w:sz w:val="24"/>
        </w:rPr>
        <w:t xml:space="preserve">keine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a. </w:t>
      </w:r>
      <w:r>
        <w:rPr>
          <w:sz w:val="24"/>
        </w:rPr>
        <w:t xml:space="preserve">ee </w:t>
      </w:r>
      <w:r>
        <w:rPr>
          <w:sz w:val="24"/>
        </w:rPr>
        <w:t xml:space="preserve">| </w:t>
      </w:r>
      <w:r>
        <w:rPr>
          <w:sz w:val="24"/>
        </w:rPr>
        <w:t xml:space="preserve">en </w:t>
      </w:r>
      <w:r>
        <w:rPr>
          <w:sz w:val="24"/>
        </w:rPr>
        <w:t xml:space="preserve">BEE...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FG17: </w:t>
      </w:r>
      <w:r>
        <w:rPr>
          <w:sz w:val="24"/>
        </w:rPr>
        <w:t xml:space="preserve">in </w:t>
      </w:r>
      <w:r>
        <w:rPr>
          <w:sz w:val="24"/>
        </w:rPr>
        <w:t xml:space="preserve">virolog. </w:t>
      </w:r>
      <w:r>
        <w:rPr>
          <w:sz w:val="24"/>
        </w:rPr>
        <w:t xml:space="preserve">Surveillance </w:t>
      </w:r>
      <w:r>
        <w:rPr>
          <w:sz w:val="24"/>
        </w:rPr>
        <w:t xml:space="preserve">ca. </w:t>
      </w:r>
      <w:r>
        <w:rPr>
          <w:sz w:val="24"/>
        </w:rPr>
        <w:t xml:space="preserve">440 </w:t>
      </w:r>
      <w:r>
        <w:rPr>
          <w:sz w:val="24"/>
        </w:rPr>
        <w:t xml:space="preserve">Einsendungen, </w:t>
      </w:r>
      <w:r>
        <w:rPr>
          <w:sz w:val="24"/>
        </w:rPr>
        <w:t xml:space="preserve">| </w:t>
      </w:r>
      <w:r>
        <w:rPr>
          <w:sz w:val="24"/>
        </w:rPr>
        <w:t xml:space="preserve">FG17 </w:t>
      </w:r>
      <w:r>
        <w:rPr>
          <w:sz w:val="24"/>
        </w:rPr>
        <w:t xml:space="preserve">davon </w:t>
      </w:r>
      <w:r>
        <w:rPr>
          <w:sz w:val="24"/>
        </w:rPr>
        <w:t xml:space="preserve">xxx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Sequenzierung </w:t>
      </w:r>
      <w:r>
        <w:rPr>
          <w:sz w:val="24"/>
        </w:rPr>
        <w:t xml:space="preserve">läuft </w:t>
      </w:r>
      <w:r>
        <w:rPr>
          <w:sz w:val="24"/>
        </w:rPr>
        <w:t xml:space="preserve">noch, </w:t>
      </w:r>
      <w:r>
        <w:rPr>
          <w:sz w:val="24"/>
        </w:rPr>
        <w:t xml:space="preserve">zudem </w:t>
      </w:r>
      <w:r>
        <w:rPr>
          <w:sz w:val="24"/>
        </w:rPr>
        <w:t xml:space="preserve">nachgewiesen </w:t>
      </w:r>
      <w:r>
        <w:rPr>
          <w:sz w:val="24"/>
        </w:rPr>
        <w:t xml:space="preserve">Rhinoviren, </w:t>
      </w:r>
      <w:r>
        <w:rPr>
          <w:sz w:val="24"/>
        </w:rPr>
        <w:t xml:space="preserve">Parainfluenza,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sz w:val="24"/>
        </w:rPr>
        <w:t xml:space="preserve">ZBS1 </w:t>
      </w:r>
      <w:r>
        <w:rPr>
          <w:sz w:val="24"/>
        </w:rPr>
        <w:t xml:space="preserve">ToDo: </w:t>
      </w:r>
      <w:r>
        <w:rPr>
          <w:sz w:val="24"/>
        </w:rPr>
        <w:t xml:space="preserve">Abteilung </w:t>
      </w:r>
      <w:r>
        <w:rPr>
          <w:sz w:val="24"/>
        </w:rPr>
        <w:t xml:space="preserve">3 </w:t>
      </w:r>
      <w:r>
        <w:rPr>
          <w:sz w:val="24"/>
        </w:rPr>
        <w:t xml:space="preserve">benötigt </w:t>
      </w:r>
      <w:r>
        <w:rPr>
          <w:sz w:val="24"/>
        </w:rPr>
        <w:t xml:space="preserve">perspektivisch </w:t>
      </w:r>
      <w:r>
        <w:rPr>
          <w:sz w:val="24"/>
        </w:rPr>
        <w:t xml:space="preserve">Laborliste </w:t>
      </w:r>
      <w:r>
        <w:rPr>
          <w:sz w:val="24"/>
        </w:rPr>
        <w:t xml:space="preserve">für </w:t>
      </w:r>
      <w:r>
        <w:rPr>
          <w:sz w:val="24"/>
        </w:rPr>
        <w:t xml:space="preserve">Gesundheitsämter </w:t>
      </w:r>
      <w:r>
        <w:rPr>
          <w:sz w:val="24"/>
        </w:rPr>
        <w:t xml:space="preserve">für </w:t>
      </w:r>
      <w:r>
        <w:rPr>
          <w:sz w:val="24"/>
        </w:rPr>
        <w:t xml:space="preserve">Variantenerfassung </w:t>
      </w:r>
      <w:r>
        <w:rPr>
          <w:sz w:val="24"/>
        </w:rPr>
        <w:t xml:space="preserve">(FG17/ZBS1)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</w:p>
    <w:p>
      <w:r>
        <w:t>*****</w:t>
      </w:r>
    </w:p>
    <w:p>
      <w:pPr>
        <w:pStyle w:val="Heading2"/>
      </w:pPr>
      <w:r>
        <w:t>378_Ergebnisprotokoll_Krisenstabssitzung_2021-01-22.pdf - Page: 6</w:t>
      </w:r>
    </w:p>
    <w:p>
      <w:r>
        <w:rPr>
          <w:sz w:val="24"/>
        </w:rPr>
        <w:t xml:space="preserve">ToDo: </w:t>
      </w:r>
      <w:r>
        <w:rPr>
          <w:sz w:val="24"/>
        </w:rPr>
        <w:t xml:space="preserve"> </w:t>
      </w:r>
      <w:r>
        <w:rPr>
          <w:sz w:val="24"/>
        </w:rPr>
        <w:t xml:space="preserve">Steckbrief-Veröffentlichung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Freitag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verschoben </w:t>
      </w:r>
      <w:r>
        <w:rPr>
          <w:sz w:val="24"/>
        </w:rPr>
        <w:t xml:space="preserve">um </w:t>
      </w:r>
      <w:r>
        <w:rPr>
          <w:sz w:val="24"/>
        </w:rPr>
        <w:t xml:space="preserve">Presse </w:t>
      </w:r>
      <w:r>
        <w:rPr>
          <w:sz w:val="24"/>
        </w:rPr>
        <w:t xml:space="preserve">an </w:t>
      </w:r>
      <w:r>
        <w:rPr>
          <w:sz w:val="24"/>
        </w:rPr>
        <w:t xml:space="preserve">Freitagen </w:t>
      </w:r>
      <w:r>
        <w:rPr>
          <w:sz w:val="24"/>
        </w:rPr>
        <w:t xml:space="preserve">zu </w:t>
      </w:r>
      <w:r>
        <w:rPr>
          <w:sz w:val="24"/>
        </w:rPr>
        <w:t xml:space="preserve">entlasten </w:t>
      </w:r>
      <w:r>
        <w:rPr>
          <w:sz w:val="24"/>
        </w:rPr>
        <w:t xml:space="preserve"> </w:t>
      </w:r>
      <w:r>
        <w:rPr>
          <w:sz w:val="24"/>
        </w:rPr>
        <w:t xml:space="preserve">FAQs </w:t>
      </w:r>
      <w:r>
        <w:rPr>
          <w:sz w:val="24"/>
        </w:rPr>
        <w:t xml:space="preserve">zu </w:t>
      </w:r>
      <w:r>
        <w:rPr>
          <w:sz w:val="24"/>
        </w:rPr>
        <w:t xml:space="preserve">FFP2 </w:t>
      </w:r>
      <w:r>
        <w:rPr>
          <w:sz w:val="24"/>
        </w:rPr>
        <w:t xml:space="preserve">und </w:t>
      </w:r>
      <w:r>
        <w:rPr>
          <w:sz w:val="24"/>
        </w:rPr>
        <w:t xml:space="preserve">MNB </w:t>
      </w:r>
      <w:r>
        <w:rPr>
          <w:sz w:val="24"/>
        </w:rPr>
        <w:t xml:space="preserve">werden </w:t>
      </w:r>
      <w:r>
        <w:rPr>
          <w:sz w:val="24"/>
        </w:rPr>
        <w:t xml:space="preserve">überarbeitet </w:t>
      </w:r>
      <w:r>
        <w:rPr>
          <w:sz w:val="24"/>
        </w:rPr>
        <w:t xml:space="preserve">(Presse, </w:t>
      </w:r>
      <w:r>
        <w:rPr>
          <w:sz w:val="24"/>
        </w:rPr>
        <w:t xml:space="preserve">FG14) </w:t>
      </w:r>
      <w:r>
        <w:rPr>
          <w:sz w:val="24"/>
        </w:rPr>
        <w:t xml:space="preserve"> </w:t>
      </w:r>
      <w:r>
        <w:rPr>
          <w:sz w:val="24"/>
        </w:rPr>
        <w:t xml:space="preserve">Fortführung </w:t>
      </w:r>
      <w:r>
        <w:rPr>
          <w:sz w:val="24"/>
        </w:rPr>
        <w:t xml:space="preserve">der </w:t>
      </w:r>
      <w:r>
        <w:rPr>
          <w:sz w:val="24"/>
        </w:rPr>
        <w:t xml:space="preserve">händischen </w:t>
      </w:r>
      <w:r>
        <w:rPr>
          <w:sz w:val="24"/>
        </w:rPr>
        <w:t xml:space="preserve">Liste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bis </w:t>
      </w:r>
      <w:r>
        <w:rPr>
          <w:sz w:val="24"/>
        </w:rPr>
        <w:t xml:space="preserve">SurvNet </w:t>
      </w:r>
      <w:r>
        <w:rPr>
          <w:sz w:val="24"/>
        </w:rPr>
        <w:t xml:space="preserve">überarbeitet </w:t>
      </w:r>
      <w:r>
        <w:rPr>
          <w:sz w:val="24"/>
        </w:rPr>
        <w:t xml:space="preserve">ist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FG33/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FG17: </w:t>
      </w:r>
      <w:r>
        <w:rPr>
          <w:sz w:val="24"/>
        </w:rPr>
        <w:t xml:space="preserve">in </w:t>
      </w:r>
      <w:r>
        <w:rPr>
          <w:sz w:val="24"/>
        </w:rPr>
        <w:t xml:space="preserve">virolog. </w:t>
      </w:r>
      <w:r>
        <w:rPr>
          <w:sz w:val="24"/>
        </w:rPr>
        <w:t xml:space="preserve">Surveillance </w:t>
      </w:r>
      <w:r>
        <w:rPr>
          <w:sz w:val="24"/>
        </w:rPr>
        <w:t xml:space="preserve">ca. </w:t>
      </w:r>
      <w:r>
        <w:rPr>
          <w:sz w:val="24"/>
        </w:rPr>
        <w:t xml:space="preserve">440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xxx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Sequenzierung </w:t>
      </w:r>
      <w:r>
        <w:rPr>
          <w:sz w:val="24"/>
        </w:rPr>
        <w:t xml:space="preserve">läuft </w:t>
      </w:r>
      <w:r>
        <w:rPr>
          <w:sz w:val="24"/>
        </w:rPr>
        <w:t xml:space="preserve">noch, </w:t>
      </w:r>
      <w:r>
        <w:rPr>
          <w:sz w:val="24"/>
        </w:rPr>
        <w:t xml:space="preserve">zudem </w:t>
      </w:r>
      <w:r>
        <w:rPr>
          <w:sz w:val="24"/>
        </w:rPr>
        <w:t xml:space="preserve">nachgewiesen </w:t>
      </w:r>
      <w:r>
        <w:rPr>
          <w:sz w:val="24"/>
        </w:rPr>
        <w:t xml:space="preserve">Rhinoviren, </w:t>
      </w:r>
      <w:r>
        <w:rPr>
          <w:sz w:val="24"/>
        </w:rPr>
        <w:t xml:space="preserve">Parainfluenza,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sz w:val="24"/>
        </w:rPr>
        <w:t xml:space="preserve"> </w:t>
      </w:r>
      <w:r>
        <w:rPr>
          <w:sz w:val="24"/>
        </w:rPr>
        <w:t xml:space="preserve">ToDo: </w:t>
      </w:r>
      <w:r>
        <w:rPr>
          <w:sz w:val="24"/>
        </w:rPr>
        <w:t xml:space="preserve">Abteilung </w:t>
      </w:r>
      <w:r>
        <w:rPr>
          <w:sz w:val="24"/>
        </w:rPr>
        <w:t xml:space="preserve">3 </w:t>
      </w:r>
      <w:r>
        <w:rPr>
          <w:sz w:val="24"/>
        </w:rPr>
        <w:t xml:space="preserve">benötigt </w:t>
      </w:r>
      <w:r>
        <w:rPr>
          <w:sz w:val="24"/>
        </w:rPr>
        <w:t xml:space="preserve">perspektivisch </w:t>
      </w:r>
      <w:r>
        <w:rPr>
          <w:sz w:val="24"/>
        </w:rPr>
        <w:t xml:space="preserve">Laborliste </w:t>
      </w:r>
      <w:r>
        <w:rPr>
          <w:sz w:val="24"/>
        </w:rPr>
        <w:t xml:space="preserve">für </w:t>
      </w:r>
      <w:r>
        <w:rPr>
          <w:sz w:val="24"/>
        </w:rPr>
        <w:t xml:space="preserve">Gesundheitsämter </w:t>
      </w:r>
      <w:r>
        <w:rPr>
          <w:sz w:val="24"/>
        </w:rPr>
        <w:t xml:space="preserve">für </w:t>
      </w:r>
      <w:r>
        <w:rPr>
          <w:sz w:val="24"/>
        </w:rPr>
        <w:t xml:space="preserve">Variantenerfassung </w:t>
      </w:r>
      <w:r>
        <w:rPr>
          <w:sz w:val="24"/>
        </w:rPr>
        <w:t xml:space="preserve">(FG17/ZBS1)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 </w:t>
      </w:r>
    </w:p>
    <w:p>
      <w:r>
        <w:t>*****</w:t>
      </w:r>
    </w:p>
    <w:p>
      <w:pPr>
        <w:pStyle w:val="Heading2"/>
      </w:pPr>
      <w:r>
        <w:t>378_Ergebnisprotokoll_Krisenstabssitzung_2021-01-22.pdf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&gt;H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|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Siehe </w:t>
      </w:r>
      <w:r>
        <w:rPr>
          <w:sz w:val="24"/>
        </w:rPr>
        <w:t xml:space="preserve">oben </w:t>
      </w:r>
      <w:r>
        <w:rPr>
          <w:sz w:val="24"/>
        </w:rPr>
        <w:t xml:space="preserve">e </w:t>
      </w:r>
      <w:r>
        <w:rPr>
          <w:sz w:val="24"/>
        </w:rPr>
        <w:t xml:space="preserve">COVID-19/Obdachlosigkeit,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FG34/FG38 </w:t>
      </w:r>
      <w:r>
        <w:rPr>
          <w:sz w:val="24"/>
        </w:rPr>
        <w:t xml:space="preserve">o </w:t>
      </w:r>
      <w:r>
        <w:rPr>
          <w:sz w:val="24"/>
        </w:rPr>
        <w:t xml:space="preserve">Hintergrund: </w:t>
      </w:r>
      <w:r>
        <w:rPr>
          <w:sz w:val="24"/>
        </w:rPr>
        <w:t xml:space="preserve">Anfragen </w:t>
      </w:r>
      <w:r>
        <w:rPr>
          <w:sz w:val="24"/>
        </w:rPr>
        <w:t xml:space="preserve">bei </w:t>
      </w:r>
      <w:r>
        <w:rPr>
          <w:sz w:val="24"/>
        </w:rPr>
        <w:t xml:space="preserve">nCoV-Lage: </w:t>
      </w:r>
      <w:r>
        <w:rPr>
          <w:sz w:val="24"/>
        </w:rPr>
        <w:t xml:space="preserve">"= </w:t>
      </w:r>
      <w:r>
        <w:rPr>
          <w:sz w:val="24"/>
        </w:rPr>
        <w:t xml:space="preserve">Meldedaten </w:t>
      </w:r>
      <w:r>
        <w:rPr>
          <w:sz w:val="24"/>
        </w:rPr>
        <w:t xml:space="preserve">(836 </w:t>
      </w:r>
      <w:r>
        <w:rPr>
          <w:sz w:val="24"/>
        </w:rPr>
        <w:t xml:space="preserve">- </w:t>
      </w:r>
      <w:r>
        <w:rPr>
          <w:sz w:val="24"/>
        </w:rPr>
        <w:t xml:space="preserve">Obdachlosenunterkünfte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ausgewiesen) </w:t>
      </w:r>
      <w:r>
        <w:rPr>
          <w:sz w:val="24"/>
        </w:rPr>
        <w:t xml:space="preserve">"= </w:t>
      </w:r>
      <w:r>
        <w:rPr>
          <w:sz w:val="24"/>
        </w:rPr>
        <w:t xml:space="preserve">Wunsch </w:t>
      </w:r>
      <w:r>
        <w:rPr>
          <w:sz w:val="24"/>
        </w:rPr>
        <w:t xml:space="preserve">nach </w:t>
      </w:r>
      <w:r>
        <w:rPr>
          <w:sz w:val="24"/>
        </w:rPr>
        <w:t xml:space="preserve">einheitlichen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Prävention </w:t>
      </w:r>
      <w:r>
        <w:rPr>
          <w:sz w:val="24"/>
        </w:rPr>
        <w:t xml:space="preserve">und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bei </w:t>
      </w:r>
      <w:r>
        <w:rPr>
          <w:sz w:val="24"/>
        </w:rPr>
        <w:t xml:space="preserve">Obdachlosen </w:t>
      </w:r>
      <w:r>
        <w:rPr>
          <w:sz w:val="24"/>
        </w:rPr>
        <w:t xml:space="preserve">o </w:t>
      </w:r>
      <w:r>
        <w:rPr>
          <w:sz w:val="24"/>
        </w:rPr>
        <w:t xml:space="preserve">Herausforderungen: </w:t>
      </w:r>
      <w:r>
        <w:rPr>
          <w:sz w:val="24"/>
        </w:rPr>
        <w:t xml:space="preserve">"= </w:t>
      </w:r>
      <w:r>
        <w:rPr>
          <w:sz w:val="24"/>
        </w:rPr>
        <w:t xml:space="preserve">Zurückhaltige </w:t>
      </w:r>
      <w:r>
        <w:rPr>
          <w:sz w:val="24"/>
        </w:rPr>
        <w:t xml:space="preserve">Testung,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Quarantane/Isolie </w:t>
      </w:r>
    </w:p>
    <w:p>
      <w:r>
        <w:t>*****</w:t>
      </w:r>
    </w:p>
    <w:p>
      <w:pPr>
        <w:pStyle w:val="Heading2"/>
      </w:pPr>
      <w:r>
        <w:t>378_Ergebnisprotokoll_Krisenstabssitzung_2021-01-22.pdf - Page: 7</w:t>
      </w:r>
    </w:p>
    <w:p>
      <w:r>
        <w:rPr>
          <w:sz w:val="24"/>
        </w:rPr>
        <w:t xml:space="preserve">.03. </w:t>
      </w:r>
      <w:r>
        <w:rPr>
          <w:sz w:val="24"/>
        </w:rPr>
        <w:t xml:space="preserve">(Feiertag </w:t>
      </w:r>
      <w:r>
        <w:rPr>
          <w:sz w:val="24"/>
        </w:rPr>
        <w:t xml:space="preserve">Berlin) </w:t>
      </w:r>
      <w:r>
        <w:rPr>
          <w:sz w:val="24"/>
        </w:rPr>
        <w:t xml:space="preserve">ausstehend </w:t>
      </w:r>
      <w:r>
        <w:rPr>
          <w:sz w:val="24"/>
        </w:rPr>
        <w:t xml:space="preserve">ToDo: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08.03. </w:t>
      </w:r>
      <w:r>
        <w:rPr>
          <w:sz w:val="24"/>
        </w:rPr>
        <w:t xml:space="preserve">(Feiertag </w:t>
      </w:r>
      <w:r>
        <w:rPr>
          <w:sz w:val="24"/>
        </w:rPr>
        <w:t xml:space="preserve">in </w:t>
      </w:r>
      <w:r>
        <w:rPr>
          <w:sz w:val="24"/>
        </w:rPr>
        <w:t xml:space="preserve">Berlin) </w:t>
      </w:r>
      <w:r>
        <w:rPr>
          <w:sz w:val="24"/>
        </w:rPr>
        <w:t xml:space="preserve">(FG38)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 </w:t>
      </w:r>
      <w:r>
        <w:rPr>
          <w:sz w:val="24"/>
        </w:rPr>
        <w:t xml:space="preserve">Nichts </w:t>
      </w:r>
      <w:r>
        <w:rPr>
          <w:sz w:val="24"/>
        </w:rPr>
        <w:t xml:space="preserve">Neues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Rekonvaleszenten </w:t>
      </w:r>
      <w:r>
        <w:rPr>
          <w:sz w:val="24"/>
        </w:rPr>
        <w:t xml:space="preserve">o </w:t>
      </w:r>
      <w:r>
        <w:rPr>
          <w:sz w:val="24"/>
        </w:rPr>
        <w:t xml:space="preserve">Siehe </w:t>
      </w:r>
      <w:r>
        <w:rPr>
          <w:sz w:val="24"/>
        </w:rPr>
        <w:t xml:space="preserve">oben </w:t>
      </w:r>
      <w:r>
        <w:rPr>
          <w:sz w:val="24"/>
        </w:rPr>
        <w:t xml:space="preserve"> </w:t>
      </w:r>
      <w:r>
        <w:rPr>
          <w:sz w:val="24"/>
        </w:rPr>
        <w:t xml:space="preserve">COVID-19/Obdachlosigkeit,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Hintergrund: </w:t>
      </w:r>
      <w:r>
        <w:rPr>
          <w:sz w:val="24"/>
        </w:rPr>
        <w:t xml:space="preserve">Anfragen </w:t>
      </w:r>
      <w:r>
        <w:rPr>
          <w:sz w:val="24"/>
        </w:rPr>
        <w:t xml:space="preserve">bei </w:t>
      </w:r>
      <w:r>
        <w:rPr>
          <w:sz w:val="24"/>
        </w:rPr>
        <w:t xml:space="preserve">nCoV-Lage: </w:t>
      </w:r>
      <w:r>
        <w:rPr>
          <w:sz w:val="24"/>
        </w:rPr>
        <w:t xml:space="preserve"> </w:t>
      </w:r>
      <w:r>
        <w:rPr>
          <w:sz w:val="24"/>
        </w:rPr>
        <w:t xml:space="preserve">Meldedaten </w:t>
      </w:r>
      <w:r>
        <w:rPr>
          <w:sz w:val="24"/>
        </w:rPr>
        <w:t xml:space="preserve">(§36 </w:t>
      </w:r>
      <w:r>
        <w:rPr>
          <w:sz w:val="24"/>
        </w:rPr>
        <w:t xml:space="preserve">- </w:t>
      </w:r>
      <w:r>
        <w:rPr>
          <w:sz w:val="24"/>
        </w:rPr>
        <w:t xml:space="preserve">Obdachlosenunterkünfte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ausgewiesen) </w:t>
      </w:r>
      <w:r>
        <w:rPr>
          <w:sz w:val="24"/>
        </w:rPr>
        <w:t xml:space="preserve"> </w:t>
      </w:r>
      <w:r>
        <w:rPr>
          <w:sz w:val="24"/>
        </w:rPr>
        <w:t xml:space="preserve">Wunsch </w:t>
      </w:r>
      <w:r>
        <w:rPr>
          <w:sz w:val="24"/>
        </w:rPr>
        <w:t xml:space="preserve">nach </w:t>
      </w:r>
      <w:r>
        <w:rPr>
          <w:sz w:val="24"/>
        </w:rPr>
        <w:t xml:space="preserve">einheitlichen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Prävention </w:t>
      </w:r>
      <w:r>
        <w:rPr>
          <w:sz w:val="24"/>
        </w:rPr>
        <w:t xml:space="preserve">und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bei </w:t>
      </w:r>
      <w:r>
        <w:rPr>
          <w:sz w:val="24"/>
        </w:rPr>
        <w:t xml:space="preserve">Obdachlosen </w:t>
      </w:r>
      <w:r>
        <w:rPr>
          <w:sz w:val="24"/>
        </w:rPr>
        <w:t xml:space="preserve">o </w:t>
      </w:r>
      <w:r>
        <w:rPr>
          <w:sz w:val="24"/>
        </w:rPr>
        <w:t xml:space="preserve">Herausforderungen: </w:t>
      </w:r>
      <w:r>
        <w:rPr>
          <w:sz w:val="24"/>
        </w:rPr>
        <w:t xml:space="preserve"> </w:t>
      </w:r>
      <w:r>
        <w:rPr>
          <w:sz w:val="24"/>
        </w:rPr>
        <w:t xml:space="preserve">Zurückhaltige </w:t>
      </w:r>
      <w:r>
        <w:rPr>
          <w:sz w:val="24"/>
        </w:rPr>
        <w:t xml:space="preserve">Testung, </w:t>
      </w:r>
      <w:r>
        <w:rPr>
          <w:sz w:val="24"/>
        </w:rPr>
        <w:t xml:space="preserve">da </w:t>
      </w:r>
      <w:r>
        <w:rPr>
          <w:sz w:val="24"/>
        </w:rPr>
        <w:t xml:space="preserve">keine </w:t>
      </w:r>
      <w:r>
        <w:rPr>
          <w:sz w:val="24"/>
        </w:rPr>
        <w:t xml:space="preserve">Quarantäne/Isolierungsmöglichkeiten </w:t>
      </w:r>
      <w:r>
        <w:rPr>
          <w:sz w:val="24"/>
        </w:rPr>
        <w:t xml:space="preserve">und </w:t>
      </w:r>
      <w:r>
        <w:rPr>
          <w:sz w:val="24"/>
        </w:rPr>
        <w:t xml:space="preserve">sch </w:t>
      </w:r>
    </w:p>
    <w:p>
      <w:r>
        <w:t>*****</w:t>
      </w:r>
    </w:p>
    <w:p>
      <w:pPr>
        <w:pStyle w:val="Heading2"/>
      </w:pPr>
      <w:r>
        <w:t>379_Agenda_AG-nCoV-Sitzung_2021-01-25.pdf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Kontaktpersonenmanagment </w:t>
      </w:r>
      <w:r>
        <w:rPr>
          <w:sz w:val="24"/>
        </w:rPr>
        <w:t xml:space="preserve">(betrifft </w:t>
      </w:r>
      <w:r>
        <w:rPr>
          <w:sz w:val="24"/>
        </w:rPr>
        <w:t xml:space="preserve">Quarantänemanagement </w:t>
      </w:r>
      <w:r>
        <w:rPr>
          <w:sz w:val="24"/>
        </w:rPr>
        <w:t xml:space="preserve">bei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VOC)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Testung </w:t>
      </w:r>
      <w:r>
        <w:rPr>
          <w:sz w:val="24"/>
        </w:rPr>
        <w:t xml:space="preserve">vor/nach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Virusvarianten- </w:t>
      </w:r>
      <w:r>
        <w:rPr>
          <w:sz w:val="24"/>
        </w:rPr>
        <w:t xml:space="preserve">Gebieten </w:t>
      </w:r>
      <w:r>
        <w:rPr>
          <w:sz w:val="24"/>
        </w:rPr>
        <w:t xml:space="preserve">(NEU, </w:t>
      </w:r>
      <w:r>
        <w:rPr>
          <w:sz w:val="24"/>
        </w:rPr>
        <w:t xml:space="preserve">für </w:t>
      </w:r>
      <w:r>
        <w:rPr>
          <w:sz w:val="24"/>
        </w:rPr>
        <w:t xml:space="preserve">Montag) </w:t>
      </w:r>
      <w:r>
        <w:rPr>
          <w:sz w:val="24"/>
        </w:rPr>
        <w:t xml:space="preserve"> </w:t>
      </w:r>
      <w:r>
        <w:rPr>
          <w:sz w:val="24"/>
        </w:rPr>
        <w:t xml:space="preserve">Abgrenzung </w:t>
      </w:r>
      <w:r>
        <w:rPr>
          <w:sz w:val="24"/>
        </w:rPr>
        <w:t xml:space="preserve">bzw. </w:t>
      </w:r>
      <w:r>
        <w:rPr>
          <w:sz w:val="24"/>
        </w:rPr>
        <w:t xml:space="preserve">Definitionen </w:t>
      </w:r>
      <w:r>
        <w:rPr>
          <w:sz w:val="24"/>
        </w:rPr>
        <w:t xml:space="preserve">von </w:t>
      </w:r>
      <w:r>
        <w:rPr>
          <w:sz w:val="24"/>
        </w:rPr>
        <w:t xml:space="preserve">Risiko- </w:t>
      </w:r>
      <w:r>
        <w:rPr>
          <w:sz w:val="24"/>
        </w:rPr>
        <w:t xml:space="preserve">/Hochinzidenz-/Virus-Varianten-Gebieten </w:t>
      </w:r>
      <w:r>
        <w:rPr>
          <w:sz w:val="24"/>
        </w:rPr>
        <w:t xml:space="preserve">-&gt; </w:t>
      </w:r>
      <w:r>
        <w:rPr>
          <w:sz w:val="24"/>
        </w:rPr>
        <w:t xml:space="preserve">Verständlichkeit </w:t>
      </w:r>
      <w:r>
        <w:rPr>
          <w:sz w:val="24"/>
        </w:rPr>
        <w:t xml:space="preserve">für </w:t>
      </w:r>
      <w:r>
        <w:rPr>
          <w:sz w:val="24"/>
        </w:rPr>
        <w:t xml:space="preserve">Anwender*innen </w:t>
      </w:r>
      <w:r>
        <w:rPr>
          <w:sz w:val="24"/>
        </w:rPr>
        <w:t xml:space="preserve"> </w:t>
      </w:r>
      <w:r>
        <w:rPr>
          <w:sz w:val="24"/>
        </w:rPr>
        <w:t xml:space="preserve">Empfehlung, </w:t>
      </w:r>
      <w:r>
        <w:rPr>
          <w:sz w:val="24"/>
        </w:rPr>
        <w:t xml:space="preserve">alle </w:t>
      </w:r>
      <w:r>
        <w:rPr>
          <w:sz w:val="24"/>
        </w:rPr>
        <w:t xml:space="preserve">nicht </w:t>
      </w:r>
      <w:r>
        <w:rPr>
          <w:sz w:val="24"/>
        </w:rPr>
        <w:t xml:space="preserve">essenziellen </w:t>
      </w:r>
      <w:r>
        <w:rPr>
          <w:sz w:val="24"/>
        </w:rPr>
        <w:t xml:space="preserve">Rei </w:t>
      </w:r>
    </w:p>
    <w:p>
      <w:r>
        <w:t>*****</w:t>
      </w:r>
    </w:p>
    <w:p>
      <w:pPr>
        <w:pStyle w:val="Heading2"/>
      </w:pPr>
      <w:r>
        <w:t>379_Agenda_AG-nCoV-Sitzung_2021-01-25.pdf - Page: 2</w:t>
      </w:r>
    </w:p>
    <w:p>
      <w:r>
        <w:rPr>
          <w:sz w:val="24"/>
        </w:rPr>
        <w:t xml:space="preserve">ene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Exposition </w:t>
      </w:r>
      <w:r>
        <w:rPr>
          <w:sz w:val="24"/>
        </w:rPr>
        <w:t xml:space="preserve">nicht </w:t>
      </w:r>
      <w:r>
        <w:rPr>
          <w:sz w:val="24"/>
        </w:rPr>
        <w:t xml:space="preserve">nochmals </w:t>
      </w:r>
      <w:r>
        <w:rPr>
          <w:sz w:val="24"/>
        </w:rPr>
        <w:t xml:space="preserve">in </w:t>
      </w:r>
      <w:r>
        <w:rPr>
          <w:sz w:val="24"/>
        </w:rPr>
        <w:t xml:space="preserve">Isolierung </w:t>
      </w:r>
      <w:r>
        <w:rPr>
          <w:sz w:val="24"/>
        </w:rPr>
        <w:t xml:space="preserve">müssen </w:t>
      </w:r>
      <w:r>
        <w:rPr>
          <w:sz w:val="24"/>
        </w:rPr>
        <w:t xml:space="preserve">- </w:t>
      </w:r>
      <w:r>
        <w:rPr>
          <w:sz w:val="24"/>
        </w:rPr>
        <w:t xml:space="preserve">Verlängerung </w:t>
      </w:r>
      <w:r>
        <w:rPr>
          <w:sz w:val="24"/>
        </w:rPr>
        <w:t xml:space="preserve">von </w:t>
      </w:r>
      <w:r>
        <w:rPr>
          <w:sz w:val="24"/>
        </w:rPr>
        <w:t xml:space="preserve">Quarantäne </w:t>
      </w:r>
      <w:r>
        <w:rPr>
          <w:sz w:val="24"/>
        </w:rPr>
        <w:t xml:space="preserve">und </w:t>
      </w:r>
      <w:r>
        <w:rPr>
          <w:sz w:val="24"/>
        </w:rPr>
        <w:t xml:space="preserve">Isolierung </w:t>
      </w:r>
      <w:r>
        <w:rPr>
          <w:sz w:val="24"/>
        </w:rPr>
        <w:t xml:space="preserve">- </w:t>
      </w:r>
      <w:r>
        <w:rPr>
          <w:sz w:val="24"/>
        </w:rPr>
        <w:t xml:space="preserve">Getrennte </w:t>
      </w:r>
      <w:r>
        <w:rPr>
          <w:sz w:val="24"/>
        </w:rPr>
        <w:t xml:space="preserve">Isolierung </w:t>
      </w:r>
      <w:r>
        <w:rPr>
          <w:sz w:val="24"/>
        </w:rPr>
        <w:t xml:space="preserve">von </w:t>
      </w:r>
      <w:r>
        <w:rPr>
          <w:sz w:val="24"/>
        </w:rPr>
        <w:t xml:space="preserve">Kohorten </w:t>
      </w:r>
      <w:r>
        <w:rPr>
          <w:sz w:val="24"/>
        </w:rPr>
        <w:t xml:space="preserve">mit </w:t>
      </w:r>
      <w:r>
        <w:rPr>
          <w:sz w:val="24"/>
        </w:rPr>
        <w:t xml:space="preserve">unterschiedlichen </w:t>
      </w:r>
      <w:r>
        <w:rPr>
          <w:sz w:val="24"/>
        </w:rPr>
        <w:t xml:space="preserve">Varianten </w:t>
      </w:r>
      <w:r>
        <w:rPr>
          <w:sz w:val="24"/>
        </w:rPr>
        <w:t xml:space="preserve">in </w:t>
      </w:r>
      <w:r>
        <w:rPr>
          <w:sz w:val="24"/>
        </w:rPr>
        <w:t xml:space="preserve">Gesundheitseinrichtungen </w:t>
      </w:r>
      <w:r>
        <w:rPr>
          <w:sz w:val="24"/>
        </w:rPr>
        <w:t xml:space="preserve">- </w:t>
      </w:r>
      <w:r>
        <w:rPr>
          <w:sz w:val="24"/>
        </w:rPr>
        <w:t xml:space="preserve">Kriterien </w:t>
      </w:r>
      <w:r>
        <w:rPr>
          <w:sz w:val="24"/>
        </w:rPr>
        <w:t xml:space="preserve">der </w:t>
      </w:r>
      <w:r>
        <w:rPr>
          <w:sz w:val="24"/>
        </w:rPr>
        <w:t xml:space="preserve">Kontaktpersonen-Einteilung </w:t>
      </w:r>
      <w:r>
        <w:rPr>
          <w:sz w:val="24"/>
        </w:rPr>
        <w:t xml:space="preserve">KP1/KP2 </w:t>
      </w:r>
      <w:r>
        <w:rPr>
          <w:sz w:val="24"/>
        </w:rPr>
        <w:t xml:space="preserve">- </w:t>
      </w:r>
      <w:r>
        <w:rPr>
          <w:sz w:val="24"/>
        </w:rPr>
        <w:t xml:space="preserve">Gebietssperrungen/Abriegelungen </w:t>
      </w:r>
      <w:r>
        <w:rPr>
          <w:sz w:val="24"/>
        </w:rPr>
        <w:t xml:space="preserve">usw. </w:t>
      </w:r>
      <w:r>
        <w:rPr>
          <w:sz w:val="24"/>
        </w:rPr>
        <w:t xml:space="preserve">(bisher </w:t>
      </w:r>
      <w:r>
        <w:rPr>
          <w:sz w:val="24"/>
        </w:rPr>
        <w:t xml:space="preserve">keine </w:t>
      </w:r>
      <w:r>
        <w:rPr>
          <w:sz w:val="24"/>
        </w:rPr>
        <w:t xml:space="preserve">öffentliche </w:t>
      </w:r>
      <w:r>
        <w:rPr>
          <w:sz w:val="24"/>
        </w:rPr>
        <w:t xml:space="preserve">Äußerung) </w:t>
      </w:r>
      <w:r>
        <w:rPr>
          <w:sz w:val="24"/>
        </w:rPr>
        <w:t xml:space="preserve">- </w:t>
      </w:r>
      <w:r>
        <w:rPr>
          <w:sz w:val="24"/>
        </w:rPr>
        <w:t xml:space="preserve">Weitere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Schutzmaßnahmen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zweitimpfung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sz w:val="24"/>
        </w:rPr>
        <w:t xml:space="preserve">und </w:t>
      </w:r>
      <w:r>
        <w:rPr>
          <w:sz w:val="24"/>
        </w:rPr>
        <w:t xml:space="preserve">pfelegekräfte </w:t>
      </w:r>
      <w:r>
        <w:rPr>
          <w:sz w:val="24"/>
        </w:rPr>
        <w:t xml:space="preserve">- </w:t>
      </w:r>
      <w:r>
        <w:rPr>
          <w:sz w:val="24"/>
        </w:rPr>
        <w:t xml:space="preserve">Testerfordernissen, </w:t>
      </w:r>
      <w:r>
        <w:rPr>
          <w:sz w:val="24"/>
        </w:rPr>
        <w:t xml:space="preserve">Schutzmasken, </w:t>
      </w:r>
      <w:r>
        <w:rPr>
          <w:sz w:val="24"/>
        </w:rPr>
        <w:t xml:space="preserve">Besuche, </w:t>
      </w:r>
      <w:r>
        <w:rPr>
          <w:sz w:val="24"/>
        </w:rPr>
        <w:t xml:space="preserve">Hygiene </w:t>
      </w:r>
      <w:r>
        <w:rPr>
          <w:sz w:val="24"/>
        </w:rPr>
        <w:t xml:space="preserve">etc. </w:t>
      </w:r>
      <w:r>
        <w:rPr>
          <w:sz w:val="24"/>
        </w:rPr>
        <w:t xml:space="preserve">ZIG/Alle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27.01.2021, </w:t>
      </w:r>
      <w:r>
        <w:rPr>
          <w:sz w:val="24"/>
        </w:rPr>
        <w:t xml:space="preserve">11:00 </w:t>
      </w:r>
    </w:p>
    <w:p>
      <w:r>
        <w:t>*****</w:t>
      </w:r>
    </w:p>
    <w:p>
      <w:pPr>
        <w:pStyle w:val="Heading2"/>
      </w:pPr>
      <w:r>
        <w:t>380_Ergebnisprotokoll_Krisenstabssitzung_2021-01-25.pdf - Page: 2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2.141.665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52.087 </w:t>
      </w:r>
      <w:r>
        <w:rPr>
          <w:sz w:val="24"/>
        </w:rPr>
        <w:t xml:space="preserve">(+217) </w:t>
      </w:r>
      <w:r>
        <w:rPr>
          <w:sz w:val="24"/>
        </w:rPr>
        <w:t xml:space="preserve">Todesfälle </w:t>
      </w:r>
      <w:r>
        <w:rPr>
          <w:sz w:val="24"/>
        </w:rPr>
        <w:t xml:space="preserve">(2,4 </w:t>
      </w:r>
      <w:r>
        <w:rPr>
          <w:sz w:val="24"/>
        </w:rPr>
        <w:t xml:space="preserve">in%), </w:t>
      </w:r>
      <w:r>
        <w:rPr>
          <w:sz w:val="24"/>
        </w:rPr>
        <w:t xml:space="preserve">7-Tage-Inzidenz </w:t>
      </w:r>
      <w:r>
        <w:rPr>
          <w:sz w:val="24"/>
        </w:rPr>
        <w:t xml:space="preserve">111/100.000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4-Tage-R=1,06; </w:t>
      </w:r>
      <w:r>
        <w:rPr>
          <w:sz w:val="24"/>
        </w:rPr>
        <w:t xml:space="preserve">7-Tage-R=0,95 </w:t>
      </w:r>
      <w:r>
        <w:rPr>
          <w:sz w:val="24"/>
        </w:rPr>
        <w:t xml:space="preserve">(Stand </w:t>
      </w:r>
      <w:r>
        <w:rPr>
          <w:sz w:val="24"/>
        </w:rPr>
        <w:t xml:space="preserve">25.01.2021)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(24.01.2021):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1.469.353 </w:t>
      </w:r>
      <w:r>
        <w:rPr>
          <w:sz w:val="24"/>
        </w:rPr>
        <w:t xml:space="preserve">(1,8%),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163.424,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4628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351,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leicht </w:t>
      </w:r>
      <w:r>
        <w:rPr>
          <w:sz w:val="24"/>
        </w:rPr>
        <w:t xml:space="preserve">rückläufigen </w:t>
      </w:r>
      <w:r>
        <w:rPr>
          <w:sz w:val="24"/>
        </w:rPr>
        <w:t xml:space="preserve">Trend, </w:t>
      </w:r>
      <w:r>
        <w:rPr>
          <w:sz w:val="24"/>
        </w:rPr>
        <w:t xml:space="preserve">auch </w:t>
      </w:r>
      <w:r>
        <w:rPr>
          <w:sz w:val="24"/>
        </w:rPr>
        <w:t xml:space="preserve">TH, </w:t>
      </w:r>
      <w:r>
        <w:rPr>
          <w:sz w:val="24"/>
        </w:rPr>
        <w:t xml:space="preserve">SN, </w:t>
      </w:r>
      <w:r>
        <w:rPr>
          <w:sz w:val="24"/>
        </w:rPr>
        <w:t xml:space="preserve">BB.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Führen </w:t>
      </w:r>
    </w:p>
    <w:p>
      <w:r>
        <w:t>*****</w:t>
      </w:r>
    </w:p>
    <w:p>
      <w:pPr>
        <w:pStyle w:val="Heading2"/>
      </w:pPr>
      <w:r>
        <w:t>380_Ergebnisprotokoll_Krisenstabssitzung_2021-01-25.pdf - Page: 2</w:t>
      </w:r>
    </w:p>
    <w:p>
      <w:r>
        <w:rPr>
          <w:sz w:val="24"/>
        </w:rPr>
        <w:t xml:space="preserve">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2.141.665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52.087 </w:t>
      </w:r>
      <w:r>
        <w:rPr>
          <w:sz w:val="24"/>
        </w:rPr>
        <w:t xml:space="preserve">(+217) </w:t>
      </w:r>
      <w:r>
        <w:rPr>
          <w:sz w:val="24"/>
        </w:rPr>
        <w:t xml:space="preserve">Todesfälle </w:t>
      </w:r>
      <w:r>
        <w:rPr>
          <w:sz w:val="24"/>
        </w:rPr>
        <w:t xml:space="preserve">(2,4 </w:t>
      </w:r>
      <w:r>
        <w:rPr>
          <w:sz w:val="24"/>
        </w:rPr>
        <w:t xml:space="preserve">in%), </w:t>
      </w:r>
      <w:r>
        <w:rPr>
          <w:sz w:val="24"/>
        </w:rPr>
        <w:t xml:space="preserve">7-Tage-Inzidenz </w:t>
      </w:r>
      <w:r>
        <w:rPr>
          <w:sz w:val="24"/>
        </w:rPr>
        <w:t xml:space="preserve">111/100.000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4-Tage-R=1,06; </w:t>
      </w:r>
      <w:r>
        <w:rPr>
          <w:sz w:val="24"/>
        </w:rPr>
        <w:t xml:space="preserve">7-Tage-R=0,95 </w:t>
      </w:r>
      <w:r>
        <w:rPr>
          <w:sz w:val="24"/>
        </w:rPr>
        <w:t xml:space="preserve">(Stand </w:t>
      </w:r>
      <w:r>
        <w:rPr>
          <w:sz w:val="24"/>
        </w:rPr>
        <w:t xml:space="preserve">25.01.2021)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(24.01.2021):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1.469.353 </w:t>
      </w:r>
      <w:r>
        <w:rPr>
          <w:sz w:val="24"/>
        </w:rPr>
        <w:t xml:space="preserve">(1,8%),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163.424,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4628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351,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leicht </w:t>
      </w:r>
      <w:r>
        <w:rPr>
          <w:sz w:val="24"/>
        </w:rPr>
        <w:t xml:space="preserve">rückläufigen </w:t>
      </w:r>
      <w:r>
        <w:rPr>
          <w:sz w:val="24"/>
        </w:rPr>
        <w:t xml:space="preserve">Trend, </w:t>
      </w:r>
      <w:r>
        <w:rPr>
          <w:sz w:val="24"/>
        </w:rPr>
        <w:t xml:space="preserve">auch </w:t>
      </w:r>
      <w:r>
        <w:rPr>
          <w:sz w:val="24"/>
        </w:rPr>
        <w:t xml:space="preserve">TH, </w:t>
      </w:r>
      <w:r>
        <w:rPr>
          <w:sz w:val="24"/>
        </w:rPr>
        <w:t xml:space="preserve">SN, </w:t>
      </w:r>
      <w:r>
        <w:rPr>
          <w:sz w:val="24"/>
        </w:rPr>
        <w:t xml:space="preserve">BB.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Führend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sind </w:t>
      </w:r>
    </w:p>
    <w:p>
      <w:r>
        <w:t>*****</w:t>
      </w:r>
    </w:p>
    <w:p>
      <w:pPr>
        <w:pStyle w:val="Heading2"/>
      </w:pPr>
      <w:r>
        <w:t>380_Ergebnisprotokoll_Krisenstabssitzung_2021-01-25.pdf - Page: 2</w:t>
      </w:r>
    </w:p>
    <w:p>
      <w:r>
        <w:rPr>
          <w:sz w:val="24"/>
        </w:rPr>
        <w:t xml:space="preserve">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2.141.665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52.087 </w:t>
      </w:r>
      <w:r>
        <w:rPr>
          <w:sz w:val="24"/>
        </w:rPr>
        <w:t xml:space="preserve">(+217) </w:t>
      </w:r>
      <w:r>
        <w:rPr>
          <w:sz w:val="24"/>
        </w:rPr>
        <w:t xml:space="preserve">Todesfälle </w:t>
      </w:r>
      <w:r>
        <w:rPr>
          <w:sz w:val="24"/>
        </w:rPr>
        <w:t xml:space="preserve">(2,4 </w:t>
      </w:r>
      <w:r>
        <w:rPr>
          <w:sz w:val="24"/>
        </w:rPr>
        <w:t xml:space="preserve">in%), </w:t>
      </w:r>
      <w:r>
        <w:rPr>
          <w:sz w:val="24"/>
        </w:rPr>
        <w:t xml:space="preserve">7-Tage-Inzidenz </w:t>
      </w:r>
      <w:r>
        <w:rPr>
          <w:sz w:val="24"/>
        </w:rPr>
        <w:t xml:space="preserve">111/100.000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4-Tage-R=1,06; </w:t>
      </w:r>
      <w:r>
        <w:rPr>
          <w:sz w:val="24"/>
        </w:rPr>
        <w:t xml:space="preserve">7-Tage-R=0,95 </w:t>
      </w:r>
      <w:r>
        <w:rPr>
          <w:sz w:val="24"/>
        </w:rPr>
        <w:t xml:space="preserve">(Stand </w:t>
      </w:r>
      <w:r>
        <w:rPr>
          <w:sz w:val="24"/>
        </w:rPr>
        <w:t xml:space="preserve">25.01.2021)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(24.01.2021):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1.469.353 </w:t>
      </w:r>
      <w:r>
        <w:rPr>
          <w:sz w:val="24"/>
        </w:rPr>
        <w:t xml:space="preserve">(1,8%),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163.424,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4628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351,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leicht </w:t>
      </w:r>
      <w:r>
        <w:rPr>
          <w:sz w:val="24"/>
        </w:rPr>
        <w:t xml:space="preserve">rückläufigen </w:t>
      </w:r>
      <w:r>
        <w:rPr>
          <w:sz w:val="24"/>
        </w:rPr>
        <w:t xml:space="preserve">Trend, </w:t>
      </w:r>
      <w:r>
        <w:rPr>
          <w:sz w:val="24"/>
        </w:rPr>
        <w:t xml:space="preserve">auch </w:t>
      </w:r>
      <w:r>
        <w:rPr>
          <w:sz w:val="24"/>
        </w:rPr>
        <w:t xml:space="preserve">TH, </w:t>
      </w:r>
      <w:r>
        <w:rPr>
          <w:sz w:val="24"/>
        </w:rPr>
        <w:t xml:space="preserve">SN, </w:t>
      </w:r>
      <w:r>
        <w:rPr>
          <w:sz w:val="24"/>
        </w:rPr>
        <w:t xml:space="preserve">BB.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Führend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sind </w:t>
      </w:r>
      <w:r>
        <w:rPr>
          <w:sz w:val="24"/>
        </w:rPr>
        <w:t xml:space="preserve">SN, </w:t>
      </w:r>
      <w:r>
        <w:rPr>
          <w:sz w:val="24"/>
        </w:rPr>
        <w:t xml:space="preserve">TH, </w:t>
      </w:r>
      <w:r>
        <w:rPr>
          <w:sz w:val="24"/>
        </w:rPr>
        <w:t xml:space="preserve">ST </w:t>
      </w:r>
      <w:r>
        <w:rPr>
          <w:sz w:val="24"/>
        </w:rPr>
        <w:t xml:space="preserve">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380_Ergebnisprotokoll_Krisenstabssitzung_2021-01-25.pdf - Page: 2</w:t>
      </w:r>
    </w:p>
    <w:p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2.141.665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52.087 </w:t>
      </w:r>
      <w:r>
        <w:rPr>
          <w:sz w:val="24"/>
        </w:rPr>
        <w:t xml:space="preserve">(+217) </w:t>
      </w:r>
      <w:r>
        <w:rPr>
          <w:sz w:val="24"/>
        </w:rPr>
        <w:t xml:space="preserve">Todesfälle </w:t>
      </w:r>
      <w:r>
        <w:rPr>
          <w:sz w:val="24"/>
        </w:rPr>
        <w:t xml:space="preserve">(2,4 </w:t>
      </w:r>
      <w:r>
        <w:rPr>
          <w:sz w:val="24"/>
        </w:rPr>
        <w:t xml:space="preserve">in%), </w:t>
      </w:r>
      <w:r>
        <w:rPr>
          <w:sz w:val="24"/>
        </w:rPr>
        <w:t xml:space="preserve">7-Tage-Inzidenz </w:t>
      </w:r>
      <w:r>
        <w:rPr>
          <w:sz w:val="24"/>
        </w:rPr>
        <w:t xml:space="preserve">111/100.000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4-Tage-R=1,06; </w:t>
      </w:r>
      <w:r>
        <w:rPr>
          <w:sz w:val="24"/>
        </w:rPr>
        <w:t xml:space="preserve">7-Tage-R=0,95 </w:t>
      </w:r>
      <w:r>
        <w:rPr>
          <w:sz w:val="24"/>
        </w:rPr>
        <w:t xml:space="preserve">(Stand </w:t>
      </w:r>
      <w:r>
        <w:rPr>
          <w:sz w:val="24"/>
        </w:rPr>
        <w:t xml:space="preserve">25.01.2021)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(24.01.2021):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1.469.353 </w:t>
      </w:r>
      <w:r>
        <w:rPr>
          <w:sz w:val="24"/>
        </w:rPr>
        <w:t xml:space="preserve">(1,8%),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163.424,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4628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351,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leicht </w:t>
      </w:r>
      <w:r>
        <w:rPr>
          <w:sz w:val="24"/>
        </w:rPr>
        <w:t xml:space="preserve">rückläufigen </w:t>
      </w:r>
      <w:r>
        <w:rPr>
          <w:sz w:val="24"/>
        </w:rPr>
        <w:t xml:space="preserve">Trend, </w:t>
      </w:r>
      <w:r>
        <w:rPr>
          <w:sz w:val="24"/>
        </w:rPr>
        <w:t xml:space="preserve">auch </w:t>
      </w:r>
      <w:r>
        <w:rPr>
          <w:sz w:val="24"/>
        </w:rPr>
        <w:t xml:space="preserve">TH, </w:t>
      </w:r>
      <w:r>
        <w:rPr>
          <w:sz w:val="24"/>
        </w:rPr>
        <w:t xml:space="preserve">SN, </w:t>
      </w:r>
      <w:r>
        <w:rPr>
          <w:sz w:val="24"/>
        </w:rPr>
        <w:t xml:space="preserve">BB.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Führend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sind </w:t>
      </w:r>
      <w:r>
        <w:rPr>
          <w:sz w:val="24"/>
        </w:rPr>
        <w:t xml:space="preserve">SN, </w:t>
      </w:r>
      <w:r>
        <w:rPr>
          <w:sz w:val="24"/>
        </w:rPr>
        <w:t xml:space="preserve">TH, </w:t>
      </w:r>
      <w:r>
        <w:rPr>
          <w:sz w:val="24"/>
        </w:rPr>
        <w:t xml:space="preserve">ST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500/100.000 </w:t>
      </w:r>
      <w:r>
        <w:rPr>
          <w:sz w:val="24"/>
        </w:rPr>
        <w:t xml:space="preserve"> </w:t>
      </w:r>
      <w:r>
        <w:rPr>
          <w:sz w:val="24"/>
        </w:rPr>
        <w:t xml:space="preserve">Einige </w:t>
      </w:r>
    </w:p>
    <w:p>
      <w:r>
        <w:t>*****</w:t>
      </w:r>
    </w:p>
    <w:p>
      <w:pPr>
        <w:pStyle w:val="Heading2"/>
      </w:pPr>
      <w:r>
        <w:t>380_Ergebnisprotokoll_Krisenstabssitzung_2021-01-25.pdf - Page: 6</w:t>
      </w:r>
    </w:p>
    <w:p>
      <w:r>
        <w:rPr>
          <w:sz w:val="24"/>
        </w:rPr>
        <w:t xml:space="preserve">usscheidungskinetiken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unbekannt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Immunsupression </w:t>
      </w:r>
      <w:r>
        <w:rPr>
          <w:sz w:val="24"/>
        </w:rPr>
        <w:t xml:space="preserve">und </w:t>
      </w:r>
      <w:r>
        <w:rPr>
          <w:sz w:val="24"/>
        </w:rPr>
        <w:t xml:space="preserve">Virusausscheidung </w:t>
      </w:r>
      <w:r>
        <w:rPr>
          <w:sz w:val="24"/>
        </w:rPr>
        <w:t xml:space="preserve">von </w:t>
      </w:r>
      <w:r>
        <w:rPr>
          <w:sz w:val="24"/>
        </w:rPr>
        <w:t xml:space="preserve">&gt;21 </w:t>
      </w:r>
      <w:r>
        <w:rPr>
          <w:sz w:val="24"/>
        </w:rPr>
        <w:t xml:space="preserve">Tagen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Sequenzierung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(Immune-Escape) </w:t>
      </w:r>
      <w:r>
        <w:rPr>
          <w:sz w:val="24"/>
        </w:rPr>
        <w:t xml:space="preserve"> </w:t>
      </w:r>
      <w:r>
        <w:rPr>
          <w:sz w:val="24"/>
        </w:rPr>
        <w:t xml:space="preserve">Übertragung </w:t>
      </w:r>
      <w:r>
        <w:rPr>
          <w:sz w:val="24"/>
        </w:rPr>
        <w:t xml:space="preserve">der </w:t>
      </w:r>
      <w:r>
        <w:rPr>
          <w:sz w:val="24"/>
        </w:rPr>
        <w:t xml:space="preserve">bisherigen </w:t>
      </w:r>
      <w:r>
        <w:rPr>
          <w:sz w:val="24"/>
        </w:rPr>
        <w:t xml:space="preserve">Regelungen </w:t>
      </w:r>
      <w:r>
        <w:rPr>
          <w:sz w:val="24"/>
        </w:rPr>
        <w:t xml:space="preserve">auf </w:t>
      </w:r>
      <w:r>
        <w:rPr>
          <w:sz w:val="24"/>
        </w:rPr>
        <w:t xml:space="preserve">VOC </w:t>
      </w:r>
      <w:r>
        <w:rPr>
          <w:sz w:val="24"/>
        </w:rPr>
        <w:t xml:space="preserve">zugunsten </w:t>
      </w:r>
      <w:r>
        <w:rPr>
          <w:sz w:val="24"/>
        </w:rPr>
        <w:t xml:space="preserve">der </w:t>
      </w:r>
      <w:r>
        <w:rPr>
          <w:sz w:val="24"/>
        </w:rPr>
        <w:t xml:space="preserve">Einheitlichkeit </w:t>
      </w:r>
      <w:r>
        <w:rPr>
          <w:sz w:val="24"/>
        </w:rPr>
        <w:t xml:space="preserve">hier </w:t>
      </w:r>
      <w:r>
        <w:rPr>
          <w:sz w:val="24"/>
        </w:rPr>
        <w:t xml:space="preserve">vielleicht </w:t>
      </w:r>
      <w:r>
        <w:rPr>
          <w:sz w:val="24"/>
        </w:rPr>
        <w:t xml:space="preserve">nicht </w:t>
      </w:r>
      <w:r>
        <w:rPr>
          <w:sz w:val="24"/>
        </w:rPr>
        <w:t xml:space="preserve">ausreichend,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PCR </w:t>
      </w:r>
      <w:r>
        <w:rPr>
          <w:sz w:val="24"/>
        </w:rPr>
        <w:t xml:space="preserve">bei </w:t>
      </w:r>
      <w:r>
        <w:rPr>
          <w:sz w:val="24"/>
        </w:rPr>
        <w:t xml:space="preserve">Entisolierung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Kontainment </w:t>
      </w:r>
      <w:r>
        <w:rPr>
          <w:sz w:val="24"/>
        </w:rPr>
        <w:t xml:space="preserve">gewinnt </w:t>
      </w:r>
      <w:r>
        <w:rPr>
          <w:sz w:val="24"/>
        </w:rPr>
        <w:t xml:space="preserve">an </w:t>
      </w:r>
      <w:r>
        <w:rPr>
          <w:sz w:val="24"/>
        </w:rPr>
        <w:t xml:space="preserve">Bedeutung, </w:t>
      </w:r>
      <w:r>
        <w:rPr>
          <w:sz w:val="24"/>
        </w:rPr>
        <w:t xml:space="preserve">da </w:t>
      </w:r>
      <w:r>
        <w:rPr>
          <w:b/>
          <w:color w:val="FF0000"/>
          <w:sz w:val="24"/>
        </w:rPr>
        <w:t xml:space="preserve">Impfwirkung </w:t>
      </w:r>
      <w:r>
        <w:rPr>
          <w:sz w:val="24"/>
        </w:rPr>
        <w:t xml:space="preserve">bei </w:t>
      </w:r>
      <w:r>
        <w:rPr>
          <w:sz w:val="24"/>
        </w:rPr>
        <w:t xml:space="preserve">bras. </w:t>
      </w:r>
      <w:r>
        <w:rPr>
          <w:sz w:val="24"/>
        </w:rPr>
        <w:t xml:space="preserve">Variante </w:t>
      </w:r>
      <w:r>
        <w:rPr>
          <w:sz w:val="24"/>
        </w:rPr>
        <w:t xml:space="preserve">ungeklärt </w:t>
      </w:r>
      <w:r>
        <w:rPr>
          <w:sz w:val="24"/>
        </w:rPr>
        <w:t xml:space="preserve">und </w:t>
      </w:r>
      <w:r>
        <w:rPr>
          <w:sz w:val="24"/>
        </w:rPr>
        <w:t xml:space="preserve">schwerere </w:t>
      </w:r>
      <w:r>
        <w:rPr>
          <w:sz w:val="24"/>
        </w:rPr>
        <w:t xml:space="preserve">Verläufe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nicht </w:t>
      </w:r>
      <w:r>
        <w:rPr>
          <w:sz w:val="24"/>
        </w:rPr>
        <w:t xml:space="preserve">ausgeschlossen </w:t>
      </w:r>
      <w:r>
        <w:rPr>
          <w:sz w:val="24"/>
        </w:rPr>
        <w:t xml:space="preserve">sind </w:t>
      </w:r>
      <w:r>
        <w:rPr>
          <w:sz w:val="24"/>
        </w:rPr>
        <w:t xml:space="preserve">Vorschlag: </w:t>
      </w:r>
      <w:r>
        <w:rPr>
          <w:sz w:val="24"/>
        </w:rPr>
        <w:t xml:space="preserve">Hier </w:t>
      </w:r>
      <w:r>
        <w:rPr>
          <w:sz w:val="24"/>
        </w:rPr>
        <w:t xml:space="preserve">eignen </w:t>
      </w:r>
      <w:r>
        <w:rPr>
          <w:sz w:val="24"/>
        </w:rPr>
        <w:t xml:space="preserve">sich </w:t>
      </w:r>
      <w:r>
        <w:rPr>
          <w:sz w:val="24"/>
        </w:rPr>
        <w:t xml:space="preserve">Antigen-Tests </w:t>
      </w:r>
      <w:r>
        <w:rPr>
          <w:sz w:val="24"/>
        </w:rPr>
        <w:t xml:space="preserve">gut, </w:t>
      </w:r>
      <w:r>
        <w:rPr>
          <w:sz w:val="24"/>
        </w:rPr>
        <w:t xml:space="preserve">denn </w:t>
      </w:r>
      <w:r>
        <w:rPr>
          <w:sz w:val="24"/>
        </w:rPr>
        <w:t xml:space="preserve">grundsätzlich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Domäne </w:t>
      </w:r>
      <w:r>
        <w:rPr>
          <w:sz w:val="24"/>
        </w:rPr>
        <w:t xml:space="preserve">des </w:t>
      </w:r>
      <w:r>
        <w:rPr>
          <w:sz w:val="24"/>
        </w:rPr>
        <w:t xml:space="preserve">Antigentests </w:t>
      </w:r>
      <w:r>
        <w:rPr>
          <w:sz w:val="24"/>
        </w:rPr>
        <w:t xml:space="preserve">die </w:t>
      </w:r>
      <w:r>
        <w:rPr>
          <w:sz w:val="24"/>
        </w:rPr>
        <w:t xml:space="preserve">Infektiosität </w:t>
      </w:r>
      <w:r>
        <w:rPr>
          <w:sz w:val="24"/>
        </w:rPr>
        <w:t xml:space="preserve">(gegen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Infektion) </w:t>
      </w:r>
      <w:r>
        <w:rPr>
          <w:sz w:val="24"/>
        </w:rPr>
        <w:t xml:space="preserve">PCR </w:t>
      </w:r>
      <w:r>
        <w:rPr>
          <w:sz w:val="24"/>
        </w:rPr>
        <w:t xml:space="preserve">ist </w:t>
      </w:r>
      <w:r>
        <w:rPr>
          <w:sz w:val="24"/>
        </w:rPr>
        <w:t xml:space="preserve">relevant </w:t>
      </w:r>
      <w:r>
        <w:rPr>
          <w:sz w:val="24"/>
        </w:rPr>
        <w:t xml:space="preserve">als </w:t>
      </w:r>
      <w:r>
        <w:rPr>
          <w:sz w:val="24"/>
        </w:rPr>
        <w:t xml:space="preserve">Infektionsnachweis </w:t>
      </w:r>
      <w:r>
        <w:rPr>
          <w:sz w:val="24"/>
        </w:rPr>
        <w:t xml:space="preserve">zu </w:t>
      </w:r>
      <w:r>
        <w:rPr>
          <w:sz w:val="24"/>
        </w:rPr>
        <w:t xml:space="preserve">Beginn.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Antigen-Testergebnis </w:t>
      </w:r>
      <w:r>
        <w:rPr>
          <w:sz w:val="24"/>
        </w:rPr>
        <w:t xml:space="preserve">sollte </w:t>
      </w:r>
      <w:r>
        <w:rPr>
          <w:sz w:val="24"/>
        </w:rPr>
        <w:t xml:space="preserve">die </w:t>
      </w:r>
      <w:r>
        <w:rPr>
          <w:sz w:val="24"/>
        </w:rPr>
        <w:t xml:space="preserve">Quarantäne </w:t>
      </w:r>
      <w:r>
        <w:rPr>
          <w:sz w:val="24"/>
        </w:rPr>
        <w:t xml:space="preserve">verlängert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dieser </w:t>
      </w:r>
      <w:r>
        <w:rPr>
          <w:sz w:val="24"/>
        </w:rPr>
        <w:t xml:space="preserve">Aufwand </w:t>
      </w:r>
    </w:p>
    <w:p>
      <w:r>
        <w:t>*****</w:t>
      </w:r>
    </w:p>
    <w:p>
      <w:pPr>
        <w:pStyle w:val="Heading2"/>
      </w:pPr>
      <w:r>
        <w:t>380_Ergebnisprotokoll_Krisenstabssitzung_2021-01-25.pdf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liegen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Ausscheidung, </w:t>
      </w:r>
      <w:r>
        <w:rPr>
          <w:sz w:val="24"/>
        </w:rPr>
        <w:t xml:space="preserve">Infektiosität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Impfpräventabilität </w:t>
      </w:r>
      <w:r>
        <w:rPr>
          <w:sz w:val="24"/>
        </w:rPr>
        <w:t xml:space="preserve">vor, </w:t>
      </w:r>
      <w:r>
        <w:rPr>
          <w:sz w:val="24"/>
        </w:rPr>
        <w:t xml:space="preserve">daher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bekannter </w:t>
      </w:r>
      <w:r>
        <w:rPr>
          <w:sz w:val="24"/>
        </w:rPr>
        <w:t xml:space="preserve">Infektion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ein </w:t>
      </w:r>
      <w:r>
        <w:rPr>
          <w:sz w:val="24"/>
        </w:rPr>
        <w:t xml:space="preserve">Antigentest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Zuerst </w:t>
      </w:r>
      <w:r>
        <w:rPr>
          <w:sz w:val="24"/>
        </w:rPr>
        <w:t xml:space="preserve">über </w:t>
      </w:r>
      <w:r>
        <w:rPr>
          <w:sz w:val="24"/>
        </w:rPr>
        <w:t xml:space="preserve">Kliniken </w:t>
      </w:r>
      <w:r>
        <w:rPr>
          <w:sz w:val="24"/>
        </w:rPr>
        <w:t xml:space="preserve">mit </w:t>
      </w:r>
      <w:r>
        <w:rPr>
          <w:sz w:val="24"/>
        </w:rPr>
        <w:t xml:space="preserve">guter </w:t>
      </w:r>
      <w:r>
        <w:rPr>
          <w:sz w:val="24"/>
        </w:rPr>
        <w:t xml:space="preserve">Diagnostik, </w:t>
      </w:r>
      <w:r>
        <w:rPr>
          <w:sz w:val="24"/>
        </w:rPr>
        <w:t xml:space="preserve">zu </w:t>
      </w:r>
      <w:r>
        <w:rPr>
          <w:sz w:val="24"/>
        </w:rPr>
        <w:t xml:space="preserve">denen </w:t>
      </w:r>
      <w:r>
        <w:rPr>
          <w:sz w:val="24"/>
        </w:rPr>
        <w:t xml:space="preserve">wir </w:t>
      </w:r>
      <w:r>
        <w:rPr>
          <w:sz w:val="24"/>
        </w:rPr>
        <w:t xml:space="preserve">leichten </w:t>
      </w:r>
      <w:r>
        <w:rPr>
          <w:sz w:val="24"/>
        </w:rPr>
        <w:t xml:space="preserve">Zugang </w:t>
      </w:r>
      <w:r>
        <w:rPr>
          <w:sz w:val="24"/>
        </w:rPr>
        <w:t xml:space="preserve">haben, </w:t>
      </w:r>
      <w:r>
        <w:rPr>
          <w:sz w:val="24"/>
        </w:rPr>
        <w:t xml:space="preserve">mehr </w:t>
      </w:r>
      <w:r>
        <w:rPr>
          <w:sz w:val="24"/>
        </w:rPr>
        <w:t xml:space="preserve">Überblick </w:t>
      </w:r>
      <w:r>
        <w:rPr>
          <w:sz w:val="24"/>
        </w:rPr>
        <w:t xml:space="preserve">verschaffen, </w:t>
      </w:r>
      <w:r>
        <w:rPr>
          <w:sz w:val="24"/>
        </w:rPr>
        <w:t xml:space="preserve">dann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Öffentlichkeit </w:t>
      </w:r>
      <w:r>
        <w:rPr>
          <w:sz w:val="24"/>
        </w:rPr>
        <w:t xml:space="preserve">gehen? </w:t>
      </w:r>
      <w:r>
        <w:rPr>
          <w:sz w:val="24"/>
        </w:rPr>
        <w:t xml:space="preserve">Antwort: </w:t>
      </w:r>
      <w:r>
        <w:rPr>
          <w:sz w:val="24"/>
        </w:rPr>
        <w:t xml:space="preserve">Zu </w:t>
      </w:r>
      <w:r>
        <w:rPr>
          <w:sz w:val="24"/>
        </w:rPr>
        <w:t xml:space="preserve">viel </w:t>
      </w:r>
      <w:r>
        <w:rPr>
          <w:sz w:val="24"/>
        </w:rPr>
        <w:t xml:space="preserve">Zeitverzug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Sollte </w:t>
      </w:r>
      <w:r>
        <w:rPr>
          <w:sz w:val="24"/>
        </w:rPr>
        <w:t xml:space="preserve">bei </w:t>
      </w:r>
      <w:r>
        <w:rPr>
          <w:sz w:val="24"/>
        </w:rPr>
        <w:t xml:space="preserve">Antigentest </w:t>
      </w:r>
      <w:r>
        <w:rPr>
          <w:sz w:val="24"/>
        </w:rPr>
        <w:t xml:space="preserve">vor </w:t>
      </w:r>
      <w:r>
        <w:rPr>
          <w:sz w:val="24"/>
        </w:rPr>
        <w:t xml:space="preserve">Entisolierung </w:t>
      </w:r>
      <w:r>
        <w:rPr>
          <w:sz w:val="24"/>
        </w:rPr>
        <w:t xml:space="preserve">nach </w:t>
      </w:r>
      <w:r>
        <w:rPr>
          <w:sz w:val="24"/>
        </w:rPr>
        <w:t xml:space="preserve">VOC- </w:t>
      </w:r>
      <w:r>
        <w:rPr>
          <w:sz w:val="24"/>
        </w:rPr>
        <w:t xml:space="preserve">Infektion </w:t>
      </w:r>
      <w:r>
        <w:rPr>
          <w:sz w:val="24"/>
        </w:rPr>
        <w:t xml:space="preserve">eine </w:t>
      </w:r>
      <w:r>
        <w:rPr>
          <w:sz w:val="24"/>
        </w:rPr>
        <w:t xml:space="preserve">Vergleichsgruppe </w:t>
      </w:r>
      <w:r>
        <w:rPr>
          <w:sz w:val="24"/>
        </w:rPr>
        <w:t xml:space="preserve">mit </w:t>
      </w:r>
      <w:r>
        <w:rPr>
          <w:sz w:val="24"/>
        </w:rPr>
        <w:t xml:space="preserve">kla </w:t>
      </w:r>
    </w:p>
    <w:p>
      <w:r>
        <w:t>*****</w:t>
      </w:r>
    </w:p>
    <w:p>
      <w:pPr>
        <w:pStyle w:val="Heading2"/>
      </w:pPr>
      <w:r>
        <w:t>380_Ergebnisprotokoll_Krisenstabssitzung_2021-01-25.pdf - Page: 8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auftretenden </w:t>
      </w:r>
      <w:r>
        <w:rPr>
          <w:sz w:val="24"/>
        </w:rPr>
        <w:t xml:space="preserve">Symptomatik </w:t>
      </w:r>
      <w:r>
        <w:rPr>
          <w:sz w:val="24"/>
        </w:rPr>
        <w:t xml:space="preserve">erneut </w:t>
      </w:r>
      <w:r>
        <w:rPr>
          <w:sz w:val="24"/>
        </w:rPr>
        <w:t xml:space="preserve">Kontakt </w:t>
      </w:r>
      <w:r>
        <w:rPr>
          <w:sz w:val="24"/>
        </w:rPr>
        <w:t xml:space="preserve">aufnehmen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Cave: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Kontaktpersonen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„Kontaktpersonen </w:t>
      </w:r>
      <w:r>
        <w:rPr>
          <w:sz w:val="24"/>
        </w:rPr>
        <w:t xml:space="preserve">2. </w:t>
      </w:r>
      <w:r>
        <w:rPr>
          <w:sz w:val="24"/>
        </w:rPr>
        <w:t xml:space="preserve">Grades“ </w:t>
      </w:r>
      <w:r>
        <w:rPr>
          <w:sz w:val="24"/>
        </w:rPr>
        <w:t xml:space="preserve">gesprochen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Verwechslung </w:t>
      </w:r>
      <w:r>
        <w:rPr>
          <w:sz w:val="24"/>
        </w:rPr>
        <w:t xml:space="preserve">mit </w:t>
      </w:r>
      <w:r>
        <w:rPr>
          <w:sz w:val="24"/>
        </w:rPr>
        <w:t xml:space="preserve">KP </w:t>
      </w:r>
      <w:r>
        <w:rPr>
          <w:sz w:val="24"/>
        </w:rPr>
        <w:t xml:space="preserve">II </w:t>
      </w:r>
      <w:r>
        <w:rPr>
          <w:sz w:val="24"/>
        </w:rPr>
        <w:t xml:space="preserve">zu </w:t>
      </w:r>
      <w:r>
        <w:rPr>
          <w:sz w:val="24"/>
        </w:rPr>
        <w:t xml:space="preserve">vermeiden! </w:t>
      </w:r>
      <w:r>
        <w:rPr>
          <w:sz w:val="24"/>
        </w:rPr>
        <w:t xml:space="preserve">ToDo: </w:t>
      </w:r>
      <w:r>
        <w:rPr>
          <w:sz w:val="24"/>
        </w:rPr>
        <w:t xml:space="preserve">Klären, </w:t>
      </w:r>
      <w:r>
        <w:rPr>
          <w:sz w:val="24"/>
        </w:rPr>
        <w:t xml:space="preserve">ob </w:t>
      </w:r>
      <w:r>
        <w:rPr>
          <w:sz w:val="24"/>
        </w:rPr>
        <w:t xml:space="preserve">der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 </w:t>
      </w:r>
      <w:r>
        <w:rPr>
          <w:sz w:val="24"/>
        </w:rPr>
        <w:t xml:space="preserve">Kontakttagebuch </w:t>
      </w:r>
      <w:r>
        <w:rPr>
          <w:sz w:val="24"/>
        </w:rPr>
        <w:t xml:space="preserve">hier </w:t>
      </w:r>
      <w:r>
        <w:rPr>
          <w:sz w:val="24"/>
        </w:rPr>
        <w:t xml:space="preserve">auch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soll, </w:t>
      </w:r>
      <w:r>
        <w:rPr>
          <w:sz w:val="24"/>
        </w:rPr>
        <w:t xml:space="preserve">oder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Dokumenten </w:t>
      </w:r>
      <w:r>
        <w:rPr>
          <w:sz w:val="24"/>
        </w:rPr>
        <w:t xml:space="preserve">empfohlen </w:t>
      </w:r>
      <w:r>
        <w:rPr>
          <w:sz w:val="24"/>
        </w:rPr>
        <w:t xml:space="preserve">ist. </w:t>
      </w:r>
      <w:r>
        <w:rPr>
          <w:sz w:val="24"/>
        </w:rPr>
        <w:t xml:space="preserve">Gebietssperrungen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Riegelungsimpfung </w:t>
      </w:r>
      <w:r>
        <w:rPr>
          <w:sz w:val="24"/>
        </w:rPr>
        <w:t xml:space="preserve">stellt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derzeitigem </w:t>
      </w:r>
      <w:r>
        <w:rPr>
          <w:b/>
          <w:color w:val="FF0000"/>
          <w:sz w:val="24"/>
        </w:rPr>
        <w:t xml:space="preserve">Impfstoffmangel </w:t>
      </w:r>
      <w:r>
        <w:rPr>
          <w:sz w:val="24"/>
        </w:rPr>
        <w:t xml:space="preserve">nicht </w:t>
      </w:r>
      <w:r>
        <w:rPr>
          <w:sz w:val="24"/>
        </w:rPr>
        <w:t xml:space="preserve"> </w:t>
      </w:r>
      <w:r>
        <w:rPr>
          <w:sz w:val="24"/>
        </w:rPr>
        <w:t xml:space="preserve">Abriegelung </w:t>
      </w:r>
      <w:r>
        <w:rPr>
          <w:sz w:val="24"/>
        </w:rPr>
        <w:t xml:space="preserve">geografischer </w:t>
      </w:r>
      <w:r>
        <w:rPr>
          <w:sz w:val="24"/>
        </w:rPr>
        <w:t xml:space="preserve">Einheiten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empfohlen, </w:t>
      </w:r>
      <w:r>
        <w:rPr>
          <w:sz w:val="24"/>
        </w:rPr>
        <w:t xml:space="preserve">Abriegelung </w:t>
      </w:r>
      <w:r>
        <w:rPr>
          <w:sz w:val="24"/>
        </w:rPr>
        <w:t xml:space="preserve">von </w:t>
      </w:r>
      <w:r>
        <w:rPr>
          <w:sz w:val="24"/>
        </w:rPr>
        <w:t xml:space="preserve">Stadtteilen </w:t>
      </w:r>
      <w:r>
        <w:rPr>
          <w:sz w:val="24"/>
        </w:rPr>
        <w:t xml:space="preserve">ist </w:t>
      </w:r>
      <w:r>
        <w:rPr>
          <w:sz w:val="24"/>
        </w:rPr>
        <w:t xml:space="preserve">kaum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kontrollierbar </w:t>
      </w:r>
      <w:r>
        <w:rPr>
          <w:sz w:val="24"/>
        </w:rPr>
        <w:t xml:space="preserve">und </w:t>
      </w:r>
      <w:r>
        <w:rPr>
          <w:sz w:val="24"/>
        </w:rPr>
        <w:t xml:space="preserve">führt </w:t>
      </w:r>
      <w:r>
        <w:rPr>
          <w:sz w:val="24"/>
        </w:rPr>
        <w:t xml:space="preserve">zu </w:t>
      </w:r>
      <w:r>
        <w:rPr>
          <w:sz w:val="24"/>
        </w:rPr>
        <w:t xml:space="preserve">falschen </w:t>
      </w:r>
      <w:r>
        <w:rPr>
          <w:sz w:val="24"/>
        </w:rPr>
        <w:t xml:space="preserve">Sicherheitsannahmen </w:t>
      </w:r>
      <w:r>
        <w:rPr>
          <w:sz w:val="24"/>
        </w:rPr>
        <w:t xml:space="preserve">in </w:t>
      </w:r>
      <w:r>
        <w:rPr>
          <w:sz w:val="24"/>
        </w:rPr>
        <w:t xml:space="preserve">nicht </w:t>
      </w:r>
      <w:r>
        <w:rPr>
          <w:sz w:val="24"/>
        </w:rPr>
        <w:t xml:space="preserve">betroffenen </w:t>
      </w:r>
      <w:r>
        <w:rPr>
          <w:sz w:val="24"/>
        </w:rPr>
        <w:t xml:space="preserve">Gebieten.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Gebietssperrungen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Tierseuchen </w:t>
      </w:r>
      <w:r>
        <w:rPr>
          <w:sz w:val="24"/>
        </w:rPr>
        <w:t xml:space="preserve">(MKS) </w:t>
      </w:r>
      <w:r>
        <w:rPr>
          <w:sz w:val="24"/>
        </w:rPr>
        <w:t xml:space="preserve">sind </w:t>
      </w:r>
      <w:r>
        <w:rPr>
          <w:sz w:val="24"/>
        </w:rPr>
        <w:t xml:space="preserve">schwer </w:t>
      </w:r>
      <w:r>
        <w:rPr>
          <w:sz w:val="24"/>
        </w:rPr>
        <w:t xml:space="preserve">vorstellbar </w:t>
      </w:r>
      <w:r>
        <w:rPr>
          <w:sz w:val="24"/>
        </w:rPr>
        <w:t xml:space="preserve"> </w:t>
      </w:r>
      <w:r>
        <w:rPr>
          <w:sz w:val="24"/>
        </w:rPr>
        <w:t xml:space="preserve">Fazit: </w:t>
      </w:r>
      <w:r>
        <w:rPr>
          <w:sz w:val="24"/>
        </w:rPr>
        <w:t xml:space="preserve">Abriegelung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jetzigen </w:t>
      </w:r>
      <w:r>
        <w:rPr>
          <w:sz w:val="24"/>
        </w:rPr>
        <w:t xml:space="preserve">Zeitpunkt </w:t>
      </w:r>
      <w:r>
        <w:rPr>
          <w:sz w:val="24"/>
        </w:rPr>
        <w:t xml:space="preserve">keine </w:t>
      </w:r>
      <w:r>
        <w:rPr>
          <w:sz w:val="24"/>
        </w:rPr>
        <w:t xml:space="preserve">sinnvoll </w:t>
      </w:r>
    </w:p>
    <w:p>
      <w:r>
        <w:t>*****</w:t>
      </w:r>
    </w:p>
    <w:p>
      <w:pPr>
        <w:pStyle w:val="Heading2"/>
      </w:pPr>
      <w:r>
        <w:t>380_Ergebnisprotokoll_Krisenstabssitzung_2021-01-25.pdf - Page: 8</w:t>
      </w:r>
    </w:p>
    <w:p>
      <w:r>
        <w:rPr>
          <w:sz w:val="24"/>
        </w:rPr>
        <w:t xml:space="preserve">ontakt </w:t>
      </w:r>
      <w:r>
        <w:rPr>
          <w:sz w:val="24"/>
        </w:rPr>
        <w:t xml:space="preserve">aufnehmen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Cave: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Kontaktpersonen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„Kontaktpersonen </w:t>
      </w:r>
      <w:r>
        <w:rPr>
          <w:sz w:val="24"/>
        </w:rPr>
        <w:t xml:space="preserve">2. </w:t>
      </w:r>
      <w:r>
        <w:rPr>
          <w:sz w:val="24"/>
        </w:rPr>
        <w:t xml:space="preserve">Grades“ </w:t>
      </w:r>
      <w:r>
        <w:rPr>
          <w:sz w:val="24"/>
        </w:rPr>
        <w:t xml:space="preserve">gesprochen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Verwechslung </w:t>
      </w:r>
      <w:r>
        <w:rPr>
          <w:sz w:val="24"/>
        </w:rPr>
        <w:t xml:space="preserve">mit </w:t>
      </w:r>
      <w:r>
        <w:rPr>
          <w:sz w:val="24"/>
        </w:rPr>
        <w:t xml:space="preserve">KP </w:t>
      </w:r>
      <w:r>
        <w:rPr>
          <w:sz w:val="24"/>
        </w:rPr>
        <w:t xml:space="preserve">II </w:t>
      </w:r>
      <w:r>
        <w:rPr>
          <w:sz w:val="24"/>
        </w:rPr>
        <w:t xml:space="preserve">zu </w:t>
      </w:r>
      <w:r>
        <w:rPr>
          <w:sz w:val="24"/>
        </w:rPr>
        <w:t xml:space="preserve">vermeiden! </w:t>
      </w:r>
      <w:r>
        <w:rPr>
          <w:sz w:val="24"/>
        </w:rPr>
        <w:t xml:space="preserve">ToDo: </w:t>
      </w:r>
      <w:r>
        <w:rPr>
          <w:sz w:val="24"/>
        </w:rPr>
        <w:t xml:space="preserve">Klären, </w:t>
      </w:r>
      <w:r>
        <w:rPr>
          <w:sz w:val="24"/>
        </w:rPr>
        <w:t xml:space="preserve">ob </w:t>
      </w:r>
      <w:r>
        <w:rPr>
          <w:sz w:val="24"/>
        </w:rPr>
        <w:t xml:space="preserve">der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ein </w:t>
      </w:r>
      <w:r>
        <w:rPr>
          <w:sz w:val="24"/>
        </w:rPr>
        <w:t xml:space="preserve">Kontakttagebuch </w:t>
      </w:r>
      <w:r>
        <w:rPr>
          <w:sz w:val="24"/>
        </w:rPr>
        <w:t xml:space="preserve">hier </w:t>
      </w:r>
      <w:r>
        <w:rPr>
          <w:sz w:val="24"/>
        </w:rPr>
        <w:t xml:space="preserve">auch </w:t>
      </w:r>
      <w:r>
        <w:rPr>
          <w:sz w:val="24"/>
        </w:rPr>
        <w:t xml:space="preserve">aufgenommen </w:t>
      </w:r>
      <w:r>
        <w:rPr>
          <w:sz w:val="24"/>
        </w:rPr>
        <w:t xml:space="preserve">werden </w:t>
      </w:r>
      <w:r>
        <w:rPr>
          <w:sz w:val="24"/>
        </w:rPr>
        <w:t xml:space="preserve">soll, </w:t>
      </w:r>
      <w:r>
        <w:rPr>
          <w:sz w:val="24"/>
        </w:rPr>
        <w:t xml:space="preserve">oder </w:t>
      </w:r>
      <w:r>
        <w:rPr>
          <w:sz w:val="24"/>
        </w:rPr>
        <w:t xml:space="preserve">bereits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Dokumenten </w:t>
      </w:r>
      <w:r>
        <w:rPr>
          <w:sz w:val="24"/>
        </w:rPr>
        <w:t xml:space="preserve">empfohlen </w:t>
      </w:r>
      <w:r>
        <w:rPr>
          <w:sz w:val="24"/>
        </w:rPr>
        <w:t xml:space="preserve">ist. </w:t>
      </w:r>
      <w:r>
        <w:rPr>
          <w:sz w:val="24"/>
        </w:rPr>
        <w:t xml:space="preserve">Gebietssperrungen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Riegelungsimpfung </w:t>
      </w:r>
      <w:r>
        <w:rPr>
          <w:sz w:val="24"/>
        </w:rPr>
        <w:t xml:space="preserve">stellt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derzeitigem </w:t>
      </w:r>
      <w:r>
        <w:rPr>
          <w:b/>
          <w:color w:val="FF0000"/>
          <w:sz w:val="24"/>
        </w:rPr>
        <w:t xml:space="preserve">Impfstoffmangel </w:t>
      </w:r>
      <w:r>
        <w:rPr>
          <w:sz w:val="24"/>
        </w:rPr>
        <w:t xml:space="preserve">nicht </w:t>
      </w:r>
      <w:r>
        <w:rPr>
          <w:sz w:val="24"/>
        </w:rPr>
        <w:t xml:space="preserve"> </w:t>
      </w:r>
      <w:r>
        <w:rPr>
          <w:sz w:val="24"/>
        </w:rPr>
        <w:t xml:space="preserve">Abriegelung </w:t>
      </w:r>
      <w:r>
        <w:rPr>
          <w:sz w:val="24"/>
        </w:rPr>
        <w:t xml:space="preserve">geografischer </w:t>
      </w:r>
      <w:r>
        <w:rPr>
          <w:sz w:val="24"/>
        </w:rPr>
        <w:t xml:space="preserve">Einheiten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empfohlen, </w:t>
      </w:r>
      <w:r>
        <w:rPr>
          <w:sz w:val="24"/>
        </w:rPr>
        <w:t xml:space="preserve">Abriegelung </w:t>
      </w:r>
      <w:r>
        <w:rPr>
          <w:sz w:val="24"/>
        </w:rPr>
        <w:t xml:space="preserve">von </w:t>
      </w:r>
      <w:r>
        <w:rPr>
          <w:sz w:val="24"/>
        </w:rPr>
        <w:t xml:space="preserve">Stadtteilen </w:t>
      </w:r>
      <w:r>
        <w:rPr>
          <w:sz w:val="24"/>
        </w:rPr>
        <w:t xml:space="preserve">ist </w:t>
      </w:r>
      <w:r>
        <w:rPr>
          <w:sz w:val="24"/>
        </w:rPr>
        <w:t xml:space="preserve">kaum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kontrollierbar </w:t>
      </w:r>
      <w:r>
        <w:rPr>
          <w:sz w:val="24"/>
        </w:rPr>
        <w:t xml:space="preserve">und </w:t>
      </w:r>
      <w:r>
        <w:rPr>
          <w:sz w:val="24"/>
        </w:rPr>
        <w:t xml:space="preserve">führt </w:t>
      </w:r>
      <w:r>
        <w:rPr>
          <w:sz w:val="24"/>
        </w:rPr>
        <w:t xml:space="preserve">zu </w:t>
      </w:r>
      <w:r>
        <w:rPr>
          <w:sz w:val="24"/>
        </w:rPr>
        <w:t xml:space="preserve">falschen </w:t>
      </w:r>
      <w:r>
        <w:rPr>
          <w:sz w:val="24"/>
        </w:rPr>
        <w:t xml:space="preserve">Sicherheitsannahmen </w:t>
      </w:r>
      <w:r>
        <w:rPr>
          <w:sz w:val="24"/>
        </w:rPr>
        <w:t xml:space="preserve">in </w:t>
      </w:r>
      <w:r>
        <w:rPr>
          <w:sz w:val="24"/>
        </w:rPr>
        <w:t xml:space="preserve">nicht </w:t>
      </w:r>
      <w:r>
        <w:rPr>
          <w:sz w:val="24"/>
        </w:rPr>
        <w:t xml:space="preserve">betroffenen </w:t>
      </w:r>
      <w:r>
        <w:rPr>
          <w:sz w:val="24"/>
        </w:rPr>
        <w:t xml:space="preserve">Gebieten.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Gebietssperrungen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Tierseuchen </w:t>
      </w:r>
      <w:r>
        <w:rPr>
          <w:sz w:val="24"/>
        </w:rPr>
        <w:t xml:space="preserve">(MKS) </w:t>
      </w:r>
      <w:r>
        <w:rPr>
          <w:sz w:val="24"/>
        </w:rPr>
        <w:t xml:space="preserve">sind </w:t>
      </w:r>
      <w:r>
        <w:rPr>
          <w:sz w:val="24"/>
        </w:rPr>
        <w:t xml:space="preserve">schwer </w:t>
      </w:r>
      <w:r>
        <w:rPr>
          <w:sz w:val="24"/>
        </w:rPr>
        <w:t xml:space="preserve">vorstellbar </w:t>
      </w:r>
      <w:r>
        <w:rPr>
          <w:sz w:val="24"/>
        </w:rPr>
        <w:t xml:space="preserve"> </w:t>
      </w:r>
      <w:r>
        <w:rPr>
          <w:sz w:val="24"/>
        </w:rPr>
        <w:t xml:space="preserve">Fazit: </w:t>
      </w:r>
      <w:r>
        <w:rPr>
          <w:sz w:val="24"/>
        </w:rPr>
        <w:t xml:space="preserve">Abriegelung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jetzigen </w:t>
      </w:r>
      <w:r>
        <w:rPr>
          <w:sz w:val="24"/>
        </w:rPr>
        <w:t xml:space="preserve">Zeitpunkt </w:t>
      </w:r>
      <w:r>
        <w:rPr>
          <w:sz w:val="24"/>
        </w:rPr>
        <w:t xml:space="preserve">keine </w:t>
      </w:r>
      <w:r>
        <w:rPr>
          <w:sz w:val="24"/>
        </w:rPr>
        <w:t xml:space="preserve">sinnvolle </w:t>
      </w:r>
      <w:r>
        <w:rPr>
          <w:sz w:val="24"/>
        </w:rPr>
        <w:t xml:space="preserve">Maßnahme,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zu </w:t>
      </w:r>
      <w:r>
        <w:rPr>
          <w:sz w:val="24"/>
        </w:rPr>
        <w:t xml:space="preserve">ve </w:t>
      </w:r>
    </w:p>
    <w:p>
      <w:r>
        <w:t>*****</w:t>
      </w:r>
    </w:p>
    <w:p>
      <w:pPr>
        <w:pStyle w:val="Heading2"/>
      </w:pPr>
      <w:r>
        <w:t>380_Ergebnisprotokoll_Krisenstabssitzung_2021-01-25.pdf - Page: 8</w:t>
      </w:r>
    </w:p>
    <w:p>
      <w:r>
        <w:rPr>
          <w:sz w:val="24"/>
        </w:rPr>
        <w:t xml:space="preserve">len, </w:t>
      </w:r>
      <w:r>
        <w:rPr>
          <w:sz w:val="24"/>
        </w:rPr>
        <w:t xml:space="preserve">Abriegelung </w:t>
      </w:r>
      <w:r>
        <w:rPr>
          <w:sz w:val="24"/>
        </w:rPr>
        <w:t xml:space="preserve">von </w:t>
      </w:r>
      <w:r>
        <w:rPr>
          <w:sz w:val="24"/>
        </w:rPr>
        <w:t xml:space="preserve">Stadtteilen </w:t>
      </w:r>
      <w:r>
        <w:rPr>
          <w:sz w:val="24"/>
        </w:rPr>
        <w:t xml:space="preserve">ist </w:t>
      </w:r>
      <w:r>
        <w:rPr>
          <w:sz w:val="24"/>
        </w:rPr>
        <w:t xml:space="preserve">kaum </w:t>
      </w:r>
      <w:r>
        <w:rPr>
          <w:sz w:val="24"/>
        </w:rPr>
        <w:t xml:space="preserve">möglich </w:t>
      </w:r>
      <w:r>
        <w:rPr>
          <w:sz w:val="24"/>
        </w:rPr>
        <w:t xml:space="preserve">bzw. </w:t>
      </w:r>
      <w:r>
        <w:rPr>
          <w:sz w:val="24"/>
        </w:rPr>
        <w:t xml:space="preserve">kontrollierbar </w:t>
      </w:r>
      <w:r>
        <w:rPr>
          <w:sz w:val="24"/>
        </w:rPr>
        <w:t xml:space="preserve">und </w:t>
      </w:r>
      <w:r>
        <w:rPr>
          <w:sz w:val="24"/>
        </w:rPr>
        <w:t xml:space="preserve">führt </w:t>
      </w:r>
      <w:r>
        <w:rPr>
          <w:sz w:val="24"/>
        </w:rPr>
        <w:t xml:space="preserve">zu </w:t>
      </w:r>
      <w:r>
        <w:rPr>
          <w:sz w:val="24"/>
        </w:rPr>
        <w:t xml:space="preserve">falschen </w:t>
      </w:r>
      <w:r>
        <w:rPr>
          <w:sz w:val="24"/>
        </w:rPr>
        <w:t xml:space="preserve">Sicherheitsannahmen </w:t>
      </w:r>
      <w:r>
        <w:rPr>
          <w:sz w:val="24"/>
        </w:rPr>
        <w:t xml:space="preserve">in </w:t>
      </w:r>
      <w:r>
        <w:rPr>
          <w:sz w:val="24"/>
        </w:rPr>
        <w:t xml:space="preserve">nicht </w:t>
      </w:r>
      <w:r>
        <w:rPr>
          <w:sz w:val="24"/>
        </w:rPr>
        <w:t xml:space="preserve">betroffenen </w:t>
      </w:r>
      <w:r>
        <w:rPr>
          <w:sz w:val="24"/>
        </w:rPr>
        <w:t xml:space="preserve">Gebieten.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Gebietssperrungen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Tierseuchen </w:t>
      </w:r>
      <w:r>
        <w:rPr>
          <w:sz w:val="24"/>
        </w:rPr>
        <w:t xml:space="preserve">(MKS) </w:t>
      </w:r>
      <w:r>
        <w:rPr>
          <w:sz w:val="24"/>
        </w:rPr>
        <w:t xml:space="preserve">sind </w:t>
      </w:r>
      <w:r>
        <w:rPr>
          <w:sz w:val="24"/>
        </w:rPr>
        <w:t xml:space="preserve">schwer </w:t>
      </w:r>
      <w:r>
        <w:rPr>
          <w:sz w:val="24"/>
        </w:rPr>
        <w:t xml:space="preserve">vorstellbar </w:t>
      </w:r>
      <w:r>
        <w:rPr>
          <w:sz w:val="24"/>
        </w:rPr>
        <w:t xml:space="preserve"> </w:t>
      </w:r>
      <w:r>
        <w:rPr>
          <w:sz w:val="24"/>
        </w:rPr>
        <w:t xml:space="preserve">Fazit: </w:t>
      </w:r>
      <w:r>
        <w:rPr>
          <w:sz w:val="24"/>
        </w:rPr>
        <w:t xml:space="preserve">Abriegelung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jetzigen </w:t>
      </w:r>
      <w:r>
        <w:rPr>
          <w:sz w:val="24"/>
        </w:rPr>
        <w:t xml:space="preserve">Zeitpunkt </w:t>
      </w:r>
      <w:r>
        <w:rPr>
          <w:sz w:val="24"/>
        </w:rPr>
        <w:t xml:space="preserve">keine </w:t>
      </w:r>
      <w:r>
        <w:rPr>
          <w:sz w:val="24"/>
        </w:rPr>
        <w:t xml:space="preserve">sinnvolle </w:t>
      </w:r>
      <w:r>
        <w:rPr>
          <w:sz w:val="24"/>
        </w:rPr>
        <w:t xml:space="preserve">Maßnahme,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zu </w:t>
      </w:r>
      <w:r>
        <w:rPr>
          <w:sz w:val="24"/>
        </w:rPr>
        <w:t xml:space="preserve">verhindern. </w:t>
      </w:r>
      <w:r>
        <w:rPr>
          <w:sz w:val="24"/>
        </w:rPr>
        <w:t xml:space="preserve">(zu </w:t>
      </w:r>
      <w:r>
        <w:rPr>
          <w:sz w:val="24"/>
        </w:rPr>
        <w:t xml:space="preserve">spät).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Pflegeheime </w:t>
      </w:r>
      <w:r>
        <w:rPr>
          <w:sz w:val="24"/>
        </w:rPr>
        <w:t xml:space="preserve">nach </w:t>
      </w:r>
      <w:r>
        <w:rPr>
          <w:sz w:val="24"/>
        </w:rPr>
        <w:t xml:space="preserve">abgeschlossener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Wann </w:t>
      </w:r>
      <w:r>
        <w:rPr>
          <w:sz w:val="24"/>
        </w:rPr>
        <w:t xml:space="preserve">kann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fertige </w:t>
      </w:r>
      <w:r>
        <w:rPr>
          <w:sz w:val="24"/>
        </w:rPr>
        <w:t xml:space="preserve">Empfehlung </w:t>
      </w:r>
      <w:r>
        <w:rPr>
          <w:sz w:val="24"/>
        </w:rPr>
        <w:t xml:space="preserve">geliefert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Derzeitiger </w:t>
      </w:r>
      <w:r>
        <w:rPr>
          <w:sz w:val="24"/>
        </w:rPr>
        <w:t xml:space="preserve">Stand: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Änderungen </w:t>
      </w:r>
      <w:r>
        <w:rPr>
          <w:sz w:val="24"/>
        </w:rPr>
        <w:t xml:space="preserve">der </w:t>
      </w:r>
      <w:r>
        <w:rPr>
          <w:sz w:val="24"/>
        </w:rPr>
        <w:t xml:space="preserve">geltenden </w:t>
      </w:r>
      <w:r>
        <w:rPr>
          <w:sz w:val="24"/>
        </w:rPr>
        <w:t xml:space="preserve">Empfehlungen </w:t>
      </w:r>
      <w:r>
        <w:rPr>
          <w:sz w:val="24"/>
        </w:rPr>
        <w:t xml:space="preserve">geplant, </w:t>
      </w:r>
      <w:r>
        <w:rPr>
          <w:sz w:val="24"/>
        </w:rPr>
        <w:t xml:space="preserve">da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100%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sz w:val="24"/>
        </w:rPr>
        <w:t xml:space="preserve">und </w:t>
      </w:r>
      <w:r>
        <w:rPr>
          <w:sz w:val="24"/>
        </w:rPr>
        <w:t xml:space="preserve">MA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Zudem </w:t>
      </w:r>
      <w:r>
        <w:rPr>
          <w:sz w:val="24"/>
        </w:rPr>
        <w:t xml:space="preserve">liegen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ToDo: </w:t>
      </w:r>
      <w:r>
        <w:rPr>
          <w:sz w:val="24"/>
        </w:rPr>
        <w:t xml:space="preserve">Diesbezügliche </w:t>
      </w:r>
      <w:r>
        <w:rPr>
          <w:sz w:val="24"/>
        </w:rPr>
        <w:t xml:space="preserve">Stellungnahme </w:t>
      </w:r>
      <w:r>
        <w:rPr>
          <w:sz w:val="24"/>
        </w:rPr>
        <w:t xml:space="preserve">mit </w:t>
      </w:r>
      <w:r>
        <w:rPr>
          <w:sz w:val="24"/>
        </w:rPr>
        <w:t xml:space="preserve">bis </w:t>
      </w:r>
      <w:r>
        <w:rPr>
          <w:sz w:val="24"/>
        </w:rPr>
        <w:t xml:space="preserve">25.01.2021 </w:t>
      </w:r>
      <w:r>
        <w:rPr>
          <w:sz w:val="24"/>
        </w:rPr>
        <w:t xml:space="preserve">Dienstschluss </w:t>
      </w:r>
      <w:r>
        <w:rPr>
          <w:sz w:val="24"/>
        </w:rPr>
        <w:t xml:space="preserve">formulieren </w:t>
      </w:r>
    </w:p>
    <w:p>
      <w:r>
        <w:t>*****</w:t>
      </w:r>
    </w:p>
    <w:p>
      <w:pPr>
        <w:pStyle w:val="Heading2"/>
      </w:pPr>
      <w:r>
        <w:t>380_Ergebnisprotokoll_Krisenstabssitzung_2021-01-25.pdf - Page: 8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schwer </w:t>
      </w:r>
      <w:r>
        <w:rPr>
          <w:sz w:val="24"/>
        </w:rPr>
        <w:t xml:space="preserve">vorstellbar </w:t>
      </w:r>
      <w:r>
        <w:rPr>
          <w:sz w:val="24"/>
        </w:rPr>
        <w:t xml:space="preserve"> </w:t>
      </w:r>
      <w:r>
        <w:rPr>
          <w:sz w:val="24"/>
        </w:rPr>
        <w:t xml:space="preserve">Fazit: </w:t>
      </w:r>
      <w:r>
        <w:rPr>
          <w:sz w:val="24"/>
        </w:rPr>
        <w:t xml:space="preserve">Abriegelung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jetzigen </w:t>
      </w:r>
      <w:r>
        <w:rPr>
          <w:sz w:val="24"/>
        </w:rPr>
        <w:t xml:space="preserve">Zeitpunkt </w:t>
      </w:r>
      <w:r>
        <w:rPr>
          <w:sz w:val="24"/>
        </w:rPr>
        <w:t xml:space="preserve">keine </w:t>
      </w:r>
      <w:r>
        <w:rPr>
          <w:sz w:val="24"/>
        </w:rPr>
        <w:t xml:space="preserve">sinnvolle </w:t>
      </w:r>
      <w:r>
        <w:rPr>
          <w:sz w:val="24"/>
        </w:rPr>
        <w:t xml:space="preserve">Maßnahme,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zu </w:t>
      </w:r>
      <w:r>
        <w:rPr>
          <w:sz w:val="24"/>
        </w:rPr>
        <w:t xml:space="preserve">verhindern. </w:t>
      </w:r>
      <w:r>
        <w:rPr>
          <w:sz w:val="24"/>
        </w:rPr>
        <w:t xml:space="preserve">(zu </w:t>
      </w:r>
      <w:r>
        <w:rPr>
          <w:sz w:val="24"/>
        </w:rPr>
        <w:t xml:space="preserve">spät).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Pflegeheime </w:t>
      </w:r>
      <w:r>
        <w:rPr>
          <w:sz w:val="24"/>
        </w:rPr>
        <w:t xml:space="preserve">nach </w:t>
      </w:r>
      <w:r>
        <w:rPr>
          <w:sz w:val="24"/>
        </w:rPr>
        <w:t xml:space="preserve">abgeschlossener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Wann </w:t>
      </w:r>
      <w:r>
        <w:rPr>
          <w:sz w:val="24"/>
        </w:rPr>
        <w:t xml:space="preserve">kann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fertige </w:t>
      </w:r>
      <w:r>
        <w:rPr>
          <w:sz w:val="24"/>
        </w:rPr>
        <w:t xml:space="preserve">Empfehlung </w:t>
      </w:r>
      <w:r>
        <w:rPr>
          <w:sz w:val="24"/>
        </w:rPr>
        <w:t xml:space="preserve">geliefert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Derzeitiger </w:t>
      </w:r>
      <w:r>
        <w:rPr>
          <w:sz w:val="24"/>
        </w:rPr>
        <w:t xml:space="preserve">Stand: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Änderungen </w:t>
      </w:r>
      <w:r>
        <w:rPr>
          <w:sz w:val="24"/>
        </w:rPr>
        <w:t xml:space="preserve">der </w:t>
      </w:r>
      <w:r>
        <w:rPr>
          <w:sz w:val="24"/>
        </w:rPr>
        <w:t xml:space="preserve">geltenden </w:t>
      </w:r>
      <w:r>
        <w:rPr>
          <w:sz w:val="24"/>
        </w:rPr>
        <w:t xml:space="preserve">Empfehlungen </w:t>
      </w:r>
      <w:r>
        <w:rPr>
          <w:sz w:val="24"/>
        </w:rPr>
        <w:t xml:space="preserve">geplant, </w:t>
      </w:r>
      <w:r>
        <w:rPr>
          <w:sz w:val="24"/>
        </w:rPr>
        <w:t xml:space="preserve">da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100%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sz w:val="24"/>
        </w:rPr>
        <w:t xml:space="preserve">und </w:t>
      </w:r>
      <w:r>
        <w:rPr>
          <w:sz w:val="24"/>
        </w:rPr>
        <w:t xml:space="preserve">MA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Zudem </w:t>
      </w:r>
      <w:r>
        <w:rPr>
          <w:sz w:val="24"/>
        </w:rPr>
        <w:t xml:space="preserve">liegen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ToDo: </w:t>
      </w:r>
      <w:r>
        <w:rPr>
          <w:sz w:val="24"/>
        </w:rPr>
        <w:t xml:space="preserve">Diesbezügliche </w:t>
      </w:r>
      <w:r>
        <w:rPr>
          <w:sz w:val="24"/>
        </w:rPr>
        <w:t xml:space="preserve">Stellungnahme </w:t>
      </w:r>
      <w:r>
        <w:rPr>
          <w:sz w:val="24"/>
        </w:rPr>
        <w:t xml:space="preserve">mit </w:t>
      </w:r>
      <w:r>
        <w:rPr>
          <w:sz w:val="24"/>
        </w:rPr>
        <w:t xml:space="preserve">bis </w:t>
      </w:r>
      <w:r>
        <w:rPr>
          <w:sz w:val="24"/>
        </w:rPr>
        <w:t xml:space="preserve">25.01.2021 </w:t>
      </w:r>
      <w:r>
        <w:rPr>
          <w:sz w:val="24"/>
        </w:rPr>
        <w:t xml:space="preserve">Dienstschluss </w:t>
      </w:r>
      <w:r>
        <w:rPr>
          <w:sz w:val="24"/>
        </w:rPr>
        <w:t xml:space="preserve">formulieren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</w:p>
    <w:p>
      <w:r>
        <w:t>*****</w:t>
      </w:r>
    </w:p>
    <w:p>
      <w:pPr>
        <w:pStyle w:val="Heading2"/>
      </w:pPr>
      <w:r>
        <w:t>380_Ergebnisprotokoll_Krisenstabssitzung_2021-01-25.pdf - Page: 8</w:t>
      </w:r>
    </w:p>
    <w:p>
      <w:r>
        <w:rPr>
          <w:sz w:val="24"/>
        </w:rPr>
        <w:t xml:space="preserve">e </w:t>
      </w:r>
      <w:r>
        <w:rPr>
          <w:sz w:val="24"/>
        </w:rPr>
        <w:t xml:space="preserve">sinnvolle </w:t>
      </w:r>
      <w:r>
        <w:rPr>
          <w:sz w:val="24"/>
        </w:rPr>
        <w:t xml:space="preserve">Maßnahme,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zu </w:t>
      </w:r>
      <w:r>
        <w:rPr>
          <w:sz w:val="24"/>
        </w:rPr>
        <w:t xml:space="preserve">verhindern. </w:t>
      </w:r>
      <w:r>
        <w:rPr>
          <w:sz w:val="24"/>
        </w:rPr>
        <w:t xml:space="preserve">(zu </w:t>
      </w:r>
      <w:r>
        <w:rPr>
          <w:sz w:val="24"/>
        </w:rPr>
        <w:t xml:space="preserve">spät).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Pflegeheime </w:t>
      </w:r>
      <w:r>
        <w:rPr>
          <w:sz w:val="24"/>
        </w:rPr>
        <w:t xml:space="preserve">nach </w:t>
      </w:r>
      <w:r>
        <w:rPr>
          <w:sz w:val="24"/>
        </w:rPr>
        <w:t xml:space="preserve">abgeschlossener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 </w:t>
      </w:r>
      <w:r>
        <w:rPr>
          <w:sz w:val="24"/>
        </w:rPr>
        <w:t xml:space="preserve">Wann </w:t>
      </w:r>
      <w:r>
        <w:rPr>
          <w:sz w:val="24"/>
        </w:rPr>
        <w:t xml:space="preserve">kann </w:t>
      </w:r>
      <w:r>
        <w:rPr>
          <w:sz w:val="24"/>
        </w:rPr>
        <w:t xml:space="preserve">hier </w:t>
      </w:r>
      <w:r>
        <w:rPr>
          <w:sz w:val="24"/>
        </w:rPr>
        <w:t xml:space="preserve">eine </w:t>
      </w:r>
      <w:r>
        <w:rPr>
          <w:sz w:val="24"/>
        </w:rPr>
        <w:t xml:space="preserve">fertige </w:t>
      </w:r>
      <w:r>
        <w:rPr>
          <w:sz w:val="24"/>
        </w:rPr>
        <w:t xml:space="preserve">Empfehlung </w:t>
      </w:r>
      <w:r>
        <w:rPr>
          <w:sz w:val="24"/>
        </w:rPr>
        <w:t xml:space="preserve">geliefert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Derzeitiger </w:t>
      </w:r>
      <w:r>
        <w:rPr>
          <w:sz w:val="24"/>
        </w:rPr>
        <w:t xml:space="preserve">Stand: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keine </w:t>
      </w:r>
      <w:r>
        <w:rPr>
          <w:sz w:val="24"/>
        </w:rPr>
        <w:t xml:space="preserve">Änderungen </w:t>
      </w:r>
      <w:r>
        <w:rPr>
          <w:sz w:val="24"/>
        </w:rPr>
        <w:t xml:space="preserve">der </w:t>
      </w:r>
      <w:r>
        <w:rPr>
          <w:sz w:val="24"/>
        </w:rPr>
        <w:t xml:space="preserve">geltenden </w:t>
      </w:r>
      <w:r>
        <w:rPr>
          <w:sz w:val="24"/>
        </w:rPr>
        <w:t xml:space="preserve">Empfehlungen </w:t>
      </w:r>
      <w:r>
        <w:rPr>
          <w:sz w:val="24"/>
        </w:rPr>
        <w:t xml:space="preserve">geplant, </w:t>
      </w:r>
      <w:r>
        <w:rPr>
          <w:sz w:val="24"/>
        </w:rPr>
        <w:t xml:space="preserve">da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100%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sz w:val="24"/>
        </w:rPr>
        <w:t xml:space="preserve">und </w:t>
      </w:r>
      <w:r>
        <w:rPr>
          <w:sz w:val="24"/>
        </w:rPr>
        <w:t xml:space="preserve">MA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Zudem </w:t>
      </w:r>
      <w:r>
        <w:rPr>
          <w:sz w:val="24"/>
        </w:rPr>
        <w:t xml:space="preserve">liegen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ToDo: </w:t>
      </w:r>
      <w:r>
        <w:rPr>
          <w:sz w:val="24"/>
        </w:rPr>
        <w:t xml:space="preserve">Diesbezügliche </w:t>
      </w:r>
      <w:r>
        <w:rPr>
          <w:sz w:val="24"/>
        </w:rPr>
        <w:t xml:space="preserve">Stellungnahme </w:t>
      </w:r>
      <w:r>
        <w:rPr>
          <w:sz w:val="24"/>
        </w:rPr>
        <w:t xml:space="preserve">mit </w:t>
      </w:r>
      <w:r>
        <w:rPr>
          <w:sz w:val="24"/>
        </w:rPr>
        <w:t xml:space="preserve">bis </w:t>
      </w:r>
      <w:r>
        <w:rPr>
          <w:sz w:val="24"/>
        </w:rPr>
        <w:t xml:space="preserve">25.01.2021 </w:t>
      </w:r>
      <w:r>
        <w:rPr>
          <w:sz w:val="24"/>
        </w:rPr>
        <w:t xml:space="preserve">Dienstschluss </w:t>
      </w:r>
      <w:r>
        <w:rPr>
          <w:sz w:val="24"/>
        </w:rPr>
        <w:t xml:space="preserve">formulieren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</w:p>
    <w:p>
      <w:r>
        <w:t>*****</w:t>
      </w:r>
    </w:p>
    <w:p>
      <w:pPr>
        <w:pStyle w:val="Heading2"/>
      </w:pPr>
      <w:r>
        <w:t>380_Ergebnisprotokoll_Krisenstabssitzung_2021-01-25.pdf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vorgegangen </w:t>
      </w:r>
      <w:r>
        <w:rPr>
          <w:sz w:val="24"/>
        </w:rPr>
        <w:t xml:space="preserve">werden </w:t>
      </w:r>
      <w:r>
        <w:rPr>
          <w:sz w:val="24"/>
        </w:rPr>
        <w:t xml:space="preserve">(im </w:t>
      </w:r>
      <w:r>
        <w:rPr>
          <w:sz w:val="24"/>
        </w:rPr>
        <w:t xml:space="preserve">Kontext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Geimpften): </w:t>
      </w:r>
      <w:r>
        <w:rPr>
          <w:sz w:val="24"/>
        </w:rPr>
        <w:t xml:space="preserve"> </w:t>
      </w:r>
      <w:r>
        <w:rPr>
          <w:sz w:val="24"/>
        </w:rPr>
        <w:t xml:space="preserve">Textvorschlag </w:t>
      </w:r>
      <w:r>
        <w:rPr>
          <w:sz w:val="24"/>
        </w:rPr>
        <w:t xml:space="preserve">„Anpassung </w:t>
      </w:r>
      <w:r>
        <w:rPr>
          <w:sz w:val="24"/>
        </w:rPr>
        <w:t xml:space="preserve">der </w:t>
      </w:r>
      <w:r>
        <w:rPr>
          <w:sz w:val="24"/>
        </w:rPr>
        <w:t xml:space="preserve">Version </w:t>
      </w:r>
      <w:r>
        <w:rPr>
          <w:sz w:val="24"/>
        </w:rPr>
        <w:t xml:space="preserve">vom </w:t>
      </w:r>
      <w:r>
        <w:rPr>
          <w:sz w:val="24"/>
        </w:rPr>
        <w:t xml:space="preserve">15.1. </w:t>
      </w:r>
      <w:r>
        <w:rPr>
          <w:sz w:val="24"/>
        </w:rPr>
        <w:t xml:space="preserve">bez. </w:t>
      </w:r>
      <w:r>
        <w:rPr>
          <w:sz w:val="24"/>
        </w:rPr>
        <w:t xml:space="preserve">des </w:t>
      </w:r>
      <w:r>
        <w:rPr>
          <w:sz w:val="24"/>
        </w:rPr>
        <w:t xml:space="preserve">Managements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mit </w:t>
      </w:r>
      <w:r>
        <w:rPr>
          <w:sz w:val="24"/>
        </w:rPr>
        <w:t xml:space="preserve">vorbestehender </w:t>
      </w:r>
      <w:r>
        <w:rPr>
          <w:sz w:val="24"/>
        </w:rPr>
        <w:t xml:space="preserve">bestätigter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Impfung“ </w:t>
      </w:r>
      <w:r>
        <w:rPr>
          <w:sz w:val="24"/>
        </w:rPr>
        <w:t xml:space="preserve">steht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Vorschlag </w:t>
      </w:r>
      <w:r>
        <w:rPr>
          <w:sz w:val="24"/>
        </w:rPr>
        <w:t xml:space="preserve">1: </w:t>
      </w:r>
      <w:r>
        <w:rPr>
          <w:sz w:val="24"/>
        </w:rPr>
        <w:t xml:space="preserve">Falls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Infektionsnachweis </w:t>
      </w:r>
      <w:r>
        <w:rPr>
          <w:sz w:val="24"/>
        </w:rPr>
        <w:t xml:space="preserve">vorliegt: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Ausnahme: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(dies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ECDC- </w:t>
      </w:r>
    </w:p>
    <w:p>
      <w:r>
        <w:t>*****</w:t>
      </w:r>
    </w:p>
    <w:p>
      <w:pPr>
        <w:pStyle w:val="Heading2"/>
      </w:pPr>
      <w:r>
        <w:t>380_Ergebnisprotokoll_Krisenstabssitzung_2021-01-25.pdf - Page: 9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vorgegangen </w:t>
      </w:r>
      <w:r>
        <w:rPr>
          <w:sz w:val="24"/>
        </w:rPr>
        <w:t xml:space="preserve">werden </w:t>
      </w:r>
      <w:r>
        <w:rPr>
          <w:sz w:val="24"/>
        </w:rPr>
        <w:t xml:space="preserve">(im </w:t>
      </w:r>
      <w:r>
        <w:rPr>
          <w:sz w:val="24"/>
        </w:rPr>
        <w:t xml:space="preserve">Kontext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Geimpften): </w:t>
      </w:r>
      <w:r>
        <w:rPr>
          <w:sz w:val="24"/>
        </w:rPr>
        <w:t xml:space="preserve"> </w:t>
      </w:r>
      <w:r>
        <w:rPr>
          <w:sz w:val="24"/>
        </w:rPr>
        <w:t xml:space="preserve">Textvorschlag </w:t>
      </w:r>
      <w:r>
        <w:rPr>
          <w:sz w:val="24"/>
        </w:rPr>
        <w:t xml:space="preserve">„Anpassung </w:t>
      </w:r>
      <w:r>
        <w:rPr>
          <w:sz w:val="24"/>
        </w:rPr>
        <w:t xml:space="preserve">der </w:t>
      </w:r>
      <w:r>
        <w:rPr>
          <w:sz w:val="24"/>
        </w:rPr>
        <w:t xml:space="preserve">Version </w:t>
      </w:r>
      <w:r>
        <w:rPr>
          <w:sz w:val="24"/>
        </w:rPr>
        <w:t xml:space="preserve">vom </w:t>
      </w:r>
      <w:r>
        <w:rPr>
          <w:sz w:val="24"/>
        </w:rPr>
        <w:t xml:space="preserve">15.1. </w:t>
      </w:r>
      <w:r>
        <w:rPr>
          <w:sz w:val="24"/>
        </w:rPr>
        <w:t xml:space="preserve">bez. </w:t>
      </w:r>
      <w:r>
        <w:rPr>
          <w:sz w:val="24"/>
        </w:rPr>
        <w:t xml:space="preserve">des </w:t>
      </w:r>
      <w:r>
        <w:rPr>
          <w:sz w:val="24"/>
        </w:rPr>
        <w:t xml:space="preserve">Managements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der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mit </w:t>
      </w:r>
      <w:r>
        <w:rPr>
          <w:sz w:val="24"/>
        </w:rPr>
        <w:t xml:space="preserve">vorbestehender </w:t>
      </w:r>
      <w:r>
        <w:rPr>
          <w:sz w:val="24"/>
        </w:rPr>
        <w:t xml:space="preserve">bestätigter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Impfung“ </w:t>
      </w:r>
      <w:r>
        <w:rPr>
          <w:sz w:val="24"/>
        </w:rPr>
        <w:t xml:space="preserve">steht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Vorschlag </w:t>
      </w:r>
      <w:r>
        <w:rPr>
          <w:sz w:val="24"/>
        </w:rPr>
        <w:t xml:space="preserve">1: </w:t>
      </w:r>
      <w:r>
        <w:rPr>
          <w:sz w:val="24"/>
        </w:rPr>
        <w:t xml:space="preserve">Falls </w:t>
      </w:r>
      <w:r>
        <w:rPr>
          <w:sz w:val="24"/>
        </w:rPr>
        <w:t xml:space="preserve">Kontakt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Infektionsnachweis </w:t>
      </w:r>
      <w:r>
        <w:rPr>
          <w:sz w:val="24"/>
        </w:rPr>
        <w:t xml:space="preserve">vorliegt: </w:t>
      </w:r>
      <w:r>
        <w:rPr>
          <w:sz w:val="24"/>
        </w:rPr>
        <w:t xml:space="preserve">keine </w:t>
      </w:r>
      <w:r>
        <w:rPr>
          <w:sz w:val="24"/>
        </w:rPr>
        <w:t xml:space="preserve">Quarantäne, </w:t>
      </w:r>
      <w:r>
        <w:rPr>
          <w:sz w:val="24"/>
        </w:rPr>
        <w:t xml:space="preserve">Ausnahme: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(dies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ECDC- </w:t>
      </w:r>
      <w:r>
        <w:rPr>
          <w:sz w:val="24"/>
        </w:rPr>
        <w:t xml:space="preserve">Vorschlag). </w:t>
      </w:r>
      <w:r>
        <w:rPr>
          <w:sz w:val="24"/>
        </w:rPr>
        <w:t xml:space="preserve">Vorschlag </w:t>
      </w:r>
      <w:r>
        <w:rPr>
          <w:sz w:val="24"/>
        </w:rPr>
        <w:t xml:space="preserve">2: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Mutanten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Quarantäne </w:t>
      </w:r>
      <w:r>
        <w:rPr>
          <w:sz w:val="24"/>
        </w:rPr>
        <w:t xml:space="preserve">empfohlen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Variantenabhängige </w:t>
      </w:r>
      <w:r>
        <w:rPr>
          <w:sz w:val="24"/>
        </w:rPr>
        <w:t xml:space="preserve">Differenzierung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(V </w:t>
      </w:r>
    </w:p>
    <w:p>
      <w:r>
        <w:t>*****</w:t>
      </w:r>
    </w:p>
    <w:p>
      <w:pPr>
        <w:pStyle w:val="Heading2"/>
      </w:pPr>
      <w:r>
        <w:t>380_Ergebnisprotokoll_Krisenstabssitzung_2021-01-25.pdf - Page: 10</w:t>
      </w:r>
    </w:p>
    <w:p>
      <w:r>
        <w:rPr>
          <w:sz w:val="24"/>
        </w:rPr>
        <w:t xml:space="preserve">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&lt;14 </w:t>
      </w:r>
      <w:r>
        <w:rPr>
          <w:sz w:val="24"/>
        </w:rPr>
        <w:t xml:space="preserve">Tage, </w:t>
      </w:r>
      <w:r>
        <w:rPr>
          <w:sz w:val="24"/>
        </w:rPr>
        <w:t xml:space="preserve">Selbstmonitoring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Quarantäne </w:t>
      </w:r>
      <w:r>
        <w:rPr>
          <w:sz w:val="24"/>
        </w:rPr>
        <w:t xml:space="preserve">wird </w:t>
      </w:r>
      <w:r>
        <w:rPr>
          <w:sz w:val="24"/>
        </w:rPr>
        <w:t xml:space="preserve">empfohlen, </w:t>
      </w:r>
      <w:r>
        <w:rPr>
          <w:sz w:val="24"/>
        </w:rPr>
        <w:t xml:space="preserve">kein </w:t>
      </w:r>
      <w:r>
        <w:rPr>
          <w:sz w:val="24"/>
        </w:rPr>
        <w:t xml:space="preserve">PCR </w:t>
      </w:r>
      <w:r>
        <w:rPr>
          <w:sz w:val="24"/>
        </w:rPr>
        <w:t xml:space="preserve">-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sollte </w:t>
      </w:r>
      <w:r>
        <w:rPr>
          <w:sz w:val="24"/>
        </w:rPr>
        <w:t xml:space="preserve">VOC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nicht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nachgewiesen </w:t>
      </w:r>
      <w:r>
        <w:rPr>
          <w:sz w:val="24"/>
        </w:rPr>
        <w:t xml:space="preserve">werden? </w:t>
      </w:r>
      <w:r>
        <w:rPr>
          <w:sz w:val="24"/>
        </w:rPr>
        <w:t xml:space="preserve">e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303 </w:t>
      </w:r>
      <w:r>
        <w:rPr>
          <w:sz w:val="24"/>
        </w:rPr>
        <w:t xml:space="preserve">Einsendungen, </w:t>
      </w:r>
      <w:r>
        <w:rPr>
          <w:sz w:val="24"/>
        </w:rPr>
        <w:t xml:space="preserve">10,9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 </w:t>
      </w:r>
      <w:r>
        <w:rPr>
          <w:sz w:val="24"/>
        </w:rPr>
        <w:t xml:space="preserve">FG17 </w:t>
      </w:r>
      <w:r>
        <w:rPr>
          <w:sz w:val="24"/>
        </w:rPr>
        <w:t xml:space="preserve">2, </w:t>
      </w:r>
      <w:r>
        <w:rPr>
          <w:sz w:val="24"/>
        </w:rPr>
        <w:t xml:space="preserve">7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Rhinoviren, </w:t>
      </w:r>
      <w:r>
        <w:rPr>
          <w:sz w:val="24"/>
        </w:rPr>
        <w:t xml:space="preserve">3x </w:t>
      </w:r>
      <w:r>
        <w:rPr>
          <w:sz w:val="24"/>
        </w:rPr>
        <w:t xml:space="preserve">saisonaler </w:t>
      </w:r>
      <w:r>
        <w:rPr>
          <w:sz w:val="24"/>
        </w:rPr>
        <w:t xml:space="preserve">Coronavirus, </w:t>
      </w:r>
      <w:r>
        <w:rPr>
          <w:sz w:val="24"/>
        </w:rPr>
        <w:t xml:space="preserve">3x </w:t>
      </w:r>
      <w:r>
        <w:rPr>
          <w:sz w:val="24"/>
        </w:rPr>
        <w:t xml:space="preserve">Parainfluenzavirus </w:t>
      </w:r>
      <w:r>
        <w:rPr>
          <w:sz w:val="24"/>
        </w:rPr>
        <w:t xml:space="preserve">3, </w:t>
      </w:r>
      <w:r>
        <w:rPr>
          <w:sz w:val="24"/>
        </w:rPr>
        <w:t xml:space="preserve">kein </w:t>
      </w:r>
      <w:r>
        <w:rPr>
          <w:sz w:val="24"/>
        </w:rPr>
        <w:t xml:space="preserve">Influenzanachweis.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Influenzasaison </w:t>
      </w:r>
      <w:r>
        <w:rPr>
          <w:sz w:val="24"/>
        </w:rPr>
        <w:t xml:space="preserve">wird </w:t>
      </w:r>
      <w:r>
        <w:rPr>
          <w:sz w:val="24"/>
        </w:rPr>
        <w:t xml:space="preserve">mild </w:t>
      </w:r>
      <w:r>
        <w:rPr>
          <w:sz w:val="24"/>
        </w:rPr>
        <w:t xml:space="preserve">ausfallen </w:t>
      </w:r>
      <w:r>
        <w:rPr>
          <w:sz w:val="24"/>
        </w:rPr>
        <w:t xml:space="preserve">e </w:t>
      </w:r>
      <w:r>
        <w:rPr>
          <w:sz w:val="24"/>
        </w:rPr>
        <w:t xml:space="preserve">B.1.351 </w:t>
      </w:r>
      <w:r>
        <w:rPr>
          <w:sz w:val="24"/>
        </w:rPr>
        <w:t xml:space="preserve">konnte </w:t>
      </w:r>
      <w:r>
        <w:rPr>
          <w:sz w:val="24"/>
        </w:rPr>
        <w:t xml:space="preserve">erfolgreich </w:t>
      </w:r>
      <w:r>
        <w:rPr>
          <w:sz w:val="24"/>
        </w:rPr>
        <w:t xml:space="preserve">angezüchtet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erfolgversprechender </w:t>
      </w:r>
      <w:r>
        <w:rPr>
          <w:sz w:val="24"/>
        </w:rPr>
        <w:t xml:space="preserve">Versuch, </w:t>
      </w:r>
      <w:r>
        <w:rPr>
          <w:sz w:val="24"/>
        </w:rPr>
        <w:t xml:space="preserve">ZBS1 </w:t>
      </w:r>
      <w:r>
        <w:rPr>
          <w:sz w:val="24"/>
        </w:rPr>
        <w:t xml:space="preserve">ist </w:t>
      </w:r>
      <w:r>
        <w:rPr>
          <w:sz w:val="24"/>
        </w:rPr>
        <w:t xml:space="preserve">einbezog </w:t>
      </w:r>
    </w:p>
    <w:p>
      <w:r>
        <w:t>*****</w:t>
      </w:r>
    </w:p>
    <w:p>
      <w:pPr>
        <w:pStyle w:val="Heading2"/>
      </w:pPr>
      <w:r>
        <w:t>380_Ergebnisprotokoll_Krisenstabssitzung_2021-01-25.pdf - Page: 10</w:t>
      </w:r>
    </w:p>
    <w:p>
      <w:r>
        <w:rPr>
          <w:sz w:val="24"/>
        </w:rPr>
        <w:t xml:space="preserve">i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oder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keine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auf </w:t>
      </w:r>
      <w:r>
        <w:rPr>
          <w:sz w:val="24"/>
        </w:rPr>
        <w:t xml:space="preserve">&lt;14 </w:t>
      </w:r>
      <w:r>
        <w:rPr>
          <w:sz w:val="24"/>
        </w:rPr>
        <w:t xml:space="preserve">Tage, </w:t>
      </w:r>
      <w:r>
        <w:rPr>
          <w:sz w:val="24"/>
        </w:rPr>
        <w:t xml:space="preserve">Selbstmonitoring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sz w:val="24"/>
        </w:rPr>
        <w:t xml:space="preserve">Quarantäne </w:t>
      </w:r>
      <w:r>
        <w:rPr>
          <w:sz w:val="24"/>
        </w:rPr>
        <w:t xml:space="preserve">wird </w:t>
      </w:r>
      <w:r>
        <w:rPr>
          <w:sz w:val="24"/>
        </w:rPr>
        <w:t xml:space="preserve">empfohlen, </w:t>
      </w:r>
      <w:r>
        <w:rPr>
          <w:sz w:val="24"/>
        </w:rPr>
        <w:t xml:space="preserve">kein </w:t>
      </w:r>
      <w:r>
        <w:rPr>
          <w:sz w:val="24"/>
        </w:rPr>
        <w:t xml:space="preserve">PCR </w:t>
      </w:r>
      <w:r>
        <w:rPr>
          <w:sz w:val="24"/>
        </w:rPr>
        <w:t xml:space="preserve">- </w:t>
      </w:r>
      <w:r>
        <w:rPr>
          <w:sz w:val="24"/>
        </w:rPr>
        <w:t xml:space="preserve">Test </w:t>
      </w:r>
      <w:r>
        <w:rPr>
          <w:sz w:val="24"/>
        </w:rPr>
        <w:t xml:space="preserve">vor </w:t>
      </w:r>
      <w:r>
        <w:rPr>
          <w:sz w:val="24"/>
        </w:rPr>
        <w:t xml:space="preserve">Entlassung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sollte </w:t>
      </w:r>
      <w:r>
        <w:rPr>
          <w:sz w:val="24"/>
        </w:rPr>
        <w:t xml:space="preserve">VOC </w:t>
      </w:r>
      <w:r>
        <w:rPr>
          <w:sz w:val="24"/>
        </w:rPr>
        <w:t xml:space="preserve">bei </w:t>
      </w:r>
      <w:r>
        <w:rPr>
          <w:sz w:val="24"/>
        </w:rPr>
        <w:t xml:space="preserve">Verdacht </w:t>
      </w:r>
      <w:r>
        <w:rPr>
          <w:sz w:val="24"/>
        </w:rPr>
        <w:t xml:space="preserve">nicht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nachgewiesen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Antwort: </w:t>
      </w:r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realistisch </w:t>
      </w:r>
      <w:r>
        <w:rPr>
          <w:sz w:val="24"/>
        </w:rPr>
        <w:t xml:space="preserve">(z.B.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nicht </w:t>
      </w:r>
      <w:r>
        <w:rPr>
          <w:sz w:val="24"/>
        </w:rPr>
        <w:t xml:space="preserve">immer </w:t>
      </w:r>
      <w:r>
        <w:rPr>
          <w:sz w:val="24"/>
        </w:rPr>
        <w:t xml:space="preserve">eingesendet, </w:t>
      </w:r>
      <w:r>
        <w:rPr>
          <w:sz w:val="24"/>
        </w:rPr>
        <w:t xml:space="preserve">spezielle </w:t>
      </w:r>
      <w:r>
        <w:rPr>
          <w:sz w:val="24"/>
        </w:rPr>
        <w:t xml:space="preserve">PCRs </w:t>
      </w:r>
      <w:r>
        <w:rPr>
          <w:sz w:val="24"/>
        </w:rPr>
        <w:t xml:space="preserve">fehlen </w:t>
      </w:r>
      <w:r>
        <w:rPr>
          <w:sz w:val="24"/>
        </w:rPr>
        <w:t xml:space="preserve">etc.)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303 </w:t>
      </w:r>
      <w:r>
        <w:rPr>
          <w:sz w:val="24"/>
        </w:rPr>
        <w:t xml:space="preserve">Einsendungen, </w:t>
      </w:r>
      <w:r>
        <w:rPr>
          <w:sz w:val="24"/>
        </w:rPr>
        <w:t xml:space="preserve">10,9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 </w:t>
      </w:r>
      <w:r>
        <w:rPr>
          <w:sz w:val="24"/>
        </w:rPr>
        <w:t xml:space="preserve">2, </w:t>
      </w:r>
      <w:r>
        <w:rPr>
          <w:sz w:val="24"/>
        </w:rPr>
        <w:t xml:space="preserve">7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Rhinoviren, </w:t>
      </w:r>
      <w:r>
        <w:rPr>
          <w:sz w:val="24"/>
        </w:rPr>
        <w:t xml:space="preserve">3x </w:t>
      </w:r>
      <w:r>
        <w:rPr>
          <w:sz w:val="24"/>
        </w:rPr>
        <w:t xml:space="preserve">saisonaler </w:t>
      </w:r>
      <w:r>
        <w:rPr>
          <w:sz w:val="24"/>
        </w:rPr>
        <w:t xml:space="preserve">Coronavirus, </w:t>
      </w:r>
      <w:r>
        <w:rPr>
          <w:sz w:val="24"/>
        </w:rPr>
        <w:t xml:space="preserve">3x </w:t>
      </w:r>
      <w:r>
        <w:rPr>
          <w:sz w:val="24"/>
        </w:rPr>
        <w:t xml:space="preserve">Parainfluenzavirus </w:t>
      </w:r>
      <w:r>
        <w:rPr>
          <w:sz w:val="24"/>
        </w:rPr>
        <w:t xml:space="preserve">3, </w:t>
      </w:r>
      <w:r>
        <w:rPr>
          <w:sz w:val="24"/>
        </w:rPr>
        <w:t xml:space="preserve">kein </w:t>
      </w:r>
      <w:r>
        <w:rPr>
          <w:sz w:val="24"/>
        </w:rPr>
        <w:t xml:space="preserve">Influenzanachweis.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Influenzasaison </w:t>
      </w:r>
      <w:r>
        <w:rPr>
          <w:sz w:val="24"/>
        </w:rPr>
        <w:t xml:space="preserve">wird </w:t>
      </w:r>
      <w:r>
        <w:rPr>
          <w:sz w:val="24"/>
        </w:rPr>
        <w:t xml:space="preserve">mild </w:t>
      </w:r>
      <w:r>
        <w:rPr>
          <w:sz w:val="24"/>
        </w:rPr>
        <w:t xml:space="preserve">ausfallen </w:t>
      </w:r>
      <w:r>
        <w:rPr>
          <w:sz w:val="24"/>
        </w:rPr>
        <w:t xml:space="preserve"> </w:t>
      </w:r>
      <w:r>
        <w:rPr>
          <w:sz w:val="24"/>
        </w:rPr>
        <w:t xml:space="preserve">B.1.351 </w:t>
      </w:r>
      <w:r>
        <w:rPr>
          <w:sz w:val="24"/>
        </w:rPr>
        <w:t xml:space="preserve">konnte </w:t>
      </w:r>
      <w:r>
        <w:rPr>
          <w:sz w:val="24"/>
        </w:rPr>
        <w:t xml:space="preserve">erfolgreich </w:t>
      </w:r>
      <w:r>
        <w:rPr>
          <w:sz w:val="24"/>
        </w:rPr>
        <w:t xml:space="preserve">angezüchtet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B.1.1.7 </w:t>
      </w:r>
      <w:r>
        <w:rPr>
          <w:sz w:val="24"/>
        </w:rPr>
        <w:t xml:space="preserve">erfolgversprechender </w:t>
      </w:r>
      <w:r>
        <w:rPr>
          <w:sz w:val="24"/>
        </w:rPr>
        <w:t xml:space="preserve">Versuch, </w:t>
      </w:r>
      <w:r>
        <w:rPr>
          <w:sz w:val="24"/>
        </w:rPr>
        <w:t xml:space="preserve">ZBS1 </w:t>
      </w:r>
      <w:r>
        <w:rPr>
          <w:sz w:val="24"/>
        </w:rPr>
        <w:t xml:space="preserve">ist </w:t>
      </w:r>
      <w:r>
        <w:rPr>
          <w:sz w:val="24"/>
        </w:rPr>
        <w:t xml:space="preserve">einbezogen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381_Agenda_AG-nCoV-Sitzung_2021-01-27.pdf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29.01.2021,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(verschoben </w:t>
      </w:r>
      <w:r>
        <w:rPr>
          <w:sz w:val="24"/>
        </w:rPr>
        <w:t xml:space="preserve">von </w:t>
      </w:r>
      <w:r>
        <w:rPr>
          <w:sz w:val="24"/>
        </w:rPr>
        <w:t xml:space="preserve">Montag)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Serologische </w:t>
      </w:r>
      <w:r>
        <w:rPr>
          <w:sz w:val="24"/>
        </w:rPr>
        <w:t xml:space="preserve">Daten </w:t>
      </w:r>
      <w:r>
        <w:rPr>
          <w:sz w:val="24"/>
        </w:rPr>
        <w:t xml:space="preserve">Ergebnisübersicht </w:t>
      </w:r>
      <w:r>
        <w:rPr>
          <w:sz w:val="24"/>
        </w:rPr>
        <w:t xml:space="preserve">FG25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</w:p>
    <w:p>
      <w:r>
        <w:t>*****</w:t>
      </w:r>
    </w:p>
    <w:p>
      <w:pPr>
        <w:pStyle w:val="Heading2"/>
      </w:pPr>
      <w:r>
        <w:t>381_Agenda_AG-nCoV-Sitzung_2021-01-27.pdf - Page: 2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oe </w:t>
      </w:r>
      <w:r>
        <w:rPr>
          <w:sz w:val="24"/>
        </w:rPr>
        <w:t xml:space="preserve">BPK </w:t>
      </w:r>
      <w:r>
        <w:rPr>
          <w:sz w:val="24"/>
        </w:rPr>
        <w:t xml:space="preserve">Freitag </w:t>
      </w:r>
      <w:r>
        <w:rPr>
          <w:sz w:val="24"/>
        </w:rPr>
        <w:t xml:space="preserve">29.01. </w:t>
      </w:r>
      <w:r>
        <w:rPr>
          <w:sz w:val="24"/>
        </w:rPr>
        <w:t xml:space="preserve">e </w:t>
      </w:r>
      <w:r>
        <w:rPr>
          <w:sz w:val="24"/>
        </w:rPr>
        <w:t xml:space="preserve">Expertenrat </w:t>
      </w:r>
      <w:r>
        <w:rPr>
          <w:sz w:val="24"/>
        </w:rPr>
        <w:t xml:space="preserve">Influenza </w:t>
      </w:r>
      <w:r>
        <w:rPr>
          <w:sz w:val="24"/>
        </w:rPr>
        <w:t xml:space="preserve">28.01.2021; </w:t>
      </w:r>
      <w:r>
        <w:rPr>
          <w:sz w:val="24"/>
        </w:rPr>
        <w:t xml:space="preserve">15-17:30h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VK: </w:t>
      </w:r>
      <w:r>
        <w:rPr>
          <w:sz w:val="24"/>
        </w:rPr>
        <w:t xml:space="preserve">IMS-Sc2: </w:t>
      </w:r>
      <w:r>
        <w:rPr>
          <w:sz w:val="24"/>
        </w:rPr>
        <w:t xml:space="preserve">Anbindung </w:t>
      </w:r>
      <w:r>
        <w:rPr>
          <w:sz w:val="24"/>
        </w:rPr>
        <w:t xml:space="preserve">DECOI </w:t>
      </w:r>
      <w:r>
        <w:rPr>
          <w:sz w:val="24"/>
        </w:rPr>
        <w:t xml:space="preserve">B-FAST </w:t>
      </w:r>
      <w:r>
        <w:rPr>
          <w:sz w:val="24"/>
        </w:rPr>
        <w:t xml:space="preserve">29.01.2021; </w:t>
      </w:r>
      <w:r>
        <w:rPr>
          <w:sz w:val="24"/>
        </w:rPr>
        <w:t xml:space="preserve">10:30-12:00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(verschoben </w:t>
      </w:r>
      <w:r>
        <w:rPr>
          <w:sz w:val="24"/>
        </w:rPr>
        <w:t xml:space="preserve">von </w:t>
      </w:r>
      <w:r>
        <w:rPr>
          <w:sz w:val="24"/>
        </w:rPr>
        <w:t xml:space="preserve">Montag) </w:t>
      </w:r>
      <w:r>
        <w:rPr>
          <w:sz w:val="24"/>
        </w:rPr>
        <w:t xml:space="preserve"> </w:t>
      </w:r>
      <w:r>
        <w:rPr>
          <w:sz w:val="24"/>
        </w:rPr>
        <w:t xml:space="preserve">Serologische </w:t>
      </w:r>
      <w:r>
        <w:rPr>
          <w:sz w:val="24"/>
        </w:rPr>
        <w:t xml:space="preserve">Daten </w:t>
      </w:r>
      <w:r>
        <w:rPr>
          <w:sz w:val="24"/>
        </w:rPr>
        <w:t xml:space="preserve">Ergebnisübersicht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FG25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382_Ergebnisprotokoll_Krisenstabssitzung_2021-01-27.pdf - Page: 2</w:t>
      </w:r>
    </w:p>
    <w:p>
      <w:r>
        <w:rPr>
          <w:sz w:val="24"/>
        </w:rPr>
        <w:t xml:space="preserve">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2.161.275 </w:t>
      </w:r>
      <w:r>
        <w:rPr>
          <w:sz w:val="24"/>
        </w:rPr>
        <w:t xml:space="preserve">(+13.198), </w:t>
      </w:r>
      <w:r>
        <w:rPr>
          <w:sz w:val="24"/>
        </w:rPr>
        <w:t xml:space="preserve">davon </w:t>
      </w:r>
      <w:r>
        <w:rPr>
          <w:sz w:val="24"/>
        </w:rPr>
        <w:t xml:space="preserve">53.972 </w:t>
      </w:r>
      <w:r>
        <w:rPr>
          <w:sz w:val="24"/>
        </w:rPr>
        <w:t xml:space="preserve">(+982)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101/100.000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4-Tage-R=0,76; </w:t>
      </w:r>
      <w:r>
        <w:rPr>
          <w:sz w:val="24"/>
        </w:rPr>
        <w:t xml:space="preserve">7-Tage-R=0,87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1.638.425 </w:t>
      </w:r>
      <w:r>
        <w:rPr>
          <w:sz w:val="24"/>
        </w:rPr>
        <w:t xml:space="preserve">(2,0%),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283.264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4.571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(-48)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+580, </w:t>
      </w:r>
      <w:r>
        <w:rPr>
          <w:sz w:val="24"/>
        </w:rPr>
        <w:t xml:space="preserve">davon </w:t>
      </w:r>
      <w:r>
        <w:rPr>
          <w:sz w:val="24"/>
        </w:rPr>
        <w:t xml:space="preserve">29%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fort,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160 </w:t>
      </w:r>
      <w:r>
        <w:rPr>
          <w:sz w:val="24"/>
        </w:rPr>
        <w:t xml:space="preserve">auf </w:t>
      </w:r>
      <w:r>
        <w:rPr>
          <w:sz w:val="24"/>
        </w:rPr>
        <w:t xml:space="preserve">101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Monat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 </w:t>
      </w:r>
    </w:p>
    <w:p>
      <w:r>
        <w:t>*****</w:t>
      </w:r>
    </w:p>
    <w:p>
      <w:pPr>
        <w:pStyle w:val="Heading2"/>
      </w:pPr>
      <w:r>
        <w:t>382_Ergebnisprotokoll_Krisenstabssitzung_2021-01-27.pdf - Page: 2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2.161.275 </w:t>
      </w:r>
      <w:r>
        <w:rPr>
          <w:sz w:val="24"/>
        </w:rPr>
        <w:t xml:space="preserve">(+13.198), </w:t>
      </w:r>
      <w:r>
        <w:rPr>
          <w:sz w:val="24"/>
        </w:rPr>
        <w:t xml:space="preserve">davon </w:t>
      </w:r>
      <w:r>
        <w:rPr>
          <w:sz w:val="24"/>
        </w:rPr>
        <w:t xml:space="preserve">53.972 </w:t>
      </w:r>
      <w:r>
        <w:rPr>
          <w:sz w:val="24"/>
        </w:rPr>
        <w:t xml:space="preserve">(+982)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101/100.000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4-Tage-R=0,76; </w:t>
      </w:r>
      <w:r>
        <w:rPr>
          <w:sz w:val="24"/>
        </w:rPr>
        <w:t xml:space="preserve">7-Tage-R=0,87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1.638.425 </w:t>
      </w:r>
      <w:r>
        <w:rPr>
          <w:sz w:val="24"/>
        </w:rPr>
        <w:t xml:space="preserve">(2,0%),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283.264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4.571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(-48)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+580, </w:t>
      </w:r>
      <w:r>
        <w:rPr>
          <w:sz w:val="24"/>
        </w:rPr>
        <w:t xml:space="preserve">davon </w:t>
      </w:r>
      <w:r>
        <w:rPr>
          <w:sz w:val="24"/>
        </w:rPr>
        <w:t xml:space="preserve">29%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fort,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160 </w:t>
      </w:r>
      <w:r>
        <w:rPr>
          <w:sz w:val="24"/>
        </w:rPr>
        <w:t xml:space="preserve">auf </w:t>
      </w:r>
      <w:r>
        <w:rPr>
          <w:sz w:val="24"/>
        </w:rPr>
        <w:t xml:space="preserve">101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Monat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 </w:t>
      </w:r>
      <w:r>
        <w:rPr>
          <w:sz w:val="24"/>
        </w:rPr>
        <w:t xml:space="preserve">Abbi </w:t>
      </w:r>
    </w:p>
    <w:p>
      <w:r>
        <w:t>*****</w:t>
      </w:r>
    </w:p>
    <w:p>
      <w:pPr>
        <w:pStyle w:val="Heading2"/>
      </w:pPr>
      <w:r>
        <w:t>382_Ergebnisprotokoll_Krisenstabssitzung_2021-01-27.pdf - Page: 2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2.161.275 </w:t>
      </w:r>
      <w:r>
        <w:rPr>
          <w:sz w:val="24"/>
        </w:rPr>
        <w:t xml:space="preserve">(+13.198), </w:t>
      </w:r>
      <w:r>
        <w:rPr>
          <w:sz w:val="24"/>
        </w:rPr>
        <w:t xml:space="preserve">davon </w:t>
      </w:r>
      <w:r>
        <w:rPr>
          <w:sz w:val="24"/>
        </w:rPr>
        <w:t xml:space="preserve">53.972 </w:t>
      </w:r>
      <w:r>
        <w:rPr>
          <w:sz w:val="24"/>
        </w:rPr>
        <w:t xml:space="preserve">(+982)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101/100.000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4-Tage-R=0,76; </w:t>
      </w:r>
      <w:r>
        <w:rPr>
          <w:sz w:val="24"/>
        </w:rPr>
        <w:t xml:space="preserve">7-Tage-R=0,87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1.638.425 </w:t>
      </w:r>
      <w:r>
        <w:rPr>
          <w:sz w:val="24"/>
        </w:rPr>
        <w:t xml:space="preserve">(2,0%),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283.264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4.571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(-48)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+580, </w:t>
      </w:r>
      <w:r>
        <w:rPr>
          <w:sz w:val="24"/>
        </w:rPr>
        <w:t xml:space="preserve">davon </w:t>
      </w:r>
      <w:r>
        <w:rPr>
          <w:sz w:val="24"/>
        </w:rPr>
        <w:t xml:space="preserve">29%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fort,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160 </w:t>
      </w:r>
      <w:r>
        <w:rPr>
          <w:sz w:val="24"/>
        </w:rPr>
        <w:t xml:space="preserve">auf </w:t>
      </w:r>
      <w:r>
        <w:rPr>
          <w:sz w:val="24"/>
        </w:rPr>
        <w:t xml:space="preserve">101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Monat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 </w:t>
      </w:r>
      <w:r>
        <w:rPr>
          <w:sz w:val="24"/>
        </w:rPr>
        <w:t xml:space="preserve">Abbildung </w:t>
      </w:r>
      <w:r>
        <w:rPr>
          <w:sz w:val="24"/>
        </w:rPr>
        <w:t xml:space="preserve">mit </w:t>
      </w:r>
      <w:r>
        <w:rPr>
          <w:sz w:val="24"/>
        </w:rPr>
        <w:t xml:space="preserve">Berücks </w:t>
      </w:r>
    </w:p>
    <w:p>
      <w:r>
        <w:t>*****</w:t>
      </w:r>
    </w:p>
    <w:p>
      <w:pPr>
        <w:pStyle w:val="Heading2"/>
      </w:pPr>
      <w:r>
        <w:t>382_Ergebnisprotokoll_Krisenstabssitzung_2021-01-27.pdf - Page: 2</w:t>
      </w:r>
    </w:p>
    <w:p>
      <w:r>
        <w:rPr>
          <w:sz w:val="24"/>
        </w:rPr>
        <w:t xml:space="preserve">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2.161.275 </w:t>
      </w:r>
      <w:r>
        <w:rPr>
          <w:sz w:val="24"/>
        </w:rPr>
        <w:t xml:space="preserve">(+13.198), </w:t>
      </w:r>
      <w:r>
        <w:rPr>
          <w:sz w:val="24"/>
        </w:rPr>
        <w:t xml:space="preserve">davon </w:t>
      </w:r>
      <w:r>
        <w:rPr>
          <w:sz w:val="24"/>
        </w:rPr>
        <w:t xml:space="preserve">53.972 </w:t>
      </w:r>
      <w:r>
        <w:rPr>
          <w:sz w:val="24"/>
        </w:rPr>
        <w:t xml:space="preserve">(+982)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101/100.000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4-Tage-R=0,76; </w:t>
      </w:r>
      <w:r>
        <w:rPr>
          <w:sz w:val="24"/>
        </w:rPr>
        <w:t xml:space="preserve">7-Tage-R=0,87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1.638.425 </w:t>
      </w:r>
      <w:r>
        <w:rPr>
          <w:sz w:val="24"/>
        </w:rPr>
        <w:t xml:space="preserve">(2,0%),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283.264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4.571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(-48)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+580, </w:t>
      </w:r>
      <w:r>
        <w:rPr>
          <w:sz w:val="24"/>
        </w:rPr>
        <w:t xml:space="preserve">davon </w:t>
      </w:r>
      <w:r>
        <w:rPr>
          <w:sz w:val="24"/>
        </w:rPr>
        <w:t xml:space="preserve">29%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fort,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160 </w:t>
      </w:r>
      <w:r>
        <w:rPr>
          <w:sz w:val="24"/>
        </w:rPr>
        <w:t xml:space="preserve">auf </w:t>
      </w:r>
      <w:r>
        <w:rPr>
          <w:sz w:val="24"/>
        </w:rPr>
        <w:t xml:space="preserve">101 </w:t>
      </w:r>
      <w:r>
        <w:rPr>
          <w:sz w:val="24"/>
        </w:rPr>
        <w:t xml:space="preserve">im </w:t>
      </w:r>
      <w:r>
        <w:rPr>
          <w:sz w:val="24"/>
        </w:rPr>
        <w:t xml:space="preserve">letzten </w:t>
      </w:r>
      <w:r>
        <w:rPr>
          <w:sz w:val="24"/>
        </w:rPr>
        <w:t xml:space="preserve">Monat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 </w:t>
      </w:r>
      <w:r>
        <w:rPr>
          <w:sz w:val="24"/>
        </w:rPr>
        <w:t xml:space="preserve">Abbildung </w:t>
      </w:r>
      <w:r>
        <w:rPr>
          <w:sz w:val="24"/>
        </w:rPr>
        <w:t xml:space="preserve">mit </w:t>
      </w:r>
      <w:r>
        <w:rPr>
          <w:sz w:val="24"/>
        </w:rPr>
        <w:t xml:space="preserve">Berücksichtigung </w:t>
      </w:r>
      <w:r>
        <w:rPr>
          <w:sz w:val="24"/>
        </w:rPr>
        <w:t xml:space="preserve">von </w:t>
      </w:r>
      <w:r>
        <w:rPr>
          <w:sz w:val="24"/>
        </w:rPr>
        <w:t xml:space="preserve">Nachmeldungen </w:t>
      </w:r>
      <w:r>
        <w:rPr>
          <w:sz w:val="24"/>
        </w:rPr>
        <w:t xml:space="preserve">war </w:t>
      </w:r>
    </w:p>
    <w:p>
      <w:r>
        <w:t>*****</w:t>
      </w:r>
    </w:p>
    <w:p>
      <w:pPr>
        <w:pStyle w:val="Heading2"/>
      </w:pPr>
      <w:r>
        <w:t>382_Ergebnisprotokoll_Krisenstabssitzung_2021-01-27.pdf - Page: 8</w:t>
      </w:r>
    </w:p>
    <w:p>
      <w:r>
        <w:rPr>
          <w:sz w:val="24"/>
        </w:rPr>
        <w:t xml:space="preserve">hen </w:t>
      </w:r>
      <w:r>
        <w:rPr>
          <w:sz w:val="24"/>
        </w:rPr>
        <w:t xml:space="preserve">Indikatoren </w:t>
      </w:r>
      <w:r>
        <w:rPr>
          <w:sz w:val="24"/>
        </w:rPr>
        <w:t xml:space="preserve">kann </w:t>
      </w:r>
      <w:r>
        <w:rPr>
          <w:sz w:val="24"/>
        </w:rPr>
        <w:t xml:space="preserve">Überlastung </w:t>
      </w:r>
      <w:r>
        <w:rPr>
          <w:sz w:val="24"/>
        </w:rPr>
        <w:t xml:space="preserve">von </w:t>
      </w:r>
      <w:r>
        <w:rPr>
          <w:sz w:val="24"/>
        </w:rPr>
        <w:t xml:space="preserve">GA </w:t>
      </w:r>
      <w:r>
        <w:rPr>
          <w:sz w:val="24"/>
        </w:rPr>
        <w:t xml:space="preserve">festgemacht </w:t>
      </w:r>
      <w:r>
        <w:rPr>
          <w:sz w:val="24"/>
        </w:rPr>
        <w:t xml:space="preserve">werden? </w:t>
      </w:r>
      <w:r>
        <w:rPr>
          <w:sz w:val="24"/>
        </w:rPr>
        <w:t xml:space="preserve">Ganz </w:t>
      </w:r>
      <w:r>
        <w:rPr>
          <w:sz w:val="24"/>
        </w:rPr>
        <w:t xml:space="preserve">wesentlicher </w:t>
      </w:r>
      <w:r>
        <w:rPr>
          <w:sz w:val="24"/>
        </w:rPr>
        <w:t xml:space="preserve">Punkt </w:t>
      </w:r>
      <w:r>
        <w:rPr>
          <w:sz w:val="24"/>
        </w:rPr>
        <w:t xml:space="preserve">ist </w:t>
      </w:r>
      <w:r>
        <w:rPr>
          <w:sz w:val="24"/>
        </w:rPr>
        <w:t xml:space="preserve">Kontakt- </w:t>
      </w:r>
      <w:r>
        <w:rPr>
          <w:sz w:val="24"/>
        </w:rPr>
        <w:t xml:space="preserve">personennachverfolgung. </w:t>
      </w:r>
      <w:r>
        <w:rPr>
          <w:sz w:val="24"/>
        </w:rPr>
        <w:t xml:space="preserve">Datenlage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gut.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Kontrolle </w:t>
      </w:r>
      <w:r>
        <w:rPr>
          <w:sz w:val="24"/>
        </w:rPr>
        <w:t xml:space="preserve">durch </w:t>
      </w:r>
      <w:r>
        <w:rPr>
          <w:sz w:val="24"/>
        </w:rPr>
        <w:t xml:space="preserve">GA </w:t>
      </w:r>
      <w:r>
        <w:rPr>
          <w:sz w:val="24"/>
        </w:rPr>
        <w:t xml:space="preserve">als </w:t>
      </w:r>
      <w:r>
        <w:rPr>
          <w:sz w:val="24"/>
        </w:rPr>
        <w:t xml:space="preserve">zentrales </w:t>
      </w:r>
      <w:r>
        <w:rPr>
          <w:sz w:val="24"/>
        </w:rPr>
        <w:t xml:space="preserve">Kriterium </w:t>
      </w:r>
      <w:r>
        <w:rPr>
          <w:sz w:val="24"/>
        </w:rPr>
        <w:t xml:space="preserve">ist </w:t>
      </w:r>
      <w:r>
        <w:rPr>
          <w:sz w:val="24"/>
        </w:rPr>
        <w:t xml:space="preserve">schwierig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Ressourcen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abhängig.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ums </w:t>
      </w:r>
      <w:r>
        <w:rPr>
          <w:sz w:val="24"/>
        </w:rPr>
        <w:t xml:space="preserve">Transmissionsgeschehen,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Kontrollfähigkeit </w:t>
      </w:r>
      <w:r>
        <w:rPr>
          <w:sz w:val="24"/>
        </w:rPr>
        <w:t xml:space="preserve">der </w:t>
      </w:r>
      <w:r>
        <w:rPr>
          <w:sz w:val="24"/>
        </w:rPr>
        <w:t xml:space="preserve">GA </w:t>
      </w:r>
      <w:r>
        <w:rPr>
          <w:sz w:val="24"/>
        </w:rPr>
        <w:t xml:space="preserve">abhängig </w:t>
      </w:r>
      <w:r>
        <w:rPr>
          <w:sz w:val="24"/>
        </w:rPr>
        <w:t xml:space="preserve">gemacht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Schutzschirm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sollte </w:t>
      </w:r>
      <w:r>
        <w:rPr>
          <w:sz w:val="24"/>
        </w:rPr>
        <w:t xml:space="preserve">mit </w:t>
      </w:r>
      <w:r>
        <w:rPr>
          <w:sz w:val="24"/>
        </w:rPr>
        <w:t xml:space="preserve">ein </w:t>
      </w:r>
      <w:r>
        <w:rPr>
          <w:sz w:val="24"/>
        </w:rPr>
        <w:t xml:space="preserve">bezogen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fehlt </w:t>
      </w:r>
      <w:r>
        <w:rPr>
          <w:sz w:val="24"/>
        </w:rPr>
        <w:t xml:space="preserve">noch </w:t>
      </w:r>
      <w:r>
        <w:rPr>
          <w:sz w:val="24"/>
        </w:rPr>
        <w:t xml:space="preserve">ein </w:t>
      </w:r>
      <w:r>
        <w:rPr>
          <w:sz w:val="24"/>
        </w:rPr>
        <w:t xml:space="preserve">gesellschaftliches </w:t>
      </w:r>
      <w:r>
        <w:rPr>
          <w:sz w:val="24"/>
        </w:rPr>
        <w:t xml:space="preserve">Ziel. </w:t>
      </w:r>
      <w:r>
        <w:rPr>
          <w:sz w:val="24"/>
        </w:rPr>
        <w:t xml:space="preserve">schlägt </w:t>
      </w:r>
      <w:r>
        <w:rPr>
          <w:sz w:val="24"/>
        </w:rPr>
        <w:t xml:space="preserve">vor </w:t>
      </w:r>
      <w:r>
        <w:rPr>
          <w:sz w:val="24"/>
        </w:rPr>
        <w:t xml:space="preserve">eine </w:t>
      </w:r>
      <w:r>
        <w:rPr>
          <w:sz w:val="24"/>
        </w:rPr>
        <w:t xml:space="preserve">Kollegin </w:t>
      </w:r>
      <w:r>
        <w:rPr>
          <w:sz w:val="24"/>
        </w:rPr>
        <w:t xml:space="preserve">aus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Gruppe </w:t>
      </w:r>
      <w:r>
        <w:rPr>
          <w:sz w:val="24"/>
        </w:rPr>
        <w:t xml:space="preserve">aufzunehmen. </w:t>
      </w:r>
      <w:r>
        <w:rPr>
          <w:sz w:val="24"/>
        </w:rPr>
        <w:t xml:space="preserve">o </w:t>
      </w:r>
      <w:r>
        <w:rPr>
          <w:sz w:val="24"/>
        </w:rPr>
        <w:t xml:space="preserve">Feste </w:t>
      </w:r>
      <w:r>
        <w:rPr>
          <w:sz w:val="24"/>
        </w:rPr>
        <w:t xml:space="preserve">Zielwerte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Stufen </w:t>
      </w:r>
      <w:r>
        <w:rPr>
          <w:sz w:val="24"/>
        </w:rPr>
        <w:t xml:space="preserve">sind </w:t>
      </w:r>
      <w:r>
        <w:rPr>
          <w:sz w:val="24"/>
        </w:rPr>
        <w:t xml:space="preserve">unkomfortabel, </w:t>
      </w:r>
      <w:r>
        <w:rPr>
          <w:sz w:val="24"/>
        </w:rPr>
        <w:t xml:space="preserve">da </w:t>
      </w:r>
      <w:r>
        <w:rPr>
          <w:sz w:val="24"/>
        </w:rPr>
        <w:t xml:space="preserve">Richtwerte </w:t>
      </w:r>
      <w:r>
        <w:rPr>
          <w:sz w:val="24"/>
        </w:rPr>
        <w:t xml:space="preserve">auf </w:t>
      </w:r>
      <w:r>
        <w:rPr>
          <w:sz w:val="24"/>
        </w:rPr>
        <w:t xml:space="preserve">Erfahrungen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Vergangenheit </w:t>
      </w:r>
      <w:r>
        <w:rPr>
          <w:sz w:val="24"/>
        </w:rPr>
        <w:t xml:space="preserve">basieren </w:t>
      </w:r>
      <w:r>
        <w:rPr>
          <w:sz w:val="24"/>
        </w:rPr>
        <w:t xml:space="preserve">und </w:t>
      </w:r>
      <w:r>
        <w:rPr>
          <w:sz w:val="24"/>
        </w:rPr>
        <w:t xml:space="preserve">Zielwerte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revidiert </w:t>
      </w:r>
      <w:r>
        <w:rPr>
          <w:sz w:val="24"/>
        </w:rPr>
        <w:t xml:space="preserve">werden </w:t>
      </w:r>
      <w:r>
        <w:rPr>
          <w:sz w:val="24"/>
        </w:rPr>
        <w:t xml:space="preserve">müssen. </w:t>
      </w:r>
      <w:r>
        <w:rPr>
          <w:sz w:val="24"/>
        </w:rPr>
        <w:t xml:space="preserve">o </w:t>
      </w:r>
      <w:r>
        <w:rPr>
          <w:sz w:val="24"/>
        </w:rPr>
        <w:t xml:space="preserve">Schwellenwerte </w:t>
      </w:r>
      <w:r>
        <w:rPr>
          <w:sz w:val="24"/>
        </w:rPr>
        <w:t xml:space="preserve">sind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Politik </w:t>
      </w:r>
      <w:r>
        <w:rPr>
          <w:sz w:val="24"/>
        </w:rPr>
        <w:t xml:space="preserve">für </w:t>
      </w:r>
      <w:r>
        <w:rPr>
          <w:sz w:val="24"/>
        </w:rPr>
        <w:t xml:space="preserve">Anpassung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382_Ergebnisprotokoll_Krisenstabssitzung_2021-01-27.pdf - Page: 8</w:t>
      </w:r>
    </w:p>
    <w:p>
      <w:r>
        <w:rPr>
          <w:sz w:val="24"/>
        </w:rPr>
        <w:t xml:space="preserve">s </w:t>
      </w:r>
      <w:r>
        <w:rPr>
          <w:sz w:val="24"/>
        </w:rPr>
        <w:t xml:space="preserve">informieren,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Krankheitssymptome </w:t>
      </w:r>
      <w:r>
        <w:rPr>
          <w:sz w:val="24"/>
        </w:rPr>
        <w:t xml:space="preserve">zu </w:t>
      </w:r>
      <w:r>
        <w:rPr>
          <w:sz w:val="24"/>
        </w:rPr>
        <w:t xml:space="preserve">achten. </w:t>
      </w:r>
      <w:r>
        <w:rPr>
          <w:sz w:val="24"/>
        </w:rPr>
        <w:t xml:space="preserve">o </w:t>
      </w:r>
      <w:r>
        <w:rPr>
          <w:sz w:val="24"/>
        </w:rPr>
        <w:t xml:space="preserve">Vorschlag </w:t>
      </w:r>
      <w:r>
        <w:rPr>
          <w:sz w:val="24"/>
        </w:rPr>
        <w:t xml:space="preserve">1 </w:t>
      </w:r>
      <w:r>
        <w:rPr>
          <w:sz w:val="24"/>
        </w:rPr>
        <w:t xml:space="preserve">gewählt: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Erstinfektion </w:t>
      </w:r>
      <w:r>
        <w:rPr>
          <w:sz w:val="24"/>
        </w:rPr>
        <w:t xml:space="preserve">soll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angeordnet </w:t>
      </w:r>
      <w:r>
        <w:rPr>
          <w:sz w:val="24"/>
        </w:rPr>
        <w:t xml:space="preserve">werden. </w:t>
      </w:r>
      <w:r>
        <w:rPr>
          <w:sz w:val="24"/>
        </w:rPr>
        <w:t xml:space="preserve">Einigung </w:t>
      </w:r>
      <w:r>
        <w:rPr>
          <w:sz w:val="24"/>
        </w:rPr>
        <w:t xml:space="preserve">mit </w:t>
      </w:r>
      <w:r>
        <w:rPr>
          <w:sz w:val="24"/>
        </w:rPr>
        <w:t xml:space="preserve">Ministerium. </w:t>
      </w:r>
      <w:r>
        <w:rPr>
          <w:sz w:val="24"/>
        </w:rPr>
        <w:t xml:space="preserve">o </w:t>
      </w:r>
      <w:r>
        <w:rPr>
          <w:sz w:val="24"/>
        </w:rPr>
        <w:t xml:space="preserve">Basiert </w:t>
      </w:r>
      <w:r>
        <w:rPr>
          <w:sz w:val="24"/>
        </w:rPr>
        <w:t xml:space="preserve">auf </w:t>
      </w:r>
      <w:r>
        <w:rPr>
          <w:sz w:val="24"/>
        </w:rPr>
        <w:t xml:space="preserve">aktueller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Infektiosität. </w:t>
      </w:r>
      <w:r>
        <w:rPr>
          <w:sz w:val="24"/>
        </w:rPr>
        <w:t xml:space="preserve">Statt </w:t>
      </w:r>
      <w:r>
        <w:rPr>
          <w:sz w:val="24"/>
        </w:rPr>
        <w:t xml:space="preserve">Infektiosität </w:t>
      </w:r>
      <w:r>
        <w:rPr>
          <w:sz w:val="24"/>
        </w:rPr>
        <w:t xml:space="preserve">Kontagiosität </w:t>
      </w:r>
      <w:r>
        <w:rPr>
          <w:sz w:val="24"/>
        </w:rPr>
        <w:t xml:space="preserve">verwenden. </w:t>
      </w:r>
      <w:r>
        <w:rPr>
          <w:sz w:val="24"/>
        </w:rPr>
        <w:t xml:space="preserve">o </w:t>
      </w:r>
      <w:r>
        <w:rPr>
          <w:sz w:val="24"/>
        </w:rPr>
        <w:t xml:space="preserve">Vulnerable </w:t>
      </w:r>
      <w:r>
        <w:rPr>
          <w:sz w:val="24"/>
        </w:rPr>
        <w:t xml:space="preserve">Gruppe </w:t>
      </w:r>
      <w:r>
        <w:rPr>
          <w:sz w:val="24"/>
        </w:rPr>
        <w:t xml:space="preserve">durch </w:t>
      </w:r>
      <w:r>
        <w:rPr>
          <w:sz w:val="24"/>
        </w:rPr>
        <w:t xml:space="preserve">Risikogruppe </w:t>
      </w:r>
      <w:r>
        <w:rPr>
          <w:sz w:val="24"/>
        </w:rPr>
        <w:t xml:space="preserve">ersetzen.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383_Agenda_AG-nCoV-Sitzung_2021-01-29.pdf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01.02.2021, </w:t>
      </w:r>
      <w:r>
        <w:rPr>
          <w:sz w:val="24"/>
        </w:rPr>
        <w:t xml:space="preserve">13:00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Absonderung </w:t>
      </w:r>
      <w:r>
        <w:rPr>
          <w:sz w:val="24"/>
        </w:rPr>
        <w:t xml:space="preserve">nach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Virusvariantengebieten/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. </w:t>
      </w:r>
      <w:r>
        <w:rPr>
          <w:sz w:val="24"/>
        </w:rPr>
        <w:t xml:space="preserve">FG36 </w:t>
      </w:r>
      <w:r>
        <w:rPr>
          <w:sz w:val="24"/>
        </w:rPr>
        <w:t xml:space="preserve">FG25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KoNa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 </w:t>
      </w:r>
    </w:p>
    <w:p>
      <w:r>
        <w:t>*****</w:t>
      </w:r>
    </w:p>
    <w:p>
      <w:pPr>
        <w:pStyle w:val="Heading2"/>
      </w:pPr>
      <w:r>
        <w:t>383_Agenda_AG-nCoV-Sitzung_2021-01-29.pdf - Page: 2</w:t>
      </w:r>
    </w:p>
    <w:p>
      <w:r>
        <w:rPr>
          <w:sz w:val="24"/>
        </w:rPr>
        <w:t xml:space="preserve">KP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. </w:t>
      </w:r>
      <w:r>
        <w:rPr>
          <w:sz w:val="24"/>
        </w:rPr>
        <w:t xml:space="preserve">FG36 </w:t>
      </w:r>
      <w:r>
        <w:rPr>
          <w:sz w:val="24"/>
        </w:rPr>
        <w:t xml:space="preserve">FG25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KoNa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Absonderung </w:t>
      </w:r>
      <w:r>
        <w:rPr>
          <w:sz w:val="24"/>
        </w:rPr>
        <w:t xml:space="preserve">nach </w:t>
      </w:r>
      <w:r>
        <w:rPr>
          <w:sz w:val="24"/>
        </w:rPr>
        <w:t xml:space="preserve">Einreise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Virusvariantengebieten/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FG25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KoNa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 </w:t>
      </w:r>
    </w:p>
    <w:p>
      <w:r>
        <w:t>*****</w:t>
      </w:r>
    </w:p>
    <w:p>
      <w:pPr>
        <w:pStyle w:val="Heading2"/>
      </w:pPr>
      <w:r>
        <w:t>384_Ergebnisprotokoll_Krisenstabssitzung_2021-01-29.pdf - Page: 2</w:t>
      </w:r>
    </w:p>
    <w:p>
      <w:r>
        <w:rPr>
          <w:sz w:val="24"/>
        </w:rPr>
        <w:t xml:space="preserve">i, </w:t>
      </w:r>
      <w:r>
        <w:rPr>
          <w:sz w:val="24"/>
        </w:rPr>
        <w:t xml:space="preserve">Lesotho </w:t>
      </w:r>
      <w:r>
        <w:rPr>
          <w:sz w:val="24"/>
        </w:rPr>
        <w:t xml:space="preserve">unter </w:t>
      </w:r>
      <w:r>
        <w:rPr>
          <w:sz w:val="24"/>
        </w:rPr>
        <w:t xml:space="preserve">Beobachtung: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(Süd)-Afrika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P1. </w:t>
      </w:r>
      <w:r>
        <w:rPr>
          <w:sz w:val="24"/>
        </w:rPr>
        <w:t xml:space="preserve">Variante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o </w:t>
      </w:r>
      <w:r>
        <w:rPr>
          <w:sz w:val="24"/>
        </w:rPr>
        <w:t xml:space="preserve">P1 </w:t>
      </w:r>
      <w:r>
        <w:rPr>
          <w:sz w:val="24"/>
        </w:rPr>
        <w:t xml:space="preserve">Variante: </w:t>
      </w:r>
      <w:r>
        <w:rPr>
          <w:sz w:val="24"/>
        </w:rPr>
        <w:t xml:space="preserve">in </w:t>
      </w:r>
      <w:r>
        <w:rPr>
          <w:sz w:val="24"/>
        </w:rPr>
        <w:t xml:space="preserve">mind. </w:t>
      </w:r>
      <w:r>
        <w:rPr>
          <w:sz w:val="24"/>
        </w:rPr>
        <w:t xml:space="preserve">8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v.a </w:t>
      </w:r>
      <w:r>
        <w:rPr>
          <w:sz w:val="24"/>
        </w:rPr>
        <w:t xml:space="preserve">in </w:t>
      </w:r>
      <w:r>
        <w:rPr>
          <w:sz w:val="24"/>
        </w:rPr>
        <w:t xml:space="preserve">Brasilien </w:t>
      </w:r>
      <w:r>
        <w:rPr>
          <w:sz w:val="24"/>
        </w:rPr>
        <w:t xml:space="preserve">sind </w:t>
      </w:r>
      <w:r>
        <w:rPr>
          <w:sz w:val="24"/>
        </w:rPr>
        <w:t xml:space="preserve">Todesfälle </w:t>
      </w:r>
      <w:r>
        <w:rPr>
          <w:sz w:val="24"/>
        </w:rPr>
        <w:t xml:space="preserve">stark </w:t>
      </w:r>
      <w:r>
        <w:rPr>
          <w:sz w:val="24"/>
        </w:rPr>
        <w:t xml:space="preserve">angestiegen,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85%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zuzuordnen, </w:t>
      </w:r>
      <w:r>
        <w:rPr>
          <w:sz w:val="24"/>
        </w:rPr>
        <w:t xml:space="preserve">insbes. </w:t>
      </w:r>
      <w:r>
        <w:rPr>
          <w:sz w:val="24"/>
        </w:rPr>
        <w:t xml:space="preserve">im </w:t>
      </w:r>
      <w:r>
        <w:rPr>
          <w:sz w:val="24"/>
        </w:rPr>
        <w:t xml:space="preserve">Amazonasgebiet </w:t>
      </w:r>
      <w:r>
        <w:rPr>
          <w:sz w:val="24"/>
        </w:rPr>
        <w:t xml:space="preserve">anhaltende </w:t>
      </w:r>
      <w:r>
        <w:rPr>
          <w:sz w:val="24"/>
        </w:rPr>
        <w:t xml:space="preserve">Transmission, </w:t>
      </w:r>
      <w:r>
        <w:rPr>
          <w:sz w:val="24"/>
        </w:rPr>
        <w:t xml:space="preserve">Reinfektionen: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ging </w:t>
      </w:r>
      <w:r>
        <w:rPr>
          <w:sz w:val="24"/>
        </w:rPr>
        <w:t xml:space="preserve">man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Welle </w:t>
      </w:r>
      <w:r>
        <w:rPr>
          <w:sz w:val="24"/>
        </w:rPr>
        <w:t xml:space="preserve">von </w:t>
      </w:r>
      <w:r>
        <w:rPr>
          <w:sz w:val="24"/>
        </w:rPr>
        <w:t xml:space="preserve">Herdenimmunität </w:t>
      </w:r>
      <w:r>
        <w:rPr>
          <w:sz w:val="24"/>
        </w:rPr>
        <w:t xml:space="preserve">aus </w:t>
      </w:r>
      <w:r>
        <w:rPr>
          <w:sz w:val="24"/>
        </w:rPr>
        <w:t xml:space="preserve"> </w:t>
      </w:r>
      <w:r>
        <w:rPr>
          <w:sz w:val="24"/>
        </w:rPr>
        <w:t xml:space="preserve">Verabreichte </w:t>
      </w:r>
      <w:r>
        <w:rPr>
          <w:b/>
          <w:color w:val="FF0000"/>
          <w:sz w:val="24"/>
        </w:rPr>
        <w:t xml:space="preserve">COVID-19-Impfstoffdosen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Israel: </w:t>
      </w:r>
      <w:r>
        <w:rPr>
          <w:sz w:val="24"/>
        </w:rPr>
        <w:t xml:space="preserve">&gt;50/100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&gt;17/100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384_Ergebnisprotokoll_Krisenstabssitzung_2021-01-29.pdf - Page: 2</w:t>
      </w:r>
    </w:p>
    <w:p>
      <w:r>
        <w:rPr>
          <w:sz w:val="24"/>
        </w:rPr>
        <w:t xml:space="preserve">-CoV-2 </w:t>
      </w:r>
      <w:r>
        <w:rPr>
          <w:sz w:val="24"/>
        </w:rPr>
        <w:t xml:space="preserve">Varianten: </w:t>
      </w:r>
      <w:r>
        <w:rPr>
          <w:sz w:val="24"/>
        </w:rPr>
        <w:t xml:space="preserve">P1. </w:t>
      </w:r>
      <w:r>
        <w:rPr>
          <w:sz w:val="24"/>
        </w:rPr>
        <w:t xml:space="preserve">Variante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o </w:t>
      </w:r>
      <w:r>
        <w:rPr>
          <w:sz w:val="24"/>
        </w:rPr>
        <w:t xml:space="preserve">P1 </w:t>
      </w:r>
      <w:r>
        <w:rPr>
          <w:sz w:val="24"/>
        </w:rPr>
        <w:t xml:space="preserve">Variante: </w:t>
      </w:r>
      <w:r>
        <w:rPr>
          <w:sz w:val="24"/>
        </w:rPr>
        <w:t xml:space="preserve">in </w:t>
      </w:r>
      <w:r>
        <w:rPr>
          <w:sz w:val="24"/>
        </w:rPr>
        <w:t xml:space="preserve">mind. </w:t>
      </w:r>
      <w:r>
        <w:rPr>
          <w:sz w:val="24"/>
        </w:rPr>
        <w:t xml:space="preserve">8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v.a </w:t>
      </w:r>
      <w:r>
        <w:rPr>
          <w:sz w:val="24"/>
        </w:rPr>
        <w:t xml:space="preserve">in </w:t>
      </w:r>
      <w:r>
        <w:rPr>
          <w:sz w:val="24"/>
        </w:rPr>
        <w:t xml:space="preserve">Brasilien </w:t>
      </w:r>
      <w:r>
        <w:rPr>
          <w:sz w:val="24"/>
        </w:rPr>
        <w:t xml:space="preserve">sind </w:t>
      </w:r>
      <w:r>
        <w:rPr>
          <w:sz w:val="24"/>
        </w:rPr>
        <w:t xml:space="preserve">Todesfälle </w:t>
      </w:r>
      <w:r>
        <w:rPr>
          <w:sz w:val="24"/>
        </w:rPr>
        <w:t xml:space="preserve">stark </w:t>
      </w:r>
      <w:r>
        <w:rPr>
          <w:sz w:val="24"/>
        </w:rPr>
        <w:t xml:space="preserve">angestiegen,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85%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zuzuordnen, </w:t>
      </w:r>
      <w:r>
        <w:rPr>
          <w:sz w:val="24"/>
        </w:rPr>
        <w:t xml:space="preserve">insbes. </w:t>
      </w:r>
      <w:r>
        <w:rPr>
          <w:sz w:val="24"/>
        </w:rPr>
        <w:t xml:space="preserve">im </w:t>
      </w:r>
      <w:r>
        <w:rPr>
          <w:sz w:val="24"/>
        </w:rPr>
        <w:t xml:space="preserve">Amazonasgebiet </w:t>
      </w:r>
      <w:r>
        <w:rPr>
          <w:sz w:val="24"/>
        </w:rPr>
        <w:t xml:space="preserve">anhaltende </w:t>
      </w:r>
      <w:r>
        <w:rPr>
          <w:sz w:val="24"/>
        </w:rPr>
        <w:t xml:space="preserve">Transmission, </w:t>
      </w:r>
      <w:r>
        <w:rPr>
          <w:sz w:val="24"/>
        </w:rPr>
        <w:t xml:space="preserve">Reinfektionen: </w:t>
      </w:r>
      <w:r>
        <w:rPr>
          <w:sz w:val="24"/>
        </w:rPr>
        <w:t xml:space="preserve">In </w:t>
      </w:r>
      <w:r>
        <w:rPr>
          <w:sz w:val="24"/>
        </w:rPr>
        <w:t xml:space="preserve">Manaus </w:t>
      </w:r>
      <w:r>
        <w:rPr>
          <w:sz w:val="24"/>
        </w:rPr>
        <w:t xml:space="preserve">ging </w:t>
      </w:r>
      <w:r>
        <w:rPr>
          <w:sz w:val="24"/>
        </w:rPr>
        <w:t xml:space="preserve">man </w:t>
      </w:r>
      <w:r>
        <w:rPr>
          <w:sz w:val="24"/>
        </w:rPr>
        <w:t xml:space="preserve">nach </w:t>
      </w:r>
      <w:r>
        <w:rPr>
          <w:sz w:val="24"/>
        </w:rPr>
        <w:t xml:space="preserve">erster </w:t>
      </w:r>
      <w:r>
        <w:rPr>
          <w:sz w:val="24"/>
        </w:rPr>
        <w:t xml:space="preserve">Welle </w:t>
      </w:r>
      <w:r>
        <w:rPr>
          <w:sz w:val="24"/>
        </w:rPr>
        <w:t xml:space="preserve">von </w:t>
      </w:r>
      <w:r>
        <w:rPr>
          <w:sz w:val="24"/>
        </w:rPr>
        <w:t xml:space="preserve">Herdenimmunität </w:t>
      </w:r>
      <w:r>
        <w:rPr>
          <w:sz w:val="24"/>
        </w:rPr>
        <w:t xml:space="preserve">aus </w:t>
      </w:r>
      <w:r>
        <w:rPr>
          <w:sz w:val="24"/>
        </w:rPr>
        <w:t xml:space="preserve"> </w:t>
      </w:r>
      <w:r>
        <w:rPr>
          <w:sz w:val="24"/>
        </w:rPr>
        <w:t xml:space="preserve">Verabreichte </w:t>
      </w:r>
      <w:r>
        <w:rPr>
          <w:b/>
          <w:color w:val="FF0000"/>
          <w:sz w:val="24"/>
        </w:rPr>
        <w:t xml:space="preserve">COVID-19-Impfstoffdosen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Israel: </w:t>
      </w:r>
      <w:r>
        <w:rPr>
          <w:sz w:val="24"/>
        </w:rPr>
        <w:t xml:space="preserve">&gt;50/100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&gt;17/100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384_Ergebnisprotokoll_Krisenstabssitzung_2021-01-29.pdf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2.192.850 </w:t>
      </w:r>
      <w:r>
        <w:rPr>
          <w:sz w:val="24"/>
        </w:rPr>
        <w:t xml:space="preserve">(+14.022), </w:t>
      </w:r>
      <w:r>
        <w:rPr>
          <w:sz w:val="24"/>
        </w:rPr>
        <w:t xml:space="preserve">davon </w:t>
      </w:r>
      <w:r>
        <w:rPr>
          <w:sz w:val="24"/>
        </w:rPr>
        <w:t xml:space="preserve">55.752 </w:t>
      </w:r>
      <w:r>
        <w:rPr>
          <w:sz w:val="24"/>
        </w:rPr>
        <w:t xml:space="preserve">(+839)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94,4/100.000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4-Tage-R=0,85; </w:t>
      </w:r>
      <w:r>
        <w:rPr>
          <w:sz w:val="24"/>
        </w:rPr>
        <w:t xml:space="preserve">7-Tage-R=0,92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1.738.236 </w:t>
      </w:r>
      <w:r>
        <w:rPr>
          <w:sz w:val="24"/>
        </w:rPr>
        <w:t xml:space="preserve">(2,1%),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366.081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4.437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+560, </w:t>
      </w:r>
      <w:r>
        <w:rPr>
          <w:sz w:val="24"/>
        </w:rPr>
        <w:t xml:space="preserve">davon </w:t>
      </w:r>
      <w:r>
        <w:rPr>
          <w:sz w:val="24"/>
        </w:rPr>
        <w:t xml:space="preserve">28%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Ländern </w:t>
      </w:r>
      <w:r>
        <w:rPr>
          <w:sz w:val="24"/>
        </w:rPr>
        <w:t xml:space="preserve">mit </w:t>
      </w:r>
      <w:r>
        <w:rPr>
          <w:sz w:val="24"/>
        </w:rPr>
        <w:t xml:space="preserve">geringerer </w:t>
      </w:r>
      <w:r>
        <w:rPr>
          <w:sz w:val="24"/>
        </w:rPr>
        <w:t xml:space="preserve">Inzidenz, </w:t>
      </w:r>
      <w:r>
        <w:rPr>
          <w:sz w:val="24"/>
        </w:rPr>
        <w:t xml:space="preserve">bspw. </w:t>
      </w:r>
      <w:r>
        <w:rPr>
          <w:sz w:val="24"/>
        </w:rPr>
        <w:t xml:space="preserve">SH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Rückgang,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genug </w:t>
      </w:r>
      <w:r>
        <w:rPr>
          <w:sz w:val="24"/>
        </w:rPr>
        <w:t xml:space="preserve">befolgt, </w:t>
      </w:r>
      <w:r>
        <w:rPr>
          <w:sz w:val="24"/>
        </w:rPr>
        <w:t xml:space="preserve">oder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</w:p>
    <w:p>
      <w:r>
        <w:t>*****</w:t>
      </w:r>
    </w:p>
    <w:p>
      <w:pPr>
        <w:pStyle w:val="Heading2"/>
      </w:pPr>
      <w:r>
        <w:t>384_Ergebnisprotokoll_Krisenstabssitzung_2021-01-29.pdf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2.192.850 </w:t>
      </w:r>
      <w:r>
        <w:rPr>
          <w:sz w:val="24"/>
        </w:rPr>
        <w:t xml:space="preserve">(+14.022), </w:t>
      </w:r>
      <w:r>
        <w:rPr>
          <w:sz w:val="24"/>
        </w:rPr>
        <w:t xml:space="preserve">davon </w:t>
      </w:r>
      <w:r>
        <w:rPr>
          <w:sz w:val="24"/>
        </w:rPr>
        <w:t xml:space="preserve">55.752 </w:t>
      </w:r>
      <w:r>
        <w:rPr>
          <w:sz w:val="24"/>
        </w:rPr>
        <w:t xml:space="preserve">(+839)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94,4/100.000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4-Tage-R=0,85; </w:t>
      </w:r>
      <w:r>
        <w:rPr>
          <w:sz w:val="24"/>
        </w:rPr>
        <w:t xml:space="preserve">7-Tage-R=0,92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1.738.236 </w:t>
      </w:r>
      <w:r>
        <w:rPr>
          <w:sz w:val="24"/>
        </w:rPr>
        <w:t xml:space="preserve">(2,1%),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366.081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4.437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+560, </w:t>
      </w:r>
      <w:r>
        <w:rPr>
          <w:sz w:val="24"/>
        </w:rPr>
        <w:t xml:space="preserve">davon </w:t>
      </w:r>
      <w:r>
        <w:rPr>
          <w:sz w:val="24"/>
        </w:rPr>
        <w:t xml:space="preserve">28%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Ländern </w:t>
      </w:r>
      <w:r>
        <w:rPr>
          <w:sz w:val="24"/>
        </w:rPr>
        <w:t xml:space="preserve">mit </w:t>
      </w:r>
      <w:r>
        <w:rPr>
          <w:sz w:val="24"/>
        </w:rPr>
        <w:t xml:space="preserve">geringerer </w:t>
      </w:r>
      <w:r>
        <w:rPr>
          <w:sz w:val="24"/>
        </w:rPr>
        <w:t xml:space="preserve">Inzidenz, </w:t>
      </w:r>
      <w:r>
        <w:rPr>
          <w:sz w:val="24"/>
        </w:rPr>
        <w:t xml:space="preserve">bspw. </w:t>
      </w:r>
      <w:r>
        <w:rPr>
          <w:sz w:val="24"/>
        </w:rPr>
        <w:t xml:space="preserve">SH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Rückgang,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genug </w:t>
      </w:r>
      <w:r>
        <w:rPr>
          <w:sz w:val="24"/>
        </w:rPr>
        <w:t xml:space="preserve">befolgt, </w:t>
      </w:r>
      <w:r>
        <w:rPr>
          <w:sz w:val="24"/>
        </w:rPr>
        <w:t xml:space="preserve">oder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um </w:t>
      </w:r>
      <w:r>
        <w:rPr>
          <w:sz w:val="24"/>
        </w:rPr>
        <w:t xml:space="preserve">Absin </w:t>
      </w:r>
    </w:p>
    <w:p>
      <w:r>
        <w:t>*****</w:t>
      </w:r>
    </w:p>
    <w:p>
      <w:pPr>
        <w:pStyle w:val="Heading2"/>
      </w:pPr>
      <w:r>
        <w:t>384_Ergebnisprotokoll_Krisenstabssitzung_2021-01-29.pdf - Page: 3</w:t>
      </w:r>
    </w:p>
    <w:p>
      <w:r>
        <w:rPr>
          <w:sz w:val="24"/>
        </w:rPr>
        <w:t xml:space="preserve">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2.192.850 </w:t>
      </w:r>
      <w:r>
        <w:rPr>
          <w:sz w:val="24"/>
        </w:rPr>
        <w:t xml:space="preserve">(+14.022), </w:t>
      </w:r>
      <w:r>
        <w:rPr>
          <w:sz w:val="24"/>
        </w:rPr>
        <w:t xml:space="preserve">davon </w:t>
      </w:r>
      <w:r>
        <w:rPr>
          <w:sz w:val="24"/>
        </w:rPr>
        <w:t xml:space="preserve">55.752 </w:t>
      </w:r>
      <w:r>
        <w:rPr>
          <w:sz w:val="24"/>
        </w:rPr>
        <w:t xml:space="preserve">(+839)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94,4/100.000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4-Tage-R=0,85; </w:t>
      </w:r>
      <w:r>
        <w:rPr>
          <w:sz w:val="24"/>
        </w:rPr>
        <w:t xml:space="preserve">7-Tage-R=0,92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1.738.236 </w:t>
      </w:r>
      <w:r>
        <w:rPr>
          <w:sz w:val="24"/>
        </w:rPr>
        <w:t xml:space="preserve">(2,1%),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366.081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4.437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+560, </w:t>
      </w:r>
      <w:r>
        <w:rPr>
          <w:sz w:val="24"/>
        </w:rPr>
        <w:t xml:space="preserve">davon </w:t>
      </w:r>
      <w:r>
        <w:rPr>
          <w:sz w:val="24"/>
        </w:rPr>
        <w:t xml:space="preserve">28%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Ländern </w:t>
      </w:r>
      <w:r>
        <w:rPr>
          <w:sz w:val="24"/>
        </w:rPr>
        <w:t xml:space="preserve">mit </w:t>
      </w:r>
      <w:r>
        <w:rPr>
          <w:sz w:val="24"/>
        </w:rPr>
        <w:t xml:space="preserve">geringerer </w:t>
      </w:r>
      <w:r>
        <w:rPr>
          <w:sz w:val="24"/>
        </w:rPr>
        <w:t xml:space="preserve">Inzidenz, </w:t>
      </w:r>
      <w:r>
        <w:rPr>
          <w:sz w:val="24"/>
        </w:rPr>
        <w:t xml:space="preserve">bspw. </w:t>
      </w:r>
      <w:r>
        <w:rPr>
          <w:sz w:val="24"/>
        </w:rPr>
        <w:t xml:space="preserve">SH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Rückgang,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genug </w:t>
      </w:r>
      <w:r>
        <w:rPr>
          <w:sz w:val="24"/>
        </w:rPr>
        <w:t xml:space="preserve">befolgt, </w:t>
      </w:r>
      <w:r>
        <w:rPr>
          <w:sz w:val="24"/>
        </w:rPr>
        <w:t xml:space="preserve">oder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um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</w:p>
    <w:p>
      <w:r>
        <w:t>*****</w:t>
      </w:r>
    </w:p>
    <w:p>
      <w:pPr>
        <w:pStyle w:val="Heading2"/>
      </w:pPr>
      <w:r>
        <w:t>384_Ergebnisprotokoll_Krisenstabssitzung_2021-01-29.pdf - Page: 3</w:t>
      </w:r>
    </w:p>
    <w:p>
      <w:r>
        <w:rPr>
          <w:sz w:val="24"/>
        </w:rPr>
        <w:t xml:space="preserve">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2.192.850 </w:t>
      </w:r>
      <w:r>
        <w:rPr>
          <w:sz w:val="24"/>
        </w:rPr>
        <w:t xml:space="preserve">(+14.022), </w:t>
      </w:r>
      <w:r>
        <w:rPr>
          <w:sz w:val="24"/>
        </w:rPr>
        <w:t xml:space="preserve">davon </w:t>
      </w:r>
      <w:r>
        <w:rPr>
          <w:sz w:val="24"/>
        </w:rPr>
        <w:t xml:space="preserve">55.752 </w:t>
      </w:r>
      <w:r>
        <w:rPr>
          <w:sz w:val="24"/>
        </w:rPr>
        <w:t xml:space="preserve">(+839)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94,4/100.000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4-Tage-R=0,85; </w:t>
      </w:r>
      <w:r>
        <w:rPr>
          <w:sz w:val="24"/>
        </w:rPr>
        <w:t xml:space="preserve">7-Tage-R=0,92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1.738.236 </w:t>
      </w:r>
      <w:r>
        <w:rPr>
          <w:sz w:val="24"/>
        </w:rPr>
        <w:t xml:space="preserve">(2,1%),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366.081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4.437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+560, </w:t>
      </w:r>
      <w:r>
        <w:rPr>
          <w:sz w:val="24"/>
        </w:rPr>
        <w:t xml:space="preserve">davon </w:t>
      </w:r>
      <w:r>
        <w:rPr>
          <w:sz w:val="24"/>
        </w:rPr>
        <w:t xml:space="preserve">28%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Ländern </w:t>
      </w:r>
      <w:r>
        <w:rPr>
          <w:sz w:val="24"/>
        </w:rPr>
        <w:t xml:space="preserve">mit </w:t>
      </w:r>
      <w:r>
        <w:rPr>
          <w:sz w:val="24"/>
        </w:rPr>
        <w:t xml:space="preserve">geringerer </w:t>
      </w:r>
      <w:r>
        <w:rPr>
          <w:sz w:val="24"/>
        </w:rPr>
        <w:t xml:space="preserve">Inzidenz, </w:t>
      </w:r>
      <w:r>
        <w:rPr>
          <w:sz w:val="24"/>
        </w:rPr>
        <w:t xml:space="preserve">bspw. </w:t>
      </w:r>
      <w:r>
        <w:rPr>
          <w:sz w:val="24"/>
        </w:rPr>
        <w:t xml:space="preserve">SH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Rückgang,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genug </w:t>
      </w:r>
      <w:r>
        <w:rPr>
          <w:sz w:val="24"/>
        </w:rPr>
        <w:t xml:space="preserve">befolgt, </w:t>
      </w:r>
      <w:r>
        <w:rPr>
          <w:sz w:val="24"/>
        </w:rPr>
        <w:t xml:space="preserve">oder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um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zu </w:t>
      </w:r>
      <w:r>
        <w:rPr>
          <w:sz w:val="24"/>
        </w:rPr>
        <w:t xml:space="preserve">bewirken? </w:t>
      </w:r>
      <w:r>
        <w:rPr>
          <w:sz w:val="24"/>
        </w:rPr>
        <w:t xml:space="preserve"> </w:t>
      </w:r>
      <w:r>
        <w:rPr>
          <w:sz w:val="24"/>
        </w:rPr>
        <w:t xml:space="preserve">Scheint </w:t>
      </w:r>
      <w:r>
        <w:rPr>
          <w:sz w:val="24"/>
        </w:rPr>
        <w:t xml:space="preserve">keine </w:t>
      </w:r>
      <w:r>
        <w:rPr>
          <w:sz w:val="24"/>
        </w:rPr>
        <w:t xml:space="preserve">gl </w:t>
      </w:r>
    </w:p>
    <w:p>
      <w:r>
        <w:t>*****</w:t>
      </w:r>
    </w:p>
    <w:p>
      <w:pPr>
        <w:pStyle w:val="Heading2"/>
      </w:pPr>
      <w:r>
        <w:t>384_Ergebnisprotokoll_Krisenstabssitzung_2021-01-29.pdf - Page: 6</w:t>
      </w:r>
    </w:p>
    <w:p>
      <w:r>
        <w:rPr>
          <w:sz w:val="24"/>
        </w:rPr>
        <w:t xml:space="preserve">ihr-2005- </w:t>
      </w:r>
      <w:r>
        <w:rPr>
          <w:sz w:val="24"/>
        </w:rPr>
        <w:t xml:space="preserve">during-the-covid-19-response </w:t>
      </w:r>
      <w:r>
        <w:rPr>
          <w:sz w:val="24"/>
        </w:rPr>
        <w:t xml:space="preserve">o </w:t>
      </w:r>
      <w:r>
        <w:rPr>
          <w:sz w:val="24"/>
        </w:rPr>
        <w:t xml:space="preserve">IPPPR: </w:t>
      </w:r>
      <w:r>
        <w:rPr>
          <w:sz w:val="24"/>
        </w:rPr>
        <w:t xml:space="preserve"> </w:t>
      </w:r>
      <w:r>
        <w:rPr>
          <w:sz w:val="24"/>
        </w:rPr>
        <w:t xml:space="preserve">Im </w:t>
      </w:r>
      <w:r>
        <w:rPr>
          <w:sz w:val="24"/>
        </w:rPr>
        <w:t xml:space="preserve">Juli </w:t>
      </w:r>
      <w:r>
        <w:rPr>
          <w:sz w:val="24"/>
        </w:rPr>
        <w:t xml:space="preserve">2020 </w:t>
      </w:r>
      <w:r>
        <w:rPr>
          <w:sz w:val="24"/>
        </w:rPr>
        <w:t xml:space="preserve">etabliert, </w:t>
      </w:r>
      <w:r>
        <w:rPr>
          <w:sz w:val="24"/>
        </w:rPr>
        <w:t xml:space="preserve">mittelgroß, </w:t>
      </w:r>
      <w:r>
        <w:rPr>
          <w:sz w:val="24"/>
        </w:rPr>
        <w:t xml:space="preserve">2 </w:t>
      </w:r>
      <w:r>
        <w:rPr>
          <w:sz w:val="24"/>
        </w:rPr>
        <w:t xml:space="preserve">hochranginge </w:t>
      </w:r>
      <w:r>
        <w:rPr>
          <w:sz w:val="24"/>
        </w:rPr>
        <w:t xml:space="preserve">Chairs </w:t>
      </w:r>
      <w:r>
        <w:rPr>
          <w:sz w:val="24"/>
        </w:rPr>
        <w:t xml:space="preserve"> </w:t>
      </w:r>
      <w:r>
        <w:rPr>
          <w:sz w:val="24"/>
        </w:rPr>
        <w:t xml:space="preserve">Überlappendes </w:t>
      </w:r>
      <w:r>
        <w:rPr>
          <w:sz w:val="24"/>
        </w:rPr>
        <w:t xml:space="preserve">Mandat </w:t>
      </w:r>
      <w:r>
        <w:rPr>
          <w:sz w:val="24"/>
        </w:rPr>
        <w:t xml:space="preserve">mit </w:t>
      </w:r>
      <w:r>
        <w:rPr>
          <w:sz w:val="24"/>
        </w:rPr>
        <w:t xml:space="preserve">IHRRC, </w:t>
      </w:r>
      <w:r>
        <w:rPr>
          <w:sz w:val="24"/>
        </w:rPr>
        <w:t xml:space="preserve">aber </w:t>
      </w:r>
      <w:r>
        <w:rPr>
          <w:sz w:val="24"/>
        </w:rPr>
        <w:t xml:space="preserve">Gesamtblick, </w:t>
      </w:r>
      <w:r>
        <w:rPr>
          <w:sz w:val="24"/>
        </w:rPr>
        <w:t xml:space="preserve">politischer </w:t>
      </w:r>
      <w:r>
        <w:rPr>
          <w:sz w:val="24"/>
        </w:rPr>
        <w:t xml:space="preserve">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WHO, </w:t>
      </w:r>
      <w:r>
        <w:rPr>
          <w:sz w:val="24"/>
        </w:rPr>
        <w:t xml:space="preserve">von </w:t>
      </w:r>
      <w:r>
        <w:rPr>
          <w:sz w:val="24"/>
        </w:rPr>
        <w:t xml:space="preserve">WHO </w:t>
      </w:r>
      <w:r>
        <w:rPr>
          <w:sz w:val="24"/>
        </w:rPr>
        <w:t xml:space="preserve">DG </w:t>
      </w:r>
      <w:r>
        <w:rPr>
          <w:sz w:val="24"/>
        </w:rPr>
        <w:t xml:space="preserve">ernannt, </w:t>
      </w:r>
      <w:r>
        <w:rPr>
          <w:sz w:val="24"/>
        </w:rPr>
        <w:t xml:space="preserve">aber </w:t>
      </w:r>
      <w:r>
        <w:rPr>
          <w:sz w:val="24"/>
        </w:rPr>
        <w:t xml:space="preserve">unabhängiges </w:t>
      </w:r>
      <w:r>
        <w:rPr>
          <w:sz w:val="24"/>
        </w:rPr>
        <w:t xml:space="preserve">Sekretariat </w:t>
      </w:r>
      <w:r>
        <w:rPr>
          <w:sz w:val="24"/>
        </w:rPr>
        <w:t xml:space="preserve">etc. </w:t>
      </w:r>
      <w:r>
        <w:rPr>
          <w:sz w:val="24"/>
        </w:rPr>
        <w:t xml:space="preserve"> </w:t>
      </w:r>
      <w:r>
        <w:rPr>
          <w:sz w:val="24"/>
        </w:rPr>
        <w:t xml:space="preserve">Erster </w:t>
      </w:r>
      <w:r>
        <w:rPr>
          <w:sz w:val="24"/>
        </w:rPr>
        <w:t xml:space="preserve">Bericht </w:t>
      </w:r>
      <w:r>
        <w:rPr>
          <w:sz w:val="24"/>
        </w:rPr>
        <w:t xml:space="preserve">im </w:t>
      </w:r>
      <w:r>
        <w:rPr>
          <w:sz w:val="24"/>
        </w:rPr>
        <w:t xml:space="preserve">Jan. </w:t>
      </w:r>
      <w:r>
        <w:rPr>
          <w:sz w:val="24"/>
        </w:rPr>
        <w:t xml:space="preserve">6 </w:t>
      </w:r>
      <w:r>
        <w:rPr>
          <w:sz w:val="24"/>
        </w:rPr>
        <w:t xml:space="preserve">Key </w:t>
      </w:r>
      <w:r>
        <w:rPr>
          <w:sz w:val="24"/>
        </w:rPr>
        <w:t xml:space="preserve">Messages: </w:t>
      </w:r>
      <w:r>
        <w:rPr>
          <w:sz w:val="24"/>
        </w:rPr>
        <w:t xml:space="preserve">1. </w:t>
      </w:r>
      <w:r>
        <w:rPr>
          <w:sz w:val="24"/>
        </w:rPr>
        <w:t xml:space="preserve">NPM </w:t>
      </w:r>
      <w:r>
        <w:rPr>
          <w:sz w:val="24"/>
        </w:rPr>
        <w:t xml:space="preserve">nicht </w:t>
      </w:r>
      <w:r>
        <w:rPr>
          <w:sz w:val="24"/>
        </w:rPr>
        <w:t xml:space="preserve">konsequent </w:t>
      </w:r>
      <w:r>
        <w:rPr>
          <w:sz w:val="24"/>
        </w:rPr>
        <w:t xml:space="preserve">genug </w:t>
      </w:r>
      <w:r>
        <w:rPr>
          <w:sz w:val="24"/>
        </w:rPr>
        <w:t xml:space="preserve">umgesetzt </w:t>
      </w:r>
      <w:r>
        <w:rPr>
          <w:sz w:val="24"/>
        </w:rPr>
        <w:t xml:space="preserve">2. </w:t>
      </w:r>
      <w:r>
        <w:rPr>
          <w:sz w:val="24"/>
        </w:rPr>
        <w:t xml:space="preserve">Verstärkung </w:t>
      </w:r>
      <w:r>
        <w:rPr>
          <w:sz w:val="24"/>
        </w:rPr>
        <w:t xml:space="preserve">von </w:t>
      </w:r>
      <w:r>
        <w:rPr>
          <w:sz w:val="24"/>
        </w:rPr>
        <w:t xml:space="preserve">Ungleichheiten, </w:t>
      </w:r>
      <w:r>
        <w:rPr>
          <w:sz w:val="24"/>
        </w:rPr>
        <w:t xml:space="preserve">Verfügbarkeit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etc. </w:t>
      </w:r>
      <w:r>
        <w:rPr>
          <w:sz w:val="24"/>
        </w:rPr>
        <w:t xml:space="preserve">3. </w:t>
      </w:r>
      <w:r>
        <w:rPr>
          <w:sz w:val="24"/>
        </w:rPr>
        <w:t xml:space="preserve">Kritik </w:t>
      </w:r>
      <w:r>
        <w:rPr>
          <w:sz w:val="24"/>
        </w:rPr>
        <w:t xml:space="preserve">am </w:t>
      </w:r>
      <w:r>
        <w:rPr>
          <w:sz w:val="24"/>
        </w:rPr>
        <w:t xml:space="preserve">Global </w:t>
      </w:r>
      <w:r>
        <w:rPr>
          <w:sz w:val="24"/>
        </w:rPr>
        <w:t xml:space="preserve">Pandemic </w:t>
      </w:r>
      <w:r>
        <w:rPr>
          <w:sz w:val="24"/>
        </w:rPr>
        <w:t xml:space="preserve">Alert </w:t>
      </w:r>
      <w:r>
        <w:rPr>
          <w:sz w:val="24"/>
        </w:rPr>
        <w:t xml:space="preserve">System, </w:t>
      </w:r>
      <w:r>
        <w:rPr>
          <w:sz w:val="24"/>
        </w:rPr>
        <w:t xml:space="preserve">zu </w:t>
      </w:r>
      <w:r>
        <w:rPr>
          <w:sz w:val="24"/>
        </w:rPr>
        <w:t xml:space="preserve">viele </w:t>
      </w:r>
      <w:r>
        <w:rPr>
          <w:sz w:val="24"/>
        </w:rPr>
        <w:t xml:space="preserve">Empfehlungen, </w:t>
      </w:r>
      <w:r>
        <w:rPr>
          <w:sz w:val="24"/>
        </w:rPr>
        <w:t xml:space="preserve">fehlende </w:t>
      </w:r>
      <w:r>
        <w:rPr>
          <w:sz w:val="24"/>
        </w:rPr>
        <w:t xml:space="preserve">Digitalisierung </w:t>
      </w:r>
      <w:r>
        <w:rPr>
          <w:sz w:val="24"/>
        </w:rPr>
        <w:t xml:space="preserve">etc. </w:t>
      </w:r>
      <w:r>
        <w:rPr>
          <w:sz w:val="24"/>
        </w:rPr>
        <w:t xml:space="preserve">4.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früheren </w:t>
      </w:r>
      <w:r>
        <w:rPr>
          <w:sz w:val="24"/>
        </w:rPr>
        <w:t xml:space="preserve">Empfehlungen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5. </w:t>
      </w:r>
      <w:r>
        <w:rPr>
          <w:sz w:val="24"/>
        </w:rPr>
        <w:t xml:space="preserve">Ressourcen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(finanziell, </w:t>
      </w:r>
      <w:r>
        <w:rPr>
          <w:sz w:val="24"/>
        </w:rPr>
        <w:t xml:space="preserve">politisches </w:t>
      </w:r>
      <w:r>
        <w:rPr>
          <w:sz w:val="24"/>
        </w:rPr>
        <w:t xml:space="preserve">Mandat) </w:t>
      </w:r>
      <w:r>
        <w:rPr>
          <w:sz w:val="24"/>
        </w:rPr>
        <w:t xml:space="preserve">zu </w:t>
      </w:r>
      <w:r>
        <w:rPr>
          <w:sz w:val="24"/>
        </w:rPr>
        <w:t xml:space="preserve">gering </w:t>
      </w:r>
      <w:r>
        <w:rPr>
          <w:sz w:val="24"/>
        </w:rPr>
        <w:t xml:space="preserve">6. </w:t>
      </w:r>
      <w:r>
        <w:rPr>
          <w:sz w:val="24"/>
        </w:rPr>
        <w:t xml:space="preserve">Pandemie </w:t>
      </w:r>
      <w:r>
        <w:rPr>
          <w:sz w:val="24"/>
        </w:rPr>
        <w:t xml:space="preserve">als </w:t>
      </w:r>
      <w:r>
        <w:rPr>
          <w:sz w:val="24"/>
        </w:rPr>
        <w:t xml:space="preserve">Weckruf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Ebenen, </w:t>
      </w:r>
      <w:r>
        <w:rPr>
          <w:sz w:val="24"/>
        </w:rPr>
        <w:t xml:space="preserve">asiat.- </w:t>
      </w:r>
      <w:r>
        <w:rPr>
          <w:sz w:val="24"/>
        </w:rPr>
        <w:t xml:space="preserve">pazifische </w:t>
      </w:r>
      <w:r>
        <w:rPr>
          <w:sz w:val="24"/>
        </w:rPr>
        <w:t xml:space="preserve">Region </w:t>
      </w:r>
      <w:r>
        <w:rPr>
          <w:sz w:val="24"/>
        </w:rPr>
        <w:t xml:space="preserve">als </w:t>
      </w:r>
      <w:r>
        <w:rPr>
          <w:sz w:val="24"/>
        </w:rPr>
        <w:t xml:space="preserve">pos. </w:t>
      </w:r>
      <w:r>
        <w:rPr>
          <w:sz w:val="24"/>
        </w:rPr>
        <w:t xml:space="preserve">Beispiel </w:t>
      </w:r>
      <w:r>
        <w:rPr>
          <w:sz w:val="24"/>
        </w:rPr>
        <w:t xml:space="preserve">(koordinierte </w:t>
      </w:r>
      <w:r>
        <w:rPr>
          <w:sz w:val="24"/>
        </w:rPr>
        <w:t xml:space="preserve">Maßnahmen, </w:t>
      </w:r>
      <w:r>
        <w:rPr>
          <w:sz w:val="24"/>
        </w:rPr>
        <w:t xml:space="preserve">konsistente </w:t>
      </w:r>
      <w:r>
        <w:rPr>
          <w:sz w:val="24"/>
        </w:rPr>
        <w:t xml:space="preserve">Risikokommunikation, </w:t>
      </w:r>
      <w:r>
        <w:rPr>
          <w:sz w:val="24"/>
        </w:rPr>
        <w:t xml:space="preserve">koordinierte </w:t>
      </w:r>
      <w:r>
        <w:rPr>
          <w:sz w:val="24"/>
        </w:rPr>
        <w:t xml:space="preserve">Gren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Presse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viel </w:t>
      </w:r>
      <w:r>
        <w:rPr>
          <w:sz w:val="24"/>
        </w:rPr>
        <w:t xml:space="preserve">Informationsbedarf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Re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Die </w:t>
      </w:r>
      <w:r>
        <w:rPr>
          <w:sz w:val="24"/>
        </w:rPr>
        <w:t xml:space="preserve">Imp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mpfen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internationales </w:t>
      </w:r>
      <w:r>
        <w:rPr>
          <w:sz w:val="24"/>
        </w:rPr>
        <w:t xml:space="preserve">Interesse </w:t>
      </w:r>
      <w:r>
        <w:rPr>
          <w:sz w:val="24"/>
        </w:rPr>
        <w:t xml:space="preserve">am </w:t>
      </w:r>
      <w:r>
        <w:rPr>
          <w:sz w:val="24"/>
        </w:rPr>
        <w:t xml:space="preserve">Austausch, </w:t>
      </w:r>
      <w:r>
        <w:rPr>
          <w:sz w:val="24"/>
        </w:rPr>
        <w:t xml:space="preserve">z.B. </w:t>
      </w:r>
      <w:r>
        <w:rPr>
          <w:sz w:val="24"/>
        </w:rPr>
        <w:t xml:space="preserve">von </w:t>
      </w:r>
      <w:r>
        <w:rPr>
          <w:sz w:val="24"/>
        </w:rPr>
        <w:t xml:space="preserve">EMA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Weiterhin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Aufklärungsbögen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PEI, </w:t>
      </w:r>
      <w:r>
        <w:rPr>
          <w:sz w:val="24"/>
        </w:rPr>
        <w:t xml:space="preserve">damit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viel </w:t>
      </w:r>
      <w:r>
        <w:rPr>
          <w:sz w:val="24"/>
        </w:rPr>
        <w:t xml:space="preserve">Informationsbedarf </w:t>
      </w:r>
      <w:r>
        <w:rPr>
          <w:sz w:val="24"/>
        </w:rPr>
        <w:t xml:space="preserve">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im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viel </w:t>
      </w:r>
      <w:r>
        <w:rPr>
          <w:sz w:val="24"/>
        </w:rPr>
        <w:t xml:space="preserve">Informationsbedarf </w:t>
      </w:r>
      <w:r>
        <w:rPr>
          <w:sz w:val="24"/>
        </w:rPr>
        <w:t xml:space="preserve">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im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Samstag, </w:t>
      </w:r>
      <w:r>
        <w:rPr>
          <w:sz w:val="24"/>
        </w:rPr>
        <w:t xml:space="preserve">30.01. </w:t>
      </w:r>
      <w:r>
        <w:rPr>
          <w:sz w:val="24"/>
        </w:rPr>
        <w:t xml:space="preserve">im </w:t>
      </w:r>
      <w:r>
        <w:rPr>
          <w:sz w:val="24"/>
        </w:rPr>
        <w:t xml:space="preserve">Townhall-Meeting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all-Meeting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am </w:t>
      </w:r>
      <w:r>
        <w:rPr>
          <w:sz w:val="24"/>
        </w:rPr>
        <w:t xml:space="preserve">29.01. </w:t>
      </w:r>
      <w:r>
        <w:rPr>
          <w:sz w:val="24"/>
        </w:rPr>
        <w:t xml:space="preserve">als </w:t>
      </w:r>
      <w:r>
        <w:rPr>
          <w:sz w:val="24"/>
        </w:rPr>
        <w:t xml:space="preserve">Open-Data-Beauftragter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auftragter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Treffen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Datenjournalisten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Wording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COVID </w:t>
      </w:r>
      <w:r>
        <w:rPr>
          <w:sz w:val="24"/>
        </w:rPr>
        <w:t xml:space="preserve">Kontrolle </w:t>
      </w:r>
      <w:r>
        <w:rPr>
          <w:sz w:val="24"/>
        </w:rPr>
        <w:t xml:space="preserve">muss </w:t>
      </w:r>
      <w:r>
        <w:rPr>
          <w:sz w:val="24"/>
        </w:rPr>
        <w:t xml:space="preserve">bis </w:t>
      </w:r>
      <w:r>
        <w:rPr>
          <w:sz w:val="24"/>
        </w:rPr>
        <w:t xml:space="preserve">Dienstag </w:t>
      </w:r>
      <w:r>
        <w:rPr>
          <w:sz w:val="24"/>
        </w:rPr>
        <w:t xml:space="preserve">finalisiert </w:t>
      </w:r>
      <w:r>
        <w:rPr>
          <w:sz w:val="24"/>
        </w:rPr>
        <w:t xml:space="preserve">sein.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ZIG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wenn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wie </w:t>
      </w:r>
      <w:r>
        <w:rPr>
          <w:sz w:val="24"/>
        </w:rPr>
        <w:t xml:space="preserve">erhofft, </w:t>
      </w:r>
      <w:r>
        <w:rPr>
          <w:sz w:val="24"/>
        </w:rPr>
        <w:t xml:space="preserve">2,2 </w:t>
      </w:r>
      <w:r>
        <w:rPr>
          <w:sz w:val="24"/>
        </w:rPr>
        <w:t xml:space="preserve">Mio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stehen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 </w:t>
      </w:r>
      <w:r>
        <w:rPr>
          <w:sz w:val="24"/>
        </w:rPr>
        <w:t xml:space="preserve">Vorbereitung </w:t>
      </w:r>
      <w:r>
        <w:rPr>
          <w:sz w:val="24"/>
        </w:rPr>
        <w:t xml:space="preserve">der </w:t>
      </w:r>
      <w:r>
        <w:rPr>
          <w:sz w:val="24"/>
        </w:rPr>
        <w:t xml:space="preserve">STIKO-Empfehlungen, </w:t>
      </w:r>
      <w:r>
        <w:rPr>
          <w:sz w:val="24"/>
        </w:rPr>
        <w:t xml:space="preserve">2. </w:t>
      </w:r>
      <w:r>
        <w:rPr>
          <w:sz w:val="24"/>
        </w:rPr>
        <w:t xml:space="preserve">Aktualisierung, </w:t>
      </w:r>
      <w:r>
        <w:rPr>
          <w:sz w:val="24"/>
        </w:rPr>
        <w:t xml:space="preserve">mehrere </w:t>
      </w:r>
      <w:r>
        <w:rPr>
          <w:sz w:val="24"/>
        </w:rPr>
        <w:t xml:space="preserve">Aspekte </w:t>
      </w:r>
      <w:r>
        <w:rPr>
          <w:sz w:val="24"/>
        </w:rPr>
        <w:t xml:space="preserve">wurden </w:t>
      </w:r>
      <w:r>
        <w:rPr>
          <w:sz w:val="24"/>
        </w:rPr>
        <w:t xml:space="preserve">beleuchtet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EMA </w:t>
      </w:r>
      <w:r>
        <w:rPr>
          <w:sz w:val="24"/>
        </w:rPr>
        <w:t xml:space="preserve">bearbeitet </w:t>
      </w:r>
      <w:r>
        <w:rPr>
          <w:sz w:val="24"/>
        </w:rPr>
        <w:t xml:space="preserve">gleichzeitig </w:t>
      </w:r>
      <w:r>
        <w:rPr>
          <w:sz w:val="24"/>
        </w:rPr>
        <w:t xml:space="preserve">die </w:t>
      </w:r>
      <w:r>
        <w:rPr>
          <w:sz w:val="24"/>
        </w:rPr>
        <w:t xml:space="preserve">Zulassung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EU, </w:t>
      </w:r>
      <w:r>
        <w:rPr>
          <w:sz w:val="24"/>
        </w:rPr>
        <w:t xml:space="preserve">wahrscheinlich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EMA-Empfehlung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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 </w:t>
      </w:r>
    </w:p>
    <w:p>
      <w:r>
        <w:t>*****</w:t>
      </w:r>
    </w:p>
    <w:p>
      <w:pPr>
        <w:pStyle w:val="Heading2"/>
      </w:pPr>
      <w:r>
        <w:t>384_Ergebnisprotokoll_Krisenstabssitzung_2021-01-29.pdf - Page: 7</w:t>
      </w:r>
    </w:p>
    <w:p>
      <w:r>
        <w:rPr>
          <w:sz w:val="24"/>
        </w:rPr>
        <w:t xml:space="preserve">mpfehlung </w:t>
      </w:r>
      <w:r>
        <w:rPr>
          <w:sz w:val="24"/>
        </w:rPr>
        <w:t xml:space="preserve">die </w:t>
      </w:r>
      <w:r>
        <w:rPr>
          <w:sz w:val="24"/>
        </w:rPr>
        <w:t xml:space="preserve">Altersgrenze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offen </w:t>
      </w:r>
      <w:r>
        <w:rPr>
          <w:sz w:val="24"/>
        </w:rPr>
        <w:t xml:space="preserve">gelassen, </w:t>
      </w:r>
      <w:r>
        <w:rPr>
          <w:sz w:val="24"/>
        </w:rPr>
        <w:t xml:space="preserve">aber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Warnhinweisen </w:t>
      </w:r>
      <w:r>
        <w:rPr>
          <w:sz w:val="24"/>
        </w:rPr>
        <w:t xml:space="preserve">versehen,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&gt;55-Jährigen </w:t>
      </w:r>
      <w:r>
        <w:rPr>
          <w:sz w:val="24"/>
        </w:rPr>
        <w:t xml:space="preserve">die </w:t>
      </w:r>
      <w:r>
        <w:rPr>
          <w:sz w:val="24"/>
        </w:rPr>
        <w:t xml:space="preserve">Evidenz </w:t>
      </w:r>
      <w:r>
        <w:rPr>
          <w:sz w:val="24"/>
        </w:rPr>
        <w:t xml:space="preserve">unzureichend </w:t>
      </w:r>
      <w:r>
        <w:rPr>
          <w:sz w:val="24"/>
        </w:rPr>
        <w:t xml:space="preserve">ist. </w:t>
      </w:r>
      <w:r>
        <w:rPr>
          <w:sz w:val="24"/>
        </w:rPr>
        <w:t xml:space="preserve"> </w:t>
      </w:r>
      <w:r>
        <w:rPr>
          <w:sz w:val="24"/>
        </w:rPr>
        <w:t xml:space="preserve">Thema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Kommunikation </w:t>
      </w:r>
      <w:r>
        <w:rPr>
          <w:sz w:val="24"/>
        </w:rPr>
        <w:t xml:space="preserve">schwierig, </w:t>
      </w:r>
      <w:r>
        <w:rPr>
          <w:sz w:val="24"/>
        </w:rPr>
        <w:t xml:space="preserve">viel </w:t>
      </w:r>
      <w:r>
        <w:rPr>
          <w:sz w:val="24"/>
        </w:rPr>
        <w:t xml:space="preserve">Informationsbedürfnis, </w:t>
      </w:r>
      <w:r>
        <w:rPr>
          <w:sz w:val="24"/>
        </w:rPr>
        <w:t xml:space="preserve">auch </w:t>
      </w:r>
      <w:r>
        <w:rPr>
          <w:sz w:val="24"/>
        </w:rPr>
        <w:t xml:space="preserve">internationales </w:t>
      </w:r>
      <w:r>
        <w:rPr>
          <w:sz w:val="24"/>
        </w:rPr>
        <w:t xml:space="preserve">Interesse </w:t>
      </w:r>
      <w:r>
        <w:rPr>
          <w:sz w:val="24"/>
        </w:rPr>
        <w:t xml:space="preserve">am </w:t>
      </w:r>
      <w:r>
        <w:rPr>
          <w:sz w:val="24"/>
        </w:rPr>
        <w:t xml:space="preserve">Austausch, </w:t>
      </w:r>
      <w:r>
        <w:rPr>
          <w:sz w:val="24"/>
        </w:rPr>
        <w:t xml:space="preserve">z.B. </w:t>
      </w:r>
      <w:r>
        <w:rPr>
          <w:sz w:val="24"/>
        </w:rPr>
        <w:t xml:space="preserve">von </w:t>
      </w:r>
      <w:r>
        <w:rPr>
          <w:sz w:val="24"/>
        </w:rPr>
        <w:t xml:space="preserve">EMA </w:t>
      </w:r>
      <w:r>
        <w:rPr>
          <w:sz w:val="24"/>
        </w:rPr>
        <w:t xml:space="preserve">und </w:t>
      </w:r>
      <w:r>
        <w:rPr>
          <w:sz w:val="24"/>
        </w:rPr>
        <w:t xml:space="preserve">ECDC </w:t>
      </w:r>
      <w:r>
        <w:rPr>
          <w:sz w:val="24"/>
        </w:rPr>
        <w:t xml:space="preserve"> </w:t>
      </w:r>
      <w:r>
        <w:rPr>
          <w:sz w:val="24"/>
        </w:rPr>
        <w:t xml:space="preserve">Weiterhin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Aufklärungsbögen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PEI, </w:t>
      </w:r>
      <w:r>
        <w:rPr>
          <w:sz w:val="24"/>
        </w:rPr>
        <w:t xml:space="preserve">damit </w:t>
      </w:r>
      <w:r>
        <w:rPr>
          <w:sz w:val="24"/>
        </w:rPr>
        <w:t xml:space="preserve">vorhanden </w:t>
      </w:r>
      <w:r>
        <w:rPr>
          <w:sz w:val="24"/>
        </w:rPr>
        <w:t xml:space="preserve">wenn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1 </w:t>
      </w:r>
      <w:r>
        <w:rPr>
          <w:sz w:val="24"/>
        </w:rPr>
        <w:t xml:space="preserve">"= </w:t>
      </w:r>
      <w:r>
        <w:rPr>
          <w:sz w:val="24"/>
        </w:rPr>
        <w:t xml:space="preserve">67 </w:t>
      </w:r>
      <w:r>
        <w:rPr>
          <w:sz w:val="24"/>
        </w:rPr>
        <w:t xml:space="preserve">SARS-CoV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1 </w:t>
      </w:r>
      <w:r>
        <w:rPr>
          <w:sz w:val="24"/>
        </w:rPr>
        <w:t xml:space="preserve">"=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1 </w:t>
      </w:r>
      <w:r>
        <w:rPr>
          <w:sz w:val="24"/>
        </w:rPr>
        <w:t xml:space="preserve">"=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«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1 </w:t>
      </w:r>
      <w:r>
        <w:rPr>
          <w:sz w:val="24"/>
        </w:rPr>
        <w:t xml:space="preserve">"=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«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nachgewiesen. </w:t>
      </w:r>
      <w:r>
        <w:rPr>
          <w:sz w:val="24"/>
        </w:rPr>
        <w:t xml:space="preserve">° </w:t>
      </w:r>
      <w:r>
        <w:rPr>
          <w:sz w:val="24"/>
        </w:rPr>
        <w:t xml:space="preserve">ZBI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771 </w:t>
      </w:r>
      <w:r>
        <w:rPr>
          <w:sz w:val="24"/>
        </w:rPr>
        <w:t xml:space="preserve">Einsendunge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FG17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1 </w:t>
      </w:r>
      <w:r>
        <w:rPr>
          <w:sz w:val="24"/>
        </w:rPr>
        <w:t xml:space="preserve">"=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«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nachgewiesen. </w:t>
      </w:r>
      <w:r>
        <w:rPr>
          <w:sz w:val="24"/>
        </w:rPr>
        <w:t xml:space="preserve">° </w:t>
      </w:r>
      <w:r>
        <w:rPr>
          <w:sz w:val="24"/>
        </w:rPr>
        <w:t xml:space="preserve">ZBI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771 </w:t>
      </w:r>
      <w:r>
        <w:rPr>
          <w:sz w:val="24"/>
        </w:rPr>
        <w:t xml:space="preserve">Einsendungen, </w:t>
      </w:r>
      <w:r>
        <w:rPr>
          <w:sz w:val="24"/>
        </w:rPr>
        <w:t xml:space="preserve">196 </w:t>
      </w:r>
      <w:r>
        <w:rPr>
          <w:sz w:val="24"/>
        </w:rPr>
        <w:t xml:space="preserve">Proben </w:t>
      </w:r>
      <w:r>
        <w:rPr>
          <w:sz w:val="24"/>
        </w:rPr>
        <w:t xml:space="preserve">SARS-CoV-2-pos </w:t>
      </w:r>
      <w:r>
        <w:rPr>
          <w:sz w:val="24"/>
        </w:rPr>
        <w:t xml:space="preserve">(25,4%)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Prob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Therapie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. </w:t>
      </w:r>
      <w:r>
        <w:rPr>
          <w:sz w:val="24"/>
        </w:rPr>
        <w:t xml:space="preserve">| </w:t>
      </w:r>
      <w:r>
        <w:rPr>
          <w:sz w:val="24"/>
        </w:rPr>
        <w:t xml:space="preserve">[6) </w:t>
      </w:r>
      <w:r>
        <w:rPr>
          <w:sz w:val="24"/>
        </w:rPr>
        <w:t xml:space="preserve">o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Therapie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. </w:t>
      </w:r>
      <w:r>
        <w:rPr>
          <w:sz w:val="24"/>
        </w:rPr>
        <w:t xml:space="preserve">| </w:t>
      </w:r>
      <w:r>
        <w:rPr>
          <w:sz w:val="24"/>
        </w:rPr>
        <w:t xml:space="preserve">[6) </w:t>
      </w:r>
      <w:r>
        <w:rPr>
          <w:sz w:val="24"/>
        </w:rPr>
        <w:t xml:space="preserve">o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Begleitkommunikation </w:t>
      </w:r>
      <w:r>
        <w:rPr>
          <w:sz w:val="24"/>
        </w:rPr>
        <w:t xml:space="preserve">wird </w:t>
      </w:r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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vorbereitet, </w:t>
      </w:r>
      <w:r>
        <w:rPr>
          <w:sz w:val="24"/>
        </w:rPr>
        <w:t xml:space="preserve">Wirksamkeit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signifikant </w:t>
      </w:r>
      <w:r>
        <w:rPr>
          <w:sz w:val="24"/>
        </w:rPr>
        <w:t xml:space="preserve">niedriger,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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nachgewiesen.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771 </w:t>
      </w:r>
      <w:r>
        <w:rPr>
          <w:sz w:val="24"/>
        </w:rPr>
        <w:t xml:space="preserve">Einsendungen, </w:t>
      </w:r>
      <w:r>
        <w:rPr>
          <w:sz w:val="24"/>
        </w:rPr>
        <w:t xml:space="preserve">196 </w:t>
      </w:r>
      <w:r>
        <w:rPr>
          <w:sz w:val="24"/>
        </w:rPr>
        <w:t xml:space="preserve">Proben </w:t>
      </w:r>
      <w:r>
        <w:rPr>
          <w:sz w:val="24"/>
        </w:rPr>
        <w:t xml:space="preserve">SARS </w:t>
      </w:r>
    </w:p>
    <w:p>
      <w:r>
        <w:t>*****</w:t>
      </w:r>
    </w:p>
    <w:p>
      <w:pPr>
        <w:pStyle w:val="Heading2"/>
      </w:pPr>
      <w:r>
        <w:t>384_Ergebnisprotokoll_Krisenstabssitzung_2021-01-29.pdf - Page: 8</w:t>
      </w:r>
    </w:p>
    <w:p>
      <w:r>
        <w:rPr>
          <w:sz w:val="24"/>
        </w:rPr>
        <w:t xml:space="preserve">r,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v.a.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Pflegepersonal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Deutung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2-Klassen-Impfstoff, </w:t>
      </w:r>
      <w:r>
        <w:rPr>
          <w:sz w:val="24"/>
        </w:rPr>
        <w:t xml:space="preserve">Vergleiche </w:t>
      </w:r>
      <w:r>
        <w:rPr>
          <w:sz w:val="24"/>
        </w:rPr>
        <w:t xml:space="preserve">zu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Argumentation: </w:t>
      </w:r>
      <w:r>
        <w:rPr>
          <w:sz w:val="24"/>
        </w:rPr>
        <w:t xml:space="preserve">jetzt </w:t>
      </w:r>
      <w:r>
        <w:rPr>
          <w:sz w:val="24"/>
        </w:rPr>
        <w:t xml:space="preserve">Schutz </w:t>
      </w:r>
      <w:r>
        <w:rPr>
          <w:sz w:val="24"/>
        </w:rPr>
        <w:t xml:space="preserve">mit </w:t>
      </w:r>
      <w:r>
        <w:rPr>
          <w:sz w:val="24"/>
        </w:rPr>
        <w:t xml:space="preserve">70% </w:t>
      </w:r>
      <w:r>
        <w:rPr>
          <w:sz w:val="24"/>
        </w:rPr>
        <w:t xml:space="preserve">vs. </w:t>
      </w:r>
      <w:r>
        <w:rPr>
          <w:sz w:val="24"/>
        </w:rPr>
        <w:t xml:space="preserve">potentielle </w:t>
      </w:r>
      <w:r>
        <w:rPr>
          <w:sz w:val="24"/>
        </w:rPr>
        <w:t xml:space="preserve">Exposition </w:t>
      </w:r>
      <w:r>
        <w:rPr>
          <w:sz w:val="24"/>
        </w:rPr>
        <w:t xml:space="preserve">und </w:t>
      </w:r>
      <w:r>
        <w:rPr>
          <w:sz w:val="24"/>
        </w:rPr>
        <w:t xml:space="preserve">danach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Wirksamkeit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Wissenschaft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Auffrischimpfung, </w:t>
      </w:r>
      <w:r>
        <w:rPr>
          <w:sz w:val="24"/>
        </w:rPr>
        <w:t xml:space="preserve">jetzt </w:t>
      </w:r>
      <w:r>
        <w:rPr>
          <w:sz w:val="24"/>
        </w:rPr>
        <w:t xml:space="preserve">Vektor-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Auffrischung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RNA-Impfstoff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562 </w:t>
      </w:r>
      <w:r>
        <w:rPr>
          <w:sz w:val="24"/>
        </w:rPr>
        <w:t xml:space="preserve">Proben </w:t>
      </w:r>
      <w:r>
        <w:rPr>
          <w:sz w:val="24"/>
        </w:rPr>
        <w:t xml:space="preserve">im </w:t>
      </w:r>
      <w:r>
        <w:rPr>
          <w:sz w:val="24"/>
        </w:rPr>
        <w:t xml:space="preserve">Januar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67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47 </w:t>
      </w:r>
      <w:r>
        <w:rPr>
          <w:sz w:val="24"/>
        </w:rPr>
        <w:t xml:space="preserve">Rhinovirus, </w:t>
      </w:r>
      <w:r>
        <w:rPr>
          <w:sz w:val="24"/>
        </w:rPr>
        <w:t xml:space="preserve">8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 </w:t>
      </w:r>
      <w:r>
        <w:rPr>
          <w:sz w:val="24"/>
        </w:rPr>
        <w:t xml:space="preserve"> </w:t>
      </w:r>
      <w:r>
        <w:rPr>
          <w:sz w:val="24"/>
        </w:rPr>
        <w:t xml:space="preserve">Alle </w:t>
      </w:r>
      <w:r>
        <w:rPr>
          <w:sz w:val="24"/>
        </w:rPr>
        <w:t xml:space="preserve">anderen </w:t>
      </w:r>
      <w:r>
        <w:rPr>
          <w:sz w:val="24"/>
        </w:rPr>
        <w:t xml:space="preserve">respiratorischen </w:t>
      </w:r>
      <w:r>
        <w:rPr>
          <w:sz w:val="24"/>
        </w:rPr>
        <w:t xml:space="preserve">Viren </w:t>
      </w:r>
      <w:r>
        <w:rPr>
          <w:sz w:val="24"/>
        </w:rPr>
        <w:t xml:space="preserve">negativ, </w:t>
      </w:r>
      <w:r>
        <w:rPr>
          <w:sz w:val="24"/>
        </w:rPr>
        <w:t xml:space="preserve">noch </w:t>
      </w:r>
      <w:r>
        <w:rPr>
          <w:sz w:val="24"/>
        </w:rPr>
        <w:t xml:space="preserve">immer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nachgewiesen.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771 </w:t>
      </w:r>
      <w:r>
        <w:rPr>
          <w:sz w:val="24"/>
        </w:rPr>
        <w:t xml:space="preserve">Einsendungen, </w:t>
      </w:r>
      <w:r>
        <w:rPr>
          <w:sz w:val="24"/>
        </w:rPr>
        <w:t xml:space="preserve">196 </w:t>
      </w:r>
      <w:r>
        <w:rPr>
          <w:sz w:val="24"/>
        </w:rPr>
        <w:t xml:space="preserve">Proben </w:t>
      </w:r>
      <w:r>
        <w:rPr>
          <w:sz w:val="24"/>
        </w:rPr>
        <w:t xml:space="preserve">SARS-CoV-2-pos </w:t>
      </w:r>
      <w:r>
        <w:rPr>
          <w:sz w:val="24"/>
        </w:rPr>
        <w:t xml:space="preserve">(25,4%)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Reinickendorf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385_Agenda_AG-nCoV-Sitzung_2021-02-01.pdf - Page: 2</w:t>
      </w:r>
    </w:p>
    <w:p>
      <w:r>
        <w:rPr>
          <w:sz w:val="24"/>
        </w:rPr>
        <w:t xml:space="preserve">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-Entlassungskriterien </w:t>
      </w:r>
      <w:r>
        <w:rPr>
          <w:sz w:val="24"/>
        </w:rPr>
        <w:t xml:space="preserve">IBBS, </w:t>
      </w:r>
      <w:r>
        <w:rPr>
          <w:sz w:val="24"/>
        </w:rPr>
        <w:t xml:space="preserve">| </w:t>
      </w:r>
      <w:r>
        <w:rPr>
          <w:sz w:val="24"/>
        </w:rPr>
        <w:t xml:space="preserve">-Kohortierung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FG37, </w:t>
      </w:r>
      <w:r>
        <w:rPr>
          <w:sz w:val="24"/>
        </w:rPr>
        <w:t xml:space="preserve">FG36 </w:t>
      </w:r>
      <w:r>
        <w:rPr>
          <w:sz w:val="24"/>
        </w:rPr>
        <w:t xml:space="preserve">-Reiseempfehlungen/verbote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Testkriterien </w:t>
      </w:r>
      <w:r>
        <w:rPr>
          <w:sz w:val="24"/>
        </w:rPr>
        <w:t xml:space="preserve">besprechen </w:t>
      </w:r>
      <w:r>
        <w:rPr>
          <w:sz w:val="24"/>
        </w:rPr>
        <w:t xml:space="preserve">(Aufgabe </w:t>
      </w:r>
      <w:r>
        <w:rPr>
          <w:sz w:val="24"/>
        </w:rPr>
        <w:t xml:space="preserve">aus </w:t>
      </w:r>
      <w:r>
        <w:rPr>
          <w:sz w:val="24"/>
        </w:rPr>
        <w:t xml:space="preserve">Krisenstab </w:t>
      </w:r>
      <w:r>
        <w:rPr>
          <w:sz w:val="24"/>
        </w:rPr>
        <w:t xml:space="preserve">vom </w:t>
      </w:r>
      <w:r>
        <w:rPr>
          <w:sz w:val="24"/>
        </w:rPr>
        <w:t xml:space="preserve">27.01.2021)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Stufenplan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Datenquellen </w:t>
      </w:r>
      <w:r>
        <w:rPr>
          <w:sz w:val="24"/>
        </w:rPr>
        <w:t xml:space="preserve">für </w:t>
      </w:r>
      <w:r>
        <w:rPr>
          <w:sz w:val="24"/>
        </w:rPr>
        <w:t xml:space="preserve">Auswertungen </w:t>
      </w:r>
      <w:r>
        <w:rPr>
          <w:sz w:val="24"/>
        </w:rPr>
        <w:t xml:space="preserve">bzgl.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für </w:t>
      </w:r>
      <w:r>
        <w:rPr>
          <w:sz w:val="24"/>
        </w:rPr>
        <w:t xml:space="preserve">Kanzleramt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Therapie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i, </w:t>
      </w:r>
      <w:r>
        <w:rPr>
          <w:sz w:val="24"/>
        </w:rPr>
        <w:t xml:space="preserve">ZBS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Nutzungsstatistik </w:t>
      </w:r>
      <w:r>
        <w:rPr>
          <w:sz w:val="24"/>
        </w:rPr>
        <w:t xml:space="preserve">Dashboard </w:t>
      </w:r>
      <w:r>
        <w:rPr>
          <w:sz w:val="24"/>
        </w:rPr>
        <w:t xml:space="preserve">u </w:t>
      </w:r>
      <w:r>
        <w:rPr>
          <w:sz w:val="24"/>
        </w:rPr>
        <w:t xml:space="preserve">F </w:t>
      </w:r>
      <w:r>
        <w:rPr>
          <w:sz w:val="24"/>
        </w:rPr>
        <w:t xml:space="preserve">13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385_Agenda_AG-nCoV-Sitzung_2021-02-01.pdf - Page: 2</w:t>
      </w:r>
    </w:p>
    <w:p>
      <w:r>
        <w:rPr>
          <w:sz w:val="24"/>
        </w:rPr>
        <w:t xml:space="preserve">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-Entlassungskriterien </w:t>
      </w:r>
      <w:r>
        <w:rPr>
          <w:sz w:val="24"/>
        </w:rPr>
        <w:t xml:space="preserve">-Kohortierung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-Reiseempfehlungen/verbote </w:t>
      </w:r>
      <w:r>
        <w:rPr>
          <w:sz w:val="24"/>
        </w:rPr>
        <w:t xml:space="preserve"> </w:t>
      </w:r>
      <w:r>
        <w:rPr>
          <w:sz w:val="24"/>
        </w:rPr>
        <w:t xml:space="preserve">Flussschema </w:t>
      </w:r>
      <w:r>
        <w:rPr>
          <w:sz w:val="24"/>
        </w:rPr>
        <w:t xml:space="preserve">zu </w:t>
      </w:r>
      <w:r>
        <w:rPr>
          <w:sz w:val="24"/>
        </w:rPr>
        <w:t xml:space="preserve">Testkriterien </w:t>
      </w:r>
      <w:r>
        <w:rPr>
          <w:sz w:val="24"/>
        </w:rPr>
        <w:t xml:space="preserve">besprechen </w:t>
      </w:r>
      <w:r>
        <w:rPr>
          <w:sz w:val="24"/>
        </w:rPr>
        <w:t xml:space="preserve">(Aufgabe </w:t>
      </w:r>
      <w:r>
        <w:rPr>
          <w:sz w:val="24"/>
        </w:rPr>
        <w:t xml:space="preserve">aus </w:t>
      </w:r>
      <w:r>
        <w:rPr>
          <w:sz w:val="24"/>
        </w:rPr>
        <w:t xml:space="preserve">Krisenstab </w:t>
      </w:r>
      <w:r>
        <w:rPr>
          <w:sz w:val="24"/>
        </w:rPr>
        <w:t xml:space="preserve">vom </w:t>
      </w:r>
      <w:r>
        <w:rPr>
          <w:sz w:val="24"/>
        </w:rPr>
        <w:t xml:space="preserve">27.01.2021) </w:t>
      </w:r>
      <w:r>
        <w:rPr>
          <w:sz w:val="24"/>
        </w:rPr>
        <w:t xml:space="preserve"> </w:t>
      </w:r>
      <w:r>
        <w:rPr>
          <w:sz w:val="24"/>
        </w:rPr>
        <w:t xml:space="preserve">Stufenplan </w:t>
      </w:r>
      <w:r>
        <w:rPr>
          <w:sz w:val="24"/>
        </w:rPr>
        <w:t xml:space="preserve">IBBS, </w:t>
      </w:r>
      <w:r>
        <w:rPr>
          <w:sz w:val="24"/>
        </w:rPr>
        <w:t xml:space="preserve">FG37, </w:t>
      </w:r>
      <w:r>
        <w:rPr>
          <w:sz w:val="24"/>
        </w:rPr>
        <w:t xml:space="preserve">FG36 </w:t>
      </w:r>
      <w:r>
        <w:rPr>
          <w:sz w:val="24"/>
        </w:rPr>
        <w:t xml:space="preserve">FG38 </w:t>
      </w:r>
      <w:r>
        <w:rPr>
          <w:sz w:val="24"/>
        </w:rPr>
        <w:t xml:space="preserve">IBBS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Datenquellen </w:t>
      </w:r>
      <w:r>
        <w:rPr>
          <w:sz w:val="24"/>
        </w:rPr>
        <w:t xml:space="preserve">für </w:t>
      </w:r>
      <w:r>
        <w:rPr>
          <w:sz w:val="24"/>
        </w:rPr>
        <w:t xml:space="preserve">Auswertungen </w:t>
      </w:r>
      <w:r>
        <w:rPr>
          <w:sz w:val="24"/>
        </w:rPr>
        <w:t xml:space="preserve">bzgl.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für </w:t>
      </w:r>
      <w:r>
        <w:rPr>
          <w:sz w:val="24"/>
        </w:rPr>
        <w:t xml:space="preserve">Kanzleramt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Therapie </w:t>
      </w:r>
      <w:r>
        <w:rPr>
          <w:sz w:val="24"/>
        </w:rPr>
        <w:t xml:space="preserve">mit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IBBS </w:t>
      </w:r>
      <w:r>
        <w:rPr>
          <w:sz w:val="24"/>
        </w:rPr>
        <w:t xml:space="preserve">FG </w:t>
      </w:r>
      <w:r>
        <w:rPr>
          <w:sz w:val="24"/>
        </w:rPr>
        <w:t xml:space="preserve">17/ </w:t>
      </w:r>
      <w:r>
        <w:rPr>
          <w:sz w:val="24"/>
        </w:rPr>
        <w:t xml:space="preserve">ZBS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Nutzungsstatistik </w:t>
      </w:r>
      <w:r>
        <w:rPr>
          <w:sz w:val="24"/>
        </w:rPr>
        <w:t xml:space="preserve">Dashboard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FG32/ </w:t>
      </w:r>
      <w:r>
        <w:rPr>
          <w:sz w:val="24"/>
        </w:rPr>
        <w:t xml:space="preserve">13 </w:t>
      </w:r>
      <w:r>
        <w:rPr>
          <w:sz w:val="24"/>
        </w:rPr>
        <w:t xml:space="preserve">Tr </w:t>
      </w:r>
    </w:p>
    <w:p>
      <w:r>
        <w:t>*****</w:t>
      </w:r>
    </w:p>
    <w:p>
      <w:pPr>
        <w:pStyle w:val="Heading2"/>
      </w:pPr>
      <w:r>
        <w:t>386_Ergebnisprotokoll_Krisenstabssitzung_2021-02-01.pdf - Page: 2</w:t>
      </w:r>
    </w:p>
    <w:p>
      <w:r>
        <w:rPr>
          <w:sz w:val="24"/>
        </w:rPr>
        <w:t xml:space="preserve">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2.221.971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57.120 </w:t>
      </w:r>
      <w:r>
        <w:rPr>
          <w:sz w:val="24"/>
        </w:rPr>
        <w:t xml:space="preserve">(+175)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91/100.000 </w:t>
      </w:r>
      <w:r>
        <w:rPr>
          <w:sz w:val="24"/>
        </w:rPr>
        <w:t xml:space="preserve">Einw. </w:t>
      </w:r>
      <w:r>
        <w:rPr>
          <w:sz w:val="24"/>
        </w:rPr>
        <w:t xml:space="preserve">(rückläufig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Daten </w:t>
      </w:r>
      <w:r>
        <w:rPr>
          <w:sz w:val="24"/>
        </w:rPr>
        <w:t xml:space="preserve">voriger </w:t>
      </w:r>
      <w:r>
        <w:rPr>
          <w:sz w:val="24"/>
        </w:rPr>
        <w:t xml:space="preserve">Wochenenden) </w:t>
      </w:r>
      <w:r>
        <w:rPr>
          <w:sz w:val="24"/>
        </w:rPr>
        <w:t xml:space="preserve">o </w:t>
      </w:r>
      <w:r>
        <w:rPr>
          <w:sz w:val="24"/>
        </w:rPr>
        <w:t xml:space="preserve">4-Tage-R=1,01; </w:t>
      </w:r>
      <w:r>
        <w:rPr>
          <w:sz w:val="24"/>
        </w:rPr>
        <w:t xml:space="preserve">7-Tage-R=0,88;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(31.01.2021):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1.935.356 </w:t>
      </w:r>
      <w:r>
        <w:rPr>
          <w:sz w:val="24"/>
        </w:rPr>
        <w:t xml:space="preserve">(2,3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532.562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4.348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(-4),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255, </w:t>
      </w:r>
      <w:r>
        <w:rPr>
          <w:sz w:val="24"/>
        </w:rPr>
        <w:t xml:space="preserve">davon </w:t>
      </w:r>
      <w:r>
        <w:rPr>
          <w:sz w:val="24"/>
        </w:rPr>
        <w:t xml:space="preserve">43 </w:t>
      </w:r>
      <w:r>
        <w:rPr>
          <w:sz w:val="24"/>
        </w:rPr>
        <w:t xml:space="preserve">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Angepasste </w:t>
      </w:r>
      <w:r>
        <w:rPr>
          <w:sz w:val="24"/>
        </w:rPr>
        <w:t xml:space="preserve">Abbildung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Woche, </w:t>
      </w:r>
      <w:r>
        <w:rPr>
          <w:sz w:val="24"/>
        </w:rPr>
        <w:t xml:space="preserve">wurde </w:t>
      </w:r>
      <w:r>
        <w:rPr>
          <w:sz w:val="24"/>
        </w:rPr>
        <w:t xml:space="preserve">gut </w:t>
      </w:r>
      <w:r>
        <w:rPr>
          <w:sz w:val="24"/>
        </w:rPr>
        <w:t xml:space="preserve">aufgenommen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meiste </w:t>
      </w:r>
    </w:p>
    <w:p>
      <w:r>
        <w:t>*****</w:t>
      </w:r>
    </w:p>
    <w:p>
      <w:pPr>
        <w:pStyle w:val="Heading2"/>
      </w:pPr>
      <w:r>
        <w:t>386_Ergebnisprotokoll_Krisenstabssitzung_2021-02-01.pdf - Page: 2</w:t>
      </w:r>
    </w:p>
    <w:p>
      <w:r>
        <w:rPr>
          <w:sz w:val="24"/>
        </w:rPr>
        <w:t xml:space="preserve">11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2.221.971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57.120 </w:t>
      </w:r>
      <w:r>
        <w:rPr>
          <w:sz w:val="24"/>
        </w:rPr>
        <w:t xml:space="preserve">(+175)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91/100.000 </w:t>
      </w:r>
      <w:r>
        <w:rPr>
          <w:sz w:val="24"/>
        </w:rPr>
        <w:t xml:space="preserve">Einw. </w:t>
      </w:r>
      <w:r>
        <w:rPr>
          <w:sz w:val="24"/>
        </w:rPr>
        <w:t xml:space="preserve">(rückläufig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Daten </w:t>
      </w:r>
      <w:r>
        <w:rPr>
          <w:sz w:val="24"/>
        </w:rPr>
        <w:t xml:space="preserve">voriger </w:t>
      </w:r>
      <w:r>
        <w:rPr>
          <w:sz w:val="24"/>
        </w:rPr>
        <w:t xml:space="preserve">Wochenenden) </w:t>
      </w:r>
      <w:r>
        <w:rPr>
          <w:sz w:val="24"/>
        </w:rPr>
        <w:t xml:space="preserve">o </w:t>
      </w:r>
      <w:r>
        <w:rPr>
          <w:sz w:val="24"/>
        </w:rPr>
        <w:t xml:space="preserve">4-Tage-R=1,01; </w:t>
      </w:r>
      <w:r>
        <w:rPr>
          <w:sz w:val="24"/>
        </w:rPr>
        <w:t xml:space="preserve">7-Tage-R=0,88;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(31.01.2021):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1.935.356 </w:t>
      </w:r>
      <w:r>
        <w:rPr>
          <w:sz w:val="24"/>
        </w:rPr>
        <w:t xml:space="preserve">(2,3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532.562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4.348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(-4),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255, </w:t>
      </w:r>
      <w:r>
        <w:rPr>
          <w:sz w:val="24"/>
        </w:rPr>
        <w:t xml:space="preserve">davon </w:t>
      </w:r>
      <w:r>
        <w:rPr>
          <w:sz w:val="24"/>
        </w:rPr>
        <w:t xml:space="preserve">43 </w:t>
      </w:r>
      <w:r>
        <w:rPr>
          <w:sz w:val="24"/>
        </w:rPr>
        <w:t xml:space="preserve">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Angepasste </w:t>
      </w:r>
      <w:r>
        <w:rPr>
          <w:sz w:val="24"/>
        </w:rPr>
        <w:t xml:space="preserve">Abbildung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Woche, </w:t>
      </w:r>
      <w:r>
        <w:rPr>
          <w:sz w:val="24"/>
        </w:rPr>
        <w:t xml:space="preserve">wurde </w:t>
      </w:r>
      <w:r>
        <w:rPr>
          <w:sz w:val="24"/>
        </w:rPr>
        <w:t xml:space="preserve">gut </w:t>
      </w:r>
      <w:r>
        <w:rPr>
          <w:sz w:val="24"/>
        </w:rPr>
        <w:t xml:space="preserve">aufgenommen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BuLä </w:t>
      </w:r>
      <w:r>
        <w:rPr>
          <w:sz w:val="24"/>
        </w:rPr>
        <w:t xml:space="preserve">rückläufig,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386_Ergebnisprotokoll_Krisenstabssitzung_2021-02-01.pdf - Page: 2</w:t>
      </w:r>
    </w:p>
    <w:p>
      <w:r>
        <w:rPr>
          <w:sz w:val="24"/>
        </w:rPr>
        <w:t xml:space="preserve">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2.221.971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57.120 </w:t>
      </w:r>
      <w:r>
        <w:rPr>
          <w:sz w:val="24"/>
        </w:rPr>
        <w:t xml:space="preserve">(+175)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91/100.000 </w:t>
      </w:r>
      <w:r>
        <w:rPr>
          <w:sz w:val="24"/>
        </w:rPr>
        <w:t xml:space="preserve">Einw. </w:t>
      </w:r>
      <w:r>
        <w:rPr>
          <w:sz w:val="24"/>
        </w:rPr>
        <w:t xml:space="preserve">(rückläufig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Daten </w:t>
      </w:r>
      <w:r>
        <w:rPr>
          <w:sz w:val="24"/>
        </w:rPr>
        <w:t xml:space="preserve">voriger </w:t>
      </w:r>
      <w:r>
        <w:rPr>
          <w:sz w:val="24"/>
        </w:rPr>
        <w:t xml:space="preserve">Wochenenden) </w:t>
      </w:r>
      <w:r>
        <w:rPr>
          <w:sz w:val="24"/>
        </w:rPr>
        <w:t xml:space="preserve">o </w:t>
      </w:r>
      <w:r>
        <w:rPr>
          <w:sz w:val="24"/>
        </w:rPr>
        <w:t xml:space="preserve">4-Tage-R=1,01; </w:t>
      </w:r>
      <w:r>
        <w:rPr>
          <w:sz w:val="24"/>
        </w:rPr>
        <w:t xml:space="preserve">7-Tage-R=0,88;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(31.01.2021):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1.935.356 </w:t>
      </w:r>
      <w:r>
        <w:rPr>
          <w:sz w:val="24"/>
        </w:rPr>
        <w:t xml:space="preserve">(2,3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532.562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4.348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(-4),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255, </w:t>
      </w:r>
      <w:r>
        <w:rPr>
          <w:sz w:val="24"/>
        </w:rPr>
        <w:t xml:space="preserve">davon </w:t>
      </w:r>
      <w:r>
        <w:rPr>
          <w:sz w:val="24"/>
        </w:rPr>
        <w:t xml:space="preserve">43 </w:t>
      </w:r>
      <w:r>
        <w:rPr>
          <w:sz w:val="24"/>
        </w:rPr>
        <w:t xml:space="preserve">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Angepasste </w:t>
      </w:r>
      <w:r>
        <w:rPr>
          <w:sz w:val="24"/>
        </w:rPr>
        <w:t xml:space="preserve">Abbildung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Woche, </w:t>
      </w:r>
      <w:r>
        <w:rPr>
          <w:sz w:val="24"/>
        </w:rPr>
        <w:t xml:space="preserve">wurde </w:t>
      </w:r>
      <w:r>
        <w:rPr>
          <w:sz w:val="24"/>
        </w:rPr>
        <w:t xml:space="preserve">gut </w:t>
      </w:r>
      <w:r>
        <w:rPr>
          <w:sz w:val="24"/>
        </w:rPr>
        <w:t xml:space="preserve">aufgenommen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BuLä </w:t>
      </w:r>
      <w:r>
        <w:rPr>
          <w:sz w:val="24"/>
        </w:rPr>
        <w:t xml:space="preserve">rückläufig,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</w:p>
    <w:p>
      <w:r>
        <w:t>*****</w:t>
      </w:r>
    </w:p>
    <w:p>
      <w:pPr>
        <w:pStyle w:val="Heading2"/>
      </w:pPr>
      <w:r>
        <w:t>386_Ergebnisprotokoll_Krisenstabssitzung_2021-02-01.pdf - Page: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Fallzahlen/Todesfälle/Trends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 </w:t>
      </w:r>
      <w:r>
        <w:rPr>
          <w:sz w:val="24"/>
        </w:rPr>
        <w:t xml:space="preserve">2.221.971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57.120 </w:t>
      </w:r>
      <w:r>
        <w:rPr>
          <w:sz w:val="24"/>
        </w:rPr>
        <w:t xml:space="preserve">(+175)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91/100.000 </w:t>
      </w:r>
      <w:r>
        <w:rPr>
          <w:sz w:val="24"/>
        </w:rPr>
        <w:t xml:space="preserve">Einw. </w:t>
      </w:r>
      <w:r>
        <w:rPr>
          <w:sz w:val="24"/>
        </w:rPr>
        <w:t xml:space="preserve">(rückläufig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Daten </w:t>
      </w:r>
      <w:r>
        <w:rPr>
          <w:sz w:val="24"/>
        </w:rPr>
        <w:t xml:space="preserve">voriger </w:t>
      </w:r>
      <w:r>
        <w:rPr>
          <w:sz w:val="24"/>
        </w:rPr>
        <w:t xml:space="preserve">Wochenenden) </w:t>
      </w:r>
      <w:r>
        <w:rPr>
          <w:sz w:val="24"/>
        </w:rPr>
        <w:t xml:space="preserve">o </w:t>
      </w:r>
      <w:r>
        <w:rPr>
          <w:sz w:val="24"/>
        </w:rPr>
        <w:t xml:space="preserve">4-Tage-R=1,01; </w:t>
      </w:r>
      <w:r>
        <w:rPr>
          <w:sz w:val="24"/>
        </w:rPr>
        <w:t xml:space="preserve">7-Tage-R=0,88;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(31.01.2021):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erster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1.935.356 </w:t>
      </w:r>
      <w:r>
        <w:rPr>
          <w:sz w:val="24"/>
        </w:rPr>
        <w:t xml:space="preserve">(2,3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532.562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4.348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(-4),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weiter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255, </w:t>
      </w:r>
      <w:r>
        <w:rPr>
          <w:sz w:val="24"/>
        </w:rPr>
        <w:t xml:space="preserve">davon </w:t>
      </w:r>
      <w:r>
        <w:rPr>
          <w:sz w:val="24"/>
        </w:rPr>
        <w:t xml:space="preserve">43 </w:t>
      </w:r>
      <w:r>
        <w:rPr>
          <w:sz w:val="24"/>
        </w:rPr>
        <w:t xml:space="preserve">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 </w:t>
      </w:r>
      <w:r>
        <w:rPr>
          <w:sz w:val="24"/>
        </w:rPr>
        <w:t xml:space="preserve">Angepasste </w:t>
      </w:r>
      <w:r>
        <w:rPr>
          <w:sz w:val="24"/>
        </w:rPr>
        <w:t xml:space="preserve">Abbildung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Woche, </w:t>
      </w:r>
      <w:r>
        <w:rPr>
          <w:sz w:val="24"/>
        </w:rPr>
        <w:t xml:space="preserve">wurde </w:t>
      </w:r>
      <w:r>
        <w:rPr>
          <w:sz w:val="24"/>
        </w:rPr>
        <w:t xml:space="preserve">gut </w:t>
      </w:r>
      <w:r>
        <w:rPr>
          <w:sz w:val="24"/>
        </w:rPr>
        <w:t xml:space="preserve">aufgenommen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meisten </w:t>
      </w:r>
      <w:r>
        <w:rPr>
          <w:sz w:val="24"/>
        </w:rPr>
        <w:t xml:space="preserve">BuLä </w:t>
      </w:r>
      <w:r>
        <w:rPr>
          <w:sz w:val="24"/>
        </w:rPr>
        <w:t xml:space="preserve">rückläufig,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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in </w:t>
      </w:r>
      <w:r>
        <w:rPr>
          <w:sz w:val="24"/>
        </w:rPr>
        <w:t xml:space="preserve">Schleswig-Holst </w:t>
      </w:r>
    </w:p>
    <w:p>
      <w:r>
        <w:t>*****</w:t>
      </w:r>
    </w:p>
    <w:p>
      <w:pPr>
        <w:pStyle w:val="Heading2"/>
      </w:pPr>
      <w:r>
        <w:t>386_Ergebnisprotokoll_Krisenstabssitzung_2021-02-01.pdf - Page: 10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B.1.1.7 </w:t>
      </w:r>
      <w:r>
        <w:rPr>
          <w:sz w:val="24"/>
        </w:rPr>
        <w:t xml:space="preserve">erfolgreich </w:t>
      </w:r>
      <w:r>
        <w:rPr>
          <w:sz w:val="24"/>
        </w:rPr>
        <w:t xml:space="preserve">isoliert </w:t>
      </w:r>
      <w:r>
        <w:rPr>
          <w:sz w:val="24"/>
        </w:rPr>
        <w:t xml:space="preserve">« </w:t>
      </w:r>
      <w:r>
        <w:rPr>
          <w:sz w:val="24"/>
        </w:rPr>
        <w:t xml:space="preserve">Demnächst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der </w:t>
      </w:r>
      <w:r>
        <w:rPr>
          <w:sz w:val="24"/>
        </w:rPr>
        <w:t xml:space="preserve">afrikanischen </w:t>
      </w:r>
      <w:r>
        <w:rPr>
          <w:sz w:val="24"/>
        </w:rPr>
        <w:t xml:space="preserve">und </w:t>
      </w:r>
      <w:r>
        <w:rPr>
          <w:sz w:val="24"/>
        </w:rPr>
        <w:t xml:space="preserve">südamerikanischen </w:t>
      </w:r>
      <w:r>
        <w:rPr>
          <w:sz w:val="24"/>
        </w:rPr>
        <w:t xml:space="preserve">Variante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Japan </w:t>
      </w:r>
      <w:r>
        <w:rPr>
          <w:sz w:val="24"/>
        </w:rPr>
        <w:t xml:space="preserve">geliefert,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weiteren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sz w:val="24"/>
        </w:rPr>
        <w:t xml:space="preserve">unterziehen </w:t>
      </w:r>
      <w:r>
        <w:rPr>
          <w:sz w:val="24"/>
        </w:rPr>
        <w:t xml:space="preserve">Datenquellen </w:t>
      </w:r>
      <w:r>
        <w:rPr>
          <w:sz w:val="24"/>
        </w:rPr>
        <w:t xml:space="preserve">für </w:t>
      </w:r>
      <w:r>
        <w:rPr>
          <w:sz w:val="24"/>
        </w:rPr>
        <w:t xml:space="preserve">Auswertungen </w:t>
      </w:r>
      <w:r>
        <w:rPr>
          <w:sz w:val="24"/>
        </w:rPr>
        <w:t xml:space="preserve">bzgl.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für </w:t>
      </w:r>
      <w:r>
        <w:rPr>
          <w:sz w:val="24"/>
        </w:rPr>
        <w:t xml:space="preserve">Kanzleramt </w:t>
      </w:r>
      <w:r>
        <w:rPr>
          <w:sz w:val="24"/>
        </w:rPr>
        <w:t xml:space="preserve">e </w:t>
      </w:r>
      <w:r>
        <w:rPr>
          <w:sz w:val="24"/>
        </w:rPr>
        <w:t xml:space="preserve">Insgesamt </w:t>
      </w:r>
      <w:r>
        <w:rPr>
          <w:sz w:val="24"/>
        </w:rPr>
        <w:t xml:space="preserve">dominiert </w:t>
      </w:r>
      <w:r>
        <w:rPr>
          <w:sz w:val="24"/>
        </w:rPr>
        <w:t xml:space="preserve">SARS-Cov-2 </w:t>
      </w:r>
      <w:r>
        <w:rPr>
          <w:sz w:val="24"/>
        </w:rPr>
        <w:t xml:space="preserve">derzeit </w:t>
      </w:r>
      <w:r>
        <w:rPr>
          <w:sz w:val="24"/>
        </w:rPr>
        <w:t xml:space="preserve">respiratorische </w:t>
      </w:r>
      <w:r>
        <w:rPr>
          <w:sz w:val="24"/>
        </w:rPr>
        <w:t xml:space="preserve">Zn </w:t>
      </w:r>
      <w:r>
        <w:rPr>
          <w:sz w:val="24"/>
        </w:rPr>
        <w:t xml:space="preserve">ausführlicherer </w:t>
      </w:r>
      <w:r>
        <w:rPr>
          <w:sz w:val="24"/>
        </w:rPr>
        <w:t xml:space="preserve">Bericht </w:t>
      </w:r>
      <w:r>
        <w:rPr>
          <w:sz w:val="24"/>
        </w:rPr>
        <w:t xml:space="preserve">folgt </w:t>
      </w:r>
      <w:r>
        <w:rPr>
          <w:sz w:val="24"/>
        </w:rPr>
        <w:t xml:space="preserve">Mittwoch </w:t>
      </w:r>
      <w:r>
        <w:rPr>
          <w:sz w:val="24"/>
        </w:rPr>
        <w:t xml:space="preserve">durch </w:t>
      </w:r>
      <w:r>
        <w:rPr>
          <w:sz w:val="24"/>
        </w:rPr>
        <w:t xml:space="preserve">|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„via </w:t>
      </w:r>
      <w:r>
        <w:rPr>
          <w:sz w:val="24"/>
        </w:rPr>
        <w:t xml:space="preserve">Transmission“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Begrifflichkeit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überarbeitet, </w:t>
      </w:r>
      <w:r>
        <w:rPr>
          <w:sz w:val="24"/>
        </w:rPr>
        <w:t xml:space="preserve">da </w:t>
      </w:r>
      <w:r>
        <w:rPr>
          <w:sz w:val="24"/>
        </w:rPr>
        <w:t xml:space="preserve">schwer </w:t>
      </w:r>
      <w:r>
        <w:rPr>
          <w:sz w:val="24"/>
        </w:rPr>
        <w:t xml:space="preserve">verständlich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Limit </w:t>
      </w:r>
    </w:p>
    <w:p>
      <w:r>
        <w:t>*****</w:t>
      </w:r>
    </w:p>
    <w:p>
      <w:pPr>
        <w:pStyle w:val="Heading2"/>
      </w:pPr>
      <w:r>
        <w:t>386_Ergebnisprotokoll_Krisenstabssitzung_2021-02-01.pdf - Page: 10</w:t>
      </w:r>
    </w:p>
    <w:p>
      <w:r>
        <w:rPr>
          <w:sz w:val="24"/>
        </w:rPr>
        <w:t xml:space="preserve">aufgegriffen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benannt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Aufstellung </w:t>
      </w:r>
      <w:r>
        <w:rPr>
          <w:sz w:val="24"/>
        </w:rPr>
        <w:t xml:space="preserve">auf </w:t>
      </w:r>
      <w:r>
        <w:rPr>
          <w:sz w:val="24"/>
        </w:rPr>
        <w:t xml:space="preserve">Erkenntnissen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des </w:t>
      </w:r>
      <w:r>
        <w:rPr>
          <w:sz w:val="24"/>
        </w:rPr>
        <w:t xml:space="preserve">„konventionellen“ </w:t>
      </w:r>
      <w:r>
        <w:rPr>
          <w:sz w:val="24"/>
        </w:rPr>
        <w:t xml:space="preserve">SARS- </w:t>
      </w:r>
      <w:r>
        <w:rPr>
          <w:sz w:val="24"/>
        </w:rPr>
        <w:t xml:space="preserve">CoV-2-Virus </w:t>
      </w:r>
      <w:r>
        <w:rPr>
          <w:sz w:val="24"/>
        </w:rPr>
        <w:t xml:space="preserve">beruht </w:t>
      </w:r>
      <w:r>
        <w:rPr>
          <w:sz w:val="24"/>
        </w:rPr>
        <w:t xml:space="preserve"> </w:t>
      </w:r>
      <w:r>
        <w:rPr>
          <w:sz w:val="24"/>
        </w:rPr>
        <w:t xml:space="preserve">Schwellenwerte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werden </w:t>
      </w:r>
      <w:r>
        <w:rPr>
          <w:sz w:val="24"/>
        </w:rPr>
        <w:t xml:space="preserve">nun </w:t>
      </w:r>
      <w:r>
        <w:rPr>
          <w:sz w:val="24"/>
        </w:rPr>
        <w:t xml:space="preserve">näher </w:t>
      </w:r>
      <w:r>
        <w:rPr>
          <w:sz w:val="24"/>
        </w:rPr>
        <w:t xml:space="preserve">erörtert </w:t>
      </w:r>
      <w:r>
        <w:rPr>
          <w:sz w:val="24"/>
        </w:rPr>
        <w:t xml:space="preserve">ToDo: </w:t>
      </w:r>
      <w:r>
        <w:rPr>
          <w:sz w:val="24"/>
        </w:rPr>
        <w:t xml:space="preserve">Papier, </w:t>
      </w:r>
      <w:r>
        <w:rPr>
          <w:sz w:val="24"/>
        </w:rPr>
        <w:t xml:space="preserve">Kurzfassung </w:t>
      </w:r>
      <w:r>
        <w:rPr>
          <w:sz w:val="24"/>
        </w:rPr>
        <w:t xml:space="preserve">der </w:t>
      </w:r>
      <w:r>
        <w:rPr>
          <w:sz w:val="24"/>
        </w:rPr>
        <w:t xml:space="preserve">Aims </w:t>
      </w:r>
      <w:r>
        <w:rPr>
          <w:sz w:val="24"/>
        </w:rPr>
        <w:t xml:space="preserve">and </w:t>
      </w:r>
      <w:r>
        <w:rPr>
          <w:sz w:val="24"/>
        </w:rPr>
        <w:t xml:space="preserve">Objectives </w:t>
      </w:r>
      <w:r>
        <w:rPr>
          <w:sz w:val="24"/>
        </w:rPr>
        <w:t xml:space="preserve">und </w:t>
      </w:r>
      <w:r>
        <w:rPr>
          <w:sz w:val="24"/>
        </w:rPr>
        <w:t xml:space="preserve">Zuleitungs- </w:t>
      </w:r>
      <w:r>
        <w:rPr>
          <w:sz w:val="24"/>
        </w:rPr>
        <w:t xml:space="preserve">vermerk </w:t>
      </w:r>
      <w:r>
        <w:rPr>
          <w:sz w:val="24"/>
        </w:rPr>
        <w:t xml:space="preserve">von </w:t>
      </w:r>
      <w:r>
        <w:rPr>
          <w:sz w:val="24"/>
        </w:rPr>
        <w:t xml:space="preserve">(wird </w:t>
      </w:r>
      <w:r>
        <w:rPr>
          <w:sz w:val="24"/>
        </w:rPr>
        <w:t xml:space="preserve">heute </w:t>
      </w:r>
      <w:r>
        <w:rPr>
          <w:sz w:val="24"/>
        </w:rPr>
        <w:t xml:space="preserve">noch </w:t>
      </w:r>
      <w:r>
        <w:rPr>
          <w:sz w:val="24"/>
        </w:rPr>
        <w:t xml:space="preserve">zirkuliert) </w:t>
      </w:r>
      <w:r>
        <w:rPr>
          <w:sz w:val="24"/>
        </w:rPr>
        <w:t xml:space="preserve">muss </w:t>
      </w:r>
      <w:r>
        <w:rPr>
          <w:sz w:val="24"/>
        </w:rPr>
        <w:t xml:space="preserve">Mittwoch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geschickt </w:t>
      </w:r>
      <w:r>
        <w:rPr>
          <w:sz w:val="24"/>
        </w:rPr>
        <w:t xml:space="preserve">werden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24,3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SARS-CoV-2, </w:t>
      </w:r>
      <w:r>
        <w:rPr>
          <w:sz w:val="24"/>
        </w:rPr>
        <w:t xml:space="preserve">B.1.1.7 </w:t>
      </w:r>
      <w:r>
        <w:rPr>
          <w:sz w:val="24"/>
        </w:rPr>
        <w:t xml:space="preserve">erfolgreich </w:t>
      </w:r>
      <w:r>
        <w:rPr>
          <w:sz w:val="24"/>
        </w:rPr>
        <w:t xml:space="preserve">isoliert </w:t>
      </w:r>
      <w:r>
        <w:rPr>
          <w:sz w:val="24"/>
        </w:rPr>
        <w:t xml:space="preserve"> </w:t>
      </w:r>
      <w:r>
        <w:rPr>
          <w:sz w:val="24"/>
        </w:rPr>
        <w:t xml:space="preserve">Demnächst </w:t>
      </w:r>
      <w:r>
        <w:rPr>
          <w:sz w:val="24"/>
        </w:rPr>
        <w:t xml:space="preserve">werden </w:t>
      </w:r>
      <w:r>
        <w:rPr>
          <w:sz w:val="24"/>
        </w:rPr>
        <w:t xml:space="preserve">Proben </w:t>
      </w:r>
      <w:r>
        <w:rPr>
          <w:sz w:val="24"/>
        </w:rPr>
        <w:t xml:space="preserve">der </w:t>
      </w:r>
      <w:r>
        <w:rPr>
          <w:sz w:val="24"/>
        </w:rPr>
        <w:t xml:space="preserve">afrikanischen </w:t>
      </w:r>
      <w:r>
        <w:rPr>
          <w:sz w:val="24"/>
        </w:rPr>
        <w:t xml:space="preserve">und </w:t>
      </w:r>
      <w:r>
        <w:rPr>
          <w:sz w:val="24"/>
        </w:rPr>
        <w:t xml:space="preserve">südamerikanischen </w:t>
      </w:r>
      <w:r>
        <w:rPr>
          <w:sz w:val="24"/>
        </w:rPr>
        <w:t xml:space="preserve">Variante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aus </w:t>
      </w:r>
      <w:r>
        <w:rPr>
          <w:sz w:val="24"/>
        </w:rPr>
        <w:t xml:space="preserve">Japan </w:t>
      </w:r>
      <w:r>
        <w:rPr>
          <w:sz w:val="24"/>
        </w:rPr>
        <w:t xml:space="preserve">geliefert,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weiteren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sz w:val="24"/>
        </w:rPr>
        <w:t xml:space="preserve">unterziehen </w:t>
      </w:r>
      <w:r>
        <w:rPr>
          <w:sz w:val="24"/>
        </w:rPr>
        <w:t xml:space="preserve">Datenquellen </w:t>
      </w:r>
      <w:r>
        <w:rPr>
          <w:sz w:val="24"/>
        </w:rPr>
        <w:t xml:space="preserve">für </w:t>
      </w:r>
      <w:r>
        <w:rPr>
          <w:sz w:val="24"/>
        </w:rPr>
        <w:t xml:space="preserve">Auswertungen </w:t>
      </w:r>
      <w:r>
        <w:rPr>
          <w:sz w:val="24"/>
        </w:rPr>
        <w:t xml:space="preserve">bzgl.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für </w:t>
      </w:r>
      <w:r>
        <w:rPr>
          <w:sz w:val="24"/>
        </w:rPr>
        <w:t xml:space="preserve">Kanzleramt </w:t>
      </w:r>
      <w:r>
        <w:rPr>
          <w:sz w:val="24"/>
        </w:rPr>
        <w:t xml:space="preserve"> </w:t>
      </w:r>
      <w:r>
        <w:rPr>
          <w:sz w:val="24"/>
        </w:rPr>
        <w:t xml:space="preserve">Insgesamt </w:t>
      </w:r>
      <w:r>
        <w:rPr>
          <w:sz w:val="24"/>
        </w:rPr>
        <w:t xml:space="preserve">dominiert </w:t>
      </w:r>
      <w:r>
        <w:rPr>
          <w:sz w:val="24"/>
        </w:rPr>
        <w:t xml:space="preserve">SARS-Cov-2 </w:t>
      </w:r>
    </w:p>
    <w:p>
      <w:r>
        <w:t>*****</w:t>
      </w:r>
    </w:p>
    <w:p>
      <w:pPr>
        <w:pStyle w:val="Heading2"/>
      </w:pPr>
      <w:r>
        <w:t>387_Agenda_AG-nCoV-Sitzung_2021-02-03.pdf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Vorschläge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langfristigen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05.02.2021,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IMS </w:t>
      </w:r>
      <w:r>
        <w:rPr>
          <w:sz w:val="24"/>
        </w:rPr>
        <w:t xml:space="preserve">Graphik </w:t>
      </w:r>
      <w:r>
        <w:rPr>
          <w:sz w:val="24"/>
        </w:rPr>
        <w:t xml:space="preserve">P1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ee </w:t>
      </w:r>
      <w:r>
        <w:rPr>
          <w:sz w:val="24"/>
        </w:rPr>
        <w:t xml:space="preserve">FG12 </w:t>
      </w:r>
      <w:r>
        <w:rPr>
          <w:sz w:val="24"/>
        </w:rPr>
        <w:t xml:space="preserve">ME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 </w:t>
      </w:r>
    </w:p>
    <w:p>
      <w:r>
        <w:t>*****</w:t>
      </w:r>
    </w:p>
    <w:p>
      <w:pPr>
        <w:pStyle w:val="Heading2"/>
      </w:pPr>
      <w:r>
        <w:t>387_Agenda_AG-nCoV-Sitzung_2021-02-03.pdf - Page: 2</w:t>
      </w:r>
    </w:p>
    <w:p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o </w:t>
      </w:r>
      <w:r>
        <w:rPr>
          <w:sz w:val="24"/>
        </w:rPr>
        <w:t xml:space="preserve">BPK </w:t>
      </w:r>
      <w:r>
        <w:rPr>
          <w:sz w:val="24"/>
        </w:rPr>
        <w:t xml:space="preserve">Freitag </w:t>
      </w:r>
      <w:r>
        <w:rPr>
          <w:sz w:val="24"/>
        </w:rPr>
        <w:t xml:space="preserve">o </w:t>
      </w:r>
      <w:r>
        <w:rPr>
          <w:sz w:val="24"/>
        </w:rPr>
        <w:t xml:space="preserve">Austausch </w:t>
      </w:r>
      <w:r>
        <w:rPr>
          <w:sz w:val="24"/>
        </w:rPr>
        <w:t xml:space="preserve">m. </w:t>
      </w:r>
      <w:r>
        <w:rPr>
          <w:sz w:val="24"/>
        </w:rPr>
        <w:t xml:space="preserve">WHO </w:t>
      </w:r>
      <w:r>
        <w:rPr>
          <w:sz w:val="24"/>
        </w:rPr>
        <w:t xml:space="preserve">zu </w:t>
      </w:r>
      <w:r>
        <w:rPr>
          <w:sz w:val="24"/>
        </w:rPr>
        <w:t xml:space="preserve">Varianten </w:t>
      </w:r>
      <w:r>
        <w:rPr>
          <w:sz w:val="24"/>
        </w:rPr>
        <w:t xml:space="preserve">Do </w:t>
      </w:r>
      <w:r>
        <w:rPr>
          <w:sz w:val="24"/>
        </w:rPr>
        <w:t xml:space="preserve">04.02. </w:t>
      </w:r>
      <w:r>
        <w:rPr>
          <w:sz w:val="24"/>
        </w:rPr>
        <w:t xml:space="preserve">10:15 </w:t>
      </w:r>
      <w:r>
        <w:rPr>
          <w:sz w:val="24"/>
        </w:rPr>
        <w:t xml:space="preserve">RK): </w:t>
      </w:r>
      <w:r>
        <w:rPr>
          <w:sz w:val="24"/>
        </w:rPr>
        <w:t xml:space="preserve">as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Vorschläge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langfristigen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Corona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IMS </w:t>
      </w:r>
      <w:r>
        <w:rPr>
          <w:sz w:val="24"/>
        </w:rPr>
        <w:t xml:space="preserve">Graphik </w:t>
      </w:r>
      <w:r>
        <w:rPr>
          <w:sz w:val="24"/>
        </w:rPr>
        <w:t xml:space="preserve">Alle </w:t>
      </w:r>
      <w:r>
        <w:rPr>
          <w:sz w:val="24"/>
        </w:rPr>
        <w:t xml:space="preserve">P1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FG12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o </w:t>
      </w:r>
      <w:r>
        <w:rPr>
          <w:sz w:val="24"/>
        </w:rPr>
        <w:t xml:space="preserve">BPK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388_Ergebnisprotokoll_Krisenstabssitzung_2021-02-03.pdf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2.237.790 </w:t>
      </w:r>
      <w:r>
        <w:rPr>
          <w:sz w:val="24"/>
        </w:rPr>
        <w:t xml:space="preserve">(+9.705), </w:t>
      </w:r>
      <w:r>
        <w:rPr>
          <w:sz w:val="24"/>
        </w:rPr>
        <w:t xml:space="preserve">davon </w:t>
      </w:r>
      <w:r>
        <w:rPr>
          <w:sz w:val="24"/>
        </w:rPr>
        <w:t xml:space="preserve">58.956 </w:t>
      </w:r>
      <w:r>
        <w:rPr>
          <w:sz w:val="24"/>
        </w:rPr>
        <w:t xml:space="preserve">(+975)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4-Tage-R=0,75; </w:t>
      </w:r>
      <w:r>
        <w:rPr>
          <w:sz w:val="24"/>
        </w:rPr>
        <w:t xml:space="preserve">7-Tage-R=0,83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1.980.211 </w:t>
      </w:r>
      <w:r>
        <w:rPr>
          <w:sz w:val="24"/>
        </w:rPr>
        <w:t xml:space="preserve">(2,4%),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606.786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4.264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(-58),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+493, </w:t>
      </w:r>
      <w:r>
        <w:rPr>
          <w:sz w:val="24"/>
        </w:rPr>
        <w:t xml:space="preserve">davon </w:t>
      </w:r>
      <w:r>
        <w:rPr>
          <w:sz w:val="24"/>
        </w:rPr>
        <w:t xml:space="preserve">30%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Kontinuierlicher </w:t>
      </w:r>
      <w:r>
        <w:rPr>
          <w:sz w:val="24"/>
        </w:rPr>
        <w:t xml:space="preserve">Rückgang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 </w:t>
      </w:r>
      <w:r>
        <w:rPr>
          <w:sz w:val="24"/>
        </w:rPr>
        <w:t xml:space="preserve">Ausnahmen: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SL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70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 </w:t>
      </w:r>
    </w:p>
    <w:p>
      <w:r>
        <w:t>*****</w:t>
      </w:r>
    </w:p>
    <w:p>
      <w:pPr>
        <w:pStyle w:val="Heading2"/>
      </w:pPr>
      <w:r>
        <w:t>388_Ergebnisprotokoll_Krisenstabssitzung_2021-02-03.pdf - Page: 2</w:t>
      </w:r>
    </w:p>
    <w:p>
      <w:r>
        <w:rPr>
          <w:sz w:val="24"/>
        </w:rPr>
        <w:t xml:space="preserve">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2.237.790 </w:t>
      </w:r>
      <w:r>
        <w:rPr>
          <w:sz w:val="24"/>
        </w:rPr>
        <w:t xml:space="preserve">(+9.705), </w:t>
      </w:r>
      <w:r>
        <w:rPr>
          <w:sz w:val="24"/>
        </w:rPr>
        <w:t xml:space="preserve">davon </w:t>
      </w:r>
      <w:r>
        <w:rPr>
          <w:sz w:val="24"/>
        </w:rPr>
        <w:t xml:space="preserve">58.956 </w:t>
      </w:r>
      <w:r>
        <w:rPr>
          <w:sz w:val="24"/>
        </w:rPr>
        <w:t xml:space="preserve">(+975)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4-Tage-R=0,75; </w:t>
      </w:r>
      <w:r>
        <w:rPr>
          <w:sz w:val="24"/>
        </w:rPr>
        <w:t xml:space="preserve">7-Tage-R=0,83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1.980.211 </w:t>
      </w:r>
      <w:r>
        <w:rPr>
          <w:sz w:val="24"/>
        </w:rPr>
        <w:t xml:space="preserve">(2,4%),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606.786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4.264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(-58),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+493, </w:t>
      </w:r>
      <w:r>
        <w:rPr>
          <w:sz w:val="24"/>
        </w:rPr>
        <w:t xml:space="preserve">davon </w:t>
      </w:r>
      <w:r>
        <w:rPr>
          <w:sz w:val="24"/>
        </w:rPr>
        <w:t xml:space="preserve">30%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Kontinuierlicher </w:t>
      </w:r>
      <w:r>
        <w:rPr>
          <w:sz w:val="24"/>
        </w:rPr>
        <w:t xml:space="preserve">Rückgang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 </w:t>
      </w:r>
      <w:r>
        <w:rPr>
          <w:sz w:val="24"/>
        </w:rPr>
        <w:t xml:space="preserve">Ausnahmen: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SL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70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50/100.000 </w:t>
      </w:r>
      <w:r>
        <w:rPr>
          <w:sz w:val="24"/>
        </w:rPr>
        <w:t xml:space="preserve"> </w:t>
      </w:r>
      <w:r>
        <w:rPr>
          <w:sz w:val="24"/>
        </w:rPr>
        <w:t xml:space="preserve">Mehrza </w:t>
      </w:r>
    </w:p>
    <w:p>
      <w:r>
        <w:t>*****</w:t>
      </w:r>
    </w:p>
    <w:p>
      <w:pPr>
        <w:pStyle w:val="Heading2"/>
      </w:pPr>
      <w:r>
        <w:t>388_Ergebnisprotokoll_Krisenstabssitzung_2021-02-03.pdf - Page: 2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2.237.790 </w:t>
      </w:r>
      <w:r>
        <w:rPr>
          <w:sz w:val="24"/>
        </w:rPr>
        <w:t xml:space="preserve">(+9.705), </w:t>
      </w:r>
      <w:r>
        <w:rPr>
          <w:sz w:val="24"/>
        </w:rPr>
        <w:t xml:space="preserve">davon </w:t>
      </w:r>
      <w:r>
        <w:rPr>
          <w:sz w:val="24"/>
        </w:rPr>
        <w:t xml:space="preserve">58.956 </w:t>
      </w:r>
      <w:r>
        <w:rPr>
          <w:sz w:val="24"/>
        </w:rPr>
        <w:t xml:space="preserve">(+975)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4-Tage-R=0,75; </w:t>
      </w:r>
      <w:r>
        <w:rPr>
          <w:sz w:val="24"/>
        </w:rPr>
        <w:t xml:space="preserve">7-Tage-R=0,83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1.980.211 </w:t>
      </w:r>
      <w:r>
        <w:rPr>
          <w:sz w:val="24"/>
        </w:rPr>
        <w:t xml:space="preserve">(2,4%),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606.786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4.264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(-58),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+493, </w:t>
      </w:r>
      <w:r>
        <w:rPr>
          <w:sz w:val="24"/>
        </w:rPr>
        <w:t xml:space="preserve">davon </w:t>
      </w:r>
      <w:r>
        <w:rPr>
          <w:sz w:val="24"/>
        </w:rPr>
        <w:t xml:space="preserve">30%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Kontinuierlicher </w:t>
      </w:r>
      <w:r>
        <w:rPr>
          <w:sz w:val="24"/>
        </w:rPr>
        <w:t xml:space="preserve">Rückgang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 </w:t>
      </w:r>
      <w:r>
        <w:rPr>
          <w:sz w:val="24"/>
        </w:rPr>
        <w:t xml:space="preserve">Ausnahmen: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SL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70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50/100.000 </w:t>
      </w:r>
      <w:r>
        <w:rPr>
          <w:sz w:val="24"/>
        </w:rPr>
        <w:t xml:space="preserve">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deutlic </w:t>
      </w:r>
    </w:p>
    <w:p>
      <w:r>
        <w:t>*****</w:t>
      </w:r>
    </w:p>
    <w:p>
      <w:pPr>
        <w:pStyle w:val="Heading2"/>
      </w:pPr>
      <w:r>
        <w:t>388_Ergebnisprotokoll_Krisenstabssitzung_2021-02-03.pdf - Page: 2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2.237.790 </w:t>
      </w:r>
      <w:r>
        <w:rPr>
          <w:sz w:val="24"/>
        </w:rPr>
        <w:t xml:space="preserve">(+9.705), </w:t>
      </w:r>
      <w:r>
        <w:rPr>
          <w:sz w:val="24"/>
        </w:rPr>
        <w:t xml:space="preserve">davon </w:t>
      </w:r>
      <w:r>
        <w:rPr>
          <w:sz w:val="24"/>
        </w:rPr>
        <w:t xml:space="preserve">58.956 </w:t>
      </w:r>
      <w:r>
        <w:rPr>
          <w:sz w:val="24"/>
        </w:rPr>
        <w:t xml:space="preserve">(+975)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4-Tage-R=0,75; </w:t>
      </w:r>
      <w:r>
        <w:rPr>
          <w:sz w:val="24"/>
        </w:rPr>
        <w:t xml:space="preserve">7-Tage-R=0,83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1.980.211 </w:t>
      </w:r>
      <w:r>
        <w:rPr>
          <w:sz w:val="24"/>
        </w:rPr>
        <w:t xml:space="preserve">(2,4%),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606.786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4.264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(-58),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+493, </w:t>
      </w:r>
      <w:r>
        <w:rPr>
          <w:sz w:val="24"/>
        </w:rPr>
        <w:t xml:space="preserve">davon </w:t>
      </w:r>
      <w:r>
        <w:rPr>
          <w:sz w:val="24"/>
        </w:rPr>
        <w:t xml:space="preserve">30%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Kontinuierlicher </w:t>
      </w:r>
      <w:r>
        <w:rPr>
          <w:sz w:val="24"/>
        </w:rPr>
        <w:t xml:space="preserve">Rückgang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 </w:t>
      </w:r>
      <w:r>
        <w:rPr>
          <w:sz w:val="24"/>
        </w:rPr>
        <w:t xml:space="preserve">Ausnahmen: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SL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70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50/100.000 </w:t>
      </w:r>
      <w:r>
        <w:rPr>
          <w:sz w:val="24"/>
        </w:rPr>
        <w:t xml:space="preserve">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deutlich </w:t>
      </w:r>
      <w:r>
        <w:rPr>
          <w:sz w:val="24"/>
        </w:rPr>
        <w:t xml:space="preserve">&gt;50/100.000 </w:t>
      </w:r>
      <w:r>
        <w:rPr>
          <w:sz w:val="24"/>
        </w:rPr>
        <w:t xml:space="preserve">Besonders </w:t>
      </w:r>
      <w:r>
        <w:rPr>
          <w:sz w:val="24"/>
        </w:rPr>
        <w:t xml:space="preserve">betroffe </w:t>
      </w:r>
    </w:p>
    <w:p>
      <w:r>
        <w:t>*****</w:t>
      </w:r>
    </w:p>
    <w:p>
      <w:pPr>
        <w:pStyle w:val="Heading2"/>
      </w:pPr>
      <w:r>
        <w:t>388_Ergebnisprotokoll_Krisenstabssitzung_2021-02-03.pdf - Page: 2</w:t>
      </w:r>
    </w:p>
    <w:p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Homepage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gestellt </w:t>
      </w:r>
      <w:r>
        <w:rPr>
          <w:sz w:val="24"/>
        </w:rPr>
        <w:t xml:space="preserve"> </w:t>
      </w:r>
      <w:r>
        <w:rPr>
          <w:sz w:val="24"/>
        </w:rPr>
        <w:t xml:space="preserve">Fallzahl </w:t>
      </w:r>
      <w:r>
        <w:rPr>
          <w:sz w:val="24"/>
        </w:rPr>
        <w:t xml:space="preserve">unter </w:t>
      </w:r>
      <w:r>
        <w:rPr>
          <w:sz w:val="24"/>
        </w:rPr>
        <w:t xml:space="preserve">10.000, </w:t>
      </w:r>
      <w:r>
        <w:rPr>
          <w:sz w:val="24"/>
        </w:rPr>
        <w:t xml:space="preserve">obwohl </w:t>
      </w:r>
      <w:r>
        <w:rPr>
          <w:sz w:val="24"/>
        </w:rPr>
        <w:t xml:space="preserve">Mittwoch </w:t>
      </w:r>
      <w:r>
        <w:rPr>
          <w:sz w:val="24"/>
        </w:rPr>
        <w:t xml:space="preserve">meist </w:t>
      </w:r>
      <w:r>
        <w:rPr>
          <w:sz w:val="24"/>
        </w:rPr>
        <w:t xml:space="preserve">die </w:t>
      </w:r>
      <w:r>
        <w:rPr>
          <w:sz w:val="24"/>
        </w:rPr>
        <w:t xml:space="preserve">höchsten </w:t>
      </w:r>
      <w:r>
        <w:rPr>
          <w:sz w:val="24"/>
        </w:rPr>
        <w:t xml:space="preserve">Fallzahlen </w:t>
      </w:r>
      <w:r>
        <w:rPr>
          <w:sz w:val="24"/>
        </w:rPr>
        <w:t xml:space="preserve">gemeldet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bleibt </w:t>
      </w:r>
      <w:r>
        <w:rPr>
          <w:sz w:val="24"/>
        </w:rPr>
        <w:t xml:space="preserve">konstant </w:t>
      </w:r>
      <w:r>
        <w:rPr>
          <w:sz w:val="24"/>
        </w:rPr>
        <w:t xml:space="preserve">hoch, </w:t>
      </w:r>
      <w:r>
        <w:rPr>
          <w:sz w:val="24"/>
        </w:rPr>
        <w:t xml:space="preserve">ev. </w:t>
      </w:r>
      <w:r>
        <w:rPr>
          <w:sz w:val="24"/>
        </w:rPr>
        <w:t xml:space="preserve">Übermittlungsverzug,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liegt </w:t>
      </w:r>
      <w:r>
        <w:rPr>
          <w:sz w:val="24"/>
        </w:rPr>
        <w:t xml:space="preserve">der </w:t>
      </w:r>
      <w:r>
        <w:rPr>
          <w:sz w:val="24"/>
        </w:rPr>
        <w:t xml:space="preserve">Peak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51und </w:t>
      </w:r>
      <w:r>
        <w:rPr>
          <w:sz w:val="24"/>
        </w:rPr>
        <w:t xml:space="preserve">52, </w:t>
      </w:r>
      <w:r>
        <w:rPr>
          <w:sz w:val="24"/>
        </w:rPr>
        <w:t xml:space="preserve">2020 </w:t>
      </w:r>
      <w:r>
        <w:rPr>
          <w:sz w:val="24"/>
        </w:rPr>
        <w:t xml:space="preserve"> </w:t>
      </w:r>
      <w:r>
        <w:rPr>
          <w:sz w:val="24"/>
        </w:rPr>
        <w:t xml:space="preserve">R-Werte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1 </w:t>
      </w:r>
      <w:r>
        <w:rPr>
          <w:sz w:val="24"/>
        </w:rPr>
        <w:t xml:space="preserve">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intensivmedizin. </w:t>
      </w:r>
      <w:r>
        <w:rPr>
          <w:sz w:val="24"/>
        </w:rPr>
        <w:t xml:space="preserve">Behandlung </w:t>
      </w:r>
      <w:r>
        <w:rPr>
          <w:sz w:val="24"/>
        </w:rPr>
        <w:t xml:space="preserve"> </w:t>
      </w:r>
      <w:r>
        <w:rPr>
          <w:sz w:val="24"/>
        </w:rPr>
        <w:t xml:space="preserve">Umfangreiche </w:t>
      </w:r>
      <w:r>
        <w:rPr>
          <w:b/>
          <w:color w:val="FF0000"/>
          <w:sz w:val="24"/>
        </w:rPr>
        <w:t xml:space="preserve">Impfaktivitäten,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Medien </w:t>
      </w:r>
      <w:r>
        <w:rPr>
          <w:sz w:val="24"/>
        </w:rPr>
        <w:t xml:space="preserve">weiterhin </w:t>
      </w:r>
      <w:r>
        <w:rPr>
          <w:sz w:val="24"/>
        </w:rPr>
        <w:t xml:space="preserve">stark </w:t>
      </w:r>
      <w:r>
        <w:rPr>
          <w:sz w:val="24"/>
        </w:rPr>
        <w:t xml:space="preserve">bzw. </w:t>
      </w:r>
      <w:r>
        <w:rPr>
          <w:sz w:val="24"/>
        </w:rPr>
        <w:t xml:space="preserve">kritisch </w:t>
      </w:r>
      <w:r>
        <w:rPr>
          <w:sz w:val="24"/>
        </w:rPr>
        <w:t xml:space="preserve">thematisiert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388_Ergebnisprotokoll_Krisenstabssitzung_2021-02-03.pdf - Page: 6</w:t>
      </w:r>
    </w:p>
    <w:p>
      <w:r>
        <w:rPr>
          <w:sz w:val="24"/>
        </w:rPr>
        <w:t xml:space="preserve">Lander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Krisenstabssitzung </w:t>
      </w:r>
      <w:r>
        <w:rPr>
          <w:sz w:val="24"/>
        </w:rPr>
        <w:t xml:space="preserve">aufgrund </w:t>
      </w:r>
      <w:r>
        <w:rPr>
          <w:sz w:val="24"/>
        </w:rPr>
        <w:t xml:space="preserve">unklarer </w:t>
      </w:r>
      <w:r>
        <w:rPr>
          <w:sz w:val="24"/>
        </w:rPr>
        <w:t xml:space="preserve">Zustandigkeiten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online </w:t>
      </w:r>
      <w:r>
        <w:rPr>
          <w:sz w:val="24"/>
        </w:rPr>
        <w:t xml:space="preserve">ToDo: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Veröffentlichung </w:t>
      </w:r>
      <w:r>
        <w:rPr>
          <w:sz w:val="24"/>
        </w:rPr>
        <w:t xml:space="preserve">sorgen </w:t>
      </w:r>
      <w:r>
        <w:rPr>
          <w:sz w:val="24"/>
        </w:rPr>
        <w:t xml:space="preserve">FG33 </w:t>
      </w:r>
      <w:r>
        <w:rPr>
          <w:sz w:val="24"/>
        </w:rPr>
        <w:t xml:space="preserve">ist </w:t>
      </w:r>
      <w:r>
        <w:rPr>
          <w:sz w:val="24"/>
        </w:rPr>
        <w:t xml:space="preserve">gebeten, </w:t>
      </w:r>
      <w:r>
        <w:rPr>
          <w:sz w:val="24"/>
        </w:rPr>
        <w:t xml:space="preserve">Vorschläge </w:t>
      </w:r>
      <w:r>
        <w:rPr>
          <w:sz w:val="24"/>
        </w:rPr>
        <w:t xml:space="preserve">zur </w:t>
      </w:r>
      <w:r>
        <w:rPr>
          <w:sz w:val="24"/>
        </w:rPr>
        <w:t xml:space="preserve">Aufnahme </w:t>
      </w:r>
      <w:r>
        <w:rPr>
          <w:sz w:val="24"/>
        </w:rPr>
        <w:t xml:space="preserve">des </w:t>
      </w:r>
      <w:r>
        <w:rPr>
          <w:sz w:val="24"/>
        </w:rPr>
        <w:t xml:space="preserve">Themas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zu </w:t>
      </w:r>
      <w:r>
        <w:rPr>
          <w:sz w:val="24"/>
        </w:rPr>
        <w:t xml:space="preserve">formulieren. </w:t>
      </w:r>
      <w:r>
        <w:rPr>
          <w:sz w:val="24"/>
        </w:rPr>
        <w:t xml:space="preserve">ID </w:t>
      </w:r>
      <w:r>
        <w:rPr>
          <w:sz w:val="24"/>
        </w:rPr>
        <w:t xml:space="preserve">2722_1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. </w:t>
      </w:r>
      <w:r>
        <w:rPr>
          <w:sz w:val="24"/>
        </w:rPr>
        <w:t xml:space="preserve">Hird </w:t>
      </w:r>
      <w:r>
        <w:rPr>
          <w:sz w:val="24"/>
        </w:rPr>
        <w:t xml:space="preserve">gebeten, </w:t>
      </w:r>
      <w:r>
        <w:rPr>
          <w:sz w:val="24"/>
        </w:rPr>
        <w:t xml:space="preserve">weiterzugeben </w:t>
      </w:r>
      <w:r>
        <w:rPr>
          <w:sz w:val="24"/>
        </w:rPr>
        <w:t xml:space="preserve">dass: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Freigabe </w:t>
      </w:r>
      <w:r>
        <w:rPr>
          <w:sz w:val="24"/>
        </w:rPr>
        <w:t xml:space="preserve">der </w:t>
      </w:r>
      <w:r>
        <w:rPr>
          <w:sz w:val="24"/>
        </w:rPr>
        <w:t xml:space="preserve">AG-POCT </w:t>
      </w:r>
      <w:r>
        <w:rPr>
          <w:sz w:val="24"/>
        </w:rPr>
        <w:t xml:space="preserve">eine </w:t>
      </w:r>
      <w:r>
        <w:rPr>
          <w:sz w:val="24"/>
        </w:rPr>
        <w:t xml:space="preserve">breit </w:t>
      </w:r>
      <w:r>
        <w:rPr>
          <w:sz w:val="24"/>
        </w:rPr>
        <w:t xml:space="preserve">angelegte, </w:t>
      </w:r>
      <w:r>
        <w:rPr>
          <w:sz w:val="24"/>
        </w:rPr>
        <w:t xml:space="preserve">bevölkerungsweite </w:t>
      </w:r>
      <w:r>
        <w:rPr>
          <w:sz w:val="24"/>
        </w:rPr>
        <w:t xml:space="preserve">Kampagne </w:t>
      </w:r>
      <w:r>
        <w:rPr>
          <w:sz w:val="24"/>
        </w:rPr>
        <w:t xml:space="preserve">wünschenswert </w:t>
      </w:r>
      <w:r>
        <w:rPr>
          <w:sz w:val="24"/>
        </w:rPr>
        <w:t xml:space="preserve">wäre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sinkende </w:t>
      </w:r>
      <w:r>
        <w:rPr>
          <w:sz w:val="24"/>
        </w:rPr>
        <w:t xml:space="preserve">Akzeptanz </w:t>
      </w:r>
      <w:r>
        <w:rPr>
          <w:sz w:val="24"/>
        </w:rPr>
        <w:t xml:space="preserve">für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 </w:t>
      </w:r>
      <w:r>
        <w:rPr>
          <w:sz w:val="24"/>
        </w:rPr>
        <w:t xml:space="preserve">dies </w:t>
      </w:r>
      <w:r>
        <w:rPr>
          <w:sz w:val="24"/>
        </w:rPr>
        <w:t xml:space="preserve">wirken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Kampagne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AHA-Regel </w:t>
      </w:r>
    </w:p>
    <w:p>
      <w:r>
        <w:t>*****</w:t>
      </w:r>
    </w:p>
    <w:p>
      <w:pPr>
        <w:pStyle w:val="Heading2"/>
      </w:pPr>
      <w:r>
        <w:t>388_Ergebnisprotokoll_Krisenstabssitzung_2021-02-03.pdf - Page: 6</w:t>
      </w:r>
    </w:p>
    <w:p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Krisenstabssitzung </w:t>
      </w:r>
      <w:r>
        <w:rPr>
          <w:sz w:val="24"/>
        </w:rPr>
        <w:t xml:space="preserve">aufgrund </w:t>
      </w:r>
      <w:r>
        <w:rPr>
          <w:sz w:val="24"/>
        </w:rPr>
        <w:t xml:space="preserve">unklarer </w:t>
      </w:r>
      <w:r>
        <w:rPr>
          <w:sz w:val="24"/>
        </w:rPr>
        <w:t xml:space="preserve">Zuständigkeiten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online </w:t>
      </w:r>
      <w:r>
        <w:rPr>
          <w:sz w:val="24"/>
        </w:rPr>
        <w:t xml:space="preserve">ToDo: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zeitnahe </w:t>
      </w:r>
      <w:r>
        <w:rPr>
          <w:sz w:val="24"/>
        </w:rPr>
        <w:t xml:space="preserve">Veröffentlichung </w:t>
      </w:r>
      <w:r>
        <w:rPr>
          <w:sz w:val="24"/>
        </w:rPr>
        <w:t xml:space="preserve">sorgen </w:t>
      </w:r>
      <w:r>
        <w:rPr>
          <w:sz w:val="24"/>
        </w:rPr>
        <w:t xml:space="preserve">FG33 </w:t>
      </w:r>
      <w:r>
        <w:rPr>
          <w:sz w:val="24"/>
        </w:rPr>
        <w:t xml:space="preserve">ist </w:t>
      </w:r>
      <w:r>
        <w:rPr>
          <w:sz w:val="24"/>
        </w:rPr>
        <w:t xml:space="preserve">gebeten, </w:t>
      </w:r>
      <w:r>
        <w:rPr>
          <w:sz w:val="24"/>
        </w:rPr>
        <w:t xml:space="preserve">Vorschläge </w:t>
      </w:r>
      <w:r>
        <w:rPr>
          <w:sz w:val="24"/>
        </w:rPr>
        <w:t xml:space="preserve">zur </w:t>
      </w:r>
      <w:r>
        <w:rPr>
          <w:sz w:val="24"/>
        </w:rPr>
        <w:t xml:space="preserve">Aufnahme </w:t>
      </w:r>
      <w:r>
        <w:rPr>
          <w:sz w:val="24"/>
        </w:rPr>
        <w:t xml:space="preserve">des </w:t>
      </w:r>
      <w:r>
        <w:rPr>
          <w:sz w:val="24"/>
        </w:rPr>
        <w:t xml:space="preserve">Themas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zu </w:t>
      </w:r>
      <w:r>
        <w:rPr>
          <w:sz w:val="24"/>
        </w:rPr>
        <w:t xml:space="preserve">formulieren </w:t>
      </w:r>
      <w:r>
        <w:rPr>
          <w:sz w:val="24"/>
        </w:rPr>
        <w:t xml:space="preserve">. </w:t>
      </w:r>
      <w:r>
        <w:rPr>
          <w:sz w:val="24"/>
        </w:rPr>
        <w:t xml:space="preserve">ID </w:t>
      </w:r>
      <w:r>
        <w:rPr>
          <w:sz w:val="24"/>
        </w:rPr>
        <w:t xml:space="preserve">2722_1 </w:t>
      </w:r>
      <w:r>
        <w:rPr>
          <w:sz w:val="24"/>
        </w:rPr>
        <w:t xml:space="preserve">FG36 </w:t>
      </w:r>
      <w:r>
        <w:rPr>
          <w:sz w:val="24"/>
        </w:rPr>
        <w:t xml:space="preserve">.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weiterzugeben </w:t>
      </w:r>
      <w:r>
        <w:rPr>
          <w:sz w:val="24"/>
        </w:rPr>
        <w:t xml:space="preserve">dass: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kommende </w:t>
      </w:r>
      <w:r>
        <w:rPr>
          <w:sz w:val="24"/>
        </w:rPr>
        <w:t xml:space="preserve">Freigabe </w:t>
      </w:r>
      <w:r>
        <w:rPr>
          <w:sz w:val="24"/>
        </w:rPr>
        <w:t xml:space="preserve">der </w:t>
      </w:r>
      <w:r>
        <w:rPr>
          <w:sz w:val="24"/>
        </w:rPr>
        <w:t xml:space="preserve">AG-POCT </w:t>
      </w:r>
      <w:r>
        <w:rPr>
          <w:sz w:val="24"/>
        </w:rPr>
        <w:t xml:space="preserve">eine </w:t>
      </w:r>
      <w:r>
        <w:rPr>
          <w:sz w:val="24"/>
        </w:rPr>
        <w:t xml:space="preserve">breit </w:t>
      </w:r>
      <w:r>
        <w:rPr>
          <w:sz w:val="24"/>
        </w:rPr>
        <w:t xml:space="preserve">angelegte, </w:t>
      </w:r>
      <w:r>
        <w:rPr>
          <w:sz w:val="24"/>
        </w:rPr>
        <w:t xml:space="preserve">bevölkerungsweite </w:t>
      </w:r>
      <w:r>
        <w:rPr>
          <w:sz w:val="24"/>
        </w:rPr>
        <w:t xml:space="preserve">Kampagne </w:t>
      </w:r>
      <w:r>
        <w:rPr>
          <w:sz w:val="24"/>
        </w:rPr>
        <w:t xml:space="preserve">wünschenswert </w:t>
      </w:r>
      <w:r>
        <w:rPr>
          <w:sz w:val="24"/>
        </w:rPr>
        <w:t xml:space="preserve">wäre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die </w:t>
      </w:r>
      <w:r>
        <w:rPr>
          <w:sz w:val="24"/>
        </w:rPr>
        <w:t xml:space="preserve">sinkende </w:t>
      </w:r>
      <w:r>
        <w:rPr>
          <w:sz w:val="24"/>
        </w:rPr>
        <w:t xml:space="preserve">Akzeptanz </w:t>
      </w:r>
      <w:r>
        <w:rPr>
          <w:sz w:val="24"/>
        </w:rPr>
        <w:t xml:space="preserve">für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würde </w:t>
      </w:r>
      <w:r>
        <w:rPr>
          <w:sz w:val="24"/>
        </w:rPr>
        <w:t xml:space="preserve">dies </w:t>
      </w:r>
      <w:r>
        <w:rPr>
          <w:sz w:val="24"/>
        </w:rPr>
        <w:t xml:space="preserve">wirken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Kampagne </w:t>
      </w:r>
    </w:p>
    <w:p>
      <w:r>
        <w:t>*****</w:t>
      </w:r>
    </w:p>
    <w:p>
      <w:pPr>
        <w:pStyle w:val="Heading2"/>
      </w:pPr>
      <w:r>
        <w:t>388_Ergebnisprotokoll_Krisenstabssitzung_2021-02-03.pdf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-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Risikogruppen </w:t>
      </w:r>
      <w:r>
        <w:rPr>
          <w:sz w:val="24"/>
        </w:rPr>
        <w:t xml:space="preserve"> </w:t>
      </w:r>
      <w:r>
        <w:rPr>
          <w:sz w:val="24"/>
        </w:rPr>
        <w:t xml:space="preserve">Quarantänepflicht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 </w:t>
      </w:r>
      <w:r>
        <w:rPr>
          <w:sz w:val="24"/>
        </w:rPr>
        <w:t xml:space="preserve">Getrennte </w:t>
      </w:r>
      <w:r>
        <w:rPr>
          <w:sz w:val="24"/>
        </w:rPr>
        <w:t xml:space="preserve">Isolierung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unterschiedlicher </w:t>
      </w:r>
      <w:r>
        <w:rPr>
          <w:sz w:val="24"/>
        </w:rPr>
        <w:t xml:space="preserve">Varianten </w:t>
      </w:r>
      <w:r>
        <w:rPr>
          <w:sz w:val="24"/>
        </w:rPr>
        <w:t xml:space="preserve">(VOC) </w:t>
      </w:r>
      <w:r>
        <w:rPr>
          <w:sz w:val="24"/>
        </w:rPr>
        <w:t xml:space="preserve"> </w:t>
      </w:r>
      <w:r>
        <w:rPr>
          <w:sz w:val="24"/>
        </w:rPr>
        <w:t xml:space="preserve">Vor </w:t>
      </w:r>
      <w:r>
        <w:rPr>
          <w:sz w:val="24"/>
        </w:rPr>
        <w:t xml:space="preserve">Verlegung </w:t>
      </w:r>
      <w:r>
        <w:rPr>
          <w:sz w:val="24"/>
        </w:rPr>
        <w:t xml:space="preserve">Transport- </w:t>
      </w:r>
      <w:r>
        <w:rPr>
          <w:sz w:val="24"/>
        </w:rPr>
        <w:t xml:space="preserve">und </w:t>
      </w:r>
      <w:r>
        <w:rPr>
          <w:sz w:val="24"/>
        </w:rPr>
        <w:t xml:space="preserve">Zieleinrichtung </w:t>
      </w:r>
      <w:r>
        <w:rPr>
          <w:sz w:val="24"/>
        </w:rPr>
        <w:t xml:space="preserve">informieren, </w:t>
      </w:r>
      <w:r>
        <w:rPr>
          <w:sz w:val="24"/>
        </w:rPr>
        <w:t xml:space="preserve">ob </w:t>
      </w:r>
      <w:r>
        <w:rPr>
          <w:sz w:val="24"/>
        </w:rPr>
        <w:t xml:space="preserve">auf </w:t>
      </w:r>
      <w:r>
        <w:rPr>
          <w:sz w:val="24"/>
        </w:rPr>
        <w:t xml:space="preserve">VOC </w:t>
      </w:r>
      <w:r>
        <w:rPr>
          <w:sz w:val="24"/>
        </w:rPr>
        <w:t xml:space="preserve">untersucht </w:t>
      </w:r>
      <w:r>
        <w:rPr>
          <w:sz w:val="24"/>
        </w:rPr>
        <w:t xml:space="preserve">bzw. </w:t>
      </w:r>
      <w:r>
        <w:rPr>
          <w:sz w:val="24"/>
        </w:rPr>
        <w:t xml:space="preserve">VOC </w:t>
      </w:r>
      <w:r>
        <w:rPr>
          <w:sz w:val="24"/>
        </w:rPr>
        <w:t xml:space="preserve">nachgewiesen </w:t>
      </w:r>
      <w:r>
        <w:rPr>
          <w:sz w:val="24"/>
        </w:rPr>
        <w:t xml:space="preserve">wurde </w:t>
      </w:r>
      <w:r>
        <w:rPr>
          <w:sz w:val="24"/>
        </w:rPr>
        <w:t xml:space="preserve">o </w:t>
      </w:r>
      <w:r>
        <w:rPr>
          <w:sz w:val="24"/>
        </w:rPr>
        <w:t xml:space="preserve">Vorläufiges </w:t>
      </w:r>
      <w:r>
        <w:rPr>
          <w:sz w:val="24"/>
        </w:rPr>
        <w:t xml:space="preserve">Feedback </w:t>
      </w:r>
      <w:r>
        <w:rPr>
          <w:sz w:val="24"/>
        </w:rPr>
        <w:t xml:space="preserve">aus </w:t>
      </w:r>
      <w:r>
        <w:rPr>
          <w:sz w:val="24"/>
        </w:rPr>
        <w:t xml:space="preserve">Einrichtungen </w:t>
      </w:r>
      <w:r>
        <w:rPr>
          <w:sz w:val="24"/>
        </w:rPr>
        <w:t xml:space="preserve">ist </w:t>
      </w:r>
      <w:r>
        <w:rPr>
          <w:sz w:val="24"/>
        </w:rPr>
        <w:t xml:space="preserve">gemischt, </w:t>
      </w:r>
      <w:r>
        <w:rPr>
          <w:sz w:val="24"/>
        </w:rPr>
        <w:t xml:space="preserve">wird </w:t>
      </w:r>
      <w:r>
        <w:rPr>
          <w:sz w:val="24"/>
        </w:rPr>
        <w:t xml:space="preserve">teilweise </w:t>
      </w:r>
      <w:r>
        <w:rPr>
          <w:sz w:val="24"/>
        </w:rPr>
        <w:t xml:space="preserve">als </w:t>
      </w:r>
      <w:r>
        <w:rPr>
          <w:sz w:val="24"/>
        </w:rPr>
        <w:t xml:space="preserve">machbar </w:t>
      </w:r>
      <w:r>
        <w:rPr>
          <w:sz w:val="24"/>
        </w:rPr>
        <w:t xml:space="preserve">(räumlich), </w:t>
      </w:r>
      <w:r>
        <w:rPr>
          <w:sz w:val="24"/>
        </w:rPr>
        <w:t xml:space="preserve">bzw. </w:t>
      </w:r>
      <w:r>
        <w:rPr>
          <w:sz w:val="24"/>
        </w:rPr>
        <w:t xml:space="preserve">nicht </w:t>
      </w:r>
      <w:r>
        <w:rPr>
          <w:sz w:val="24"/>
        </w:rPr>
        <w:t xml:space="preserve">machbar </w:t>
      </w:r>
      <w:r>
        <w:rPr>
          <w:sz w:val="24"/>
        </w:rPr>
        <w:t xml:space="preserve">bewertet.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drei </w:t>
      </w:r>
      <w:r>
        <w:rPr>
          <w:sz w:val="24"/>
        </w:rPr>
        <w:t xml:space="preserve">Dokumente </w:t>
      </w:r>
      <w:r>
        <w:rPr>
          <w:sz w:val="24"/>
        </w:rPr>
        <w:t xml:space="preserve">„Optionen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Tätigkeitsaufnahme </w:t>
      </w:r>
      <w:r>
        <w:rPr>
          <w:sz w:val="24"/>
        </w:rPr>
        <w:t xml:space="preserve">von </w:t>
      </w:r>
      <w:r>
        <w:rPr>
          <w:sz w:val="24"/>
        </w:rPr>
        <w:t xml:space="preserve">Kontak </w:t>
      </w:r>
    </w:p>
    <w:p>
      <w:r>
        <w:t>*****</w:t>
      </w:r>
    </w:p>
    <w:p>
      <w:pPr>
        <w:pStyle w:val="Heading2"/>
      </w:pPr>
      <w:r>
        <w:t>388_Ergebnisprotokoll_Krisenstabssitzung_2021-02-03.pdf - Page: 10</w:t>
      </w:r>
    </w:p>
    <w:p>
      <w:r>
        <w:rPr>
          <w:sz w:val="24"/>
        </w:rPr>
        <w:t xml:space="preserve">lmangel“,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und </w:t>
      </w:r>
      <w:r>
        <w:rPr>
          <w:sz w:val="24"/>
        </w:rPr>
        <w:t xml:space="preserve">„Optionen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bei </w:t>
      </w:r>
      <w:r>
        <w:rPr>
          <w:sz w:val="24"/>
        </w:rPr>
        <w:t xml:space="preserve">Personalmangel“ </w:t>
      </w:r>
      <w:r>
        <w:rPr>
          <w:sz w:val="24"/>
        </w:rPr>
        <w:t xml:space="preserve"> </w:t>
      </w:r>
      <w:r>
        <w:rPr>
          <w:sz w:val="24"/>
        </w:rPr>
        <w:t xml:space="preserve">Müssen </w:t>
      </w:r>
      <w:r>
        <w:rPr>
          <w:sz w:val="24"/>
        </w:rPr>
        <w:t xml:space="preserve">entsprechend </w:t>
      </w:r>
      <w:r>
        <w:rPr>
          <w:sz w:val="24"/>
        </w:rPr>
        <w:t xml:space="preserve">ergänzt </w:t>
      </w:r>
      <w:r>
        <w:rPr>
          <w:sz w:val="24"/>
        </w:rPr>
        <w:t xml:space="preserve">bzw. </w:t>
      </w:r>
      <w:r>
        <w:rPr>
          <w:sz w:val="24"/>
        </w:rPr>
        <w:t xml:space="preserve">angepasst </w:t>
      </w:r>
      <w:r>
        <w:rPr>
          <w:sz w:val="24"/>
        </w:rPr>
        <w:t xml:space="preserve">werden: </w:t>
      </w:r>
      <w:r>
        <w:rPr>
          <w:sz w:val="24"/>
        </w:rPr>
        <w:t xml:space="preserve">keine </w:t>
      </w:r>
      <w:r>
        <w:rPr>
          <w:sz w:val="24"/>
        </w:rPr>
        <w:t xml:space="preserve">Quarantäneverkürzung </w:t>
      </w:r>
      <w:r>
        <w:rPr>
          <w:sz w:val="24"/>
        </w:rPr>
        <w:t xml:space="preserve">bei </w:t>
      </w:r>
      <w:r>
        <w:rPr>
          <w:sz w:val="24"/>
        </w:rPr>
        <w:t xml:space="preserve">V.a. </w:t>
      </w:r>
      <w:r>
        <w:rPr>
          <w:sz w:val="24"/>
        </w:rPr>
        <w:t xml:space="preserve">VOC, </w:t>
      </w:r>
      <w:r>
        <w:rPr>
          <w:sz w:val="24"/>
        </w:rPr>
        <w:t xml:space="preserve">Quarantäne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zurückliegender </w:t>
      </w:r>
      <w:r>
        <w:rPr>
          <w:sz w:val="24"/>
        </w:rPr>
        <w:t xml:space="preserve">Erstinfektion, </w:t>
      </w:r>
      <w:r>
        <w:rPr>
          <w:sz w:val="24"/>
        </w:rPr>
        <w:t xml:space="preserve">bei </w:t>
      </w:r>
      <w:r>
        <w:rPr>
          <w:sz w:val="24"/>
        </w:rPr>
        <w:t xml:space="preserve">V.a.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Risikogruppen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„Management </w:t>
      </w:r>
      <w:r>
        <w:rPr>
          <w:sz w:val="24"/>
        </w:rPr>
        <w:t xml:space="preserve">von </w:t>
      </w:r>
      <w:r>
        <w:rPr>
          <w:sz w:val="24"/>
        </w:rPr>
        <w:t xml:space="preserve">COVID-19 </w:t>
      </w:r>
      <w:r>
        <w:rPr>
          <w:sz w:val="24"/>
        </w:rPr>
        <w:t xml:space="preserve">Ausbrüchen </w:t>
      </w:r>
      <w:r>
        <w:rPr>
          <w:sz w:val="24"/>
        </w:rPr>
        <w:t xml:space="preserve">im </w:t>
      </w:r>
      <w:r>
        <w:rPr>
          <w:sz w:val="24"/>
        </w:rPr>
        <w:t xml:space="preserve">Gesundheitswesen“: </w:t>
      </w:r>
      <w:r>
        <w:rPr>
          <w:sz w:val="24"/>
        </w:rPr>
        <w:t xml:space="preserve">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ganzen </w:t>
      </w:r>
      <w:r>
        <w:rPr>
          <w:sz w:val="24"/>
        </w:rPr>
        <w:t xml:space="preserve">Stationen, </w:t>
      </w:r>
      <w:r>
        <w:rPr>
          <w:sz w:val="24"/>
        </w:rPr>
        <w:t xml:space="preserve">Gebäudeteilen </w:t>
      </w:r>
      <w:r>
        <w:rPr>
          <w:sz w:val="24"/>
        </w:rPr>
        <w:t xml:space="preserve">oder </w:t>
      </w:r>
      <w:r>
        <w:rPr>
          <w:sz w:val="24"/>
        </w:rPr>
        <w:t xml:space="preserve">Krankenhäusern </w:t>
      </w:r>
      <w:r>
        <w:rPr>
          <w:sz w:val="24"/>
        </w:rPr>
        <w:t xml:space="preserve">kann </w:t>
      </w:r>
      <w:r>
        <w:rPr>
          <w:sz w:val="24"/>
        </w:rPr>
        <w:t xml:space="preserve">sinnvoll </w:t>
      </w:r>
      <w:r>
        <w:rPr>
          <w:sz w:val="24"/>
        </w:rPr>
        <w:t xml:space="preserve">sein </w:t>
      </w:r>
      <w:r>
        <w:rPr>
          <w:sz w:val="24"/>
        </w:rPr>
        <w:t xml:space="preserve"> </w:t>
      </w:r>
      <w:r>
        <w:rPr>
          <w:sz w:val="24"/>
        </w:rPr>
        <w:t xml:space="preserve">Das </w:t>
      </w:r>
      <w:r>
        <w:rPr>
          <w:sz w:val="24"/>
        </w:rPr>
        <w:t xml:space="preserve">Personal </w:t>
      </w:r>
      <w:r>
        <w:rPr>
          <w:sz w:val="24"/>
        </w:rPr>
        <w:t xml:space="preserve">kommt </w:t>
      </w:r>
      <w:r>
        <w:rPr>
          <w:sz w:val="24"/>
        </w:rPr>
        <w:t xml:space="preserve">in </w:t>
      </w:r>
      <w:r>
        <w:rPr>
          <w:sz w:val="24"/>
        </w:rPr>
        <w:t xml:space="preserve">Wechselquarantäne </w:t>
      </w:r>
      <w:r>
        <w:rPr>
          <w:sz w:val="24"/>
        </w:rPr>
        <w:t xml:space="preserve">(möglichst </w:t>
      </w:r>
      <w:r>
        <w:rPr>
          <w:sz w:val="24"/>
        </w:rPr>
        <w:t xml:space="preserve">organisierter </w:t>
      </w:r>
      <w:r>
        <w:rPr>
          <w:sz w:val="24"/>
        </w:rPr>
        <w:t xml:space="preserve">Transport, </w:t>
      </w:r>
      <w:r>
        <w:rPr>
          <w:sz w:val="24"/>
        </w:rPr>
        <w:t xml:space="preserve">kein </w:t>
      </w:r>
      <w:r>
        <w:rPr>
          <w:sz w:val="24"/>
        </w:rPr>
        <w:t xml:space="preserve">ÖPNV) </w:t>
      </w:r>
      <w:r>
        <w:rPr>
          <w:sz w:val="24"/>
        </w:rPr>
        <w:t xml:space="preserve"> </w:t>
      </w:r>
      <w:r>
        <w:rPr>
          <w:sz w:val="24"/>
        </w:rPr>
        <w:t xml:space="preserve">Entlassene </w:t>
      </w:r>
      <w:r>
        <w:rPr>
          <w:sz w:val="24"/>
        </w:rPr>
        <w:t xml:space="preserve">Patient </w:t>
      </w:r>
    </w:p>
    <w:p>
      <w:r>
        <w:t>*****</w:t>
      </w:r>
    </w:p>
    <w:p>
      <w:pPr>
        <w:pStyle w:val="Heading2"/>
      </w:pPr>
      <w:r>
        <w:t>388_Ergebnisprotokoll_Krisenstabssitzung_2021-02-03.pdf - Page: 11</w:t>
      </w:r>
    </w:p>
    <w:p>
      <w:r>
        <w:rPr>
          <w:sz w:val="24"/>
        </w:rPr>
        <w:t xml:space="preserve">zw. </w:t>
      </w:r>
      <w:r>
        <w:rPr>
          <w:sz w:val="24"/>
        </w:rPr>
        <w:t xml:space="preserve">„Screeningzimmer“,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Klärung </w:t>
      </w:r>
      <w:r>
        <w:rPr>
          <w:sz w:val="24"/>
        </w:rPr>
        <w:t xml:space="preserve">durch </w:t>
      </w:r>
      <w:r>
        <w:rPr>
          <w:sz w:val="24"/>
        </w:rPr>
        <w:t xml:space="preserve">Sequenzierung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darauf </w:t>
      </w:r>
      <w:r>
        <w:rPr>
          <w:sz w:val="24"/>
        </w:rPr>
        <w:t xml:space="preserve">gedrängt </w:t>
      </w:r>
      <w:r>
        <w:rPr>
          <w:sz w:val="24"/>
        </w:rPr>
        <w:t xml:space="preserve">werden, </w:t>
      </w:r>
      <w:r>
        <w:rPr>
          <w:sz w:val="24"/>
        </w:rPr>
        <w:t xml:space="preserve">zu </w:t>
      </w:r>
      <w:r>
        <w:rPr>
          <w:sz w:val="24"/>
        </w:rPr>
        <w:t xml:space="preserve">sequenzieren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stufenweise </w:t>
      </w:r>
      <w:r>
        <w:rPr>
          <w:sz w:val="24"/>
        </w:rPr>
        <w:t xml:space="preserve">die </w:t>
      </w:r>
      <w:r>
        <w:rPr>
          <w:sz w:val="24"/>
        </w:rPr>
        <w:t xml:space="preserve">Kohortierung </w:t>
      </w:r>
      <w:r>
        <w:rPr>
          <w:sz w:val="24"/>
        </w:rPr>
        <w:t xml:space="preserve">aufzusplitten </w:t>
      </w:r>
      <w:r>
        <w:rPr>
          <w:sz w:val="24"/>
        </w:rPr>
        <w:t xml:space="preserve">ToDo: </w:t>
      </w:r>
      <w:r>
        <w:rPr>
          <w:sz w:val="24"/>
        </w:rPr>
        <w:t xml:space="preserve">Titel </w:t>
      </w:r>
      <w:r>
        <w:rPr>
          <w:sz w:val="24"/>
        </w:rPr>
        <w:t xml:space="preserve">ändern, </w:t>
      </w:r>
      <w:r>
        <w:rPr>
          <w:sz w:val="24"/>
        </w:rPr>
        <w:t xml:space="preserve">Präzisierungen </w:t>
      </w:r>
      <w:r>
        <w:rPr>
          <w:sz w:val="24"/>
        </w:rPr>
        <w:t xml:space="preserve">aufnehmen, </w:t>
      </w:r>
      <w:r>
        <w:rPr>
          <w:sz w:val="24"/>
        </w:rPr>
        <w:t xml:space="preserve">getrenntes </w:t>
      </w:r>
      <w:r>
        <w:rPr>
          <w:sz w:val="24"/>
        </w:rPr>
        <w:t xml:space="preserve">Personal </w:t>
      </w:r>
      <w:r>
        <w:rPr>
          <w:sz w:val="24"/>
        </w:rPr>
        <w:t xml:space="preserve">„wenn </w:t>
      </w:r>
      <w:r>
        <w:rPr>
          <w:sz w:val="24"/>
        </w:rPr>
        <w:t xml:space="preserve">möglich“, </w:t>
      </w:r>
      <w:r>
        <w:rPr>
          <w:sz w:val="24"/>
        </w:rPr>
        <w:t xml:space="preserve">Formulierung </w:t>
      </w:r>
      <w:r>
        <w:rPr>
          <w:sz w:val="24"/>
        </w:rPr>
        <w:t xml:space="preserve">„getrennte </w:t>
      </w:r>
      <w:r>
        <w:rPr>
          <w:sz w:val="24"/>
        </w:rPr>
        <w:t xml:space="preserve">Versorgung“ </w:t>
      </w:r>
      <w:r>
        <w:rPr>
          <w:sz w:val="24"/>
        </w:rPr>
        <w:t xml:space="preserve">ist </w:t>
      </w:r>
      <w:r>
        <w:rPr>
          <w:sz w:val="24"/>
        </w:rPr>
        <w:t xml:space="preserve">gut, </w:t>
      </w:r>
      <w:r>
        <w:rPr>
          <w:sz w:val="24"/>
        </w:rPr>
        <w:t xml:space="preserve">keine </w:t>
      </w:r>
      <w:r>
        <w:rPr>
          <w:sz w:val="24"/>
        </w:rPr>
        <w:t xml:space="preserve">Forderung </w:t>
      </w:r>
      <w:r>
        <w:rPr>
          <w:sz w:val="24"/>
        </w:rPr>
        <w:t xml:space="preserve">nach </w:t>
      </w:r>
      <w:r>
        <w:rPr>
          <w:sz w:val="24"/>
        </w:rPr>
        <w:t xml:space="preserve">Einzelzimmern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Kliniken </w:t>
      </w:r>
      <w:r>
        <w:rPr>
          <w:sz w:val="24"/>
        </w:rPr>
        <w:t xml:space="preserve">Handlungsspielraum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150 </w:t>
      </w:r>
      <w:r>
        <w:rPr>
          <w:sz w:val="24"/>
        </w:rPr>
        <w:t xml:space="preserve">Probeneinsendungen/Woche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5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rekrutiert, </w:t>
      </w:r>
      <w:r>
        <w:rPr>
          <w:sz w:val="24"/>
        </w:rPr>
        <w:t xml:space="preserve">da </w:t>
      </w:r>
      <w:r>
        <w:rPr>
          <w:sz w:val="24"/>
        </w:rPr>
        <w:t xml:space="preserve">derzeit </w:t>
      </w:r>
      <w:r>
        <w:rPr>
          <w:sz w:val="24"/>
        </w:rPr>
        <w:t xml:space="preserve">um </w:t>
      </w:r>
      <w:r>
        <w:rPr>
          <w:sz w:val="24"/>
        </w:rPr>
        <w:t xml:space="preserve">ausreichend </w:t>
      </w:r>
      <w:r>
        <w:rPr>
          <w:sz w:val="24"/>
        </w:rPr>
        <w:t xml:space="preserve">Probenmaterial </w:t>
      </w:r>
      <w:r>
        <w:rPr>
          <w:sz w:val="24"/>
        </w:rPr>
        <w:t xml:space="preserve">zu </w:t>
      </w:r>
      <w:r>
        <w:rPr>
          <w:sz w:val="24"/>
        </w:rPr>
        <w:t xml:space="preserve">kämpfen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aktuell </w:t>
      </w:r>
      <w:r>
        <w:rPr>
          <w:sz w:val="24"/>
        </w:rPr>
        <w:t xml:space="preserve">3%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(im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vorher </w:t>
      </w:r>
      <w:r>
        <w:rPr>
          <w:sz w:val="24"/>
        </w:rPr>
        <w:t xml:space="preserve">16%)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waren </w:t>
      </w:r>
      <w:r>
        <w:rPr>
          <w:sz w:val="24"/>
        </w:rPr>
        <w:t xml:space="preserve">Rhinoviren </w:t>
      </w:r>
      <w:r>
        <w:rPr>
          <w:sz w:val="24"/>
        </w:rPr>
        <w:t xml:space="preserve">häufig, </w:t>
      </w:r>
      <w:r>
        <w:rPr>
          <w:sz w:val="24"/>
        </w:rPr>
        <w:t xml:space="preserve">da </w:t>
      </w:r>
      <w:r>
        <w:rPr>
          <w:sz w:val="24"/>
        </w:rPr>
        <w:t xml:space="preserve">viele </w:t>
      </w:r>
      <w:r>
        <w:rPr>
          <w:sz w:val="24"/>
        </w:rPr>
        <w:t xml:space="preserve">pädiatrische </w:t>
      </w:r>
      <w:r>
        <w:rPr>
          <w:sz w:val="24"/>
        </w:rPr>
        <w:t xml:space="preserve">Einsendungen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konstant </w:t>
      </w:r>
      <w:r>
        <w:rPr>
          <w:sz w:val="24"/>
        </w:rPr>
        <w:t xml:space="preserve">20 </w:t>
      </w:r>
      <w:r>
        <w:rPr>
          <w:sz w:val="24"/>
        </w:rPr>
        <w:t xml:space="preserve">bis </w:t>
      </w:r>
      <w:r>
        <w:rPr>
          <w:sz w:val="24"/>
        </w:rPr>
        <w:t xml:space="preserve">30 </w:t>
      </w:r>
      <w:r>
        <w:rPr>
          <w:sz w:val="24"/>
        </w:rPr>
        <w:t xml:space="preserve">Meldungen/W </w:t>
      </w:r>
    </w:p>
    <w:p>
      <w:r>
        <w:t>*****</w:t>
      </w:r>
    </w:p>
    <w:p>
      <w:pPr>
        <w:pStyle w:val="Heading2"/>
      </w:pPr>
      <w:r>
        <w:t>389_Agenda_AG-nCoV-Sitzung_2021-02-05.pdf - Page: 1</w:t>
      </w:r>
    </w:p>
    <w:p>
      <w:r>
        <w:rPr>
          <w:sz w:val="24"/>
        </w:rPr>
        <w:t xml:space="preserve">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FP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Fortsetzung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diesbezüglicher </w:t>
      </w:r>
      <w:r>
        <w:rPr>
          <w:sz w:val="24"/>
        </w:rPr>
        <w:t xml:space="preserve">Kommunikation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Behebung </w:t>
      </w:r>
      <w:r>
        <w:rPr>
          <w:sz w:val="24"/>
        </w:rPr>
        <w:t xml:space="preserve">Logikfehler </w:t>
      </w:r>
      <w:r>
        <w:rPr>
          <w:sz w:val="24"/>
        </w:rPr>
        <w:t xml:space="preserve">im </w:t>
      </w:r>
      <w:r>
        <w:rPr>
          <w:sz w:val="24"/>
        </w:rPr>
        <w:t xml:space="preserve">Flussschema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im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 </w:t>
      </w:r>
    </w:p>
    <w:p>
      <w:r>
        <w:t>*****</w:t>
      </w:r>
    </w:p>
    <w:p>
      <w:pPr>
        <w:pStyle w:val="Heading2"/>
      </w:pPr>
      <w:r>
        <w:t>389_Agenda_AG-nCoV-Sitzung_2021-02-05.pdf - Page: 1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Fortsetzung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Testung </w:t>
      </w:r>
      <w:r>
        <w:rPr>
          <w:sz w:val="24"/>
        </w:rPr>
        <w:t xml:space="preserve">und </w:t>
      </w:r>
      <w:r>
        <w:rPr>
          <w:sz w:val="24"/>
        </w:rPr>
        <w:t xml:space="preserve">diesbezüglicher </w:t>
      </w:r>
      <w:r>
        <w:rPr>
          <w:sz w:val="24"/>
        </w:rPr>
        <w:t xml:space="preserve">Kommunikation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Behebung </w:t>
      </w:r>
      <w:r>
        <w:rPr>
          <w:sz w:val="24"/>
        </w:rPr>
        <w:t xml:space="preserve">Logikfehler </w:t>
      </w:r>
      <w:r>
        <w:rPr>
          <w:sz w:val="24"/>
        </w:rPr>
        <w:t xml:space="preserve">im </w:t>
      </w:r>
      <w:r>
        <w:rPr>
          <w:sz w:val="24"/>
        </w:rPr>
        <w:t xml:space="preserve">Flussschema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(+2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insgesamt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Brasilien </w:t>
      </w:r>
      <w:r>
        <w:rPr>
          <w:sz w:val="24"/>
        </w:rPr>
        <w:t xml:space="preserve"> </w:t>
      </w:r>
      <w:r>
        <w:rPr>
          <w:sz w:val="24"/>
        </w:rPr>
        <w:t xml:space="preserve">Verabreichte </w:t>
      </w:r>
      <w:r>
        <w:rPr>
          <w:b/>
          <w:color w:val="FF0000"/>
          <w:sz w:val="24"/>
        </w:rPr>
        <w:t xml:space="preserve">COVID-19-Impfstoffdosen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Israel </w:t>
      </w:r>
      <w:r>
        <w:rPr>
          <w:sz w:val="24"/>
        </w:rPr>
        <w:t xml:space="preserve">mit </w:t>
      </w:r>
      <w:r>
        <w:rPr>
          <w:sz w:val="24"/>
        </w:rPr>
        <w:t xml:space="preserve">1,39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Einw.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an </w:t>
      </w:r>
      <w:r>
        <w:rPr>
          <w:sz w:val="24"/>
        </w:rPr>
        <w:t xml:space="preserve">erster </w:t>
      </w:r>
      <w:r>
        <w:rPr>
          <w:sz w:val="24"/>
        </w:rPr>
        <w:t xml:space="preserve">Stelle </w:t>
      </w:r>
      <w:r>
        <w:rPr>
          <w:sz w:val="24"/>
        </w:rPr>
        <w:t xml:space="preserve">(entspricht </w:t>
      </w:r>
      <w:r>
        <w:rPr>
          <w:sz w:val="24"/>
        </w:rPr>
        <w:t xml:space="preserve">ca. </w:t>
      </w:r>
      <w:r>
        <w:rPr>
          <w:sz w:val="24"/>
        </w:rPr>
        <w:t xml:space="preserve">22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Bevölkerung), </w:t>
      </w:r>
      <w:r>
        <w:rPr>
          <w:sz w:val="24"/>
        </w:rPr>
        <w:t xml:space="preserve">darauf </w:t>
      </w:r>
      <w:r>
        <w:rPr>
          <w:sz w:val="24"/>
        </w:rPr>
        <w:t xml:space="preserve">folgend </w:t>
      </w:r>
      <w:r>
        <w:rPr>
          <w:sz w:val="24"/>
        </w:rPr>
        <w:t xml:space="preserve">UAE </w:t>
      </w:r>
      <w:r>
        <w:rPr>
          <w:sz w:val="24"/>
        </w:rPr>
        <w:t xml:space="preserve">mit </w:t>
      </w:r>
      <w:r>
        <w:rPr>
          <w:sz w:val="24"/>
        </w:rPr>
        <w:t xml:space="preserve">1,16 </w:t>
      </w:r>
      <w:r>
        <w:rPr>
          <w:sz w:val="24"/>
        </w:rPr>
        <w:t xml:space="preserve">Dosen </w:t>
      </w:r>
      <w:r>
        <w:rPr>
          <w:sz w:val="24"/>
        </w:rPr>
        <w:t xml:space="preserve">o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COVAX-Verteilungsprognose, </w:t>
      </w:r>
      <w:r>
        <w:rPr>
          <w:sz w:val="24"/>
        </w:rPr>
        <w:t xml:space="preserve">erste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darüber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Virusvariantengebieten: </w:t>
      </w:r>
      <w:r>
        <w:rPr>
          <w:sz w:val="24"/>
        </w:rPr>
        <w:t xml:space="preserve">PH </w:t>
      </w:r>
      <w:r>
        <w:rPr>
          <w:sz w:val="24"/>
        </w:rPr>
        <w:t xml:space="preserve">Intelligence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wöchentliche,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0 </w:t>
      </w:r>
      <w:r>
        <w:rPr>
          <w:sz w:val="24"/>
        </w:rPr>
        <w:t xml:space="preserve">Länder </w:t>
      </w:r>
      <w:r>
        <w:rPr>
          <w:sz w:val="24"/>
        </w:rPr>
        <w:t xml:space="preserve">(+2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Leichte </w:t>
      </w:r>
      <w:r>
        <w:rPr>
          <w:sz w:val="24"/>
        </w:rPr>
        <w:t xml:space="preserve">Zunahme </w:t>
      </w:r>
      <w:r>
        <w:rPr>
          <w:sz w:val="24"/>
        </w:rPr>
        <w:t xml:space="preserve">insgesamt </w:t>
      </w:r>
      <w:r>
        <w:rPr>
          <w:sz w:val="24"/>
        </w:rPr>
        <w:t xml:space="preserve">o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Brasilien </w:t>
      </w:r>
      <w:r>
        <w:rPr>
          <w:sz w:val="24"/>
        </w:rPr>
        <w:t xml:space="preserve"> </w:t>
      </w:r>
      <w:r>
        <w:rPr>
          <w:sz w:val="24"/>
        </w:rPr>
        <w:t xml:space="preserve">Verabreichte </w:t>
      </w:r>
      <w:r>
        <w:rPr>
          <w:b/>
          <w:color w:val="FF0000"/>
          <w:sz w:val="24"/>
        </w:rPr>
        <w:t xml:space="preserve">COVID-19-Impfstoffdosen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Israel </w:t>
      </w:r>
      <w:r>
        <w:rPr>
          <w:sz w:val="24"/>
        </w:rPr>
        <w:t xml:space="preserve">mit </w:t>
      </w:r>
      <w:r>
        <w:rPr>
          <w:sz w:val="24"/>
        </w:rPr>
        <w:t xml:space="preserve">1,39 </w:t>
      </w:r>
      <w:r>
        <w:rPr>
          <w:sz w:val="24"/>
        </w:rPr>
        <w:t xml:space="preserve">Dosen </w:t>
      </w:r>
      <w:r>
        <w:rPr>
          <w:sz w:val="24"/>
        </w:rPr>
        <w:t xml:space="preserve">pro </w:t>
      </w:r>
      <w:r>
        <w:rPr>
          <w:sz w:val="24"/>
        </w:rPr>
        <w:t xml:space="preserve">100 </w:t>
      </w:r>
      <w:r>
        <w:rPr>
          <w:sz w:val="24"/>
        </w:rPr>
        <w:t xml:space="preserve">Einw.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an </w:t>
      </w:r>
      <w:r>
        <w:rPr>
          <w:sz w:val="24"/>
        </w:rPr>
        <w:t xml:space="preserve">erster </w:t>
      </w:r>
      <w:r>
        <w:rPr>
          <w:sz w:val="24"/>
        </w:rPr>
        <w:t xml:space="preserve">Stelle </w:t>
      </w:r>
      <w:r>
        <w:rPr>
          <w:sz w:val="24"/>
        </w:rPr>
        <w:t xml:space="preserve">(entspricht </w:t>
      </w:r>
      <w:r>
        <w:rPr>
          <w:sz w:val="24"/>
        </w:rPr>
        <w:t xml:space="preserve">ca. </w:t>
      </w:r>
      <w:r>
        <w:rPr>
          <w:sz w:val="24"/>
        </w:rPr>
        <w:t xml:space="preserve">22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Bevölkerung), </w:t>
      </w:r>
      <w:r>
        <w:rPr>
          <w:sz w:val="24"/>
        </w:rPr>
        <w:t xml:space="preserve">darauf </w:t>
      </w:r>
      <w:r>
        <w:rPr>
          <w:sz w:val="24"/>
        </w:rPr>
        <w:t xml:space="preserve">folgend </w:t>
      </w:r>
      <w:r>
        <w:rPr>
          <w:sz w:val="24"/>
        </w:rPr>
        <w:t xml:space="preserve">UAE </w:t>
      </w:r>
      <w:r>
        <w:rPr>
          <w:sz w:val="24"/>
        </w:rPr>
        <w:t xml:space="preserve">mit </w:t>
      </w:r>
      <w:r>
        <w:rPr>
          <w:sz w:val="24"/>
        </w:rPr>
        <w:t xml:space="preserve">1,16 </w:t>
      </w:r>
      <w:r>
        <w:rPr>
          <w:sz w:val="24"/>
        </w:rPr>
        <w:t xml:space="preserve">Dosen </w:t>
      </w:r>
      <w:r>
        <w:rPr>
          <w:sz w:val="24"/>
        </w:rPr>
        <w:t xml:space="preserve">o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COVAX-Verteilungsprognose, </w:t>
      </w:r>
      <w:r>
        <w:rPr>
          <w:sz w:val="24"/>
        </w:rPr>
        <w:t xml:space="preserve">erste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darüber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Virusvariantengebieten: </w:t>
      </w:r>
      <w:r>
        <w:rPr>
          <w:sz w:val="24"/>
        </w:rPr>
        <w:t xml:space="preserve">PH </w:t>
      </w:r>
      <w:r>
        <w:rPr>
          <w:sz w:val="24"/>
        </w:rPr>
        <w:t xml:space="preserve">Intelligence </w:t>
      </w:r>
      <w:r>
        <w:rPr>
          <w:sz w:val="24"/>
        </w:rPr>
        <w:t xml:space="preserve">und </w:t>
      </w:r>
      <w:r>
        <w:rPr>
          <w:sz w:val="24"/>
        </w:rPr>
        <w:t xml:space="preserve">FG17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wöchentliche, </w:t>
      </w:r>
      <w:r>
        <w:rPr>
          <w:sz w:val="24"/>
        </w:rPr>
        <w:t xml:space="preserve">intensive </w:t>
      </w:r>
      <w:r>
        <w:rPr>
          <w:sz w:val="24"/>
        </w:rPr>
        <w:t xml:space="preserve">Recherche </w:t>
      </w:r>
      <w:r>
        <w:rPr>
          <w:sz w:val="24"/>
        </w:rPr>
        <w:t xml:space="preserve">zum </w:t>
      </w:r>
      <w:r>
        <w:rPr>
          <w:sz w:val="24"/>
        </w:rPr>
        <w:t xml:space="preserve">Vorkommen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gebeten,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unterschiedlichen </w:t>
      </w:r>
      <w:r>
        <w:rPr>
          <w:sz w:val="24"/>
        </w:rPr>
        <w:t xml:space="preserve">Vorgehensweisen </w:t>
      </w:r>
      <w:r>
        <w:rPr>
          <w:sz w:val="24"/>
        </w:rPr>
        <w:t xml:space="preserve">bei </w:t>
      </w:r>
      <w:r>
        <w:rPr>
          <w:sz w:val="24"/>
        </w:rPr>
        <w:t xml:space="preserve">Sequenzierung </w:t>
      </w:r>
      <w:r>
        <w:rPr>
          <w:sz w:val="24"/>
        </w:rPr>
        <w:t xml:space="preserve">Lage </w:t>
      </w:r>
      <w:r>
        <w:rPr>
          <w:sz w:val="24"/>
        </w:rPr>
        <w:t xml:space="preserve">derzeit </w:t>
      </w:r>
      <w:r>
        <w:rPr>
          <w:sz w:val="24"/>
        </w:rPr>
        <w:t xml:space="preserve">recht </w:t>
      </w:r>
      <w:r>
        <w:rPr>
          <w:sz w:val="24"/>
        </w:rPr>
        <w:t xml:space="preserve">unklar </w:t>
      </w:r>
      <w:r>
        <w:rPr>
          <w:sz w:val="24"/>
        </w:rPr>
        <w:t xml:space="preserve">ist </w:t>
      </w:r>
      <w:r>
        <w:rPr>
          <w:sz w:val="24"/>
        </w:rPr>
        <w:t xml:space="preserve">o </w:t>
      </w:r>
      <w:r>
        <w:rPr>
          <w:sz w:val="24"/>
        </w:rPr>
        <w:t xml:space="preserve">Momentan </w:t>
      </w:r>
      <w:r>
        <w:rPr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Gebieten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3 </w:t>
      </w:r>
      <w:r>
        <w:rPr>
          <w:sz w:val="24"/>
        </w:rPr>
        <w:t xml:space="preserve">verschie- </w:t>
      </w:r>
      <w:r>
        <w:rPr>
          <w:sz w:val="24"/>
        </w:rPr>
        <w:t xml:space="preserve">denen </w:t>
      </w:r>
      <w:r>
        <w:rPr>
          <w:sz w:val="24"/>
        </w:rPr>
        <w:t xml:space="preserve">Virusvarianten, </w:t>
      </w:r>
      <w:r>
        <w:rPr>
          <w:sz w:val="24"/>
        </w:rPr>
        <w:t xml:space="preserve">fast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umsetzbar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en? </w:t>
      </w:r>
      <w:r>
        <w:rPr>
          <w:sz w:val="24"/>
        </w:rPr>
        <w:t xml:space="preserve">o </w:t>
      </w:r>
      <w:r>
        <w:rPr>
          <w:sz w:val="24"/>
        </w:rPr>
        <w:t xml:space="preserve">Unterschiedliches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Virusvarianten </w:t>
      </w:r>
      <w:r>
        <w:rPr>
          <w:sz w:val="24"/>
        </w:rPr>
        <w:t xml:space="preserve">bei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bedenken,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2.264.909 </w:t>
      </w:r>
      <w:r>
        <w:rPr>
          <w:sz w:val="24"/>
        </w:rPr>
        <w:t xml:space="preserve">(+12.908), </w:t>
      </w:r>
      <w:r>
        <w:rPr>
          <w:sz w:val="24"/>
        </w:rPr>
        <w:t xml:space="preserve">davon </w:t>
      </w:r>
      <w:r>
        <w:rPr>
          <w:sz w:val="24"/>
        </w:rPr>
        <w:t xml:space="preserve">60.597 </w:t>
      </w:r>
      <w:r>
        <w:rPr>
          <w:sz w:val="24"/>
        </w:rPr>
        <w:t xml:space="preserve">(+855)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80/100.000 </w:t>
      </w:r>
      <w:r>
        <w:rPr>
          <w:sz w:val="24"/>
        </w:rPr>
        <w:t xml:space="preserve">Einw. </w:t>
      </w:r>
      <w:r>
        <w:rPr>
          <w:sz w:val="24"/>
        </w:rPr>
        <w:t xml:space="preserve">(Entspannung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insgesamt, </w:t>
      </w:r>
      <w:r>
        <w:rPr>
          <w:sz w:val="24"/>
        </w:rPr>
        <w:t xml:space="preserve">Todesfälle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hoch) </w:t>
      </w:r>
      <w:r>
        <w:rPr>
          <w:sz w:val="24"/>
        </w:rPr>
        <w:t xml:space="preserve">o </w:t>
      </w:r>
      <w:r>
        <w:rPr>
          <w:sz w:val="24"/>
        </w:rPr>
        <w:t xml:space="preserve">4-Tage-R=0,88; </w:t>
      </w:r>
      <w:r>
        <w:rPr>
          <w:sz w:val="24"/>
        </w:rPr>
        <w:t xml:space="preserve">7-Tage-R=0,93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2.091.689 </w:t>
      </w:r>
      <w:r>
        <w:rPr>
          <w:sz w:val="24"/>
        </w:rPr>
        <w:t xml:space="preserve">(2,5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756.333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4.178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+623,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% </w:t>
      </w:r>
      <w:r>
        <w:rPr>
          <w:sz w:val="24"/>
        </w:rPr>
        <w:t xml:space="preserve">verstorben, </w:t>
      </w:r>
      <w:r>
        <w:rPr>
          <w:sz w:val="24"/>
        </w:rPr>
        <w:t xml:space="preserve">langsam </w:t>
      </w:r>
      <w:r>
        <w:rPr>
          <w:sz w:val="24"/>
        </w:rPr>
        <w:t xml:space="preserve">rückgängige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Saarland: </w:t>
      </w:r>
      <w:r>
        <w:rPr>
          <w:sz w:val="24"/>
        </w:rPr>
        <w:t xml:space="preserve">scheinbare </w:t>
      </w:r>
      <w:r>
        <w:rPr>
          <w:sz w:val="24"/>
        </w:rPr>
        <w:t xml:space="preserve">Stabilisierung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ZIG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liches </w:t>
      </w:r>
      <w:r>
        <w:rPr>
          <w:sz w:val="24"/>
        </w:rPr>
        <w:t xml:space="preserve">Verhalten </w:t>
      </w:r>
      <w:r>
        <w:rPr>
          <w:sz w:val="24"/>
        </w:rPr>
        <w:t xml:space="preserve">der </w:t>
      </w:r>
      <w:r>
        <w:rPr>
          <w:sz w:val="24"/>
        </w:rPr>
        <w:t xml:space="preserve">Virusvarianten </w:t>
      </w:r>
      <w:r>
        <w:rPr>
          <w:sz w:val="24"/>
        </w:rPr>
        <w:t xml:space="preserve">bei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bedenken,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2.264.909 </w:t>
      </w:r>
      <w:r>
        <w:rPr>
          <w:sz w:val="24"/>
        </w:rPr>
        <w:t xml:space="preserve">(+12.908), </w:t>
      </w:r>
      <w:r>
        <w:rPr>
          <w:sz w:val="24"/>
        </w:rPr>
        <w:t xml:space="preserve">davon </w:t>
      </w:r>
      <w:r>
        <w:rPr>
          <w:sz w:val="24"/>
        </w:rPr>
        <w:t xml:space="preserve">60.597 </w:t>
      </w:r>
      <w:r>
        <w:rPr>
          <w:sz w:val="24"/>
        </w:rPr>
        <w:t xml:space="preserve">(+855)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80/100.000 </w:t>
      </w:r>
      <w:r>
        <w:rPr>
          <w:sz w:val="24"/>
        </w:rPr>
        <w:t xml:space="preserve">Einw. </w:t>
      </w:r>
      <w:r>
        <w:rPr>
          <w:sz w:val="24"/>
        </w:rPr>
        <w:t xml:space="preserve">(Entspannung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insgesamt, </w:t>
      </w:r>
      <w:r>
        <w:rPr>
          <w:sz w:val="24"/>
        </w:rPr>
        <w:t xml:space="preserve">Todesfälle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hoch) </w:t>
      </w:r>
      <w:r>
        <w:rPr>
          <w:sz w:val="24"/>
        </w:rPr>
        <w:t xml:space="preserve">o </w:t>
      </w:r>
      <w:r>
        <w:rPr>
          <w:sz w:val="24"/>
        </w:rPr>
        <w:t xml:space="preserve">4-Tage-R=0,88; </w:t>
      </w:r>
      <w:r>
        <w:rPr>
          <w:sz w:val="24"/>
        </w:rPr>
        <w:t xml:space="preserve">7-Tage-R=0,93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2.091.689 </w:t>
      </w:r>
      <w:r>
        <w:rPr>
          <w:sz w:val="24"/>
        </w:rPr>
        <w:t xml:space="preserve">(2,5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756.333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4.178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+623,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% </w:t>
      </w:r>
      <w:r>
        <w:rPr>
          <w:sz w:val="24"/>
        </w:rPr>
        <w:t xml:space="preserve">verstorben, </w:t>
      </w:r>
      <w:r>
        <w:rPr>
          <w:sz w:val="24"/>
        </w:rPr>
        <w:t xml:space="preserve">langsam </w:t>
      </w:r>
      <w:r>
        <w:rPr>
          <w:sz w:val="24"/>
        </w:rPr>
        <w:t xml:space="preserve">rückgängige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Saarland: </w:t>
      </w:r>
      <w:r>
        <w:rPr>
          <w:sz w:val="24"/>
        </w:rPr>
        <w:t xml:space="preserve">scheinbare </w:t>
      </w:r>
      <w:r>
        <w:rPr>
          <w:sz w:val="24"/>
        </w:rPr>
        <w:t xml:space="preserve">Stabilisierung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ZIG </w:t>
      </w:r>
      <w:r>
        <w:rPr>
          <w:sz w:val="24"/>
        </w:rPr>
        <w:t xml:space="preserve">Abt.1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Virusvarianten </w:t>
      </w:r>
      <w:r>
        <w:rPr>
          <w:sz w:val="24"/>
        </w:rPr>
        <w:t xml:space="preserve">bei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bedenken,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2.264.909 </w:t>
      </w:r>
      <w:r>
        <w:rPr>
          <w:sz w:val="24"/>
        </w:rPr>
        <w:t xml:space="preserve">(+12.908), </w:t>
      </w:r>
      <w:r>
        <w:rPr>
          <w:sz w:val="24"/>
        </w:rPr>
        <w:t xml:space="preserve">davon </w:t>
      </w:r>
      <w:r>
        <w:rPr>
          <w:sz w:val="24"/>
        </w:rPr>
        <w:t xml:space="preserve">60.597 </w:t>
      </w:r>
      <w:r>
        <w:rPr>
          <w:sz w:val="24"/>
        </w:rPr>
        <w:t xml:space="preserve">(+855)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80/100.000 </w:t>
      </w:r>
      <w:r>
        <w:rPr>
          <w:sz w:val="24"/>
        </w:rPr>
        <w:t xml:space="preserve">Einw. </w:t>
      </w:r>
      <w:r>
        <w:rPr>
          <w:sz w:val="24"/>
        </w:rPr>
        <w:t xml:space="preserve">(Entspannung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insgesamt, </w:t>
      </w:r>
      <w:r>
        <w:rPr>
          <w:sz w:val="24"/>
        </w:rPr>
        <w:t xml:space="preserve">Todesfälle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hoch) </w:t>
      </w:r>
      <w:r>
        <w:rPr>
          <w:sz w:val="24"/>
        </w:rPr>
        <w:t xml:space="preserve">o </w:t>
      </w:r>
      <w:r>
        <w:rPr>
          <w:sz w:val="24"/>
        </w:rPr>
        <w:t xml:space="preserve">4-Tage-R=0,88; </w:t>
      </w:r>
      <w:r>
        <w:rPr>
          <w:sz w:val="24"/>
        </w:rPr>
        <w:t xml:space="preserve">7-Tage-R=0,93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2.091.689 </w:t>
      </w:r>
      <w:r>
        <w:rPr>
          <w:sz w:val="24"/>
        </w:rPr>
        <w:t xml:space="preserve">(2,5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756.333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4.178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+623,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% </w:t>
      </w:r>
      <w:r>
        <w:rPr>
          <w:sz w:val="24"/>
        </w:rPr>
        <w:t xml:space="preserve">verstorben, </w:t>
      </w:r>
      <w:r>
        <w:rPr>
          <w:sz w:val="24"/>
        </w:rPr>
        <w:t xml:space="preserve">langsam </w:t>
      </w:r>
      <w:r>
        <w:rPr>
          <w:sz w:val="24"/>
        </w:rPr>
        <w:t xml:space="preserve">rückgängige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Saarland: </w:t>
      </w:r>
      <w:r>
        <w:rPr>
          <w:sz w:val="24"/>
        </w:rPr>
        <w:t xml:space="preserve">scheinbare </w:t>
      </w:r>
      <w:r>
        <w:rPr>
          <w:sz w:val="24"/>
        </w:rPr>
        <w:t xml:space="preserve">Stabilisierung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ZIG </w:t>
      </w:r>
      <w:r>
        <w:rPr>
          <w:sz w:val="24"/>
        </w:rPr>
        <w:t xml:space="preserve">Abt.1 </w:t>
      </w:r>
      <w:r>
        <w:rPr>
          <w:sz w:val="24"/>
        </w:rPr>
        <w:t xml:space="preserve">Abt.3 </w:t>
      </w:r>
    </w:p>
    <w:p>
      <w:r>
        <w:t>*****</w:t>
      </w:r>
    </w:p>
    <w:p>
      <w:pPr>
        <w:pStyle w:val="Heading2"/>
      </w:pPr>
      <w:r>
        <w:t>390_Ergebnisprotokoll_Krisenstabssitzung_2021-02-05.pdf - Page: 3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bedenken,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2.264.909 </w:t>
      </w:r>
      <w:r>
        <w:rPr>
          <w:sz w:val="24"/>
        </w:rPr>
        <w:t xml:space="preserve">(+12.908), </w:t>
      </w:r>
      <w:r>
        <w:rPr>
          <w:sz w:val="24"/>
        </w:rPr>
        <w:t xml:space="preserve">davon </w:t>
      </w:r>
      <w:r>
        <w:rPr>
          <w:sz w:val="24"/>
        </w:rPr>
        <w:t xml:space="preserve">60.597 </w:t>
      </w:r>
      <w:r>
        <w:rPr>
          <w:sz w:val="24"/>
        </w:rPr>
        <w:t xml:space="preserve">(+855)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80/100.000 </w:t>
      </w:r>
      <w:r>
        <w:rPr>
          <w:sz w:val="24"/>
        </w:rPr>
        <w:t xml:space="preserve">Einw. </w:t>
      </w:r>
      <w:r>
        <w:rPr>
          <w:sz w:val="24"/>
        </w:rPr>
        <w:t xml:space="preserve">(Entspannung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insgesamt, </w:t>
      </w:r>
      <w:r>
        <w:rPr>
          <w:sz w:val="24"/>
        </w:rPr>
        <w:t xml:space="preserve">Todesfälle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hoch) </w:t>
      </w:r>
      <w:r>
        <w:rPr>
          <w:sz w:val="24"/>
        </w:rPr>
        <w:t xml:space="preserve">o </w:t>
      </w:r>
      <w:r>
        <w:rPr>
          <w:sz w:val="24"/>
        </w:rPr>
        <w:t xml:space="preserve">4-Tage-R=0,88; </w:t>
      </w:r>
      <w:r>
        <w:rPr>
          <w:sz w:val="24"/>
        </w:rPr>
        <w:t xml:space="preserve">7-Tage-R=0,93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2.091.689 </w:t>
      </w:r>
      <w:r>
        <w:rPr>
          <w:sz w:val="24"/>
        </w:rPr>
        <w:t xml:space="preserve">(2,5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756.333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4.178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(-44)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+623, </w:t>
      </w:r>
      <w:r>
        <w:rPr>
          <w:sz w:val="24"/>
        </w:rPr>
        <w:t xml:space="preserve">davon </w:t>
      </w:r>
      <w:r>
        <w:rPr>
          <w:sz w:val="24"/>
        </w:rPr>
        <w:t xml:space="preserve">27 </w:t>
      </w:r>
      <w:r>
        <w:rPr>
          <w:sz w:val="24"/>
        </w:rPr>
        <w:t xml:space="preserve">% </w:t>
      </w:r>
      <w:r>
        <w:rPr>
          <w:sz w:val="24"/>
        </w:rPr>
        <w:t xml:space="preserve">verstorben, </w:t>
      </w:r>
      <w:r>
        <w:rPr>
          <w:sz w:val="24"/>
        </w:rPr>
        <w:t xml:space="preserve">langsam </w:t>
      </w:r>
      <w:r>
        <w:rPr>
          <w:sz w:val="24"/>
        </w:rPr>
        <w:t xml:space="preserve">rückgängige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Saarland: </w:t>
      </w:r>
      <w:r>
        <w:rPr>
          <w:sz w:val="24"/>
        </w:rPr>
        <w:t xml:space="preserve">scheinbare </w:t>
      </w:r>
      <w:r>
        <w:rPr>
          <w:sz w:val="24"/>
        </w:rPr>
        <w:t xml:space="preserve">Stabilisierung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ZIG </w:t>
      </w:r>
      <w:r>
        <w:rPr>
          <w:sz w:val="24"/>
        </w:rPr>
        <w:t xml:space="preserve">Abt.1 </w:t>
      </w:r>
      <w:r>
        <w:rPr>
          <w:sz w:val="24"/>
        </w:rPr>
        <w:t xml:space="preserve">Abt.3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390_Ergebnisprotokoll_Krisenstabssitzung_2021-02-05.pdf - Page: 6</w:t>
      </w:r>
    </w:p>
    <w:p>
      <w:r>
        <w:rPr>
          <w:sz w:val="24"/>
        </w:rPr>
        <w:t xml:space="preserve">ich </w:t>
      </w:r>
      <w:r>
        <w:rPr>
          <w:sz w:val="24"/>
        </w:rPr>
        <w:t xml:space="preserve">im </w:t>
      </w:r>
      <w:r>
        <w:rPr>
          <w:sz w:val="24"/>
        </w:rPr>
        <w:t xml:space="preserve">Laufe </w:t>
      </w:r>
      <w:r>
        <w:rPr>
          <w:sz w:val="24"/>
        </w:rPr>
        <w:t xml:space="preserve">des </w:t>
      </w:r>
      <w:r>
        <w:rPr>
          <w:sz w:val="24"/>
        </w:rPr>
        <w:t xml:space="preserve">Tages </w:t>
      </w:r>
      <w:r>
        <w:rPr>
          <w:sz w:val="24"/>
        </w:rPr>
        <w:t xml:space="preserve">aus </w:t>
      </w:r>
      <w:r>
        <w:rPr>
          <w:sz w:val="24"/>
        </w:rPr>
        <w:t xml:space="preserve">externer </w:t>
      </w:r>
      <w:r>
        <w:rPr>
          <w:sz w:val="24"/>
        </w:rPr>
        <w:t xml:space="preserve">Begutachtung </w:t>
      </w:r>
      <w:r>
        <w:rPr>
          <w:sz w:val="24"/>
        </w:rPr>
        <w:t xml:space="preserve">zurück, </w:t>
      </w:r>
      <w:r>
        <w:rPr>
          <w:sz w:val="24"/>
        </w:rPr>
        <w:t xml:space="preserve">gehen </w:t>
      </w:r>
      <w:r>
        <w:rPr>
          <w:sz w:val="24"/>
        </w:rPr>
        <w:t xml:space="preserve">dann </w:t>
      </w:r>
      <w:r>
        <w:rPr>
          <w:sz w:val="24"/>
        </w:rPr>
        <w:t xml:space="preserve">ans </w:t>
      </w:r>
      <w:r>
        <w:rPr>
          <w:sz w:val="24"/>
        </w:rPr>
        <w:t xml:space="preserve">BMG, </w:t>
      </w:r>
      <w:r>
        <w:rPr>
          <w:sz w:val="24"/>
        </w:rPr>
        <w:t xml:space="preserve">Prozesslänge </w:t>
      </w:r>
      <w:r>
        <w:rPr>
          <w:sz w:val="24"/>
        </w:rPr>
        <w:t xml:space="preserve">der </w:t>
      </w:r>
      <w:r>
        <w:rPr>
          <w:sz w:val="24"/>
        </w:rPr>
        <w:t xml:space="preserve">Entscheidung </w:t>
      </w:r>
      <w:r>
        <w:rPr>
          <w:sz w:val="24"/>
        </w:rPr>
        <w:t xml:space="preserve">dort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einschätzbar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Al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Wurde </w:t>
      </w:r>
      <w:r>
        <w:rPr>
          <w:sz w:val="24"/>
        </w:rPr>
        <w:t xml:space="preserve">aktuell </w:t>
      </w:r>
      <w:r>
        <w:rPr>
          <w:sz w:val="24"/>
        </w:rPr>
        <w:t xml:space="preserve">neu </w:t>
      </w:r>
      <w:r>
        <w:rPr>
          <w:sz w:val="24"/>
        </w:rPr>
        <w:t xml:space="preserve">eingestellt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ae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kommenden </w:t>
      </w:r>
      <w:r>
        <w:rPr>
          <w:sz w:val="24"/>
        </w:rPr>
        <w:t xml:space="preserve">Woche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Sekundäre </w:t>
      </w:r>
      <w:r>
        <w:rPr>
          <w:sz w:val="24"/>
        </w:rPr>
        <w:t xml:space="preserve">Attack </w:t>
      </w:r>
      <w:r>
        <w:rPr>
          <w:sz w:val="24"/>
        </w:rPr>
        <w:t xml:space="preserve">Rate </w:t>
      </w:r>
      <w:r>
        <w:rPr>
          <w:sz w:val="24"/>
        </w:rPr>
        <w:t xml:space="preserve">und </w:t>
      </w:r>
      <w:r>
        <w:rPr>
          <w:sz w:val="24"/>
        </w:rPr>
        <w:t xml:space="preserve">Länge </w:t>
      </w:r>
      <w:r>
        <w:rPr>
          <w:sz w:val="24"/>
        </w:rPr>
        <w:t xml:space="preserve">der </w:t>
      </w:r>
      <w:r>
        <w:rPr>
          <w:sz w:val="24"/>
        </w:rPr>
        <w:t xml:space="preserve">Inkubationszeit: </w:t>
      </w:r>
      <w:r>
        <w:rPr>
          <w:sz w:val="24"/>
        </w:rPr>
        <w:t xml:space="preserve">recht </w:t>
      </w:r>
      <w:r>
        <w:rPr>
          <w:sz w:val="24"/>
        </w:rPr>
        <w:t xml:space="preserve">unscharf </w:t>
      </w:r>
      <w:r>
        <w:rPr>
          <w:sz w:val="24"/>
        </w:rPr>
        <w:t xml:space="preserve">und </w:t>
      </w:r>
      <w:r>
        <w:rPr>
          <w:sz w:val="24"/>
        </w:rPr>
        <w:t xml:space="preserve">teils </w:t>
      </w:r>
      <w:r>
        <w:rPr>
          <w:sz w:val="24"/>
        </w:rPr>
        <w:t xml:space="preserve">mit </w:t>
      </w:r>
      <w:r>
        <w:rPr>
          <w:sz w:val="24"/>
        </w:rPr>
        <w:t xml:space="preserve">Doppelinfektion </w:t>
      </w:r>
      <w:r>
        <w:rPr>
          <w:sz w:val="24"/>
        </w:rPr>
        <w:t xml:space="preserve">mit </w:t>
      </w:r>
      <w:r>
        <w:rPr>
          <w:sz w:val="24"/>
        </w:rPr>
        <w:t xml:space="preserve">Wildtyp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 </w:t>
      </w:r>
      <w:r>
        <w:rPr>
          <w:sz w:val="24"/>
        </w:rPr>
        <w:t xml:space="preserve">mehr </w:t>
      </w:r>
      <w:r>
        <w:rPr>
          <w:sz w:val="24"/>
        </w:rPr>
        <w:t xml:space="preserve">Informa </w:t>
      </w:r>
    </w:p>
    <w:p>
      <w:r>
        <w:t>*****</w:t>
      </w:r>
    </w:p>
    <w:p>
      <w:pPr>
        <w:pStyle w:val="Heading2"/>
      </w:pPr>
      <w:r>
        <w:t>390_Ergebnisprotokoll_Krisenstabssitzung_2021-02-05.pdf - Page: 6</w:t>
      </w:r>
    </w:p>
    <w:p>
      <w:r>
        <w:rPr>
          <w:sz w:val="24"/>
        </w:rPr>
        <w:t xml:space="preserve">, </w:t>
      </w:r>
      <w:r>
        <w:rPr>
          <w:sz w:val="24"/>
        </w:rPr>
        <w:t xml:space="preserve">Prozesslänge </w:t>
      </w:r>
      <w:r>
        <w:rPr>
          <w:sz w:val="24"/>
        </w:rPr>
        <w:t xml:space="preserve">der </w:t>
      </w:r>
      <w:r>
        <w:rPr>
          <w:sz w:val="24"/>
        </w:rPr>
        <w:t xml:space="preserve">Entscheidung </w:t>
      </w:r>
      <w:r>
        <w:rPr>
          <w:sz w:val="24"/>
        </w:rPr>
        <w:t xml:space="preserve">dort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einschätzbar </w:t>
      </w:r>
      <w:r>
        <w:rPr>
          <w:sz w:val="24"/>
        </w:rPr>
        <w:t xml:space="preserve">ZIG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aktuell </w:t>
      </w:r>
      <w:r>
        <w:rPr>
          <w:sz w:val="24"/>
        </w:rPr>
        <w:t xml:space="preserve">neu </w:t>
      </w:r>
      <w:r>
        <w:rPr>
          <w:sz w:val="24"/>
        </w:rPr>
        <w:t xml:space="preserve">eingestellt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einen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kommenden </w:t>
      </w:r>
      <w:r>
        <w:rPr>
          <w:sz w:val="24"/>
        </w:rPr>
        <w:t xml:space="preserve">Woche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utierte </w:t>
      </w:r>
      <w:r>
        <w:rPr>
          <w:sz w:val="24"/>
        </w:rPr>
        <w:t xml:space="preserve">Alternativen </w:t>
      </w:r>
      <w:r>
        <w:rPr>
          <w:sz w:val="24"/>
        </w:rPr>
        <w:t xml:space="preserve">hier: </w:t>
      </w:r>
      <w:r>
        <w:rPr>
          <w:sz w:val="24"/>
        </w:rPr>
        <w:t xml:space="preserve"> </w:t>
      </w:r>
      <w:r>
        <w:rPr>
          <w:sz w:val="24"/>
        </w:rPr>
        <w:t xml:space="preserve">„unerkannt“ </w:t>
      </w:r>
      <w:r>
        <w:rPr>
          <w:sz w:val="24"/>
        </w:rPr>
        <w:t xml:space="preserve"> </w:t>
      </w:r>
      <w:r>
        <w:rPr>
          <w:sz w:val="24"/>
        </w:rPr>
        <w:t xml:space="preserve">„bei </w:t>
      </w:r>
      <w:r>
        <w:rPr>
          <w:sz w:val="24"/>
        </w:rPr>
        <w:t xml:space="preserve">anhaltendem“ </w:t>
      </w:r>
      <w:r>
        <w:rPr>
          <w:sz w:val="24"/>
        </w:rPr>
        <w:t xml:space="preserve"> </w:t>
      </w:r>
      <w:r>
        <w:rPr>
          <w:sz w:val="24"/>
        </w:rPr>
        <w:t xml:space="preserve">„bei </w:t>
      </w:r>
      <w:r>
        <w:rPr>
          <w:sz w:val="24"/>
        </w:rPr>
        <w:t xml:space="preserve">bestehendem </w:t>
      </w:r>
      <w:r>
        <w:rPr>
          <w:sz w:val="24"/>
        </w:rPr>
        <w:t xml:space="preserve">COVID-19-Verdacht“ </w:t>
      </w:r>
      <w:r>
        <w:rPr>
          <w:sz w:val="24"/>
        </w:rPr>
        <w:t xml:space="preserve"> </w:t>
      </w:r>
      <w:r>
        <w:rPr>
          <w:sz w:val="24"/>
        </w:rPr>
        <w:t xml:space="preserve">Jeweils </w:t>
      </w:r>
      <w:r>
        <w:rPr>
          <w:sz w:val="24"/>
        </w:rPr>
        <w:t xml:space="preserve">problematisch, </w:t>
      </w:r>
      <w:r>
        <w:rPr>
          <w:sz w:val="24"/>
        </w:rPr>
        <w:t xml:space="preserve">da </w:t>
      </w:r>
      <w:r>
        <w:rPr>
          <w:sz w:val="24"/>
        </w:rPr>
        <w:t xml:space="preserve">Definition </w:t>
      </w:r>
      <w:r>
        <w:rPr>
          <w:sz w:val="24"/>
        </w:rPr>
        <w:t xml:space="preserve">Rückfragen </w:t>
      </w:r>
      <w:r>
        <w:rPr>
          <w:sz w:val="24"/>
        </w:rPr>
        <w:t xml:space="preserve">aufwerfen </w:t>
      </w:r>
      <w:r>
        <w:rPr>
          <w:sz w:val="24"/>
        </w:rPr>
        <w:t xml:space="preserve">könnte </w:t>
      </w:r>
      <w:r>
        <w:rPr>
          <w:sz w:val="24"/>
        </w:rPr>
        <w:t xml:space="preserve"> </w:t>
      </w:r>
      <w:r>
        <w:rPr>
          <w:sz w:val="24"/>
        </w:rPr>
        <w:t xml:space="preserve">Möglichst </w:t>
      </w:r>
      <w:r>
        <w:rPr>
          <w:sz w:val="24"/>
        </w:rPr>
        <w:t xml:space="preserve">geringinvasive </w:t>
      </w:r>
      <w:r>
        <w:rPr>
          <w:sz w:val="24"/>
        </w:rPr>
        <w:t xml:space="preserve">Änderung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von </w:t>
      </w:r>
      <w:r>
        <w:rPr>
          <w:sz w:val="24"/>
        </w:rPr>
        <w:t xml:space="preserve">Donnerstagabend </w:t>
      </w:r>
      <w:r>
        <w:rPr>
          <w:sz w:val="24"/>
        </w:rPr>
        <w:t xml:space="preserve">ToDo: </w:t>
      </w:r>
      <w:r>
        <w:rPr>
          <w:sz w:val="24"/>
        </w:rPr>
        <w:t xml:space="preserve">sprachliche </w:t>
      </w:r>
      <w:r>
        <w:rPr>
          <w:sz w:val="24"/>
        </w:rPr>
        <w:t xml:space="preserve">Überarbeitung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IBBS, </w:t>
      </w:r>
      <w:r>
        <w:rPr>
          <w:sz w:val="24"/>
        </w:rPr>
        <w:t xml:space="preserve">finale </w:t>
      </w:r>
      <w:r>
        <w:rPr>
          <w:sz w:val="24"/>
        </w:rPr>
        <w:t xml:space="preserve">Sichtung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mit </w:t>
      </w:r>
      <w:r>
        <w:rPr>
          <w:sz w:val="24"/>
        </w:rPr>
        <w:t xml:space="preserve">nachfolgender </w:t>
      </w:r>
      <w:r>
        <w:rPr>
          <w:sz w:val="24"/>
        </w:rPr>
        <w:t xml:space="preserve">Veröffentlichung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derzeit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620.000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verabreicht, </w:t>
      </w:r>
      <w:r>
        <w:rPr>
          <w:sz w:val="24"/>
        </w:rPr>
        <w:t xml:space="preserve">somit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dieser </w:t>
      </w:r>
      <w:r>
        <w:rPr>
          <w:sz w:val="24"/>
        </w:rPr>
        <w:t xml:space="preserve">Personengruppe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Literaturscreening </w:t>
      </w:r>
      <w:r>
        <w:rPr>
          <w:sz w:val="24"/>
        </w:rPr>
        <w:t xml:space="preserve">zu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hinsichtlich </w:t>
      </w:r>
      <w:r>
        <w:rPr>
          <w:sz w:val="24"/>
        </w:rPr>
        <w:t xml:space="preserve">VOC </w:t>
      </w:r>
      <w:r>
        <w:rPr>
          <w:sz w:val="24"/>
        </w:rPr>
        <w:t xml:space="preserve">miteinbezogen, </w:t>
      </w:r>
      <w:r>
        <w:rPr>
          <w:sz w:val="24"/>
        </w:rPr>
        <w:t xml:space="preserve">FAQs </w:t>
      </w:r>
      <w:r>
        <w:rPr>
          <w:sz w:val="24"/>
        </w:rPr>
        <w:t xml:space="preserve">werden </w:t>
      </w:r>
      <w:r>
        <w:rPr>
          <w:sz w:val="24"/>
        </w:rPr>
        <w:t xml:space="preserve">dazu </w:t>
      </w:r>
      <w:r>
        <w:rPr>
          <w:sz w:val="24"/>
        </w:rPr>
        <w:t xml:space="preserve">erstellt,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FGs </w:t>
      </w:r>
      <w:r>
        <w:rPr>
          <w:sz w:val="24"/>
        </w:rPr>
        <w:t xml:space="preserve">abzustimmen </w:t>
      </w:r>
      <w:r>
        <w:rPr>
          <w:sz w:val="24"/>
        </w:rPr>
        <w:t xml:space="preserve"> </w:t>
      </w:r>
      <w:r>
        <w:rPr>
          <w:sz w:val="24"/>
        </w:rPr>
        <w:t xml:space="preserve">Publikation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b/>
          <w:color w:val="FF0000"/>
          <w:sz w:val="24"/>
        </w:rPr>
        <w:t xml:space="preserve">Zeneca-Impfstoff </w:t>
      </w:r>
      <w:r>
        <w:rPr>
          <w:sz w:val="24"/>
        </w:rPr>
        <w:t xml:space="preserve">von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bestehendem </w:t>
      </w:r>
      <w:r>
        <w:rPr>
          <w:sz w:val="24"/>
        </w:rPr>
        <w:t xml:space="preserve">COVID-19-Verdacht“ </w:t>
      </w:r>
      <w:r>
        <w:rPr>
          <w:sz w:val="24"/>
        </w:rPr>
        <w:t xml:space="preserve"> </w:t>
      </w:r>
      <w:r>
        <w:rPr>
          <w:sz w:val="24"/>
        </w:rPr>
        <w:t xml:space="preserve">Jeweils </w:t>
      </w:r>
      <w:r>
        <w:rPr>
          <w:sz w:val="24"/>
        </w:rPr>
        <w:t xml:space="preserve">problematisch, </w:t>
      </w:r>
      <w:r>
        <w:rPr>
          <w:sz w:val="24"/>
        </w:rPr>
        <w:t xml:space="preserve">da </w:t>
      </w:r>
      <w:r>
        <w:rPr>
          <w:sz w:val="24"/>
        </w:rPr>
        <w:t xml:space="preserve">Definition </w:t>
      </w:r>
      <w:r>
        <w:rPr>
          <w:sz w:val="24"/>
        </w:rPr>
        <w:t xml:space="preserve">Rückfragen </w:t>
      </w:r>
      <w:r>
        <w:rPr>
          <w:sz w:val="24"/>
        </w:rPr>
        <w:t xml:space="preserve">aufwerfen </w:t>
      </w:r>
      <w:r>
        <w:rPr>
          <w:sz w:val="24"/>
        </w:rPr>
        <w:t xml:space="preserve">könnte </w:t>
      </w:r>
      <w:r>
        <w:rPr>
          <w:sz w:val="24"/>
        </w:rPr>
        <w:t xml:space="preserve"> </w:t>
      </w:r>
      <w:r>
        <w:rPr>
          <w:sz w:val="24"/>
        </w:rPr>
        <w:t xml:space="preserve">Möglichst </w:t>
      </w:r>
      <w:r>
        <w:rPr>
          <w:sz w:val="24"/>
        </w:rPr>
        <w:t xml:space="preserve">geringinvasive </w:t>
      </w:r>
      <w:r>
        <w:rPr>
          <w:sz w:val="24"/>
        </w:rPr>
        <w:t xml:space="preserve">Änderung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von </w:t>
      </w:r>
      <w:r>
        <w:rPr>
          <w:sz w:val="24"/>
        </w:rPr>
        <w:t xml:space="preserve">Donnerstagabend </w:t>
      </w:r>
      <w:r>
        <w:rPr>
          <w:sz w:val="24"/>
        </w:rPr>
        <w:t xml:space="preserve">ToDo: </w:t>
      </w:r>
      <w:r>
        <w:rPr>
          <w:sz w:val="24"/>
        </w:rPr>
        <w:t xml:space="preserve">sprachliche </w:t>
      </w:r>
      <w:r>
        <w:rPr>
          <w:sz w:val="24"/>
        </w:rPr>
        <w:t xml:space="preserve">Überarbeitung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IBBS, </w:t>
      </w:r>
      <w:r>
        <w:rPr>
          <w:sz w:val="24"/>
        </w:rPr>
        <w:t xml:space="preserve">finale </w:t>
      </w:r>
      <w:r>
        <w:rPr>
          <w:sz w:val="24"/>
        </w:rPr>
        <w:t xml:space="preserve">Sichtung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mit </w:t>
      </w:r>
      <w:r>
        <w:rPr>
          <w:sz w:val="24"/>
        </w:rPr>
        <w:t xml:space="preserve">nachfolgender </w:t>
      </w:r>
      <w:r>
        <w:rPr>
          <w:sz w:val="24"/>
        </w:rPr>
        <w:t xml:space="preserve">Veröffentlichung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derzeit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620.000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verabreicht, </w:t>
      </w:r>
      <w:r>
        <w:rPr>
          <w:sz w:val="24"/>
        </w:rPr>
        <w:t xml:space="preserve">somit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dieser </w:t>
      </w:r>
      <w:r>
        <w:rPr>
          <w:sz w:val="24"/>
        </w:rPr>
        <w:t xml:space="preserve">Personengruppe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Literaturscreening </w:t>
      </w:r>
      <w:r>
        <w:rPr>
          <w:sz w:val="24"/>
        </w:rPr>
        <w:t xml:space="preserve">zu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hinsichtlich </w:t>
      </w:r>
      <w:r>
        <w:rPr>
          <w:sz w:val="24"/>
        </w:rPr>
        <w:t xml:space="preserve">VOC </w:t>
      </w:r>
      <w:r>
        <w:rPr>
          <w:sz w:val="24"/>
        </w:rPr>
        <w:t xml:space="preserve">miteinbezogen, </w:t>
      </w:r>
      <w:r>
        <w:rPr>
          <w:sz w:val="24"/>
        </w:rPr>
        <w:t xml:space="preserve">FAQs </w:t>
      </w:r>
      <w:r>
        <w:rPr>
          <w:sz w:val="24"/>
        </w:rPr>
        <w:t xml:space="preserve">werden </w:t>
      </w:r>
      <w:r>
        <w:rPr>
          <w:sz w:val="24"/>
        </w:rPr>
        <w:t xml:space="preserve">dazu </w:t>
      </w:r>
      <w:r>
        <w:rPr>
          <w:sz w:val="24"/>
        </w:rPr>
        <w:t xml:space="preserve">erstellt,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FGs </w:t>
      </w:r>
      <w:r>
        <w:rPr>
          <w:sz w:val="24"/>
        </w:rPr>
        <w:t xml:space="preserve">abzustimmen </w:t>
      </w:r>
      <w:r>
        <w:rPr>
          <w:sz w:val="24"/>
        </w:rPr>
        <w:t xml:space="preserve"> </w:t>
      </w:r>
      <w:r>
        <w:rPr>
          <w:sz w:val="24"/>
        </w:rPr>
        <w:t xml:space="preserve">Publikation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b/>
          <w:color w:val="FF0000"/>
          <w:sz w:val="24"/>
        </w:rPr>
        <w:t xml:space="preserve">Zeneca-Impfstoff </w:t>
      </w:r>
      <w:r>
        <w:rPr>
          <w:sz w:val="24"/>
        </w:rPr>
        <w:t xml:space="preserve">von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  <w:r>
        <w:rPr>
          <w:sz w:val="24"/>
        </w:rPr>
        <w:t xml:space="preserve">Schwierigkeit </w:t>
      </w:r>
      <w:r>
        <w:rPr>
          <w:sz w:val="24"/>
        </w:rPr>
        <w:t xml:space="preserve">der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optimal </w:t>
      </w:r>
      <w:r>
        <w:rPr>
          <w:sz w:val="24"/>
        </w:rPr>
        <w:t xml:space="preserve">durchgeführten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fwerfen </w:t>
      </w:r>
      <w:r>
        <w:rPr>
          <w:sz w:val="24"/>
        </w:rPr>
        <w:t xml:space="preserve">könnte </w:t>
      </w:r>
      <w:r>
        <w:rPr>
          <w:sz w:val="24"/>
        </w:rPr>
        <w:t xml:space="preserve"> </w:t>
      </w:r>
      <w:r>
        <w:rPr>
          <w:sz w:val="24"/>
        </w:rPr>
        <w:t xml:space="preserve">Möglichst </w:t>
      </w:r>
      <w:r>
        <w:rPr>
          <w:sz w:val="24"/>
        </w:rPr>
        <w:t xml:space="preserve">geringinvasive </w:t>
      </w:r>
      <w:r>
        <w:rPr>
          <w:sz w:val="24"/>
        </w:rPr>
        <w:t xml:space="preserve">Änderung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von </w:t>
      </w:r>
      <w:r>
        <w:rPr>
          <w:sz w:val="24"/>
        </w:rPr>
        <w:t xml:space="preserve">Donnerstagabend </w:t>
      </w:r>
      <w:r>
        <w:rPr>
          <w:sz w:val="24"/>
        </w:rPr>
        <w:t xml:space="preserve">ToDo: </w:t>
      </w:r>
      <w:r>
        <w:rPr>
          <w:sz w:val="24"/>
        </w:rPr>
        <w:t xml:space="preserve">sprachliche </w:t>
      </w:r>
      <w:r>
        <w:rPr>
          <w:sz w:val="24"/>
        </w:rPr>
        <w:t xml:space="preserve">Überarbeitung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IBBS, </w:t>
      </w:r>
      <w:r>
        <w:rPr>
          <w:sz w:val="24"/>
        </w:rPr>
        <w:t xml:space="preserve">finale </w:t>
      </w:r>
      <w:r>
        <w:rPr>
          <w:sz w:val="24"/>
        </w:rPr>
        <w:t xml:space="preserve">Sichtung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mit </w:t>
      </w:r>
      <w:r>
        <w:rPr>
          <w:sz w:val="24"/>
        </w:rPr>
        <w:t xml:space="preserve">nachfolgender </w:t>
      </w:r>
      <w:r>
        <w:rPr>
          <w:sz w:val="24"/>
        </w:rPr>
        <w:t xml:space="preserve">Veröffentlichung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derzeit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620.000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verabreicht, </w:t>
      </w:r>
      <w:r>
        <w:rPr>
          <w:sz w:val="24"/>
        </w:rPr>
        <w:t xml:space="preserve">somit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dieser </w:t>
      </w:r>
      <w:r>
        <w:rPr>
          <w:sz w:val="24"/>
        </w:rPr>
        <w:t xml:space="preserve">Personengruppe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Literaturscreening </w:t>
      </w:r>
      <w:r>
        <w:rPr>
          <w:sz w:val="24"/>
        </w:rPr>
        <w:t xml:space="preserve">zu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hinsichtlich </w:t>
      </w:r>
      <w:r>
        <w:rPr>
          <w:sz w:val="24"/>
        </w:rPr>
        <w:t xml:space="preserve">VOC </w:t>
      </w:r>
      <w:r>
        <w:rPr>
          <w:sz w:val="24"/>
        </w:rPr>
        <w:t xml:space="preserve">miteinbezogen, </w:t>
      </w:r>
      <w:r>
        <w:rPr>
          <w:sz w:val="24"/>
        </w:rPr>
        <w:t xml:space="preserve">FAQs </w:t>
      </w:r>
      <w:r>
        <w:rPr>
          <w:sz w:val="24"/>
        </w:rPr>
        <w:t xml:space="preserve">werden </w:t>
      </w:r>
      <w:r>
        <w:rPr>
          <w:sz w:val="24"/>
        </w:rPr>
        <w:t xml:space="preserve">dazu </w:t>
      </w:r>
      <w:r>
        <w:rPr>
          <w:sz w:val="24"/>
        </w:rPr>
        <w:t xml:space="preserve">erstellt,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FGs </w:t>
      </w:r>
      <w:r>
        <w:rPr>
          <w:sz w:val="24"/>
        </w:rPr>
        <w:t xml:space="preserve">abzustimmen </w:t>
      </w:r>
      <w:r>
        <w:rPr>
          <w:sz w:val="24"/>
        </w:rPr>
        <w:t xml:space="preserve"> </w:t>
      </w:r>
      <w:r>
        <w:rPr>
          <w:sz w:val="24"/>
        </w:rPr>
        <w:t xml:space="preserve">Publikation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b/>
          <w:color w:val="FF0000"/>
          <w:sz w:val="24"/>
        </w:rPr>
        <w:t xml:space="preserve">Zeneca-Impfstoff </w:t>
      </w:r>
      <w:r>
        <w:rPr>
          <w:sz w:val="24"/>
        </w:rPr>
        <w:t xml:space="preserve">von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  <w:r>
        <w:rPr>
          <w:sz w:val="24"/>
        </w:rPr>
        <w:t xml:space="preserve">Schwierigkeit </w:t>
      </w:r>
      <w:r>
        <w:rPr>
          <w:sz w:val="24"/>
        </w:rPr>
        <w:t xml:space="preserve">der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optimal </w:t>
      </w:r>
      <w:r>
        <w:rPr>
          <w:sz w:val="24"/>
        </w:rPr>
        <w:t xml:space="preserve">durchgeführten </w:t>
      </w:r>
      <w:r>
        <w:rPr>
          <w:sz w:val="24"/>
        </w:rPr>
        <w:t xml:space="preserve">Studie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nur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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g </w:t>
      </w:r>
      <w:r>
        <w:rPr>
          <w:sz w:val="24"/>
        </w:rPr>
        <w:t xml:space="preserve">von </w:t>
      </w:r>
      <w:r>
        <w:rPr>
          <w:sz w:val="24"/>
        </w:rPr>
        <w:t xml:space="preserve">von </w:t>
      </w:r>
      <w:r>
        <w:rPr>
          <w:sz w:val="24"/>
        </w:rPr>
        <w:t xml:space="preserve">Donnerstagabend </w:t>
      </w:r>
      <w:r>
        <w:rPr>
          <w:sz w:val="24"/>
        </w:rPr>
        <w:t xml:space="preserve">ToDo: </w:t>
      </w:r>
      <w:r>
        <w:rPr>
          <w:sz w:val="24"/>
        </w:rPr>
        <w:t xml:space="preserve">sprachliche </w:t>
      </w:r>
      <w:r>
        <w:rPr>
          <w:sz w:val="24"/>
        </w:rPr>
        <w:t xml:space="preserve">Überarbeitung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IBBS, </w:t>
      </w:r>
      <w:r>
        <w:rPr>
          <w:sz w:val="24"/>
        </w:rPr>
        <w:t xml:space="preserve">finale </w:t>
      </w:r>
      <w:r>
        <w:rPr>
          <w:sz w:val="24"/>
        </w:rPr>
        <w:t xml:space="preserve">Sichtung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mit </w:t>
      </w:r>
      <w:r>
        <w:rPr>
          <w:sz w:val="24"/>
        </w:rPr>
        <w:t xml:space="preserve">nachfolgender </w:t>
      </w:r>
      <w:r>
        <w:rPr>
          <w:sz w:val="24"/>
        </w:rPr>
        <w:t xml:space="preserve">Veröffentlichung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derzeit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620.000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verabreicht, </w:t>
      </w:r>
      <w:r>
        <w:rPr>
          <w:sz w:val="24"/>
        </w:rPr>
        <w:t xml:space="preserve">somit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dieser </w:t>
      </w:r>
      <w:r>
        <w:rPr>
          <w:sz w:val="24"/>
        </w:rPr>
        <w:t xml:space="preserve">Personengruppe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Literaturscreening </w:t>
      </w:r>
      <w:r>
        <w:rPr>
          <w:sz w:val="24"/>
        </w:rPr>
        <w:t xml:space="preserve">zu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hinsichtlich </w:t>
      </w:r>
      <w:r>
        <w:rPr>
          <w:sz w:val="24"/>
        </w:rPr>
        <w:t xml:space="preserve">VOC </w:t>
      </w:r>
      <w:r>
        <w:rPr>
          <w:sz w:val="24"/>
        </w:rPr>
        <w:t xml:space="preserve">miteinbezogen, </w:t>
      </w:r>
      <w:r>
        <w:rPr>
          <w:sz w:val="24"/>
        </w:rPr>
        <w:t xml:space="preserve">FAQs </w:t>
      </w:r>
      <w:r>
        <w:rPr>
          <w:sz w:val="24"/>
        </w:rPr>
        <w:t xml:space="preserve">werden </w:t>
      </w:r>
      <w:r>
        <w:rPr>
          <w:sz w:val="24"/>
        </w:rPr>
        <w:t xml:space="preserve">dazu </w:t>
      </w:r>
      <w:r>
        <w:rPr>
          <w:sz w:val="24"/>
        </w:rPr>
        <w:t xml:space="preserve">erstellt,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FGs </w:t>
      </w:r>
      <w:r>
        <w:rPr>
          <w:sz w:val="24"/>
        </w:rPr>
        <w:t xml:space="preserve">abzustimmen </w:t>
      </w:r>
      <w:r>
        <w:rPr>
          <w:sz w:val="24"/>
        </w:rPr>
        <w:t xml:space="preserve"> </w:t>
      </w:r>
      <w:r>
        <w:rPr>
          <w:sz w:val="24"/>
        </w:rPr>
        <w:t xml:space="preserve">Publikation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b/>
          <w:color w:val="FF0000"/>
          <w:sz w:val="24"/>
        </w:rPr>
        <w:t xml:space="preserve">Zeneca-Impfstoff </w:t>
      </w:r>
      <w:r>
        <w:rPr>
          <w:sz w:val="24"/>
        </w:rPr>
        <w:t xml:space="preserve">von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  <w:r>
        <w:rPr>
          <w:sz w:val="24"/>
        </w:rPr>
        <w:t xml:space="preserve">Schwierigkeit </w:t>
      </w:r>
      <w:r>
        <w:rPr>
          <w:sz w:val="24"/>
        </w:rPr>
        <w:t xml:space="preserve">der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optimal </w:t>
      </w:r>
      <w:r>
        <w:rPr>
          <w:sz w:val="24"/>
        </w:rPr>
        <w:t xml:space="preserve">durchgeführten </w:t>
      </w:r>
      <w:r>
        <w:rPr>
          <w:sz w:val="24"/>
        </w:rPr>
        <w:t xml:space="preserve">Studie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nur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 </w:t>
      </w:r>
      <w:r>
        <w:rPr>
          <w:sz w:val="24"/>
        </w:rPr>
        <w:t xml:space="preserve">im </w:t>
      </w:r>
      <w:r>
        <w:rPr>
          <w:sz w:val="24"/>
        </w:rPr>
        <w:t xml:space="preserve">Trial </w:t>
      </w:r>
      <w:r>
        <w:rPr>
          <w:sz w:val="24"/>
        </w:rPr>
        <w:t xml:space="preserve">wurde </w:t>
      </w:r>
      <w:r>
        <w:rPr>
          <w:sz w:val="24"/>
        </w:rPr>
        <w:t xml:space="preserve">aber </w:t>
      </w:r>
      <w:r>
        <w:rPr>
          <w:sz w:val="24"/>
        </w:rPr>
        <w:t xml:space="preserve">Gesamtprositivenrate </w:t>
      </w:r>
      <w:r>
        <w:rPr>
          <w:sz w:val="24"/>
        </w:rPr>
        <w:t xml:space="preserve">auf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reduziert </w:t>
      </w:r>
      <w:r>
        <w:rPr>
          <w:sz w:val="24"/>
        </w:rPr>
        <w:t xml:space="preserve">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Trans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ffentlichung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Altersheimen </w:t>
      </w:r>
      <w:r>
        <w:rPr>
          <w:sz w:val="24"/>
        </w:rPr>
        <w:t xml:space="preserve">derzeit </w:t>
      </w:r>
      <w:r>
        <w:rPr>
          <w:sz w:val="24"/>
        </w:rPr>
        <w:t xml:space="preserve">insgesamt </w:t>
      </w:r>
      <w:r>
        <w:rPr>
          <w:sz w:val="24"/>
        </w:rPr>
        <w:t xml:space="preserve">ca. </w:t>
      </w:r>
      <w:r>
        <w:rPr>
          <w:sz w:val="24"/>
        </w:rPr>
        <w:t xml:space="preserve">620.000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verabreicht, </w:t>
      </w:r>
      <w:r>
        <w:rPr>
          <w:sz w:val="24"/>
        </w:rPr>
        <w:t xml:space="preserve">somit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dieser </w:t>
      </w:r>
      <w:r>
        <w:rPr>
          <w:sz w:val="24"/>
        </w:rPr>
        <w:t xml:space="preserve">Personengruppe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erster </w:t>
      </w:r>
      <w:r>
        <w:rPr>
          <w:sz w:val="24"/>
        </w:rPr>
        <w:t xml:space="preserve">Dosis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wurde </w:t>
      </w:r>
      <w:r>
        <w:rPr>
          <w:sz w:val="24"/>
        </w:rPr>
        <w:t xml:space="preserve">in </w:t>
      </w:r>
      <w:r>
        <w:rPr>
          <w:sz w:val="24"/>
        </w:rPr>
        <w:t xml:space="preserve">Literaturscreening </w:t>
      </w:r>
      <w:r>
        <w:rPr>
          <w:sz w:val="24"/>
        </w:rPr>
        <w:t xml:space="preserve">zu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hinsichtlich </w:t>
      </w:r>
      <w:r>
        <w:rPr>
          <w:sz w:val="24"/>
        </w:rPr>
        <w:t xml:space="preserve">VOC </w:t>
      </w:r>
      <w:r>
        <w:rPr>
          <w:sz w:val="24"/>
        </w:rPr>
        <w:t xml:space="preserve">miteinbezogen, </w:t>
      </w:r>
      <w:r>
        <w:rPr>
          <w:sz w:val="24"/>
        </w:rPr>
        <w:t xml:space="preserve">FAQs </w:t>
      </w:r>
      <w:r>
        <w:rPr>
          <w:sz w:val="24"/>
        </w:rPr>
        <w:t xml:space="preserve">werden </w:t>
      </w:r>
      <w:r>
        <w:rPr>
          <w:sz w:val="24"/>
        </w:rPr>
        <w:t xml:space="preserve">dazu </w:t>
      </w:r>
      <w:r>
        <w:rPr>
          <w:sz w:val="24"/>
        </w:rPr>
        <w:t xml:space="preserve">erstellt, </w:t>
      </w:r>
      <w:r>
        <w:rPr>
          <w:sz w:val="24"/>
        </w:rPr>
        <w:t xml:space="preserve">ggf.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FGs </w:t>
      </w:r>
      <w:r>
        <w:rPr>
          <w:sz w:val="24"/>
        </w:rPr>
        <w:t xml:space="preserve">abzustimmen </w:t>
      </w:r>
      <w:r>
        <w:rPr>
          <w:sz w:val="24"/>
        </w:rPr>
        <w:t xml:space="preserve"> </w:t>
      </w:r>
      <w:r>
        <w:rPr>
          <w:sz w:val="24"/>
        </w:rPr>
        <w:t xml:space="preserve">Publikation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b/>
          <w:color w:val="FF0000"/>
          <w:sz w:val="24"/>
        </w:rPr>
        <w:t xml:space="preserve">Zeneca-Impfstoff </w:t>
      </w:r>
      <w:r>
        <w:rPr>
          <w:sz w:val="24"/>
        </w:rPr>
        <w:t xml:space="preserve">von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  <w:r>
        <w:rPr>
          <w:sz w:val="24"/>
        </w:rPr>
        <w:t xml:space="preserve">Schwierigkeit </w:t>
      </w:r>
      <w:r>
        <w:rPr>
          <w:sz w:val="24"/>
        </w:rPr>
        <w:t xml:space="preserve">der </w:t>
      </w:r>
      <w:r>
        <w:rPr>
          <w:sz w:val="24"/>
        </w:rPr>
        <w:t xml:space="preserve">Interpretation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optimal </w:t>
      </w:r>
      <w:r>
        <w:rPr>
          <w:sz w:val="24"/>
        </w:rPr>
        <w:t xml:space="preserve">durchgeführten </w:t>
      </w:r>
      <w:r>
        <w:rPr>
          <w:sz w:val="24"/>
        </w:rPr>
        <w:t xml:space="preserve">Studie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nur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 </w:t>
      </w:r>
      <w:r>
        <w:rPr>
          <w:sz w:val="24"/>
        </w:rPr>
        <w:t xml:space="preserve">im </w:t>
      </w:r>
      <w:r>
        <w:rPr>
          <w:sz w:val="24"/>
        </w:rPr>
        <w:t xml:space="preserve">Trial </w:t>
      </w:r>
      <w:r>
        <w:rPr>
          <w:sz w:val="24"/>
        </w:rPr>
        <w:t xml:space="preserve">wurde </w:t>
      </w:r>
      <w:r>
        <w:rPr>
          <w:sz w:val="24"/>
        </w:rPr>
        <w:t xml:space="preserve">aber </w:t>
      </w:r>
      <w:r>
        <w:rPr>
          <w:sz w:val="24"/>
        </w:rPr>
        <w:t xml:space="preserve">Gesamtprositivenrate </w:t>
      </w:r>
      <w:r>
        <w:rPr>
          <w:sz w:val="24"/>
        </w:rPr>
        <w:t xml:space="preserve">auf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reduziert </w:t>
      </w:r>
      <w:r>
        <w:rPr>
          <w:sz w:val="24"/>
        </w:rPr>
        <w:t xml:space="preserve">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Transmission,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Verhinderung </w:t>
      </w:r>
      <w:r>
        <w:rPr>
          <w:sz w:val="24"/>
        </w:rPr>
        <w:t xml:space="preserve">schwerer </w:t>
      </w:r>
      <w:r>
        <w:rPr>
          <w:sz w:val="24"/>
        </w:rPr>
        <w:t xml:space="preserve">Verläufe </w:t>
      </w:r>
      <w:r>
        <w:rPr>
          <w:sz w:val="24"/>
        </w:rPr>
        <w:t xml:space="preserve">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als </w:t>
      </w:r>
      <w:r>
        <w:rPr>
          <w:sz w:val="24"/>
        </w:rPr>
        <w:t xml:space="preserve">Bewertungskriterium </w:t>
      </w:r>
      <w:r>
        <w:rPr>
          <w:sz w:val="24"/>
        </w:rPr>
        <w:t xml:space="preserve">herange </w:t>
      </w:r>
    </w:p>
    <w:p>
      <w:r>
        <w:t>*****</w:t>
      </w:r>
    </w:p>
    <w:p>
      <w:pPr>
        <w:pStyle w:val="Heading2"/>
      </w:pPr>
      <w:r>
        <w:t>390_Ergebnisprotokoll_Krisenstabssitzung_2021-02-05.pdf - Page: 8</w:t>
      </w:r>
    </w:p>
    <w:p>
      <w:r>
        <w:rPr>
          <w:sz w:val="24"/>
        </w:rPr>
        <w:t xml:space="preserve">etation </w:t>
      </w:r>
      <w:r>
        <w:rPr>
          <w:sz w:val="24"/>
        </w:rPr>
        <w:t xml:space="preserve">der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optimal </w:t>
      </w:r>
      <w:r>
        <w:rPr>
          <w:sz w:val="24"/>
        </w:rPr>
        <w:t xml:space="preserve">durchgeführten </w:t>
      </w:r>
      <w:r>
        <w:rPr>
          <w:sz w:val="24"/>
        </w:rPr>
        <w:t xml:space="preserve">Studie </w:t>
      </w:r>
      <w:r>
        <w:rPr>
          <w:sz w:val="24"/>
        </w:rPr>
        <w:t xml:space="preserve">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nur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 </w:t>
      </w:r>
      <w:r>
        <w:rPr>
          <w:sz w:val="24"/>
        </w:rPr>
        <w:t xml:space="preserve">im </w:t>
      </w:r>
      <w:r>
        <w:rPr>
          <w:sz w:val="24"/>
        </w:rPr>
        <w:t xml:space="preserve">Trial </w:t>
      </w:r>
      <w:r>
        <w:rPr>
          <w:sz w:val="24"/>
        </w:rPr>
        <w:t xml:space="preserve">wurde </w:t>
      </w:r>
      <w:r>
        <w:rPr>
          <w:sz w:val="24"/>
        </w:rPr>
        <w:t xml:space="preserve">aber </w:t>
      </w:r>
      <w:r>
        <w:rPr>
          <w:sz w:val="24"/>
        </w:rPr>
        <w:t xml:space="preserve">Gesamtprositivenrate </w:t>
      </w:r>
      <w:r>
        <w:rPr>
          <w:sz w:val="24"/>
        </w:rPr>
        <w:t xml:space="preserve">auf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reduziert </w:t>
      </w:r>
      <w:r>
        <w:rPr>
          <w:sz w:val="24"/>
        </w:rPr>
        <w:t xml:space="preserve">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Transmission,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Verhinderung </w:t>
      </w:r>
      <w:r>
        <w:rPr>
          <w:sz w:val="24"/>
        </w:rPr>
        <w:t xml:space="preserve">schwerer </w:t>
      </w:r>
      <w:r>
        <w:rPr>
          <w:sz w:val="24"/>
        </w:rPr>
        <w:t xml:space="preserve">Verläufe </w:t>
      </w:r>
      <w:r>
        <w:rPr>
          <w:sz w:val="24"/>
        </w:rPr>
        <w:t xml:space="preserve">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asymptomatische </w:t>
      </w:r>
      <w:r>
        <w:rPr>
          <w:sz w:val="24"/>
        </w:rPr>
        <w:t xml:space="preserve">Situation </w:t>
      </w:r>
      <w:r>
        <w:rPr>
          <w:sz w:val="24"/>
        </w:rPr>
        <w:t xml:space="preserve">als </w:t>
      </w:r>
      <w:r>
        <w:rPr>
          <w:sz w:val="24"/>
        </w:rPr>
        <w:t xml:space="preserve">Bewertungskriterium </w:t>
      </w:r>
      <w:r>
        <w:rPr>
          <w:sz w:val="24"/>
        </w:rPr>
        <w:t xml:space="preserve">herangezogen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hinsichtlich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o </w:t>
      </w:r>
      <w:r>
        <w:rPr>
          <w:sz w:val="24"/>
        </w:rPr>
        <w:t xml:space="preserve">AG-Test </w:t>
      </w:r>
      <w:r>
        <w:rPr>
          <w:sz w:val="24"/>
        </w:rPr>
        <w:t xml:space="preserve">im </w:t>
      </w:r>
      <w:r>
        <w:rPr>
          <w:sz w:val="24"/>
        </w:rPr>
        <w:t xml:space="preserve">Vorfeld </w:t>
      </w:r>
      <w:r>
        <w:rPr>
          <w:sz w:val="24"/>
        </w:rPr>
        <w:t xml:space="preserve">laut </w:t>
      </w:r>
      <w:r>
        <w:rPr>
          <w:sz w:val="24"/>
        </w:rPr>
        <w:t xml:space="preserve">Modellierungen </w:t>
      </w:r>
      <w:r>
        <w:rPr>
          <w:sz w:val="24"/>
        </w:rPr>
        <w:t xml:space="preserve">zu </w:t>
      </w:r>
      <w:r>
        <w:rPr>
          <w:sz w:val="24"/>
        </w:rPr>
        <w:t xml:space="preserve">aufwendig </w:t>
      </w:r>
      <w:r>
        <w:rPr>
          <w:sz w:val="24"/>
        </w:rPr>
        <w:t xml:space="preserve">und </w:t>
      </w:r>
      <w:r>
        <w:rPr>
          <w:sz w:val="24"/>
        </w:rPr>
        <w:t xml:space="preserve">Ressourcen-verbrauchend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Laut </w:t>
      </w:r>
      <w:r>
        <w:rPr>
          <w:sz w:val="24"/>
        </w:rPr>
        <w:t xml:space="preserve">STIKO </w:t>
      </w:r>
      <w:r>
        <w:rPr>
          <w:sz w:val="24"/>
        </w:rPr>
        <w:t xml:space="preserve">Erhebung </w:t>
      </w:r>
      <w:r>
        <w:rPr>
          <w:sz w:val="24"/>
        </w:rPr>
        <w:t xml:space="preserve">des </w:t>
      </w:r>
      <w:r>
        <w:rPr>
          <w:sz w:val="24"/>
        </w:rPr>
        <w:t xml:space="preserve">Serostatus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Ausschlusses </w:t>
      </w:r>
      <w:r>
        <w:rPr>
          <w:sz w:val="24"/>
        </w:rPr>
        <w:t xml:space="preserve">einer </w:t>
      </w:r>
      <w:r>
        <w:rPr>
          <w:sz w:val="24"/>
        </w:rPr>
        <w:t xml:space="preserve">asymptomatischen </w:t>
      </w:r>
      <w:r>
        <w:rPr>
          <w:sz w:val="24"/>
        </w:rPr>
        <w:t xml:space="preserve">Situation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o </w:t>
      </w:r>
      <w:r>
        <w:rPr>
          <w:sz w:val="24"/>
        </w:rPr>
        <w:t xml:space="preserve">STIKO </w:t>
      </w:r>
      <w:r>
        <w:rPr>
          <w:sz w:val="24"/>
        </w:rPr>
        <w:t xml:space="preserve">sieht </w:t>
      </w:r>
      <w:r>
        <w:rPr>
          <w:sz w:val="24"/>
        </w:rPr>
        <w:t xml:space="preserve">keine </w:t>
      </w:r>
      <w:r>
        <w:rPr>
          <w:sz w:val="24"/>
        </w:rPr>
        <w:t xml:space="preserve">Sicherheitsbedenken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6-Monats-Frist </w:t>
      </w:r>
      <w:r>
        <w:rPr>
          <w:sz w:val="24"/>
        </w:rPr>
        <w:t xml:space="preserve">begründet </w:t>
      </w:r>
      <w:r>
        <w:rPr>
          <w:sz w:val="24"/>
        </w:rPr>
        <w:t xml:space="preserve">sich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ich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zuvor </w:t>
      </w:r>
      <w:r>
        <w:rPr>
          <w:sz w:val="24"/>
        </w:rPr>
        <w:t xml:space="preserve">keine </w:t>
      </w:r>
      <w:r>
        <w:rPr>
          <w:sz w:val="24"/>
        </w:rPr>
        <w:t xml:space="preserve">Notwendigkeit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besteht </w:t>
      </w:r>
      <w:r>
        <w:rPr>
          <w:sz w:val="24"/>
        </w:rPr>
        <w:t xml:space="preserve">und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sollte, </w:t>
      </w:r>
      <w:r>
        <w:rPr>
          <w:sz w:val="24"/>
        </w:rPr>
        <w:t xml:space="preserve">bspw. </w:t>
      </w:r>
      <w:r>
        <w:rPr>
          <w:sz w:val="24"/>
        </w:rPr>
        <w:t xml:space="preserve">2-3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schwerem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n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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relevant,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mit </w:t>
      </w:r>
      <w:r>
        <w:rPr>
          <w:sz w:val="24"/>
        </w:rPr>
        <w:t xml:space="preserve">ausführlichen </w:t>
      </w:r>
      <w:r>
        <w:rPr>
          <w:sz w:val="24"/>
        </w:rPr>
        <w:t xml:space="preserve">Postmarketingstudien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marketingstudien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entsprechend </w:t>
      </w:r>
      <w:r>
        <w:rPr>
          <w:sz w:val="24"/>
        </w:rPr>
        <w:t xml:space="preserve">sollte </w:t>
      </w:r>
      <w:r>
        <w:rPr>
          <w:sz w:val="24"/>
        </w:rPr>
        <w:t xml:space="preserve">man </w:t>
      </w:r>
      <w:r>
        <w:rPr>
          <w:sz w:val="24"/>
        </w:rPr>
        <w:t xml:space="preserve">zunächst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Validität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ausgehen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Impfstoff-Studienergebnisse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EMA </w:t>
      </w:r>
      <w:r>
        <w:rPr>
          <w:sz w:val="24"/>
        </w:rPr>
        <w:t xml:space="preserve">bewertet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unbekannt, </w:t>
      </w:r>
      <w:r>
        <w:rPr>
          <w:sz w:val="24"/>
        </w:rPr>
        <w:t xml:space="preserve">ob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deutschen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(Typ3)-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Bislang </w:t>
      </w:r>
      <w:r>
        <w:rPr>
          <w:sz w:val="24"/>
        </w:rPr>
        <w:t xml:space="preserve">weiterhin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</w:p>
    <w:p>
      <w:r>
        <w:t>*****</w:t>
      </w:r>
    </w:p>
    <w:p>
      <w:pPr>
        <w:pStyle w:val="Heading2"/>
      </w:pPr>
      <w:r>
        <w:t>390_Ergebnisprotokoll_Krisenstabssitzung_2021-02-05.pdf - Page: 9</w:t>
      </w:r>
    </w:p>
    <w:p>
      <w:r>
        <w:rPr>
          <w:sz w:val="24"/>
        </w:rPr>
        <w:t xml:space="preserve">utschen </w:t>
      </w:r>
      <w:r>
        <w:rPr>
          <w:sz w:val="24"/>
        </w:rPr>
        <w:t xml:space="preserve">Markt </w:t>
      </w:r>
      <w:r>
        <w:rPr>
          <w:sz w:val="24"/>
        </w:rPr>
        <w:t xml:space="preserve">kommen </w:t>
      </w:r>
      <w:r>
        <w:rPr>
          <w:sz w:val="24"/>
        </w:rPr>
        <w:t xml:space="preserve">soll </w:t>
      </w:r>
      <w:r>
        <w:rPr>
          <w:sz w:val="24"/>
        </w:rPr>
        <w:t xml:space="preserve">o </w:t>
      </w:r>
      <w:r>
        <w:rPr>
          <w:sz w:val="24"/>
        </w:rPr>
        <w:t xml:space="preserve">Heterologer </w:t>
      </w:r>
      <w:r>
        <w:rPr>
          <w:b/>
          <w:color w:val="FF0000"/>
          <w:sz w:val="24"/>
        </w:rPr>
        <w:t xml:space="preserve">prime-boost-Impfstoff: </w:t>
      </w:r>
      <w:r>
        <w:rPr>
          <w:sz w:val="24"/>
        </w:rPr>
        <w:t xml:space="preserve">zwei </w:t>
      </w:r>
      <w:r>
        <w:rPr>
          <w:sz w:val="24"/>
        </w:rPr>
        <w:t xml:space="preserve">verschiedene </w:t>
      </w:r>
      <w:r>
        <w:rPr>
          <w:sz w:val="24"/>
        </w:rPr>
        <w:t xml:space="preserve">Adenoviren </w:t>
      </w:r>
      <w:r>
        <w:rPr>
          <w:sz w:val="24"/>
        </w:rPr>
        <w:t xml:space="preserve">bei </w:t>
      </w:r>
      <w:r>
        <w:rPr>
          <w:sz w:val="24"/>
        </w:rPr>
        <w:t xml:space="preserve">erster </w:t>
      </w:r>
      <w:r>
        <w:rPr>
          <w:sz w:val="24"/>
        </w:rPr>
        <w:t xml:space="preserve">und </w:t>
      </w:r>
      <w:r>
        <w:rPr>
          <w:sz w:val="24"/>
        </w:rPr>
        <w:t xml:space="preserve">zweiter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verwendet, </w:t>
      </w:r>
      <w:r>
        <w:rPr>
          <w:sz w:val="24"/>
        </w:rPr>
        <w:t xml:space="preserve">um </w:t>
      </w:r>
      <w:r>
        <w:rPr>
          <w:sz w:val="24"/>
        </w:rPr>
        <w:t xml:space="preserve">Bildung </w:t>
      </w:r>
      <w:r>
        <w:rPr>
          <w:sz w:val="24"/>
        </w:rPr>
        <w:t xml:space="preserve">antivektorialer </w:t>
      </w:r>
      <w:r>
        <w:rPr>
          <w:sz w:val="24"/>
        </w:rPr>
        <w:t xml:space="preserve">AK </w:t>
      </w:r>
      <w:r>
        <w:rPr>
          <w:sz w:val="24"/>
        </w:rPr>
        <w:t xml:space="preserve">(wie </w:t>
      </w:r>
      <w:r>
        <w:rPr>
          <w:sz w:val="24"/>
        </w:rPr>
        <w:t xml:space="preserve">bei </w:t>
      </w:r>
      <w:r>
        <w:rPr>
          <w:sz w:val="24"/>
        </w:rPr>
        <w:t xml:space="preserve">homologen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ggf. </w:t>
      </w:r>
      <w:r>
        <w:rPr>
          <w:sz w:val="24"/>
        </w:rPr>
        <w:t xml:space="preserve">möglich) </w:t>
      </w:r>
      <w:r>
        <w:rPr>
          <w:sz w:val="24"/>
        </w:rPr>
        <w:t xml:space="preserve">zu </w:t>
      </w:r>
      <w:r>
        <w:rPr>
          <w:sz w:val="24"/>
        </w:rPr>
        <w:t xml:space="preserve">umgehen, </w:t>
      </w:r>
      <w:r>
        <w:rPr>
          <w:sz w:val="24"/>
        </w:rPr>
        <w:t xml:space="preserve">daher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Kombination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sinnvoll </w:t>
      </w:r>
      <w:r>
        <w:rPr>
          <w:sz w:val="24"/>
        </w:rPr>
        <w:t xml:space="preserve">einsetzbar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Mitteilung </w:t>
      </w:r>
      <w:r>
        <w:rPr>
          <w:sz w:val="24"/>
        </w:rPr>
        <w:t xml:space="preserve">der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Aktivierung </w:t>
      </w:r>
      <w:r>
        <w:rPr>
          <w:sz w:val="24"/>
        </w:rPr>
        <w:t xml:space="preserve">des </w:t>
      </w:r>
      <w:r>
        <w:rPr>
          <w:sz w:val="24"/>
        </w:rPr>
        <w:t xml:space="preserve">CD8-Arms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mRNA-Impfstoffe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eingegangen, </w:t>
      </w:r>
      <w:r>
        <w:rPr>
          <w:sz w:val="24"/>
        </w:rPr>
        <w:t xml:space="preserve">davon </w:t>
      </w:r>
      <w:r>
        <w:rPr>
          <w:sz w:val="24"/>
        </w:rPr>
        <w:t xml:space="preserve">o </w:t>
      </w:r>
      <w:r>
        <w:rPr>
          <w:sz w:val="24"/>
        </w:rPr>
        <w:t xml:space="preserve">50 </w:t>
      </w:r>
      <w:r>
        <w:rPr>
          <w:sz w:val="24"/>
        </w:rPr>
        <w:t xml:space="preserve">SARS-CoV-2- </w:t>
      </w:r>
      <w:r>
        <w:rPr>
          <w:sz w:val="24"/>
        </w:rPr>
        <w:t xml:space="preserve">(9 </w:t>
      </w:r>
      <w:r>
        <w:rPr>
          <w:sz w:val="24"/>
        </w:rPr>
        <w:t xml:space="preserve">%), </w:t>
      </w:r>
      <w:r>
        <w:rPr>
          <w:sz w:val="24"/>
        </w:rPr>
        <w:t xml:space="preserve">51 </w:t>
      </w:r>
      <w:r>
        <w:rPr>
          <w:sz w:val="24"/>
        </w:rPr>
        <w:t xml:space="preserve">Rhinovirus-, </w:t>
      </w:r>
      <w:r>
        <w:rPr>
          <w:sz w:val="24"/>
        </w:rPr>
        <w:t xml:space="preserve">10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(NL63)-, </w:t>
      </w:r>
      <w:r>
        <w:rPr>
          <w:sz w:val="24"/>
        </w:rPr>
        <w:t xml:space="preserve">2 </w:t>
      </w:r>
      <w:r>
        <w:rPr>
          <w:sz w:val="24"/>
        </w:rPr>
        <w:t xml:space="preserve">Parainfluenzavirus </w:t>
      </w:r>
      <w:r>
        <w:rPr>
          <w:sz w:val="24"/>
        </w:rPr>
        <w:t xml:space="preserve">(Typ3)-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Bislang </w:t>
      </w:r>
      <w:r>
        <w:rPr>
          <w:sz w:val="24"/>
        </w:rPr>
        <w:t xml:space="preserve">weiterhin </w:t>
      </w:r>
      <w:r>
        <w:rPr>
          <w:sz w:val="24"/>
        </w:rPr>
        <w:t xml:space="preserve">noch </w:t>
      </w:r>
      <w:r>
        <w:rPr>
          <w:sz w:val="24"/>
        </w:rPr>
        <w:t xml:space="preserve">kein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Influenza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(somit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Testprävalenz </w:t>
      </w:r>
      <w:r>
        <w:rPr>
          <w:sz w:val="24"/>
        </w:rPr>
        <w:t xml:space="preserve">bei </w:t>
      </w:r>
      <w:r>
        <w:rPr>
          <w:sz w:val="24"/>
        </w:rPr>
        <w:t xml:space="preserve">unter </w:t>
      </w:r>
      <w:r>
        <w:rPr>
          <w:sz w:val="24"/>
        </w:rPr>
        <w:t xml:space="preserve">2,5 </w:t>
      </w:r>
      <w:r>
        <w:rPr>
          <w:sz w:val="24"/>
        </w:rPr>
        <w:t xml:space="preserve">% </w:t>
      </w:r>
      <w:r>
        <w:rPr>
          <w:sz w:val="24"/>
        </w:rPr>
        <w:t xml:space="preserve">liegen, </w:t>
      </w:r>
      <w:r>
        <w:rPr>
          <w:sz w:val="24"/>
        </w:rPr>
        <w:t xml:space="preserve">da </w:t>
      </w:r>
      <w:r>
        <w:rPr>
          <w:sz w:val="24"/>
        </w:rPr>
        <w:t xml:space="preserve">sonst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nachweisbar),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Vorsaisons: </w:t>
      </w:r>
      <w:r>
        <w:rPr>
          <w:sz w:val="24"/>
        </w:rPr>
        <w:t xml:space="preserve">ca.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</w:p>
    <w:p>
      <w:r>
        <w:t>*****</w:t>
      </w:r>
    </w:p>
    <w:p>
      <w:pPr>
        <w:pStyle w:val="Heading2"/>
      </w:pPr>
      <w:r>
        <w:t>391_Agenda_AG-nCoV-Sitzung_2021-02-08.pdf - Page: 1</w:t>
      </w:r>
    </w:p>
    <w:p>
      <w:r>
        <w:rPr>
          <w:sz w:val="24"/>
        </w:rPr>
        <w:t xml:space="preserve">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en </w:t>
      </w:r>
      <w:r>
        <w:rPr>
          <w:sz w:val="24"/>
        </w:rPr>
        <w:t xml:space="preserve">MF4 </w:t>
      </w:r>
      <w:r>
        <w:rPr>
          <w:sz w:val="24"/>
        </w:rPr>
        <w:t xml:space="preserve">Oo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alle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Alle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Flussdiagramm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 </w:t>
      </w:r>
    </w:p>
    <w:p>
      <w:r>
        <w:t>*****</w:t>
      </w:r>
    </w:p>
    <w:p>
      <w:pPr>
        <w:pStyle w:val="Heading2"/>
      </w:pPr>
      <w:r>
        <w:t>391_Agenda_AG-nCoV-Sitzung_2021-02-08.pdf - Page: 1</w:t>
      </w:r>
    </w:p>
    <w:p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Flussdiagramm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«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"=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"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" </w:t>
      </w:r>
      <w:r>
        <w:rPr>
          <w:sz w:val="24"/>
        </w:rPr>
        <w:t xml:space="preserve">Inallen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«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"=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"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" </w:t>
      </w:r>
      <w:r>
        <w:rPr>
          <w:sz w:val="24"/>
        </w:rPr>
        <w:t xml:space="preserve">Inallen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«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"=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"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" </w:t>
      </w:r>
      <w:r>
        <w:rPr>
          <w:sz w:val="24"/>
        </w:rPr>
        <w:t xml:space="preserve">Inallen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«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"=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"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" </w:t>
      </w:r>
      <w:r>
        <w:rPr>
          <w:sz w:val="24"/>
        </w:rPr>
        <w:t xml:space="preserve">Inallen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Saarland, </w:t>
      </w:r>
      <w:r>
        <w:rPr>
          <w:sz w:val="24"/>
        </w:rPr>
        <w:t xml:space="preserve">Sachsen </w:t>
      </w:r>
      <w:r>
        <w:rPr>
          <w:sz w:val="24"/>
        </w:rPr>
        <w:t xml:space="preserve">" </w:t>
      </w:r>
      <w:r>
        <w:rPr>
          <w:sz w:val="24"/>
        </w:rPr>
        <w:t xml:space="preserve">Inzid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«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"=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"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" </w:t>
      </w:r>
      <w:r>
        <w:rPr>
          <w:sz w:val="24"/>
        </w:rPr>
        <w:t xml:space="preserve">Inallen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Saarland, </w:t>
      </w:r>
      <w:r>
        <w:rPr>
          <w:sz w:val="24"/>
        </w:rPr>
        <w:t xml:space="preserve">Sachsen </w:t>
      </w:r>
      <w:r>
        <w:rPr>
          <w:sz w:val="24"/>
        </w:rPr>
        <w:t xml:space="preserve">" </w:t>
      </w:r>
      <w:r>
        <w:rPr>
          <w:sz w:val="24"/>
        </w:rPr>
        <w:t xml:space="preserve">Inzidenz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&lt; </w:t>
      </w:r>
      <w:r>
        <w:rPr>
          <w:sz w:val="24"/>
        </w:rPr>
        <w:t xml:space="preserve">50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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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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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Saarland, </w:t>
      </w:r>
      <w:r>
        <w:rPr>
          <w:sz w:val="24"/>
        </w:rPr>
        <w:t xml:space="preserve">Sachsen </w:t>
      </w:r>
      <w:r>
        <w:rPr>
          <w:sz w:val="24"/>
        </w:rPr>
        <w:t xml:space="preserve"> </w:t>
      </w:r>
      <w:r>
        <w:rPr>
          <w:sz w:val="24"/>
        </w:rPr>
        <w:t xml:space="preserve">Inzidenz </w:t>
      </w:r>
    </w:p>
    <w:p>
      <w:r>
        <w:t>*****</w:t>
      </w:r>
    </w:p>
    <w:p>
      <w:pPr>
        <w:pStyle w:val="Heading2"/>
      </w:pPr>
      <w:r>
        <w:t>392_Ergebnisprotokoll_Krisenstabssitzung_2021-02-08.pdf - Page: 2</w:t>
      </w:r>
    </w:p>
    <w:p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2.288.545 </w:t>
      </w:r>
      <w:r>
        <w:rPr>
          <w:sz w:val="24"/>
        </w:rPr>
        <w:t xml:space="preserve">(+4.535), </w:t>
      </w:r>
      <w:r>
        <w:rPr>
          <w:sz w:val="24"/>
        </w:rPr>
        <w:t xml:space="preserve">davon </w:t>
      </w:r>
      <w:r>
        <w:rPr>
          <w:sz w:val="24"/>
        </w:rPr>
        <w:t xml:space="preserve">61.675 </w:t>
      </w:r>
      <w:r>
        <w:rPr>
          <w:sz w:val="24"/>
        </w:rPr>
        <w:t xml:space="preserve">(+158)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76/100.000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fällt </w:t>
      </w:r>
      <w:r>
        <w:rPr>
          <w:sz w:val="24"/>
        </w:rPr>
        <w:t xml:space="preserve">weiterhin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2.287.196 </w:t>
      </w:r>
      <w:r>
        <w:rPr>
          <w:sz w:val="24"/>
        </w:rPr>
        <w:t xml:space="preserve">(2,8%),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981.914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Impfdashboard </w:t>
      </w:r>
      <w:r>
        <w:rPr>
          <w:sz w:val="24"/>
        </w:rPr>
        <w:t xml:space="preserve">ist </w:t>
      </w:r>
      <w:r>
        <w:rPr>
          <w:sz w:val="24"/>
        </w:rPr>
        <w:t xml:space="preserve">zwischenzeitlich </w:t>
      </w:r>
      <w:r>
        <w:rPr>
          <w:sz w:val="24"/>
        </w:rPr>
        <w:t xml:space="preserve">online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3.933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(-32) </w:t>
      </w:r>
      <w:r>
        <w:rPr>
          <w:sz w:val="24"/>
        </w:rPr>
        <w:t xml:space="preserve"> </w:t>
      </w:r>
      <w:r>
        <w:rPr>
          <w:sz w:val="24"/>
        </w:rPr>
        <w:t xml:space="preserve">unter </w:t>
      </w:r>
      <w:r>
        <w:rPr>
          <w:sz w:val="24"/>
        </w:rPr>
        <w:t xml:space="preserve">4.000 </w:t>
      </w:r>
      <w:r>
        <w:rPr>
          <w:sz w:val="24"/>
        </w:rPr>
        <w:t xml:space="preserve">Fälle </w:t>
      </w:r>
      <w:r>
        <w:rPr>
          <w:sz w:val="24"/>
        </w:rPr>
        <w:t xml:space="preserve">gesunken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267, </w:t>
      </w:r>
      <w:r>
        <w:rPr>
          <w:sz w:val="24"/>
        </w:rPr>
        <w:t xml:space="preserve">davon </w:t>
      </w:r>
      <w:r>
        <w:rPr>
          <w:sz w:val="24"/>
        </w:rPr>
        <w:t xml:space="preserve">39%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fallender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noch </w:t>
      </w:r>
      <w:r>
        <w:rPr>
          <w:sz w:val="24"/>
        </w:rPr>
        <w:t xml:space="preserve">4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100: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Saarland, </w:t>
      </w:r>
      <w:r>
        <w:rPr>
          <w:sz w:val="24"/>
        </w:rPr>
        <w:t xml:space="preserve">Sachsen </w:t>
      </w:r>
      <w:r>
        <w:rPr>
          <w:sz w:val="24"/>
        </w:rPr>
        <w:t xml:space="preserve"> </w:t>
      </w:r>
      <w:r>
        <w:rPr>
          <w:sz w:val="24"/>
        </w:rPr>
        <w:t xml:space="preserve">Inzidenz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&lt; </w:t>
      </w:r>
      <w:r>
        <w:rPr>
          <w:sz w:val="24"/>
        </w:rPr>
        <w:t xml:space="preserve">50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392_Ergebnisprotokoll_Krisenstabssitzung_2021-02-08.pdf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zwar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nicht </w:t>
      </w:r>
      <w:r>
        <w:rPr>
          <w:sz w:val="24"/>
        </w:rPr>
        <w:t xml:space="preserve">jedoch </w:t>
      </w:r>
      <w:r>
        <w:rPr>
          <w:sz w:val="24"/>
        </w:rPr>
        <w:t xml:space="preserve">die </w:t>
      </w:r>
      <w:r>
        <w:rPr>
          <w:sz w:val="24"/>
        </w:rPr>
        <w:t xml:space="preserve">lokale </w:t>
      </w:r>
      <w:r>
        <w:rPr>
          <w:sz w:val="24"/>
        </w:rPr>
        <w:t xml:space="preserve">Vermehrung </w:t>
      </w:r>
      <w:r>
        <w:rPr>
          <w:sz w:val="24"/>
        </w:rPr>
        <w:t xml:space="preserve">der </w:t>
      </w:r>
      <w:r>
        <w:rPr>
          <w:sz w:val="24"/>
        </w:rPr>
        <w:t xml:space="preserve">Viren. </w:t>
      </w:r>
      <w:r>
        <w:rPr>
          <w:sz w:val="24"/>
        </w:rPr>
        <w:t xml:space="preserve">o </w:t>
      </w:r>
      <w:r>
        <w:rPr>
          <w:sz w:val="24"/>
        </w:rPr>
        <w:t xml:space="preserve">Sollte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eine </w:t>
      </w:r>
      <w:r>
        <w:rPr>
          <w:sz w:val="24"/>
        </w:rPr>
        <w:t xml:space="preserve">Art </w:t>
      </w:r>
      <w:r>
        <w:rPr>
          <w:sz w:val="24"/>
        </w:rPr>
        <w:t xml:space="preserve">Kurzprotokoll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werden, </w:t>
      </w:r>
      <w:r>
        <w:rPr>
          <w:sz w:val="24"/>
        </w:rPr>
        <w:t xml:space="preserve">damit </w:t>
      </w:r>
      <w:r>
        <w:rPr>
          <w:sz w:val="24"/>
        </w:rPr>
        <w:t xml:space="preserve">systematisch </w:t>
      </w:r>
      <w:r>
        <w:rPr>
          <w:sz w:val="24"/>
        </w:rPr>
        <w:t xml:space="preserve">evaluiert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oder </w:t>
      </w:r>
      <w:r>
        <w:rPr>
          <w:sz w:val="24"/>
        </w:rPr>
        <w:t xml:space="preserve">mild </w:t>
      </w:r>
      <w:r>
        <w:rPr>
          <w:sz w:val="24"/>
        </w:rPr>
        <w:t xml:space="preserve">symptomatische </w:t>
      </w:r>
      <w:r>
        <w:rPr>
          <w:sz w:val="24"/>
        </w:rPr>
        <w:t xml:space="preserve">Infektionen </w:t>
      </w:r>
      <w:r>
        <w:rPr>
          <w:sz w:val="24"/>
        </w:rPr>
        <w:t xml:space="preserve">vorkommen? </w:t>
      </w:r>
      <w:r>
        <w:rPr>
          <w:sz w:val="24"/>
        </w:rPr>
        <w:t xml:space="preserve">o </w:t>
      </w:r>
      <w:r>
        <w:rPr>
          <w:sz w:val="24"/>
        </w:rPr>
        <w:t xml:space="preserve">Könnte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Handreichung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miteingebaut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392_Ergebnisprotokoll_Krisenstabssitzung_2021-02-08.pdf - Page: 3</w:t>
      </w:r>
    </w:p>
    <w:p>
      <w:r>
        <w:rPr>
          <w:sz w:val="24"/>
        </w:rPr>
        <w:t xml:space="preserve">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dass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zwar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nicht </w:t>
      </w:r>
      <w:r>
        <w:rPr>
          <w:sz w:val="24"/>
        </w:rPr>
        <w:t xml:space="preserve">jedoch </w:t>
      </w:r>
      <w:r>
        <w:rPr>
          <w:sz w:val="24"/>
        </w:rPr>
        <w:t xml:space="preserve">die </w:t>
      </w:r>
      <w:r>
        <w:rPr>
          <w:sz w:val="24"/>
        </w:rPr>
        <w:t xml:space="preserve">lokale </w:t>
      </w:r>
      <w:r>
        <w:rPr>
          <w:sz w:val="24"/>
        </w:rPr>
        <w:t xml:space="preserve">Vermehrung </w:t>
      </w:r>
      <w:r>
        <w:rPr>
          <w:sz w:val="24"/>
        </w:rPr>
        <w:t xml:space="preserve">der </w:t>
      </w:r>
      <w:r>
        <w:rPr>
          <w:sz w:val="24"/>
        </w:rPr>
        <w:t xml:space="preserve">Viren. </w:t>
      </w:r>
      <w:r>
        <w:rPr>
          <w:sz w:val="24"/>
        </w:rPr>
        <w:t xml:space="preserve">o </w:t>
      </w:r>
      <w:r>
        <w:rPr>
          <w:sz w:val="24"/>
        </w:rPr>
        <w:t xml:space="preserve">Sollte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eine </w:t>
      </w:r>
      <w:r>
        <w:rPr>
          <w:sz w:val="24"/>
        </w:rPr>
        <w:t xml:space="preserve">Art </w:t>
      </w:r>
      <w:r>
        <w:rPr>
          <w:sz w:val="24"/>
        </w:rPr>
        <w:t xml:space="preserve">Kurzprotokoll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werden, </w:t>
      </w:r>
      <w:r>
        <w:rPr>
          <w:sz w:val="24"/>
        </w:rPr>
        <w:t xml:space="preserve">damit </w:t>
      </w:r>
      <w:r>
        <w:rPr>
          <w:sz w:val="24"/>
        </w:rPr>
        <w:t xml:space="preserve">systematisch </w:t>
      </w:r>
      <w:r>
        <w:rPr>
          <w:sz w:val="24"/>
        </w:rPr>
        <w:t xml:space="preserve">evaluiert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wie </w:t>
      </w:r>
      <w:r>
        <w:rPr>
          <w:sz w:val="24"/>
        </w:rPr>
        <w:t xml:space="preserve">häufig </w:t>
      </w:r>
      <w:r>
        <w:rPr>
          <w:b/>
          <w:color w:val="FF0000"/>
          <w:sz w:val="24"/>
        </w:rPr>
        <w:t xml:space="preserve">Impfdurchbrüche </w:t>
      </w:r>
      <w:r>
        <w:rPr>
          <w:sz w:val="24"/>
        </w:rPr>
        <w:t xml:space="preserve">oder </w:t>
      </w:r>
      <w:r>
        <w:rPr>
          <w:sz w:val="24"/>
        </w:rPr>
        <w:t xml:space="preserve">mild </w:t>
      </w:r>
      <w:r>
        <w:rPr>
          <w:sz w:val="24"/>
        </w:rPr>
        <w:t xml:space="preserve">symptomatische </w:t>
      </w:r>
      <w:r>
        <w:rPr>
          <w:sz w:val="24"/>
        </w:rPr>
        <w:t xml:space="preserve">Infektionen </w:t>
      </w:r>
      <w:r>
        <w:rPr>
          <w:sz w:val="24"/>
        </w:rPr>
        <w:t xml:space="preserve">vorkommen? </w:t>
      </w:r>
      <w:r>
        <w:rPr>
          <w:sz w:val="24"/>
        </w:rPr>
        <w:t xml:space="preserve">o </w:t>
      </w:r>
      <w:r>
        <w:rPr>
          <w:sz w:val="24"/>
        </w:rPr>
        <w:t xml:space="preserve">Könnte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Handreichung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miteingebaut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ausführlich </w:t>
      </w:r>
      <w:r>
        <w:rPr>
          <w:sz w:val="24"/>
        </w:rPr>
        <w:t xml:space="preserve">im </w:t>
      </w:r>
      <w:r>
        <w:rPr>
          <w:sz w:val="24"/>
        </w:rPr>
        <w:t xml:space="preserve">Routinesystem </w:t>
      </w:r>
      <w:r>
        <w:rPr>
          <w:sz w:val="24"/>
        </w:rPr>
        <w:t xml:space="preserve">dokumentieren </w:t>
      </w:r>
      <w:r>
        <w:rPr>
          <w:sz w:val="24"/>
        </w:rPr>
        <w:t xml:space="preserve">würden,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Informationen </w:t>
      </w:r>
      <w:r>
        <w:rPr>
          <w:sz w:val="24"/>
        </w:rPr>
        <w:t xml:space="preserve">übers </w:t>
      </w:r>
      <w:r>
        <w:rPr>
          <w:sz w:val="24"/>
        </w:rPr>
        <w:t xml:space="preserve">Meldewesen </w:t>
      </w:r>
      <w:r>
        <w:rPr>
          <w:sz w:val="24"/>
        </w:rPr>
        <w:t xml:space="preserve">zu </w:t>
      </w:r>
      <w:r>
        <w:rPr>
          <w:sz w:val="24"/>
        </w:rPr>
        <w:t xml:space="preserve">erhalten. </w:t>
      </w:r>
      <w:r>
        <w:rPr>
          <w:sz w:val="24"/>
        </w:rPr>
        <w:t xml:space="preserve">o </w:t>
      </w:r>
      <w:r>
        <w:rPr>
          <w:sz w:val="24"/>
        </w:rPr>
        <w:t xml:space="preserve">GA </w:t>
      </w:r>
      <w:r>
        <w:rPr>
          <w:sz w:val="24"/>
        </w:rPr>
        <w:t xml:space="preserve">sollen </w:t>
      </w:r>
      <w:r>
        <w:rPr>
          <w:sz w:val="24"/>
        </w:rPr>
        <w:t xml:space="preserve">aktiv </w:t>
      </w:r>
      <w:r>
        <w:rPr>
          <w:sz w:val="24"/>
        </w:rPr>
        <w:t xml:space="preserve">darauf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einladen </w:t>
      </w:r>
      <w:r>
        <w:rPr>
          <w:sz w:val="24"/>
        </w:rPr>
        <w:t xml:space="preserve">oder </w:t>
      </w:r>
      <w:r>
        <w:rPr>
          <w:sz w:val="24"/>
        </w:rPr>
        <w:t xml:space="preserve">das </w:t>
      </w:r>
      <w:r>
        <w:rPr>
          <w:sz w:val="24"/>
        </w:rPr>
        <w:t xml:space="preserve">Ausbruchsprotokoll </w:t>
      </w:r>
      <w:r>
        <w:rPr>
          <w:sz w:val="24"/>
        </w:rPr>
        <w:t xml:space="preserve">nutzen </w:t>
      </w:r>
      <w:r>
        <w:rPr>
          <w:sz w:val="24"/>
        </w:rPr>
        <w:t xml:space="preserve">können. </w:t>
      </w:r>
      <w:r>
        <w:rPr>
          <w:sz w:val="24"/>
        </w:rPr>
        <w:t xml:space="preserve">ToDo: </w:t>
      </w:r>
      <w:r>
        <w:rPr>
          <w:sz w:val="24"/>
        </w:rPr>
        <w:t xml:space="preserve">In </w:t>
      </w:r>
      <w:r>
        <w:rPr>
          <w:sz w:val="24"/>
        </w:rPr>
        <w:t xml:space="preserve">FG </w:t>
      </w:r>
    </w:p>
    <w:p>
      <w:r>
        <w:t>*****</w:t>
      </w:r>
    </w:p>
    <w:p>
      <w:pPr>
        <w:pStyle w:val="Heading2"/>
      </w:pPr>
      <w:r>
        <w:t>392_Ergebnisprotokoll_Krisenstabssitzung_2021-02-08.pdf - Page: 3</w:t>
      </w:r>
    </w:p>
    <w:p>
      <w:r>
        <w:rPr>
          <w:sz w:val="24"/>
        </w:rPr>
        <w:t xml:space="preserve">atische </w:t>
      </w:r>
      <w:r>
        <w:rPr>
          <w:sz w:val="24"/>
        </w:rPr>
        <w:t xml:space="preserve">Infektionen </w:t>
      </w:r>
      <w:r>
        <w:rPr>
          <w:sz w:val="24"/>
        </w:rPr>
        <w:t xml:space="preserve">vorkommen? </w:t>
      </w:r>
      <w:r>
        <w:rPr>
          <w:sz w:val="24"/>
        </w:rPr>
        <w:t xml:space="preserve">o </w:t>
      </w:r>
      <w:r>
        <w:rPr>
          <w:sz w:val="24"/>
        </w:rPr>
        <w:t xml:space="preserve">Könnte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Handreichung </w:t>
      </w:r>
      <w:r>
        <w:rPr>
          <w:sz w:val="24"/>
        </w:rPr>
        <w:t xml:space="preserve">bei </w:t>
      </w:r>
      <w:r>
        <w:rPr>
          <w:sz w:val="24"/>
        </w:rPr>
        <w:t xml:space="preserve">Ausbrüchen </w:t>
      </w:r>
      <w:r>
        <w:rPr>
          <w:sz w:val="24"/>
        </w:rPr>
        <w:t xml:space="preserve">miteingebaut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GA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ausführlich </w:t>
      </w:r>
      <w:r>
        <w:rPr>
          <w:sz w:val="24"/>
        </w:rPr>
        <w:t xml:space="preserve">im </w:t>
      </w:r>
      <w:r>
        <w:rPr>
          <w:sz w:val="24"/>
        </w:rPr>
        <w:t xml:space="preserve">Routinesystem </w:t>
      </w:r>
      <w:r>
        <w:rPr>
          <w:sz w:val="24"/>
        </w:rPr>
        <w:t xml:space="preserve">dokumentieren </w:t>
      </w:r>
      <w:r>
        <w:rPr>
          <w:sz w:val="24"/>
        </w:rPr>
        <w:t xml:space="preserve">würden,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möglich </w:t>
      </w:r>
      <w:r>
        <w:rPr>
          <w:sz w:val="24"/>
        </w:rPr>
        <w:t xml:space="preserve">diese </w:t>
      </w:r>
      <w:r>
        <w:rPr>
          <w:sz w:val="24"/>
        </w:rPr>
        <w:t xml:space="preserve">Informationen </w:t>
      </w:r>
      <w:r>
        <w:rPr>
          <w:sz w:val="24"/>
        </w:rPr>
        <w:t xml:space="preserve">übers </w:t>
      </w:r>
      <w:r>
        <w:rPr>
          <w:sz w:val="24"/>
        </w:rPr>
        <w:t xml:space="preserve">Meldewesen </w:t>
      </w:r>
      <w:r>
        <w:rPr>
          <w:sz w:val="24"/>
        </w:rPr>
        <w:t xml:space="preserve">zu </w:t>
      </w:r>
      <w:r>
        <w:rPr>
          <w:sz w:val="24"/>
        </w:rPr>
        <w:t xml:space="preserve">erhalten. </w:t>
      </w:r>
      <w:r>
        <w:rPr>
          <w:sz w:val="24"/>
        </w:rPr>
        <w:t xml:space="preserve">o </w:t>
      </w:r>
      <w:r>
        <w:rPr>
          <w:sz w:val="24"/>
        </w:rPr>
        <w:t xml:space="preserve">GA </w:t>
      </w:r>
      <w:r>
        <w:rPr>
          <w:sz w:val="24"/>
        </w:rPr>
        <w:t xml:space="preserve">sollen </w:t>
      </w:r>
      <w:r>
        <w:rPr>
          <w:sz w:val="24"/>
        </w:rPr>
        <w:t xml:space="preserve">aktiv </w:t>
      </w:r>
      <w:r>
        <w:rPr>
          <w:sz w:val="24"/>
        </w:rPr>
        <w:t xml:space="preserve">darauf </w:t>
      </w:r>
      <w:r>
        <w:rPr>
          <w:sz w:val="24"/>
        </w:rPr>
        <w:t xml:space="preserve">hingewiesen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sie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einladen </w:t>
      </w:r>
      <w:r>
        <w:rPr>
          <w:sz w:val="24"/>
        </w:rPr>
        <w:t xml:space="preserve">oder </w:t>
      </w:r>
      <w:r>
        <w:rPr>
          <w:sz w:val="24"/>
        </w:rPr>
        <w:t xml:space="preserve">das </w:t>
      </w:r>
      <w:r>
        <w:rPr>
          <w:sz w:val="24"/>
        </w:rPr>
        <w:t xml:space="preserve">Ausbruchsprotokoll </w:t>
      </w:r>
      <w:r>
        <w:rPr>
          <w:sz w:val="24"/>
        </w:rPr>
        <w:t xml:space="preserve">nutzen </w:t>
      </w:r>
      <w:r>
        <w:rPr>
          <w:sz w:val="24"/>
        </w:rPr>
        <w:t xml:space="preserve">können. </w:t>
      </w:r>
      <w:r>
        <w:rPr>
          <w:sz w:val="24"/>
        </w:rPr>
        <w:t xml:space="preserve">ToDo: </w:t>
      </w:r>
      <w:r>
        <w:rPr>
          <w:sz w:val="24"/>
        </w:rPr>
        <w:t xml:space="preserve">In </w:t>
      </w:r>
      <w:r>
        <w:rPr>
          <w:sz w:val="24"/>
        </w:rPr>
        <w:t xml:space="preserve">FG33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 </w:t>
      </w:r>
      <w:r>
        <w:rPr>
          <w:sz w:val="24"/>
        </w:rPr>
        <w:t xml:space="preserve">PAE </w:t>
      </w:r>
      <w:r>
        <w:rPr>
          <w:sz w:val="24"/>
        </w:rPr>
        <w:t xml:space="preserve">Projekt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Impfdurchbrüchen,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besprechen.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GrippeWeb: </w:t>
      </w:r>
      <w:r>
        <w:rPr>
          <w:sz w:val="24"/>
        </w:rPr>
        <w:t xml:space="preserve">Häufigkeit </w:t>
      </w:r>
      <w:r>
        <w:rPr>
          <w:sz w:val="24"/>
        </w:rPr>
        <w:t xml:space="preserve">akuter </w:t>
      </w:r>
      <w:r>
        <w:rPr>
          <w:sz w:val="24"/>
        </w:rPr>
        <w:t xml:space="preserve">Atemwegserkrankungen </w:t>
      </w:r>
      <w:r>
        <w:rPr>
          <w:sz w:val="24"/>
        </w:rPr>
        <w:t xml:space="preserve"> </w:t>
      </w:r>
      <w:r>
        <w:rPr>
          <w:sz w:val="24"/>
        </w:rPr>
        <w:t xml:space="preserve">Inzidenz </w:t>
      </w:r>
      <w:r>
        <w:rPr>
          <w:sz w:val="24"/>
        </w:rPr>
        <w:t xml:space="preserve">liegt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Vorjahre. </w:t>
      </w:r>
      <w:r>
        <w:rPr>
          <w:sz w:val="24"/>
        </w:rPr>
        <w:t xml:space="preserve">Der </w:t>
      </w:r>
      <w:r>
        <w:rPr>
          <w:sz w:val="24"/>
        </w:rPr>
        <w:t xml:space="preserve">Anstieg, </w:t>
      </w:r>
      <w:r>
        <w:rPr>
          <w:sz w:val="24"/>
        </w:rPr>
        <w:t xml:space="preserve">der </w:t>
      </w:r>
      <w:r>
        <w:rPr>
          <w:sz w:val="24"/>
        </w:rPr>
        <w:t xml:space="preserve">normalerweise </w:t>
      </w:r>
      <w:r>
        <w:rPr>
          <w:sz w:val="24"/>
        </w:rPr>
        <w:t xml:space="preserve">im </w:t>
      </w:r>
      <w:r>
        <w:rPr>
          <w:sz w:val="24"/>
        </w:rPr>
        <w:t xml:space="preserve">Jan./Feb.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ist, </w:t>
      </w:r>
      <w:r>
        <w:rPr>
          <w:sz w:val="24"/>
        </w:rPr>
        <w:t xml:space="preserve">bleibt </w:t>
      </w:r>
      <w:r>
        <w:rPr>
          <w:sz w:val="24"/>
        </w:rPr>
        <w:t xml:space="preserve">dieses </w:t>
      </w:r>
      <w:r>
        <w:rPr>
          <w:sz w:val="24"/>
        </w:rPr>
        <w:t xml:space="preserve">Jahr </w:t>
      </w:r>
      <w:r>
        <w:rPr>
          <w:sz w:val="24"/>
        </w:rPr>
        <w:t xml:space="preserve">völlig </w:t>
      </w:r>
      <w:r>
        <w:rPr>
          <w:sz w:val="24"/>
        </w:rPr>
        <w:t xml:space="preserve">aus. </w:t>
      </w:r>
      <w:r>
        <w:rPr>
          <w:sz w:val="24"/>
        </w:rPr>
        <w:t xml:space="preserve"> </w:t>
      </w:r>
      <w:r>
        <w:rPr>
          <w:sz w:val="24"/>
        </w:rPr>
        <w:t xml:space="preserve">Effektivität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hält </w:t>
      </w:r>
      <w:r>
        <w:rPr>
          <w:sz w:val="24"/>
        </w:rPr>
        <w:t xml:space="preserve">weiter </w:t>
      </w:r>
      <w:r>
        <w:rPr>
          <w:sz w:val="24"/>
        </w:rPr>
        <w:t xml:space="preserve">an. </w:t>
      </w:r>
      <w:r>
        <w:rPr>
          <w:sz w:val="24"/>
        </w:rPr>
        <w:t xml:space="preserve">o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Inzid </w:t>
      </w:r>
    </w:p>
    <w:p>
      <w:r>
        <w:t>*****</w:t>
      </w:r>
    </w:p>
    <w:p>
      <w:pPr>
        <w:pStyle w:val="Heading2"/>
      </w:pPr>
      <w:r>
        <w:t>392_Ergebnisprotokoll_Krisenstabssitzung_2021-02-08.pdf - Page: 4</w:t>
      </w:r>
    </w:p>
    <w:p>
      <w:r>
        <w:rPr>
          <w:sz w:val="24"/>
        </w:rPr>
        <w:t xml:space="preserve">t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Schule </w:t>
      </w:r>
      <w:r>
        <w:rPr>
          <w:sz w:val="24"/>
        </w:rPr>
        <w:t xml:space="preserve">gehen.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durch </w:t>
      </w:r>
      <w:r>
        <w:rPr>
          <w:sz w:val="24"/>
        </w:rPr>
        <w:t xml:space="preserve">falsch </w:t>
      </w:r>
      <w:r>
        <w:rPr>
          <w:sz w:val="24"/>
        </w:rPr>
        <w:t xml:space="preserve">verstandene </w:t>
      </w:r>
      <w:r>
        <w:rPr>
          <w:sz w:val="24"/>
        </w:rPr>
        <w:t xml:space="preserve">Testung </w:t>
      </w:r>
      <w:r>
        <w:rPr>
          <w:sz w:val="24"/>
        </w:rPr>
        <w:t xml:space="preserve">verwässert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nicht </w:t>
      </w:r>
      <w:r>
        <w:rPr>
          <w:sz w:val="24"/>
        </w:rPr>
        <w:t xml:space="preserve">um </w:t>
      </w:r>
      <w:r>
        <w:rPr>
          <w:sz w:val="24"/>
        </w:rPr>
        <w:t xml:space="preserve">symptomatische </w:t>
      </w:r>
      <w:r>
        <w:rPr>
          <w:sz w:val="24"/>
        </w:rPr>
        <w:t xml:space="preserve">Schüler, </w:t>
      </w:r>
      <w:r>
        <w:rPr>
          <w:sz w:val="24"/>
        </w:rPr>
        <w:t xml:space="preserve">sondern </w:t>
      </w:r>
      <w:r>
        <w:rPr>
          <w:sz w:val="24"/>
        </w:rPr>
        <w:t xml:space="preserve">um </w:t>
      </w:r>
      <w:r>
        <w:rPr>
          <w:sz w:val="24"/>
        </w:rPr>
        <w:t xml:space="preserve">regelmäßiges </w:t>
      </w:r>
      <w:r>
        <w:rPr>
          <w:sz w:val="24"/>
        </w:rPr>
        <w:t xml:space="preserve">Testen </w:t>
      </w:r>
      <w:r>
        <w:rPr>
          <w:sz w:val="24"/>
        </w:rPr>
        <w:t xml:space="preserve">symptomloser </w:t>
      </w:r>
      <w:r>
        <w:rPr>
          <w:sz w:val="24"/>
        </w:rPr>
        <w:t xml:space="preserve">Kinder.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Entwurf </w:t>
      </w:r>
      <w:r>
        <w:rPr>
          <w:sz w:val="24"/>
        </w:rPr>
        <w:t xml:space="preserve">von </w:t>
      </w:r>
      <w:r>
        <w:rPr>
          <w:sz w:val="24"/>
        </w:rPr>
        <w:t xml:space="preserve">FG33 </w:t>
      </w:r>
      <w:r>
        <w:rPr>
          <w:sz w:val="24"/>
        </w:rPr>
        <w:t xml:space="preserve">zur </w:t>
      </w:r>
      <w:r>
        <w:rPr>
          <w:sz w:val="24"/>
        </w:rPr>
        <w:t xml:space="preserve">Einbeziehung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liegt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(Deadline </w:t>
      </w:r>
      <w:r>
        <w:rPr>
          <w:sz w:val="24"/>
        </w:rPr>
        <w:t xml:space="preserve">12.02.) </w:t>
      </w:r>
      <w:r>
        <w:rPr>
          <w:sz w:val="24"/>
        </w:rPr>
        <w:t xml:space="preserve">-&gt;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Aktuell </w:t>
      </w:r>
      <w:r>
        <w:rPr>
          <w:sz w:val="24"/>
        </w:rPr>
        <w:t xml:space="preserve">nichts </w:t>
      </w:r>
      <w:r>
        <w:rPr>
          <w:sz w:val="24"/>
        </w:rPr>
        <w:t xml:space="preserve">Relevantes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erscheinen </w:t>
      </w:r>
      <w:r>
        <w:rPr>
          <w:sz w:val="24"/>
        </w:rPr>
        <w:t xml:space="preserve">3 </w:t>
      </w:r>
      <w:r>
        <w:rPr>
          <w:sz w:val="24"/>
        </w:rPr>
        <w:t xml:space="preserve">Artikel </w:t>
      </w:r>
      <w:r>
        <w:rPr>
          <w:sz w:val="24"/>
        </w:rPr>
        <w:t xml:space="preserve">im </w:t>
      </w:r>
      <w:r>
        <w:rPr>
          <w:sz w:val="24"/>
        </w:rPr>
        <w:t xml:space="preserve">Epid.Bull.: </w:t>
      </w:r>
      <w:r>
        <w:rPr>
          <w:sz w:val="24"/>
        </w:rPr>
        <w:t xml:space="preserve">o </w:t>
      </w:r>
      <w:r>
        <w:rPr>
          <w:sz w:val="24"/>
        </w:rPr>
        <w:t xml:space="preserve">Heute </w:t>
      </w:r>
      <w:r>
        <w:rPr>
          <w:sz w:val="24"/>
        </w:rPr>
        <w:t xml:space="preserve">vorab: </w:t>
      </w:r>
      <w:r>
        <w:rPr>
          <w:sz w:val="24"/>
        </w:rPr>
        <w:t xml:space="preserve">Betrachtung </w:t>
      </w:r>
      <w:r>
        <w:rPr>
          <w:sz w:val="24"/>
        </w:rPr>
        <w:t xml:space="preserve">der </w:t>
      </w:r>
      <w:r>
        <w:rPr>
          <w:sz w:val="24"/>
        </w:rPr>
        <w:t xml:space="preserve">reiseassoziierten </w:t>
      </w:r>
      <w:r>
        <w:rPr>
          <w:sz w:val="24"/>
        </w:rPr>
        <w:t xml:space="preserve">COVID-19-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Sommer </w:t>
      </w:r>
      <w:r>
        <w:rPr>
          <w:sz w:val="24"/>
        </w:rPr>
        <w:t xml:space="preserve">2020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der </w:t>
      </w:r>
      <w:r>
        <w:rPr>
          <w:sz w:val="24"/>
        </w:rPr>
        <w:t xml:space="preserve">Schulferien, </w:t>
      </w:r>
      <w:r>
        <w:rPr>
          <w:sz w:val="24"/>
        </w:rPr>
        <w:t xml:space="preserve">Reisetätigkeit </w:t>
      </w:r>
      <w:r>
        <w:rPr>
          <w:sz w:val="24"/>
        </w:rPr>
        <w:t xml:space="preserve">und </w:t>
      </w:r>
      <w:r>
        <w:rPr>
          <w:sz w:val="24"/>
        </w:rPr>
        <w:t xml:space="preserve">Testkapazitäten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11.02.: </w:t>
      </w:r>
      <w:r>
        <w:rPr>
          <w:sz w:val="24"/>
        </w:rPr>
        <w:t xml:space="preserve">Wissens </w:t>
      </w:r>
    </w:p>
    <w:p>
      <w:r>
        <w:t>*****</w:t>
      </w:r>
    </w:p>
    <w:p>
      <w:pPr>
        <w:pStyle w:val="Heading2"/>
      </w:pPr>
      <w:r>
        <w:t>392_Ergebnisprotokoll_Krisenstabssitzung_2021-02-08.pdf - Page: 5</w:t>
      </w:r>
    </w:p>
    <w:p>
      <w:r>
        <w:rPr>
          <w:sz w:val="24"/>
        </w:rPr>
        <w:t xml:space="preserve">wie </w:t>
      </w:r>
      <w:r>
        <w:rPr>
          <w:sz w:val="24"/>
        </w:rPr>
        <w:t xml:space="preserve">vorgeschlagen. </w:t>
      </w:r>
      <w:r>
        <w:rPr>
          <w:sz w:val="24"/>
        </w:rPr>
        <w:t xml:space="preserve">ToDo: </w:t>
      </w:r>
      <w:r>
        <w:rPr>
          <w:sz w:val="24"/>
        </w:rPr>
        <w:t xml:space="preserve">Veröffentlichung </w:t>
      </w:r>
      <w:r>
        <w:rPr>
          <w:sz w:val="24"/>
        </w:rPr>
        <w:t xml:space="preserve">des </w:t>
      </w:r>
      <w:r>
        <w:rPr>
          <w:sz w:val="24"/>
        </w:rPr>
        <w:t xml:space="preserve">aktualisierten </w:t>
      </w:r>
      <w:r>
        <w:rPr>
          <w:sz w:val="24"/>
        </w:rPr>
        <w:t xml:space="preserve">Flussschemas, </w:t>
      </w:r>
      <w:r>
        <w:rPr>
          <w:sz w:val="24"/>
        </w:rPr>
        <w:t xml:space="preserve">Prüfung </w:t>
      </w:r>
      <w:r>
        <w:rPr>
          <w:sz w:val="24"/>
        </w:rPr>
        <w:t xml:space="preserve">des </w:t>
      </w:r>
      <w:r>
        <w:rPr>
          <w:sz w:val="24"/>
        </w:rPr>
        <w:t xml:space="preserve">dazu </w:t>
      </w:r>
      <w:r>
        <w:rPr>
          <w:sz w:val="24"/>
        </w:rPr>
        <w:t xml:space="preserve">passenden </w:t>
      </w:r>
      <w:r>
        <w:rPr>
          <w:sz w:val="24"/>
        </w:rPr>
        <w:t xml:space="preserve">Textdokuments, </w:t>
      </w:r>
      <w:r>
        <w:rPr>
          <w:sz w:val="24"/>
        </w:rPr>
        <w:t xml:space="preserve">FF </w:t>
      </w:r>
      <w:r>
        <w:rPr>
          <w:sz w:val="24"/>
        </w:rPr>
        <w:t xml:space="preserve">FG36,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Zirkulieren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B.1.1.7 </w:t>
      </w:r>
      <w:r>
        <w:rPr>
          <w:sz w:val="24"/>
        </w:rPr>
        <w:t xml:space="preserve">verhindert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Varianten </w:t>
      </w:r>
      <w:r>
        <w:rPr>
          <w:sz w:val="24"/>
        </w:rPr>
        <w:t xml:space="preserve">B1.351 </w:t>
      </w:r>
      <w:r>
        <w:rPr>
          <w:sz w:val="24"/>
        </w:rPr>
        <w:t xml:space="preserve">und </w:t>
      </w:r>
      <w:r>
        <w:rPr>
          <w:sz w:val="24"/>
        </w:rPr>
        <w:t xml:space="preserve">P1 </w:t>
      </w:r>
      <w:r>
        <w:rPr>
          <w:sz w:val="24"/>
        </w:rPr>
        <w:t xml:space="preserve">wäre </w:t>
      </w:r>
      <w:r>
        <w:rPr>
          <w:sz w:val="24"/>
        </w:rPr>
        <w:t xml:space="preserve">das </w:t>
      </w:r>
      <w:r>
        <w:rPr>
          <w:sz w:val="24"/>
        </w:rPr>
        <w:t xml:space="preserve">Verhindern </w:t>
      </w:r>
      <w:r>
        <w:rPr>
          <w:sz w:val="24"/>
        </w:rPr>
        <w:t xml:space="preserve">einer </w:t>
      </w:r>
      <w:r>
        <w:rPr>
          <w:sz w:val="24"/>
        </w:rPr>
        <w:t xml:space="preserve">weiten </w:t>
      </w:r>
      <w:r>
        <w:rPr>
          <w:sz w:val="24"/>
        </w:rPr>
        <w:t xml:space="preserve">Ausbreitung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geringeren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erstrebenswert.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Weiterverbreitung </w:t>
      </w:r>
      <w:r>
        <w:rPr>
          <w:sz w:val="24"/>
        </w:rPr>
        <w:t xml:space="preserve">von </w:t>
      </w:r>
      <w:r>
        <w:rPr>
          <w:sz w:val="24"/>
        </w:rPr>
        <w:t xml:space="preserve">bestimmten </w:t>
      </w:r>
      <w:r>
        <w:rPr>
          <w:sz w:val="24"/>
        </w:rPr>
        <w:t xml:space="preserve">Varianten </w:t>
      </w:r>
      <w:r>
        <w:rPr>
          <w:sz w:val="24"/>
        </w:rPr>
        <w:t xml:space="preserve">findet </w:t>
      </w:r>
      <w:r>
        <w:rPr>
          <w:sz w:val="24"/>
        </w:rPr>
        <w:t xml:space="preserve">vermutlich </w:t>
      </w:r>
      <w:r>
        <w:rPr>
          <w:sz w:val="24"/>
        </w:rPr>
        <w:t xml:space="preserve">zum </w:t>
      </w:r>
      <w:r>
        <w:rPr>
          <w:sz w:val="24"/>
        </w:rPr>
        <w:t xml:space="preserve">überwiegenden </w:t>
      </w:r>
      <w:r>
        <w:rPr>
          <w:sz w:val="24"/>
        </w:rPr>
        <w:t xml:space="preserve">Teil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statt.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Verbreitung </w:t>
      </w:r>
      <w:r>
        <w:rPr>
          <w:sz w:val="24"/>
        </w:rPr>
        <w:t xml:space="preserve">innerhalb </w:t>
      </w:r>
      <w:r>
        <w:rPr>
          <w:sz w:val="24"/>
        </w:rPr>
        <w:t xml:space="preserve">einer </w:t>
      </w:r>
      <w:r>
        <w:rPr>
          <w:sz w:val="24"/>
        </w:rPr>
        <w:t xml:space="preserve">Klinik </w:t>
      </w:r>
      <w:r>
        <w:rPr>
          <w:sz w:val="24"/>
        </w:rPr>
        <w:t xml:space="preserve">sollte </w:t>
      </w:r>
      <w:r>
        <w:rPr>
          <w:sz w:val="24"/>
        </w:rPr>
        <w:t xml:space="preserve">generell </w:t>
      </w:r>
      <w:r>
        <w:rPr>
          <w:sz w:val="24"/>
        </w:rPr>
        <w:t xml:space="preserve">vermieden </w:t>
      </w:r>
      <w:r>
        <w:rPr>
          <w:sz w:val="24"/>
        </w:rPr>
        <w:t xml:space="preserve">werden. </w:t>
      </w:r>
      <w:r>
        <w:rPr>
          <w:sz w:val="24"/>
        </w:rPr>
        <w:t xml:space="preserve">Am </w:t>
      </w:r>
      <w:r>
        <w:rPr>
          <w:sz w:val="24"/>
        </w:rPr>
        <w:t xml:space="preserve">wichtigsten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Aufnahmescreening.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sollten </w:t>
      </w:r>
      <w:r>
        <w:rPr>
          <w:sz w:val="24"/>
        </w:rPr>
        <w:t xml:space="preserve">in </w:t>
      </w:r>
      <w:r>
        <w:rPr>
          <w:sz w:val="24"/>
        </w:rPr>
        <w:t xml:space="preserve">besondere </w:t>
      </w:r>
      <w:r>
        <w:rPr>
          <w:sz w:val="24"/>
        </w:rPr>
        <w:t xml:space="preserve">Einheiten </w:t>
      </w:r>
      <w:r>
        <w:rPr>
          <w:sz w:val="24"/>
        </w:rPr>
        <w:t xml:space="preserve">verlegt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Mitpatienten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Hauptproblematik </w:t>
      </w:r>
      <w:r>
        <w:rPr>
          <w:sz w:val="24"/>
        </w:rPr>
        <w:t xml:space="preserve">das </w:t>
      </w:r>
      <w:r>
        <w:rPr>
          <w:sz w:val="24"/>
        </w:rPr>
        <w:t xml:space="preserve">Vermeiden </w:t>
      </w:r>
      <w:r>
        <w:rPr>
          <w:sz w:val="24"/>
        </w:rPr>
        <w:t xml:space="preserve">einer </w:t>
      </w:r>
      <w:r>
        <w:rPr>
          <w:sz w:val="24"/>
        </w:rPr>
        <w:t xml:space="preserve">Cross-Infektion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392_Ergebnisprotokoll_Krisenstabssitzung_2021-02-08.pdf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gingen </w:t>
      </w:r>
      <w:r>
        <w:rPr>
          <w:sz w:val="24"/>
        </w:rPr>
        <w:t xml:space="preserve">855 </w:t>
      </w:r>
      <w:r>
        <w:rPr>
          <w:sz w:val="24"/>
        </w:rPr>
        <w:t xml:space="preserve">Proben </w:t>
      </w:r>
      <w:r>
        <w:rPr>
          <w:sz w:val="24"/>
        </w:rPr>
        <w:t xml:space="preserve">ein, </w:t>
      </w:r>
      <w:r>
        <w:rPr>
          <w:sz w:val="24"/>
        </w:rPr>
        <w:t xml:space="preserve">davon </w:t>
      </w:r>
      <w:r>
        <w:rPr>
          <w:sz w:val="24"/>
        </w:rPr>
        <w:t xml:space="preserve">waren </w:t>
      </w:r>
      <w:r>
        <w:rPr>
          <w:sz w:val="24"/>
        </w:rPr>
        <w:t xml:space="preserve">230 </w:t>
      </w:r>
      <w:r>
        <w:rPr>
          <w:sz w:val="24"/>
        </w:rPr>
        <w:t xml:space="preserve">(26,9%)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Dies </w:t>
      </w:r>
      <w:r>
        <w:rPr>
          <w:sz w:val="24"/>
        </w:rPr>
        <w:t xml:space="preserve">liegt </w:t>
      </w:r>
      <w:r>
        <w:rPr>
          <w:sz w:val="24"/>
        </w:rPr>
        <w:t xml:space="preserve">im </w:t>
      </w:r>
      <w:r>
        <w:rPr>
          <w:sz w:val="24"/>
        </w:rPr>
        <w:t xml:space="preserve">Bereich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2-3 </w:t>
      </w:r>
      <w:r>
        <w:rPr>
          <w:sz w:val="24"/>
        </w:rPr>
        <w:t xml:space="preserve">Wochen </w:t>
      </w:r>
      <w:r>
        <w:rPr>
          <w:sz w:val="24"/>
        </w:rPr>
        <w:t xml:space="preserve">und </w:t>
      </w:r>
      <w:r>
        <w:rPr>
          <w:sz w:val="24"/>
        </w:rPr>
        <w:t xml:space="preserve">bedeutet </w:t>
      </w:r>
      <w:r>
        <w:rPr>
          <w:sz w:val="24"/>
        </w:rPr>
        <w:t xml:space="preserve">eine </w:t>
      </w:r>
      <w:r>
        <w:rPr>
          <w:sz w:val="24"/>
        </w:rPr>
        <w:t xml:space="preserve">geringfügige </w:t>
      </w:r>
      <w:r>
        <w:rPr>
          <w:sz w:val="24"/>
        </w:rPr>
        <w:t xml:space="preserve">Entlastung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Dezember.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333 </w:t>
      </w:r>
      <w:r>
        <w:rPr>
          <w:sz w:val="24"/>
        </w:rPr>
        <w:t xml:space="preserve">Proben </w:t>
      </w:r>
      <w:r>
        <w:rPr>
          <w:sz w:val="24"/>
        </w:rPr>
        <w:t xml:space="preserve">knapp </w:t>
      </w:r>
      <w:r>
        <w:rPr>
          <w:sz w:val="24"/>
        </w:rPr>
        <w:t xml:space="preserve">10%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 </w:t>
      </w:r>
    </w:p>
    <w:p>
      <w:r>
        <w:t>*****</w:t>
      </w:r>
    </w:p>
    <w:p>
      <w:pPr>
        <w:pStyle w:val="Heading2"/>
      </w:pPr>
      <w:r>
        <w:t>392_Ergebnisprotokoll_Krisenstabssitzung_2021-02-08.pdf - Page: 6</w:t>
      </w:r>
    </w:p>
    <w:p>
      <w:r>
        <w:rPr>
          <w:sz w:val="24"/>
        </w:rPr>
        <w:t xml:space="preserve">lance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wurden </w:t>
      </w:r>
      <w:r>
        <w:rPr>
          <w:sz w:val="24"/>
        </w:rPr>
        <w:t xml:space="preserve">von </w:t>
      </w:r>
      <w:r>
        <w:rPr>
          <w:sz w:val="24"/>
        </w:rPr>
        <w:t xml:space="preserve">333 </w:t>
      </w:r>
      <w:r>
        <w:rPr>
          <w:sz w:val="24"/>
        </w:rPr>
        <w:t xml:space="preserve">Proben </w:t>
      </w:r>
      <w:r>
        <w:rPr>
          <w:sz w:val="24"/>
        </w:rPr>
        <w:t xml:space="preserve">knapp </w:t>
      </w:r>
      <w:r>
        <w:rPr>
          <w:sz w:val="24"/>
        </w:rPr>
        <w:t xml:space="preserve">10%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getestet; </w:t>
      </w:r>
      <w:r>
        <w:rPr>
          <w:sz w:val="24"/>
        </w:rPr>
        <w:t xml:space="preserve">24 </w:t>
      </w:r>
      <w:r>
        <w:rPr>
          <w:sz w:val="24"/>
        </w:rPr>
        <w:t xml:space="preserve">Proben </w:t>
      </w:r>
      <w:r>
        <w:rPr>
          <w:sz w:val="24"/>
        </w:rPr>
        <w:t xml:space="preserve">(7,2 </w:t>
      </w:r>
      <w:r>
        <w:rPr>
          <w:sz w:val="24"/>
        </w:rPr>
        <w:t xml:space="preserve">%) </w:t>
      </w:r>
      <w:r>
        <w:rPr>
          <w:sz w:val="24"/>
        </w:rPr>
        <w:t xml:space="preserve">pos. </w:t>
      </w:r>
      <w:r>
        <w:rPr>
          <w:sz w:val="24"/>
        </w:rPr>
        <w:t xml:space="preserve">auf </w:t>
      </w:r>
      <w:r>
        <w:rPr>
          <w:sz w:val="24"/>
        </w:rPr>
        <w:t xml:space="preserve">SARS-CoV-2,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auf </w:t>
      </w:r>
      <w:r>
        <w:rPr>
          <w:sz w:val="24"/>
        </w:rPr>
        <w:t xml:space="preserve">Parainfluenza-Virus </w:t>
      </w:r>
      <w:r>
        <w:rPr>
          <w:sz w:val="24"/>
        </w:rPr>
        <w:t xml:space="preserve">Typ </w:t>
      </w:r>
      <w:r>
        <w:rPr>
          <w:sz w:val="24"/>
        </w:rPr>
        <w:t xml:space="preserve">3.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sz w:val="24"/>
        </w:rPr>
        <w:t xml:space="preserve">Fund </w:t>
      </w:r>
      <w:r>
        <w:rPr>
          <w:sz w:val="24"/>
        </w:rPr>
        <w:t xml:space="preserve">der </w:t>
      </w:r>
      <w:r>
        <w:rPr>
          <w:sz w:val="24"/>
        </w:rPr>
        <w:t xml:space="preserve">brasilianische </w:t>
      </w:r>
      <w:r>
        <w:rPr>
          <w:sz w:val="24"/>
        </w:rPr>
        <w:t xml:space="preserve">Variante </w:t>
      </w:r>
      <w:r>
        <w:rPr>
          <w:sz w:val="24"/>
        </w:rPr>
        <w:t xml:space="preserve">P2, </w:t>
      </w:r>
      <w:r>
        <w:rPr>
          <w:sz w:val="24"/>
        </w:rPr>
        <w:t xml:space="preserve">wird </w:t>
      </w:r>
      <w:r>
        <w:rPr>
          <w:sz w:val="24"/>
        </w:rPr>
        <w:t xml:space="preserve">zurzeit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VOC </w:t>
      </w:r>
      <w:r>
        <w:rPr>
          <w:sz w:val="24"/>
        </w:rPr>
        <w:t xml:space="preserve">betrachtet. </w:t>
      </w:r>
      <w:r>
        <w:rPr>
          <w:sz w:val="24"/>
        </w:rPr>
        <w:t xml:space="preserve">o </w:t>
      </w:r>
      <w:r>
        <w:rPr>
          <w:sz w:val="24"/>
        </w:rPr>
        <w:t xml:space="preserve">Zurzeit </w:t>
      </w:r>
      <w:r>
        <w:rPr>
          <w:sz w:val="24"/>
        </w:rPr>
        <w:t xml:space="preserve">viele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Vorkommen </w:t>
      </w:r>
      <w:r>
        <w:rPr>
          <w:sz w:val="24"/>
        </w:rPr>
        <w:t xml:space="preserve">von </w:t>
      </w:r>
      <w:r>
        <w:rPr>
          <w:sz w:val="24"/>
        </w:rPr>
        <w:t xml:space="preserve">Varianten </w:t>
      </w:r>
      <w:r>
        <w:rPr>
          <w:sz w:val="24"/>
        </w:rPr>
        <w:t xml:space="preserve">in </w:t>
      </w:r>
      <w:r>
        <w:rPr>
          <w:sz w:val="24"/>
        </w:rPr>
        <w:t xml:space="preserve">Nachbarländern.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Handreichungen </w:t>
      </w:r>
      <w:r>
        <w:rPr>
          <w:sz w:val="24"/>
        </w:rPr>
        <w:t xml:space="preserve">für </w:t>
      </w:r>
      <w:r>
        <w:rPr>
          <w:sz w:val="24"/>
        </w:rPr>
        <w:t xml:space="preserve">Sequenzierungen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Impfversagen </w:t>
      </w:r>
      <w:r>
        <w:rPr>
          <w:sz w:val="24"/>
        </w:rPr>
        <w:t xml:space="preserve">als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Sequenzierung </w:t>
      </w:r>
      <w:r>
        <w:rPr>
          <w:sz w:val="24"/>
        </w:rPr>
        <w:t xml:space="preserve">enthalten.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noch </w:t>
      </w:r>
      <w:r>
        <w:rPr>
          <w:sz w:val="24"/>
        </w:rPr>
        <w:t xml:space="preserve">keinen </w:t>
      </w:r>
      <w:r>
        <w:rPr>
          <w:sz w:val="24"/>
        </w:rPr>
        <w:t xml:space="preserve">größeren </w:t>
      </w:r>
      <w:r>
        <w:rPr>
          <w:sz w:val="24"/>
        </w:rPr>
        <w:t xml:space="preserve">Abfluss </w:t>
      </w:r>
      <w:r>
        <w:rPr>
          <w:sz w:val="24"/>
        </w:rPr>
        <w:t xml:space="preserve">von </w:t>
      </w:r>
      <w:r>
        <w:rPr>
          <w:sz w:val="24"/>
        </w:rPr>
        <w:t xml:space="preserve">monoklonalen </w:t>
      </w:r>
      <w:r>
        <w:rPr>
          <w:sz w:val="24"/>
        </w:rPr>
        <w:t xml:space="preserve">Antikörpern </w:t>
      </w:r>
      <w:r>
        <w:rPr>
          <w:sz w:val="24"/>
        </w:rPr>
        <w:t xml:space="preserve">in </w:t>
      </w:r>
      <w:r>
        <w:rPr>
          <w:sz w:val="24"/>
        </w:rPr>
        <w:t xml:space="preserve">Apotheken.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Unter </w:t>
      </w:r>
      <w:r>
        <w:rPr>
          <w:sz w:val="24"/>
        </w:rPr>
        <w:t xml:space="preserve">nationale </w:t>
      </w:r>
      <w:r>
        <w:rPr>
          <w:sz w:val="24"/>
        </w:rPr>
        <w:t xml:space="preserve">Lage </w:t>
      </w:r>
      <w:r>
        <w:rPr>
          <w:sz w:val="24"/>
        </w:rPr>
        <w:t xml:space="preserve">besprochen </w:t>
      </w:r>
      <w:r>
        <w:rPr>
          <w:sz w:val="24"/>
        </w:rPr>
        <w:t xml:space="preserve"> </w:t>
      </w:r>
      <w:r>
        <w:rPr>
          <w:sz w:val="24"/>
        </w:rPr>
        <w:t xml:space="preserve">Pilot </w:t>
      </w:r>
      <w:r>
        <w:rPr>
          <w:sz w:val="24"/>
        </w:rPr>
        <w:t xml:space="preserve">SOR </w:t>
      </w:r>
    </w:p>
    <w:p>
      <w:r>
        <w:t>*****</w:t>
      </w:r>
    </w:p>
    <w:p>
      <w:pPr>
        <w:pStyle w:val="Heading2"/>
      </w:pPr>
      <w:r>
        <w:t>393_Agenda_AG-nCoV-Sitzung_2021-02-10.pdf - Page: 1</w:t>
      </w:r>
    </w:p>
    <w:p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FG37; </w:t>
      </w:r>
      <w:r>
        <w:rPr>
          <w:sz w:val="24"/>
        </w:rPr>
        <w:t xml:space="preserve">AL3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a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Bi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Presse;P1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FP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</w:p>
    <w:p>
      <w:r>
        <w:t>*****</w:t>
      </w:r>
    </w:p>
    <w:p>
      <w:pPr>
        <w:pStyle w:val="Heading2"/>
      </w:pPr>
      <w:r>
        <w:t>393_Agenda_AG-nCoV-Sitzung_2021-02-10.pdf - Page: 1</w:t>
      </w:r>
    </w:p>
    <w:p>
      <w:r>
        <w:rPr>
          <w:sz w:val="24"/>
        </w:rPr>
        <w:t xml:space="preserve">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FG37; </w:t>
      </w:r>
      <w:r>
        <w:rPr>
          <w:sz w:val="24"/>
        </w:rPr>
        <w:t xml:space="preserve">AL3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Presse;P1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394_Ergebnisprotokoll_Krisenstabssitzung_2021-02-10.pdf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2.299.996 </w:t>
      </w:r>
      <w:r>
        <w:rPr>
          <w:sz w:val="24"/>
        </w:rPr>
        <w:t xml:space="preserve">(+8.072), </w:t>
      </w:r>
      <w:r>
        <w:rPr>
          <w:sz w:val="24"/>
        </w:rPr>
        <w:t xml:space="preserve">davon </w:t>
      </w:r>
      <w:r>
        <w:rPr>
          <w:sz w:val="24"/>
        </w:rPr>
        <w:t xml:space="preserve">62.969 </w:t>
      </w:r>
      <w:r>
        <w:rPr>
          <w:sz w:val="24"/>
        </w:rPr>
        <w:t xml:space="preserve">(+813)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68/100.000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2.405.156 </w:t>
      </w:r>
      <w:r>
        <w:rPr>
          <w:sz w:val="24"/>
        </w:rPr>
        <w:t xml:space="preserve">(2,9%),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1.104.504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3.846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(-111)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+525, </w:t>
      </w:r>
      <w:r>
        <w:rPr>
          <w:sz w:val="24"/>
        </w:rPr>
        <w:t xml:space="preserve">davon </w:t>
      </w:r>
      <w:r>
        <w:rPr>
          <w:sz w:val="24"/>
        </w:rPr>
        <w:t xml:space="preserve">31%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oder </w:t>
      </w:r>
      <w:r>
        <w:rPr>
          <w:sz w:val="24"/>
        </w:rPr>
        <w:t xml:space="preserve">Plateau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Zahlen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SL, </w:t>
      </w:r>
      <w:r>
        <w:rPr>
          <w:sz w:val="24"/>
        </w:rPr>
        <w:t xml:space="preserve">SN, </w:t>
      </w:r>
      <w:r>
        <w:rPr>
          <w:sz w:val="24"/>
        </w:rPr>
        <w:t xml:space="preserve">BB </w:t>
      </w:r>
      <w:r>
        <w:rPr>
          <w:sz w:val="24"/>
        </w:rPr>
        <w:t xml:space="preserve"> </w:t>
      </w:r>
      <w:r>
        <w:rPr>
          <w:sz w:val="24"/>
        </w:rPr>
        <w:t xml:space="preserve">MV </w:t>
      </w:r>
      <w:r>
        <w:rPr>
          <w:sz w:val="24"/>
        </w:rPr>
        <w:t xml:space="preserve">derzeit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</w:p>
    <w:p>
      <w:r>
        <w:t>*****</w:t>
      </w:r>
    </w:p>
    <w:p>
      <w:pPr>
        <w:pStyle w:val="Heading2"/>
      </w:pPr>
      <w:r>
        <w:t>394_Ergebnisprotokoll_Krisenstabssitzung_2021-02-10.pdf - Page: 2</w:t>
      </w:r>
    </w:p>
    <w:p>
      <w:r>
        <w:rPr>
          <w:sz w:val="24"/>
        </w:rPr>
        <w:t xml:space="preserve">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2.299.996 </w:t>
      </w:r>
      <w:r>
        <w:rPr>
          <w:sz w:val="24"/>
        </w:rPr>
        <w:t xml:space="preserve">(+8.072), </w:t>
      </w:r>
      <w:r>
        <w:rPr>
          <w:sz w:val="24"/>
        </w:rPr>
        <w:t xml:space="preserve">davon </w:t>
      </w:r>
      <w:r>
        <w:rPr>
          <w:sz w:val="24"/>
        </w:rPr>
        <w:t xml:space="preserve">62.969 </w:t>
      </w:r>
      <w:r>
        <w:rPr>
          <w:sz w:val="24"/>
        </w:rPr>
        <w:t xml:space="preserve">(+813)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68/100.000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2.405.156 </w:t>
      </w:r>
      <w:r>
        <w:rPr>
          <w:sz w:val="24"/>
        </w:rPr>
        <w:t xml:space="preserve">(2,9%),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1.104.504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3.846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(-111)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+525, </w:t>
      </w:r>
      <w:r>
        <w:rPr>
          <w:sz w:val="24"/>
        </w:rPr>
        <w:t xml:space="preserve">davon </w:t>
      </w:r>
      <w:r>
        <w:rPr>
          <w:sz w:val="24"/>
        </w:rPr>
        <w:t xml:space="preserve">31%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oder </w:t>
      </w:r>
      <w:r>
        <w:rPr>
          <w:sz w:val="24"/>
        </w:rPr>
        <w:t xml:space="preserve">Plateau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Zahlen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SL, </w:t>
      </w:r>
      <w:r>
        <w:rPr>
          <w:sz w:val="24"/>
        </w:rPr>
        <w:t xml:space="preserve">SN, </w:t>
      </w:r>
      <w:r>
        <w:rPr>
          <w:sz w:val="24"/>
        </w:rPr>
        <w:t xml:space="preserve">BB </w:t>
      </w:r>
      <w:r>
        <w:rPr>
          <w:sz w:val="24"/>
        </w:rPr>
        <w:t xml:space="preserve"> </w:t>
      </w:r>
      <w:r>
        <w:rPr>
          <w:sz w:val="24"/>
        </w:rPr>
        <w:t xml:space="preserve">MV </w:t>
      </w:r>
      <w:r>
        <w:rPr>
          <w:sz w:val="24"/>
        </w:rPr>
        <w:t xml:space="preserve">derzeit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5. </w:t>
      </w:r>
      <w:r>
        <w:rPr>
          <w:sz w:val="24"/>
        </w:rPr>
        <w:t xml:space="preserve">Platz, </w:t>
      </w:r>
      <w:r>
        <w:rPr>
          <w:sz w:val="24"/>
        </w:rPr>
        <w:t xml:space="preserve">Plateau </w:t>
      </w:r>
    </w:p>
    <w:p>
      <w:r>
        <w:t>*****</w:t>
      </w:r>
    </w:p>
    <w:p>
      <w:pPr>
        <w:pStyle w:val="Heading2"/>
      </w:pPr>
      <w:r>
        <w:t>394_Ergebnisprotokoll_Krisenstabssitzung_2021-02-10.pdf - Page: 2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2.299.996 </w:t>
      </w:r>
      <w:r>
        <w:rPr>
          <w:sz w:val="24"/>
        </w:rPr>
        <w:t xml:space="preserve">(+8.072), </w:t>
      </w:r>
      <w:r>
        <w:rPr>
          <w:sz w:val="24"/>
        </w:rPr>
        <w:t xml:space="preserve">davon </w:t>
      </w:r>
      <w:r>
        <w:rPr>
          <w:sz w:val="24"/>
        </w:rPr>
        <w:t xml:space="preserve">62.969 </w:t>
      </w:r>
      <w:r>
        <w:rPr>
          <w:sz w:val="24"/>
        </w:rPr>
        <w:t xml:space="preserve">(+813)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68/100.000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2.405.156 </w:t>
      </w:r>
      <w:r>
        <w:rPr>
          <w:sz w:val="24"/>
        </w:rPr>
        <w:t xml:space="preserve">(2,9%),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1.104.504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3.846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(-111)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+525, </w:t>
      </w:r>
      <w:r>
        <w:rPr>
          <w:sz w:val="24"/>
        </w:rPr>
        <w:t xml:space="preserve">davon </w:t>
      </w:r>
      <w:r>
        <w:rPr>
          <w:sz w:val="24"/>
        </w:rPr>
        <w:t xml:space="preserve">31%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oder </w:t>
      </w:r>
      <w:r>
        <w:rPr>
          <w:sz w:val="24"/>
        </w:rPr>
        <w:t xml:space="preserve">Plateau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Zahlen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SL, </w:t>
      </w:r>
      <w:r>
        <w:rPr>
          <w:sz w:val="24"/>
        </w:rPr>
        <w:t xml:space="preserve">SN, </w:t>
      </w:r>
      <w:r>
        <w:rPr>
          <w:sz w:val="24"/>
        </w:rPr>
        <w:t xml:space="preserve">BB </w:t>
      </w:r>
      <w:r>
        <w:rPr>
          <w:sz w:val="24"/>
        </w:rPr>
        <w:t xml:space="preserve"> </w:t>
      </w:r>
      <w:r>
        <w:rPr>
          <w:sz w:val="24"/>
        </w:rPr>
        <w:t xml:space="preserve">MV </w:t>
      </w:r>
      <w:r>
        <w:rPr>
          <w:sz w:val="24"/>
        </w:rPr>
        <w:t xml:space="preserve">derzeit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5. </w:t>
      </w:r>
      <w:r>
        <w:rPr>
          <w:sz w:val="24"/>
        </w:rPr>
        <w:t xml:space="preserve">Platz,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</w:p>
    <w:p>
      <w:r>
        <w:t>*****</w:t>
      </w:r>
    </w:p>
    <w:p>
      <w:pPr>
        <w:pStyle w:val="Heading2"/>
      </w:pPr>
      <w:r>
        <w:t>394_Ergebnisprotokoll_Krisenstabssitzung_2021-02-10.pdf - Page: 2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2.299.996 </w:t>
      </w:r>
      <w:r>
        <w:rPr>
          <w:sz w:val="24"/>
        </w:rPr>
        <w:t xml:space="preserve">(+8.072), </w:t>
      </w:r>
      <w:r>
        <w:rPr>
          <w:sz w:val="24"/>
        </w:rPr>
        <w:t xml:space="preserve">davon </w:t>
      </w:r>
      <w:r>
        <w:rPr>
          <w:sz w:val="24"/>
        </w:rPr>
        <w:t xml:space="preserve">62.969 </w:t>
      </w:r>
      <w:r>
        <w:rPr>
          <w:sz w:val="24"/>
        </w:rPr>
        <w:t xml:space="preserve">(+813)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68/100.000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4-Tage-R=1,03; </w:t>
      </w:r>
      <w:r>
        <w:rPr>
          <w:sz w:val="24"/>
        </w:rPr>
        <w:t xml:space="preserve">7-Tage-R=0,94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2.405.156 </w:t>
      </w:r>
      <w:r>
        <w:rPr>
          <w:sz w:val="24"/>
        </w:rPr>
        <w:t xml:space="preserve">(2,9%),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1.104.504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3.846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(-111)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+525, </w:t>
      </w:r>
      <w:r>
        <w:rPr>
          <w:sz w:val="24"/>
        </w:rPr>
        <w:t xml:space="preserve">davon </w:t>
      </w:r>
      <w:r>
        <w:rPr>
          <w:sz w:val="24"/>
        </w:rPr>
        <w:t xml:space="preserve">31%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oder </w:t>
      </w:r>
      <w:r>
        <w:rPr>
          <w:sz w:val="24"/>
        </w:rPr>
        <w:t xml:space="preserve">Plateau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 </w:t>
      </w:r>
      <w:r>
        <w:rPr>
          <w:sz w:val="24"/>
        </w:rPr>
        <w:t xml:space="preserve">Höchste </w:t>
      </w:r>
      <w:r>
        <w:rPr>
          <w:sz w:val="24"/>
        </w:rPr>
        <w:t xml:space="preserve">Zahlen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SL, </w:t>
      </w:r>
      <w:r>
        <w:rPr>
          <w:sz w:val="24"/>
        </w:rPr>
        <w:t xml:space="preserve">SN, </w:t>
      </w:r>
      <w:r>
        <w:rPr>
          <w:sz w:val="24"/>
        </w:rPr>
        <w:t xml:space="preserve">BB </w:t>
      </w:r>
      <w:r>
        <w:rPr>
          <w:sz w:val="24"/>
        </w:rPr>
        <w:t xml:space="preserve"> </w:t>
      </w:r>
      <w:r>
        <w:rPr>
          <w:sz w:val="24"/>
        </w:rPr>
        <w:t xml:space="preserve">MV </w:t>
      </w:r>
      <w:r>
        <w:rPr>
          <w:sz w:val="24"/>
        </w:rPr>
        <w:t xml:space="preserve">derzeit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5. </w:t>
      </w:r>
      <w:r>
        <w:rPr>
          <w:sz w:val="24"/>
        </w:rPr>
        <w:t xml:space="preserve">Platz,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 </w:t>
      </w:r>
    </w:p>
    <w:p>
      <w:r>
        <w:t>*****</w:t>
      </w:r>
    </w:p>
    <w:p>
      <w:pPr>
        <w:pStyle w:val="Heading2"/>
      </w:pPr>
      <w:r>
        <w:t>394_Ergebnisprotokoll_Krisenstabssitzung_2021-02-10.pdf - Page: 2</w:t>
      </w:r>
    </w:p>
    <w:p>
      <w:r>
        <w:rPr>
          <w:sz w:val="24"/>
        </w:rPr>
        <w:t xml:space="preserve">ang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jüngsten </w:t>
      </w:r>
      <w:r>
        <w:rPr>
          <w:sz w:val="24"/>
        </w:rPr>
        <w:t xml:space="preserve">AG </w:t>
      </w:r>
      <w:r>
        <w:rPr>
          <w:sz w:val="24"/>
        </w:rPr>
        <w:t xml:space="preserve">vergleichsweise </w:t>
      </w:r>
      <w:r>
        <w:rPr>
          <w:sz w:val="24"/>
        </w:rPr>
        <w:t xml:space="preserve">geringer </w:t>
      </w:r>
      <w:r>
        <w:rPr>
          <w:sz w:val="24"/>
        </w:rPr>
        <w:t xml:space="preserve">Rückgang, </w:t>
      </w:r>
      <w:r>
        <w:rPr>
          <w:sz w:val="24"/>
        </w:rPr>
        <w:t xml:space="preserve">hier </w:t>
      </w:r>
      <w:r>
        <w:rPr>
          <w:sz w:val="24"/>
        </w:rPr>
        <w:t xml:space="preserve">war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geringer </w:t>
      </w:r>
      <w:r>
        <w:rPr>
          <w:sz w:val="24"/>
        </w:rPr>
        <w:t xml:space="preserve">o </w:t>
      </w:r>
      <w:r>
        <w:rPr>
          <w:sz w:val="24"/>
        </w:rPr>
        <w:t xml:space="preserve">COVID-19 </w:t>
      </w:r>
      <w:r>
        <w:rPr>
          <w:sz w:val="24"/>
        </w:rPr>
        <w:t xml:space="preserve">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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Peak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2020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6-7 </w:t>
      </w:r>
      <w:r>
        <w:rPr>
          <w:sz w:val="24"/>
        </w:rPr>
        <w:t xml:space="preserve">Wochen </w:t>
      </w:r>
      <w:r>
        <w:rPr>
          <w:sz w:val="24"/>
        </w:rPr>
        <w:t xml:space="preserve">abnehmender </w:t>
      </w:r>
      <w:r>
        <w:rPr>
          <w:sz w:val="24"/>
        </w:rPr>
        <w:t xml:space="preserve">Trend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Sterbezahlen </w:t>
      </w:r>
      <w:r>
        <w:rPr>
          <w:sz w:val="24"/>
        </w:rPr>
        <w:t xml:space="preserve">o </w:t>
      </w:r>
      <w:r>
        <w:rPr>
          <w:sz w:val="24"/>
        </w:rPr>
        <w:t xml:space="preserve">Beurteilung </w:t>
      </w:r>
      <w:r>
        <w:rPr>
          <w:sz w:val="24"/>
        </w:rPr>
        <w:t xml:space="preserve"> </w:t>
      </w:r>
      <w:r>
        <w:rPr>
          <w:sz w:val="24"/>
        </w:rPr>
        <w:t xml:space="preserve">7-Tage </w:t>
      </w:r>
      <w:r>
        <w:rPr>
          <w:sz w:val="24"/>
        </w:rPr>
        <w:t xml:space="preserve">-Inzidenz </w:t>
      </w:r>
      <w:r>
        <w:rPr>
          <w:sz w:val="24"/>
        </w:rPr>
        <w:t xml:space="preserve">sinkt </w:t>
      </w:r>
      <w:r>
        <w:rPr>
          <w:sz w:val="24"/>
        </w:rPr>
        <w:t xml:space="preserve">weiter </w:t>
      </w:r>
      <w:r>
        <w:rPr>
          <w:sz w:val="24"/>
        </w:rPr>
        <w:t xml:space="preserve">langsam </w:t>
      </w:r>
      <w:r>
        <w:rPr>
          <w:sz w:val="24"/>
        </w:rPr>
        <w:t xml:space="preserve">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Verstorbenen </w:t>
      </w:r>
      <w:r>
        <w:rPr>
          <w:sz w:val="24"/>
        </w:rPr>
        <w:t xml:space="preserve">weiterhin </w:t>
      </w:r>
      <w:r>
        <w:rPr>
          <w:sz w:val="24"/>
        </w:rPr>
        <w:t xml:space="preserve">hoch </w:t>
      </w:r>
      <w:r>
        <w:rPr>
          <w:sz w:val="24"/>
        </w:rPr>
        <w:t xml:space="preserve"> </w:t>
      </w:r>
      <w:r>
        <w:rPr>
          <w:sz w:val="24"/>
        </w:rPr>
        <w:t xml:space="preserve">R-Werte </w:t>
      </w:r>
      <w:r>
        <w:rPr>
          <w:sz w:val="24"/>
        </w:rPr>
        <w:t xml:space="preserve">bleiben </w:t>
      </w:r>
      <w:r>
        <w:rPr>
          <w:sz w:val="24"/>
        </w:rPr>
        <w:t xml:space="preserve">um </w:t>
      </w:r>
      <w:r>
        <w:rPr>
          <w:sz w:val="24"/>
        </w:rPr>
        <w:t xml:space="preserve">1 </w:t>
      </w:r>
      <w:r>
        <w:rPr>
          <w:sz w:val="24"/>
        </w:rPr>
        <w:t xml:space="preserve"> </w:t>
      </w:r>
      <w:r>
        <w:rPr>
          <w:sz w:val="24"/>
        </w:rPr>
        <w:t xml:space="preserve">Weitere </w:t>
      </w:r>
      <w:r>
        <w:rPr>
          <w:sz w:val="24"/>
        </w:rPr>
        <w:t xml:space="preserve">Fortschritte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Impfaktivitäten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laut </w:t>
      </w:r>
      <w:r>
        <w:rPr>
          <w:sz w:val="24"/>
        </w:rPr>
        <w:t xml:space="preserve">Bericht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beschleunigt </w:t>
      </w:r>
      <w:r>
        <w:rPr>
          <w:sz w:val="24"/>
        </w:rPr>
        <w:t xml:space="preserve">(regional </w:t>
      </w:r>
      <w:r>
        <w:rPr>
          <w:sz w:val="24"/>
        </w:rPr>
        <w:t xml:space="preserve">unterschiedlich),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Korrelation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Inzidenzen </w:t>
      </w:r>
      <w:r>
        <w:rPr>
          <w:sz w:val="24"/>
        </w:rPr>
        <w:t xml:space="preserve">festzustellen, </w:t>
      </w:r>
      <w:r>
        <w:rPr>
          <w:sz w:val="24"/>
        </w:rPr>
        <w:t xml:space="preserve">z.B.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erhöhter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vermehrt </w:t>
      </w:r>
      <w:r>
        <w:rPr>
          <w:sz w:val="24"/>
        </w:rPr>
        <w:t xml:space="preserve">VOC?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394_Ergebnisprotokoll_Krisenstabssitzung_2021-02-10.pdf - Page: 3</w:t>
      </w:r>
    </w:p>
    <w:p>
      <w:r>
        <w:rPr>
          <w:sz w:val="24"/>
        </w:rPr>
        <w:t xml:space="preserve">e </w:t>
      </w:r>
      <w:r>
        <w:rPr>
          <w:sz w:val="24"/>
        </w:rPr>
        <w:t xml:space="preserve">Grippewelle </w:t>
      </w:r>
      <w:r>
        <w:rPr>
          <w:sz w:val="24"/>
        </w:rPr>
        <w:t xml:space="preserve">(“Winterberg“ </w:t>
      </w:r>
      <w:r>
        <w:rPr>
          <w:sz w:val="24"/>
        </w:rPr>
        <w:t xml:space="preserve">fehlt) </w:t>
      </w:r>
      <w:r>
        <w:rPr>
          <w:sz w:val="24"/>
        </w:rPr>
        <w:t xml:space="preserve">o </w:t>
      </w:r>
      <w:r>
        <w:rPr>
          <w:sz w:val="24"/>
        </w:rPr>
        <w:t xml:space="preserve">SARI-Fälle </w:t>
      </w:r>
      <w:r>
        <w:rPr>
          <w:sz w:val="24"/>
        </w:rPr>
        <w:t xml:space="preserve">mit </w:t>
      </w:r>
      <w:r>
        <w:rPr>
          <w:sz w:val="24"/>
        </w:rPr>
        <w:t xml:space="preserve">laborbestätigter </w:t>
      </w:r>
      <w:r>
        <w:rPr>
          <w:sz w:val="24"/>
        </w:rPr>
        <w:t xml:space="preserve">COVID-Diagnose </w:t>
      </w:r>
      <w:r>
        <w:rPr>
          <w:sz w:val="24"/>
        </w:rPr>
        <w:t xml:space="preserve"> </w:t>
      </w:r>
      <w:r>
        <w:rPr>
          <w:sz w:val="24"/>
        </w:rPr>
        <w:t xml:space="preserve">Maximale </w:t>
      </w:r>
      <w:r>
        <w:rPr>
          <w:sz w:val="24"/>
        </w:rPr>
        <w:t xml:space="preserve">Verweildauer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&gt;80.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Zählung </w:t>
      </w:r>
      <w:r>
        <w:rPr>
          <w:sz w:val="24"/>
        </w:rPr>
        <w:t xml:space="preserve">aller </w:t>
      </w:r>
      <w:r>
        <w:rPr>
          <w:sz w:val="24"/>
        </w:rPr>
        <w:t xml:space="preserve">Fälle </w:t>
      </w:r>
      <w:r>
        <w:rPr>
          <w:sz w:val="24"/>
        </w:rPr>
        <w:t xml:space="preserve">(inklusive </w:t>
      </w:r>
      <w:r>
        <w:rPr>
          <w:sz w:val="24"/>
        </w:rPr>
        <w:t xml:space="preserve">noch </w:t>
      </w:r>
      <w:r>
        <w:rPr>
          <w:sz w:val="24"/>
        </w:rPr>
        <w:t xml:space="preserve">liegender </w:t>
      </w:r>
      <w:r>
        <w:rPr>
          <w:sz w:val="24"/>
        </w:rPr>
        <w:t xml:space="preserve">Patienten) </w:t>
      </w:r>
      <w:r>
        <w:rPr>
          <w:sz w:val="24"/>
        </w:rPr>
        <w:t xml:space="preserve">setz </w:t>
      </w:r>
      <w:r>
        <w:rPr>
          <w:sz w:val="24"/>
        </w:rPr>
        <w:t xml:space="preserve">sich </w:t>
      </w:r>
      <w:r>
        <w:rPr>
          <w:sz w:val="24"/>
        </w:rPr>
        <w:t xml:space="preserve">der </w:t>
      </w:r>
      <w:r>
        <w:rPr>
          <w:sz w:val="24"/>
        </w:rPr>
        <w:t xml:space="preserve">Trend </w:t>
      </w:r>
      <w:r>
        <w:rPr>
          <w:sz w:val="24"/>
        </w:rPr>
        <w:t xml:space="preserve">zum </w:t>
      </w:r>
      <w:r>
        <w:rPr>
          <w:sz w:val="24"/>
        </w:rPr>
        <w:t xml:space="preserve">Rückgang </w:t>
      </w:r>
      <w:r>
        <w:rPr>
          <w:sz w:val="24"/>
        </w:rPr>
        <w:t xml:space="preserve">fort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Welche </w:t>
      </w:r>
      <w:r>
        <w:rPr>
          <w:sz w:val="24"/>
        </w:rPr>
        <w:t xml:space="preserve">Auswirkungen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Grippeproblematik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Saison </w:t>
      </w:r>
      <w:r>
        <w:rPr>
          <w:sz w:val="24"/>
        </w:rPr>
        <w:t xml:space="preserve">haben </w:t>
      </w:r>
      <w:r>
        <w:rPr>
          <w:sz w:val="24"/>
        </w:rPr>
        <w:t xml:space="preserve">(Immunität, </w:t>
      </w:r>
      <w:r>
        <w:rPr>
          <w:b/>
          <w:color w:val="FF0000"/>
          <w:sz w:val="24"/>
        </w:rPr>
        <w:t xml:space="preserve">Impfverhalten)? </w:t>
      </w:r>
      <w:r>
        <w:rPr>
          <w:sz w:val="24"/>
        </w:rPr>
        <w:t xml:space="preserve"> </w:t>
      </w:r>
      <w:r>
        <w:rPr>
          <w:sz w:val="24"/>
        </w:rPr>
        <w:t xml:space="preserve">Antwort: </w:t>
      </w:r>
      <w:r>
        <w:rPr>
          <w:sz w:val="24"/>
        </w:rPr>
        <w:t xml:space="preserve">Hängt </w:t>
      </w:r>
      <w:r>
        <w:rPr>
          <w:sz w:val="24"/>
        </w:rPr>
        <w:t xml:space="preserve">von </w:t>
      </w:r>
      <w:r>
        <w:rPr>
          <w:sz w:val="24"/>
        </w:rPr>
        <w:t xml:space="preserve">mehreren </w:t>
      </w:r>
      <w:r>
        <w:rPr>
          <w:sz w:val="24"/>
        </w:rPr>
        <w:t xml:space="preserve">Faktoren </w:t>
      </w:r>
      <w:r>
        <w:rPr>
          <w:sz w:val="24"/>
        </w:rPr>
        <w:t xml:space="preserve">ab: </w:t>
      </w:r>
      <w:r>
        <w:rPr>
          <w:sz w:val="24"/>
        </w:rPr>
        <w:t xml:space="preserve">a) </w:t>
      </w:r>
      <w:r>
        <w:rPr>
          <w:sz w:val="24"/>
        </w:rPr>
        <w:t xml:space="preserve">Subtyp, </w:t>
      </w:r>
      <w:r>
        <w:rPr>
          <w:sz w:val="24"/>
        </w:rPr>
        <w:t xml:space="preserve">der </w:t>
      </w:r>
      <w:r>
        <w:rPr>
          <w:sz w:val="24"/>
        </w:rPr>
        <w:t xml:space="preserve">sich </w:t>
      </w:r>
      <w:r>
        <w:rPr>
          <w:sz w:val="24"/>
        </w:rPr>
        <w:t xml:space="preserve">ausbreitet, </w:t>
      </w:r>
      <w:r>
        <w:rPr>
          <w:sz w:val="24"/>
        </w:rPr>
        <w:t xml:space="preserve">b) </w:t>
      </w:r>
      <w:r>
        <w:rPr>
          <w:sz w:val="24"/>
        </w:rPr>
        <w:t xml:space="preserve">Einsatz </w:t>
      </w:r>
      <w:r>
        <w:rPr>
          <w:sz w:val="24"/>
        </w:rPr>
        <w:t xml:space="preserve">nicht- </w:t>
      </w:r>
      <w:r>
        <w:rPr>
          <w:sz w:val="24"/>
        </w:rPr>
        <w:t xml:space="preserve">pharmazeutischer </w:t>
      </w:r>
      <w:r>
        <w:rPr>
          <w:sz w:val="24"/>
        </w:rPr>
        <w:t xml:space="preserve">Maßnahmen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Hoffnung,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Saison </w:t>
      </w:r>
      <w:r>
        <w:rPr>
          <w:sz w:val="24"/>
        </w:rPr>
        <w:t xml:space="preserve">die </w:t>
      </w:r>
      <w:r>
        <w:rPr>
          <w:sz w:val="24"/>
        </w:rPr>
        <w:t xml:space="preserve">Grippewelle </w:t>
      </w:r>
      <w:r>
        <w:rPr>
          <w:sz w:val="24"/>
        </w:rPr>
        <w:t xml:space="preserve">ausbleibt, </w:t>
      </w:r>
      <w:r>
        <w:rPr>
          <w:sz w:val="24"/>
        </w:rPr>
        <w:t xml:space="preserve">Influenzaexperten </w:t>
      </w:r>
      <w:r>
        <w:rPr>
          <w:sz w:val="24"/>
        </w:rPr>
        <w:t xml:space="preserve">sind </w:t>
      </w:r>
    </w:p>
    <w:p>
      <w:r>
        <w:t>*****</w:t>
      </w:r>
    </w:p>
    <w:p>
      <w:pPr>
        <w:pStyle w:val="Heading2"/>
      </w:pPr>
      <w:r>
        <w:t>394_Ergebnisprotokoll_Krisenstabssitzung_2021-02-10.pdf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Eindruck </w:t>
      </w:r>
      <w:r>
        <w:rPr>
          <w:sz w:val="24"/>
        </w:rPr>
        <w:t xml:space="preserve">der </w:t>
      </w:r>
      <w:r>
        <w:rPr>
          <w:sz w:val="24"/>
        </w:rPr>
        <w:t xml:space="preserve">KollegInnen </w:t>
      </w:r>
      <w:r>
        <w:rPr>
          <w:sz w:val="24"/>
        </w:rPr>
        <w:t xml:space="preserve">vor </w:t>
      </w:r>
      <w:r>
        <w:rPr>
          <w:sz w:val="24"/>
        </w:rPr>
        <w:t xml:space="preserve">Ort: </w:t>
      </w:r>
      <w:r>
        <w:rPr>
          <w:sz w:val="24"/>
        </w:rPr>
        <w:t xml:space="preserve">Verlauf </w:t>
      </w:r>
      <w:r>
        <w:rPr>
          <w:sz w:val="24"/>
        </w:rPr>
        <w:t xml:space="preserve">könnte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abgemildert </w:t>
      </w:r>
      <w:r>
        <w:rPr>
          <w:sz w:val="24"/>
        </w:rPr>
        <w:t xml:space="preserve">sein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5636 </w:t>
      </w:r>
      <w:r>
        <w:rPr>
          <w:sz w:val="24"/>
        </w:rPr>
        <w:t xml:space="preserve">e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an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vorgestellt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Anderung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immer </w:t>
      </w:r>
      <w:r>
        <w:rPr>
          <w:sz w:val="24"/>
        </w:rPr>
        <w:t xml:space="preserve">Disclaimer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394_Ergebnisprotokoll_Krisenstabssitzung_2021-02-10.pdf - Page: 8</w:t>
      </w:r>
    </w:p>
    <w:p>
      <w:r>
        <w:rPr>
          <w:sz w:val="24"/>
        </w:rPr>
        <w:t xml:space="preserve">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Eindruck </w:t>
      </w:r>
      <w:r>
        <w:rPr>
          <w:sz w:val="24"/>
        </w:rPr>
        <w:t xml:space="preserve">der </w:t>
      </w:r>
      <w:r>
        <w:rPr>
          <w:sz w:val="24"/>
        </w:rPr>
        <w:t xml:space="preserve">KollegInnen </w:t>
      </w:r>
      <w:r>
        <w:rPr>
          <w:sz w:val="24"/>
        </w:rPr>
        <w:t xml:space="preserve">vor </w:t>
      </w:r>
      <w:r>
        <w:rPr>
          <w:sz w:val="24"/>
        </w:rPr>
        <w:t xml:space="preserve">Ort: </w:t>
      </w:r>
      <w:r>
        <w:rPr>
          <w:sz w:val="24"/>
        </w:rPr>
        <w:t xml:space="preserve">Verlauf </w:t>
      </w:r>
      <w:r>
        <w:rPr>
          <w:sz w:val="24"/>
        </w:rPr>
        <w:t xml:space="preserve">könnte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abgemildert </w:t>
      </w:r>
      <w:r>
        <w:rPr>
          <w:sz w:val="24"/>
        </w:rPr>
        <w:t xml:space="preserve">sein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5636 </w:t>
      </w:r>
      <w:r>
        <w:rPr>
          <w:sz w:val="24"/>
        </w:rPr>
        <w:t xml:space="preserve">e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an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vorgestellt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Anderung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immer </w:t>
      </w:r>
      <w:r>
        <w:rPr>
          <w:sz w:val="24"/>
        </w:rPr>
        <w:t xml:space="preserve">Disclaimer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Anderungen </w:t>
      </w:r>
      <w:r>
        <w:rPr>
          <w:sz w:val="24"/>
        </w:rPr>
        <w:t xml:space="preserve">einstellen, </w:t>
      </w:r>
      <w:r>
        <w:rPr>
          <w:sz w:val="24"/>
        </w:rPr>
        <w:t xml:space="preserve">ist </w:t>
      </w:r>
      <w:r>
        <w:rPr>
          <w:sz w:val="24"/>
        </w:rPr>
        <w:t xml:space="preserve">hilfreich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NutzerInnen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 </w:t>
      </w:r>
    </w:p>
    <w:p>
      <w:r>
        <w:t>*****</w:t>
      </w:r>
    </w:p>
    <w:p>
      <w:pPr>
        <w:pStyle w:val="Heading2"/>
      </w:pPr>
      <w:r>
        <w:t>394_Ergebnisprotokoll_Krisenstabssitzung_2021-02-10.pdf - Page: 8</w:t>
      </w:r>
    </w:p>
    <w:p>
      <w:r>
        <w:rPr>
          <w:sz w:val="24"/>
        </w:rPr>
        <w:t xml:space="preserve">ei </w:t>
      </w:r>
      <w:r>
        <w:rPr>
          <w:sz w:val="24"/>
        </w:rPr>
        <w:t xml:space="preserve">Anderung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immer </w:t>
      </w:r>
      <w:r>
        <w:rPr>
          <w:sz w:val="24"/>
        </w:rPr>
        <w:t xml:space="preserve">Disclaimer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Anderungen </w:t>
      </w:r>
      <w:r>
        <w:rPr>
          <w:sz w:val="24"/>
        </w:rPr>
        <w:t xml:space="preserve">einstellen, </w:t>
      </w:r>
      <w:r>
        <w:rPr>
          <w:sz w:val="24"/>
        </w:rPr>
        <w:t xml:space="preserve">ist </w:t>
      </w:r>
      <w:r>
        <w:rPr>
          <w:sz w:val="24"/>
        </w:rPr>
        <w:t xml:space="preserve">hilfreich </w:t>
      </w:r>
      <w:r>
        <w:rPr>
          <w:sz w:val="24"/>
        </w:rPr>
        <w:t xml:space="preserve">fiir </w:t>
      </w:r>
      <w:r>
        <w:rPr>
          <w:sz w:val="24"/>
        </w:rPr>
        <w:t xml:space="preserve">die </w:t>
      </w:r>
      <w:r>
        <w:rPr>
          <w:sz w:val="24"/>
        </w:rPr>
        <w:t xml:space="preserve">NutzerInnen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Eindruck </w:t>
      </w:r>
      <w:r>
        <w:rPr>
          <w:sz w:val="24"/>
        </w:rPr>
        <w:t xml:space="preserve">der </w:t>
      </w:r>
      <w:r>
        <w:rPr>
          <w:sz w:val="24"/>
        </w:rPr>
        <w:t xml:space="preserve">KollegInnen </w:t>
      </w:r>
      <w:r>
        <w:rPr>
          <w:sz w:val="24"/>
        </w:rPr>
        <w:t xml:space="preserve">vor </w:t>
      </w:r>
      <w:r>
        <w:rPr>
          <w:sz w:val="24"/>
        </w:rPr>
        <w:t xml:space="preserve">Ort: </w:t>
      </w:r>
      <w:r>
        <w:rPr>
          <w:sz w:val="24"/>
        </w:rPr>
        <w:t xml:space="preserve">Verlauf </w:t>
      </w:r>
      <w:r>
        <w:rPr>
          <w:sz w:val="24"/>
        </w:rPr>
        <w:t xml:space="preserve">könnte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abgemildert </w:t>
      </w:r>
      <w:r>
        <w:rPr>
          <w:sz w:val="24"/>
        </w:rPr>
        <w:t xml:space="preserve">sein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vorgestellt </w:t>
      </w:r>
      <w:r>
        <w:rPr>
          <w:sz w:val="24"/>
        </w:rPr>
        <w:t xml:space="preserve">FG36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Änderung </w:t>
      </w:r>
      <w:r>
        <w:rPr>
          <w:sz w:val="24"/>
        </w:rPr>
        <w:t xml:space="preserve">von </w:t>
      </w:r>
      <w:r>
        <w:rPr>
          <w:sz w:val="24"/>
        </w:rPr>
        <w:t xml:space="preserve">Dokument </w:t>
      </w:r>
    </w:p>
    <w:p>
      <w:r>
        <w:t>*****</w:t>
      </w:r>
    </w:p>
    <w:p>
      <w:pPr>
        <w:pStyle w:val="Heading2"/>
      </w:pPr>
      <w:r>
        <w:t>394_Ergebnisprotokoll_Krisenstabssitzung_2021-02-10.pdf - Page: 8</w:t>
      </w:r>
    </w:p>
    <w:p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Eindruck </w:t>
      </w:r>
      <w:r>
        <w:rPr>
          <w:sz w:val="24"/>
        </w:rPr>
        <w:t xml:space="preserve">der </w:t>
      </w:r>
      <w:r>
        <w:rPr>
          <w:sz w:val="24"/>
        </w:rPr>
        <w:t xml:space="preserve">KollegInnen </w:t>
      </w:r>
      <w:r>
        <w:rPr>
          <w:sz w:val="24"/>
        </w:rPr>
        <w:t xml:space="preserve">vor </w:t>
      </w:r>
      <w:r>
        <w:rPr>
          <w:sz w:val="24"/>
        </w:rPr>
        <w:t xml:space="preserve">Ort: </w:t>
      </w:r>
      <w:r>
        <w:rPr>
          <w:sz w:val="24"/>
        </w:rPr>
        <w:t xml:space="preserve">Verlauf </w:t>
      </w:r>
      <w:r>
        <w:rPr>
          <w:sz w:val="24"/>
        </w:rPr>
        <w:t xml:space="preserve">könnte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abgemildert </w:t>
      </w:r>
      <w:r>
        <w:rPr>
          <w:sz w:val="24"/>
        </w:rPr>
        <w:t xml:space="preserve">sein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vorgestellt </w:t>
      </w:r>
      <w:r>
        <w:rPr>
          <w:sz w:val="24"/>
        </w:rPr>
        <w:t xml:space="preserve">FG36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Änderung </w:t>
      </w:r>
      <w:r>
        <w:rPr>
          <w:sz w:val="24"/>
        </w:rPr>
        <w:t xml:space="preserve">von </w:t>
      </w:r>
      <w:r>
        <w:rPr>
          <w:sz w:val="24"/>
        </w:rPr>
        <w:t xml:space="preserve">Dokumenten </w:t>
      </w:r>
      <w:r>
        <w:rPr>
          <w:sz w:val="24"/>
        </w:rPr>
        <w:t xml:space="preserve">immer </w:t>
      </w:r>
      <w:r>
        <w:rPr>
          <w:sz w:val="24"/>
        </w:rPr>
        <w:t xml:space="preserve">Disclaimer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Änderungen </w:t>
      </w:r>
      <w:r>
        <w:rPr>
          <w:sz w:val="24"/>
        </w:rPr>
        <w:t xml:space="preserve">einstellen, </w:t>
      </w:r>
      <w:r>
        <w:rPr>
          <w:sz w:val="24"/>
        </w:rPr>
        <w:t xml:space="preserve">ist </w:t>
      </w:r>
      <w:r>
        <w:rPr>
          <w:sz w:val="24"/>
        </w:rPr>
        <w:t xml:space="preserve">hilfreich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NutzerInnen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</w:p>
    <w:p>
      <w:r>
        <w:t>*****</w:t>
      </w:r>
    </w:p>
    <w:p>
      <w:pPr>
        <w:pStyle w:val="Heading2"/>
      </w:pPr>
      <w:r>
        <w:t>394_Ergebnisprotokoll_Krisenstabssitzung_2021-02-10.pdf - Page: 10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Kontakts </w:t>
      </w:r>
      <w:r>
        <w:rPr>
          <w:sz w:val="24"/>
        </w:rPr>
        <w:t xml:space="preserve">für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VOC?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Daten, </w:t>
      </w:r>
      <w:r>
        <w:rPr>
          <w:sz w:val="24"/>
        </w:rPr>
        <w:t xml:space="preserve">dort </w:t>
      </w:r>
      <w:r>
        <w:rPr>
          <w:sz w:val="24"/>
        </w:rPr>
        <w:t xml:space="preserve">keine </w:t>
      </w:r>
      <w:r>
        <w:rPr>
          <w:sz w:val="24"/>
        </w:rPr>
        <w:t xml:space="preserve">Anpassungen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Entwicklung </w:t>
      </w:r>
      <w:r>
        <w:rPr>
          <w:sz w:val="24"/>
        </w:rPr>
        <w:t xml:space="preserve">muss </w:t>
      </w:r>
      <w:r>
        <w:rPr>
          <w:sz w:val="24"/>
        </w:rPr>
        <w:t xml:space="preserve">abgewartet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Genaue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gültigen </w:t>
      </w:r>
      <w:r>
        <w:rPr>
          <w:sz w:val="24"/>
        </w:rPr>
        <w:t xml:space="preserve">Empfehlungen </w:t>
      </w:r>
      <w:r>
        <w:rPr>
          <w:sz w:val="24"/>
        </w:rPr>
        <w:t xml:space="preserve">soll </w:t>
      </w:r>
      <w:r>
        <w:rPr>
          <w:sz w:val="24"/>
        </w:rPr>
        <w:t xml:space="preserve">betont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CWA-Daten </w:t>
      </w:r>
      <w:r>
        <w:rPr>
          <w:sz w:val="24"/>
        </w:rPr>
        <w:t xml:space="preserve">wären </w:t>
      </w:r>
      <w:r>
        <w:rPr>
          <w:sz w:val="24"/>
        </w:rPr>
        <w:t xml:space="preserve">wünschenswert, </w:t>
      </w:r>
      <w:r>
        <w:rPr>
          <w:sz w:val="24"/>
        </w:rPr>
        <w:t xml:space="preserve">um </w:t>
      </w:r>
      <w:r>
        <w:rPr>
          <w:sz w:val="24"/>
        </w:rPr>
        <w:t xml:space="preserve">dazu </w:t>
      </w:r>
      <w:r>
        <w:rPr>
          <w:sz w:val="24"/>
        </w:rPr>
        <w:t xml:space="preserve">Aussagen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Datenschutz </w:t>
      </w:r>
      <w:r>
        <w:rPr>
          <w:sz w:val="24"/>
        </w:rPr>
        <w:t xml:space="preserve">schränkt </w:t>
      </w:r>
      <w:r>
        <w:rPr>
          <w:sz w:val="24"/>
        </w:rPr>
        <w:t xml:space="preserve">hier </w:t>
      </w:r>
      <w:r>
        <w:rPr>
          <w:sz w:val="24"/>
        </w:rPr>
        <w:t xml:space="preserve">ein </w:t>
      </w:r>
      <w:r>
        <w:rPr>
          <w:sz w:val="24"/>
        </w:rPr>
        <w:t xml:space="preserve">ToDo: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CWA-Besprechung </w:t>
      </w:r>
      <w:r>
        <w:rPr>
          <w:sz w:val="24"/>
        </w:rPr>
        <w:t xml:space="preserve">thematisieren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(Folien </w:t>
      </w:r>
      <w:r>
        <w:rPr>
          <w:sz w:val="24"/>
        </w:rPr>
        <w:t xml:space="preserve">bitte </w:t>
      </w:r>
      <w:r>
        <w:rPr>
          <w:sz w:val="24"/>
        </w:rPr>
        <w:t xml:space="preserve">im </w:t>
      </w:r>
      <w:r>
        <w:rPr>
          <w:sz w:val="24"/>
        </w:rPr>
        <w:t xml:space="preserve">Krisenstabsordner </w:t>
      </w:r>
      <w:r>
        <w:rPr>
          <w:sz w:val="24"/>
        </w:rPr>
        <w:t xml:space="preserve">ablegen) </w:t>
      </w:r>
      <w:r>
        <w:rPr>
          <w:sz w:val="24"/>
        </w:rPr>
        <w:t xml:space="preserve">o </w:t>
      </w:r>
      <w:r>
        <w:rPr>
          <w:sz w:val="24"/>
        </w:rPr>
        <w:t xml:space="preserve">160 </w:t>
      </w:r>
      <w:r>
        <w:rPr>
          <w:sz w:val="24"/>
        </w:rPr>
        <w:t xml:space="preserve">Probeneinsendungen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o </w:t>
      </w:r>
      <w:r>
        <w:rPr>
          <w:sz w:val="24"/>
        </w:rPr>
        <w:t xml:space="preserve">Konstant </w:t>
      </w:r>
      <w:r>
        <w:rPr>
          <w:sz w:val="24"/>
        </w:rPr>
        <w:t xml:space="preserve">etwa </w:t>
      </w:r>
      <w:r>
        <w:rPr>
          <w:sz w:val="24"/>
        </w:rPr>
        <w:t xml:space="preserve">150 </w:t>
      </w:r>
      <w:r>
        <w:rPr>
          <w:sz w:val="24"/>
        </w:rPr>
        <w:t xml:space="preserve">Einsendungen </w:t>
      </w:r>
      <w:r>
        <w:rPr>
          <w:sz w:val="24"/>
        </w:rPr>
        <w:t xml:space="preserve">/Woche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Sars-CoV-2-positiver </w:t>
      </w:r>
      <w:r>
        <w:rPr>
          <w:sz w:val="24"/>
        </w:rPr>
        <w:t xml:space="preserve">Proben </w:t>
      </w:r>
      <w:r>
        <w:rPr>
          <w:sz w:val="24"/>
        </w:rPr>
        <w:t xml:space="preserve">bei </w:t>
      </w:r>
      <w:r>
        <w:rPr>
          <w:sz w:val="24"/>
        </w:rPr>
        <w:t xml:space="preserve">6%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Woche), </w:t>
      </w:r>
      <w:r>
        <w:rPr>
          <w:sz w:val="24"/>
        </w:rPr>
        <w:t xml:space="preserve">Rückgang, </w:t>
      </w:r>
      <w:r>
        <w:rPr>
          <w:sz w:val="24"/>
        </w:rPr>
        <w:t xml:space="preserve">Zahlen </w:t>
      </w:r>
      <w:r>
        <w:rPr>
          <w:sz w:val="24"/>
        </w:rPr>
        <w:t xml:space="preserve">entsprechen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Erhebungen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&lt; </w:t>
      </w:r>
      <w:r>
        <w:rPr>
          <w:sz w:val="24"/>
        </w:rPr>
        <w:t xml:space="preserve">10% </w:t>
      </w:r>
      <w:r>
        <w:rPr>
          <w:sz w:val="24"/>
        </w:rPr>
        <w:t xml:space="preserve">o </w:t>
      </w:r>
      <w:r>
        <w:rPr>
          <w:sz w:val="24"/>
        </w:rPr>
        <w:t xml:space="preserve">Coronaviren </w:t>
      </w:r>
      <w:r>
        <w:rPr>
          <w:sz w:val="24"/>
        </w:rPr>
        <w:t xml:space="preserve">saisona </w:t>
      </w:r>
    </w:p>
    <w:p>
      <w:r>
        <w:t>*****</w:t>
      </w:r>
    </w:p>
    <w:p>
      <w:pPr>
        <w:pStyle w:val="Heading2"/>
      </w:pPr>
      <w:r>
        <w:t>394_Ergebnisprotokoll_Krisenstabssitzung_2021-02-10.pdf - Page: 10</w:t>
      </w:r>
    </w:p>
    <w:p>
      <w:r>
        <w:rPr>
          <w:sz w:val="24"/>
        </w:rPr>
        <w:t xml:space="preserve">Viren </w:t>
      </w:r>
      <w:r>
        <w:rPr>
          <w:sz w:val="24"/>
        </w:rPr>
        <w:t xml:space="preserve">untersucht </w:t>
      </w:r>
      <w:r>
        <w:rPr>
          <w:sz w:val="24"/>
        </w:rPr>
        <w:t xml:space="preserve"> </w:t>
      </w:r>
      <w:r>
        <w:rPr>
          <w:sz w:val="24"/>
        </w:rPr>
        <w:t xml:space="preserve">Influenza: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Nachweise, </w:t>
      </w:r>
      <w:r>
        <w:rPr>
          <w:sz w:val="24"/>
        </w:rPr>
        <w:t xml:space="preserve">Ausfall </w:t>
      </w:r>
      <w:r>
        <w:rPr>
          <w:sz w:val="24"/>
        </w:rPr>
        <w:t xml:space="preserve">der </w:t>
      </w:r>
      <w:r>
        <w:rPr>
          <w:sz w:val="24"/>
        </w:rPr>
        <w:t xml:space="preserve">Welle </w:t>
      </w:r>
      <w:r>
        <w:rPr>
          <w:sz w:val="24"/>
        </w:rPr>
        <w:t xml:space="preserve">wird </w:t>
      </w:r>
      <w:r>
        <w:rPr>
          <w:sz w:val="24"/>
        </w:rPr>
        <w:t xml:space="preserve">erwartet </w:t>
      </w:r>
      <w:r>
        <w:rPr>
          <w:sz w:val="24"/>
        </w:rPr>
        <w:t xml:space="preserve"> </w:t>
      </w:r>
      <w:r>
        <w:rPr>
          <w:sz w:val="24"/>
        </w:rPr>
        <w:t xml:space="preserve">RSV: </w:t>
      </w:r>
      <w:r>
        <w:rPr>
          <w:sz w:val="24"/>
        </w:rPr>
        <w:t xml:space="preserve">weiterhin </w:t>
      </w:r>
      <w:r>
        <w:rPr>
          <w:sz w:val="24"/>
        </w:rPr>
        <w:t xml:space="preserve">keine </w:t>
      </w:r>
      <w:r>
        <w:rPr>
          <w:sz w:val="24"/>
        </w:rPr>
        <w:t xml:space="preserve">Nachweise </w:t>
      </w:r>
      <w:r>
        <w:rPr>
          <w:sz w:val="24"/>
        </w:rPr>
        <w:t xml:space="preserve"> </w:t>
      </w:r>
      <w:r>
        <w:rPr>
          <w:sz w:val="24"/>
        </w:rPr>
        <w:t xml:space="preserve">Rhinovieren </w:t>
      </w:r>
      <w:r>
        <w:rPr>
          <w:sz w:val="24"/>
        </w:rPr>
        <w:t xml:space="preserve">(ganzjährig, </w:t>
      </w:r>
      <w:r>
        <w:rPr>
          <w:sz w:val="24"/>
        </w:rPr>
        <w:t xml:space="preserve">geringe </w:t>
      </w:r>
      <w:r>
        <w:rPr>
          <w:sz w:val="24"/>
        </w:rPr>
        <w:t xml:space="preserve">Immunität) </w:t>
      </w:r>
      <w:r>
        <w:rPr>
          <w:sz w:val="24"/>
        </w:rPr>
        <w:t xml:space="preserve">und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(keine </w:t>
      </w:r>
      <w:r>
        <w:rPr>
          <w:sz w:val="24"/>
        </w:rPr>
        <w:t xml:space="preserve">Immunität) </w:t>
      </w:r>
      <w:r>
        <w:rPr>
          <w:sz w:val="24"/>
        </w:rPr>
        <w:t xml:space="preserve">derzeit </w:t>
      </w:r>
      <w:r>
        <w:rPr>
          <w:sz w:val="24"/>
        </w:rPr>
        <w:t xml:space="preserve">nachweisbar </w:t>
      </w:r>
      <w:r>
        <w:rPr>
          <w:sz w:val="24"/>
        </w:rPr>
        <w:t xml:space="preserve"> </w:t>
      </w:r>
      <w:r>
        <w:rPr>
          <w:sz w:val="24"/>
        </w:rPr>
        <w:t xml:space="preserve">Infektionsdosis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Schutzmaßnahmen </w:t>
      </w:r>
      <w:r>
        <w:rPr>
          <w:sz w:val="24"/>
        </w:rPr>
        <w:t xml:space="preserve">reduziert </w:t>
      </w:r>
      <w:r>
        <w:rPr>
          <w:sz w:val="24"/>
        </w:rPr>
        <w:t xml:space="preserve"> </w:t>
      </w:r>
      <w:r>
        <w:rPr>
          <w:sz w:val="24"/>
        </w:rPr>
        <w:t xml:space="preserve">Prognose </w:t>
      </w:r>
      <w:r>
        <w:rPr>
          <w:sz w:val="24"/>
        </w:rPr>
        <w:t xml:space="preserve">zum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schwierig: </w:t>
      </w:r>
      <w:r>
        <w:rPr>
          <w:sz w:val="24"/>
        </w:rPr>
        <w:t xml:space="preserve">Heftigkeit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Influenzawelle </w:t>
      </w:r>
      <w:r>
        <w:rPr>
          <w:sz w:val="24"/>
        </w:rPr>
        <w:t xml:space="preserve">ist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Umfang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Schutzmaßnahmen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Beiträge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Ausnahmeregelung </w:t>
      </w:r>
      <w:r>
        <w:rPr>
          <w:sz w:val="24"/>
        </w:rPr>
        <w:t xml:space="preserve">für </w:t>
      </w:r>
      <w:r>
        <w:rPr>
          <w:sz w:val="24"/>
        </w:rPr>
        <w:t xml:space="preserve">BPOL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EinreiseVO </w:t>
      </w:r>
      <w:r>
        <w:rPr>
          <w:sz w:val="24"/>
        </w:rPr>
        <w:t xml:space="preserve">sind </w:t>
      </w:r>
      <w:r>
        <w:rPr>
          <w:sz w:val="24"/>
        </w:rPr>
        <w:t xml:space="preserve">Quarantäne-Ausnahmen </w:t>
      </w:r>
      <w:r>
        <w:rPr>
          <w:sz w:val="24"/>
        </w:rPr>
        <w:t xml:space="preserve">für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einen </w:t>
      </w:r>
      <w:r>
        <w:rPr>
          <w:sz w:val="24"/>
        </w:rPr>
        <w:t xml:space="preserve">Wohnsitz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Aufenthaltserlaubnis </w:t>
      </w:r>
      <w:r>
        <w:rPr>
          <w:sz w:val="24"/>
        </w:rPr>
        <w:t xml:space="preserve">besitzen,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Besorgnis,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für </w:t>
      </w:r>
      <w:r>
        <w:rPr>
          <w:sz w:val="24"/>
        </w:rPr>
        <w:t xml:space="preserve">Saisonarbe </w:t>
      </w:r>
    </w:p>
    <w:p>
      <w:r>
        <w:t>*****</w:t>
      </w:r>
    </w:p>
    <w:p>
      <w:pPr>
        <w:pStyle w:val="Heading2"/>
      </w:pPr>
      <w:r>
        <w:t>395_Agenda_AG-nCoV-Sitzung_2021-02-12.pdf - Page: 1</w:t>
      </w:r>
    </w:p>
    <w:p>
      <w:r>
        <w:rPr>
          <w:sz w:val="24"/>
        </w:rPr>
        <w:t xml:space="preserve">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Berücksichtigung </w:t>
      </w:r>
      <w:r>
        <w:rPr>
          <w:b/>
          <w:color w:val="FF0000"/>
          <w:sz w:val="24"/>
        </w:rPr>
        <w:t xml:space="preserve">Impfprävention </w:t>
      </w:r>
      <w:r>
        <w:rPr>
          <w:sz w:val="24"/>
        </w:rPr>
        <w:t xml:space="preserve">FG </w:t>
      </w:r>
      <w:r>
        <w:rPr>
          <w:sz w:val="24"/>
        </w:rPr>
        <w:t xml:space="preserve">33,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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VOC- </w:t>
      </w:r>
      <w:r>
        <w:rPr>
          <w:sz w:val="24"/>
        </w:rPr>
        <w:t xml:space="preserve">Verbreitung </w:t>
      </w:r>
      <w:r>
        <w:rPr>
          <w:sz w:val="24"/>
        </w:rPr>
        <w:t xml:space="preserve">(s. </w:t>
      </w:r>
      <w:r>
        <w:rPr>
          <w:sz w:val="24"/>
        </w:rPr>
        <w:t xml:space="preserve">E-Mail) </w:t>
      </w:r>
      <w:r>
        <w:rPr>
          <w:sz w:val="24"/>
        </w:rPr>
        <w:t xml:space="preserve"> </w:t>
      </w:r>
      <w:r>
        <w:rPr>
          <w:sz w:val="24"/>
        </w:rPr>
        <w:t xml:space="preserve">VOC </w:t>
      </w:r>
      <w:r>
        <w:rPr>
          <w:sz w:val="24"/>
        </w:rPr>
        <w:t xml:space="preserve">– </w:t>
      </w:r>
      <w:r>
        <w:rPr>
          <w:sz w:val="24"/>
        </w:rPr>
        <w:t xml:space="preserve">Bericht </w:t>
      </w:r>
      <w:r>
        <w:rPr>
          <w:sz w:val="24"/>
        </w:rPr>
        <w:t xml:space="preserve">Dänemark </w:t>
      </w:r>
      <w:r>
        <w:rPr>
          <w:sz w:val="24"/>
        </w:rPr>
        <w:t xml:space="preserve"> </w:t>
      </w:r>
      <w:r>
        <w:rPr>
          <w:sz w:val="24"/>
        </w:rPr>
        <w:t xml:space="preserve">EU: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Genesenen </w:t>
      </w:r>
      <w:r>
        <w:rPr>
          <w:sz w:val="24"/>
        </w:rPr>
        <w:t xml:space="preserve">hinsichtlich </w:t>
      </w:r>
      <w:r>
        <w:rPr>
          <w:sz w:val="24"/>
        </w:rPr>
        <w:t xml:space="preserve">Testung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(bis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ggf. </w:t>
      </w:r>
      <w:r>
        <w:rPr>
          <w:sz w:val="24"/>
        </w:rPr>
        <w:t xml:space="preserve">positives </w:t>
      </w:r>
      <w:r>
        <w:rPr>
          <w:sz w:val="24"/>
        </w:rPr>
        <w:t xml:space="preserve">Erg.)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MPK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</w:p>
    <w:p>
      <w:r>
        <w:t>*****</w:t>
      </w:r>
    </w:p>
    <w:p>
      <w:pPr>
        <w:pStyle w:val="Heading2"/>
      </w:pPr>
      <w:r>
        <w:t>395_Agenda_AG-nCoV-Sitzung_2021-02-12.pdf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15.02.2021, </w:t>
      </w:r>
      <w:r>
        <w:rPr>
          <w:sz w:val="24"/>
        </w:rPr>
        <w:t xml:space="preserve">13:00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se </w:t>
      </w:r>
      <w:r>
        <w:rPr>
          <w:sz w:val="24"/>
        </w:rPr>
        <w:t xml:space="preserve">| </w:t>
      </w:r>
    </w:p>
    <w:p>
      <w:r>
        <w:t>*****</w:t>
      </w:r>
    </w:p>
    <w:p>
      <w:pPr>
        <w:pStyle w:val="Heading2"/>
      </w:pPr>
      <w:r>
        <w:t>395_Agenda_AG-nCoV-Sitzung_2021-02-12.pdf - Page: 2</w:t>
      </w:r>
    </w:p>
    <w:p>
      <w:r>
        <w:rPr>
          <w:sz w:val="24"/>
        </w:rPr>
        <w:t xml:space="preserve">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15.02.2021, </w:t>
      </w:r>
      <w:r>
        <w:rPr>
          <w:sz w:val="24"/>
        </w:rPr>
        <w:t xml:space="preserve">13:00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se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Befragung </w:t>
      </w:r>
      <w:r>
        <w:rPr>
          <w:sz w:val="24"/>
        </w:rPr>
        <w:t xml:space="preserve">zum </w:t>
      </w:r>
      <w:r>
        <w:rPr>
          <w:sz w:val="24"/>
        </w:rPr>
        <w:t xml:space="preserve">RKI-internen </w:t>
      </w:r>
      <w:r>
        <w:rPr>
          <w:sz w:val="24"/>
        </w:rPr>
        <w:t xml:space="preserve">Lagemanagement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395_Agenda_AG-nCoV-Sitzung_2021-02-12.pdf - Page: 2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zum </w:t>
      </w:r>
      <w:r>
        <w:rPr>
          <w:sz w:val="24"/>
        </w:rPr>
        <w:t xml:space="preserve">RKI-internen </w:t>
      </w:r>
      <w:r>
        <w:rPr>
          <w:sz w:val="24"/>
        </w:rPr>
        <w:t xml:space="preserve">Lagemanagement </w:t>
      </w:r>
      <w:r>
        <w:rPr>
          <w:sz w:val="24"/>
        </w:rPr>
        <w:t xml:space="preserve">wahrend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Pandemie, </w:t>
      </w:r>
      <w:r>
        <w:rPr>
          <w:sz w:val="24"/>
        </w:rPr>
        <w:t xml:space="preserve">Oktober </w:t>
      </w:r>
      <w:r>
        <w:rPr>
          <w:sz w:val="24"/>
        </w:rPr>
        <w:t xml:space="preserve">2020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Ergebn </w:t>
      </w:r>
    </w:p>
    <w:p>
      <w:r>
        <w:t>*****</w:t>
      </w:r>
    </w:p>
    <w:p>
      <w:pPr>
        <w:pStyle w:val="Heading2"/>
      </w:pPr>
      <w:r>
        <w:t>395_Agenda_AG-nCoV-Sitzung_2021-02-12.pdf - Page: 2</w:t>
      </w:r>
    </w:p>
    <w:p>
      <w:r>
        <w:rPr>
          <w:sz w:val="24"/>
        </w:rPr>
        <w:t xml:space="preserve">9 </w:t>
      </w:r>
      <w:r>
        <w:rPr>
          <w:sz w:val="24"/>
        </w:rPr>
        <w:t xml:space="preserve">Pandemie, </w:t>
      </w:r>
      <w:r>
        <w:rPr>
          <w:sz w:val="24"/>
        </w:rPr>
        <w:t xml:space="preserve">Oktober </w:t>
      </w:r>
      <w:r>
        <w:rPr>
          <w:sz w:val="24"/>
        </w:rPr>
        <w:t xml:space="preserve">2020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zur </w:t>
      </w:r>
      <w:r>
        <w:rPr>
          <w:sz w:val="24"/>
        </w:rPr>
        <w:t xml:space="preserve">Integration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Impfens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Ergebnisse </w:t>
      </w:r>
      <w:r>
        <w:rPr>
          <w:sz w:val="24"/>
        </w:rPr>
        <w:t xml:space="preserve">der </w:t>
      </w:r>
      <w:r>
        <w:rPr>
          <w:sz w:val="24"/>
        </w:rPr>
        <w:t xml:space="preserve">Befragung </w:t>
      </w:r>
      <w:r>
        <w:rPr>
          <w:sz w:val="24"/>
        </w:rPr>
        <w:t xml:space="preserve">zum </w:t>
      </w:r>
      <w:r>
        <w:rPr>
          <w:sz w:val="24"/>
        </w:rPr>
        <w:t xml:space="preserve">RKI-internen </w:t>
      </w:r>
      <w:r>
        <w:rPr>
          <w:sz w:val="24"/>
        </w:rPr>
        <w:t xml:space="preserve">Lagemanagement </w:t>
      </w:r>
      <w:r>
        <w:rPr>
          <w:sz w:val="24"/>
        </w:rPr>
        <w:t xml:space="preserve">wäh </w:t>
      </w:r>
    </w:p>
    <w:p>
      <w:r>
        <w:t>*****</w:t>
      </w:r>
    </w:p>
    <w:p>
      <w:pPr>
        <w:pStyle w:val="Heading2"/>
      </w:pPr>
      <w:r>
        <w:t>396_Ergebnisprotokoll_Krisenstabssitzung_2021-02-12.pdf - Page: 2</w:t>
      </w:r>
    </w:p>
    <w:p>
      <w:r>
        <w:rPr>
          <w:sz w:val="24"/>
        </w:rPr>
        <w:t xml:space="preserve">usvariantengebiet </w:t>
      </w:r>
      <w:r>
        <w:rPr>
          <w:sz w:val="24"/>
        </w:rPr>
        <w:t xml:space="preserve"> </w:t>
      </w:r>
      <w:r>
        <w:rPr>
          <w:sz w:val="24"/>
        </w:rPr>
        <w:t xml:space="preserve">SARS-CoV-2 </w:t>
      </w:r>
      <w:r>
        <w:rPr>
          <w:sz w:val="24"/>
        </w:rPr>
        <w:t xml:space="preserve">Varianten: </w:t>
      </w:r>
      <w:r>
        <w:rPr>
          <w:sz w:val="24"/>
        </w:rPr>
        <w:t xml:space="preserve">P1. </w:t>
      </w:r>
      <w:r>
        <w:rPr>
          <w:sz w:val="24"/>
        </w:rPr>
        <w:t xml:space="preserve">Variante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Länder: </w:t>
      </w:r>
      <w:r>
        <w:rPr>
          <w:sz w:val="24"/>
        </w:rPr>
        <w:t xml:space="preserve">Peru, </w:t>
      </w:r>
      <w:r>
        <w:rPr>
          <w:sz w:val="24"/>
        </w:rPr>
        <w:t xml:space="preserve">Spanien, </w:t>
      </w:r>
      <w:r>
        <w:rPr>
          <w:sz w:val="24"/>
        </w:rPr>
        <w:t xml:space="preserve">Frankreich, </w:t>
      </w:r>
      <w:r>
        <w:rPr>
          <w:sz w:val="24"/>
        </w:rPr>
        <w:t xml:space="preserve">Niederlande </w:t>
      </w:r>
      <w:r>
        <w:rPr>
          <w:sz w:val="24"/>
        </w:rPr>
        <w:t xml:space="preserve">o </w:t>
      </w:r>
      <w:r>
        <w:rPr>
          <w:sz w:val="24"/>
        </w:rPr>
        <w:t xml:space="preserve">Kanada </w:t>
      </w:r>
      <w:r>
        <w:rPr>
          <w:sz w:val="24"/>
        </w:rPr>
        <w:t xml:space="preserve">und </w:t>
      </w:r>
      <w:r>
        <w:rPr>
          <w:sz w:val="24"/>
        </w:rPr>
        <w:t xml:space="preserve">Türkei </w:t>
      </w:r>
      <w:r>
        <w:rPr>
          <w:sz w:val="24"/>
        </w:rPr>
        <w:t xml:space="preserve">Fälle </w:t>
      </w:r>
      <w:r>
        <w:rPr>
          <w:sz w:val="24"/>
        </w:rPr>
        <w:t xml:space="preserve">unter </w:t>
      </w:r>
      <w:r>
        <w:rPr>
          <w:sz w:val="24"/>
        </w:rPr>
        <w:t xml:space="preserve">Verifzierung </w:t>
      </w:r>
      <w:r>
        <w:rPr>
          <w:sz w:val="24"/>
        </w:rPr>
        <w:t xml:space="preserve"> </w:t>
      </w:r>
      <w:r>
        <w:rPr>
          <w:sz w:val="24"/>
        </w:rPr>
        <w:t xml:space="preserve">SARS-CoV-2-Varianten: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Deutschlands </w:t>
      </w:r>
      <w:r>
        <w:rPr>
          <w:sz w:val="24"/>
        </w:rPr>
        <w:t xml:space="preserve">o </w:t>
      </w:r>
      <w:r>
        <w:rPr>
          <w:sz w:val="24"/>
        </w:rPr>
        <w:t xml:space="preserve">Überblick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Nachbarländern </w:t>
      </w:r>
      <w:r>
        <w:rPr>
          <w:sz w:val="24"/>
        </w:rPr>
        <w:t xml:space="preserve">Deutschlands </w:t>
      </w:r>
      <w:r>
        <w:rPr>
          <w:sz w:val="24"/>
        </w:rPr>
        <w:t xml:space="preserve">welche </w:t>
      </w:r>
      <w:r>
        <w:rPr>
          <w:sz w:val="24"/>
        </w:rPr>
        <w:t xml:space="preserve">Varianten </w:t>
      </w:r>
      <w:r>
        <w:rPr>
          <w:sz w:val="24"/>
        </w:rPr>
        <w:t xml:space="preserve">vorhanden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Quellen </w:t>
      </w:r>
      <w:r>
        <w:rPr>
          <w:sz w:val="24"/>
        </w:rPr>
        <w:t xml:space="preserve">allerdings </w:t>
      </w:r>
      <w:r>
        <w:rPr>
          <w:sz w:val="24"/>
        </w:rPr>
        <w:t xml:space="preserve">sehr </w:t>
      </w:r>
      <w:r>
        <w:rPr>
          <w:sz w:val="24"/>
        </w:rPr>
        <w:t xml:space="preserve">unterschiedlich </w:t>
      </w:r>
      <w:r>
        <w:rPr>
          <w:sz w:val="24"/>
        </w:rPr>
        <w:t xml:space="preserve">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vollständig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Bevölkerung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 </w:t>
      </w:r>
      <w:r>
        <w:rPr>
          <w:sz w:val="24"/>
        </w:rPr>
        <w:t xml:space="preserve">Excess </w:t>
      </w:r>
      <w:r>
        <w:rPr>
          <w:sz w:val="24"/>
        </w:rPr>
        <w:t xml:space="preserve">Mortalität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Portugal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zeigen </w:t>
      </w:r>
      <w:r>
        <w:rPr>
          <w:sz w:val="24"/>
        </w:rPr>
        <w:t xml:space="preserve">hohe </w:t>
      </w:r>
      <w:r>
        <w:rPr>
          <w:sz w:val="24"/>
        </w:rPr>
        <w:t xml:space="preserve">Excess </w:t>
      </w:r>
      <w:r>
        <w:rPr>
          <w:sz w:val="24"/>
        </w:rPr>
        <w:t xml:space="preserve">Mortalität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Länder, </w:t>
      </w:r>
      <w:r>
        <w:rPr>
          <w:sz w:val="24"/>
        </w:rPr>
        <w:t xml:space="preserve">die </w:t>
      </w:r>
      <w:r>
        <w:rPr>
          <w:sz w:val="24"/>
        </w:rPr>
        <w:t xml:space="preserve">hohe </w:t>
      </w:r>
      <w:r>
        <w:rPr>
          <w:sz w:val="24"/>
        </w:rPr>
        <w:t xml:space="preserve">Excess-Mortalität </w:t>
      </w:r>
      <w:r>
        <w:rPr>
          <w:sz w:val="24"/>
        </w:rPr>
        <w:t xml:space="preserve">gesehen </w:t>
      </w:r>
      <w:r>
        <w:rPr>
          <w:sz w:val="24"/>
        </w:rPr>
        <w:t xml:space="preserve">haben, </w:t>
      </w:r>
      <w:r>
        <w:rPr>
          <w:sz w:val="24"/>
        </w:rPr>
        <w:t xml:space="preserve">sprechen </w:t>
      </w:r>
      <w:r>
        <w:rPr>
          <w:sz w:val="24"/>
        </w:rPr>
        <w:t xml:space="preserve">von </w:t>
      </w:r>
      <w:r>
        <w:rPr>
          <w:sz w:val="24"/>
        </w:rPr>
        <w:t xml:space="preserve">sinkenden </w:t>
      </w:r>
      <w:r>
        <w:rPr>
          <w:sz w:val="24"/>
        </w:rPr>
        <w:t xml:space="preserve">Todeszahlen, </w:t>
      </w:r>
      <w:r>
        <w:rPr>
          <w:sz w:val="24"/>
        </w:rPr>
        <w:t xml:space="preserve">insgesamt </w:t>
      </w:r>
      <w:r>
        <w:rPr>
          <w:sz w:val="24"/>
        </w:rPr>
        <w:t xml:space="preserve">leichter </w:t>
      </w:r>
      <w:r>
        <w:rPr>
          <w:sz w:val="24"/>
        </w:rPr>
        <w:t xml:space="preserve">Abfall </w:t>
      </w:r>
      <w:r>
        <w:rPr>
          <w:sz w:val="24"/>
        </w:rPr>
        <w:t xml:space="preserve">ZIG1 </w:t>
      </w:r>
      <w:r>
        <w:rPr>
          <w:sz w:val="24"/>
        </w:rPr>
        <w:t xml:space="preserve">ZIG1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396_Ergebnisprotokoll_Krisenstabssitzung_2021-02-12.pdf - Page: 2</w:t>
      </w:r>
    </w:p>
    <w:p>
      <w:r>
        <w:rPr>
          <w:sz w:val="24"/>
        </w:rPr>
        <w:t xml:space="preserve">Variante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Länder: </w:t>
      </w:r>
      <w:r>
        <w:rPr>
          <w:sz w:val="24"/>
        </w:rPr>
        <w:t xml:space="preserve">Peru, </w:t>
      </w:r>
      <w:r>
        <w:rPr>
          <w:sz w:val="24"/>
        </w:rPr>
        <w:t xml:space="preserve">Spanien, </w:t>
      </w:r>
      <w:r>
        <w:rPr>
          <w:sz w:val="24"/>
        </w:rPr>
        <w:t xml:space="preserve">Frankreich, </w:t>
      </w:r>
      <w:r>
        <w:rPr>
          <w:sz w:val="24"/>
        </w:rPr>
        <w:t xml:space="preserve">Niederlande </w:t>
      </w:r>
      <w:r>
        <w:rPr>
          <w:sz w:val="24"/>
        </w:rPr>
        <w:t xml:space="preserve">o </w:t>
      </w:r>
      <w:r>
        <w:rPr>
          <w:sz w:val="24"/>
        </w:rPr>
        <w:t xml:space="preserve">Kanada </w:t>
      </w:r>
      <w:r>
        <w:rPr>
          <w:sz w:val="24"/>
        </w:rPr>
        <w:t xml:space="preserve">und </w:t>
      </w:r>
      <w:r>
        <w:rPr>
          <w:sz w:val="24"/>
        </w:rPr>
        <w:t xml:space="preserve">Türkei </w:t>
      </w:r>
      <w:r>
        <w:rPr>
          <w:sz w:val="24"/>
        </w:rPr>
        <w:t xml:space="preserve">Fälle </w:t>
      </w:r>
      <w:r>
        <w:rPr>
          <w:sz w:val="24"/>
        </w:rPr>
        <w:t xml:space="preserve">unter </w:t>
      </w:r>
      <w:r>
        <w:rPr>
          <w:sz w:val="24"/>
        </w:rPr>
        <w:t xml:space="preserve">Verifzierung </w:t>
      </w:r>
      <w:r>
        <w:rPr>
          <w:sz w:val="24"/>
        </w:rPr>
        <w:t xml:space="preserve"> </w:t>
      </w:r>
      <w:r>
        <w:rPr>
          <w:sz w:val="24"/>
        </w:rPr>
        <w:t xml:space="preserve">SARS-CoV-2-Varianten: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Deutschlands </w:t>
      </w:r>
      <w:r>
        <w:rPr>
          <w:sz w:val="24"/>
        </w:rPr>
        <w:t xml:space="preserve">o </w:t>
      </w:r>
      <w:r>
        <w:rPr>
          <w:sz w:val="24"/>
        </w:rPr>
        <w:t xml:space="preserve">Überblick </w:t>
      </w:r>
      <w:r>
        <w:rPr>
          <w:sz w:val="24"/>
        </w:rPr>
        <w:t xml:space="preserve">in </w:t>
      </w:r>
      <w:r>
        <w:rPr>
          <w:sz w:val="24"/>
        </w:rPr>
        <w:t xml:space="preserve">welchen </w:t>
      </w:r>
      <w:r>
        <w:rPr>
          <w:sz w:val="24"/>
        </w:rPr>
        <w:t xml:space="preserve">Nachbarländern </w:t>
      </w:r>
      <w:r>
        <w:rPr>
          <w:sz w:val="24"/>
        </w:rPr>
        <w:t xml:space="preserve">Deutschlands </w:t>
      </w:r>
      <w:r>
        <w:rPr>
          <w:sz w:val="24"/>
        </w:rPr>
        <w:t xml:space="preserve">welche </w:t>
      </w:r>
      <w:r>
        <w:rPr>
          <w:sz w:val="24"/>
        </w:rPr>
        <w:t xml:space="preserve">Varianten </w:t>
      </w:r>
      <w:r>
        <w:rPr>
          <w:sz w:val="24"/>
        </w:rPr>
        <w:t xml:space="preserve">vorhanden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Quellen </w:t>
      </w:r>
      <w:r>
        <w:rPr>
          <w:sz w:val="24"/>
        </w:rPr>
        <w:t xml:space="preserve">allerdings </w:t>
      </w:r>
      <w:r>
        <w:rPr>
          <w:sz w:val="24"/>
        </w:rPr>
        <w:t xml:space="preserve">sehr </w:t>
      </w:r>
      <w:r>
        <w:rPr>
          <w:sz w:val="24"/>
        </w:rPr>
        <w:t xml:space="preserve">unterschiedlich </w:t>
      </w:r>
      <w:r>
        <w:rPr>
          <w:sz w:val="24"/>
        </w:rPr>
        <w:t xml:space="preserve">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vollständig </w:t>
      </w:r>
      <w:r>
        <w:rPr>
          <w:sz w:val="24"/>
        </w:rPr>
        <w:t xml:space="preserve">gegen </w:t>
      </w:r>
      <w:r>
        <w:rPr>
          <w:sz w:val="24"/>
        </w:rPr>
        <w:t xml:space="preserve">COVID-19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Bevölkerung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meisten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 </w:t>
      </w:r>
      <w:r>
        <w:rPr>
          <w:sz w:val="24"/>
        </w:rPr>
        <w:t xml:space="preserve">Excess </w:t>
      </w:r>
      <w:r>
        <w:rPr>
          <w:sz w:val="24"/>
        </w:rPr>
        <w:t xml:space="preserve">Mortalität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Portugal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zeigen </w:t>
      </w:r>
      <w:r>
        <w:rPr>
          <w:sz w:val="24"/>
        </w:rPr>
        <w:t xml:space="preserve">hohe </w:t>
      </w:r>
      <w:r>
        <w:rPr>
          <w:sz w:val="24"/>
        </w:rPr>
        <w:t xml:space="preserve">Excess </w:t>
      </w:r>
      <w:r>
        <w:rPr>
          <w:sz w:val="24"/>
        </w:rPr>
        <w:t xml:space="preserve">Mortalität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Länder, </w:t>
      </w:r>
      <w:r>
        <w:rPr>
          <w:sz w:val="24"/>
        </w:rPr>
        <w:t xml:space="preserve">die </w:t>
      </w:r>
      <w:r>
        <w:rPr>
          <w:sz w:val="24"/>
        </w:rPr>
        <w:t xml:space="preserve">hohe </w:t>
      </w:r>
      <w:r>
        <w:rPr>
          <w:sz w:val="24"/>
        </w:rPr>
        <w:t xml:space="preserve">Excess-Mortalität </w:t>
      </w:r>
      <w:r>
        <w:rPr>
          <w:sz w:val="24"/>
        </w:rPr>
        <w:t xml:space="preserve">gesehen </w:t>
      </w:r>
      <w:r>
        <w:rPr>
          <w:sz w:val="24"/>
        </w:rPr>
        <w:t xml:space="preserve">haben, </w:t>
      </w:r>
      <w:r>
        <w:rPr>
          <w:sz w:val="24"/>
        </w:rPr>
        <w:t xml:space="preserve">sprechen </w:t>
      </w:r>
      <w:r>
        <w:rPr>
          <w:sz w:val="24"/>
        </w:rPr>
        <w:t xml:space="preserve">von </w:t>
      </w:r>
      <w:r>
        <w:rPr>
          <w:sz w:val="24"/>
        </w:rPr>
        <w:t xml:space="preserve">sinkenden </w:t>
      </w:r>
      <w:r>
        <w:rPr>
          <w:sz w:val="24"/>
        </w:rPr>
        <w:t xml:space="preserve">Todeszahlen, </w:t>
      </w:r>
      <w:r>
        <w:rPr>
          <w:sz w:val="24"/>
        </w:rPr>
        <w:t xml:space="preserve">insgesamt </w:t>
      </w:r>
      <w:r>
        <w:rPr>
          <w:sz w:val="24"/>
        </w:rPr>
        <w:t xml:space="preserve">leichter </w:t>
      </w:r>
      <w:r>
        <w:rPr>
          <w:sz w:val="24"/>
        </w:rPr>
        <w:t xml:space="preserve">Abfall </w:t>
      </w:r>
      <w:r>
        <w:rPr>
          <w:sz w:val="24"/>
        </w:rPr>
        <w:t xml:space="preserve">ZIG1 </w:t>
      </w:r>
      <w:r>
        <w:rPr>
          <w:sz w:val="24"/>
        </w:rPr>
        <w:t xml:space="preserve">ZIG1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396_Ergebnisprotokoll_Krisenstabssitzung_2021-02-12.pdf - Page: 3</w:t>
      </w:r>
    </w:p>
    <w:p>
      <w:r>
        <w:rPr>
          <w:sz w:val="24"/>
        </w:rPr>
        <w:t xml:space="preserve">under </w:t>
      </w:r>
      <w:r>
        <w:rPr>
          <w:sz w:val="24"/>
        </w:rPr>
        <w:t xml:space="preserve">investigation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Dänemark </w:t>
      </w:r>
      <w:r>
        <w:rPr>
          <w:sz w:val="24"/>
        </w:rPr>
        <w:t xml:space="preserve">auch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neuer </w:t>
      </w:r>
      <w:r>
        <w:rPr>
          <w:sz w:val="24"/>
        </w:rPr>
        <w:t xml:space="preserve">Variante </w:t>
      </w:r>
      <w:r>
        <w:rPr>
          <w:sz w:val="24"/>
        </w:rPr>
        <w:t xml:space="preserve">mit </w:t>
      </w:r>
      <w:r>
        <w:rPr>
          <w:sz w:val="24"/>
        </w:rPr>
        <w:t xml:space="preserve">E484K- </w:t>
      </w:r>
      <w:r>
        <w:rPr>
          <w:sz w:val="24"/>
        </w:rPr>
        <w:t xml:space="preserve">Mutation </w:t>
      </w:r>
      <w:r>
        <w:rPr>
          <w:sz w:val="24"/>
        </w:rPr>
        <w:t xml:space="preserve">(mind </w:t>
      </w:r>
      <w:r>
        <w:rPr>
          <w:sz w:val="24"/>
        </w:rPr>
        <w:t xml:space="preserve">50 </w:t>
      </w:r>
      <w:r>
        <w:rPr>
          <w:sz w:val="24"/>
        </w:rPr>
        <w:t xml:space="preserve">Fälle, </w:t>
      </w:r>
      <w:r>
        <w:rPr>
          <w:sz w:val="24"/>
        </w:rPr>
        <w:t xml:space="preserve">E484K-Variante)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Problematik </w:t>
      </w:r>
      <w:r>
        <w:rPr>
          <w:sz w:val="24"/>
        </w:rPr>
        <w:t xml:space="preserve">der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Eigenschaften </w:t>
      </w:r>
      <w:r>
        <w:rPr>
          <w:sz w:val="24"/>
        </w:rPr>
        <w:t xml:space="preserve">der </w:t>
      </w:r>
      <w:r>
        <w:rPr>
          <w:sz w:val="24"/>
        </w:rPr>
        <w:t xml:space="preserve">verschiedenen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Wochen </w:t>
      </w:r>
      <w:r>
        <w:rPr>
          <w:sz w:val="24"/>
        </w:rPr>
        <w:t xml:space="preserve">zunehmen. </w:t>
      </w:r>
      <w:r>
        <w:rPr>
          <w:sz w:val="24"/>
        </w:rPr>
        <w:t xml:space="preserve">o </w:t>
      </w:r>
      <w:r>
        <w:rPr>
          <w:sz w:val="24"/>
        </w:rPr>
        <w:t xml:space="preserve">PK </w:t>
      </w:r>
      <w:r>
        <w:rPr>
          <w:sz w:val="24"/>
        </w:rPr>
        <w:t xml:space="preserve">des </w:t>
      </w:r>
      <w:r>
        <w:rPr>
          <w:sz w:val="24"/>
        </w:rPr>
        <w:t xml:space="preserve">brasilianischen </w:t>
      </w:r>
      <w:r>
        <w:rPr>
          <w:sz w:val="24"/>
        </w:rPr>
        <w:t xml:space="preserve">Gesundheitsministeriums: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2.320.093 </w:t>
      </w:r>
      <w:r>
        <w:rPr>
          <w:sz w:val="24"/>
        </w:rPr>
        <w:t xml:space="preserve">(+9.860), </w:t>
      </w:r>
      <w:r>
        <w:rPr>
          <w:sz w:val="24"/>
        </w:rPr>
        <w:t xml:space="preserve">davon </w:t>
      </w:r>
      <w:r>
        <w:rPr>
          <w:sz w:val="24"/>
        </w:rPr>
        <w:t xml:space="preserve">64.191 </w:t>
      </w:r>
      <w:r>
        <w:rPr>
          <w:sz w:val="24"/>
        </w:rPr>
        <w:t xml:space="preserve">(+556)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2.940.423 </w:t>
      </w:r>
      <w:r>
        <w:rPr>
          <w:sz w:val="24"/>
        </w:rPr>
        <w:t xml:space="preserve">(3%),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1.178.725 </w:t>
      </w:r>
      <w:r>
        <w:rPr>
          <w:sz w:val="24"/>
        </w:rPr>
        <w:t xml:space="preserve">(1,4%)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3.675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 </w:t>
      </w:r>
    </w:p>
    <w:p>
      <w:r>
        <w:t>*****</w:t>
      </w:r>
    </w:p>
    <w:p>
      <w:pPr>
        <w:pStyle w:val="Heading2"/>
      </w:pPr>
      <w:r>
        <w:t>396_Ergebnisprotokoll_Krisenstabssitzung_2021-02-12.pdf - Page: 3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Wochen </w:t>
      </w:r>
      <w:r>
        <w:rPr>
          <w:sz w:val="24"/>
        </w:rPr>
        <w:t xml:space="preserve">zunehmen. </w:t>
      </w:r>
      <w:r>
        <w:rPr>
          <w:sz w:val="24"/>
        </w:rPr>
        <w:t xml:space="preserve">o </w:t>
      </w:r>
      <w:r>
        <w:rPr>
          <w:sz w:val="24"/>
        </w:rPr>
        <w:t xml:space="preserve">PK </w:t>
      </w:r>
      <w:r>
        <w:rPr>
          <w:sz w:val="24"/>
        </w:rPr>
        <w:t xml:space="preserve">des </w:t>
      </w:r>
      <w:r>
        <w:rPr>
          <w:sz w:val="24"/>
        </w:rPr>
        <w:t xml:space="preserve">brasilianischen </w:t>
      </w:r>
      <w:r>
        <w:rPr>
          <w:sz w:val="24"/>
        </w:rPr>
        <w:t xml:space="preserve">Gesundheitsministeriums: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2.320.093 </w:t>
      </w:r>
      <w:r>
        <w:rPr>
          <w:sz w:val="24"/>
        </w:rPr>
        <w:t xml:space="preserve">(+9.860), </w:t>
      </w:r>
      <w:r>
        <w:rPr>
          <w:sz w:val="24"/>
        </w:rPr>
        <w:t xml:space="preserve">davon </w:t>
      </w:r>
      <w:r>
        <w:rPr>
          <w:sz w:val="24"/>
        </w:rPr>
        <w:t xml:space="preserve">64.191 </w:t>
      </w:r>
      <w:r>
        <w:rPr>
          <w:sz w:val="24"/>
        </w:rPr>
        <w:t xml:space="preserve">(+556)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2.940.423 </w:t>
      </w:r>
      <w:r>
        <w:rPr>
          <w:sz w:val="24"/>
        </w:rPr>
        <w:t xml:space="preserve">(3%),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1.178.725 </w:t>
      </w:r>
      <w:r>
        <w:rPr>
          <w:sz w:val="24"/>
        </w:rPr>
        <w:t xml:space="preserve">(1,4%)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3.675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+497, </w:t>
      </w:r>
      <w:r>
        <w:rPr>
          <w:sz w:val="24"/>
        </w:rPr>
        <w:t xml:space="preserve">davon </w:t>
      </w:r>
      <w:r>
        <w:rPr>
          <w:sz w:val="24"/>
        </w:rPr>
        <w:t xml:space="preserve">25%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MV </w:t>
      </w:r>
      <w:r>
        <w:rPr>
          <w:sz w:val="24"/>
        </w:rPr>
        <w:t xml:space="preserve">muss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 </w:t>
      </w:r>
    </w:p>
    <w:p>
      <w:r>
        <w:t>*****</w:t>
      </w:r>
    </w:p>
    <w:p>
      <w:pPr>
        <w:pStyle w:val="Heading2"/>
      </w:pPr>
      <w:r>
        <w:t>396_Ergebnisprotokoll_Krisenstabssitzung_2021-02-12.pdf - Page: 3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o </w:t>
      </w:r>
      <w:r>
        <w:rPr>
          <w:sz w:val="24"/>
        </w:rPr>
        <w:t xml:space="preserve">PK </w:t>
      </w:r>
      <w:r>
        <w:rPr>
          <w:sz w:val="24"/>
        </w:rPr>
        <w:t xml:space="preserve">des </w:t>
      </w:r>
      <w:r>
        <w:rPr>
          <w:sz w:val="24"/>
        </w:rPr>
        <w:t xml:space="preserve">brasilianischen </w:t>
      </w:r>
      <w:r>
        <w:rPr>
          <w:sz w:val="24"/>
        </w:rPr>
        <w:t xml:space="preserve">Gesundheitsministeriums: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2.320.093 </w:t>
      </w:r>
      <w:r>
        <w:rPr>
          <w:sz w:val="24"/>
        </w:rPr>
        <w:t xml:space="preserve">(+9.860), </w:t>
      </w:r>
      <w:r>
        <w:rPr>
          <w:sz w:val="24"/>
        </w:rPr>
        <w:t xml:space="preserve">davon </w:t>
      </w:r>
      <w:r>
        <w:rPr>
          <w:sz w:val="24"/>
        </w:rPr>
        <w:t xml:space="preserve">64.191 </w:t>
      </w:r>
      <w:r>
        <w:rPr>
          <w:sz w:val="24"/>
        </w:rPr>
        <w:t xml:space="preserve">(+556)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2.940.423 </w:t>
      </w:r>
      <w:r>
        <w:rPr>
          <w:sz w:val="24"/>
        </w:rPr>
        <w:t xml:space="preserve">(3%),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1.178.725 </w:t>
      </w:r>
      <w:r>
        <w:rPr>
          <w:sz w:val="24"/>
        </w:rPr>
        <w:t xml:space="preserve">(1,4%)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3.675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+497, </w:t>
      </w:r>
      <w:r>
        <w:rPr>
          <w:sz w:val="24"/>
        </w:rPr>
        <w:t xml:space="preserve">davon </w:t>
      </w:r>
      <w:r>
        <w:rPr>
          <w:sz w:val="24"/>
        </w:rPr>
        <w:t xml:space="preserve">25%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MV </w:t>
      </w:r>
      <w:r>
        <w:rPr>
          <w:sz w:val="24"/>
        </w:rPr>
        <w:t xml:space="preserve">muss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</w:p>
    <w:p>
      <w:r>
        <w:t>*****</w:t>
      </w:r>
    </w:p>
    <w:p>
      <w:pPr>
        <w:pStyle w:val="Heading2"/>
      </w:pPr>
      <w:r>
        <w:t>396_Ergebnisprotokoll_Krisenstabssitzung_2021-02-12.pdf - Page: 3</w:t>
      </w:r>
    </w:p>
    <w:p>
      <w:r>
        <w:rPr>
          <w:sz w:val="24"/>
        </w:rPr>
        <w:t xml:space="preserve">ilianischen </w:t>
      </w:r>
      <w:r>
        <w:rPr>
          <w:sz w:val="24"/>
        </w:rPr>
        <w:t xml:space="preserve">Gesundheitsministeriums: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2.320.093 </w:t>
      </w:r>
      <w:r>
        <w:rPr>
          <w:sz w:val="24"/>
        </w:rPr>
        <w:t xml:space="preserve">(+9.860), </w:t>
      </w:r>
      <w:r>
        <w:rPr>
          <w:sz w:val="24"/>
        </w:rPr>
        <w:t xml:space="preserve">davon </w:t>
      </w:r>
      <w:r>
        <w:rPr>
          <w:sz w:val="24"/>
        </w:rPr>
        <w:t xml:space="preserve">64.191 </w:t>
      </w:r>
      <w:r>
        <w:rPr>
          <w:sz w:val="24"/>
        </w:rPr>
        <w:t xml:space="preserve">(+556)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2.940.423 </w:t>
      </w:r>
      <w:r>
        <w:rPr>
          <w:sz w:val="24"/>
        </w:rPr>
        <w:t xml:space="preserve">(3%),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1.178.725 </w:t>
      </w:r>
      <w:r>
        <w:rPr>
          <w:sz w:val="24"/>
        </w:rPr>
        <w:t xml:space="preserve">(1,4%)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3.675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+497, </w:t>
      </w:r>
      <w:r>
        <w:rPr>
          <w:sz w:val="24"/>
        </w:rPr>
        <w:t xml:space="preserve">davon </w:t>
      </w:r>
      <w:r>
        <w:rPr>
          <w:sz w:val="24"/>
        </w:rPr>
        <w:t xml:space="preserve">25%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MV </w:t>
      </w:r>
      <w:r>
        <w:rPr>
          <w:sz w:val="24"/>
        </w:rPr>
        <w:t xml:space="preserve">muss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143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 </w:t>
      </w:r>
    </w:p>
    <w:p>
      <w:r>
        <w:t>*****</w:t>
      </w:r>
    </w:p>
    <w:p>
      <w:pPr>
        <w:pStyle w:val="Heading2"/>
      </w:pPr>
      <w:r>
        <w:t>396_Ergebnisprotokoll_Krisenstabssitzung_2021-02-12.pdf - Page: 3</w:t>
      </w:r>
    </w:p>
    <w:p>
      <w:r>
        <w:rPr>
          <w:sz w:val="24"/>
        </w:rPr>
        <w:t xml:space="preserve">iums: </w:t>
      </w:r>
      <w:r>
        <w:rPr>
          <w:sz w:val="24"/>
        </w:rPr>
        <w:t xml:space="preserve">3-fach </w:t>
      </w:r>
      <w:r>
        <w:rPr>
          <w:sz w:val="24"/>
        </w:rPr>
        <w:t xml:space="preserve">erhöhte </w:t>
      </w:r>
      <w:r>
        <w:rPr>
          <w:sz w:val="24"/>
        </w:rPr>
        <w:t xml:space="preserve">Transmission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(aber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Daten/Quellen </w:t>
      </w:r>
      <w:r>
        <w:rPr>
          <w:sz w:val="24"/>
        </w:rPr>
        <w:t xml:space="preserve">dazu),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-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Verläufe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2.320.093 </w:t>
      </w:r>
      <w:r>
        <w:rPr>
          <w:sz w:val="24"/>
        </w:rPr>
        <w:t xml:space="preserve">(+9.860), </w:t>
      </w:r>
      <w:r>
        <w:rPr>
          <w:sz w:val="24"/>
        </w:rPr>
        <w:t xml:space="preserve">davon </w:t>
      </w:r>
      <w:r>
        <w:rPr>
          <w:sz w:val="24"/>
        </w:rPr>
        <w:t xml:space="preserve">64.191 </w:t>
      </w:r>
      <w:r>
        <w:rPr>
          <w:sz w:val="24"/>
        </w:rPr>
        <w:t xml:space="preserve">(+556)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2.940.423 </w:t>
      </w:r>
      <w:r>
        <w:rPr>
          <w:sz w:val="24"/>
        </w:rPr>
        <w:t xml:space="preserve">(3%),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1.178.725 </w:t>
      </w:r>
      <w:r>
        <w:rPr>
          <w:sz w:val="24"/>
        </w:rPr>
        <w:t xml:space="preserve">(1,4%)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3.675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(-61)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+497, </w:t>
      </w:r>
      <w:r>
        <w:rPr>
          <w:sz w:val="24"/>
        </w:rPr>
        <w:t xml:space="preserve">davon </w:t>
      </w:r>
      <w:r>
        <w:rPr>
          <w:sz w:val="24"/>
        </w:rPr>
        <w:t xml:space="preserve">25% </w:t>
      </w:r>
      <w:r>
        <w:rPr>
          <w:sz w:val="24"/>
        </w:rPr>
        <w:t xml:space="preserve">verstorben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BL,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MV </w:t>
      </w:r>
      <w:r>
        <w:rPr>
          <w:sz w:val="24"/>
        </w:rPr>
        <w:t xml:space="preserve">muss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 </w:t>
      </w:r>
      <w:r>
        <w:rPr>
          <w:sz w:val="24"/>
        </w:rPr>
        <w:t xml:space="preserve">143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50/100.000, </w:t>
      </w:r>
      <w:r>
        <w:rPr>
          <w:sz w:val="24"/>
        </w:rPr>
        <w:t xml:space="preserve">Anstieg </w:t>
      </w:r>
      <w:r>
        <w:rPr>
          <w:sz w:val="24"/>
        </w:rPr>
        <w:t xml:space="preserve">hier </w:t>
      </w:r>
      <w:r>
        <w:rPr>
          <w:sz w:val="24"/>
        </w:rPr>
        <w:t xml:space="preserve"> </w:t>
      </w:r>
      <w:r>
        <w:rPr>
          <w:sz w:val="24"/>
        </w:rPr>
        <w:t xml:space="preserve">Mehrz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voranschreitenden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um </w:t>
      </w:r>
      <w:r>
        <w:rPr>
          <w:sz w:val="24"/>
        </w:rPr>
        <w:t xml:space="preserve">Textabschnitte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voranschreitenden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um </w:t>
      </w:r>
      <w:r>
        <w:rPr>
          <w:sz w:val="24"/>
        </w:rPr>
        <w:t xml:space="preserve">Textabschnitte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voranschreitenden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um </w:t>
      </w:r>
      <w:r>
        <w:rPr>
          <w:sz w:val="24"/>
        </w:rPr>
        <w:t xml:space="preserve">Textabschnitte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voranschreitenden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um </w:t>
      </w:r>
      <w:r>
        <w:rPr>
          <w:sz w:val="24"/>
        </w:rPr>
        <w:t xml:space="preserve">Textabschnitte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Textanpassung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„Impfung“ </w:t>
      </w:r>
      <w:r>
        <w:rPr>
          <w:sz w:val="24"/>
        </w:rPr>
        <w:t xml:space="preserve">o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voranschreitenden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Risikobewertung </w:t>
      </w:r>
      <w:r>
        <w:rPr>
          <w:sz w:val="24"/>
        </w:rPr>
        <w:t xml:space="preserve">angepasst </w:t>
      </w:r>
      <w:r>
        <w:rPr>
          <w:sz w:val="24"/>
        </w:rPr>
        <w:t xml:space="preserve">und </w:t>
      </w:r>
      <w:r>
        <w:rPr>
          <w:sz w:val="24"/>
        </w:rPr>
        <w:t xml:space="preserve">um </w:t>
      </w:r>
      <w:r>
        <w:rPr>
          <w:sz w:val="24"/>
        </w:rPr>
        <w:t xml:space="preserve">Textabschnitte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Alters-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60%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ansonsten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vorsi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tabschnitte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ergänzt. </w:t>
      </w:r>
      <w:r>
        <w:rPr>
          <w:sz w:val="24"/>
        </w:rPr>
        <w:t xml:space="preserve">o </w:t>
      </w:r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auf </w:t>
      </w:r>
      <w:r>
        <w:rPr>
          <w:sz w:val="24"/>
        </w:rPr>
        <w:t xml:space="preserve">Todesfälle </w:t>
      </w:r>
      <w:r>
        <w:rPr>
          <w:sz w:val="24"/>
        </w:rPr>
        <w:t xml:space="preserve">und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Intensiv </w:t>
      </w:r>
      <w:r>
        <w:rPr>
          <w:sz w:val="24"/>
        </w:rPr>
        <w:t xml:space="preserve">erwartet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Alters-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60%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ansonsten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vorsichtig </w:t>
      </w:r>
      <w:r>
        <w:rPr>
          <w:sz w:val="24"/>
        </w:rPr>
        <w:t xml:space="preserve">formulieren, </w:t>
      </w:r>
      <w:r>
        <w:rPr>
          <w:sz w:val="24"/>
        </w:rPr>
        <w:t xml:space="preserve">weniger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Altenheimen,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quantifiziert </w:t>
      </w:r>
      <w:r>
        <w:rPr>
          <w:sz w:val="24"/>
        </w:rPr>
        <w:t xml:space="preserve">werden,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insgesamt </w:t>
      </w:r>
      <w:r>
        <w:rPr>
          <w:sz w:val="24"/>
        </w:rPr>
        <w:t xml:space="preserve">zurückgehende </w:t>
      </w:r>
      <w:r>
        <w:rPr>
          <w:sz w:val="24"/>
        </w:rPr>
        <w:t xml:space="preserve">Fallzahlen. </w:t>
      </w:r>
      <w:r>
        <w:rPr>
          <w:sz w:val="24"/>
        </w:rPr>
        <w:t xml:space="preserve">Erst </w:t>
      </w:r>
      <w:r>
        <w:rPr>
          <w:sz w:val="24"/>
        </w:rPr>
        <w:t xml:space="preserve">klare </w:t>
      </w:r>
      <w:r>
        <w:rPr>
          <w:sz w:val="24"/>
        </w:rPr>
        <w:t xml:space="preserve">Aussag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rksamkeit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für </w:t>
      </w:r>
      <w:r>
        <w:rPr>
          <w:sz w:val="24"/>
        </w:rPr>
        <w:t xml:space="preserve">Varianten </w:t>
      </w:r>
      <w:r>
        <w:rPr>
          <w:sz w:val="24"/>
        </w:rPr>
        <w:t xml:space="preserve">eingefügt </w:t>
      </w:r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Alters-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60%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ansonsten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vorsichtig </w:t>
      </w:r>
      <w:r>
        <w:rPr>
          <w:sz w:val="24"/>
        </w:rPr>
        <w:t xml:space="preserve">formulieren, </w:t>
      </w:r>
      <w:r>
        <w:rPr>
          <w:sz w:val="24"/>
        </w:rPr>
        <w:t xml:space="preserve">weniger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Altenheimen,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quantifiziert </w:t>
      </w:r>
      <w:r>
        <w:rPr>
          <w:sz w:val="24"/>
        </w:rPr>
        <w:t xml:space="preserve">werden,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insgesamt </w:t>
      </w:r>
      <w:r>
        <w:rPr>
          <w:sz w:val="24"/>
        </w:rPr>
        <w:t xml:space="preserve">zurückgehende </w:t>
      </w:r>
      <w:r>
        <w:rPr>
          <w:sz w:val="24"/>
        </w:rPr>
        <w:t xml:space="preserve">Fallzahlen. </w:t>
      </w:r>
      <w:r>
        <w:rPr>
          <w:sz w:val="24"/>
        </w:rPr>
        <w:t xml:space="preserve">Erst </w:t>
      </w:r>
      <w:r>
        <w:rPr>
          <w:sz w:val="24"/>
        </w:rPr>
        <w:t xml:space="preserve">klare </w:t>
      </w:r>
      <w:r>
        <w:rPr>
          <w:sz w:val="24"/>
        </w:rPr>
        <w:t xml:space="preserve">Aussage, </w:t>
      </w:r>
      <w:r>
        <w:rPr>
          <w:sz w:val="24"/>
        </w:rPr>
        <w:t xml:space="preserve">wenn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belegen. </w:t>
      </w:r>
      <w:r>
        <w:rPr>
          <w:sz w:val="24"/>
        </w:rPr>
        <w:t xml:space="preserve">FG33/alle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o </w:t>
      </w:r>
      <w:r>
        <w:rPr>
          <w:sz w:val="24"/>
        </w:rPr>
        <w:t xml:space="preserve">Textabschnitt </w:t>
      </w:r>
      <w:r>
        <w:rPr>
          <w:sz w:val="24"/>
        </w:rPr>
        <w:t xml:space="preserve">zu </w:t>
      </w:r>
      <w:r>
        <w:rPr>
          <w:sz w:val="24"/>
        </w:rPr>
        <w:t xml:space="preserve">Hinweisen </w:t>
      </w:r>
      <w:r>
        <w:rPr>
          <w:sz w:val="24"/>
        </w:rPr>
        <w:t xml:space="preserve">auf </w:t>
      </w:r>
      <w:r>
        <w:rPr>
          <w:sz w:val="24"/>
        </w:rPr>
        <w:t xml:space="preserve">Verringerung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Alters-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60%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ansonsten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vorsichtig </w:t>
      </w:r>
      <w:r>
        <w:rPr>
          <w:sz w:val="24"/>
        </w:rPr>
        <w:t xml:space="preserve">formulieren, </w:t>
      </w:r>
      <w:r>
        <w:rPr>
          <w:sz w:val="24"/>
        </w:rPr>
        <w:t xml:space="preserve">weniger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Altenheimen,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quantifiziert </w:t>
      </w:r>
      <w:r>
        <w:rPr>
          <w:sz w:val="24"/>
        </w:rPr>
        <w:t xml:space="preserve">werden,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insgesamt </w:t>
      </w:r>
      <w:r>
        <w:rPr>
          <w:sz w:val="24"/>
        </w:rPr>
        <w:t xml:space="preserve">zurückgehende </w:t>
      </w:r>
      <w:r>
        <w:rPr>
          <w:sz w:val="24"/>
        </w:rPr>
        <w:t xml:space="preserve">Fallzahlen. </w:t>
      </w:r>
      <w:r>
        <w:rPr>
          <w:sz w:val="24"/>
        </w:rPr>
        <w:t xml:space="preserve">Erst </w:t>
      </w:r>
      <w:r>
        <w:rPr>
          <w:sz w:val="24"/>
        </w:rPr>
        <w:t xml:space="preserve">klare </w:t>
      </w:r>
      <w:r>
        <w:rPr>
          <w:sz w:val="24"/>
        </w:rPr>
        <w:t xml:space="preserve">Aussage, </w:t>
      </w:r>
      <w:r>
        <w:rPr>
          <w:sz w:val="24"/>
        </w:rPr>
        <w:t xml:space="preserve">wenn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belegen. </w:t>
      </w:r>
      <w:r>
        <w:rPr>
          <w:sz w:val="24"/>
        </w:rPr>
        <w:t xml:space="preserve">FG33/alle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Townhall-Meeting </w:t>
      </w:r>
      <w:r>
        <w:rPr>
          <w:sz w:val="24"/>
        </w:rPr>
        <w:t xml:space="preserve">mit </w:t>
      </w:r>
      <w:r>
        <w:rPr>
          <w:sz w:val="24"/>
        </w:rPr>
        <w:t xml:space="preserve"> </w:t>
      </w:r>
      <w:r>
        <w:rPr>
          <w:sz w:val="24"/>
        </w:rPr>
        <w:t xml:space="preserve">Di, </w:t>
      </w:r>
      <w:r>
        <w:rPr>
          <w:sz w:val="24"/>
        </w:rPr>
        <w:t xml:space="preserve">16.02. </w:t>
      </w:r>
      <w:r>
        <w:rPr>
          <w:sz w:val="24"/>
        </w:rPr>
        <w:t xml:space="preserve">Wartungsa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rung </w:t>
      </w:r>
      <w:r>
        <w:rPr>
          <w:sz w:val="24"/>
        </w:rPr>
        <w:t xml:space="preserve">der </w:t>
      </w:r>
      <w:r>
        <w:rPr>
          <w:sz w:val="24"/>
        </w:rPr>
        <w:t xml:space="preserve">Übertragbarkeit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eingefügt, </w:t>
      </w:r>
      <w:r>
        <w:rPr>
          <w:sz w:val="24"/>
        </w:rPr>
        <w:t xml:space="preserve">Daten </w:t>
      </w:r>
      <w:r>
        <w:rPr>
          <w:sz w:val="24"/>
        </w:rPr>
        <w:t xml:space="preserve">dazu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generellen </w:t>
      </w:r>
      <w:r>
        <w:rPr>
          <w:sz w:val="24"/>
        </w:rPr>
        <w:t xml:space="preserve">Aussage </w:t>
      </w:r>
      <w:r>
        <w:rPr>
          <w:sz w:val="24"/>
        </w:rPr>
        <w:t xml:space="preserve">zu </w:t>
      </w:r>
      <w:r>
        <w:rPr>
          <w:sz w:val="24"/>
        </w:rPr>
        <w:t xml:space="preserve">Risiko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Wochen, </w:t>
      </w:r>
      <w:r>
        <w:rPr>
          <w:sz w:val="24"/>
        </w:rPr>
        <w:t xml:space="preserve">wenn </w:t>
      </w:r>
      <w:r>
        <w:rPr>
          <w:sz w:val="24"/>
        </w:rPr>
        <w:t xml:space="preserve">mehr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mehr </w:t>
      </w:r>
      <w:r>
        <w:rPr>
          <w:sz w:val="24"/>
        </w:rPr>
        <w:t xml:space="preserve">Klarheit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Sprachregelung </w:t>
      </w:r>
      <w:r>
        <w:rPr>
          <w:sz w:val="24"/>
        </w:rPr>
        <w:t xml:space="preserve">zur </w:t>
      </w:r>
      <w:r>
        <w:rPr>
          <w:sz w:val="24"/>
        </w:rPr>
        <w:t xml:space="preserve">zurückgehenden </w:t>
      </w:r>
      <w:r>
        <w:rPr>
          <w:sz w:val="24"/>
        </w:rPr>
        <w:t xml:space="preserve">7-Tages-Inzidenz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Impfungen? </w:t>
      </w:r>
      <w:r>
        <w:rPr>
          <w:sz w:val="24"/>
        </w:rPr>
        <w:t xml:space="preserve">In </w:t>
      </w:r>
      <w:r>
        <w:rPr>
          <w:sz w:val="24"/>
        </w:rPr>
        <w:t xml:space="preserve">Alters-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60%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ansonsten </w:t>
      </w:r>
      <w:r>
        <w:rPr>
          <w:sz w:val="24"/>
        </w:rPr>
        <w:t xml:space="preserve">25% </w:t>
      </w:r>
      <w:r>
        <w:rPr>
          <w:sz w:val="24"/>
        </w:rPr>
        <w:t xml:space="preserve">der </w:t>
      </w:r>
      <w:r>
        <w:rPr>
          <w:sz w:val="24"/>
        </w:rPr>
        <w:t xml:space="preserve">Älteren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früh, </w:t>
      </w:r>
      <w:r>
        <w:rPr>
          <w:sz w:val="24"/>
        </w:rPr>
        <w:t xml:space="preserve">vorsichtig </w:t>
      </w:r>
      <w:r>
        <w:rPr>
          <w:sz w:val="24"/>
        </w:rPr>
        <w:t xml:space="preserve">formulieren, </w:t>
      </w:r>
      <w:r>
        <w:rPr>
          <w:sz w:val="24"/>
        </w:rPr>
        <w:t xml:space="preserve">weniger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Altenheimen,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quantifiziert </w:t>
      </w:r>
      <w:r>
        <w:rPr>
          <w:sz w:val="24"/>
        </w:rPr>
        <w:t xml:space="preserve">werden,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insgesamt </w:t>
      </w:r>
      <w:r>
        <w:rPr>
          <w:sz w:val="24"/>
        </w:rPr>
        <w:t xml:space="preserve">zurückgehende </w:t>
      </w:r>
      <w:r>
        <w:rPr>
          <w:sz w:val="24"/>
        </w:rPr>
        <w:t xml:space="preserve">Fallzahlen. </w:t>
      </w:r>
      <w:r>
        <w:rPr>
          <w:sz w:val="24"/>
        </w:rPr>
        <w:t xml:space="preserve">Erst </w:t>
      </w:r>
      <w:r>
        <w:rPr>
          <w:sz w:val="24"/>
        </w:rPr>
        <w:t xml:space="preserve">klare </w:t>
      </w:r>
      <w:r>
        <w:rPr>
          <w:sz w:val="24"/>
        </w:rPr>
        <w:t xml:space="preserve">Aussage, </w:t>
      </w:r>
      <w:r>
        <w:rPr>
          <w:sz w:val="24"/>
        </w:rPr>
        <w:t xml:space="preserve">wenn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belegen. </w:t>
      </w:r>
      <w:r>
        <w:rPr>
          <w:sz w:val="24"/>
        </w:rPr>
        <w:t xml:space="preserve">FG33/alle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Townhall-Meeting </w:t>
      </w:r>
      <w:r>
        <w:rPr>
          <w:sz w:val="24"/>
        </w:rPr>
        <w:t xml:space="preserve">mit </w:t>
      </w:r>
      <w:r>
        <w:rPr>
          <w:sz w:val="24"/>
        </w:rPr>
        <w:t xml:space="preserve"> </w:t>
      </w:r>
      <w:r>
        <w:rPr>
          <w:sz w:val="24"/>
        </w:rPr>
        <w:t xml:space="preserve">Di, </w:t>
      </w:r>
      <w:r>
        <w:rPr>
          <w:sz w:val="24"/>
        </w:rPr>
        <w:t xml:space="preserve">16.02. </w:t>
      </w:r>
      <w:r>
        <w:rPr>
          <w:sz w:val="24"/>
        </w:rPr>
        <w:t xml:space="preserve">Wartungsarbeiten </w:t>
      </w:r>
      <w:r>
        <w:rPr>
          <w:sz w:val="24"/>
        </w:rPr>
        <w:t xml:space="preserve">in </w:t>
      </w:r>
      <w:r>
        <w:rPr>
          <w:sz w:val="24"/>
        </w:rPr>
        <w:t xml:space="preserve">Redaktionsumgebung </w:t>
      </w:r>
      <w:r>
        <w:rPr>
          <w:sz w:val="24"/>
        </w:rPr>
        <w:t xml:space="preserve">von </w:t>
      </w:r>
      <w:r>
        <w:rPr>
          <w:sz w:val="24"/>
        </w:rPr>
        <w:t xml:space="preserve">16:30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werden, </w:t>
      </w:r>
      <w:r>
        <w:rPr>
          <w:sz w:val="24"/>
        </w:rPr>
        <w:t xml:space="preserve">v.a. </w:t>
      </w:r>
      <w:r>
        <w:rPr>
          <w:sz w:val="24"/>
        </w:rPr>
        <w:t xml:space="preserve">durch </w:t>
      </w:r>
      <w:r>
        <w:rPr>
          <w:sz w:val="24"/>
        </w:rPr>
        <w:t xml:space="preserve">insgesamt </w:t>
      </w:r>
      <w:r>
        <w:rPr>
          <w:sz w:val="24"/>
        </w:rPr>
        <w:t xml:space="preserve">zurückgehende </w:t>
      </w:r>
      <w:r>
        <w:rPr>
          <w:sz w:val="24"/>
        </w:rPr>
        <w:t xml:space="preserve">Fallzahlen. </w:t>
      </w:r>
      <w:r>
        <w:rPr>
          <w:sz w:val="24"/>
        </w:rPr>
        <w:t xml:space="preserve">Erst </w:t>
      </w:r>
      <w:r>
        <w:rPr>
          <w:sz w:val="24"/>
        </w:rPr>
        <w:t xml:space="preserve">klare </w:t>
      </w:r>
      <w:r>
        <w:rPr>
          <w:sz w:val="24"/>
        </w:rPr>
        <w:t xml:space="preserve">Aussage, </w:t>
      </w:r>
      <w:r>
        <w:rPr>
          <w:sz w:val="24"/>
        </w:rPr>
        <w:t xml:space="preserve">wenn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belegen. </w:t>
      </w:r>
      <w:r>
        <w:rPr>
          <w:sz w:val="24"/>
        </w:rPr>
        <w:t xml:space="preserve">FG33/alle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Townhall-Meeting </w:t>
      </w:r>
      <w:r>
        <w:rPr>
          <w:sz w:val="24"/>
        </w:rPr>
        <w:t xml:space="preserve">mit </w:t>
      </w:r>
      <w:r>
        <w:rPr>
          <w:sz w:val="24"/>
        </w:rPr>
        <w:t xml:space="preserve"> </w:t>
      </w:r>
      <w:r>
        <w:rPr>
          <w:sz w:val="24"/>
        </w:rPr>
        <w:t xml:space="preserve">Di, </w:t>
      </w:r>
      <w:r>
        <w:rPr>
          <w:sz w:val="24"/>
        </w:rPr>
        <w:t xml:space="preserve">16.02. </w:t>
      </w:r>
      <w:r>
        <w:rPr>
          <w:sz w:val="24"/>
        </w:rPr>
        <w:t xml:space="preserve">Wartungsarbeiten </w:t>
      </w:r>
      <w:r>
        <w:rPr>
          <w:sz w:val="24"/>
        </w:rPr>
        <w:t xml:space="preserve">in </w:t>
      </w:r>
      <w:r>
        <w:rPr>
          <w:sz w:val="24"/>
        </w:rPr>
        <w:t xml:space="preserve">Redaktionsumgebung </w:t>
      </w:r>
      <w:r>
        <w:rPr>
          <w:sz w:val="24"/>
        </w:rPr>
        <w:t xml:space="preserve">von </w:t>
      </w:r>
      <w:r>
        <w:rPr>
          <w:sz w:val="24"/>
        </w:rPr>
        <w:t xml:space="preserve">16:30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zw. </w:t>
      </w:r>
      <w:r>
        <w:rPr>
          <w:sz w:val="24"/>
        </w:rPr>
        <w:t xml:space="preserve">16 </w:t>
      </w:r>
      <w:r>
        <w:rPr>
          <w:sz w:val="24"/>
        </w:rPr>
        <w:t xml:space="preserve">und </w:t>
      </w:r>
      <w:r>
        <w:rPr>
          <w:sz w:val="24"/>
        </w:rPr>
        <w:t xml:space="preserve">18 </w:t>
      </w:r>
      <w:r>
        <w:rPr>
          <w:sz w:val="24"/>
        </w:rPr>
        <w:t xml:space="preserve">Uhr, </w:t>
      </w:r>
      <w:r>
        <w:rPr>
          <w:sz w:val="24"/>
        </w:rPr>
        <w:t xml:space="preserve">Disclaimer </w:t>
      </w:r>
      <w:r>
        <w:rPr>
          <w:sz w:val="24"/>
        </w:rPr>
        <w:t xml:space="preserve">wird </w:t>
      </w:r>
      <w:r>
        <w:rPr>
          <w:sz w:val="24"/>
        </w:rPr>
        <w:t xml:space="preserve">geschaltet </w:t>
      </w:r>
      <w:r>
        <w:rPr>
          <w:sz w:val="24"/>
        </w:rPr>
        <w:t xml:space="preserve">Weiteres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Corona-Impfkommunikation: </w:t>
      </w:r>
      <w:r>
        <w:rPr>
          <w:sz w:val="24"/>
        </w:rPr>
        <w:t xml:space="preserve">Kampagne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Unterstützung, </w:t>
      </w:r>
      <w:r>
        <w:rPr>
          <w:sz w:val="24"/>
        </w:rPr>
        <w:t xml:space="preserve">um </w:t>
      </w:r>
      <w:r>
        <w:rPr>
          <w:sz w:val="24"/>
        </w:rPr>
        <w:t xml:space="preserve">über </w:t>
      </w:r>
      <w:r>
        <w:rPr>
          <w:sz w:val="24"/>
        </w:rPr>
        <w:t xml:space="preserve">AstraZeneca-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 </w:t>
      </w:r>
      <w:r>
        <w:rPr>
          <w:sz w:val="24"/>
        </w:rPr>
        <w:t xml:space="preserve">informieren, </w:t>
      </w:r>
      <w:r>
        <w:rPr>
          <w:sz w:val="24"/>
        </w:rPr>
        <w:t xml:space="preserve">um </w:t>
      </w:r>
      <w:r>
        <w:rPr>
          <w:sz w:val="24"/>
        </w:rPr>
        <w:t xml:space="preserve">Empfindung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2-Klassenimpfung </w:t>
      </w:r>
      <w:r>
        <w:rPr>
          <w:sz w:val="24"/>
        </w:rPr>
        <w:t xml:space="preserve">entgegenzuwirken. </w:t>
      </w:r>
      <w:r>
        <w:rPr>
          <w:sz w:val="24"/>
        </w:rPr>
        <w:t xml:space="preserve">Presse </w:t>
      </w:r>
      <w:r>
        <w:rPr>
          <w:sz w:val="24"/>
        </w:rPr>
        <w:t xml:space="preserve">FG33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VOC-Verbreitung </w:t>
      </w:r>
      <w:r>
        <w:rPr>
          <w:sz w:val="24"/>
        </w:rPr>
        <w:t xml:space="preserve">o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ge, </w:t>
      </w:r>
      <w:r>
        <w:rPr>
          <w:sz w:val="24"/>
        </w:rPr>
        <w:t xml:space="preserve">wenn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belegen. </w:t>
      </w:r>
      <w:r>
        <w:rPr>
          <w:sz w:val="24"/>
        </w:rPr>
        <w:t xml:space="preserve">FG33/alle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Townhall-Meeting </w:t>
      </w:r>
      <w:r>
        <w:rPr>
          <w:sz w:val="24"/>
        </w:rPr>
        <w:t xml:space="preserve">mit </w:t>
      </w:r>
      <w:r>
        <w:rPr>
          <w:sz w:val="24"/>
        </w:rPr>
        <w:t xml:space="preserve"> </w:t>
      </w:r>
      <w:r>
        <w:rPr>
          <w:sz w:val="24"/>
        </w:rPr>
        <w:t xml:space="preserve">Di, </w:t>
      </w:r>
      <w:r>
        <w:rPr>
          <w:sz w:val="24"/>
        </w:rPr>
        <w:t xml:space="preserve">16.02. </w:t>
      </w:r>
      <w:r>
        <w:rPr>
          <w:sz w:val="24"/>
        </w:rPr>
        <w:t xml:space="preserve">Wartungsarbeiten </w:t>
      </w:r>
      <w:r>
        <w:rPr>
          <w:sz w:val="24"/>
        </w:rPr>
        <w:t xml:space="preserve">in </w:t>
      </w:r>
      <w:r>
        <w:rPr>
          <w:sz w:val="24"/>
        </w:rPr>
        <w:t xml:space="preserve">Redaktionsumgebung </w:t>
      </w:r>
      <w:r>
        <w:rPr>
          <w:sz w:val="24"/>
        </w:rPr>
        <w:t xml:space="preserve">von </w:t>
      </w:r>
      <w:r>
        <w:rPr>
          <w:sz w:val="24"/>
        </w:rPr>
        <w:t xml:space="preserve">16:30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zw. </w:t>
      </w:r>
      <w:r>
        <w:rPr>
          <w:sz w:val="24"/>
        </w:rPr>
        <w:t xml:space="preserve">16 </w:t>
      </w:r>
      <w:r>
        <w:rPr>
          <w:sz w:val="24"/>
        </w:rPr>
        <w:t xml:space="preserve">und </w:t>
      </w:r>
      <w:r>
        <w:rPr>
          <w:sz w:val="24"/>
        </w:rPr>
        <w:t xml:space="preserve">18 </w:t>
      </w:r>
      <w:r>
        <w:rPr>
          <w:sz w:val="24"/>
        </w:rPr>
        <w:t xml:space="preserve">Uhr, </w:t>
      </w:r>
      <w:r>
        <w:rPr>
          <w:sz w:val="24"/>
        </w:rPr>
        <w:t xml:space="preserve">Disclaimer </w:t>
      </w:r>
      <w:r>
        <w:rPr>
          <w:sz w:val="24"/>
        </w:rPr>
        <w:t xml:space="preserve">wird </w:t>
      </w:r>
      <w:r>
        <w:rPr>
          <w:sz w:val="24"/>
        </w:rPr>
        <w:t xml:space="preserve">geschaltet </w:t>
      </w:r>
      <w:r>
        <w:rPr>
          <w:sz w:val="24"/>
        </w:rPr>
        <w:t xml:space="preserve">Weiteres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Corona-Impfkommunikation: </w:t>
      </w:r>
      <w:r>
        <w:rPr>
          <w:sz w:val="24"/>
        </w:rPr>
        <w:t xml:space="preserve">Kampagne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Unterstützung, </w:t>
      </w:r>
      <w:r>
        <w:rPr>
          <w:sz w:val="24"/>
        </w:rPr>
        <w:t xml:space="preserve">um </w:t>
      </w:r>
      <w:r>
        <w:rPr>
          <w:sz w:val="24"/>
        </w:rPr>
        <w:t xml:space="preserve">über </w:t>
      </w:r>
      <w:r>
        <w:rPr>
          <w:sz w:val="24"/>
        </w:rPr>
        <w:t xml:space="preserve">AstraZeneca-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 </w:t>
      </w:r>
      <w:r>
        <w:rPr>
          <w:sz w:val="24"/>
        </w:rPr>
        <w:t xml:space="preserve">informieren, </w:t>
      </w:r>
      <w:r>
        <w:rPr>
          <w:sz w:val="24"/>
        </w:rPr>
        <w:t xml:space="preserve">um </w:t>
      </w:r>
      <w:r>
        <w:rPr>
          <w:sz w:val="24"/>
        </w:rPr>
        <w:t xml:space="preserve">Empfindung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2-Klassenimpfung </w:t>
      </w:r>
      <w:r>
        <w:rPr>
          <w:sz w:val="24"/>
        </w:rPr>
        <w:t xml:space="preserve">entgegenzuwirken. </w:t>
      </w:r>
      <w:r>
        <w:rPr>
          <w:sz w:val="24"/>
        </w:rPr>
        <w:t xml:space="preserve">Presse </w:t>
      </w:r>
      <w:r>
        <w:rPr>
          <w:sz w:val="24"/>
        </w:rPr>
        <w:t xml:space="preserve">FG33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VOC-Verbreitung </w:t>
      </w:r>
      <w:r>
        <w:rPr>
          <w:sz w:val="24"/>
        </w:rPr>
        <w:t xml:space="preserve">o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396_Ergebnisprotokoll_Krisenstabssitzung_2021-02-12.pdf - Page: 4</w:t>
      </w:r>
    </w:p>
    <w:p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20.02. </w:t>
      </w:r>
      <w:r>
        <w:rPr>
          <w:sz w:val="24"/>
        </w:rPr>
        <w:t xml:space="preserve">erneut </w:t>
      </w:r>
      <w:r>
        <w:rPr>
          <w:sz w:val="24"/>
        </w:rPr>
        <w:t xml:space="preserve">ein </w:t>
      </w:r>
      <w:r>
        <w:rPr>
          <w:sz w:val="24"/>
        </w:rPr>
        <w:t xml:space="preserve">Townhall-Meeting </w:t>
      </w:r>
      <w:r>
        <w:rPr>
          <w:sz w:val="24"/>
        </w:rPr>
        <w:t xml:space="preserve">mit </w:t>
      </w:r>
      <w:r>
        <w:rPr>
          <w:sz w:val="24"/>
        </w:rPr>
        <w:t xml:space="preserve"> </w:t>
      </w:r>
      <w:r>
        <w:rPr>
          <w:sz w:val="24"/>
        </w:rPr>
        <w:t xml:space="preserve">Di, </w:t>
      </w:r>
      <w:r>
        <w:rPr>
          <w:sz w:val="24"/>
        </w:rPr>
        <w:t xml:space="preserve">16.02. </w:t>
      </w:r>
      <w:r>
        <w:rPr>
          <w:sz w:val="24"/>
        </w:rPr>
        <w:t xml:space="preserve">Wartungsarbeiten </w:t>
      </w:r>
      <w:r>
        <w:rPr>
          <w:sz w:val="24"/>
        </w:rPr>
        <w:t xml:space="preserve">in </w:t>
      </w:r>
      <w:r>
        <w:rPr>
          <w:sz w:val="24"/>
        </w:rPr>
        <w:t xml:space="preserve">Redaktionsumgebung </w:t>
      </w:r>
      <w:r>
        <w:rPr>
          <w:sz w:val="24"/>
        </w:rPr>
        <w:t xml:space="preserve">von </w:t>
      </w:r>
      <w:r>
        <w:rPr>
          <w:sz w:val="24"/>
        </w:rPr>
        <w:t xml:space="preserve">16:30 </w:t>
      </w:r>
      <w:r>
        <w:rPr>
          <w:sz w:val="24"/>
        </w:rPr>
        <w:t xml:space="preserve">bis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zw. </w:t>
      </w:r>
      <w:r>
        <w:rPr>
          <w:sz w:val="24"/>
        </w:rPr>
        <w:t xml:space="preserve">16 </w:t>
      </w:r>
      <w:r>
        <w:rPr>
          <w:sz w:val="24"/>
        </w:rPr>
        <w:t xml:space="preserve">und </w:t>
      </w:r>
      <w:r>
        <w:rPr>
          <w:sz w:val="24"/>
        </w:rPr>
        <w:t xml:space="preserve">18 </w:t>
      </w:r>
      <w:r>
        <w:rPr>
          <w:sz w:val="24"/>
        </w:rPr>
        <w:t xml:space="preserve">Uhr, </w:t>
      </w:r>
      <w:r>
        <w:rPr>
          <w:sz w:val="24"/>
        </w:rPr>
        <w:t xml:space="preserve">Disclaimer </w:t>
      </w:r>
      <w:r>
        <w:rPr>
          <w:sz w:val="24"/>
        </w:rPr>
        <w:t xml:space="preserve">wird </w:t>
      </w:r>
      <w:r>
        <w:rPr>
          <w:sz w:val="24"/>
        </w:rPr>
        <w:t xml:space="preserve">geschaltet </w:t>
      </w:r>
      <w:r>
        <w:rPr>
          <w:sz w:val="24"/>
        </w:rPr>
        <w:t xml:space="preserve">Weiteres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Steuerungskreis </w:t>
      </w:r>
      <w:r>
        <w:rPr>
          <w:b/>
          <w:color w:val="FF0000"/>
          <w:sz w:val="24"/>
        </w:rPr>
        <w:t xml:space="preserve">Corona-Impfkommunikation: </w:t>
      </w:r>
      <w:r>
        <w:rPr>
          <w:sz w:val="24"/>
        </w:rPr>
        <w:t xml:space="preserve">Kampagne </w:t>
      </w:r>
      <w:r>
        <w:rPr>
          <w:sz w:val="24"/>
        </w:rPr>
        <w:t xml:space="preserve">mit </w:t>
      </w:r>
      <w:r>
        <w:rPr>
          <w:sz w:val="24"/>
        </w:rPr>
        <w:t xml:space="preserve">RKI </w:t>
      </w:r>
      <w:r>
        <w:rPr>
          <w:sz w:val="24"/>
        </w:rPr>
        <w:t xml:space="preserve">Unterstützung, </w:t>
      </w:r>
      <w:r>
        <w:rPr>
          <w:sz w:val="24"/>
        </w:rPr>
        <w:t xml:space="preserve">um </w:t>
      </w:r>
      <w:r>
        <w:rPr>
          <w:sz w:val="24"/>
        </w:rPr>
        <w:t xml:space="preserve">über </w:t>
      </w:r>
      <w:r>
        <w:rPr>
          <w:sz w:val="24"/>
        </w:rPr>
        <w:t xml:space="preserve">AstraZeneca-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zu </w:t>
      </w:r>
      <w:r>
        <w:rPr>
          <w:sz w:val="24"/>
        </w:rPr>
        <w:t xml:space="preserve">informieren, </w:t>
      </w:r>
      <w:r>
        <w:rPr>
          <w:sz w:val="24"/>
        </w:rPr>
        <w:t xml:space="preserve">um </w:t>
      </w:r>
      <w:r>
        <w:rPr>
          <w:sz w:val="24"/>
        </w:rPr>
        <w:t xml:space="preserve">Empfindung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2-Klassenimpfung </w:t>
      </w:r>
      <w:r>
        <w:rPr>
          <w:sz w:val="24"/>
        </w:rPr>
        <w:t xml:space="preserve">entgegenzuwirken. </w:t>
      </w:r>
      <w:r>
        <w:rPr>
          <w:sz w:val="24"/>
        </w:rPr>
        <w:t xml:space="preserve">Presse </w:t>
      </w:r>
      <w:r>
        <w:rPr>
          <w:sz w:val="24"/>
        </w:rPr>
        <w:t xml:space="preserve">FG33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VOC-Verbreitung </w:t>
      </w:r>
      <w:r>
        <w:rPr>
          <w:sz w:val="24"/>
        </w:rPr>
        <w:t xml:space="preserve">o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396_Ergebnisprotokoll_Krisenstabssitzung_2021-02-12.pdf - Page: 6</w:t>
      </w:r>
    </w:p>
    <w:p>
      <w:r>
        <w:rPr>
          <w:sz w:val="24"/>
        </w:rPr>
        <w:t xml:space="preserve">ne. </w:t>
      </w:r>
      <w:r>
        <w:rPr>
          <w:sz w:val="24"/>
        </w:rPr>
        <w:t xml:space="preserve">Nachweis </w:t>
      </w:r>
      <w:r>
        <w:rPr>
          <w:sz w:val="24"/>
        </w:rPr>
        <w:t xml:space="preserve">per </w:t>
      </w:r>
      <w:r>
        <w:rPr>
          <w:sz w:val="24"/>
        </w:rPr>
        <w:t xml:space="preserve">medizinischem </w:t>
      </w:r>
      <w:r>
        <w:rPr>
          <w:sz w:val="24"/>
        </w:rPr>
        <w:t xml:space="preserve">Zertifikat </w:t>
      </w:r>
      <w:r>
        <w:rPr>
          <w:sz w:val="24"/>
        </w:rPr>
        <w:t xml:space="preserve">o </w:t>
      </w:r>
      <w:r>
        <w:rPr>
          <w:sz w:val="24"/>
        </w:rPr>
        <w:t xml:space="preserve">Reinfektionen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würden </w:t>
      </w:r>
      <w:r>
        <w:rPr>
          <w:sz w:val="24"/>
        </w:rPr>
        <w:t xml:space="preserve">so </w:t>
      </w:r>
      <w:r>
        <w:rPr>
          <w:sz w:val="24"/>
        </w:rPr>
        <w:t xml:space="preserve">nicht </w:t>
      </w:r>
      <w:r>
        <w:rPr>
          <w:sz w:val="24"/>
        </w:rPr>
        <w:t xml:space="preserve">erfasst </w:t>
      </w:r>
      <w:r>
        <w:rPr>
          <w:sz w:val="24"/>
        </w:rPr>
        <w:t xml:space="preserve">o </w:t>
      </w:r>
      <w:r>
        <w:rPr>
          <w:sz w:val="24"/>
        </w:rPr>
        <w:t xml:space="preserve">Vorgeschlagen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eine </w:t>
      </w:r>
      <w:r>
        <w:rPr>
          <w:sz w:val="24"/>
        </w:rPr>
        <w:t xml:space="preserve">PCR-Testung </w:t>
      </w:r>
      <w:r>
        <w:rPr>
          <w:sz w:val="24"/>
        </w:rPr>
        <w:t xml:space="preserve">mit </w:t>
      </w:r>
      <w:r>
        <w:rPr>
          <w:sz w:val="24"/>
        </w:rPr>
        <w:t xml:space="preserve">Quantifizierungsstandard </w:t>
      </w:r>
      <w:r>
        <w:rPr>
          <w:sz w:val="24"/>
        </w:rPr>
        <w:t xml:space="preserve">(als </w:t>
      </w:r>
      <w:r>
        <w:rPr>
          <w:sz w:val="24"/>
        </w:rPr>
        <w:t xml:space="preserve">unbedenklich </w:t>
      </w:r>
      <w:r>
        <w:rPr>
          <w:sz w:val="24"/>
        </w:rPr>
        <w:t xml:space="preserve">gelten </w:t>
      </w:r>
      <w:r>
        <w:rPr>
          <w:sz w:val="24"/>
        </w:rPr>
        <w:t xml:space="preserve">&lt;106 </w:t>
      </w:r>
      <w:r>
        <w:rPr>
          <w:sz w:val="24"/>
        </w:rPr>
        <w:t xml:space="preserve">Kopien,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Entlassmanagement)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Genesene </w:t>
      </w:r>
      <w:r>
        <w:rPr>
          <w:sz w:val="24"/>
        </w:rPr>
        <w:t xml:space="preserve">müssen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vulnerablen </w:t>
      </w:r>
      <w:r>
        <w:rPr>
          <w:sz w:val="24"/>
        </w:rPr>
        <w:t xml:space="preserve">Personen/Gruppen </w:t>
      </w:r>
      <w:r>
        <w:rPr>
          <w:sz w:val="24"/>
        </w:rPr>
        <w:t xml:space="preserve">o </w:t>
      </w:r>
      <w:r>
        <w:rPr>
          <w:sz w:val="24"/>
        </w:rPr>
        <w:t xml:space="preserve">Nachfragen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vulnerablen </w:t>
      </w:r>
      <w:r>
        <w:rPr>
          <w:sz w:val="24"/>
        </w:rPr>
        <w:t xml:space="preserve">Personen, </w:t>
      </w:r>
      <w:r>
        <w:rPr>
          <w:sz w:val="24"/>
        </w:rPr>
        <w:t xml:space="preserve">Vorgehen </w:t>
      </w:r>
      <w:r>
        <w:rPr>
          <w:sz w:val="24"/>
        </w:rPr>
        <w:t xml:space="preserve">genauso?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bewertet </w:t>
      </w:r>
      <w:r>
        <w:rPr>
          <w:sz w:val="24"/>
        </w:rPr>
        <w:t xml:space="preserve">werden, </w:t>
      </w:r>
      <w:r>
        <w:rPr>
          <w:sz w:val="24"/>
        </w:rPr>
        <w:t xml:space="preserve">aber </w:t>
      </w:r>
      <w:r>
        <w:rPr>
          <w:sz w:val="24"/>
        </w:rPr>
        <w:t xml:space="preserve">wahrscheinlich </w:t>
      </w:r>
      <w:r>
        <w:rPr>
          <w:sz w:val="24"/>
        </w:rPr>
        <w:t xml:space="preserve">keine </w:t>
      </w:r>
      <w:r>
        <w:rPr>
          <w:sz w:val="24"/>
        </w:rPr>
        <w:t xml:space="preserve">Abweichung,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i.d.R. </w:t>
      </w:r>
      <w:r>
        <w:rPr>
          <w:sz w:val="24"/>
        </w:rPr>
        <w:t xml:space="preserve">nicht </w:t>
      </w:r>
      <w:r>
        <w:rPr>
          <w:sz w:val="24"/>
        </w:rPr>
        <w:t xml:space="preserve">FG38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noch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bestehen </w:t>
      </w:r>
      <w:r>
        <w:rPr>
          <w:sz w:val="24"/>
        </w:rPr>
        <w:t xml:space="preserve">o </w:t>
      </w:r>
      <w:r>
        <w:rPr>
          <w:sz w:val="24"/>
        </w:rPr>
        <w:t xml:space="preserve">Möglichst </w:t>
      </w:r>
      <w:r>
        <w:rPr>
          <w:sz w:val="24"/>
        </w:rPr>
        <w:t xml:space="preserve">wenige </w:t>
      </w:r>
      <w:r>
        <w:rPr>
          <w:sz w:val="24"/>
        </w:rPr>
        <w:t xml:space="preserve">Abweichungen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a)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MPK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Folgende </w:t>
      </w:r>
      <w:r>
        <w:rPr>
          <w:sz w:val="24"/>
        </w:rPr>
        <w:t xml:space="preserve">Aufgaben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MPK- </w:t>
      </w:r>
      <w:r>
        <w:rPr>
          <w:sz w:val="24"/>
        </w:rPr>
        <w:t xml:space="preserve">Beschluss: </w:t>
      </w:r>
      <w:r>
        <w:rPr>
          <w:sz w:val="24"/>
        </w:rPr>
        <w:t xml:space="preserve"> </w:t>
      </w:r>
      <w:r>
        <w:rPr>
          <w:sz w:val="24"/>
        </w:rPr>
        <w:t xml:space="preserve">Selbsttestungen </w:t>
      </w:r>
      <w:r>
        <w:rPr>
          <w:sz w:val="24"/>
        </w:rPr>
        <w:t xml:space="preserve">– </w:t>
      </w:r>
      <w:r>
        <w:rPr>
          <w:sz w:val="24"/>
        </w:rPr>
        <w:t xml:space="preserve">Umsetzung </w:t>
      </w:r>
      <w:r>
        <w:rPr>
          <w:sz w:val="24"/>
        </w:rPr>
        <w:t xml:space="preserve">im </w:t>
      </w:r>
      <w:r>
        <w:rPr>
          <w:sz w:val="24"/>
        </w:rPr>
        <w:t xml:space="preserve">Meldewesen </w:t>
      </w:r>
      <w:r>
        <w:rPr>
          <w:sz w:val="24"/>
        </w:rPr>
        <w:t xml:space="preserve">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noch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bestehen </w:t>
      </w:r>
      <w:r>
        <w:rPr>
          <w:sz w:val="24"/>
        </w:rPr>
        <w:t xml:space="preserve">o </w:t>
      </w:r>
      <w:r>
        <w:rPr>
          <w:sz w:val="24"/>
        </w:rPr>
        <w:t xml:space="preserve">Möglichst </w:t>
      </w:r>
      <w:r>
        <w:rPr>
          <w:sz w:val="24"/>
        </w:rPr>
        <w:t xml:space="preserve">wenige </w:t>
      </w:r>
      <w:r>
        <w:rPr>
          <w:sz w:val="24"/>
        </w:rPr>
        <w:t xml:space="preserve">Abweichungen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a)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MPK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Folgende </w:t>
      </w:r>
      <w:r>
        <w:rPr>
          <w:sz w:val="24"/>
        </w:rPr>
        <w:t xml:space="preserve">Aufgaben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MPK- </w:t>
      </w:r>
      <w:r>
        <w:rPr>
          <w:sz w:val="24"/>
        </w:rPr>
        <w:t xml:space="preserve">Beschluss: </w:t>
      </w:r>
      <w:r>
        <w:rPr>
          <w:sz w:val="24"/>
        </w:rPr>
        <w:t xml:space="preserve"> </w:t>
      </w:r>
      <w:r>
        <w:rPr>
          <w:sz w:val="24"/>
        </w:rPr>
        <w:t xml:space="preserve">Selbsttestungen </w:t>
      </w:r>
      <w:r>
        <w:rPr>
          <w:sz w:val="24"/>
        </w:rPr>
        <w:t xml:space="preserve">– </w:t>
      </w:r>
      <w:r>
        <w:rPr>
          <w:sz w:val="24"/>
        </w:rPr>
        <w:t xml:space="preserve">Umsetzung </w:t>
      </w:r>
      <w:r>
        <w:rPr>
          <w:sz w:val="24"/>
        </w:rPr>
        <w:t xml:space="preserve">im </w:t>
      </w:r>
      <w:r>
        <w:rPr>
          <w:sz w:val="24"/>
        </w:rPr>
        <w:t xml:space="preserve">Meldewesen </w:t>
      </w:r>
      <w:r>
        <w:rPr>
          <w:sz w:val="24"/>
        </w:rPr>
        <w:t xml:space="preserve">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noch </w:t>
      </w:r>
      <w:r>
        <w:rPr>
          <w:sz w:val="24"/>
        </w:rPr>
        <w:t xml:space="preserve">Fragen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Impfeffektivität </w:t>
      </w:r>
      <w:r>
        <w:rPr>
          <w:sz w:val="24"/>
        </w:rPr>
        <w:t xml:space="preserve">bestehen </w:t>
      </w:r>
      <w:r>
        <w:rPr>
          <w:sz w:val="24"/>
        </w:rPr>
        <w:t xml:space="preserve">o </w:t>
      </w:r>
      <w:r>
        <w:rPr>
          <w:sz w:val="24"/>
        </w:rPr>
        <w:t xml:space="preserve">Möglichst </w:t>
      </w:r>
      <w:r>
        <w:rPr>
          <w:sz w:val="24"/>
        </w:rPr>
        <w:t xml:space="preserve">wenige </w:t>
      </w:r>
      <w:r>
        <w:rPr>
          <w:sz w:val="24"/>
        </w:rPr>
        <w:t xml:space="preserve">Abweichungen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a)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MPK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Folgende </w:t>
      </w:r>
      <w:r>
        <w:rPr>
          <w:sz w:val="24"/>
        </w:rPr>
        <w:t xml:space="preserve">Aufgaben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MPK- </w:t>
      </w:r>
      <w:r>
        <w:rPr>
          <w:sz w:val="24"/>
        </w:rPr>
        <w:t xml:space="preserve">Beschluss: </w:t>
      </w:r>
      <w:r>
        <w:rPr>
          <w:sz w:val="24"/>
        </w:rPr>
        <w:t xml:space="preserve"> </w:t>
      </w:r>
      <w:r>
        <w:rPr>
          <w:sz w:val="24"/>
        </w:rPr>
        <w:t xml:space="preserve">Selbsttestungen </w:t>
      </w:r>
      <w:r>
        <w:rPr>
          <w:sz w:val="24"/>
        </w:rPr>
        <w:t xml:space="preserve">– </w:t>
      </w:r>
      <w:r>
        <w:rPr>
          <w:sz w:val="24"/>
        </w:rPr>
        <w:t xml:space="preserve">Umsetzung </w:t>
      </w:r>
      <w:r>
        <w:rPr>
          <w:sz w:val="24"/>
        </w:rPr>
        <w:t xml:space="preserve">im </w:t>
      </w:r>
      <w:r>
        <w:rPr>
          <w:sz w:val="24"/>
        </w:rPr>
        <w:t xml:space="preserve">Meldewesen </w:t>
      </w:r>
      <w:r>
        <w:rPr>
          <w:sz w:val="24"/>
        </w:rPr>
        <w:t xml:space="preserve">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Dokument </w:t>
      </w:r>
      <w:r>
        <w:rPr>
          <w:sz w:val="24"/>
        </w:rPr>
        <w:t xml:space="preserve">an </w:t>
      </w:r>
      <w:r>
        <w:rPr>
          <w:sz w:val="24"/>
        </w:rPr>
        <w:t xml:space="preserve">Krisenstab </w:t>
      </w:r>
      <w:r>
        <w:rPr>
          <w:sz w:val="24"/>
        </w:rPr>
        <w:t xml:space="preserve">versendet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K </w:t>
      </w:r>
      <w:r>
        <w:rPr>
          <w:sz w:val="24"/>
        </w:rPr>
        <w:t xml:space="preserve">Beschluss </w:t>
      </w:r>
      <w:r>
        <w:rPr>
          <w:sz w:val="24"/>
        </w:rPr>
        <w:t xml:space="preserve">10.02.2021 </w:t>
      </w:r>
      <w:r>
        <w:rPr>
          <w:sz w:val="24"/>
        </w:rPr>
        <w:t xml:space="preserve">–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Folgende </w:t>
      </w:r>
      <w:r>
        <w:rPr>
          <w:sz w:val="24"/>
        </w:rPr>
        <w:t xml:space="preserve">Aufgaben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MPK- </w:t>
      </w:r>
      <w:r>
        <w:rPr>
          <w:sz w:val="24"/>
        </w:rPr>
        <w:t xml:space="preserve">Beschluss: </w:t>
      </w:r>
      <w:r>
        <w:rPr>
          <w:sz w:val="24"/>
        </w:rPr>
        <w:t xml:space="preserve"> </w:t>
      </w:r>
      <w:r>
        <w:rPr>
          <w:sz w:val="24"/>
        </w:rPr>
        <w:t xml:space="preserve">Selbsttestungen </w:t>
      </w:r>
      <w:r>
        <w:rPr>
          <w:sz w:val="24"/>
        </w:rPr>
        <w:t xml:space="preserve">– </w:t>
      </w:r>
      <w:r>
        <w:rPr>
          <w:sz w:val="24"/>
        </w:rPr>
        <w:t xml:space="preserve">Umsetzung </w:t>
      </w:r>
      <w:r>
        <w:rPr>
          <w:sz w:val="24"/>
        </w:rPr>
        <w:t xml:space="preserve">im </w:t>
      </w:r>
      <w:r>
        <w:rPr>
          <w:sz w:val="24"/>
        </w:rPr>
        <w:t xml:space="preserve">Meldewesen </w:t>
      </w:r>
      <w:r>
        <w:rPr>
          <w:sz w:val="24"/>
        </w:rPr>
        <w:t xml:space="preserve">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Dokument </w:t>
      </w:r>
      <w:r>
        <w:rPr>
          <w:sz w:val="24"/>
        </w:rPr>
        <w:t xml:space="preserve">an </w:t>
      </w:r>
      <w:r>
        <w:rPr>
          <w:sz w:val="24"/>
        </w:rPr>
        <w:t xml:space="preserve">Krisenstab </w:t>
      </w:r>
      <w:r>
        <w:rPr>
          <w:sz w:val="24"/>
        </w:rPr>
        <w:t xml:space="preserve">versendet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Wirksamkeit: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Biontech </w:t>
      </w:r>
      <w:r>
        <w:rPr>
          <w:sz w:val="24"/>
        </w:rPr>
        <w:t xml:space="preserve">ähnlich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hat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Astra-Zeneca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aus </w:t>
      </w:r>
      <w:r>
        <w:rPr>
          <w:sz w:val="24"/>
        </w:rPr>
        <w:t xml:space="preserve">Südafrika: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10%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B1.351-Variante, </w:t>
      </w:r>
      <w:r>
        <w:rPr>
          <w:sz w:val="24"/>
        </w:rPr>
        <w:t xml:space="preserve">allerdings </w:t>
      </w:r>
      <w:r>
        <w:rPr>
          <w:sz w:val="24"/>
        </w:rPr>
        <w:t xml:space="preserve">milde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Johnson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Johnson-Impfstoff,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mehr </w:t>
      </w:r>
      <w:r>
        <w:rPr>
          <w:sz w:val="24"/>
        </w:rPr>
        <w:t xml:space="preserve">Power, </w:t>
      </w:r>
      <w:r>
        <w:rPr>
          <w:sz w:val="24"/>
        </w:rPr>
        <w:t xml:space="preserve">auch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Erinnerung </w:t>
      </w:r>
      <w:r>
        <w:rPr>
          <w:sz w:val="24"/>
        </w:rPr>
        <w:t xml:space="preserve">an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Dokumente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sz w:val="24"/>
        </w:rPr>
        <w:t xml:space="preserve">Hintergrund </w:t>
      </w:r>
      <w:r>
        <w:rPr>
          <w:sz w:val="24"/>
        </w:rPr>
        <w:t xml:space="preserve">der </w:t>
      </w:r>
      <w:r>
        <w:rPr>
          <w:sz w:val="24"/>
        </w:rPr>
        <w:t xml:space="preserve">angepassten </w:t>
      </w:r>
      <w:r>
        <w:rPr>
          <w:sz w:val="24"/>
        </w:rPr>
        <w:t xml:space="preserve">Teststrategie </w:t>
      </w:r>
      <w:r>
        <w:rPr>
          <w:sz w:val="24"/>
        </w:rPr>
        <w:t xml:space="preserve">o </w:t>
      </w:r>
      <w:r>
        <w:rPr>
          <w:sz w:val="24"/>
        </w:rPr>
        <w:t xml:space="preserve">hat </w:t>
      </w:r>
      <w:r>
        <w:rPr>
          <w:sz w:val="24"/>
        </w:rPr>
        <w:t xml:space="preserve">Dokument </w:t>
      </w:r>
      <w:r>
        <w:rPr>
          <w:sz w:val="24"/>
        </w:rPr>
        <w:t xml:space="preserve">an </w:t>
      </w:r>
      <w:r>
        <w:rPr>
          <w:sz w:val="24"/>
        </w:rPr>
        <w:t xml:space="preserve">Krisenstab </w:t>
      </w:r>
      <w:r>
        <w:rPr>
          <w:sz w:val="24"/>
        </w:rPr>
        <w:t xml:space="preserve">versendet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Wirksamkeit: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Biontech </w:t>
      </w:r>
      <w:r>
        <w:rPr>
          <w:sz w:val="24"/>
        </w:rPr>
        <w:t xml:space="preserve">ähnlich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hat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Astra-Zeneca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aus </w:t>
      </w:r>
      <w:r>
        <w:rPr>
          <w:sz w:val="24"/>
        </w:rPr>
        <w:t xml:space="preserve">Südafrika: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10%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B1.351-Variante, </w:t>
      </w:r>
      <w:r>
        <w:rPr>
          <w:sz w:val="24"/>
        </w:rPr>
        <w:t xml:space="preserve">allerdings </w:t>
      </w:r>
      <w:r>
        <w:rPr>
          <w:sz w:val="24"/>
        </w:rPr>
        <w:t xml:space="preserve">milde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Johnson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Johnson-Impfstoff,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mehr </w:t>
      </w:r>
      <w:r>
        <w:rPr>
          <w:sz w:val="24"/>
        </w:rPr>
        <w:t xml:space="preserve">Power, </w:t>
      </w:r>
      <w:r>
        <w:rPr>
          <w:sz w:val="24"/>
        </w:rPr>
        <w:t xml:space="preserve">auch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  <w:r>
        <w:rPr>
          <w:sz w:val="24"/>
        </w:rPr>
        <w:t xml:space="preserve">dort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ment </w:t>
      </w:r>
      <w:r>
        <w:rPr>
          <w:sz w:val="24"/>
        </w:rPr>
        <w:t xml:space="preserve">an </w:t>
      </w:r>
      <w:r>
        <w:rPr>
          <w:sz w:val="24"/>
        </w:rPr>
        <w:t xml:space="preserve">Krisenstab </w:t>
      </w:r>
      <w:r>
        <w:rPr>
          <w:sz w:val="24"/>
        </w:rPr>
        <w:t xml:space="preserve">versendet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Montag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Wirksamkeit: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Biontech </w:t>
      </w:r>
      <w:r>
        <w:rPr>
          <w:sz w:val="24"/>
        </w:rPr>
        <w:t xml:space="preserve">ähnlich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hat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Astra-Zeneca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aus </w:t>
      </w:r>
      <w:r>
        <w:rPr>
          <w:sz w:val="24"/>
        </w:rPr>
        <w:t xml:space="preserve">Südafrika: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10%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B1.351-Variante, </w:t>
      </w:r>
      <w:r>
        <w:rPr>
          <w:sz w:val="24"/>
        </w:rPr>
        <w:t xml:space="preserve">allerdings </w:t>
      </w:r>
      <w:r>
        <w:rPr>
          <w:sz w:val="24"/>
        </w:rPr>
        <w:t xml:space="preserve">milde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Johnson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Johnson-Impfstoff,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mehr </w:t>
      </w:r>
      <w:r>
        <w:rPr>
          <w:sz w:val="24"/>
        </w:rPr>
        <w:t xml:space="preserve">Power, </w:t>
      </w:r>
      <w:r>
        <w:rPr>
          <w:sz w:val="24"/>
        </w:rPr>
        <w:t xml:space="preserve">auch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  <w:r>
        <w:rPr>
          <w:sz w:val="24"/>
        </w:rPr>
        <w:t xml:space="preserve">dort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Johnson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Johnson-Impfstoff,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mehr </w:t>
      </w:r>
      <w:r>
        <w:rPr>
          <w:sz w:val="24"/>
        </w:rPr>
        <w:t xml:space="preserve">Power, </w:t>
      </w:r>
      <w:r>
        <w:rPr>
          <w:sz w:val="24"/>
        </w:rPr>
        <w:t xml:space="preserve">auch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  <w:r>
        <w:rPr>
          <w:sz w:val="24"/>
        </w:rPr>
        <w:t xml:space="preserve">dort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&amp; </w:t>
      </w:r>
      <w:r>
        <w:rPr>
          <w:b/>
          <w:color w:val="FF0000"/>
          <w:sz w:val="24"/>
        </w:rPr>
        <w:t xml:space="preserve">Johnson-Impfstoff, </w:t>
      </w:r>
      <w:r>
        <w:rPr>
          <w:sz w:val="24"/>
        </w:rPr>
        <w:t xml:space="preserve">ebenfalls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mehr </w:t>
      </w:r>
      <w:r>
        <w:rPr>
          <w:sz w:val="24"/>
        </w:rPr>
        <w:t xml:space="preserve">Power, </w:t>
      </w:r>
      <w:r>
        <w:rPr>
          <w:sz w:val="24"/>
        </w:rPr>
        <w:t xml:space="preserve">auch </w:t>
      </w:r>
      <w:r>
        <w:rPr>
          <w:sz w:val="24"/>
        </w:rPr>
        <w:t xml:space="preserve">schwere </w:t>
      </w:r>
      <w:r>
        <w:rPr>
          <w:sz w:val="24"/>
        </w:rPr>
        <w:t xml:space="preserve">Erkrankung </w:t>
      </w:r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  <w:r>
        <w:rPr>
          <w:sz w:val="24"/>
        </w:rPr>
        <w:t xml:space="preserve">dort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als </w:t>
      </w:r>
      <w:r>
        <w:rPr>
          <w:sz w:val="24"/>
        </w:rPr>
        <w:t xml:space="preserve">Endpunkte </w:t>
      </w:r>
      <w:r>
        <w:rPr>
          <w:sz w:val="24"/>
        </w:rPr>
        <w:t xml:space="preserve">- </w:t>
      </w:r>
      <w:r>
        <w:rPr>
          <w:sz w:val="24"/>
        </w:rPr>
        <w:t xml:space="preserve">dort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moderaten </w:t>
      </w:r>
      <w:r>
        <w:rPr>
          <w:sz w:val="24"/>
        </w:rPr>
        <w:t xml:space="preserve">und </w:t>
      </w:r>
      <w:r>
        <w:rPr>
          <w:sz w:val="24"/>
        </w:rPr>
        <w:t xml:space="preserve">milden </w:t>
      </w:r>
      <w:r>
        <w:rPr>
          <w:sz w:val="24"/>
        </w:rPr>
        <w:t xml:space="preserve">Fällen </w:t>
      </w:r>
      <w:r>
        <w:rPr>
          <w:sz w:val="24"/>
        </w:rPr>
        <w:t xml:space="preserve">niedriger, </w:t>
      </w:r>
      <w:r>
        <w:rPr>
          <w:sz w:val="24"/>
        </w:rPr>
        <w:t xml:space="preserve">aber </w:t>
      </w:r>
      <w:r>
        <w:rPr>
          <w:sz w:val="24"/>
        </w:rPr>
        <w:t xml:space="preserve">Wirksamkeit </w:t>
      </w:r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bei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erhalten, </w:t>
      </w:r>
      <w:r>
        <w:rPr>
          <w:sz w:val="24"/>
        </w:rPr>
        <w:t xml:space="preserve">85% </w:t>
      </w:r>
      <w:r>
        <w:rPr>
          <w:sz w:val="24"/>
        </w:rPr>
        <w:t xml:space="preserve">Wirksamkeit </w:t>
      </w:r>
      <w:r>
        <w:rPr>
          <w:sz w:val="24"/>
        </w:rPr>
        <w:t xml:space="preserve">bezüglich </w:t>
      </w:r>
      <w:r>
        <w:rPr>
          <w:sz w:val="24"/>
        </w:rPr>
        <w:t xml:space="preserve">schwerer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Erkrankungen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Vakzine </w:t>
      </w:r>
      <w:r>
        <w:rPr>
          <w:sz w:val="24"/>
        </w:rPr>
        <w:t xml:space="preserve">an </w:t>
      </w:r>
      <w:r>
        <w:rPr>
          <w:sz w:val="24"/>
        </w:rPr>
        <w:t xml:space="preserve">Varianten: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Hersteller </w:t>
      </w:r>
      <w:r>
        <w:rPr>
          <w:sz w:val="24"/>
        </w:rPr>
        <w:t xml:space="preserve">arbeiten </w:t>
      </w:r>
      <w:r>
        <w:rPr>
          <w:sz w:val="24"/>
        </w:rPr>
        <w:t xml:space="preserve">an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Vakzine,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über </w:t>
      </w:r>
      <w:r>
        <w:rPr>
          <w:sz w:val="24"/>
        </w:rPr>
        <w:t xml:space="preserve">KV-Syst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kzine, </w:t>
      </w:r>
      <w:r>
        <w:rPr>
          <w:sz w:val="24"/>
        </w:rPr>
        <w:t xml:space="preserve">möglicherweise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Booster-Impfung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mit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o </w:t>
      </w:r>
      <w:r>
        <w:rPr>
          <w:sz w:val="24"/>
        </w:rPr>
        <w:t xml:space="preserve">GSK </w:t>
      </w:r>
      <w:r>
        <w:rPr>
          <w:sz w:val="24"/>
        </w:rPr>
        <w:t xml:space="preserve">hat </w:t>
      </w:r>
      <w:r>
        <w:rPr>
          <w:sz w:val="24"/>
        </w:rPr>
        <w:t xml:space="preserve">Kooperation </w:t>
      </w:r>
      <w:r>
        <w:rPr>
          <w:sz w:val="24"/>
        </w:rPr>
        <w:t xml:space="preserve">mit </w:t>
      </w:r>
      <w:r>
        <w:rPr>
          <w:sz w:val="24"/>
        </w:rPr>
        <w:t xml:space="preserve">Curevac </w:t>
      </w:r>
      <w:r>
        <w:rPr>
          <w:sz w:val="24"/>
        </w:rPr>
        <w:t xml:space="preserve">– </w:t>
      </w:r>
      <w:r>
        <w:rPr>
          <w:sz w:val="24"/>
        </w:rPr>
        <w:t xml:space="preserve">Multivarianten-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Launch </w:t>
      </w:r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über </w:t>
      </w:r>
      <w:r>
        <w:rPr>
          <w:sz w:val="24"/>
        </w:rPr>
        <w:t xml:space="preserve">KV-System.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Diskussion.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2022 </w:t>
      </w:r>
      <w:r>
        <w:rPr>
          <w:sz w:val="24"/>
        </w:rPr>
        <w:t xml:space="preserve"> </w:t>
      </w:r>
      <w:r>
        <w:rPr>
          <w:sz w:val="24"/>
        </w:rPr>
        <w:t xml:space="preserve">Analysen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Impfdurchbrüchen: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  <w:r>
        <w:rPr>
          <w:sz w:val="24"/>
        </w:rPr>
        <w:t xml:space="preserve">schaut </w:t>
      </w:r>
      <w:r>
        <w:rPr>
          <w:sz w:val="24"/>
        </w:rPr>
        <w:t xml:space="preserve">sich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über </w:t>
      </w:r>
      <w:r>
        <w:rPr>
          <w:sz w:val="24"/>
        </w:rPr>
        <w:t xml:space="preserve">KV-System.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Diskussion. </w:t>
      </w:r>
      <w:r>
        <w:rPr>
          <w:sz w:val="24"/>
        </w:rPr>
        <w:t xml:space="preserve">FG33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ich </w:t>
      </w:r>
      <w:r>
        <w:rPr>
          <w:sz w:val="24"/>
        </w:rPr>
        <w:t xml:space="preserve">IfSG-Meldungen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über </w:t>
      </w:r>
      <w:r>
        <w:rPr>
          <w:sz w:val="24"/>
        </w:rPr>
        <w:t xml:space="preserve">KV-System.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Diskussion. </w:t>
      </w:r>
      <w:r>
        <w:rPr>
          <w:sz w:val="24"/>
        </w:rPr>
        <w:t xml:space="preserve">FG33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396_Ergebnisprotokoll_Krisenstabssitzung_2021-02-12.pdf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systematisch </w:t>
      </w:r>
      <w:r>
        <w:rPr>
          <w:sz w:val="24"/>
        </w:rPr>
        <w:t xml:space="preserve">an, </w:t>
      </w:r>
      <w:r>
        <w:rPr>
          <w:sz w:val="24"/>
        </w:rPr>
        <w:t xml:space="preserve">bisher </w:t>
      </w:r>
      <w:r>
        <w:rPr>
          <w:sz w:val="24"/>
        </w:rPr>
        <w:t xml:space="preserve">9000 </w:t>
      </w:r>
      <w:r>
        <w:rPr>
          <w:sz w:val="24"/>
        </w:rPr>
        <w:t xml:space="preserve">Fälle,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4 </w:t>
      </w:r>
      <w:r>
        <w:rPr>
          <w:sz w:val="24"/>
        </w:rPr>
        <w:t xml:space="preserve">Fälle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Zweifach-Impfung, </w:t>
      </w:r>
      <w:r>
        <w:rPr>
          <w:sz w:val="24"/>
        </w:rPr>
        <w:t xml:space="preserve">Zusatzfragebogen </w:t>
      </w:r>
      <w:r>
        <w:rPr>
          <w:sz w:val="24"/>
        </w:rPr>
        <w:t xml:space="preserve">etabliert, </w:t>
      </w:r>
      <w:r>
        <w:rPr>
          <w:sz w:val="24"/>
        </w:rPr>
        <w:t xml:space="preserve">in </w:t>
      </w:r>
      <w:r>
        <w:rPr>
          <w:sz w:val="24"/>
        </w:rPr>
        <w:t xml:space="preserve">EpiLag </w:t>
      </w:r>
      <w:r>
        <w:rPr>
          <w:sz w:val="24"/>
        </w:rPr>
        <w:t xml:space="preserve">vorgestellt,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auch </w:t>
      </w:r>
      <w:r>
        <w:rPr>
          <w:sz w:val="24"/>
        </w:rPr>
        <w:t xml:space="preserve">Probe </w:t>
      </w:r>
      <w:r>
        <w:rPr>
          <w:sz w:val="24"/>
        </w:rPr>
        <w:t xml:space="preserve">an </w:t>
      </w:r>
      <w:r>
        <w:rPr>
          <w:sz w:val="24"/>
        </w:rPr>
        <w:t xml:space="preserve">ZBS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Infos: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gutes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Protektion </w:t>
      </w:r>
      <w:r>
        <w:rPr>
          <w:sz w:val="24"/>
        </w:rPr>
        <w:t xml:space="preserve">fehlt, </w:t>
      </w:r>
      <w:r>
        <w:rPr>
          <w:sz w:val="24"/>
        </w:rPr>
        <w:t xml:space="preserve">bisher </w:t>
      </w:r>
      <w:r>
        <w:rPr>
          <w:sz w:val="24"/>
        </w:rPr>
        <w:t xml:space="preserve">NT </w:t>
      </w:r>
      <w:r>
        <w:rPr>
          <w:sz w:val="24"/>
        </w:rPr>
        <w:t xml:space="preserve">genutzt </w:t>
      </w:r>
      <w:r>
        <w:rPr>
          <w:sz w:val="24"/>
        </w:rPr>
        <w:t xml:space="preserve">o </w:t>
      </w:r>
      <w:r>
        <w:rPr>
          <w:sz w:val="24"/>
        </w:rPr>
        <w:t xml:space="preserve">Übergang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zu </w:t>
      </w:r>
      <w:r>
        <w:rPr>
          <w:sz w:val="24"/>
        </w:rPr>
        <w:t xml:space="preserve">Regelsystem,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Praxen, </w:t>
      </w:r>
      <w:r>
        <w:rPr>
          <w:sz w:val="24"/>
        </w:rPr>
        <w:t xml:space="preserve">ggf. </w:t>
      </w:r>
      <w:r>
        <w:rPr>
          <w:sz w:val="24"/>
        </w:rPr>
        <w:t xml:space="preserve">Schwerpunkt- </w:t>
      </w:r>
      <w:r>
        <w:rPr>
          <w:b/>
          <w:color w:val="FF0000"/>
          <w:sz w:val="24"/>
        </w:rPr>
        <w:t xml:space="preserve">Impfpraxen, </w:t>
      </w:r>
      <w:r>
        <w:rPr>
          <w:sz w:val="24"/>
        </w:rPr>
        <w:t xml:space="preserve">die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angeschlossen </w:t>
      </w:r>
      <w:r>
        <w:rPr>
          <w:sz w:val="24"/>
        </w:rPr>
        <w:t xml:space="preserve">werden, </w:t>
      </w:r>
      <w:r>
        <w:rPr>
          <w:sz w:val="24"/>
        </w:rPr>
        <w:t xml:space="preserve">oder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Meldung </w:t>
      </w:r>
      <w:r>
        <w:rPr>
          <w:sz w:val="24"/>
        </w:rPr>
        <w:t xml:space="preserve">über </w:t>
      </w:r>
      <w:r>
        <w:rPr>
          <w:sz w:val="24"/>
        </w:rPr>
        <w:t xml:space="preserve">KV-System.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Diskussion. </w:t>
      </w:r>
      <w:r>
        <w:rPr>
          <w:sz w:val="24"/>
        </w:rPr>
        <w:t xml:space="preserve">FG33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396_Ergebnisprotokoll_Krisenstabssitzung_2021-02-12.pdf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in </w:t>
      </w:r>
      <w:r>
        <w:rPr>
          <w:sz w:val="24"/>
        </w:rPr>
        <w:t xml:space="preserve">seroepidemiologischen </w:t>
      </w:r>
      <w:r>
        <w:rPr>
          <w:sz w:val="24"/>
        </w:rPr>
        <w:t xml:space="preserve">Studien </w:t>
      </w:r>
      <w:r>
        <w:rPr>
          <w:sz w:val="24"/>
        </w:rPr>
        <w:t xml:space="preserve">zwischen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Erkrankung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o </w:t>
      </w:r>
      <w:r>
        <w:rPr>
          <w:sz w:val="24"/>
        </w:rPr>
        <w:t xml:space="preserve">Gelder </w:t>
      </w:r>
      <w:r>
        <w:rPr>
          <w:sz w:val="24"/>
        </w:rPr>
        <w:t xml:space="preserve">zur </w:t>
      </w:r>
      <w:r>
        <w:rPr>
          <w:sz w:val="24"/>
        </w:rPr>
        <w:t xml:space="preserve">Verlängerung </w:t>
      </w:r>
      <w:r>
        <w:rPr>
          <w:sz w:val="24"/>
        </w:rPr>
        <w:t xml:space="preserve">der </w:t>
      </w:r>
      <w:r>
        <w:rPr>
          <w:sz w:val="24"/>
        </w:rPr>
        <w:t xml:space="preserve">Studien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Forschungsfragen </w:t>
      </w:r>
      <w:r>
        <w:rPr>
          <w:sz w:val="24"/>
        </w:rPr>
        <w:t xml:space="preserve">müssen </w:t>
      </w:r>
      <w:r>
        <w:rPr>
          <w:sz w:val="24"/>
        </w:rPr>
        <w:t xml:space="preserve">angepasst </w:t>
      </w:r>
      <w:r>
        <w:rPr>
          <w:sz w:val="24"/>
        </w:rPr>
        <w:t xml:space="preserve">werden,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aufgenommen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579 </w:t>
      </w:r>
      <w:r>
        <w:rPr>
          <w:sz w:val="24"/>
        </w:rPr>
        <w:t xml:space="preserve">Proben </w:t>
      </w:r>
      <w:r>
        <w:rPr>
          <w:sz w:val="24"/>
        </w:rPr>
        <w:t xml:space="preserve">analysiert, </w:t>
      </w:r>
      <w:r>
        <w:rPr>
          <w:sz w:val="24"/>
        </w:rPr>
        <w:t xml:space="preserve">davon </w:t>
      </w:r>
      <w:r>
        <w:rPr>
          <w:sz w:val="24"/>
        </w:rPr>
        <w:t xml:space="preserve"> </w:t>
      </w:r>
      <w:r>
        <w:rPr>
          <w:sz w:val="24"/>
        </w:rPr>
        <w:t xml:space="preserve">42 </w:t>
      </w:r>
      <w:r>
        <w:rPr>
          <w:sz w:val="24"/>
        </w:rPr>
        <w:t xml:space="preserve">Proben </w:t>
      </w:r>
      <w:r>
        <w:rPr>
          <w:sz w:val="24"/>
        </w:rPr>
        <w:t xml:space="preserve">SARS-CoV-2-positiv </w:t>
      </w:r>
      <w:r>
        <w:rPr>
          <w:sz w:val="24"/>
        </w:rPr>
        <w:t xml:space="preserve">(Positivanteil </w:t>
      </w:r>
      <w:r>
        <w:rPr>
          <w:sz w:val="24"/>
        </w:rPr>
        <w:t xml:space="preserve">7%, </w:t>
      </w:r>
      <w:r>
        <w:rPr>
          <w:sz w:val="24"/>
        </w:rPr>
        <w:t xml:space="preserve">rückläufig) </w:t>
      </w:r>
      <w:r>
        <w:rPr>
          <w:sz w:val="24"/>
        </w:rPr>
        <w:t xml:space="preserve"> </w:t>
      </w:r>
      <w:r>
        <w:rPr>
          <w:sz w:val="24"/>
        </w:rPr>
        <w:t xml:space="preserve">50 </w:t>
      </w:r>
      <w:r>
        <w:rPr>
          <w:sz w:val="24"/>
        </w:rPr>
        <w:t xml:space="preserve">Proben </w:t>
      </w:r>
      <w:r>
        <w:rPr>
          <w:sz w:val="24"/>
        </w:rPr>
        <w:t xml:space="preserve">Rhinovirus-positiv </w:t>
      </w:r>
      <w:r>
        <w:rPr>
          <w:sz w:val="24"/>
        </w:rPr>
        <w:t xml:space="preserve">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Parainfluenza </w:t>
      </w:r>
      <w:r>
        <w:rPr>
          <w:sz w:val="24"/>
        </w:rPr>
        <w:t xml:space="preserve"> </w:t>
      </w:r>
      <w:r>
        <w:rPr>
          <w:sz w:val="24"/>
        </w:rPr>
        <w:t xml:space="preserve">11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Cor </w:t>
      </w:r>
    </w:p>
    <w:p>
      <w:r>
        <w:t>*****</w:t>
      </w:r>
    </w:p>
    <w:p>
      <w:pPr>
        <w:pStyle w:val="Heading2"/>
      </w:pPr>
      <w:r>
        <w:t>397_Agenda_AG-nCoV-Sitzung_2021-02-15.pdf - Page: 2</w:t>
      </w:r>
    </w:p>
    <w:p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Anpassungen </w:t>
      </w:r>
      <w:r>
        <w:rPr>
          <w:sz w:val="24"/>
        </w:rPr>
        <w:t xml:space="preserve">der </w:t>
      </w:r>
      <w:r>
        <w:rPr>
          <w:sz w:val="24"/>
        </w:rPr>
        <w:t xml:space="preserve">Isolationszeiten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längeren </w:t>
      </w:r>
      <w:r>
        <w:rPr>
          <w:sz w:val="24"/>
        </w:rPr>
        <w:t xml:space="preserve">Präsenz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Schleimhaut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Personen </w:t>
      </w:r>
      <w:r>
        <w:rPr>
          <w:sz w:val="24"/>
        </w:rPr>
        <w:t xml:space="preserve">(s. </w:t>
      </w:r>
      <w:r>
        <w:rPr>
          <w:sz w:val="24"/>
        </w:rPr>
        <w:t xml:space="preserve">Dokument)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17.02.2021,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A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2"/>
      </w:pPr>
      <w:r>
        <w:t>397_Agenda_AG-nCoV-Sitzung_2021-02-15.pdf - Page: 2</w:t>
      </w:r>
    </w:p>
    <w:p>
      <w:r>
        <w:rPr>
          <w:sz w:val="24"/>
        </w:rPr>
        <w:t xml:space="preserve">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Anpassungen </w:t>
      </w:r>
      <w:r>
        <w:rPr>
          <w:sz w:val="24"/>
        </w:rPr>
        <w:t xml:space="preserve">der </w:t>
      </w:r>
      <w:r>
        <w:rPr>
          <w:sz w:val="24"/>
        </w:rPr>
        <w:t xml:space="preserve">Isolationszeiten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längeren </w:t>
      </w:r>
      <w:r>
        <w:rPr>
          <w:sz w:val="24"/>
        </w:rPr>
        <w:t xml:space="preserve">Präsenz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Schleimhaut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Personen </w:t>
      </w:r>
      <w:r>
        <w:rPr>
          <w:sz w:val="24"/>
        </w:rPr>
        <w:t xml:space="preserve">(s. </w:t>
      </w:r>
      <w:r>
        <w:rPr>
          <w:sz w:val="24"/>
        </w:rPr>
        <w:t xml:space="preserve">Dokument)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Fe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(3,3%),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1.410.239 </w:t>
      </w:r>
      <w:r>
        <w:rPr>
          <w:sz w:val="24"/>
        </w:rPr>
        <w:t xml:space="preserve">(1,7%) </w:t>
      </w:r>
      <w:r>
        <w:rPr>
          <w:sz w:val="24"/>
        </w:rPr>
        <w:t xml:space="preserve">oO </w:t>
      </w:r>
      <w:r>
        <w:rPr>
          <w:sz w:val="24"/>
        </w:rPr>
        <w:t xml:space="preserve">= </w:t>
      </w:r>
      <w:r>
        <w:rPr>
          <w:sz w:val="24"/>
        </w:rPr>
        <w:t xml:space="preserve">Ähnlicher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Trend </w:t>
      </w:r>
      <w:r>
        <w:rPr>
          <w:sz w:val="24"/>
        </w:rPr>
        <w:t xml:space="preserve">"= </w:t>
      </w:r>
      <w:r>
        <w:rPr>
          <w:sz w:val="24"/>
        </w:rPr>
        <w:t xml:space="preserve">Wartungsfenster </w:t>
      </w:r>
      <w:r>
        <w:rPr>
          <w:sz w:val="24"/>
        </w:rPr>
        <w:t xml:space="preserve">führte </w:t>
      </w:r>
      <w:r>
        <w:rPr>
          <w:sz w:val="24"/>
        </w:rPr>
        <w:t xml:space="preserve">zu </w:t>
      </w:r>
      <w:r>
        <w:rPr>
          <w:sz w:val="24"/>
        </w:rPr>
        <w:t xml:space="preserve">verzögerter </w:t>
      </w:r>
      <w:r>
        <w:rPr>
          <w:sz w:val="24"/>
        </w:rPr>
        <w:t xml:space="preserve">Übermittlung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= </w:t>
      </w:r>
      <w:r>
        <w:rPr>
          <w:sz w:val="24"/>
        </w:rPr>
        <w:t xml:space="preserve">167 </w:t>
      </w:r>
      <w:r>
        <w:rPr>
          <w:sz w:val="24"/>
        </w:rPr>
        <w:t xml:space="preserve">LK </w:t>
      </w:r>
      <w:r>
        <w:rPr>
          <w:sz w:val="24"/>
        </w:rPr>
        <w:t xml:space="preserve">&lt;50/100.000 </w:t>
      </w:r>
      <w:r>
        <w:rPr>
          <w:sz w:val="24"/>
        </w:rPr>
        <w:t xml:space="preserve">"= </w:t>
      </w:r>
      <w:r>
        <w:rPr>
          <w:sz w:val="24"/>
        </w:rPr>
        <w:t xml:space="preserve">Weiterhin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&gt;50/100.000 </w:t>
      </w:r>
      <w:r>
        <w:rPr>
          <w:sz w:val="24"/>
        </w:rPr>
        <w:t xml:space="preserve">=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Tirschenreuth </w:t>
      </w:r>
      <w:r>
        <w:rPr>
          <w:sz w:val="24"/>
        </w:rPr>
        <w:t xml:space="preserve">und </w:t>
      </w:r>
      <w:r>
        <w:rPr>
          <w:sz w:val="24"/>
        </w:rPr>
        <w:t xml:space="preserve">Burgenlandkreis, </w:t>
      </w:r>
      <w:r>
        <w:rPr>
          <w:sz w:val="24"/>
        </w:rPr>
        <w:t xml:space="preserve">Schmalkalden-Meiningen)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hierzu </w:t>
      </w:r>
      <w:r>
        <w:rPr>
          <w:sz w:val="24"/>
        </w:rPr>
        <w:t xml:space="preserve">sollen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zusammengestellt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ach </w:t>
      </w:r>
      <w:r>
        <w:rPr>
          <w:sz w:val="24"/>
        </w:rPr>
        <w:t xml:space="preserve">LK </w:t>
      </w:r>
      <w:r>
        <w:rPr>
          <w:sz w:val="24"/>
        </w:rPr>
        <w:t xml:space="preserve">= </w:t>
      </w:r>
      <w:r>
        <w:rPr>
          <w:sz w:val="24"/>
        </w:rPr>
        <w:t xml:space="preserve">167 </w:t>
      </w:r>
      <w:r>
        <w:rPr>
          <w:sz w:val="24"/>
        </w:rPr>
        <w:t xml:space="preserve">LK </w:t>
      </w:r>
      <w:r>
        <w:rPr>
          <w:sz w:val="24"/>
        </w:rPr>
        <w:t xml:space="preserve">&lt;50/100.000 </w:t>
      </w:r>
      <w:r>
        <w:rPr>
          <w:sz w:val="24"/>
        </w:rPr>
        <w:t xml:space="preserve">"= </w:t>
      </w:r>
      <w:r>
        <w:rPr>
          <w:sz w:val="24"/>
        </w:rPr>
        <w:t xml:space="preserve">Weiterhin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&gt;50/100.000 </w:t>
      </w:r>
      <w:r>
        <w:rPr>
          <w:sz w:val="24"/>
        </w:rPr>
        <w:t xml:space="preserve">=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Tirschenreuth </w:t>
      </w:r>
      <w:r>
        <w:rPr>
          <w:sz w:val="24"/>
        </w:rPr>
        <w:t xml:space="preserve">und </w:t>
      </w:r>
      <w:r>
        <w:rPr>
          <w:sz w:val="24"/>
        </w:rPr>
        <w:t xml:space="preserve">Burgenlandkreis, </w:t>
      </w:r>
      <w:r>
        <w:rPr>
          <w:sz w:val="24"/>
        </w:rPr>
        <w:t xml:space="preserve">Schmalkalden-Meiningen)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hierzu </w:t>
      </w:r>
      <w:r>
        <w:rPr>
          <w:sz w:val="24"/>
        </w:rPr>
        <w:t xml:space="preserve">sollen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zusammengestellt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«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=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einzelne </w:t>
      </w:r>
      <w:r>
        <w:rPr>
          <w:sz w:val="24"/>
        </w:rPr>
        <w:t xml:space="preserve">weitere </w:t>
      </w:r>
      <w:r>
        <w:rPr>
          <w:sz w:val="24"/>
        </w:rPr>
        <w:t xml:space="preserve">LK </w:t>
      </w:r>
      <w:r>
        <w:rPr>
          <w:sz w:val="24"/>
        </w:rPr>
        <w:t xml:space="preserve">(Vorpommern-Greifswald, </w:t>
      </w:r>
      <w:r>
        <w:rPr>
          <w:sz w:val="24"/>
        </w:rPr>
        <w:t xml:space="preserve">"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Contact </w:t>
      </w:r>
      <w:r>
        <w:rPr>
          <w:sz w:val="24"/>
        </w:rPr>
        <w:t xml:space="preserve">Tra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&lt;50/100.000 </w:t>
      </w:r>
      <w:r>
        <w:rPr>
          <w:sz w:val="24"/>
        </w:rPr>
        <w:t xml:space="preserve">"= </w:t>
      </w:r>
      <w:r>
        <w:rPr>
          <w:sz w:val="24"/>
        </w:rPr>
        <w:t xml:space="preserve">Weiterhin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&gt;50/100.000 </w:t>
      </w:r>
      <w:r>
        <w:rPr>
          <w:sz w:val="24"/>
        </w:rPr>
        <w:t xml:space="preserve">=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Tirschenreuth </w:t>
      </w:r>
      <w:r>
        <w:rPr>
          <w:sz w:val="24"/>
        </w:rPr>
        <w:t xml:space="preserve">und </w:t>
      </w:r>
      <w:r>
        <w:rPr>
          <w:sz w:val="24"/>
        </w:rPr>
        <w:t xml:space="preserve">Burgenlandkreis, </w:t>
      </w:r>
      <w:r>
        <w:rPr>
          <w:sz w:val="24"/>
        </w:rPr>
        <w:t xml:space="preserve">Schmalkalden-Meiningen)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hierzu </w:t>
      </w:r>
      <w:r>
        <w:rPr>
          <w:sz w:val="24"/>
        </w:rPr>
        <w:t xml:space="preserve">sollen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zusammengestellt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«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=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einzelne </w:t>
      </w:r>
      <w:r>
        <w:rPr>
          <w:sz w:val="24"/>
        </w:rPr>
        <w:t xml:space="preserve">weitere </w:t>
      </w:r>
      <w:r>
        <w:rPr>
          <w:sz w:val="24"/>
        </w:rPr>
        <w:t xml:space="preserve">LK </w:t>
      </w:r>
      <w:r>
        <w:rPr>
          <w:sz w:val="24"/>
        </w:rPr>
        <w:t xml:space="preserve">(Vorpommern-Greifswald, </w:t>
      </w:r>
      <w:r>
        <w:rPr>
          <w:sz w:val="24"/>
        </w:rPr>
        <w:t xml:space="preserve">"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weni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Weiterhin </w:t>
      </w:r>
      <w:r>
        <w:rPr>
          <w:sz w:val="24"/>
        </w:rPr>
        <w:t xml:space="preserve">Mehrzahl </w:t>
      </w:r>
      <w:r>
        <w:rPr>
          <w:sz w:val="24"/>
        </w:rPr>
        <w:t xml:space="preserve">der </w:t>
      </w:r>
      <w:r>
        <w:rPr>
          <w:sz w:val="24"/>
        </w:rPr>
        <w:t xml:space="preserve">LK </w:t>
      </w:r>
      <w:r>
        <w:rPr>
          <w:sz w:val="24"/>
        </w:rPr>
        <w:t xml:space="preserve">&gt;50/100.000 </w:t>
      </w:r>
      <w:r>
        <w:rPr>
          <w:sz w:val="24"/>
        </w:rPr>
        <w:t xml:space="preserve">=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Tirschenreuth </w:t>
      </w:r>
      <w:r>
        <w:rPr>
          <w:sz w:val="24"/>
        </w:rPr>
        <w:t xml:space="preserve">und </w:t>
      </w:r>
      <w:r>
        <w:rPr>
          <w:sz w:val="24"/>
        </w:rPr>
        <w:t xml:space="preserve">Burgenlandkreis, </w:t>
      </w:r>
      <w:r>
        <w:rPr>
          <w:sz w:val="24"/>
        </w:rPr>
        <w:t xml:space="preserve">Schmalkalden-Meiningen)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hierzu </w:t>
      </w:r>
      <w:r>
        <w:rPr>
          <w:sz w:val="24"/>
        </w:rPr>
        <w:t xml:space="preserve">sollen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zusammengestellt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«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=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einzelne </w:t>
      </w:r>
      <w:r>
        <w:rPr>
          <w:sz w:val="24"/>
        </w:rPr>
        <w:t xml:space="preserve">weitere </w:t>
      </w:r>
      <w:r>
        <w:rPr>
          <w:sz w:val="24"/>
        </w:rPr>
        <w:t xml:space="preserve">LK </w:t>
      </w:r>
      <w:r>
        <w:rPr>
          <w:sz w:val="24"/>
        </w:rPr>
        <w:t xml:space="preserve">(Vorpommern-Greifswald, </w:t>
      </w:r>
      <w:r>
        <w:rPr>
          <w:sz w:val="24"/>
        </w:rPr>
        <w:t xml:space="preserve">" </w:t>
      </w:r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wenig </w:t>
      </w:r>
      <w:r>
        <w:rPr>
          <w:sz w:val="24"/>
        </w:rPr>
        <w:t xml:space="preserve">erfolgreicher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(3,3%),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1.410.239 </w:t>
      </w:r>
      <w:r>
        <w:rPr>
          <w:sz w:val="24"/>
        </w:rPr>
        <w:t xml:space="preserve">(1,7%)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Ähnlicher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 </w:t>
      </w:r>
      <w:r>
        <w:rPr>
          <w:sz w:val="24"/>
        </w:rPr>
        <w:t xml:space="preserve">War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(3,3%),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1.410.239 </w:t>
      </w:r>
      <w:r>
        <w:rPr>
          <w:sz w:val="24"/>
        </w:rPr>
        <w:t xml:space="preserve">(1,7%)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Ähnlicher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 </w:t>
      </w:r>
      <w:r>
        <w:rPr>
          <w:sz w:val="24"/>
        </w:rPr>
        <w:t xml:space="preserve">Wartungsfenster </w:t>
      </w:r>
      <w:r>
        <w:rPr>
          <w:sz w:val="24"/>
        </w:rPr>
        <w:t xml:space="preserve">führt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(3,3%),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1.410.239 </w:t>
      </w:r>
      <w:r>
        <w:rPr>
          <w:sz w:val="24"/>
        </w:rPr>
        <w:t xml:space="preserve">(1,7%)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Ähnlicher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 </w:t>
      </w:r>
      <w:r>
        <w:rPr>
          <w:sz w:val="24"/>
        </w:rPr>
        <w:t xml:space="preserve">Wartungsfenster </w:t>
      </w:r>
      <w:r>
        <w:rPr>
          <w:sz w:val="24"/>
        </w:rPr>
        <w:t xml:space="preserve">führte </w:t>
      </w:r>
      <w:r>
        <w:rPr>
          <w:sz w:val="24"/>
        </w:rPr>
        <w:t xml:space="preserve">zu </w:t>
      </w:r>
      <w:r>
        <w:rPr>
          <w:sz w:val="24"/>
        </w:rPr>
        <w:t xml:space="preserve">verzögerter </w:t>
      </w:r>
    </w:p>
    <w:p>
      <w:r>
        <w:t>*****</w:t>
      </w:r>
    </w:p>
    <w:p>
      <w:pPr>
        <w:pStyle w:val="Heading2"/>
      </w:pPr>
      <w:r>
        <w:t>398_Ergebnisprotokoll_Krisenstabssitzung_2021-02-15.pdf - Page: 2</w:t>
      </w:r>
    </w:p>
    <w:p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2.338.987 </w:t>
      </w:r>
      <w:r>
        <w:rPr>
          <w:sz w:val="24"/>
        </w:rPr>
        <w:t xml:space="preserve">(+4.426), </w:t>
      </w:r>
      <w:r>
        <w:rPr>
          <w:sz w:val="24"/>
        </w:rPr>
        <w:t xml:space="preserve">davon </w:t>
      </w:r>
      <w:r>
        <w:rPr>
          <w:sz w:val="24"/>
        </w:rPr>
        <w:t xml:space="preserve">65.076 </w:t>
      </w:r>
      <w:r>
        <w:rPr>
          <w:sz w:val="24"/>
        </w:rPr>
        <w:t xml:space="preserve">(+116)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59/100.000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45/100.000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60-79 </w:t>
      </w:r>
      <w:r>
        <w:rPr>
          <w:sz w:val="24"/>
        </w:rPr>
        <w:t xml:space="preserve">Jährigen, </w:t>
      </w:r>
      <w:r>
        <w:rPr>
          <w:sz w:val="24"/>
        </w:rPr>
        <w:t xml:space="preserve">89/100.000 </w:t>
      </w:r>
      <w:r>
        <w:rPr>
          <w:sz w:val="24"/>
        </w:rPr>
        <w:t xml:space="preserve">EW </w:t>
      </w:r>
      <w:r>
        <w:rPr>
          <w:sz w:val="24"/>
        </w:rPr>
        <w:t xml:space="preserve">bei </w:t>
      </w:r>
      <w:r>
        <w:rPr>
          <w:sz w:val="24"/>
        </w:rPr>
        <w:t xml:space="preserve">80+ </w:t>
      </w:r>
      <w:r>
        <w:rPr>
          <w:sz w:val="24"/>
        </w:rPr>
        <w:t xml:space="preserve">Jährigen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2.736.109 </w:t>
      </w:r>
      <w:r>
        <w:rPr>
          <w:sz w:val="24"/>
        </w:rPr>
        <w:t xml:space="preserve">(3,3%),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1.410.239 </w:t>
      </w:r>
      <w:r>
        <w:rPr>
          <w:sz w:val="24"/>
        </w:rPr>
        <w:t xml:space="preserve">(1,7%)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43/412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Tages-Inzidenz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Ähnlicher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 </w:t>
      </w:r>
      <w:r>
        <w:rPr>
          <w:sz w:val="24"/>
        </w:rPr>
        <w:t xml:space="preserve">weiterhin </w:t>
      </w:r>
      <w:r>
        <w:rPr>
          <w:sz w:val="24"/>
        </w:rPr>
        <w:t xml:space="preserve">höchste </w:t>
      </w:r>
      <w:r>
        <w:rPr>
          <w:sz w:val="24"/>
        </w:rPr>
        <w:t xml:space="preserve">Inzidenz, </w:t>
      </w:r>
      <w:r>
        <w:rPr>
          <w:sz w:val="24"/>
        </w:rPr>
        <w:t xml:space="preserve">RP </w:t>
      </w:r>
      <w:r>
        <w:rPr>
          <w:sz w:val="24"/>
        </w:rPr>
        <w:t xml:space="preserve">niedrigster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Plateau </w:t>
      </w:r>
      <w:r>
        <w:rPr>
          <w:sz w:val="24"/>
        </w:rPr>
        <w:t xml:space="preserve">oder </w:t>
      </w:r>
      <w:r>
        <w:rPr>
          <w:sz w:val="24"/>
        </w:rPr>
        <w:t xml:space="preserve">weiterer </w:t>
      </w:r>
      <w:r>
        <w:rPr>
          <w:sz w:val="24"/>
        </w:rPr>
        <w:t xml:space="preserve">Rückgang </w:t>
      </w:r>
      <w:r>
        <w:rPr>
          <w:sz w:val="24"/>
        </w:rPr>
        <w:t xml:space="preserve">muss </w:t>
      </w:r>
      <w:r>
        <w:rPr>
          <w:sz w:val="24"/>
        </w:rPr>
        <w:t xml:space="preserve">sich </w:t>
      </w:r>
      <w:r>
        <w:rPr>
          <w:sz w:val="24"/>
        </w:rPr>
        <w:t xml:space="preserve">zeigen </w:t>
      </w:r>
      <w:r>
        <w:rPr>
          <w:sz w:val="24"/>
        </w:rPr>
        <w:t xml:space="preserve"> </w:t>
      </w:r>
      <w:r>
        <w:rPr>
          <w:sz w:val="24"/>
        </w:rPr>
        <w:t xml:space="preserve">Wartungsfenster </w:t>
      </w:r>
      <w:r>
        <w:rPr>
          <w:sz w:val="24"/>
        </w:rPr>
        <w:t xml:space="preserve">führte </w:t>
      </w:r>
      <w:r>
        <w:rPr>
          <w:sz w:val="24"/>
        </w:rPr>
        <w:t xml:space="preserve">zu </w:t>
      </w:r>
      <w:r>
        <w:rPr>
          <w:sz w:val="24"/>
        </w:rPr>
        <w:t xml:space="preserve">verzögerter </w:t>
      </w:r>
      <w:r>
        <w:rPr>
          <w:sz w:val="24"/>
        </w:rPr>
        <w:t xml:space="preserve">Übermittlung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 </w:t>
      </w:r>
    </w:p>
    <w:p>
      <w:r>
        <w:t>*****</w:t>
      </w:r>
    </w:p>
    <w:p>
      <w:pPr>
        <w:pStyle w:val="Heading2"/>
      </w:pPr>
      <w:r>
        <w:t>398_Ergebnisprotokoll_Krisenstabssitzung_2021-02-15.pdf - Page: 5</w:t>
      </w:r>
    </w:p>
    <w:p>
      <w:r>
        <w:rPr>
          <w:sz w:val="24"/>
        </w:rPr>
        <w:t xml:space="preserve">mit </w:t>
      </w:r>
      <w:r>
        <w:rPr>
          <w:sz w:val="24"/>
        </w:rPr>
        <w:t xml:space="preserve">PCR-Nachweis </w:t>
      </w:r>
      <w:r>
        <w:rPr>
          <w:sz w:val="24"/>
        </w:rPr>
        <w:t xml:space="preserve">bestätigt, </w:t>
      </w:r>
      <w:r>
        <w:rPr>
          <w:sz w:val="24"/>
        </w:rPr>
        <w:t xml:space="preserve">eigentlich </w:t>
      </w:r>
      <w:r>
        <w:rPr>
          <w:sz w:val="24"/>
        </w:rPr>
        <w:t xml:space="preserve">damit </w:t>
      </w:r>
      <w:r>
        <w:rPr>
          <w:sz w:val="24"/>
        </w:rPr>
        <w:t xml:space="preserve">alles </w:t>
      </w:r>
      <w:r>
        <w:rPr>
          <w:sz w:val="24"/>
        </w:rPr>
        <w:t xml:space="preserve">erfüllt, </w:t>
      </w:r>
      <w:r>
        <w:rPr>
          <w:sz w:val="24"/>
        </w:rPr>
        <w:t xml:space="preserve">jede </w:t>
      </w:r>
      <w:r>
        <w:rPr>
          <w:sz w:val="24"/>
        </w:rPr>
        <w:t xml:space="preserve">Änderung </w:t>
      </w:r>
      <w:r>
        <w:rPr>
          <w:sz w:val="24"/>
        </w:rPr>
        <w:t xml:space="preserve">müsste </w:t>
      </w:r>
      <w:r>
        <w:rPr>
          <w:sz w:val="24"/>
        </w:rPr>
        <w:t xml:space="preserve">wirklich </w:t>
      </w:r>
      <w:r>
        <w:rPr>
          <w:sz w:val="24"/>
        </w:rPr>
        <w:t xml:space="preserve">gut </w:t>
      </w:r>
      <w:r>
        <w:rPr>
          <w:sz w:val="24"/>
        </w:rPr>
        <w:t xml:space="preserve">begründet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Antwort </w:t>
      </w:r>
      <w:r>
        <w:rPr>
          <w:sz w:val="24"/>
        </w:rPr>
        <w:t xml:space="preserve">sollte </w:t>
      </w:r>
      <w:r>
        <w:rPr>
          <w:sz w:val="24"/>
        </w:rPr>
        <w:t xml:space="preserve">ihm </w:t>
      </w:r>
      <w:r>
        <w:rPr>
          <w:sz w:val="24"/>
        </w:rPr>
        <w:t xml:space="preserve">darlegen, </w:t>
      </w:r>
      <w:r>
        <w:rPr>
          <w:sz w:val="24"/>
        </w:rPr>
        <w:t xml:space="preserve">dass </w:t>
      </w:r>
      <w:r>
        <w:rPr>
          <w:sz w:val="24"/>
        </w:rPr>
        <w:t xml:space="preserve">er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bestimmte </w:t>
      </w:r>
      <w:r>
        <w:rPr>
          <w:sz w:val="24"/>
        </w:rPr>
        <w:t xml:space="preserve">Dinge </w:t>
      </w:r>
      <w:r>
        <w:rPr>
          <w:sz w:val="24"/>
        </w:rPr>
        <w:t xml:space="preserve">nach </w:t>
      </w:r>
      <w:r>
        <w:rPr>
          <w:sz w:val="24"/>
        </w:rPr>
        <w:t xml:space="preserve">eigenem </w:t>
      </w:r>
      <w:r>
        <w:rPr>
          <w:sz w:val="24"/>
        </w:rPr>
        <w:t xml:space="preserve">Ermessen </w:t>
      </w:r>
      <w:r>
        <w:rPr>
          <w:sz w:val="24"/>
        </w:rPr>
        <w:t xml:space="preserve">regeln </w:t>
      </w:r>
      <w:r>
        <w:rPr>
          <w:sz w:val="24"/>
        </w:rPr>
        <w:t xml:space="preserve">kann </w:t>
      </w:r>
      <w:r>
        <w:rPr>
          <w:sz w:val="24"/>
        </w:rPr>
        <w:t xml:space="preserve">aber </w:t>
      </w:r>
      <w:r>
        <w:rPr>
          <w:sz w:val="24"/>
        </w:rPr>
        <w:t xml:space="preserve">dies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Isolationszeiten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Personen </w:t>
      </w:r>
      <w:r>
        <w:rPr>
          <w:sz w:val="24"/>
        </w:rPr>
        <w:t xml:space="preserve">führt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Update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AGI </w:t>
      </w:r>
      <w:r>
        <w:rPr>
          <w:sz w:val="24"/>
        </w:rPr>
        <w:t xml:space="preserve">Sentinel, </w:t>
      </w:r>
      <w:r>
        <w:rPr>
          <w:sz w:val="24"/>
        </w:rPr>
        <w:t xml:space="preserve">KW </w:t>
      </w:r>
      <w:r>
        <w:rPr>
          <w:sz w:val="24"/>
        </w:rPr>
        <w:t xml:space="preserve">5-6: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399_Agenda_AG-nCoV-Sitzung_2021-02-17.pdf - Page: 1</w:t>
      </w:r>
    </w:p>
    <w:p>
      <w:r>
        <w:rPr>
          <w:sz w:val="24"/>
        </w:rPr>
        <w:t xml:space="preserve">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|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Bi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 </w:t>
      </w:r>
    </w:p>
    <w:p>
      <w:r>
        <w:t>*****</w:t>
      </w:r>
    </w:p>
    <w:p>
      <w:pPr>
        <w:pStyle w:val="Heading2"/>
      </w:pPr>
      <w:r>
        <w:t>399_Agenda_AG-nCoV-Sitzung_2021-02-17.pdf - Page: 1</w:t>
      </w:r>
    </w:p>
    <w:p>
      <w:r>
        <w:rPr>
          <w:sz w:val="24"/>
        </w:rPr>
        <w:t xml:space="preserve">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400_Ergebnisprotokoll_Krisenstabssitzung_2021-02-17.pdf - Page: 2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2.350.399 </w:t>
      </w:r>
      <w:r>
        <w:rPr>
          <w:sz w:val="24"/>
        </w:rPr>
        <w:t xml:space="preserve">(+7.556), </w:t>
      </w:r>
      <w:r>
        <w:rPr>
          <w:sz w:val="24"/>
        </w:rPr>
        <w:t xml:space="preserve">davon </w:t>
      </w:r>
      <w:r>
        <w:rPr>
          <w:sz w:val="24"/>
        </w:rPr>
        <w:t xml:space="preserve">66.164 </w:t>
      </w:r>
      <w:r>
        <w:rPr>
          <w:sz w:val="24"/>
        </w:rPr>
        <w:t xml:space="preserve">(+560)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Ähnliches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kein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Fallzahlen.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2.894.028 </w:t>
      </w:r>
      <w:r>
        <w:rPr>
          <w:sz w:val="24"/>
        </w:rPr>
        <w:t xml:space="preserve">(3,5%),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1.525.943 </w:t>
      </w:r>
      <w:r>
        <w:rPr>
          <w:sz w:val="24"/>
        </w:rPr>
        <w:t xml:space="preserve">(1,8%)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3.352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(-87)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Plateaubildung,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BL </w:t>
      </w:r>
      <w:r>
        <w:rPr>
          <w:sz w:val="24"/>
        </w:rPr>
        <w:t xml:space="preserve">Rückgang.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sz w:val="24"/>
        </w:rPr>
        <w:t xml:space="preserve">Krisenstabsitzung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 </w:t>
      </w:r>
    </w:p>
    <w:p>
      <w:r>
        <w:t>*****</w:t>
      </w:r>
    </w:p>
    <w:p>
      <w:pPr>
        <w:pStyle w:val="Heading2"/>
      </w:pPr>
      <w:r>
        <w:t>400_Ergebnisprotokoll_Krisenstabssitzung_2021-02-17.pdf - Page: 2</w:t>
      </w:r>
    </w:p>
    <w:p>
      <w:r>
        <w:rPr>
          <w:sz w:val="24"/>
        </w:rPr>
        <w:t xml:space="preserve">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2.350.399 </w:t>
      </w:r>
      <w:r>
        <w:rPr>
          <w:sz w:val="24"/>
        </w:rPr>
        <w:t xml:space="preserve">(+7.556), </w:t>
      </w:r>
      <w:r>
        <w:rPr>
          <w:sz w:val="24"/>
        </w:rPr>
        <w:t xml:space="preserve">davon </w:t>
      </w:r>
      <w:r>
        <w:rPr>
          <w:sz w:val="24"/>
        </w:rPr>
        <w:t xml:space="preserve">66.164 </w:t>
      </w:r>
      <w:r>
        <w:rPr>
          <w:sz w:val="24"/>
        </w:rPr>
        <w:t xml:space="preserve">(+560)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Ähnliches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kein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Fallzahlen.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2.894.028 </w:t>
      </w:r>
      <w:r>
        <w:rPr>
          <w:sz w:val="24"/>
        </w:rPr>
        <w:t xml:space="preserve">(3,5%),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1.525.943 </w:t>
      </w:r>
      <w:r>
        <w:rPr>
          <w:sz w:val="24"/>
        </w:rPr>
        <w:t xml:space="preserve">(1,8%)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3.352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(-87)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Plateaubildung,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BL </w:t>
      </w:r>
      <w:r>
        <w:rPr>
          <w:sz w:val="24"/>
        </w:rPr>
        <w:t xml:space="preserve">Rückgang.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sz w:val="24"/>
        </w:rPr>
        <w:t xml:space="preserve">Krisenstabsitzung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400_Ergebnisprotokoll_Krisenstabssitzung_2021-02-17.pdf - Page: 2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2.350.399 </w:t>
      </w:r>
      <w:r>
        <w:rPr>
          <w:sz w:val="24"/>
        </w:rPr>
        <w:t xml:space="preserve">(+7.556), </w:t>
      </w:r>
      <w:r>
        <w:rPr>
          <w:sz w:val="24"/>
        </w:rPr>
        <w:t xml:space="preserve">davon </w:t>
      </w:r>
      <w:r>
        <w:rPr>
          <w:sz w:val="24"/>
        </w:rPr>
        <w:t xml:space="preserve">66.164 </w:t>
      </w:r>
      <w:r>
        <w:rPr>
          <w:sz w:val="24"/>
        </w:rPr>
        <w:t xml:space="preserve">(+560)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Ähnliches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kein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Fallzahlen.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2.894.028 </w:t>
      </w:r>
      <w:r>
        <w:rPr>
          <w:sz w:val="24"/>
        </w:rPr>
        <w:t xml:space="preserve">(3,5%),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1.525.943 </w:t>
      </w:r>
      <w:r>
        <w:rPr>
          <w:sz w:val="24"/>
        </w:rPr>
        <w:t xml:space="preserve">(1,8%)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3.352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(-87)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Plateaubildung,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BL </w:t>
      </w:r>
      <w:r>
        <w:rPr>
          <w:sz w:val="24"/>
        </w:rPr>
        <w:t xml:space="preserve">Rückgang.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sz w:val="24"/>
        </w:rPr>
        <w:t xml:space="preserve">Krisenstabsitzung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Ca. </w:t>
      </w:r>
      <w:r>
        <w:rPr>
          <w:sz w:val="24"/>
        </w:rPr>
        <w:t xml:space="preserve">180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400_Ergebnisprotokoll_Krisenstabssitzung_2021-02-17.pdf - Page: 2</w:t>
      </w:r>
    </w:p>
    <w:p>
      <w:r>
        <w:rPr>
          <w:sz w:val="24"/>
        </w:rPr>
        <w:t xml:space="preserve">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2.350.399 </w:t>
      </w:r>
      <w:r>
        <w:rPr>
          <w:sz w:val="24"/>
        </w:rPr>
        <w:t xml:space="preserve">(+7.556), </w:t>
      </w:r>
      <w:r>
        <w:rPr>
          <w:sz w:val="24"/>
        </w:rPr>
        <w:t xml:space="preserve">davon </w:t>
      </w:r>
      <w:r>
        <w:rPr>
          <w:sz w:val="24"/>
        </w:rPr>
        <w:t xml:space="preserve">66.164 </w:t>
      </w:r>
      <w:r>
        <w:rPr>
          <w:sz w:val="24"/>
        </w:rPr>
        <w:t xml:space="preserve">(+560)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57/100.000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Ähnliches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Vorwoche, </w:t>
      </w:r>
      <w:r>
        <w:rPr>
          <w:sz w:val="24"/>
        </w:rPr>
        <w:t xml:space="preserve">kein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Fallzahlen.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2.894.028 </w:t>
      </w:r>
      <w:r>
        <w:rPr>
          <w:sz w:val="24"/>
        </w:rPr>
        <w:t xml:space="preserve">(3,5%),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1.525.943 </w:t>
      </w:r>
      <w:r>
        <w:rPr>
          <w:sz w:val="24"/>
        </w:rPr>
        <w:t xml:space="preserve">(1,8%)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3.352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(-87)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Plateaubildung,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BL </w:t>
      </w:r>
      <w:r>
        <w:rPr>
          <w:sz w:val="24"/>
        </w:rPr>
        <w:t xml:space="preserve">Rückgang. </w:t>
      </w:r>
      <w:r>
        <w:rPr>
          <w:sz w:val="24"/>
        </w:rPr>
        <w:t xml:space="preserve">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wird </w:t>
      </w:r>
      <w:r>
        <w:rPr>
          <w:sz w:val="24"/>
        </w:rPr>
        <w:t xml:space="preserve">im </w:t>
      </w:r>
      <w:r>
        <w:rPr>
          <w:sz w:val="24"/>
        </w:rPr>
        <w:t xml:space="preserve">Anschluss </w:t>
      </w:r>
      <w:r>
        <w:rPr>
          <w:sz w:val="24"/>
        </w:rPr>
        <w:t xml:space="preserve">an </w:t>
      </w:r>
      <w:r>
        <w:rPr>
          <w:sz w:val="24"/>
        </w:rPr>
        <w:t xml:space="preserve">Krisenstabsitzung </w:t>
      </w:r>
      <w:r>
        <w:rPr>
          <w:sz w:val="24"/>
        </w:rPr>
        <w:t xml:space="preserve">geklärt.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Ca. </w:t>
      </w:r>
      <w:r>
        <w:rPr>
          <w:sz w:val="24"/>
        </w:rPr>
        <w:t xml:space="preserve">180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&lt; </w:t>
      </w:r>
      <w:r>
        <w:rPr>
          <w:sz w:val="24"/>
        </w:rPr>
        <w:t xml:space="preserve">50. </w:t>
      </w:r>
      <w:r>
        <w:rPr>
          <w:sz w:val="24"/>
        </w:rPr>
        <w:t xml:space="preserve"> </w:t>
      </w:r>
      <w:r>
        <w:rPr>
          <w:sz w:val="24"/>
        </w:rPr>
        <w:t xml:space="preserve">Östliche </w:t>
      </w:r>
      <w:r>
        <w:rPr>
          <w:sz w:val="24"/>
        </w:rPr>
        <w:t xml:space="preserve">LK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400_Ergebnisprotokoll_Krisenstabssitzung_2021-02-17.pdf - Page: 4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außen </w:t>
      </w:r>
      <w:r>
        <w:rPr>
          <w:sz w:val="24"/>
        </w:rPr>
        <w:t xml:space="preserve">gegeben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Inzidenz, </w:t>
      </w:r>
      <w:r>
        <w:rPr>
          <w:sz w:val="24"/>
        </w:rPr>
        <w:t xml:space="preserve">Anteil </w:t>
      </w:r>
      <w:r>
        <w:rPr>
          <w:sz w:val="24"/>
        </w:rPr>
        <w:t xml:space="preserve">Varianten </w:t>
      </w:r>
      <w:r>
        <w:rPr>
          <w:sz w:val="24"/>
        </w:rPr>
        <w:t xml:space="preserve">jedoch </w:t>
      </w:r>
      <w:r>
        <w:rPr>
          <w:sz w:val="24"/>
        </w:rPr>
        <w:t xml:space="preserve">&lt;10%. </w:t>
      </w:r>
      <w:r>
        <w:rPr>
          <w:sz w:val="24"/>
        </w:rPr>
        <w:t xml:space="preserve">Fällt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Hinsicht </w:t>
      </w:r>
      <w:r>
        <w:rPr>
          <w:sz w:val="24"/>
        </w:rPr>
        <w:t xml:space="preserve">nicht </w:t>
      </w:r>
      <w:r>
        <w:rPr>
          <w:sz w:val="24"/>
        </w:rPr>
        <w:t xml:space="preserve">besonders </w:t>
      </w:r>
      <w:r>
        <w:rPr>
          <w:sz w:val="24"/>
        </w:rPr>
        <w:t xml:space="preserve">auf.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Altenheimen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Ausbrüche,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gemeldet.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KH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werden </w:t>
      </w:r>
      <w:r>
        <w:rPr>
          <w:sz w:val="24"/>
        </w:rPr>
        <w:t xml:space="preserve">wieder </w:t>
      </w:r>
      <w:r>
        <w:rPr>
          <w:sz w:val="24"/>
        </w:rPr>
        <w:t xml:space="preserve">etwas </w:t>
      </w:r>
      <w:r>
        <w:rPr>
          <w:sz w:val="24"/>
        </w:rPr>
        <w:t xml:space="preserve">mehr </w:t>
      </w:r>
      <w:r>
        <w:rPr>
          <w:sz w:val="24"/>
        </w:rPr>
        <w:t xml:space="preserve">Ausbrüche </w:t>
      </w:r>
      <w:r>
        <w:rPr>
          <w:sz w:val="24"/>
        </w:rPr>
        <w:t xml:space="preserve">gemeldet, </w:t>
      </w:r>
      <w:r>
        <w:rPr>
          <w:sz w:val="24"/>
        </w:rPr>
        <w:t xml:space="preserve">kaum </w:t>
      </w:r>
      <w:r>
        <w:rPr>
          <w:sz w:val="24"/>
        </w:rPr>
        <w:t xml:space="preserve">ein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KH. </w:t>
      </w:r>
      <w:r>
        <w:rPr>
          <w:sz w:val="24"/>
        </w:rPr>
        <w:t xml:space="preserve">o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alle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wurden, </w:t>
      </w:r>
      <w:r>
        <w:rPr>
          <w:sz w:val="24"/>
        </w:rPr>
        <w:t xml:space="preserve">sollen </w:t>
      </w:r>
      <w:r>
        <w:rPr>
          <w:sz w:val="24"/>
        </w:rPr>
        <w:t xml:space="preserve">diese </w:t>
      </w:r>
      <w:r>
        <w:rPr>
          <w:sz w:val="24"/>
        </w:rPr>
        <w:t xml:space="preserve">weiterhin </w:t>
      </w:r>
      <w:r>
        <w:rPr>
          <w:sz w:val="24"/>
        </w:rPr>
        <w:t xml:space="preserve">routinemäßig </w:t>
      </w:r>
      <w:r>
        <w:rPr>
          <w:sz w:val="24"/>
        </w:rPr>
        <w:t xml:space="preserve">getestet </w:t>
      </w:r>
      <w:r>
        <w:rPr>
          <w:sz w:val="24"/>
        </w:rPr>
        <w:t xml:space="preserve">werden. </w:t>
      </w:r>
      <w:r>
        <w:rPr>
          <w:sz w:val="24"/>
        </w:rPr>
        <w:t xml:space="preserve">Testung </w:t>
      </w:r>
      <w:r>
        <w:rPr>
          <w:sz w:val="24"/>
        </w:rPr>
        <w:t xml:space="preserve">soll </w:t>
      </w:r>
      <w:r>
        <w:rPr>
          <w:sz w:val="24"/>
        </w:rPr>
        <w:t xml:space="preserve">nicht </w:t>
      </w:r>
      <w:r>
        <w:rPr>
          <w:sz w:val="24"/>
        </w:rPr>
        <w:t xml:space="preserve">gestoppt </w:t>
      </w:r>
      <w:r>
        <w:rPr>
          <w:sz w:val="24"/>
        </w:rPr>
        <w:t xml:space="preserve">werden. </w:t>
      </w:r>
      <w:r>
        <w:rPr>
          <w:sz w:val="24"/>
        </w:rPr>
        <w:t xml:space="preserve">Wird </w:t>
      </w:r>
      <w:r>
        <w:rPr>
          <w:sz w:val="24"/>
        </w:rPr>
        <w:t xml:space="preserve">so </w:t>
      </w:r>
      <w:r>
        <w:rPr>
          <w:sz w:val="24"/>
        </w:rPr>
        <w:t xml:space="preserve">von </w:t>
      </w:r>
      <w:r>
        <w:rPr>
          <w:sz w:val="24"/>
        </w:rPr>
        <w:t xml:space="preserve">FG37 </w:t>
      </w:r>
      <w:r>
        <w:rPr>
          <w:sz w:val="24"/>
        </w:rPr>
        <w:t xml:space="preserve">kommuniziert: </w:t>
      </w:r>
      <w:r>
        <w:rPr>
          <w:sz w:val="24"/>
        </w:rPr>
        <w:t xml:space="preserve">keine </w:t>
      </w:r>
      <w:r>
        <w:rPr>
          <w:sz w:val="24"/>
        </w:rPr>
        <w:t xml:space="preserve">Änderungen </w:t>
      </w:r>
      <w:r>
        <w:rPr>
          <w:sz w:val="24"/>
        </w:rPr>
        <w:t xml:space="preserve">beim </w:t>
      </w:r>
      <w:r>
        <w:rPr>
          <w:sz w:val="24"/>
        </w:rPr>
        <w:t xml:space="preserve">Testen! </w:t>
      </w:r>
      <w:r>
        <w:rPr>
          <w:sz w:val="24"/>
        </w:rPr>
        <w:t xml:space="preserve">o </w:t>
      </w:r>
      <w:r>
        <w:rPr>
          <w:sz w:val="24"/>
        </w:rPr>
        <w:t xml:space="preserve">0-4 </w:t>
      </w:r>
      <w:r>
        <w:rPr>
          <w:sz w:val="24"/>
        </w:rPr>
        <w:t xml:space="preserve">Jährige: </w:t>
      </w:r>
      <w:r>
        <w:rPr>
          <w:sz w:val="24"/>
        </w:rPr>
        <w:t xml:space="preserve">viele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Kitas </w:t>
      </w:r>
      <w:r>
        <w:rPr>
          <w:sz w:val="24"/>
        </w:rPr>
        <w:t xml:space="preserve">mit </w:t>
      </w:r>
      <w:r>
        <w:rPr>
          <w:sz w:val="24"/>
        </w:rPr>
        <w:t xml:space="preserve">neuer </w:t>
      </w:r>
      <w:r>
        <w:rPr>
          <w:sz w:val="24"/>
        </w:rPr>
        <w:t xml:space="preserve">Variante. </w:t>
      </w:r>
      <w:r>
        <w:rPr>
          <w:sz w:val="24"/>
        </w:rPr>
        <w:t xml:space="preserve">Positivenanteil </w:t>
      </w:r>
      <w:r>
        <w:rPr>
          <w:sz w:val="24"/>
        </w:rPr>
        <w:t xml:space="preserve">bei </w:t>
      </w:r>
      <w:r>
        <w:rPr>
          <w:sz w:val="24"/>
        </w:rPr>
        <w:t xml:space="preserve">0-4 </w:t>
      </w:r>
      <w:r>
        <w:rPr>
          <w:sz w:val="24"/>
        </w:rPr>
        <w:t xml:space="preserve">Jährigen </w:t>
      </w:r>
      <w:r>
        <w:rPr>
          <w:sz w:val="24"/>
        </w:rPr>
        <w:t xml:space="preserve">sinkt </w:t>
      </w:r>
      <w:r>
        <w:rPr>
          <w:sz w:val="24"/>
        </w:rPr>
        <w:t xml:space="preserve">nicht </w:t>
      </w:r>
      <w:r>
        <w:rPr>
          <w:sz w:val="24"/>
        </w:rPr>
        <w:t xml:space="preserve">weiter.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Jugendliche </w:t>
      </w:r>
      <w:r>
        <w:rPr>
          <w:sz w:val="24"/>
        </w:rPr>
        <w:t xml:space="preserve">sollten </w:t>
      </w:r>
      <w:r>
        <w:rPr>
          <w:sz w:val="24"/>
        </w:rPr>
        <w:t xml:space="preserve">zunehmend </w:t>
      </w:r>
      <w:r>
        <w:rPr>
          <w:sz w:val="24"/>
        </w:rPr>
        <w:t xml:space="preserve">im </w:t>
      </w:r>
      <w:r>
        <w:rPr>
          <w:sz w:val="24"/>
        </w:rPr>
        <w:t xml:space="preserve">Auge </w:t>
      </w:r>
      <w:r>
        <w:rPr>
          <w:sz w:val="24"/>
        </w:rPr>
        <w:t xml:space="preserve">behalten </w:t>
      </w:r>
      <w:r>
        <w:rPr>
          <w:sz w:val="24"/>
        </w:rPr>
        <w:t xml:space="preserve">werden.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sinnvoll,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eine </w:t>
      </w:r>
      <w:r>
        <w:rPr>
          <w:sz w:val="24"/>
        </w:rPr>
        <w:t xml:space="preserve">Gra </w:t>
      </w:r>
    </w:p>
    <w:p>
      <w:r>
        <w:t>*****</w:t>
      </w:r>
    </w:p>
    <w:p>
      <w:pPr>
        <w:pStyle w:val="Heading2"/>
      </w:pPr>
      <w:r>
        <w:t>400_Ergebnisprotokoll_Krisenstabssitzung_2021-02-17.pdf - Page: 6</w:t>
      </w:r>
    </w:p>
    <w:p>
      <w:r>
        <w:rPr>
          <w:sz w:val="24"/>
        </w:rPr>
        <w:t xml:space="preserve">dedaten </w:t>
      </w:r>
      <w:r>
        <w:rPr>
          <w:sz w:val="24"/>
        </w:rPr>
        <w:t xml:space="preserve">liegen. </w:t>
      </w:r>
      <w:r>
        <w:rPr>
          <w:sz w:val="24"/>
        </w:rPr>
        <w:t xml:space="preserve">Dies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besser </w:t>
      </w:r>
      <w:r>
        <w:rPr>
          <w:sz w:val="24"/>
        </w:rPr>
        <w:t xml:space="preserve">auswerten. </w:t>
      </w:r>
      <w:r>
        <w:rPr>
          <w:sz w:val="24"/>
        </w:rPr>
        <w:t xml:space="preserve">«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über </w:t>
      </w:r>
      <w:r>
        <w:rPr>
          <w:sz w:val="24"/>
        </w:rPr>
        <w:t xml:space="preserve">DIVI </w:t>
      </w:r>
      <w:r>
        <w:rPr>
          <w:sz w:val="24"/>
        </w:rPr>
        <w:t xml:space="preserve">Register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erzwungen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Prüfen, </w:t>
      </w:r>
      <w:r>
        <w:rPr>
          <w:sz w:val="24"/>
        </w:rPr>
        <w:t xml:space="preserve">wie </w:t>
      </w:r>
      <w:r>
        <w:rPr>
          <w:sz w:val="24"/>
        </w:rPr>
        <w:t xml:space="preserve">aufwändig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wäre.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|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nTeh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beim </w:t>
      </w:r>
      <w:r>
        <w:rPr>
          <w:sz w:val="24"/>
        </w:rPr>
        <w:t xml:space="preserve">Gesundheits- </w:t>
      </w:r>
      <w:r>
        <w:rPr>
          <w:sz w:val="24"/>
        </w:rPr>
        <w:t xml:space="preserve">a </w:t>
      </w:r>
      <w:r>
        <w:rPr>
          <w:sz w:val="24"/>
        </w:rPr>
        <w:t xml:space="preserve">personal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75%. </w:t>
      </w:r>
      <w:r>
        <w:rPr>
          <w:sz w:val="24"/>
        </w:rPr>
        <w:t xml:space="preserve">e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AstraZeneca </w:t>
      </w:r>
      <w:r>
        <w:rPr>
          <w:sz w:val="24"/>
        </w:rPr>
        <w:t xml:space="preserve">am </w:t>
      </w:r>
      <w:r>
        <w:rPr>
          <w:sz w:val="24"/>
        </w:rPr>
        <w:t xml:space="preserve">geringsten,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Biontech.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Trend </w:t>
      </w:r>
      <w:r>
        <w:rPr>
          <w:sz w:val="24"/>
        </w:rPr>
        <w:t xml:space="preserve">zeigt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</w:p>
    <w:p>
      <w:r>
        <w:t>*****</w:t>
      </w:r>
    </w:p>
    <w:p>
      <w:pPr>
        <w:pStyle w:val="Heading2"/>
      </w:pPr>
      <w:r>
        <w:t>400_Ergebnisprotokoll_Krisenstabssitzung_2021-02-17.pdf - Page: 6</w:t>
      </w:r>
    </w:p>
    <w:p>
      <w:r>
        <w:rPr>
          <w:sz w:val="24"/>
        </w:rPr>
        <w:t xml:space="preserve">ngen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Prüfen, </w:t>
      </w:r>
      <w:r>
        <w:rPr>
          <w:sz w:val="24"/>
        </w:rPr>
        <w:t xml:space="preserve">wie </w:t>
      </w:r>
      <w:r>
        <w:rPr>
          <w:sz w:val="24"/>
        </w:rPr>
        <w:t xml:space="preserve">aufwändig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wäre.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|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nTeh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beim </w:t>
      </w:r>
      <w:r>
        <w:rPr>
          <w:sz w:val="24"/>
        </w:rPr>
        <w:t xml:space="preserve">Gesundheits- </w:t>
      </w:r>
      <w:r>
        <w:rPr>
          <w:sz w:val="24"/>
        </w:rPr>
        <w:t xml:space="preserve">a </w:t>
      </w:r>
      <w:r>
        <w:rPr>
          <w:sz w:val="24"/>
        </w:rPr>
        <w:t xml:space="preserve">personal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75%. </w:t>
      </w:r>
      <w:r>
        <w:rPr>
          <w:sz w:val="24"/>
        </w:rPr>
        <w:t xml:space="preserve">e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AstraZeneca </w:t>
      </w:r>
      <w:r>
        <w:rPr>
          <w:sz w:val="24"/>
        </w:rPr>
        <w:t xml:space="preserve">am </w:t>
      </w:r>
      <w:r>
        <w:rPr>
          <w:sz w:val="24"/>
        </w:rPr>
        <w:t xml:space="preserve">geringsten,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Biontech.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Trend </w:t>
      </w:r>
      <w:r>
        <w:rPr>
          <w:sz w:val="24"/>
        </w:rPr>
        <w:t xml:space="preserve">zeigt </w:t>
      </w:r>
      <w:r>
        <w:rPr>
          <w:sz w:val="24"/>
        </w:rPr>
        <w:t xml:space="preserve">nach </w:t>
      </w:r>
      <w:r>
        <w:rPr>
          <w:sz w:val="24"/>
        </w:rPr>
        <w:t xml:space="preserve">unten,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Norden </w:t>
      </w:r>
      <w:r>
        <w:rPr>
          <w:sz w:val="24"/>
        </w:rPr>
        <w:t xml:space="preserve">zeigt </w:t>
      </w:r>
      <w:r>
        <w:rPr>
          <w:sz w:val="24"/>
        </w:rPr>
        <w:t xml:space="preserve">die </w:t>
      </w:r>
      <w:r>
        <w:rPr>
          <w:sz w:val="24"/>
        </w:rPr>
        <w:t xml:space="preserve">Prognose </w:t>
      </w:r>
      <w:r>
        <w:rPr>
          <w:sz w:val="24"/>
        </w:rPr>
        <w:t xml:space="preserve">jetzt </w:t>
      </w:r>
      <w:r>
        <w:rPr>
          <w:sz w:val="24"/>
        </w:rPr>
        <w:t xml:space="preserve">nach </w:t>
      </w:r>
      <w:r>
        <w:rPr>
          <w:sz w:val="24"/>
        </w:rPr>
        <w:t xml:space="preserve">unten.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Stufenkonzept </w:t>
      </w:r>
      <w:r>
        <w:rPr>
          <w:sz w:val="24"/>
        </w:rPr>
        <w:t xml:space="preserve">veröffentlicht. </w:t>
      </w:r>
    </w:p>
    <w:p>
      <w:r>
        <w:t>*****</w:t>
      </w:r>
    </w:p>
    <w:p>
      <w:pPr>
        <w:pStyle w:val="Heading2"/>
      </w:pPr>
      <w:r>
        <w:t>400_Ergebnisprotokoll_Krisenstabssitzung_2021-02-17.pdf - Page: 6</w:t>
      </w:r>
    </w:p>
    <w:p>
      <w:r>
        <w:rPr>
          <w:sz w:val="24"/>
        </w:rPr>
        <w:t xml:space="preserve">dedaten </w:t>
      </w:r>
      <w:r>
        <w:rPr>
          <w:sz w:val="24"/>
        </w:rPr>
        <w:t xml:space="preserve">liegen. </w:t>
      </w:r>
      <w:r>
        <w:rPr>
          <w:sz w:val="24"/>
        </w:rPr>
        <w:t xml:space="preserve">Dies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besser </w:t>
      </w:r>
      <w:r>
        <w:rPr>
          <w:sz w:val="24"/>
        </w:rPr>
        <w:t xml:space="preserve">auswerten. </w:t>
      </w:r>
      <w:r>
        <w:rPr>
          <w:sz w:val="24"/>
        </w:rPr>
        <w:t xml:space="preserve">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über </w:t>
      </w:r>
      <w:r>
        <w:rPr>
          <w:sz w:val="24"/>
        </w:rPr>
        <w:t xml:space="preserve">DIVI </w:t>
      </w:r>
      <w:r>
        <w:rPr>
          <w:sz w:val="24"/>
        </w:rPr>
        <w:t xml:space="preserve">Register </w:t>
      </w:r>
      <w:r>
        <w:rPr>
          <w:sz w:val="24"/>
        </w:rPr>
        <w:t xml:space="preserve">sollte </w:t>
      </w:r>
      <w:r>
        <w:rPr>
          <w:sz w:val="24"/>
        </w:rPr>
        <w:t xml:space="preserve">nicht </w:t>
      </w:r>
      <w:r>
        <w:rPr>
          <w:sz w:val="24"/>
        </w:rPr>
        <w:t xml:space="preserve">erzwungen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Prüfen, </w:t>
      </w:r>
      <w:r>
        <w:rPr>
          <w:sz w:val="24"/>
        </w:rPr>
        <w:t xml:space="preserve">wie </w:t>
      </w:r>
      <w:r>
        <w:rPr>
          <w:sz w:val="24"/>
        </w:rPr>
        <w:t xml:space="preserve">aufwändig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wäre.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beim </w:t>
      </w:r>
      <w:r>
        <w:rPr>
          <w:sz w:val="24"/>
        </w:rPr>
        <w:t xml:space="preserve">Gesundheits- </w:t>
      </w:r>
      <w:r>
        <w:rPr>
          <w:sz w:val="24"/>
        </w:rPr>
        <w:t xml:space="preserve">personal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75%. </w:t>
      </w:r>
      <w:r>
        <w:rPr>
          <w:sz w:val="24"/>
        </w:rPr>
        <w:t xml:space="preserve">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AstraZeneca </w:t>
      </w:r>
      <w:r>
        <w:rPr>
          <w:sz w:val="24"/>
        </w:rPr>
        <w:t xml:space="preserve">am </w:t>
      </w:r>
      <w:r>
        <w:rPr>
          <w:sz w:val="24"/>
        </w:rPr>
        <w:t xml:space="preserve">geringsten,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Biontech. </w:t>
      </w:r>
      <w:r>
        <w:rPr>
          <w:sz w:val="24"/>
        </w:rPr>
        <w:t xml:space="preserve">BZgA </w:t>
      </w:r>
    </w:p>
    <w:p>
      <w:r>
        <w:t>*****</w:t>
      </w:r>
    </w:p>
    <w:p>
      <w:pPr>
        <w:pStyle w:val="Heading2"/>
      </w:pPr>
      <w:r>
        <w:t>400_Ergebnisprotokoll_Krisenstabssitzung_2021-02-17.pdf - Page: 6</w:t>
      </w:r>
    </w:p>
    <w:p>
      <w:r>
        <w:rPr>
          <w:sz w:val="24"/>
        </w:rPr>
        <w:t xml:space="preserve">erzwungen </w:t>
      </w:r>
      <w:r>
        <w:rPr>
          <w:sz w:val="24"/>
        </w:rPr>
        <w:t xml:space="preserve">werden. </w:t>
      </w:r>
      <w:r>
        <w:rPr>
          <w:sz w:val="24"/>
        </w:rPr>
        <w:t xml:space="preserve">-&gt; </w:t>
      </w:r>
      <w:r>
        <w:rPr>
          <w:sz w:val="24"/>
        </w:rPr>
        <w:t xml:space="preserve">Prüfen, </w:t>
      </w:r>
      <w:r>
        <w:rPr>
          <w:sz w:val="24"/>
        </w:rPr>
        <w:t xml:space="preserve">wie </w:t>
      </w:r>
      <w:r>
        <w:rPr>
          <w:sz w:val="24"/>
        </w:rPr>
        <w:t xml:space="preserve">aufwändig </w:t>
      </w:r>
      <w:r>
        <w:rPr>
          <w:sz w:val="24"/>
        </w:rPr>
        <w:t xml:space="preserve">eine </w:t>
      </w:r>
      <w:r>
        <w:rPr>
          <w:sz w:val="24"/>
        </w:rPr>
        <w:t xml:space="preserve">Erfassung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wäre.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beim </w:t>
      </w:r>
      <w:r>
        <w:rPr>
          <w:sz w:val="24"/>
        </w:rPr>
        <w:t xml:space="preserve">Gesundheits- </w:t>
      </w:r>
      <w:r>
        <w:rPr>
          <w:sz w:val="24"/>
        </w:rPr>
        <w:t xml:space="preserve">personal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75%. </w:t>
      </w:r>
      <w:r>
        <w:rPr>
          <w:sz w:val="24"/>
        </w:rPr>
        <w:t xml:space="preserve"> </w:t>
      </w:r>
      <w:r>
        <w:rPr>
          <w:sz w:val="24"/>
        </w:rPr>
        <w:t xml:space="preserve">Akzeptanz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bei </w:t>
      </w:r>
      <w:r>
        <w:rPr>
          <w:sz w:val="24"/>
        </w:rPr>
        <w:t xml:space="preserve">AstraZeneca </w:t>
      </w:r>
      <w:r>
        <w:rPr>
          <w:sz w:val="24"/>
        </w:rPr>
        <w:t xml:space="preserve">am </w:t>
      </w:r>
      <w:r>
        <w:rPr>
          <w:sz w:val="24"/>
        </w:rPr>
        <w:t xml:space="preserve">geringsten,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Biontech. </w:t>
      </w:r>
      <w:r>
        <w:rPr>
          <w:sz w:val="24"/>
        </w:rPr>
        <w:t xml:space="preserve">BZgA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Facebook </w:t>
      </w:r>
      <w:r>
        <w:rPr>
          <w:sz w:val="24"/>
        </w:rPr>
        <w:t xml:space="preserve">wurden </w:t>
      </w:r>
      <w:r>
        <w:rPr>
          <w:sz w:val="24"/>
        </w:rPr>
        <w:t xml:space="preserve">Inhalte </w:t>
      </w:r>
      <w:r>
        <w:rPr>
          <w:sz w:val="24"/>
        </w:rPr>
        <w:t xml:space="preserve">gepostet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berechnet </w:t>
      </w:r>
      <w:r>
        <w:rPr>
          <w:sz w:val="24"/>
        </w:rPr>
        <w:t xml:space="preserve">sich </w:t>
      </w:r>
      <w:r>
        <w:rPr>
          <w:sz w:val="24"/>
        </w:rPr>
        <w:t xml:space="preserve">Wirksamkeit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wie </w:t>
      </w:r>
      <w:r>
        <w:rPr>
          <w:sz w:val="24"/>
        </w:rPr>
        <w:t xml:space="preserve">meldet </w:t>
      </w:r>
      <w:r>
        <w:rPr>
          <w:sz w:val="24"/>
        </w:rPr>
        <w:t xml:space="preserve">man </w:t>
      </w:r>
      <w:r>
        <w:rPr>
          <w:sz w:val="24"/>
        </w:rPr>
        <w:t xml:space="preserve">Nebenwirkungen.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Themen </w:t>
      </w:r>
      <w:r>
        <w:rPr>
          <w:sz w:val="24"/>
        </w:rPr>
        <w:t xml:space="preserve">für </w:t>
      </w:r>
      <w:r>
        <w:rPr>
          <w:sz w:val="24"/>
        </w:rPr>
        <w:t xml:space="preserve">soziale </w:t>
      </w:r>
      <w:r>
        <w:rPr>
          <w:sz w:val="24"/>
        </w:rPr>
        <w:t xml:space="preserve">Medien </w:t>
      </w:r>
      <w:r>
        <w:rPr>
          <w:sz w:val="24"/>
        </w:rPr>
        <w:t xml:space="preserve">werden </w:t>
      </w:r>
      <w:r>
        <w:rPr>
          <w:sz w:val="24"/>
        </w:rPr>
        <w:t xml:space="preserve">vorbereitet.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nicht </w:t>
      </w:r>
      <w:r>
        <w:rPr>
          <w:sz w:val="24"/>
        </w:rPr>
        <w:t xml:space="preserve">pharmakologischen </w:t>
      </w:r>
      <w:r>
        <w:rPr>
          <w:sz w:val="24"/>
        </w:rPr>
        <w:t xml:space="preserve">Maßnahmen </w:t>
      </w:r>
      <w:r>
        <w:rPr>
          <w:sz w:val="24"/>
        </w:rPr>
        <w:t xml:space="preserve">(NPI) </w:t>
      </w:r>
      <w:r>
        <w:rPr>
          <w:sz w:val="24"/>
        </w:rPr>
        <w:t xml:space="preserve">angegangen? </w:t>
      </w:r>
      <w:r>
        <w:rPr>
          <w:sz w:val="24"/>
        </w:rPr>
        <w:t xml:space="preserve">o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öffentlich-rechtlichen </w:t>
      </w:r>
      <w:r>
        <w:rPr>
          <w:sz w:val="24"/>
        </w:rPr>
        <w:t xml:space="preserve">Medien </w:t>
      </w:r>
      <w:r>
        <w:rPr>
          <w:sz w:val="24"/>
        </w:rPr>
        <w:t xml:space="preserve">wurde </w:t>
      </w:r>
      <w:r>
        <w:rPr>
          <w:sz w:val="24"/>
        </w:rPr>
        <w:t xml:space="preserve">aufgenommen,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Masken </w:t>
      </w:r>
      <w:r>
        <w:rPr>
          <w:sz w:val="24"/>
        </w:rPr>
        <w:t xml:space="preserve">von </w:t>
      </w:r>
      <w:r>
        <w:rPr>
          <w:sz w:val="24"/>
        </w:rPr>
        <w:t xml:space="preserve">BZgA </w:t>
      </w:r>
      <w:r>
        <w:rPr>
          <w:sz w:val="24"/>
        </w:rPr>
        <w:t xml:space="preserve">in </w:t>
      </w:r>
      <w:r>
        <w:rPr>
          <w:sz w:val="24"/>
        </w:rPr>
        <w:t xml:space="preserve">Angriff </w:t>
      </w:r>
      <w:r>
        <w:rPr>
          <w:sz w:val="24"/>
        </w:rPr>
        <w:t xml:space="preserve">genommen. </w:t>
      </w:r>
      <w:r>
        <w:rPr>
          <w:sz w:val="24"/>
        </w:rPr>
        <w:t xml:space="preserve">o </w:t>
      </w:r>
      <w:r>
        <w:rPr>
          <w:sz w:val="24"/>
        </w:rPr>
        <w:t xml:space="preserve">Schnell- </w:t>
      </w:r>
      <w:r>
        <w:rPr>
          <w:sz w:val="24"/>
        </w:rPr>
        <w:t xml:space="preserve">und </w:t>
      </w:r>
      <w:r>
        <w:rPr>
          <w:sz w:val="24"/>
        </w:rPr>
        <w:t xml:space="preserve">Selbsttests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intensiv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Facebook </w:t>
      </w:r>
      <w:r>
        <w:rPr>
          <w:sz w:val="24"/>
        </w:rPr>
        <w:t xml:space="preserve">wurden </w:t>
      </w:r>
      <w:r>
        <w:rPr>
          <w:sz w:val="24"/>
        </w:rPr>
        <w:t xml:space="preserve">Inhalte </w:t>
      </w:r>
      <w:r>
        <w:rPr>
          <w:sz w:val="24"/>
        </w:rPr>
        <w:t xml:space="preserve">gepostet </w:t>
      </w:r>
      <w:r>
        <w:rPr>
          <w:sz w:val="24"/>
        </w:rPr>
        <w:t xml:space="preserve">zu: </w:t>
      </w:r>
      <w:r>
        <w:rPr>
          <w:sz w:val="24"/>
        </w:rPr>
        <w:t xml:space="preserve">wie </w:t>
      </w:r>
      <w:r>
        <w:rPr>
          <w:sz w:val="24"/>
        </w:rPr>
        <w:t xml:space="preserve">berechnet </w:t>
      </w:r>
      <w:r>
        <w:rPr>
          <w:sz w:val="24"/>
        </w:rPr>
        <w:t xml:space="preserve">sich </w:t>
      </w:r>
      <w:r>
        <w:rPr>
          <w:sz w:val="24"/>
        </w:rPr>
        <w:t xml:space="preserve">Wirksamkeit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wie </w:t>
      </w:r>
      <w:r>
        <w:rPr>
          <w:sz w:val="24"/>
        </w:rPr>
        <w:t xml:space="preserve">meldet </w:t>
      </w:r>
      <w:r>
        <w:rPr>
          <w:sz w:val="24"/>
        </w:rPr>
        <w:t xml:space="preserve">man </w:t>
      </w:r>
      <w:r>
        <w:rPr>
          <w:sz w:val="24"/>
        </w:rPr>
        <w:t xml:space="preserve">Nebenwirkungen. </w:t>
      </w:r>
      <w:r>
        <w:rPr>
          <w:sz w:val="24"/>
        </w:rPr>
        <w:t xml:space="preserve"> </w:t>
      </w:r>
      <w:r>
        <w:rPr>
          <w:sz w:val="24"/>
        </w:rPr>
        <w:t xml:space="preserve">Weitere </w:t>
      </w:r>
      <w:r>
        <w:rPr>
          <w:sz w:val="24"/>
        </w:rPr>
        <w:t xml:space="preserve">Themen </w:t>
      </w:r>
      <w:r>
        <w:rPr>
          <w:sz w:val="24"/>
        </w:rPr>
        <w:t xml:space="preserve">für </w:t>
      </w:r>
      <w:r>
        <w:rPr>
          <w:sz w:val="24"/>
        </w:rPr>
        <w:t xml:space="preserve">soziale </w:t>
      </w:r>
      <w:r>
        <w:rPr>
          <w:sz w:val="24"/>
        </w:rPr>
        <w:t xml:space="preserve">Medien </w:t>
      </w:r>
      <w:r>
        <w:rPr>
          <w:sz w:val="24"/>
        </w:rPr>
        <w:t xml:space="preserve">werden </w:t>
      </w:r>
      <w:r>
        <w:rPr>
          <w:sz w:val="24"/>
        </w:rPr>
        <w:t xml:space="preserve">vorbereitet. </w:t>
      </w:r>
      <w:r>
        <w:rPr>
          <w:sz w:val="24"/>
        </w:rPr>
        <w:t xml:space="preserve"> </w:t>
      </w:r>
      <w:r>
        <w:rPr>
          <w:sz w:val="24"/>
        </w:rPr>
        <w:t xml:space="preserve">Wurde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nicht </w:t>
      </w:r>
      <w:r>
        <w:rPr>
          <w:sz w:val="24"/>
        </w:rPr>
        <w:t xml:space="preserve">pharmakologischen </w:t>
      </w:r>
      <w:r>
        <w:rPr>
          <w:sz w:val="24"/>
        </w:rPr>
        <w:t xml:space="preserve">Maßnahmen </w:t>
      </w:r>
      <w:r>
        <w:rPr>
          <w:sz w:val="24"/>
        </w:rPr>
        <w:t xml:space="preserve">(NPI) </w:t>
      </w:r>
      <w:r>
        <w:rPr>
          <w:sz w:val="24"/>
        </w:rPr>
        <w:t xml:space="preserve">angegangen? </w:t>
      </w:r>
      <w:r>
        <w:rPr>
          <w:sz w:val="24"/>
        </w:rPr>
        <w:t xml:space="preserve">o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öffentlich-rechtlichen </w:t>
      </w:r>
      <w:r>
        <w:rPr>
          <w:sz w:val="24"/>
        </w:rPr>
        <w:t xml:space="preserve">Medien </w:t>
      </w:r>
      <w:r>
        <w:rPr>
          <w:sz w:val="24"/>
        </w:rPr>
        <w:t xml:space="preserve">wurde </w:t>
      </w:r>
      <w:r>
        <w:rPr>
          <w:sz w:val="24"/>
        </w:rPr>
        <w:t xml:space="preserve">aufgenommen,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Masken </w:t>
      </w:r>
      <w:r>
        <w:rPr>
          <w:sz w:val="24"/>
        </w:rPr>
        <w:t xml:space="preserve">von </w:t>
      </w:r>
      <w:r>
        <w:rPr>
          <w:sz w:val="24"/>
        </w:rPr>
        <w:t xml:space="preserve">BZgA </w:t>
      </w:r>
      <w:r>
        <w:rPr>
          <w:sz w:val="24"/>
        </w:rPr>
        <w:t xml:space="preserve">in </w:t>
      </w:r>
      <w:r>
        <w:rPr>
          <w:sz w:val="24"/>
        </w:rPr>
        <w:t xml:space="preserve">Angriff </w:t>
      </w:r>
      <w:r>
        <w:rPr>
          <w:sz w:val="24"/>
        </w:rPr>
        <w:t xml:space="preserve">genommen. </w:t>
      </w:r>
      <w:r>
        <w:rPr>
          <w:sz w:val="24"/>
        </w:rPr>
        <w:t xml:space="preserve">o </w:t>
      </w:r>
      <w:r>
        <w:rPr>
          <w:sz w:val="24"/>
        </w:rPr>
        <w:t xml:space="preserve">Schnell- </w:t>
      </w:r>
      <w:r>
        <w:rPr>
          <w:sz w:val="24"/>
        </w:rPr>
        <w:t xml:space="preserve">und </w:t>
      </w:r>
      <w:r>
        <w:rPr>
          <w:sz w:val="24"/>
        </w:rPr>
        <w:t xml:space="preserve">Selbsttests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intensiv </w:t>
      </w:r>
      <w:r>
        <w:rPr>
          <w:sz w:val="24"/>
        </w:rPr>
        <w:t xml:space="preserve">diskutiert </w:t>
      </w:r>
      <w:r>
        <w:rPr>
          <w:sz w:val="24"/>
        </w:rPr>
        <w:t xml:space="preserve">(Game </w:t>
      </w:r>
      <w:r>
        <w:rPr>
          <w:sz w:val="24"/>
        </w:rPr>
        <w:t xml:space="preserve">changer?). </w:t>
      </w:r>
      <w:r>
        <w:rPr>
          <w:sz w:val="24"/>
        </w:rPr>
        <w:t xml:space="preserve">o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ntakt </w:t>
      </w:r>
      <w:r>
        <w:rPr>
          <w:sz w:val="24"/>
        </w:rPr>
        <w:t xml:space="preserve">zu </w:t>
      </w:r>
      <w:r>
        <w:rPr>
          <w:sz w:val="24"/>
        </w:rPr>
        <w:t xml:space="preserve">öffentlich-rechtlichen </w:t>
      </w:r>
      <w:r>
        <w:rPr>
          <w:sz w:val="24"/>
        </w:rPr>
        <w:t xml:space="preserve">Medien </w:t>
      </w:r>
      <w:r>
        <w:rPr>
          <w:sz w:val="24"/>
        </w:rPr>
        <w:t xml:space="preserve">wurde </w:t>
      </w:r>
      <w:r>
        <w:rPr>
          <w:sz w:val="24"/>
        </w:rPr>
        <w:t xml:space="preserve">aufgenommen,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Masken </w:t>
      </w:r>
      <w:r>
        <w:rPr>
          <w:sz w:val="24"/>
        </w:rPr>
        <w:t xml:space="preserve">von </w:t>
      </w:r>
      <w:r>
        <w:rPr>
          <w:sz w:val="24"/>
        </w:rPr>
        <w:t xml:space="preserve">BZgA </w:t>
      </w:r>
      <w:r>
        <w:rPr>
          <w:sz w:val="24"/>
        </w:rPr>
        <w:t xml:space="preserve">in </w:t>
      </w:r>
      <w:r>
        <w:rPr>
          <w:sz w:val="24"/>
        </w:rPr>
        <w:t xml:space="preserve">Angriff </w:t>
      </w:r>
      <w:r>
        <w:rPr>
          <w:sz w:val="24"/>
        </w:rPr>
        <w:t xml:space="preserve">genommen. </w:t>
      </w:r>
      <w:r>
        <w:rPr>
          <w:sz w:val="24"/>
        </w:rPr>
        <w:t xml:space="preserve">o </w:t>
      </w:r>
      <w:r>
        <w:rPr>
          <w:sz w:val="24"/>
        </w:rPr>
        <w:t xml:space="preserve">Schnell- </w:t>
      </w:r>
      <w:r>
        <w:rPr>
          <w:sz w:val="24"/>
        </w:rPr>
        <w:t xml:space="preserve">und </w:t>
      </w:r>
      <w:r>
        <w:rPr>
          <w:sz w:val="24"/>
        </w:rPr>
        <w:t xml:space="preserve">Selbsttests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intensiv </w:t>
      </w:r>
      <w:r>
        <w:rPr>
          <w:sz w:val="24"/>
        </w:rPr>
        <w:t xml:space="preserve">diskutiert </w:t>
      </w:r>
      <w:r>
        <w:rPr>
          <w:sz w:val="24"/>
        </w:rPr>
        <w:t xml:space="preserve">(Game </w:t>
      </w:r>
      <w:r>
        <w:rPr>
          <w:sz w:val="24"/>
        </w:rPr>
        <w:t xml:space="preserve">changer?).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  <w:r>
        <w:rPr>
          <w:sz w:val="24"/>
        </w:rPr>
        <w:t xml:space="preserve">entwickelt </w:t>
      </w:r>
      <w:r>
        <w:rPr>
          <w:sz w:val="24"/>
        </w:rPr>
        <w:t xml:space="preserve">FAQ </w:t>
      </w:r>
      <w:r>
        <w:rPr>
          <w:sz w:val="24"/>
        </w:rPr>
        <w:t xml:space="preserve">dazu,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gut </w:t>
      </w:r>
      <w:r>
        <w:rPr>
          <w:sz w:val="24"/>
        </w:rPr>
        <w:t xml:space="preserve">informiert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AHA-Regeln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+ </w:t>
      </w:r>
      <w:r>
        <w:rPr>
          <w:sz w:val="24"/>
        </w:rPr>
        <w:t xml:space="preserve">krank </w:t>
      </w:r>
      <w:r>
        <w:rPr>
          <w:sz w:val="24"/>
        </w:rPr>
        <w:t xml:space="preserve">zuhause </w:t>
      </w:r>
      <w:r>
        <w:rPr>
          <w:sz w:val="24"/>
        </w:rPr>
        <w:t xml:space="preserve">bleiben, </w:t>
      </w:r>
      <w:r>
        <w:rPr>
          <w:sz w:val="24"/>
        </w:rPr>
        <w:t xml:space="preserve">sollten </w:t>
      </w:r>
      <w:r>
        <w:rPr>
          <w:sz w:val="24"/>
        </w:rPr>
        <w:t xml:space="preserve">immer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Game </w:t>
      </w:r>
      <w:r>
        <w:rPr>
          <w:sz w:val="24"/>
        </w:rPr>
        <w:t xml:space="preserve">Changer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Impfwilligen.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hilfreich </w:t>
      </w:r>
      <w:r>
        <w:rPr>
          <w:sz w:val="24"/>
        </w:rPr>
        <w:t xml:space="preserve">zu </w:t>
      </w:r>
      <w:r>
        <w:rPr>
          <w:sz w:val="24"/>
        </w:rPr>
        <w:t xml:space="preserve">wissen, </w:t>
      </w:r>
      <w:r>
        <w:rPr>
          <w:sz w:val="24"/>
        </w:rPr>
        <w:t xml:space="preserve">wann </w:t>
      </w:r>
      <w:r>
        <w:rPr>
          <w:sz w:val="24"/>
        </w:rPr>
        <w:t xml:space="preserve">welche </w:t>
      </w:r>
      <w:r>
        <w:rPr>
          <w:sz w:val="24"/>
        </w:rPr>
        <w:t xml:space="preserve">Altersgruppe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rechnen </w:t>
      </w:r>
      <w:r>
        <w:rPr>
          <w:sz w:val="24"/>
        </w:rPr>
        <w:t xml:space="preserve">kann.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schwierig, </w:t>
      </w:r>
      <w:r>
        <w:rPr>
          <w:sz w:val="24"/>
        </w:rPr>
        <w:t xml:space="preserve">diese </w:t>
      </w:r>
      <w:r>
        <w:rPr>
          <w:sz w:val="24"/>
        </w:rPr>
        <w:t xml:space="preserve">Info </w:t>
      </w:r>
      <w:r>
        <w:rPr>
          <w:sz w:val="24"/>
        </w:rPr>
        <w:t xml:space="preserve">verlässlich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 </w:t>
      </w:r>
      <w:r>
        <w:rPr>
          <w:sz w:val="24"/>
        </w:rPr>
        <w:t xml:space="preserve">erhalten. </w:t>
      </w:r>
      <w:r>
        <w:rPr>
          <w:sz w:val="24"/>
        </w:rPr>
        <w:t xml:space="preserve">o </w:t>
      </w:r>
      <w:r>
        <w:rPr>
          <w:sz w:val="24"/>
        </w:rPr>
        <w:t xml:space="preserve">Antigentests </w:t>
      </w:r>
      <w:r>
        <w:rPr>
          <w:sz w:val="24"/>
        </w:rPr>
        <w:t xml:space="preserve">werden </w:t>
      </w:r>
      <w:r>
        <w:rPr>
          <w:sz w:val="24"/>
        </w:rPr>
        <w:t xml:space="preserve">häufig </w:t>
      </w:r>
      <w:r>
        <w:rPr>
          <w:sz w:val="24"/>
        </w:rPr>
        <w:t xml:space="preserve">missverstanden. </w:t>
      </w:r>
      <w:r>
        <w:rPr>
          <w:sz w:val="24"/>
        </w:rPr>
        <w:t xml:space="preserve">NPI </w:t>
      </w:r>
      <w:r>
        <w:rPr>
          <w:sz w:val="24"/>
        </w:rPr>
        <w:t xml:space="preserve">sollten </w:t>
      </w:r>
      <w:r>
        <w:rPr>
          <w:sz w:val="24"/>
        </w:rPr>
        <w:t xml:space="preserve">als </w:t>
      </w:r>
      <w:r>
        <w:rPr>
          <w:sz w:val="24"/>
        </w:rPr>
        <w:t xml:space="preserve">Gesamtpaket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damit </w:t>
      </w:r>
      <w:r>
        <w:rPr>
          <w:sz w:val="24"/>
        </w:rPr>
        <w:t xml:space="preserve">sich </w:t>
      </w:r>
      <w:r>
        <w:rPr>
          <w:sz w:val="24"/>
        </w:rPr>
        <w:t xml:space="preserve">Bevölkerung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falscher </w:t>
      </w:r>
      <w:r>
        <w:rPr>
          <w:sz w:val="24"/>
        </w:rPr>
        <w:t xml:space="preserve">Sicherheit </w:t>
      </w:r>
      <w:r>
        <w:rPr>
          <w:sz w:val="24"/>
        </w:rPr>
        <w:t xml:space="preserve">wiegt.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kommuniziert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echtlichen </w:t>
      </w:r>
      <w:r>
        <w:rPr>
          <w:sz w:val="24"/>
        </w:rPr>
        <w:t xml:space="preserve">Medien </w:t>
      </w:r>
      <w:r>
        <w:rPr>
          <w:sz w:val="24"/>
        </w:rPr>
        <w:t xml:space="preserve">wurde </w:t>
      </w:r>
      <w:r>
        <w:rPr>
          <w:sz w:val="24"/>
        </w:rPr>
        <w:t xml:space="preserve">aufgenommen,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Masken </w:t>
      </w:r>
      <w:r>
        <w:rPr>
          <w:sz w:val="24"/>
        </w:rPr>
        <w:t xml:space="preserve">von </w:t>
      </w:r>
      <w:r>
        <w:rPr>
          <w:sz w:val="24"/>
        </w:rPr>
        <w:t xml:space="preserve">BZgA </w:t>
      </w:r>
      <w:r>
        <w:rPr>
          <w:sz w:val="24"/>
        </w:rPr>
        <w:t xml:space="preserve">in </w:t>
      </w:r>
      <w:r>
        <w:rPr>
          <w:sz w:val="24"/>
        </w:rPr>
        <w:t xml:space="preserve">Angriff </w:t>
      </w:r>
      <w:r>
        <w:rPr>
          <w:sz w:val="24"/>
        </w:rPr>
        <w:t xml:space="preserve">genommen. </w:t>
      </w:r>
      <w:r>
        <w:rPr>
          <w:sz w:val="24"/>
        </w:rPr>
        <w:t xml:space="preserve">o </w:t>
      </w:r>
      <w:r>
        <w:rPr>
          <w:sz w:val="24"/>
        </w:rPr>
        <w:t xml:space="preserve">Schnell- </w:t>
      </w:r>
      <w:r>
        <w:rPr>
          <w:sz w:val="24"/>
        </w:rPr>
        <w:t xml:space="preserve">und </w:t>
      </w:r>
      <w:r>
        <w:rPr>
          <w:sz w:val="24"/>
        </w:rPr>
        <w:t xml:space="preserve">Selbsttests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intensiv </w:t>
      </w:r>
      <w:r>
        <w:rPr>
          <w:sz w:val="24"/>
        </w:rPr>
        <w:t xml:space="preserve">diskutiert </w:t>
      </w:r>
      <w:r>
        <w:rPr>
          <w:sz w:val="24"/>
        </w:rPr>
        <w:t xml:space="preserve">(Game </w:t>
      </w:r>
      <w:r>
        <w:rPr>
          <w:sz w:val="24"/>
        </w:rPr>
        <w:t xml:space="preserve">changer?).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  <w:r>
        <w:rPr>
          <w:sz w:val="24"/>
        </w:rPr>
        <w:t xml:space="preserve">entwickelt </w:t>
      </w:r>
      <w:r>
        <w:rPr>
          <w:sz w:val="24"/>
        </w:rPr>
        <w:t xml:space="preserve">FAQ </w:t>
      </w:r>
      <w:r>
        <w:rPr>
          <w:sz w:val="24"/>
        </w:rPr>
        <w:t xml:space="preserve">dazu,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gut </w:t>
      </w:r>
      <w:r>
        <w:rPr>
          <w:sz w:val="24"/>
        </w:rPr>
        <w:t xml:space="preserve">informiert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AHA-Regeln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+ </w:t>
      </w:r>
      <w:r>
        <w:rPr>
          <w:sz w:val="24"/>
        </w:rPr>
        <w:t xml:space="preserve">krank </w:t>
      </w:r>
      <w:r>
        <w:rPr>
          <w:sz w:val="24"/>
        </w:rPr>
        <w:t xml:space="preserve">zuhause </w:t>
      </w:r>
      <w:r>
        <w:rPr>
          <w:sz w:val="24"/>
        </w:rPr>
        <w:t xml:space="preserve">bleiben, </w:t>
      </w:r>
      <w:r>
        <w:rPr>
          <w:sz w:val="24"/>
        </w:rPr>
        <w:t xml:space="preserve">sollten </w:t>
      </w:r>
      <w:r>
        <w:rPr>
          <w:sz w:val="24"/>
        </w:rPr>
        <w:t xml:space="preserve">immer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Game </w:t>
      </w:r>
      <w:r>
        <w:rPr>
          <w:sz w:val="24"/>
        </w:rPr>
        <w:t xml:space="preserve">Changer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Impfwilligen.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hilfreich </w:t>
      </w:r>
      <w:r>
        <w:rPr>
          <w:sz w:val="24"/>
        </w:rPr>
        <w:t xml:space="preserve">zu </w:t>
      </w:r>
      <w:r>
        <w:rPr>
          <w:sz w:val="24"/>
        </w:rPr>
        <w:t xml:space="preserve">wissen, </w:t>
      </w:r>
      <w:r>
        <w:rPr>
          <w:sz w:val="24"/>
        </w:rPr>
        <w:t xml:space="preserve">wann </w:t>
      </w:r>
      <w:r>
        <w:rPr>
          <w:sz w:val="24"/>
        </w:rPr>
        <w:t xml:space="preserve">welche </w:t>
      </w:r>
      <w:r>
        <w:rPr>
          <w:sz w:val="24"/>
        </w:rPr>
        <w:t xml:space="preserve">Altersgruppe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rechnen </w:t>
      </w:r>
      <w:r>
        <w:rPr>
          <w:sz w:val="24"/>
        </w:rPr>
        <w:t xml:space="preserve">kann.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schwierig, </w:t>
      </w:r>
      <w:r>
        <w:rPr>
          <w:sz w:val="24"/>
        </w:rPr>
        <w:t xml:space="preserve">diese </w:t>
      </w:r>
      <w:r>
        <w:rPr>
          <w:sz w:val="24"/>
        </w:rPr>
        <w:t xml:space="preserve">Info </w:t>
      </w:r>
      <w:r>
        <w:rPr>
          <w:sz w:val="24"/>
        </w:rPr>
        <w:t xml:space="preserve">verlässlich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 </w:t>
      </w:r>
      <w:r>
        <w:rPr>
          <w:sz w:val="24"/>
        </w:rPr>
        <w:t xml:space="preserve">erhalten. </w:t>
      </w:r>
      <w:r>
        <w:rPr>
          <w:sz w:val="24"/>
        </w:rPr>
        <w:t xml:space="preserve">o </w:t>
      </w:r>
      <w:r>
        <w:rPr>
          <w:sz w:val="24"/>
        </w:rPr>
        <w:t xml:space="preserve">Antigentests </w:t>
      </w:r>
      <w:r>
        <w:rPr>
          <w:sz w:val="24"/>
        </w:rPr>
        <w:t xml:space="preserve">werden </w:t>
      </w:r>
      <w:r>
        <w:rPr>
          <w:sz w:val="24"/>
        </w:rPr>
        <w:t xml:space="preserve">häufig </w:t>
      </w:r>
      <w:r>
        <w:rPr>
          <w:sz w:val="24"/>
        </w:rPr>
        <w:t xml:space="preserve">missverstanden. </w:t>
      </w:r>
      <w:r>
        <w:rPr>
          <w:sz w:val="24"/>
        </w:rPr>
        <w:t xml:space="preserve">NPI </w:t>
      </w:r>
      <w:r>
        <w:rPr>
          <w:sz w:val="24"/>
        </w:rPr>
        <w:t xml:space="preserve">sollten </w:t>
      </w:r>
      <w:r>
        <w:rPr>
          <w:sz w:val="24"/>
        </w:rPr>
        <w:t xml:space="preserve">als </w:t>
      </w:r>
      <w:r>
        <w:rPr>
          <w:sz w:val="24"/>
        </w:rPr>
        <w:t xml:space="preserve">Gesamtpaket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damit </w:t>
      </w:r>
      <w:r>
        <w:rPr>
          <w:sz w:val="24"/>
        </w:rPr>
        <w:t xml:space="preserve">sich </w:t>
      </w:r>
      <w:r>
        <w:rPr>
          <w:sz w:val="24"/>
        </w:rPr>
        <w:t xml:space="preserve">Bevölkerung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falscher </w:t>
      </w:r>
      <w:r>
        <w:rPr>
          <w:sz w:val="24"/>
        </w:rPr>
        <w:t xml:space="preserve">Sicherheit </w:t>
      </w:r>
      <w:r>
        <w:rPr>
          <w:sz w:val="24"/>
        </w:rPr>
        <w:t xml:space="preserve">wiegt.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Selbstte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nell- </w:t>
      </w:r>
      <w:r>
        <w:rPr>
          <w:sz w:val="24"/>
        </w:rPr>
        <w:t xml:space="preserve">und </w:t>
      </w:r>
      <w:r>
        <w:rPr>
          <w:sz w:val="24"/>
        </w:rPr>
        <w:t xml:space="preserve">Selbsttests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Öffentlichkeit </w:t>
      </w:r>
      <w:r>
        <w:rPr>
          <w:sz w:val="24"/>
        </w:rPr>
        <w:t xml:space="preserve">intensiv </w:t>
      </w:r>
      <w:r>
        <w:rPr>
          <w:sz w:val="24"/>
        </w:rPr>
        <w:t xml:space="preserve">diskutiert </w:t>
      </w:r>
      <w:r>
        <w:rPr>
          <w:sz w:val="24"/>
        </w:rPr>
        <w:t xml:space="preserve">(Game </w:t>
      </w:r>
      <w:r>
        <w:rPr>
          <w:sz w:val="24"/>
        </w:rPr>
        <w:t xml:space="preserve">changer?). </w:t>
      </w:r>
      <w:r>
        <w:rPr>
          <w:sz w:val="24"/>
        </w:rPr>
        <w:t xml:space="preserve">o </w:t>
      </w:r>
      <w:r>
        <w:rPr>
          <w:sz w:val="24"/>
        </w:rPr>
        <w:t xml:space="preserve">BZgA </w:t>
      </w:r>
      <w:r>
        <w:rPr>
          <w:sz w:val="24"/>
        </w:rPr>
        <w:t xml:space="preserve">entwickelt </w:t>
      </w:r>
      <w:r>
        <w:rPr>
          <w:sz w:val="24"/>
        </w:rPr>
        <w:t xml:space="preserve">FAQ </w:t>
      </w:r>
      <w:r>
        <w:rPr>
          <w:sz w:val="24"/>
        </w:rPr>
        <w:t xml:space="preserve">dazu,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gut </w:t>
      </w:r>
      <w:r>
        <w:rPr>
          <w:sz w:val="24"/>
        </w:rPr>
        <w:t xml:space="preserve">informiert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AHA-Regeln </w:t>
      </w:r>
      <w:r>
        <w:rPr>
          <w:sz w:val="24"/>
        </w:rPr>
        <w:t xml:space="preserve">+ </w:t>
      </w:r>
      <w:r>
        <w:rPr>
          <w:sz w:val="24"/>
        </w:rPr>
        <w:t xml:space="preserve">L </w:t>
      </w:r>
      <w:r>
        <w:rPr>
          <w:sz w:val="24"/>
        </w:rPr>
        <w:t xml:space="preserve">+ </w:t>
      </w:r>
      <w:r>
        <w:rPr>
          <w:sz w:val="24"/>
        </w:rPr>
        <w:t xml:space="preserve">krank </w:t>
      </w:r>
      <w:r>
        <w:rPr>
          <w:sz w:val="24"/>
        </w:rPr>
        <w:t xml:space="preserve">zuhause </w:t>
      </w:r>
      <w:r>
        <w:rPr>
          <w:sz w:val="24"/>
        </w:rPr>
        <w:t xml:space="preserve">bleiben, </w:t>
      </w:r>
      <w:r>
        <w:rPr>
          <w:sz w:val="24"/>
        </w:rPr>
        <w:t xml:space="preserve">sollten </w:t>
      </w:r>
      <w:r>
        <w:rPr>
          <w:sz w:val="24"/>
        </w:rPr>
        <w:t xml:space="preserve">immer </w:t>
      </w:r>
      <w:r>
        <w:rPr>
          <w:sz w:val="24"/>
        </w:rPr>
        <w:t xml:space="preserve">als </w:t>
      </w:r>
      <w:r>
        <w:rPr>
          <w:sz w:val="24"/>
        </w:rPr>
        <w:t xml:space="preserve">Paket </w:t>
      </w:r>
      <w:r>
        <w:rPr>
          <w:sz w:val="24"/>
        </w:rPr>
        <w:t xml:space="preserve">kommuniziert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Game </w:t>
      </w:r>
      <w:r>
        <w:rPr>
          <w:sz w:val="24"/>
        </w:rPr>
        <w:t xml:space="preserve">Changer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b/>
          <w:color w:val="FF0000"/>
          <w:sz w:val="24"/>
        </w:rPr>
        <w:t xml:space="preserve">Impfwilligen. </w:t>
      </w:r>
      <w:r>
        <w:rPr>
          <w:sz w:val="24"/>
        </w:rPr>
        <w:t xml:space="preserve">Es </w:t>
      </w:r>
      <w:r>
        <w:rPr>
          <w:sz w:val="24"/>
        </w:rPr>
        <w:t xml:space="preserve">wäre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hilfreich </w:t>
      </w:r>
      <w:r>
        <w:rPr>
          <w:sz w:val="24"/>
        </w:rPr>
        <w:t xml:space="preserve">zu </w:t>
      </w:r>
      <w:r>
        <w:rPr>
          <w:sz w:val="24"/>
        </w:rPr>
        <w:t xml:space="preserve">wissen, </w:t>
      </w:r>
      <w:r>
        <w:rPr>
          <w:sz w:val="24"/>
        </w:rPr>
        <w:t xml:space="preserve">wann </w:t>
      </w:r>
      <w:r>
        <w:rPr>
          <w:sz w:val="24"/>
        </w:rPr>
        <w:t xml:space="preserve">welche </w:t>
      </w:r>
      <w:r>
        <w:rPr>
          <w:sz w:val="24"/>
        </w:rPr>
        <w:t xml:space="preserve">Altersgruppe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Impfangebot </w:t>
      </w:r>
      <w:r>
        <w:rPr>
          <w:sz w:val="24"/>
        </w:rPr>
        <w:t xml:space="preserve">rechnen </w:t>
      </w:r>
      <w:r>
        <w:rPr>
          <w:sz w:val="24"/>
        </w:rPr>
        <w:t xml:space="preserve">kann.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schwierig, </w:t>
      </w:r>
      <w:r>
        <w:rPr>
          <w:sz w:val="24"/>
        </w:rPr>
        <w:t xml:space="preserve">diese </w:t>
      </w:r>
      <w:r>
        <w:rPr>
          <w:sz w:val="24"/>
        </w:rPr>
        <w:t xml:space="preserve">Info </w:t>
      </w:r>
      <w:r>
        <w:rPr>
          <w:sz w:val="24"/>
        </w:rPr>
        <w:t xml:space="preserve">verlässlich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zu </w:t>
      </w:r>
      <w:r>
        <w:rPr>
          <w:sz w:val="24"/>
        </w:rPr>
        <w:t xml:space="preserve">erhalten. </w:t>
      </w:r>
      <w:r>
        <w:rPr>
          <w:sz w:val="24"/>
        </w:rPr>
        <w:t xml:space="preserve">o </w:t>
      </w:r>
      <w:r>
        <w:rPr>
          <w:sz w:val="24"/>
        </w:rPr>
        <w:t xml:space="preserve">Antigentests </w:t>
      </w:r>
      <w:r>
        <w:rPr>
          <w:sz w:val="24"/>
        </w:rPr>
        <w:t xml:space="preserve">werden </w:t>
      </w:r>
      <w:r>
        <w:rPr>
          <w:sz w:val="24"/>
        </w:rPr>
        <w:t xml:space="preserve">häufig </w:t>
      </w:r>
      <w:r>
        <w:rPr>
          <w:sz w:val="24"/>
        </w:rPr>
        <w:t xml:space="preserve">missverstanden. </w:t>
      </w:r>
      <w:r>
        <w:rPr>
          <w:sz w:val="24"/>
        </w:rPr>
        <w:t xml:space="preserve">NPI </w:t>
      </w:r>
      <w:r>
        <w:rPr>
          <w:sz w:val="24"/>
        </w:rPr>
        <w:t xml:space="preserve">sollten </w:t>
      </w:r>
      <w:r>
        <w:rPr>
          <w:sz w:val="24"/>
        </w:rPr>
        <w:t xml:space="preserve">als </w:t>
      </w:r>
      <w:r>
        <w:rPr>
          <w:sz w:val="24"/>
        </w:rPr>
        <w:t xml:space="preserve">Gesamtpaket </w:t>
      </w:r>
      <w:r>
        <w:rPr>
          <w:sz w:val="24"/>
        </w:rPr>
        <w:t xml:space="preserve">dargestellt </w:t>
      </w:r>
      <w:r>
        <w:rPr>
          <w:sz w:val="24"/>
        </w:rPr>
        <w:t xml:space="preserve">werden, </w:t>
      </w:r>
      <w:r>
        <w:rPr>
          <w:sz w:val="24"/>
        </w:rPr>
        <w:t xml:space="preserve">damit </w:t>
      </w:r>
      <w:r>
        <w:rPr>
          <w:sz w:val="24"/>
        </w:rPr>
        <w:t xml:space="preserve">sich </w:t>
      </w:r>
      <w:r>
        <w:rPr>
          <w:sz w:val="24"/>
        </w:rPr>
        <w:t xml:space="preserve">Bevölkerung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falscher </w:t>
      </w:r>
      <w:r>
        <w:rPr>
          <w:sz w:val="24"/>
        </w:rPr>
        <w:t xml:space="preserve">Sicherheit </w:t>
      </w:r>
      <w:r>
        <w:rPr>
          <w:sz w:val="24"/>
        </w:rPr>
        <w:t xml:space="preserve">wiegt.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klar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Selbsttests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Kontaktpersonen </w:t>
      </w:r>
      <w:r>
        <w:rPr>
          <w:sz w:val="24"/>
        </w:rPr>
        <w:t xml:space="preserve">zur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gedacht </w:t>
      </w:r>
      <w:r>
        <w:rPr>
          <w:sz w:val="24"/>
        </w:rPr>
        <w:t xml:space="preserve">sind.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Epidemiolog </w:t>
      </w:r>
    </w:p>
    <w:p>
      <w:r>
        <w:t>*****</w:t>
      </w:r>
    </w:p>
    <w:p>
      <w:pPr>
        <w:pStyle w:val="Heading2"/>
      </w:pPr>
      <w:r>
        <w:t>400_Ergebnisprotokoll_Krisenstabssitzung_2021-02-17.pdf - Page: 7</w:t>
      </w:r>
    </w:p>
    <w:p>
      <w:r>
        <w:rPr>
          <w:sz w:val="24"/>
        </w:rPr>
        <w:t xml:space="preserve">re </w:t>
      </w:r>
      <w:r>
        <w:rPr>
          <w:sz w:val="24"/>
        </w:rPr>
        <w:t xml:space="preserve">Bedeutung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Übertragung </w:t>
      </w:r>
      <w:r>
        <w:rPr>
          <w:sz w:val="24"/>
        </w:rPr>
        <w:t xml:space="preserve">spielen. </w:t>
      </w:r>
      <w:r>
        <w:rPr>
          <w:sz w:val="24"/>
        </w:rPr>
        <w:t xml:space="preserve">Konzepte </w:t>
      </w:r>
      <w:r>
        <w:rPr>
          <w:sz w:val="24"/>
        </w:rPr>
        <w:t xml:space="preserve">zur </w:t>
      </w:r>
      <w:r>
        <w:rPr>
          <w:sz w:val="24"/>
        </w:rPr>
        <w:t xml:space="preserve">Offenhaltung/Wiederöffnung </w:t>
      </w:r>
      <w:r>
        <w:rPr>
          <w:sz w:val="24"/>
        </w:rPr>
        <w:t xml:space="preserve">Kitas </w:t>
      </w:r>
      <w:r>
        <w:rPr>
          <w:sz w:val="24"/>
        </w:rPr>
        <w:t xml:space="preserve">und </w:t>
      </w:r>
      <w:r>
        <w:rPr>
          <w:sz w:val="24"/>
        </w:rPr>
        <w:t xml:space="preserve">Schulen </w:t>
      </w:r>
      <w:r>
        <w:rPr>
          <w:sz w:val="24"/>
        </w:rPr>
        <w:t xml:space="preserve">werden </w:t>
      </w:r>
      <w:r>
        <w:rPr>
          <w:sz w:val="24"/>
        </w:rPr>
        <w:t xml:space="preserve">eine </w:t>
      </w:r>
      <w:r>
        <w:rPr>
          <w:sz w:val="24"/>
        </w:rPr>
        <w:t xml:space="preserve">besondere </w:t>
      </w:r>
      <w:r>
        <w:rPr>
          <w:sz w:val="24"/>
        </w:rPr>
        <w:t xml:space="preserve">Rolle </w:t>
      </w:r>
      <w:r>
        <w:rPr>
          <w:sz w:val="24"/>
        </w:rPr>
        <w:t xml:space="preserve">spielen. </w:t>
      </w:r>
      <w:r>
        <w:rPr>
          <w:sz w:val="24"/>
        </w:rPr>
        <w:t xml:space="preserve">ToDo: </w:t>
      </w:r>
      <w:r>
        <w:rPr>
          <w:sz w:val="24"/>
        </w:rPr>
        <w:t xml:space="preserve">Sprechzettel </w:t>
      </w:r>
      <w:r>
        <w:rPr>
          <w:sz w:val="24"/>
        </w:rPr>
        <w:t xml:space="preserve">für </w:t>
      </w:r>
      <w:r>
        <w:rPr>
          <w:sz w:val="24"/>
        </w:rPr>
        <w:t xml:space="preserve">BPK </w:t>
      </w:r>
      <w:r>
        <w:rPr>
          <w:sz w:val="24"/>
        </w:rPr>
        <w:t xml:space="preserve">zu </w:t>
      </w:r>
      <w:r>
        <w:rPr>
          <w:sz w:val="24"/>
        </w:rPr>
        <w:t xml:space="preserve">Signalen </w:t>
      </w:r>
      <w:r>
        <w:rPr>
          <w:sz w:val="24"/>
        </w:rPr>
        <w:t xml:space="preserve">aus </w:t>
      </w:r>
      <w:r>
        <w:rPr>
          <w:sz w:val="24"/>
        </w:rPr>
        <w:t xml:space="preserve">Kita/Schule </w:t>
      </w:r>
      <w:r>
        <w:rPr>
          <w:sz w:val="24"/>
        </w:rPr>
        <w:t xml:space="preserve">vorbereiten, </w:t>
      </w:r>
      <w:r>
        <w:rPr>
          <w:sz w:val="24"/>
        </w:rPr>
        <w:t xml:space="preserve">FF </w:t>
      </w:r>
      <w:r>
        <w:rPr>
          <w:sz w:val="24"/>
        </w:rPr>
        <w:t xml:space="preserve"> </w:t>
      </w:r>
      <w:r>
        <w:rPr>
          <w:sz w:val="24"/>
        </w:rPr>
        <w:t xml:space="preserve">Ideen </w:t>
      </w:r>
      <w:r>
        <w:rPr>
          <w:sz w:val="24"/>
        </w:rPr>
        <w:t xml:space="preserve">für </w:t>
      </w:r>
      <w:r>
        <w:rPr>
          <w:sz w:val="24"/>
        </w:rPr>
        <w:t xml:space="preserve">bessere </w:t>
      </w:r>
      <w:r>
        <w:rPr>
          <w:sz w:val="24"/>
        </w:rPr>
        <w:t xml:space="preserve">Bezeichnung </w:t>
      </w:r>
      <w:r>
        <w:rPr>
          <w:sz w:val="24"/>
        </w:rPr>
        <w:t xml:space="preserve">von </w:t>
      </w:r>
      <w:r>
        <w:rPr>
          <w:sz w:val="24"/>
        </w:rPr>
        <w:t xml:space="preserve">„Nicht </w:t>
      </w:r>
      <w:r>
        <w:rPr>
          <w:sz w:val="24"/>
        </w:rPr>
        <w:t xml:space="preserve">pharmakologischen </w:t>
      </w:r>
      <w:r>
        <w:rPr>
          <w:sz w:val="24"/>
        </w:rPr>
        <w:t xml:space="preserve">Interventionen“ </w:t>
      </w:r>
      <w:r>
        <w:rPr>
          <w:sz w:val="24"/>
        </w:rPr>
        <w:t xml:space="preserve">(NPI) </w:t>
      </w:r>
      <w:r>
        <w:rPr>
          <w:sz w:val="24"/>
        </w:rPr>
        <w:t xml:space="preserve">gesucht, </w:t>
      </w:r>
      <w:r>
        <w:rPr>
          <w:sz w:val="24"/>
        </w:rPr>
        <w:t xml:space="preserve">Begriff </w:t>
      </w:r>
      <w:r>
        <w:rPr>
          <w:sz w:val="24"/>
        </w:rPr>
        <w:t xml:space="preserve">ist </w:t>
      </w:r>
      <w:r>
        <w:rPr>
          <w:sz w:val="24"/>
        </w:rPr>
        <w:t xml:space="preserve">schwer </w:t>
      </w:r>
      <w:r>
        <w:rPr>
          <w:sz w:val="24"/>
        </w:rPr>
        <w:t xml:space="preserve">verständlich. </w:t>
      </w:r>
      <w:r>
        <w:rPr>
          <w:sz w:val="24"/>
        </w:rPr>
        <w:t xml:space="preserve">o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geeignet, </w:t>
      </w:r>
      <w:r>
        <w:rPr>
          <w:sz w:val="24"/>
        </w:rPr>
        <w:t xml:space="preserve">da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miteinschließt.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400_Ergebnisprotokoll_Krisenstabssitzung_2021-02-17.pdf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ständiger </w:t>
      </w:r>
      <w:r>
        <w:rPr>
          <w:sz w:val="24"/>
        </w:rPr>
        <w:t xml:space="preserve">Nennung </w:t>
      </w:r>
      <w:r>
        <w:rPr>
          <w:sz w:val="24"/>
        </w:rPr>
        <w:t xml:space="preserve">aller </w:t>
      </w:r>
      <w:r>
        <w:rPr>
          <w:sz w:val="24"/>
        </w:rPr>
        <w:t xml:space="preserve">Maßnahmen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Text </w:t>
      </w:r>
      <w:r>
        <w:rPr>
          <w:sz w:val="24"/>
        </w:rPr>
        <w:t xml:space="preserve">relativ </w:t>
      </w:r>
      <w:r>
        <w:rPr>
          <w:sz w:val="24"/>
        </w:rPr>
        <w:t xml:space="preserve">lang.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Stagnation </w:t>
      </w:r>
      <w:r>
        <w:rPr>
          <w:sz w:val="24"/>
        </w:rPr>
        <w:t xml:space="preserve">der </w:t>
      </w:r>
      <w:r>
        <w:rPr>
          <w:sz w:val="24"/>
        </w:rPr>
        <w:t xml:space="preserve">Entwicklung, </w:t>
      </w:r>
      <w:r>
        <w:rPr>
          <w:sz w:val="24"/>
        </w:rPr>
        <w:t xml:space="preserve">Anzahl </w:t>
      </w:r>
      <w:r>
        <w:rPr>
          <w:sz w:val="24"/>
        </w:rPr>
        <w:t xml:space="preserve">Proben </w:t>
      </w:r>
      <w:r>
        <w:rPr>
          <w:sz w:val="24"/>
        </w:rPr>
        <w:t xml:space="preserve">seit </w:t>
      </w:r>
      <w:r>
        <w:rPr>
          <w:sz w:val="24"/>
        </w:rPr>
        <w:t xml:space="preserve">Wochen </w:t>
      </w:r>
      <w:r>
        <w:rPr>
          <w:sz w:val="24"/>
        </w:rPr>
        <w:t xml:space="preserve">auf </w:t>
      </w:r>
      <w:r>
        <w:rPr>
          <w:sz w:val="24"/>
        </w:rPr>
        <w:t xml:space="preserve">konstantem </w:t>
      </w:r>
      <w:r>
        <w:rPr>
          <w:sz w:val="24"/>
        </w:rPr>
        <w:t xml:space="preserve">Niveau, </w:t>
      </w:r>
      <w:r>
        <w:rPr>
          <w:sz w:val="24"/>
        </w:rPr>
        <w:t xml:space="preserve">ca. </w:t>
      </w:r>
      <w:r>
        <w:rPr>
          <w:sz w:val="24"/>
        </w:rPr>
        <w:t xml:space="preserve">150 </w:t>
      </w:r>
      <w:r>
        <w:rPr>
          <w:sz w:val="24"/>
        </w:rPr>
        <w:t xml:space="preserve">Proben/Woche.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6. </w:t>
      </w:r>
      <w:r>
        <w:rPr>
          <w:sz w:val="24"/>
        </w:rPr>
        <w:t xml:space="preserve">Woche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trotz </w:t>
      </w:r>
      <w:r>
        <w:rPr>
          <w:sz w:val="24"/>
        </w:rPr>
        <w:t xml:space="preserve">Rekrutierung </w:t>
      </w:r>
      <w:r>
        <w:rPr>
          <w:sz w:val="24"/>
        </w:rPr>
        <w:t xml:space="preserve">neuer </w:t>
      </w:r>
      <w:r>
        <w:rPr>
          <w:sz w:val="24"/>
        </w:rPr>
        <w:t xml:space="preserve">Praxen </w:t>
      </w:r>
      <w:r>
        <w:rPr>
          <w:sz w:val="24"/>
        </w:rPr>
        <w:t xml:space="preserve">erkennbar, </w:t>
      </w:r>
      <w:r>
        <w:rPr>
          <w:sz w:val="24"/>
        </w:rPr>
        <w:t xml:space="preserve">bedingt </w:t>
      </w:r>
      <w:r>
        <w:rPr>
          <w:sz w:val="24"/>
        </w:rPr>
        <w:t xml:space="preserve">durch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Aktivität </w:t>
      </w:r>
      <w:r>
        <w:rPr>
          <w:sz w:val="24"/>
        </w:rPr>
        <w:t xml:space="preserve">in </w:t>
      </w:r>
      <w:r>
        <w:rPr>
          <w:sz w:val="24"/>
        </w:rPr>
        <w:t xml:space="preserve">Arztpraxen.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6: </w:t>
      </w:r>
      <w:r>
        <w:rPr>
          <w:sz w:val="24"/>
        </w:rPr>
        <w:t xml:space="preserve">147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pos. </w:t>
      </w:r>
      <w:r>
        <w:rPr>
          <w:sz w:val="24"/>
        </w:rPr>
        <w:t xml:space="preserve">Nachweise </w:t>
      </w:r>
    </w:p>
    <w:p>
      <w:r>
        <w:t>*****</w:t>
      </w:r>
    </w:p>
    <w:p>
      <w:pPr>
        <w:pStyle w:val="Heading2"/>
      </w:pPr>
      <w:r>
        <w:t>401_Agenda_AG-nCoV-Sitzung_2021-02-19.pdf - Page: 1</w:t>
      </w:r>
    </w:p>
    <w:p>
      <w:r>
        <w:rPr>
          <w:sz w:val="24"/>
        </w:rPr>
        <w:t xml:space="preserve">tion </w:t>
      </w:r>
      <w:r>
        <w:rPr>
          <w:sz w:val="24"/>
        </w:rPr>
        <w:t xml:space="preserve">schemes </w:t>
      </w:r>
      <w:r>
        <w:rPr>
          <w:sz w:val="24"/>
        </w:rPr>
        <w:t xml:space="preserve">of </w:t>
      </w:r>
      <w:r>
        <w:rPr>
          <w:sz w:val="24"/>
        </w:rPr>
        <w:t xml:space="preserve">high </w:t>
      </w:r>
      <w:r>
        <w:rPr>
          <w:sz w:val="24"/>
        </w:rPr>
        <w:t xml:space="preserve">risk </w:t>
      </w:r>
      <w:r>
        <w:rPr>
          <w:sz w:val="24"/>
        </w:rPr>
        <w:t xml:space="preserve">areas </w:t>
      </w:r>
      <w:r>
        <w:rPr>
          <w:sz w:val="24"/>
        </w:rPr>
        <w:t xml:space="preserve">e </w:t>
      </w:r>
      <w:r>
        <w:rPr>
          <w:sz w:val="24"/>
        </w:rPr>
        <w:t xml:space="preserve">effect </w:t>
      </w:r>
      <w:r>
        <w:rPr>
          <w:sz w:val="24"/>
        </w:rPr>
        <w:t xml:space="preserve">of </w:t>
      </w:r>
      <w:r>
        <w:rPr>
          <w:sz w:val="24"/>
        </w:rPr>
        <w:t xml:space="preserve">travel </w:t>
      </w:r>
      <w:r>
        <w:rPr>
          <w:sz w:val="24"/>
        </w:rPr>
        <w:t xml:space="preserve">restrictions </w:t>
      </w:r>
      <w:r>
        <w:rPr>
          <w:sz w:val="24"/>
        </w:rPr>
        <w:t xml:space="preserve">on </w:t>
      </w:r>
      <w:r>
        <w:rPr>
          <w:sz w:val="24"/>
        </w:rPr>
        <w:t xml:space="preserve">COVID-19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Definiton </w:t>
      </w:r>
      <w:r>
        <w:rPr>
          <w:sz w:val="24"/>
        </w:rPr>
        <w:t xml:space="preserve">„Reinfektion“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PF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zusammen. </w:t>
      </w:r>
    </w:p>
    <w:p>
      <w:r>
        <w:t>*****</w:t>
      </w:r>
    </w:p>
    <w:p>
      <w:pPr>
        <w:pStyle w:val="Heading2"/>
      </w:pPr>
      <w:r>
        <w:t>401_Agenda_AG-nCoV-Sitzung_2021-02-19.pdf - Page: 1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classification </w:t>
      </w:r>
      <w:r>
        <w:rPr>
          <w:sz w:val="24"/>
        </w:rPr>
        <w:t xml:space="preserve">schemes </w:t>
      </w:r>
      <w:r>
        <w:rPr>
          <w:sz w:val="24"/>
        </w:rPr>
        <w:t xml:space="preserve">of </w:t>
      </w:r>
      <w:r>
        <w:rPr>
          <w:sz w:val="24"/>
        </w:rPr>
        <w:t xml:space="preserve">high </w:t>
      </w:r>
      <w:r>
        <w:rPr>
          <w:sz w:val="24"/>
        </w:rPr>
        <w:t xml:space="preserve">risk </w:t>
      </w:r>
      <w:r>
        <w:rPr>
          <w:sz w:val="24"/>
        </w:rPr>
        <w:t xml:space="preserve">areas </w:t>
      </w:r>
      <w:r>
        <w:rPr>
          <w:sz w:val="24"/>
        </w:rPr>
        <w:t xml:space="preserve"> </w:t>
      </w:r>
      <w:r>
        <w:rPr>
          <w:sz w:val="24"/>
        </w:rPr>
        <w:t xml:space="preserve">effect </w:t>
      </w:r>
      <w:r>
        <w:rPr>
          <w:sz w:val="24"/>
        </w:rPr>
        <w:t xml:space="preserve">of </w:t>
      </w:r>
      <w:r>
        <w:rPr>
          <w:sz w:val="24"/>
        </w:rPr>
        <w:t xml:space="preserve">travel </w:t>
      </w:r>
      <w:r>
        <w:rPr>
          <w:sz w:val="24"/>
        </w:rPr>
        <w:t xml:space="preserve">restrictions </w:t>
      </w:r>
      <w:r>
        <w:rPr>
          <w:sz w:val="24"/>
        </w:rPr>
        <w:t xml:space="preserve">on </w:t>
      </w:r>
      <w:r>
        <w:rPr>
          <w:sz w:val="24"/>
        </w:rPr>
        <w:t xml:space="preserve">COVID-19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Definiton </w:t>
      </w:r>
      <w:r>
        <w:rPr>
          <w:sz w:val="24"/>
        </w:rPr>
        <w:t xml:space="preserve">„Reinfektion“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402_Ergebnisprotokoll_Krisenstabssitzung_2021-02-19.pdf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2.369.719 </w:t>
      </w:r>
      <w:r>
        <w:rPr>
          <w:sz w:val="24"/>
        </w:rPr>
        <w:t xml:space="preserve">(+9.113), </w:t>
      </w:r>
      <w:r>
        <w:rPr>
          <w:sz w:val="24"/>
        </w:rPr>
        <w:t xml:space="preserve">davon </w:t>
      </w:r>
      <w:r>
        <w:rPr>
          <w:sz w:val="24"/>
        </w:rPr>
        <w:t xml:space="preserve">67.206 </w:t>
      </w:r>
      <w:r>
        <w:rPr>
          <w:sz w:val="24"/>
        </w:rPr>
        <w:t xml:space="preserve">(2,8%) </w:t>
      </w:r>
      <w:r>
        <w:rPr>
          <w:sz w:val="24"/>
        </w:rPr>
        <w:t xml:space="preserve">Todesfälle </w:t>
      </w:r>
      <w:r>
        <w:rPr>
          <w:sz w:val="24"/>
        </w:rPr>
        <w:t xml:space="preserve">(+508), </w:t>
      </w:r>
      <w:r>
        <w:rPr>
          <w:sz w:val="24"/>
        </w:rPr>
        <w:t xml:space="preserve">7-Tage-Inzidenz </w:t>
      </w:r>
      <w:r>
        <w:rPr>
          <w:sz w:val="24"/>
        </w:rPr>
        <w:t xml:space="preserve">57/100.000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IST </w:t>
      </w:r>
      <w:r>
        <w:rPr>
          <w:sz w:val="24"/>
        </w:rPr>
        <w:t xml:space="preserve">3.177 </w:t>
      </w:r>
      <w:r>
        <w:rPr>
          <w:sz w:val="24"/>
        </w:rPr>
        <w:t xml:space="preserve">(Rückgang)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N1 </w:t>
      </w:r>
      <w:r>
        <w:rPr>
          <w:sz w:val="24"/>
        </w:rPr>
        <w:t xml:space="preserve">3.085.114 </w:t>
      </w:r>
      <w:r>
        <w:rPr>
          <w:sz w:val="24"/>
        </w:rPr>
        <w:t xml:space="preserve">(+88.829), </w:t>
      </w:r>
      <w:r>
        <w:rPr>
          <w:sz w:val="24"/>
        </w:rPr>
        <w:t xml:space="preserve">N2 </w:t>
      </w:r>
      <w:r>
        <w:rPr>
          <w:sz w:val="24"/>
        </w:rPr>
        <w:t xml:space="preserve">1.634.786 </w:t>
      </w:r>
      <w:r>
        <w:rPr>
          <w:sz w:val="24"/>
        </w:rPr>
        <w:t xml:space="preserve">(+50.299)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Veränderungen, </w:t>
      </w:r>
      <w:r>
        <w:rPr>
          <w:sz w:val="24"/>
        </w:rPr>
        <w:t xml:space="preserve">weder </w:t>
      </w:r>
      <w:r>
        <w:rPr>
          <w:sz w:val="24"/>
        </w:rPr>
        <w:t xml:space="preserve">positiv </w:t>
      </w:r>
      <w:r>
        <w:rPr>
          <w:sz w:val="24"/>
        </w:rPr>
        <w:t xml:space="preserve">noch </w:t>
      </w:r>
      <w:r>
        <w:rPr>
          <w:sz w:val="24"/>
        </w:rPr>
        <w:t xml:space="preserve">negativ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durch </w:t>
      </w:r>
      <w:r>
        <w:rPr>
          <w:sz w:val="24"/>
        </w:rPr>
        <w:t xml:space="preserve">VOC </w:t>
      </w:r>
      <w:r>
        <w:rPr>
          <w:sz w:val="24"/>
        </w:rPr>
        <w:t xml:space="preserve">kann </w:t>
      </w:r>
      <w:r>
        <w:rPr>
          <w:sz w:val="24"/>
        </w:rPr>
        <w:t xml:space="preserve">nicht </w:t>
      </w:r>
      <w:r>
        <w:rPr>
          <w:sz w:val="24"/>
        </w:rPr>
        <w:t xml:space="preserve">ausgeschlossen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Plateau,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liegen </w:t>
      </w:r>
      <w:r>
        <w:rPr>
          <w:sz w:val="24"/>
        </w:rPr>
        <w:t xml:space="preserve">über </w:t>
      </w:r>
      <w:r>
        <w:rPr>
          <w:sz w:val="24"/>
        </w:rPr>
        <w:t xml:space="preserve">der </w:t>
      </w:r>
      <w:r>
        <w:rPr>
          <w:sz w:val="24"/>
        </w:rPr>
        <w:t xml:space="preserve">politisch </w:t>
      </w:r>
      <w:r>
        <w:rPr>
          <w:sz w:val="24"/>
        </w:rPr>
        <w:t xml:space="preserve">erwünschten </w:t>
      </w:r>
      <w:r>
        <w:rPr>
          <w:sz w:val="24"/>
        </w:rPr>
        <w:t xml:space="preserve">Inzidenz </w:t>
      </w:r>
      <w:r>
        <w:rPr>
          <w:sz w:val="24"/>
        </w:rPr>
        <w:t xml:space="preserve">von </w:t>
      </w:r>
      <w:r>
        <w:rPr>
          <w:sz w:val="24"/>
        </w:rPr>
        <w:t xml:space="preserve">50/100.000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geografisch: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hoch </w:t>
      </w:r>
      <w:r>
        <w:rPr>
          <w:sz w:val="24"/>
        </w:rPr>
        <w:t xml:space="preserve">an </w:t>
      </w:r>
      <w:r>
        <w:rPr>
          <w:sz w:val="24"/>
        </w:rPr>
        <w:t xml:space="preserve">bayrischer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Tschechien, </w:t>
      </w:r>
      <w:r>
        <w:rPr>
          <w:sz w:val="24"/>
        </w:rPr>
        <w:t xml:space="preserve">TH, </w:t>
      </w:r>
      <w:r>
        <w:rPr>
          <w:sz w:val="24"/>
        </w:rPr>
        <w:t xml:space="preserve">SL,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402_Ergebnisprotokoll_Krisenstabssitzung_2021-02-19.pdf - Page: 6</w:t>
      </w:r>
    </w:p>
    <w:p>
      <w:r>
        <w:rPr>
          <w:sz w:val="24"/>
        </w:rPr>
        <w:t xml:space="preserve">chland </w:t>
      </w:r>
      <w:r>
        <w:rPr>
          <w:sz w:val="24"/>
        </w:rPr>
        <w:t xml:space="preserve">scheint </w:t>
      </w:r>
      <w:r>
        <w:rPr>
          <w:sz w:val="24"/>
        </w:rPr>
        <w:t xml:space="preserve">Versuch, </w:t>
      </w:r>
      <w:r>
        <w:rPr>
          <w:sz w:val="24"/>
        </w:rPr>
        <w:t xml:space="preserve">Import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aus </w:t>
      </w:r>
      <w:r>
        <w:rPr>
          <w:sz w:val="24"/>
        </w:rPr>
        <w:t xml:space="preserve">Tschechien </w:t>
      </w:r>
      <w:r>
        <w:rPr>
          <w:sz w:val="24"/>
        </w:rPr>
        <w:t xml:space="preserve">zu </w:t>
      </w:r>
      <w:r>
        <w:rPr>
          <w:sz w:val="24"/>
        </w:rPr>
        <w:t xml:space="preserve">unterbinden, </w:t>
      </w:r>
      <w:r>
        <w:rPr>
          <w:sz w:val="24"/>
        </w:rPr>
        <w:t xml:space="preserve">begrenzt </w:t>
      </w:r>
      <w:r>
        <w:rPr>
          <w:sz w:val="24"/>
        </w:rPr>
        <w:t xml:space="preserve">sinnvoll </w:t>
      </w:r>
      <w:r>
        <w:rPr>
          <w:sz w:val="24"/>
        </w:rPr>
        <w:t xml:space="preserve">o </w:t>
      </w:r>
      <w:r>
        <w:rPr>
          <w:sz w:val="24"/>
        </w:rPr>
        <w:t xml:space="preserve">Aussage </w:t>
      </w:r>
      <w:r>
        <w:rPr>
          <w:sz w:val="24"/>
        </w:rPr>
        <w:t xml:space="preserve">zur </w:t>
      </w:r>
      <w:r>
        <w:rPr>
          <w:sz w:val="24"/>
        </w:rPr>
        <w:t xml:space="preserve">Strenge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(z.B. </w:t>
      </w:r>
      <w:r>
        <w:rPr>
          <w:sz w:val="24"/>
        </w:rPr>
        <w:t xml:space="preserve">bezüglich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Pendler)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Informationspaket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BZoA </w:t>
      </w:r>
      <w:r>
        <w:rPr>
          <w:sz w:val="24"/>
        </w:rPr>
        <w:t xml:space="preserve">Vorbereitung,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fertig </w:t>
      </w:r>
      <w:r>
        <w:rPr>
          <w:sz w:val="24"/>
        </w:rPr>
        <w:t xml:space="preserve">sein </w:t>
      </w:r>
      <w:r>
        <w:rPr>
          <w:sz w:val="24"/>
        </w:rPr>
        <w:t xml:space="preserve">a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angekündigter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AG </w:t>
      </w:r>
      <w:r>
        <w:rPr>
          <w:sz w:val="24"/>
        </w:rPr>
        <w:t xml:space="preserve">Tests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erscheint </w:t>
      </w:r>
      <w:r>
        <w:rPr>
          <w:sz w:val="24"/>
        </w:rPr>
        <w:t xml:space="preserve">voraussichtlich </w:t>
      </w:r>
      <w:r>
        <w:rPr>
          <w:sz w:val="24"/>
        </w:rPr>
        <w:t xml:space="preserve">nachsten </w:t>
      </w:r>
      <w:r>
        <w:rPr>
          <w:sz w:val="24"/>
        </w:rPr>
        <w:t xml:space="preserve">Montag </w:t>
      </w:r>
      <w:r>
        <w:rPr>
          <w:sz w:val="24"/>
        </w:rPr>
        <w:t xml:space="preserve">BMG </w:t>
      </w:r>
      <w:r>
        <w:rPr>
          <w:sz w:val="24"/>
        </w:rPr>
        <w:t xml:space="preserve">Erlass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ee, </w:t>
      </w:r>
      <w:r>
        <w:rPr>
          <w:sz w:val="24"/>
        </w:rPr>
        <w:t xml:space="preserve">| </w:t>
      </w:r>
      <w:r>
        <w:rPr>
          <w:sz w:val="24"/>
        </w:rPr>
        <w:t xml:space="preserve">alle </w:t>
      </w:r>
      <w:r>
        <w:rPr>
          <w:sz w:val="24"/>
        </w:rPr>
        <w:t xml:space="preserve">_—— </w:t>
      </w:r>
      <w:r>
        <w:rPr>
          <w:sz w:val="24"/>
        </w:rPr>
        <w:t xml:space="preserve">kk </w:t>
      </w:r>
      <w:r>
        <w:rPr>
          <w:sz w:val="24"/>
        </w:rPr>
        <w:t xml:space="preserve">—— </w:t>
      </w:r>
      <w:r>
        <w:rPr>
          <w:sz w:val="24"/>
        </w:rPr>
        <w:t xml:space="preserve">_—— </w:t>
      </w:r>
      <w:r>
        <w:rPr>
          <w:sz w:val="24"/>
        </w:rPr>
        <w:t xml:space="preserve">ee </w:t>
      </w:r>
      <w:r>
        <w:rPr>
          <w:sz w:val="24"/>
        </w:rPr>
        <w:t xml:space="preserve">a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a... </w:t>
      </w:r>
      <w:r>
        <w:rPr>
          <w:sz w:val="24"/>
        </w:rPr>
        <w:t xml:space="preserve">Pras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402_Ergebnisprotokoll_Krisenstabssitzung_2021-02-19.pdf - Page: 6</w:t>
      </w:r>
    </w:p>
    <w:p>
      <w:r>
        <w:rPr>
          <w:sz w:val="24"/>
        </w:rPr>
        <w:t xml:space="preserve">aus </w:t>
      </w:r>
      <w:r>
        <w:rPr>
          <w:sz w:val="24"/>
        </w:rPr>
        <w:t xml:space="preserve">Tschechien </w:t>
      </w:r>
      <w:r>
        <w:rPr>
          <w:sz w:val="24"/>
        </w:rPr>
        <w:t xml:space="preserve">zu </w:t>
      </w:r>
      <w:r>
        <w:rPr>
          <w:sz w:val="24"/>
        </w:rPr>
        <w:t xml:space="preserve">unterbinden, </w:t>
      </w:r>
      <w:r>
        <w:rPr>
          <w:sz w:val="24"/>
        </w:rPr>
        <w:t xml:space="preserve">begrenzt </w:t>
      </w:r>
      <w:r>
        <w:rPr>
          <w:sz w:val="24"/>
        </w:rPr>
        <w:t xml:space="preserve">sinnvoll </w:t>
      </w:r>
      <w:r>
        <w:rPr>
          <w:sz w:val="24"/>
        </w:rPr>
        <w:t xml:space="preserve">o </w:t>
      </w:r>
      <w:r>
        <w:rPr>
          <w:sz w:val="24"/>
        </w:rPr>
        <w:t xml:space="preserve">Aussage </w:t>
      </w:r>
      <w:r>
        <w:rPr>
          <w:sz w:val="24"/>
        </w:rPr>
        <w:t xml:space="preserve">zur </w:t>
      </w:r>
      <w:r>
        <w:rPr>
          <w:sz w:val="24"/>
        </w:rPr>
        <w:t xml:space="preserve">Strenge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(z.B. </w:t>
      </w:r>
      <w:r>
        <w:rPr>
          <w:sz w:val="24"/>
        </w:rPr>
        <w:t xml:space="preserve">bezüglich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Pendler)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Informationspaket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BZoA </w:t>
      </w:r>
      <w:r>
        <w:rPr>
          <w:sz w:val="24"/>
        </w:rPr>
        <w:t xml:space="preserve">Vorbereitung,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fertig </w:t>
      </w:r>
      <w:r>
        <w:rPr>
          <w:sz w:val="24"/>
        </w:rPr>
        <w:t xml:space="preserve">sein </w:t>
      </w:r>
      <w:r>
        <w:rPr>
          <w:sz w:val="24"/>
        </w:rPr>
        <w:t xml:space="preserve">a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angekündigter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AG </w:t>
      </w:r>
      <w:r>
        <w:rPr>
          <w:sz w:val="24"/>
        </w:rPr>
        <w:t xml:space="preserve">Tests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erscheint </w:t>
      </w:r>
      <w:r>
        <w:rPr>
          <w:sz w:val="24"/>
        </w:rPr>
        <w:t xml:space="preserve">voraussichtlich </w:t>
      </w:r>
      <w:r>
        <w:rPr>
          <w:sz w:val="24"/>
        </w:rPr>
        <w:t xml:space="preserve">nachsten </w:t>
      </w:r>
      <w:r>
        <w:rPr>
          <w:sz w:val="24"/>
        </w:rPr>
        <w:t xml:space="preserve">Montag </w:t>
      </w:r>
      <w:r>
        <w:rPr>
          <w:sz w:val="24"/>
        </w:rPr>
        <w:t xml:space="preserve">BMG </w:t>
      </w:r>
      <w:r>
        <w:rPr>
          <w:sz w:val="24"/>
        </w:rPr>
        <w:t xml:space="preserve">Erlass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ee, </w:t>
      </w:r>
      <w:r>
        <w:rPr>
          <w:sz w:val="24"/>
        </w:rPr>
        <w:t xml:space="preserve">| </w:t>
      </w:r>
      <w:r>
        <w:rPr>
          <w:sz w:val="24"/>
        </w:rPr>
        <w:t xml:space="preserve">alle </w:t>
      </w:r>
      <w:r>
        <w:rPr>
          <w:sz w:val="24"/>
        </w:rPr>
        <w:t xml:space="preserve">_—— </w:t>
      </w:r>
      <w:r>
        <w:rPr>
          <w:sz w:val="24"/>
        </w:rPr>
        <w:t xml:space="preserve">kk </w:t>
      </w:r>
      <w:r>
        <w:rPr>
          <w:sz w:val="24"/>
        </w:rPr>
        <w:t xml:space="preserve">—— </w:t>
      </w:r>
      <w:r>
        <w:rPr>
          <w:sz w:val="24"/>
        </w:rPr>
        <w:t xml:space="preserve">_—— </w:t>
      </w:r>
      <w:r>
        <w:rPr>
          <w:sz w:val="24"/>
        </w:rPr>
        <w:t xml:space="preserve">ee </w:t>
      </w:r>
      <w:r>
        <w:rPr>
          <w:sz w:val="24"/>
        </w:rPr>
        <w:t xml:space="preserve">a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a... </w:t>
      </w:r>
      <w:r>
        <w:rPr>
          <w:sz w:val="24"/>
        </w:rPr>
        <w:t xml:space="preserve">Pras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402_Ergebnisprotokoll_Krisenstabssitzung_2021-02-19.pdf - Page: 6</w:t>
      </w:r>
    </w:p>
    <w:p>
      <w:r>
        <w:rPr>
          <w:sz w:val="24"/>
        </w:rPr>
        <w:t xml:space="preserve">hland </w:t>
      </w:r>
      <w:r>
        <w:rPr>
          <w:sz w:val="24"/>
        </w:rPr>
        <w:t xml:space="preserve">scheint </w:t>
      </w:r>
      <w:r>
        <w:rPr>
          <w:sz w:val="24"/>
        </w:rPr>
        <w:t xml:space="preserve">Versuch, </w:t>
      </w:r>
      <w:r>
        <w:rPr>
          <w:sz w:val="24"/>
        </w:rPr>
        <w:t xml:space="preserve">Import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aus </w:t>
      </w:r>
      <w:r>
        <w:rPr>
          <w:sz w:val="24"/>
        </w:rPr>
        <w:t xml:space="preserve">Tschechien </w:t>
      </w:r>
      <w:r>
        <w:rPr>
          <w:sz w:val="24"/>
        </w:rPr>
        <w:t xml:space="preserve">zu </w:t>
      </w:r>
      <w:r>
        <w:rPr>
          <w:sz w:val="24"/>
        </w:rPr>
        <w:t xml:space="preserve">unterbinden, </w:t>
      </w:r>
      <w:r>
        <w:rPr>
          <w:sz w:val="24"/>
        </w:rPr>
        <w:t xml:space="preserve">begrenzt </w:t>
      </w:r>
      <w:r>
        <w:rPr>
          <w:sz w:val="24"/>
        </w:rPr>
        <w:t xml:space="preserve">sinnvoll </w:t>
      </w:r>
      <w:r>
        <w:rPr>
          <w:sz w:val="24"/>
        </w:rPr>
        <w:t xml:space="preserve">o </w:t>
      </w:r>
      <w:r>
        <w:rPr>
          <w:sz w:val="24"/>
        </w:rPr>
        <w:t xml:space="preserve">Aussage </w:t>
      </w:r>
      <w:r>
        <w:rPr>
          <w:sz w:val="24"/>
        </w:rPr>
        <w:t xml:space="preserve">zur </w:t>
      </w:r>
      <w:r>
        <w:rPr>
          <w:sz w:val="24"/>
        </w:rPr>
        <w:t xml:space="preserve">Strenge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(z.B. </w:t>
      </w:r>
      <w:r>
        <w:rPr>
          <w:sz w:val="24"/>
        </w:rPr>
        <w:t xml:space="preserve">bezüglich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Pendler)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Informationspaket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Vorbereitung,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fertig </w:t>
      </w:r>
      <w:r>
        <w:rPr>
          <w:sz w:val="24"/>
        </w:rPr>
        <w:t xml:space="preserve">sein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angekündigter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AG </w:t>
      </w:r>
      <w:r>
        <w:rPr>
          <w:sz w:val="24"/>
        </w:rPr>
        <w:t xml:space="preserve">Tests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erscheint </w:t>
      </w:r>
      <w:r>
        <w:rPr>
          <w:sz w:val="24"/>
        </w:rPr>
        <w:t xml:space="preserve">voraussichtlich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BMG </w:t>
      </w:r>
      <w:r>
        <w:rPr>
          <w:sz w:val="24"/>
        </w:rPr>
        <w:t xml:space="preserve">Erlass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Präs </w:t>
      </w:r>
    </w:p>
    <w:p>
      <w:r>
        <w:t>*****</w:t>
      </w:r>
    </w:p>
    <w:p>
      <w:pPr>
        <w:pStyle w:val="Heading2"/>
      </w:pPr>
      <w:r>
        <w:t>402_Ergebnisprotokoll_Krisenstabssitzung_2021-02-19.pdf - Page: 6</w:t>
      </w:r>
    </w:p>
    <w:p>
      <w:r>
        <w:rPr>
          <w:sz w:val="24"/>
        </w:rPr>
        <w:t xml:space="preserve">1.1.7 </w:t>
      </w:r>
      <w:r>
        <w:rPr>
          <w:sz w:val="24"/>
        </w:rPr>
        <w:t xml:space="preserve">aus </w:t>
      </w:r>
      <w:r>
        <w:rPr>
          <w:sz w:val="24"/>
        </w:rPr>
        <w:t xml:space="preserve">Tschechien </w:t>
      </w:r>
      <w:r>
        <w:rPr>
          <w:sz w:val="24"/>
        </w:rPr>
        <w:t xml:space="preserve">zu </w:t>
      </w:r>
      <w:r>
        <w:rPr>
          <w:sz w:val="24"/>
        </w:rPr>
        <w:t xml:space="preserve">unterbinden, </w:t>
      </w:r>
      <w:r>
        <w:rPr>
          <w:sz w:val="24"/>
        </w:rPr>
        <w:t xml:space="preserve">begrenzt </w:t>
      </w:r>
      <w:r>
        <w:rPr>
          <w:sz w:val="24"/>
        </w:rPr>
        <w:t xml:space="preserve">sinnvoll </w:t>
      </w:r>
      <w:r>
        <w:rPr>
          <w:sz w:val="24"/>
        </w:rPr>
        <w:t xml:space="preserve">o </w:t>
      </w:r>
      <w:r>
        <w:rPr>
          <w:sz w:val="24"/>
        </w:rPr>
        <w:t xml:space="preserve">Aussage </w:t>
      </w:r>
      <w:r>
        <w:rPr>
          <w:sz w:val="24"/>
        </w:rPr>
        <w:t xml:space="preserve">zur </w:t>
      </w:r>
      <w:r>
        <w:rPr>
          <w:sz w:val="24"/>
        </w:rPr>
        <w:t xml:space="preserve">Strenge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möglich </w:t>
      </w:r>
      <w:r>
        <w:rPr>
          <w:sz w:val="24"/>
        </w:rPr>
        <w:t xml:space="preserve">(z.B. </w:t>
      </w:r>
      <w:r>
        <w:rPr>
          <w:sz w:val="24"/>
        </w:rPr>
        <w:t xml:space="preserve">bezüglich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Pendler)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Kein </w:t>
      </w:r>
      <w:r>
        <w:rPr>
          <w:sz w:val="24"/>
        </w:rPr>
        <w:t xml:space="preserve">Änderungsbedarf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Informationspaket </w:t>
      </w:r>
      <w:r>
        <w:rPr>
          <w:sz w:val="24"/>
        </w:rPr>
        <w:t xml:space="preserve">für </w:t>
      </w:r>
      <w:r>
        <w:rPr>
          <w:sz w:val="24"/>
        </w:rPr>
        <w:t xml:space="preserve">niedergelassene </w:t>
      </w:r>
      <w:r>
        <w:rPr>
          <w:sz w:val="24"/>
        </w:rPr>
        <w:t xml:space="preserve">Ärzte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Vorbereitung,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fertig </w:t>
      </w:r>
      <w:r>
        <w:rPr>
          <w:sz w:val="24"/>
        </w:rPr>
        <w:t xml:space="preserve">sein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angekündigter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AG </w:t>
      </w:r>
      <w:r>
        <w:rPr>
          <w:sz w:val="24"/>
        </w:rPr>
        <w:t xml:space="preserve">Tests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Abstimmung, </w:t>
      </w:r>
      <w:r>
        <w:rPr>
          <w:sz w:val="24"/>
        </w:rPr>
        <w:t xml:space="preserve">erscheint </w:t>
      </w:r>
      <w:r>
        <w:rPr>
          <w:sz w:val="24"/>
        </w:rPr>
        <w:t xml:space="preserve">voraussichtlich </w:t>
      </w:r>
      <w:r>
        <w:rPr>
          <w:sz w:val="24"/>
        </w:rPr>
        <w:t xml:space="preserve">nächsten </w:t>
      </w:r>
      <w:r>
        <w:rPr>
          <w:sz w:val="24"/>
        </w:rPr>
        <w:t xml:space="preserve">Montag </w:t>
      </w:r>
      <w:r>
        <w:rPr>
          <w:sz w:val="24"/>
        </w:rPr>
        <w:t xml:space="preserve">BMG </w:t>
      </w:r>
      <w:r>
        <w:rPr>
          <w:sz w:val="24"/>
        </w:rPr>
        <w:t xml:space="preserve">Erlass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FG36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Präs </w:t>
      </w:r>
    </w:p>
    <w:p>
      <w:r>
        <w:t>*****</w:t>
      </w:r>
    </w:p>
    <w:p>
      <w:pPr>
        <w:pStyle w:val="Heading2"/>
      </w:pPr>
      <w:r>
        <w:t>402_Ergebnisprotokoll_Krisenstabssitzung_2021-02-19.pdf - Page: 8</w:t>
      </w:r>
    </w:p>
    <w:p>
      <w:r>
        <w:rPr>
          <w:sz w:val="24"/>
        </w:rPr>
        <w:t xml:space="preserve">dividuelle </w:t>
      </w:r>
      <w:r>
        <w:rPr>
          <w:sz w:val="24"/>
        </w:rPr>
        <w:t xml:space="preserve">Betrachtung </w:t>
      </w:r>
      <w:r>
        <w:rPr>
          <w:sz w:val="24"/>
        </w:rPr>
        <w:t xml:space="preserve">benötigen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können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Konstellationen </w:t>
      </w:r>
      <w:r>
        <w:rPr>
          <w:sz w:val="24"/>
        </w:rPr>
        <w:t xml:space="preserve">differenziert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Surveillance </w:t>
      </w:r>
      <w:r>
        <w:rPr>
          <w:sz w:val="24"/>
        </w:rPr>
        <w:t xml:space="preserve">abgebildet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ZBS1: </w:t>
      </w:r>
      <w:r>
        <w:rPr>
          <w:sz w:val="24"/>
        </w:rPr>
        <w:t xml:space="preserve">haben </w:t>
      </w:r>
      <w:r>
        <w:rPr>
          <w:sz w:val="24"/>
        </w:rPr>
        <w:t xml:space="preserve">eine </w:t>
      </w:r>
      <w:r>
        <w:rPr>
          <w:sz w:val="24"/>
        </w:rPr>
        <w:t xml:space="preserve">immunsupprimierte </w:t>
      </w:r>
      <w:r>
        <w:rPr>
          <w:sz w:val="24"/>
        </w:rPr>
        <w:t xml:space="preserve">Person, </w:t>
      </w:r>
      <w:r>
        <w:rPr>
          <w:sz w:val="24"/>
        </w:rPr>
        <w:t xml:space="preserve">die </w:t>
      </w:r>
      <w:r>
        <w:rPr>
          <w:sz w:val="24"/>
        </w:rPr>
        <w:t xml:space="preserve">monate- </w:t>
      </w:r>
      <w:r>
        <w:rPr>
          <w:sz w:val="24"/>
        </w:rPr>
        <w:t xml:space="preserve">lang </w:t>
      </w:r>
      <w:r>
        <w:rPr>
          <w:sz w:val="24"/>
        </w:rPr>
        <w:t xml:space="preserve">positiv </w:t>
      </w:r>
      <w:r>
        <w:rPr>
          <w:sz w:val="24"/>
        </w:rPr>
        <w:t xml:space="preserve">war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ggf. </w:t>
      </w:r>
      <w:r>
        <w:rPr>
          <w:sz w:val="24"/>
        </w:rPr>
        <w:t xml:space="preserve">mehrfach </w:t>
      </w:r>
      <w:r>
        <w:rPr>
          <w:sz w:val="24"/>
        </w:rPr>
        <w:t xml:space="preserve">sequenziert </w:t>
      </w:r>
      <w:r>
        <w:rPr>
          <w:sz w:val="24"/>
        </w:rPr>
        <w:t xml:space="preserve">wurde, </w:t>
      </w:r>
      <w:r>
        <w:rPr>
          <w:sz w:val="24"/>
        </w:rPr>
        <w:t xml:space="preserve">könnte </w:t>
      </w:r>
      <w:r>
        <w:rPr>
          <w:sz w:val="24"/>
        </w:rPr>
        <w:t xml:space="preserve">erneut </w:t>
      </w:r>
      <w:r>
        <w:rPr>
          <w:sz w:val="24"/>
        </w:rPr>
        <w:t xml:space="preserve">detailliert </w:t>
      </w:r>
      <w:r>
        <w:rPr>
          <w:sz w:val="24"/>
        </w:rPr>
        <w:t xml:space="preserve">angeschaut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Immunsuppression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Risikofaktor </w:t>
      </w:r>
      <w:r>
        <w:rPr>
          <w:sz w:val="24"/>
        </w:rPr>
        <w:t xml:space="preserve">erfasst </w:t>
      </w:r>
      <w:r>
        <w:rPr>
          <w:sz w:val="24"/>
        </w:rPr>
        <w:t xml:space="preserve"> </w:t>
      </w:r>
      <w:r>
        <w:rPr>
          <w:sz w:val="24"/>
        </w:rPr>
        <w:t xml:space="preserve">Entwurf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Abstimmung, </w:t>
      </w:r>
      <w:r>
        <w:rPr>
          <w:sz w:val="24"/>
        </w:rPr>
        <w:t xml:space="preserve">AGI </w:t>
      </w:r>
      <w:r>
        <w:rPr>
          <w:sz w:val="24"/>
        </w:rPr>
        <w:t xml:space="preserve">etc.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Aktuell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Vakzine </w:t>
      </w:r>
      <w:r>
        <w:rPr>
          <w:sz w:val="24"/>
        </w:rPr>
        <w:t xml:space="preserve">o </w:t>
      </w:r>
      <w:r>
        <w:rPr>
          <w:sz w:val="24"/>
        </w:rPr>
        <w:t xml:space="preserve">800.000 </w:t>
      </w:r>
      <w:r>
        <w:rPr>
          <w:sz w:val="24"/>
        </w:rPr>
        <w:t xml:space="preserve">Dosen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berichten </w:t>
      </w:r>
      <w:r>
        <w:rPr>
          <w:sz w:val="24"/>
        </w:rPr>
        <w:t xml:space="preserve">vermehrt </w:t>
      </w:r>
      <w:r>
        <w:rPr>
          <w:sz w:val="24"/>
        </w:rPr>
        <w:t xml:space="preserve">Nebenwirkungen </w:t>
      </w:r>
      <w:r>
        <w:rPr>
          <w:sz w:val="24"/>
        </w:rPr>
        <w:t xml:space="preserve">(NW),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überraschend, </w:t>
      </w:r>
      <w:r>
        <w:rPr>
          <w:sz w:val="24"/>
        </w:rPr>
        <w:t xml:space="preserve">NW-Profil </w:t>
      </w:r>
      <w:r>
        <w:rPr>
          <w:sz w:val="24"/>
        </w:rPr>
        <w:t xml:space="preserve">ist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Erwachsene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reaktogener </w:t>
      </w:r>
      <w:r>
        <w:rPr>
          <w:sz w:val="24"/>
        </w:rPr>
        <w:t xml:space="preserve">als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Neue </w:t>
      </w:r>
      <w:r>
        <w:rPr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Israel: </w:t>
      </w:r>
      <w:r>
        <w:rPr>
          <w:sz w:val="24"/>
        </w:rPr>
        <w:t xml:space="preserve">85%Inzidenzreduktion </w:t>
      </w:r>
      <w:r>
        <w:rPr>
          <w:sz w:val="24"/>
        </w:rPr>
        <w:t xml:space="preserve">nach </w:t>
      </w:r>
      <w:r>
        <w:rPr>
          <w:sz w:val="24"/>
        </w:rPr>
        <w:t xml:space="preserve">1. </w:t>
      </w:r>
      <w:r>
        <w:rPr>
          <w:sz w:val="24"/>
        </w:rPr>
        <w:t xml:space="preserve">Dose </w:t>
      </w:r>
      <w:r>
        <w:rPr>
          <w:sz w:val="24"/>
        </w:rPr>
        <w:t xml:space="preserve">o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402_Ergebnisprotokoll_Krisenstabssitzung_2021-02-19.pdf - Page: 8</w:t>
      </w:r>
    </w:p>
    <w:p>
      <w:r>
        <w:rPr>
          <w:sz w:val="24"/>
        </w:rPr>
        <w:t xml:space="preserve">alle </w:t>
      </w:r>
      <w:r>
        <w:rPr>
          <w:sz w:val="24"/>
        </w:rPr>
        <w:t xml:space="preserve">Konstellationen </w:t>
      </w:r>
      <w:r>
        <w:rPr>
          <w:sz w:val="24"/>
        </w:rPr>
        <w:t xml:space="preserve">differenziert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Surveillance </w:t>
      </w:r>
      <w:r>
        <w:rPr>
          <w:sz w:val="24"/>
        </w:rPr>
        <w:t xml:space="preserve">abgebildet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ZBS1: </w:t>
      </w:r>
      <w:r>
        <w:rPr>
          <w:sz w:val="24"/>
        </w:rPr>
        <w:t xml:space="preserve">haben </w:t>
      </w:r>
      <w:r>
        <w:rPr>
          <w:sz w:val="24"/>
        </w:rPr>
        <w:t xml:space="preserve">eine </w:t>
      </w:r>
      <w:r>
        <w:rPr>
          <w:sz w:val="24"/>
        </w:rPr>
        <w:t xml:space="preserve">immunsupprimierte </w:t>
      </w:r>
      <w:r>
        <w:rPr>
          <w:sz w:val="24"/>
        </w:rPr>
        <w:t xml:space="preserve">Person, </w:t>
      </w:r>
      <w:r>
        <w:rPr>
          <w:sz w:val="24"/>
        </w:rPr>
        <w:t xml:space="preserve">die </w:t>
      </w:r>
      <w:r>
        <w:rPr>
          <w:sz w:val="24"/>
        </w:rPr>
        <w:t xml:space="preserve">monate- </w:t>
      </w:r>
      <w:r>
        <w:rPr>
          <w:sz w:val="24"/>
        </w:rPr>
        <w:t xml:space="preserve">lang </w:t>
      </w:r>
      <w:r>
        <w:rPr>
          <w:sz w:val="24"/>
        </w:rPr>
        <w:t xml:space="preserve">positiv </w:t>
      </w:r>
      <w:r>
        <w:rPr>
          <w:sz w:val="24"/>
        </w:rPr>
        <w:t xml:space="preserve">war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ggf. </w:t>
      </w:r>
      <w:r>
        <w:rPr>
          <w:sz w:val="24"/>
        </w:rPr>
        <w:t xml:space="preserve">mehrfach </w:t>
      </w:r>
      <w:r>
        <w:rPr>
          <w:sz w:val="24"/>
        </w:rPr>
        <w:t xml:space="preserve">sequenziert </w:t>
      </w:r>
      <w:r>
        <w:rPr>
          <w:sz w:val="24"/>
        </w:rPr>
        <w:t xml:space="preserve">wurde, </w:t>
      </w:r>
      <w:r>
        <w:rPr>
          <w:sz w:val="24"/>
        </w:rPr>
        <w:t xml:space="preserve">könnte </w:t>
      </w:r>
      <w:r>
        <w:rPr>
          <w:sz w:val="24"/>
        </w:rPr>
        <w:t xml:space="preserve">erneut </w:t>
      </w:r>
      <w:r>
        <w:rPr>
          <w:sz w:val="24"/>
        </w:rPr>
        <w:t xml:space="preserve">detailliert </w:t>
      </w:r>
      <w:r>
        <w:rPr>
          <w:sz w:val="24"/>
        </w:rPr>
        <w:t xml:space="preserve">angeschaut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Immunsuppression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Risikofaktor </w:t>
      </w:r>
      <w:r>
        <w:rPr>
          <w:sz w:val="24"/>
        </w:rPr>
        <w:t xml:space="preserve">erfasst </w:t>
      </w:r>
      <w:r>
        <w:rPr>
          <w:sz w:val="24"/>
        </w:rPr>
        <w:t xml:space="preserve"> </w:t>
      </w:r>
      <w:r>
        <w:rPr>
          <w:sz w:val="24"/>
        </w:rPr>
        <w:t xml:space="preserve">Entwurf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Abstimmung, </w:t>
      </w:r>
      <w:r>
        <w:rPr>
          <w:sz w:val="24"/>
        </w:rPr>
        <w:t xml:space="preserve">AGI </w:t>
      </w:r>
      <w:r>
        <w:rPr>
          <w:sz w:val="24"/>
        </w:rPr>
        <w:t xml:space="preserve">etc.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Aktuell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Vakzine </w:t>
      </w:r>
      <w:r>
        <w:rPr>
          <w:sz w:val="24"/>
        </w:rPr>
        <w:t xml:space="preserve">o </w:t>
      </w:r>
      <w:r>
        <w:rPr>
          <w:sz w:val="24"/>
        </w:rPr>
        <w:t xml:space="preserve">800.000 </w:t>
      </w:r>
      <w:r>
        <w:rPr>
          <w:sz w:val="24"/>
        </w:rPr>
        <w:t xml:space="preserve">Dosen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berichten </w:t>
      </w:r>
      <w:r>
        <w:rPr>
          <w:sz w:val="24"/>
        </w:rPr>
        <w:t xml:space="preserve">vermehrt </w:t>
      </w:r>
      <w:r>
        <w:rPr>
          <w:sz w:val="24"/>
        </w:rPr>
        <w:t xml:space="preserve">Nebenwirkungen </w:t>
      </w:r>
      <w:r>
        <w:rPr>
          <w:sz w:val="24"/>
        </w:rPr>
        <w:t xml:space="preserve">(NW),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überraschend, </w:t>
      </w:r>
      <w:r>
        <w:rPr>
          <w:sz w:val="24"/>
        </w:rPr>
        <w:t xml:space="preserve">NW-Profil </w:t>
      </w:r>
      <w:r>
        <w:rPr>
          <w:sz w:val="24"/>
        </w:rPr>
        <w:t xml:space="preserve">ist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Erwachsene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reaktogener </w:t>
      </w:r>
      <w:r>
        <w:rPr>
          <w:sz w:val="24"/>
        </w:rPr>
        <w:t xml:space="preserve">als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Neue </w:t>
      </w:r>
      <w:r>
        <w:rPr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Israel: </w:t>
      </w:r>
      <w:r>
        <w:rPr>
          <w:sz w:val="24"/>
        </w:rPr>
        <w:t xml:space="preserve">85%Inzidenzreduktion </w:t>
      </w:r>
      <w:r>
        <w:rPr>
          <w:sz w:val="24"/>
        </w:rPr>
        <w:t xml:space="preserve">nach </w:t>
      </w:r>
      <w:r>
        <w:rPr>
          <w:sz w:val="24"/>
        </w:rPr>
        <w:t xml:space="preserve">1. </w:t>
      </w:r>
      <w:r>
        <w:rPr>
          <w:sz w:val="24"/>
        </w:rPr>
        <w:t xml:space="preserve">Dose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nur </w:t>
      </w:r>
      <w:r>
        <w:rPr>
          <w:sz w:val="24"/>
        </w:rPr>
        <w:t xml:space="preserve">gelegentlich </w:t>
      </w:r>
      <w:r>
        <w:rPr>
          <w:sz w:val="24"/>
        </w:rPr>
        <w:t xml:space="preserve">noch </w:t>
      </w:r>
    </w:p>
    <w:p>
      <w:r>
        <w:t>*****</w:t>
      </w:r>
    </w:p>
    <w:p>
      <w:pPr>
        <w:pStyle w:val="Heading2"/>
      </w:pPr>
      <w:r>
        <w:t>402_Ergebnisprotokoll_Krisenstabssitzung_2021-02-19.pdf - Page: 8</w:t>
      </w:r>
    </w:p>
    <w:p>
      <w:r>
        <w:rPr>
          <w:sz w:val="24"/>
        </w:rPr>
        <w:t xml:space="preserve">eut </w:t>
      </w:r>
      <w:r>
        <w:rPr>
          <w:sz w:val="24"/>
        </w:rPr>
        <w:t xml:space="preserve">detailliert </w:t>
      </w:r>
      <w:r>
        <w:rPr>
          <w:sz w:val="24"/>
        </w:rPr>
        <w:t xml:space="preserve">angeschaut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Immunsuppression </w:t>
      </w:r>
      <w:r>
        <w:rPr>
          <w:sz w:val="24"/>
        </w:rPr>
        <w:t xml:space="preserve">wird </w:t>
      </w:r>
      <w:r>
        <w:rPr>
          <w:sz w:val="24"/>
        </w:rPr>
        <w:t xml:space="preserve">als </w:t>
      </w:r>
      <w:r>
        <w:rPr>
          <w:sz w:val="24"/>
        </w:rPr>
        <w:t xml:space="preserve">Risikofaktor </w:t>
      </w:r>
      <w:r>
        <w:rPr>
          <w:sz w:val="24"/>
        </w:rPr>
        <w:t xml:space="preserve">erfasst </w:t>
      </w:r>
      <w:r>
        <w:rPr>
          <w:sz w:val="24"/>
        </w:rPr>
        <w:t xml:space="preserve"> </w:t>
      </w:r>
      <w:r>
        <w:rPr>
          <w:sz w:val="24"/>
        </w:rPr>
        <w:t xml:space="preserve">Entwurf </w:t>
      </w:r>
      <w:r>
        <w:rPr>
          <w:sz w:val="24"/>
        </w:rPr>
        <w:t xml:space="preserve">geht </w:t>
      </w:r>
      <w:r>
        <w:rPr>
          <w:sz w:val="24"/>
        </w:rPr>
        <w:t xml:space="preserve">in </w:t>
      </w:r>
      <w:r>
        <w:rPr>
          <w:sz w:val="24"/>
        </w:rPr>
        <w:t xml:space="preserve">weitere </w:t>
      </w:r>
      <w:r>
        <w:rPr>
          <w:sz w:val="24"/>
        </w:rPr>
        <w:t xml:space="preserve">Abstimmung, </w:t>
      </w:r>
      <w:r>
        <w:rPr>
          <w:sz w:val="24"/>
        </w:rPr>
        <w:t xml:space="preserve">AGI </w:t>
      </w:r>
      <w:r>
        <w:rPr>
          <w:sz w:val="24"/>
        </w:rPr>
        <w:t xml:space="preserve">etc.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Aktuell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Vakzine </w:t>
      </w:r>
      <w:r>
        <w:rPr>
          <w:sz w:val="24"/>
        </w:rPr>
        <w:t xml:space="preserve">o </w:t>
      </w:r>
      <w:r>
        <w:rPr>
          <w:sz w:val="24"/>
        </w:rPr>
        <w:t xml:space="preserve">800.000 </w:t>
      </w:r>
      <w:r>
        <w:rPr>
          <w:sz w:val="24"/>
        </w:rPr>
        <w:t xml:space="preserve">Dosen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berichten </w:t>
      </w:r>
      <w:r>
        <w:rPr>
          <w:sz w:val="24"/>
        </w:rPr>
        <w:t xml:space="preserve">vermehrt </w:t>
      </w:r>
      <w:r>
        <w:rPr>
          <w:sz w:val="24"/>
        </w:rPr>
        <w:t xml:space="preserve">Nebenwirkungen </w:t>
      </w:r>
      <w:r>
        <w:rPr>
          <w:sz w:val="24"/>
        </w:rPr>
        <w:t xml:space="preserve">(NW),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überraschend, </w:t>
      </w:r>
      <w:r>
        <w:rPr>
          <w:sz w:val="24"/>
        </w:rPr>
        <w:t xml:space="preserve">NW-Profil </w:t>
      </w:r>
      <w:r>
        <w:rPr>
          <w:sz w:val="24"/>
        </w:rPr>
        <w:t xml:space="preserve">ist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Erwachsene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reaktogener </w:t>
      </w:r>
      <w:r>
        <w:rPr>
          <w:sz w:val="24"/>
        </w:rPr>
        <w:t xml:space="preserve">als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Neue </w:t>
      </w:r>
      <w:r>
        <w:rPr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Israel: </w:t>
      </w:r>
      <w:r>
        <w:rPr>
          <w:sz w:val="24"/>
        </w:rPr>
        <w:t xml:space="preserve">85%Inzidenzreduktion </w:t>
      </w:r>
      <w:r>
        <w:rPr>
          <w:sz w:val="24"/>
        </w:rPr>
        <w:t xml:space="preserve">nach </w:t>
      </w:r>
      <w:r>
        <w:rPr>
          <w:sz w:val="24"/>
        </w:rPr>
        <w:t xml:space="preserve">1. </w:t>
      </w:r>
      <w:r>
        <w:rPr>
          <w:sz w:val="24"/>
        </w:rPr>
        <w:t xml:space="preserve">Dose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nur </w:t>
      </w:r>
      <w:r>
        <w:rPr>
          <w:sz w:val="24"/>
        </w:rPr>
        <w:t xml:space="preserve">gelegentlich </w:t>
      </w:r>
      <w:r>
        <w:rPr>
          <w:sz w:val="24"/>
        </w:rPr>
        <w:t xml:space="preserve">noch </w:t>
      </w:r>
      <w:r>
        <w:rPr>
          <w:sz w:val="24"/>
        </w:rPr>
        <w:t xml:space="preserve">Infektionen </w:t>
      </w:r>
      <w:r>
        <w:rPr>
          <w:sz w:val="24"/>
        </w:rPr>
        <w:t xml:space="preserve">vorkommen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Sheddings </w:t>
      </w:r>
      <w:r>
        <w:rPr>
          <w:sz w:val="24"/>
        </w:rPr>
        <w:t xml:space="preserve">(1 </w:t>
      </w:r>
      <w:r>
        <w:rPr>
          <w:sz w:val="24"/>
        </w:rPr>
        <w:t xml:space="preserve">Woche)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402_Ergebnisprotokoll_Krisenstabssitzung_2021-02-19.pdf - Page: 8</w:t>
      </w:r>
    </w:p>
    <w:p>
      <w:r>
        <w:rPr>
          <w:sz w:val="24"/>
        </w:rPr>
        <w:t xml:space="preserve">ell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Vakzine </w:t>
      </w:r>
      <w:r>
        <w:rPr>
          <w:sz w:val="24"/>
        </w:rPr>
        <w:t xml:space="preserve">o </w:t>
      </w:r>
      <w:r>
        <w:rPr>
          <w:sz w:val="24"/>
        </w:rPr>
        <w:t xml:space="preserve">800.000 </w:t>
      </w:r>
      <w:r>
        <w:rPr>
          <w:sz w:val="24"/>
        </w:rPr>
        <w:t xml:space="preserve">Dosen </w:t>
      </w:r>
      <w:r>
        <w:rPr>
          <w:sz w:val="24"/>
        </w:rPr>
        <w:t xml:space="preserve">verfügbar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berichten </w:t>
      </w:r>
      <w:r>
        <w:rPr>
          <w:sz w:val="24"/>
        </w:rPr>
        <w:t xml:space="preserve">vermehrt </w:t>
      </w:r>
      <w:r>
        <w:rPr>
          <w:sz w:val="24"/>
        </w:rPr>
        <w:t xml:space="preserve">Nebenwirkungen </w:t>
      </w:r>
      <w:r>
        <w:rPr>
          <w:sz w:val="24"/>
        </w:rPr>
        <w:t xml:space="preserve">(NW),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überraschend, </w:t>
      </w:r>
      <w:r>
        <w:rPr>
          <w:sz w:val="24"/>
        </w:rPr>
        <w:t xml:space="preserve">NW-Profil </w:t>
      </w:r>
      <w:r>
        <w:rPr>
          <w:sz w:val="24"/>
        </w:rPr>
        <w:t xml:space="preserve">ist </w:t>
      </w:r>
      <w:r>
        <w:rPr>
          <w:sz w:val="24"/>
        </w:rPr>
        <w:t xml:space="preserve">bekannt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Erwachsene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diese </w:t>
      </w:r>
      <w:r>
        <w:rPr>
          <w:sz w:val="24"/>
        </w:rPr>
        <w:t xml:space="preserve">sind </w:t>
      </w:r>
      <w:r>
        <w:rPr>
          <w:sz w:val="24"/>
        </w:rPr>
        <w:t xml:space="preserve">häufig </w:t>
      </w:r>
      <w:r>
        <w:rPr>
          <w:sz w:val="24"/>
        </w:rPr>
        <w:t xml:space="preserve">reaktogener </w:t>
      </w:r>
      <w:r>
        <w:rPr>
          <w:sz w:val="24"/>
        </w:rPr>
        <w:t xml:space="preserve">als </w:t>
      </w:r>
      <w:r>
        <w:rPr>
          <w:sz w:val="24"/>
        </w:rPr>
        <w:t xml:space="preserve">ältere </w:t>
      </w:r>
      <w:r>
        <w:rPr>
          <w:sz w:val="24"/>
        </w:rPr>
        <w:t xml:space="preserve">Menschen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Neue </w:t>
      </w:r>
      <w:r>
        <w:rPr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Israel: </w:t>
      </w:r>
      <w:r>
        <w:rPr>
          <w:sz w:val="24"/>
        </w:rPr>
        <w:t xml:space="preserve">85%Inzidenzreduktion </w:t>
      </w:r>
      <w:r>
        <w:rPr>
          <w:sz w:val="24"/>
        </w:rPr>
        <w:t xml:space="preserve">nach </w:t>
      </w:r>
      <w:r>
        <w:rPr>
          <w:sz w:val="24"/>
        </w:rPr>
        <w:t xml:space="preserve">1. </w:t>
      </w:r>
      <w:r>
        <w:rPr>
          <w:sz w:val="24"/>
        </w:rPr>
        <w:t xml:space="preserve">Dose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nur </w:t>
      </w:r>
      <w:r>
        <w:rPr>
          <w:sz w:val="24"/>
        </w:rPr>
        <w:t xml:space="preserve">gelegentlich </w:t>
      </w:r>
      <w:r>
        <w:rPr>
          <w:sz w:val="24"/>
        </w:rPr>
        <w:t xml:space="preserve">noch </w:t>
      </w:r>
      <w:r>
        <w:rPr>
          <w:sz w:val="24"/>
        </w:rPr>
        <w:t xml:space="preserve">Infektionen </w:t>
      </w:r>
      <w:r>
        <w:rPr>
          <w:sz w:val="24"/>
        </w:rPr>
        <w:t xml:space="preserve">vorkommen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Reduzierung </w:t>
      </w:r>
      <w:r>
        <w:rPr>
          <w:sz w:val="24"/>
        </w:rPr>
        <w:t xml:space="preserve">der </w:t>
      </w:r>
      <w:r>
        <w:rPr>
          <w:sz w:val="24"/>
        </w:rPr>
        <w:t xml:space="preserve">Dauer </w:t>
      </w:r>
      <w:r>
        <w:rPr>
          <w:sz w:val="24"/>
        </w:rPr>
        <w:t xml:space="preserve">des </w:t>
      </w:r>
      <w:r>
        <w:rPr>
          <w:sz w:val="24"/>
        </w:rPr>
        <w:t xml:space="preserve">Sheddings </w:t>
      </w:r>
      <w:r>
        <w:rPr>
          <w:sz w:val="24"/>
        </w:rPr>
        <w:t xml:space="preserve">(1 </w:t>
      </w:r>
      <w:r>
        <w:rPr>
          <w:sz w:val="24"/>
        </w:rPr>
        <w:t xml:space="preserve">Woche)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sz w:val="24"/>
        </w:rPr>
        <w:t xml:space="preserve">Imp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Viruslast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ast </w:t>
      </w:r>
      <w:r>
        <w:rPr>
          <w:sz w:val="24"/>
        </w:rPr>
        <w:t xml:space="preserve">signifikant </w:t>
      </w:r>
      <w:r>
        <w:rPr>
          <w:sz w:val="24"/>
        </w:rPr>
        <w:t xml:space="preserve">niedriger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ähnlich </w:t>
      </w:r>
      <w:r>
        <w:rPr>
          <w:sz w:val="24"/>
        </w:rPr>
        <w:t xml:space="preserve">gut </w:t>
      </w:r>
      <w:r>
        <w:rPr>
          <w:sz w:val="24"/>
        </w:rPr>
        <w:t xml:space="preserve">geschützt </w:t>
      </w:r>
      <w:r>
        <w:rPr>
          <w:sz w:val="24"/>
        </w:rPr>
        <w:t xml:space="preserve">vor </w:t>
      </w:r>
      <w:r>
        <w:rPr>
          <w:sz w:val="24"/>
        </w:rPr>
        <w:t xml:space="preserve">Reinfektion </w:t>
      </w:r>
      <w:r>
        <w:rPr>
          <w:sz w:val="24"/>
        </w:rPr>
        <w:t xml:space="preserve">wie </w:t>
      </w:r>
      <w:r>
        <w:rPr>
          <w:sz w:val="24"/>
        </w:rPr>
        <w:t xml:space="preserve">nach </w:t>
      </w:r>
      <w:r>
        <w:rPr>
          <w:sz w:val="24"/>
        </w:rPr>
        <w:t xml:space="preserve">durchgemachter </w:t>
      </w:r>
      <w:r>
        <w:rPr>
          <w:sz w:val="24"/>
        </w:rPr>
        <w:t xml:space="preserve">Erkrankung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b/>
          <w:color w:val="FF0000"/>
          <w:sz w:val="24"/>
        </w:rPr>
        <w:t xml:space="preserve">Impfstrategie </w:t>
      </w:r>
      <w:r>
        <w:rPr>
          <w:sz w:val="24"/>
        </w:rPr>
        <w:t xml:space="preserve">o </w:t>
      </w:r>
      <w:r>
        <w:rPr>
          <w:sz w:val="24"/>
        </w:rPr>
        <w:t xml:space="preserve">Überlegung </w:t>
      </w:r>
      <w:r>
        <w:rPr>
          <w:sz w:val="24"/>
        </w:rPr>
        <w:t xml:space="preserve">zur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mpfung </w:t>
      </w:r>
      <w:r>
        <w:rPr>
          <w:sz w:val="24"/>
        </w:rPr>
        <w:t xml:space="preserve">von </w:t>
      </w:r>
      <w:r>
        <w:rPr>
          <w:sz w:val="24"/>
        </w:rPr>
        <w:t xml:space="preserve">Gruppen,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STIKO- </w:t>
      </w:r>
      <w:r>
        <w:rPr>
          <w:sz w:val="24"/>
        </w:rPr>
        <w:t xml:space="preserve">Empfehlung </w:t>
      </w:r>
      <w:r>
        <w:rPr>
          <w:sz w:val="24"/>
        </w:rPr>
        <w:t xml:space="preserve">entsprechen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Massenimpfung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sz w:val="24"/>
        </w:rPr>
        <w:t xml:space="preserve">Quartals, </w:t>
      </w:r>
      <w:r>
        <w:rPr>
          <w:sz w:val="24"/>
        </w:rPr>
        <w:t xml:space="preserve">ca.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Impfdosen </w:t>
      </w:r>
      <w:r>
        <w:rPr>
          <w:sz w:val="24"/>
        </w:rPr>
        <w:t xml:space="preserve">vorgesehen </w:t>
      </w:r>
      <w:r>
        <w:rPr>
          <w:sz w:val="24"/>
        </w:rPr>
        <w:t xml:space="preserve">o </w:t>
      </w:r>
      <w:r>
        <w:rPr>
          <w:sz w:val="24"/>
        </w:rPr>
        <w:t xml:space="preserve">Ggf. </w:t>
      </w:r>
      <w:r>
        <w:rPr>
          <w:sz w:val="24"/>
        </w:rPr>
        <w:t xml:space="preserve">früheres </w:t>
      </w:r>
      <w:r>
        <w:rPr>
          <w:sz w:val="24"/>
        </w:rPr>
        <w:t xml:space="preserve">Erreichens </w:t>
      </w:r>
      <w:r>
        <w:rPr>
          <w:sz w:val="24"/>
        </w:rPr>
        <w:t xml:space="preserve">des </w:t>
      </w:r>
      <w:r>
        <w:rPr>
          <w:sz w:val="24"/>
        </w:rPr>
        <w:t xml:space="preserve">Herdeneffektes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höhere </w:t>
      </w:r>
      <w:r>
        <w:rPr>
          <w:sz w:val="24"/>
        </w:rPr>
        <w:t xml:space="preserve">Immunität </w:t>
      </w:r>
      <w:r>
        <w:rPr>
          <w:sz w:val="24"/>
        </w:rPr>
        <w:t xml:space="preserve">bewirkt </w:t>
      </w:r>
      <w:r>
        <w:rPr>
          <w:sz w:val="24"/>
        </w:rPr>
        <w:t xml:space="preserve">als </w:t>
      </w:r>
      <w:r>
        <w:rPr>
          <w:sz w:val="24"/>
        </w:rPr>
        <w:t xml:space="preserve">natürlich </w:t>
      </w:r>
      <w:r>
        <w:rPr>
          <w:sz w:val="24"/>
        </w:rPr>
        <w:t xml:space="preserve">Infektion?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Zulassungsstudien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Monito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sungsstudien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Kontrollgruppen </w:t>
      </w:r>
      <w:r>
        <w:rPr>
          <w:sz w:val="24"/>
        </w:rPr>
        <w:t xml:space="preserve">oft </w:t>
      </w:r>
      <w:r>
        <w:rPr>
          <w:sz w:val="24"/>
        </w:rPr>
        <w:t xml:space="preserve">Seren </w:t>
      </w:r>
      <w:r>
        <w:rPr>
          <w:sz w:val="24"/>
        </w:rPr>
        <w:t xml:space="preserve">von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Monitoring </w:t>
      </w:r>
      <w:r>
        <w:rPr>
          <w:sz w:val="24"/>
        </w:rPr>
        <w:t xml:space="preserve">dann </w:t>
      </w:r>
      <w:r>
        <w:rPr>
          <w:sz w:val="24"/>
        </w:rPr>
        <w:t xml:space="preserve">eingestellt?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dann </w:t>
      </w:r>
      <w:r>
        <w:rPr>
          <w:sz w:val="24"/>
        </w:rPr>
        <w:t xml:space="preserve">vorgegangen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(DIM)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mit </w:t>
      </w:r>
      <w:r>
        <w:rPr>
          <w:sz w:val="24"/>
        </w:rPr>
        <w:t xml:space="preserve">viel </w:t>
      </w:r>
      <w:r>
        <w:rPr>
          <w:sz w:val="24"/>
        </w:rPr>
        <w:t xml:space="preserve">Geld </w:t>
      </w:r>
      <w:r>
        <w:rPr>
          <w:sz w:val="24"/>
        </w:rPr>
        <w:t xml:space="preserve">und </w:t>
      </w:r>
      <w:r>
        <w:rPr>
          <w:sz w:val="24"/>
        </w:rPr>
        <w:t xml:space="preserve">Arbeit </w:t>
      </w:r>
      <w:r>
        <w:rPr>
          <w:sz w:val="24"/>
        </w:rPr>
        <w:t xml:space="preserve">etabliert,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nicht </w:t>
      </w:r>
      <w:r>
        <w:rPr>
          <w:sz w:val="24"/>
        </w:rPr>
        <w:t xml:space="preserve">weiterbetreibbar,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dezentralisiert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Diskussionen </w:t>
      </w:r>
      <w:r>
        <w:rPr>
          <w:sz w:val="24"/>
        </w:rPr>
        <w:t xml:space="preserve">laufen </w:t>
      </w:r>
      <w:r>
        <w:rPr>
          <w:sz w:val="24"/>
        </w:rPr>
        <w:t xml:space="preserve">auf </w:t>
      </w:r>
      <w:r>
        <w:rPr>
          <w:sz w:val="24"/>
        </w:rPr>
        <w:t xml:space="preserve">Hochtouren,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fern </w:t>
      </w:r>
      <w:r>
        <w:rPr>
          <w:sz w:val="24"/>
        </w:rPr>
        <w:t xml:space="preserve">KV </w:t>
      </w:r>
      <w:r>
        <w:rPr>
          <w:sz w:val="24"/>
        </w:rPr>
        <w:t xml:space="preserve">System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n </w:t>
      </w:r>
      <w:r>
        <w:rPr>
          <w:sz w:val="24"/>
        </w:rPr>
        <w:t xml:space="preserve">Rekonvaleszenten </w:t>
      </w:r>
      <w:r>
        <w:rPr>
          <w:sz w:val="24"/>
        </w:rPr>
        <w:t xml:space="preserve">benutzt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mRNA </w:t>
      </w:r>
      <w:r>
        <w:rPr>
          <w:b/>
          <w:color w:val="FF0000"/>
          <w:sz w:val="24"/>
        </w:rPr>
        <w:t xml:space="preserve">Impfstoffen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Effektivität </w:t>
      </w:r>
      <w:r>
        <w:rPr>
          <w:sz w:val="24"/>
        </w:rPr>
        <w:t xml:space="preserve">höher </w:t>
      </w:r>
      <w:r>
        <w:rPr>
          <w:sz w:val="24"/>
        </w:rPr>
        <w:t xml:space="preserve">bei </w:t>
      </w:r>
      <w:r>
        <w:rPr>
          <w:sz w:val="24"/>
        </w:rPr>
        <w:t xml:space="preserve">Infektion, </w:t>
      </w:r>
      <w:r>
        <w:rPr>
          <w:sz w:val="24"/>
        </w:rPr>
        <w:t xml:space="preserve">bei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sz w:val="24"/>
        </w:rPr>
        <w:t xml:space="preserve">ähnlich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Monitoring </w:t>
      </w:r>
      <w:r>
        <w:rPr>
          <w:sz w:val="24"/>
        </w:rPr>
        <w:t xml:space="preserve">dann </w:t>
      </w:r>
      <w:r>
        <w:rPr>
          <w:sz w:val="24"/>
        </w:rPr>
        <w:t xml:space="preserve">eingestellt?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dann </w:t>
      </w:r>
      <w:r>
        <w:rPr>
          <w:sz w:val="24"/>
        </w:rPr>
        <w:t xml:space="preserve">vorgegangen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(DIM)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mit </w:t>
      </w:r>
      <w:r>
        <w:rPr>
          <w:sz w:val="24"/>
        </w:rPr>
        <w:t xml:space="preserve">viel </w:t>
      </w:r>
      <w:r>
        <w:rPr>
          <w:sz w:val="24"/>
        </w:rPr>
        <w:t xml:space="preserve">Geld </w:t>
      </w:r>
      <w:r>
        <w:rPr>
          <w:sz w:val="24"/>
        </w:rPr>
        <w:t xml:space="preserve">und </w:t>
      </w:r>
      <w:r>
        <w:rPr>
          <w:sz w:val="24"/>
        </w:rPr>
        <w:t xml:space="preserve">Arbeit </w:t>
      </w:r>
      <w:r>
        <w:rPr>
          <w:sz w:val="24"/>
        </w:rPr>
        <w:t xml:space="preserve">etabliert,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nicht </w:t>
      </w:r>
      <w:r>
        <w:rPr>
          <w:sz w:val="24"/>
        </w:rPr>
        <w:t xml:space="preserve">weiterbetreibbar,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dezentralisiert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Diskussionen </w:t>
      </w:r>
      <w:r>
        <w:rPr>
          <w:sz w:val="24"/>
        </w:rPr>
        <w:t xml:space="preserve">laufen </w:t>
      </w:r>
      <w:r>
        <w:rPr>
          <w:sz w:val="24"/>
        </w:rPr>
        <w:t xml:space="preserve">auf </w:t>
      </w:r>
      <w:r>
        <w:rPr>
          <w:sz w:val="24"/>
        </w:rPr>
        <w:t xml:space="preserve">Hochtouren,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fern </w:t>
      </w:r>
      <w:r>
        <w:rPr>
          <w:sz w:val="24"/>
        </w:rPr>
        <w:t xml:space="preserve">KV </w:t>
      </w:r>
      <w:r>
        <w:rPr>
          <w:sz w:val="24"/>
        </w:rPr>
        <w:t xml:space="preserve">System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um </w:t>
      </w:r>
      <w:r>
        <w:rPr>
          <w:sz w:val="24"/>
        </w:rPr>
        <w:t xml:space="preserve">Minimaldatensatz </w:t>
      </w:r>
      <w:r>
        <w:rPr>
          <w:sz w:val="24"/>
        </w:rPr>
        <w:t xml:space="preserve">von </w:t>
      </w:r>
      <w:r>
        <w:rPr>
          <w:sz w:val="24"/>
        </w:rPr>
        <w:t xml:space="preserve">KV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zu </w:t>
      </w:r>
      <w:r>
        <w:rPr>
          <w:sz w:val="24"/>
        </w:rPr>
        <w:t xml:space="preserve">übermit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ich </w:t>
      </w:r>
      <w:r>
        <w:rPr>
          <w:sz w:val="24"/>
        </w:rPr>
        <w:t xml:space="preserve">(ist </w:t>
      </w:r>
      <w:r>
        <w:rPr>
          <w:sz w:val="24"/>
        </w:rPr>
        <w:t xml:space="preserve">dies </w:t>
      </w:r>
      <w:r>
        <w:rPr>
          <w:sz w:val="24"/>
        </w:rPr>
        <w:t xml:space="preserve">richtig?)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Studien </w:t>
      </w:r>
      <w:r>
        <w:rPr>
          <w:sz w:val="24"/>
        </w:rPr>
        <w:t xml:space="preserve">keine </w:t>
      </w:r>
      <w:r>
        <w:rPr>
          <w:sz w:val="24"/>
        </w:rPr>
        <w:t xml:space="preserve">Aufteilung </w:t>
      </w:r>
      <w:r>
        <w:rPr>
          <w:sz w:val="24"/>
        </w:rPr>
        <w:t xml:space="preserve">in </w:t>
      </w:r>
      <w:r>
        <w:rPr>
          <w:sz w:val="24"/>
        </w:rPr>
        <w:t xml:space="preserve">milde/schwere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Korrelat </w:t>
      </w:r>
      <w:r>
        <w:rPr>
          <w:sz w:val="24"/>
        </w:rPr>
        <w:t xml:space="preserve">für </w:t>
      </w:r>
      <w:r>
        <w:rPr>
          <w:sz w:val="24"/>
        </w:rPr>
        <w:t xml:space="preserve">Schutz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optimal </w:t>
      </w:r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Monitoring </w:t>
      </w:r>
      <w:r>
        <w:rPr>
          <w:sz w:val="24"/>
        </w:rPr>
        <w:t xml:space="preserve">dann </w:t>
      </w:r>
      <w:r>
        <w:rPr>
          <w:sz w:val="24"/>
        </w:rPr>
        <w:t xml:space="preserve">eingestellt?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dann </w:t>
      </w:r>
      <w:r>
        <w:rPr>
          <w:sz w:val="24"/>
        </w:rPr>
        <w:t xml:space="preserve">vorgegangen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(DIM)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mit </w:t>
      </w:r>
      <w:r>
        <w:rPr>
          <w:sz w:val="24"/>
        </w:rPr>
        <w:t xml:space="preserve">viel </w:t>
      </w:r>
      <w:r>
        <w:rPr>
          <w:sz w:val="24"/>
        </w:rPr>
        <w:t xml:space="preserve">Geld </w:t>
      </w:r>
      <w:r>
        <w:rPr>
          <w:sz w:val="24"/>
        </w:rPr>
        <w:t xml:space="preserve">und </w:t>
      </w:r>
      <w:r>
        <w:rPr>
          <w:sz w:val="24"/>
        </w:rPr>
        <w:t xml:space="preserve">Arbeit </w:t>
      </w:r>
      <w:r>
        <w:rPr>
          <w:sz w:val="24"/>
        </w:rPr>
        <w:t xml:space="preserve">etabliert,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nicht </w:t>
      </w:r>
      <w:r>
        <w:rPr>
          <w:sz w:val="24"/>
        </w:rPr>
        <w:t xml:space="preserve">weiterbetreibbar,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dezentralisiert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Diskussionen </w:t>
      </w:r>
      <w:r>
        <w:rPr>
          <w:sz w:val="24"/>
        </w:rPr>
        <w:t xml:space="preserve">laufen </w:t>
      </w:r>
      <w:r>
        <w:rPr>
          <w:sz w:val="24"/>
        </w:rPr>
        <w:t xml:space="preserve">auf </w:t>
      </w:r>
      <w:r>
        <w:rPr>
          <w:sz w:val="24"/>
        </w:rPr>
        <w:t xml:space="preserve">Hochtouren,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fern </w:t>
      </w:r>
      <w:r>
        <w:rPr>
          <w:sz w:val="24"/>
        </w:rPr>
        <w:t xml:space="preserve">KV </w:t>
      </w:r>
      <w:r>
        <w:rPr>
          <w:sz w:val="24"/>
        </w:rPr>
        <w:t xml:space="preserve">System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um </w:t>
      </w:r>
      <w:r>
        <w:rPr>
          <w:sz w:val="24"/>
        </w:rPr>
        <w:t xml:space="preserve">Minimaldatensatz </w:t>
      </w:r>
      <w:r>
        <w:rPr>
          <w:sz w:val="24"/>
        </w:rPr>
        <w:t xml:space="preserve">von </w:t>
      </w:r>
      <w:r>
        <w:rPr>
          <w:sz w:val="24"/>
        </w:rPr>
        <w:t xml:space="preserve">KV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zu </w:t>
      </w:r>
      <w:r>
        <w:rPr>
          <w:sz w:val="24"/>
        </w:rPr>
        <w:t xml:space="preserve">übermitteln </w:t>
      </w:r>
      <w:r>
        <w:rPr>
          <w:sz w:val="24"/>
        </w:rPr>
        <w:t xml:space="preserve">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Herausforderung,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sehr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ein </w:t>
      </w:r>
      <w:r>
        <w:rPr>
          <w:sz w:val="24"/>
        </w:rPr>
        <w:t xml:space="preserve">enges </w:t>
      </w:r>
      <w:r>
        <w:rPr>
          <w:sz w:val="24"/>
        </w:rPr>
        <w:t xml:space="preserve">Monitoring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etabliert, </w:t>
      </w:r>
      <w:r>
        <w:rPr>
          <w:sz w:val="24"/>
        </w:rPr>
        <w:t xml:space="preserve">höhere </w:t>
      </w:r>
      <w:r>
        <w:rPr>
          <w:sz w:val="24"/>
        </w:rPr>
        <w:t xml:space="preserve">neutralisierende </w:t>
      </w:r>
      <w:r>
        <w:rPr>
          <w:sz w:val="24"/>
        </w:rPr>
        <w:t xml:space="preserve">Ak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Schutz </w:t>
      </w:r>
      <w:r>
        <w:rPr>
          <w:sz w:val="24"/>
        </w:rPr>
        <w:t xml:space="preserve">gleichzusetzen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niedergelassene </w:t>
      </w:r>
      <w:r>
        <w:rPr>
          <w:sz w:val="24"/>
        </w:rPr>
        <w:t xml:space="preserve">ÄrztInnen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sind </w:t>
      </w:r>
      <w:r>
        <w:rPr>
          <w:sz w:val="24"/>
        </w:rPr>
        <w:t xml:space="preserve">zeitnahe </w:t>
      </w:r>
      <w:r>
        <w:rPr>
          <w:sz w:val="24"/>
        </w:rPr>
        <w:t xml:space="preserve">Infos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Schicksal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Impflinge </w:t>
      </w:r>
      <w:r>
        <w:rPr>
          <w:sz w:val="24"/>
        </w:rPr>
        <w:t xml:space="preserve">unwahrscheinlich,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Monitoring </w:t>
      </w:r>
      <w:r>
        <w:rPr>
          <w:sz w:val="24"/>
        </w:rPr>
        <w:t xml:space="preserve">dann </w:t>
      </w:r>
      <w:r>
        <w:rPr>
          <w:sz w:val="24"/>
        </w:rPr>
        <w:t xml:space="preserve">eingestellt?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dann </w:t>
      </w:r>
      <w:r>
        <w:rPr>
          <w:sz w:val="24"/>
        </w:rPr>
        <w:t xml:space="preserve">vorgegangen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(DIM)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mit </w:t>
      </w:r>
      <w:r>
        <w:rPr>
          <w:sz w:val="24"/>
        </w:rPr>
        <w:t xml:space="preserve">viel </w:t>
      </w:r>
      <w:r>
        <w:rPr>
          <w:sz w:val="24"/>
        </w:rPr>
        <w:t xml:space="preserve">Geld </w:t>
      </w:r>
      <w:r>
        <w:rPr>
          <w:sz w:val="24"/>
        </w:rPr>
        <w:t xml:space="preserve">und </w:t>
      </w:r>
      <w:r>
        <w:rPr>
          <w:sz w:val="24"/>
        </w:rPr>
        <w:t xml:space="preserve">Arbeit </w:t>
      </w:r>
      <w:r>
        <w:rPr>
          <w:sz w:val="24"/>
        </w:rPr>
        <w:t xml:space="preserve">etabliert,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nicht </w:t>
      </w:r>
      <w:r>
        <w:rPr>
          <w:sz w:val="24"/>
        </w:rPr>
        <w:t xml:space="preserve">weiterbetreibbar,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dezentralisiert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Diskussionen </w:t>
      </w:r>
      <w:r>
        <w:rPr>
          <w:sz w:val="24"/>
        </w:rPr>
        <w:t xml:space="preserve">laufen </w:t>
      </w:r>
      <w:r>
        <w:rPr>
          <w:sz w:val="24"/>
        </w:rPr>
        <w:t xml:space="preserve">auf </w:t>
      </w:r>
      <w:r>
        <w:rPr>
          <w:sz w:val="24"/>
        </w:rPr>
        <w:t xml:space="preserve">Hochtouren,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fern </w:t>
      </w:r>
      <w:r>
        <w:rPr>
          <w:sz w:val="24"/>
        </w:rPr>
        <w:t xml:space="preserve">KV </w:t>
      </w:r>
      <w:r>
        <w:rPr>
          <w:sz w:val="24"/>
        </w:rPr>
        <w:t xml:space="preserve">System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um </w:t>
      </w:r>
      <w:r>
        <w:rPr>
          <w:sz w:val="24"/>
        </w:rPr>
        <w:t xml:space="preserve">Minimaldatensatz </w:t>
      </w:r>
      <w:r>
        <w:rPr>
          <w:sz w:val="24"/>
        </w:rPr>
        <w:t xml:space="preserve">von </w:t>
      </w:r>
      <w:r>
        <w:rPr>
          <w:sz w:val="24"/>
        </w:rPr>
        <w:t xml:space="preserve">KV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zu </w:t>
      </w:r>
      <w:r>
        <w:rPr>
          <w:sz w:val="24"/>
        </w:rPr>
        <w:t xml:space="preserve">übermitteln </w:t>
      </w:r>
      <w:r>
        <w:rPr>
          <w:sz w:val="24"/>
        </w:rPr>
        <w:t xml:space="preserve">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Herausforderung,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sehr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ein </w:t>
      </w:r>
      <w:r>
        <w:rPr>
          <w:sz w:val="24"/>
        </w:rPr>
        <w:t xml:space="preserve">enges </w:t>
      </w:r>
      <w:r>
        <w:rPr>
          <w:sz w:val="24"/>
        </w:rPr>
        <w:t xml:space="preserve">Monitoring </w:t>
      </w:r>
      <w:r>
        <w:rPr>
          <w:sz w:val="24"/>
        </w:rPr>
        <w:t xml:space="preserve">ist </w:t>
      </w:r>
      <w:r>
        <w:rPr>
          <w:sz w:val="24"/>
        </w:rPr>
        <w:t xml:space="preserve">essenziell </w:t>
      </w:r>
      <w:r>
        <w:rPr>
          <w:sz w:val="24"/>
        </w:rPr>
        <w:t xml:space="preserve"> </w:t>
      </w:r>
      <w:r>
        <w:rPr>
          <w:sz w:val="24"/>
        </w:rPr>
        <w:t xml:space="preserve">Je </w:t>
      </w:r>
      <w:r>
        <w:rPr>
          <w:sz w:val="24"/>
        </w:rPr>
        <w:t xml:space="preserve">mehr </w:t>
      </w:r>
      <w:r>
        <w:rPr>
          <w:sz w:val="24"/>
        </w:rPr>
        <w:t xml:space="preserve">Datenquellen </w:t>
      </w:r>
      <w:r>
        <w:rPr>
          <w:sz w:val="24"/>
        </w:rPr>
        <w:t xml:space="preserve">und </w:t>
      </w:r>
      <w:r>
        <w:rPr>
          <w:sz w:val="24"/>
        </w:rPr>
        <w:t xml:space="preserve">Zeitverzüge </w:t>
      </w:r>
      <w:r>
        <w:rPr>
          <w:sz w:val="24"/>
        </w:rPr>
        <w:t xml:space="preserve">desto </w:t>
      </w:r>
      <w:r>
        <w:rPr>
          <w:sz w:val="24"/>
        </w:rPr>
        <w:t xml:space="preserve">schwieriger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402_Ergebnisprotokoll_Krisenstabssitzung_2021-02-19.pdf - Page: 9</w:t>
      </w:r>
    </w:p>
    <w:p>
      <w:r>
        <w:rPr>
          <w:sz w:val="24"/>
        </w:rPr>
        <w:t xml:space="preserve">vorgegangen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Digitales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(DIM)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mit </w:t>
      </w:r>
      <w:r>
        <w:rPr>
          <w:sz w:val="24"/>
        </w:rPr>
        <w:t xml:space="preserve">viel </w:t>
      </w:r>
      <w:r>
        <w:rPr>
          <w:sz w:val="24"/>
        </w:rPr>
        <w:t xml:space="preserve">Geld </w:t>
      </w:r>
      <w:r>
        <w:rPr>
          <w:sz w:val="24"/>
        </w:rPr>
        <w:t xml:space="preserve">und </w:t>
      </w:r>
      <w:r>
        <w:rPr>
          <w:sz w:val="24"/>
        </w:rPr>
        <w:t xml:space="preserve">Arbeit </w:t>
      </w:r>
      <w:r>
        <w:rPr>
          <w:sz w:val="24"/>
        </w:rPr>
        <w:t xml:space="preserve">etabliert, </w:t>
      </w:r>
      <w:r>
        <w:rPr>
          <w:sz w:val="24"/>
        </w:rPr>
        <w:t xml:space="preserve">das </w:t>
      </w:r>
      <w:r>
        <w:rPr>
          <w:sz w:val="24"/>
        </w:rPr>
        <w:t xml:space="preserve">System </w:t>
      </w:r>
      <w:r>
        <w:rPr>
          <w:sz w:val="24"/>
        </w:rPr>
        <w:t xml:space="preserve">ist </w:t>
      </w:r>
      <w:r>
        <w:rPr>
          <w:sz w:val="24"/>
        </w:rPr>
        <w:t xml:space="preserve">eventuell </w:t>
      </w:r>
      <w:r>
        <w:rPr>
          <w:sz w:val="24"/>
        </w:rPr>
        <w:t xml:space="preserve">nicht </w:t>
      </w:r>
      <w:r>
        <w:rPr>
          <w:sz w:val="24"/>
        </w:rPr>
        <w:t xml:space="preserve">weiterbetreibbar,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dezentralisiert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Diskussionen </w:t>
      </w:r>
      <w:r>
        <w:rPr>
          <w:sz w:val="24"/>
        </w:rPr>
        <w:t xml:space="preserve">laufen </w:t>
      </w:r>
      <w:r>
        <w:rPr>
          <w:sz w:val="24"/>
        </w:rPr>
        <w:t xml:space="preserve">auf </w:t>
      </w:r>
      <w:r>
        <w:rPr>
          <w:sz w:val="24"/>
        </w:rPr>
        <w:t xml:space="preserve">Hochtouren,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fern </w:t>
      </w:r>
      <w:r>
        <w:rPr>
          <w:sz w:val="24"/>
        </w:rPr>
        <w:t xml:space="preserve">KV </w:t>
      </w:r>
      <w:r>
        <w:rPr>
          <w:sz w:val="24"/>
        </w:rPr>
        <w:t xml:space="preserve">System </w:t>
      </w:r>
      <w:r>
        <w:rPr>
          <w:sz w:val="24"/>
        </w:rPr>
        <w:t xml:space="preserve">genutzt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um </w:t>
      </w:r>
      <w:r>
        <w:rPr>
          <w:sz w:val="24"/>
        </w:rPr>
        <w:t xml:space="preserve">Minimaldatensatz </w:t>
      </w:r>
      <w:r>
        <w:rPr>
          <w:sz w:val="24"/>
        </w:rPr>
        <w:t xml:space="preserve">von </w:t>
      </w:r>
      <w:r>
        <w:rPr>
          <w:sz w:val="24"/>
        </w:rPr>
        <w:t xml:space="preserve">KV </w:t>
      </w:r>
      <w:r>
        <w:rPr>
          <w:sz w:val="24"/>
        </w:rPr>
        <w:t xml:space="preserve">an </w:t>
      </w:r>
      <w:r>
        <w:rPr>
          <w:sz w:val="24"/>
        </w:rPr>
        <w:t xml:space="preserve">DIM </w:t>
      </w:r>
      <w:r>
        <w:rPr>
          <w:sz w:val="24"/>
        </w:rPr>
        <w:t xml:space="preserve">zu </w:t>
      </w:r>
      <w:r>
        <w:rPr>
          <w:sz w:val="24"/>
        </w:rPr>
        <w:t xml:space="preserve">übermitteln </w:t>
      </w:r>
      <w:r>
        <w:rPr>
          <w:sz w:val="24"/>
        </w:rPr>
        <w:t xml:space="preserve">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große </w:t>
      </w:r>
      <w:r>
        <w:rPr>
          <w:sz w:val="24"/>
        </w:rPr>
        <w:t xml:space="preserve">Herausforderung,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sehr </w:t>
      </w:r>
      <w:r>
        <w:rPr>
          <w:sz w:val="24"/>
        </w:rPr>
        <w:t xml:space="preserve">neue </w:t>
      </w:r>
      <w:r>
        <w:rPr>
          <w:b/>
          <w:color w:val="FF0000"/>
          <w:sz w:val="24"/>
        </w:rPr>
        <w:t xml:space="preserve">Impfstoffe, </w:t>
      </w:r>
      <w:r>
        <w:rPr>
          <w:sz w:val="24"/>
        </w:rPr>
        <w:t xml:space="preserve">ein </w:t>
      </w:r>
      <w:r>
        <w:rPr>
          <w:sz w:val="24"/>
        </w:rPr>
        <w:t xml:space="preserve">enges </w:t>
      </w:r>
      <w:r>
        <w:rPr>
          <w:sz w:val="24"/>
        </w:rPr>
        <w:t xml:space="preserve">Monitoring </w:t>
      </w:r>
      <w:r>
        <w:rPr>
          <w:sz w:val="24"/>
        </w:rPr>
        <w:t xml:space="preserve">ist </w:t>
      </w:r>
      <w:r>
        <w:rPr>
          <w:sz w:val="24"/>
        </w:rPr>
        <w:t xml:space="preserve">essenziell </w:t>
      </w:r>
      <w:r>
        <w:rPr>
          <w:sz w:val="24"/>
        </w:rPr>
        <w:t xml:space="preserve"> </w:t>
      </w:r>
      <w:r>
        <w:rPr>
          <w:sz w:val="24"/>
        </w:rPr>
        <w:t xml:space="preserve">Je </w:t>
      </w:r>
      <w:r>
        <w:rPr>
          <w:sz w:val="24"/>
        </w:rPr>
        <w:t xml:space="preserve">mehr </w:t>
      </w:r>
      <w:r>
        <w:rPr>
          <w:sz w:val="24"/>
        </w:rPr>
        <w:t xml:space="preserve">Datenquellen </w:t>
      </w:r>
      <w:r>
        <w:rPr>
          <w:sz w:val="24"/>
        </w:rPr>
        <w:t xml:space="preserve">und </w:t>
      </w:r>
      <w:r>
        <w:rPr>
          <w:sz w:val="24"/>
        </w:rPr>
        <w:t xml:space="preserve">Zeitverzüge </w:t>
      </w:r>
      <w:r>
        <w:rPr>
          <w:sz w:val="24"/>
        </w:rPr>
        <w:t xml:space="preserve">desto </w:t>
      </w:r>
      <w:r>
        <w:rPr>
          <w:sz w:val="24"/>
        </w:rPr>
        <w:t xml:space="preserve">schwieriger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402_Ergebnisprotokoll_Krisenstabssitzung_2021-02-19.pdf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neue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Shedding? </w:t>
      </w:r>
      <w:r>
        <w:rPr>
          <w:sz w:val="24"/>
        </w:rPr>
        <w:t xml:space="preserve"> </w:t>
      </w:r>
      <w:r>
        <w:rPr>
          <w:sz w:val="24"/>
        </w:rPr>
        <w:t xml:space="preserve">Paper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b/>
          <w:color w:val="FF0000"/>
          <w:sz w:val="24"/>
        </w:rPr>
        <w:t xml:space="preserve">Impfstoff: </w:t>
      </w:r>
      <w:r>
        <w:rPr>
          <w:sz w:val="24"/>
        </w:rPr>
        <w:t xml:space="preserve">beinhaltet </w:t>
      </w:r>
      <w:r>
        <w:rPr>
          <w:sz w:val="24"/>
        </w:rPr>
        <w:t xml:space="preserve">UK-VOC, </w:t>
      </w:r>
      <w:r>
        <w:rPr>
          <w:sz w:val="24"/>
        </w:rPr>
        <w:t xml:space="preserve">sieht </w:t>
      </w:r>
      <w:r>
        <w:rPr>
          <w:sz w:val="24"/>
        </w:rPr>
        <w:t xml:space="preserve">eher </w:t>
      </w:r>
      <w:r>
        <w:rPr>
          <w:sz w:val="24"/>
        </w:rPr>
        <w:t xml:space="preserve">eingeschränkt </w:t>
      </w:r>
      <w:r>
        <w:rPr>
          <w:sz w:val="24"/>
        </w:rPr>
        <w:t xml:space="preserve">aus, </w:t>
      </w:r>
      <w:r>
        <w:rPr>
          <w:sz w:val="24"/>
        </w:rPr>
        <w:t xml:space="preserve">Paper </w:t>
      </w:r>
      <w:r>
        <w:rPr>
          <w:sz w:val="24"/>
        </w:rPr>
        <w:t xml:space="preserve">wird </w:t>
      </w:r>
      <w:r>
        <w:rPr>
          <w:sz w:val="24"/>
        </w:rPr>
        <w:t xml:space="preserve">geteilt,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wichtig </w:t>
      </w:r>
      <w:r>
        <w:rPr>
          <w:sz w:val="24"/>
        </w:rPr>
        <w:t xml:space="preserve">für </w:t>
      </w:r>
      <w:r>
        <w:rPr>
          <w:sz w:val="24"/>
        </w:rPr>
        <w:t xml:space="preserve">Quarantäneerwägung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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USA: </w:t>
      </w:r>
      <w:r>
        <w:rPr>
          <w:sz w:val="24"/>
        </w:rPr>
        <w:t xml:space="preserve">https://www.nejm.org/doi/full/10.1056/NEJMc2102 </w:t>
      </w:r>
      <w:r>
        <w:rPr>
          <w:sz w:val="24"/>
        </w:rPr>
        <w:t xml:space="preserve">017?query=featured_home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581 </w:t>
      </w:r>
      <w:r>
        <w:rPr>
          <w:sz w:val="24"/>
        </w:rPr>
        <w:t xml:space="preserve">Proben, </w:t>
      </w:r>
      <w:r>
        <w:rPr>
          <w:sz w:val="24"/>
        </w:rPr>
        <w:t xml:space="preserve">43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56 </w:t>
      </w:r>
      <w:r>
        <w:rPr>
          <w:sz w:val="24"/>
        </w:rPr>
        <w:t xml:space="preserve">humane </w:t>
      </w:r>
      <w:r>
        <w:rPr>
          <w:sz w:val="24"/>
        </w:rPr>
        <w:t xml:space="preserve">Rhinoviren, </w:t>
      </w:r>
      <w:r>
        <w:rPr>
          <w:sz w:val="24"/>
        </w:rPr>
        <w:t xml:space="preserve">13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unterschiedlichen </w:t>
      </w:r>
      <w:r>
        <w:rPr>
          <w:sz w:val="24"/>
        </w:rPr>
        <w:t xml:space="preserve">Gegenden </w:t>
      </w:r>
      <w:r>
        <w:rPr>
          <w:sz w:val="24"/>
        </w:rPr>
        <w:t xml:space="preserve">(kein </w:t>
      </w:r>
      <w:r>
        <w:rPr>
          <w:sz w:val="24"/>
        </w:rPr>
        <w:t xml:space="preserve">lokaler </w:t>
      </w:r>
    </w:p>
    <w:p>
      <w:r>
        <w:t>*****</w:t>
      </w:r>
    </w:p>
    <w:p>
      <w:pPr>
        <w:pStyle w:val="Heading2"/>
      </w:pPr>
      <w:r>
        <w:t>402_Ergebnisprotokoll_Krisenstabssitzung_2021-02-19.pdf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neue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Shedding? </w:t>
      </w:r>
      <w:r>
        <w:rPr>
          <w:sz w:val="24"/>
        </w:rPr>
        <w:t xml:space="preserve"> </w:t>
      </w:r>
      <w:r>
        <w:rPr>
          <w:sz w:val="24"/>
        </w:rPr>
        <w:t xml:space="preserve">Paper </w:t>
      </w:r>
      <w:r>
        <w:rPr>
          <w:sz w:val="24"/>
        </w:rPr>
        <w:t xml:space="preserve">aus </w:t>
      </w:r>
      <w:r>
        <w:rPr>
          <w:sz w:val="24"/>
        </w:rPr>
        <w:t xml:space="preserve">Israel </w:t>
      </w:r>
      <w:r>
        <w:rPr>
          <w:sz w:val="24"/>
        </w:rPr>
        <w:t xml:space="preserve">zu </w:t>
      </w:r>
      <w:r>
        <w:rPr>
          <w:sz w:val="24"/>
        </w:rPr>
        <w:t xml:space="preserve">Astra </w:t>
      </w:r>
      <w:r>
        <w:rPr>
          <w:sz w:val="24"/>
        </w:rPr>
        <w:t xml:space="preserve">Zeneca </w:t>
      </w:r>
      <w:r>
        <w:rPr>
          <w:b/>
          <w:color w:val="FF0000"/>
          <w:sz w:val="24"/>
        </w:rPr>
        <w:t xml:space="preserve">Impfstoff: </w:t>
      </w:r>
      <w:r>
        <w:rPr>
          <w:sz w:val="24"/>
        </w:rPr>
        <w:t xml:space="preserve">beinhaltet </w:t>
      </w:r>
      <w:r>
        <w:rPr>
          <w:sz w:val="24"/>
        </w:rPr>
        <w:t xml:space="preserve">UK-VOC, </w:t>
      </w:r>
      <w:r>
        <w:rPr>
          <w:sz w:val="24"/>
        </w:rPr>
        <w:t xml:space="preserve">sieht </w:t>
      </w:r>
      <w:r>
        <w:rPr>
          <w:sz w:val="24"/>
        </w:rPr>
        <w:t xml:space="preserve">eher </w:t>
      </w:r>
      <w:r>
        <w:rPr>
          <w:sz w:val="24"/>
        </w:rPr>
        <w:t xml:space="preserve">eingeschränkt </w:t>
      </w:r>
      <w:r>
        <w:rPr>
          <w:sz w:val="24"/>
        </w:rPr>
        <w:t xml:space="preserve">aus, </w:t>
      </w:r>
      <w:r>
        <w:rPr>
          <w:sz w:val="24"/>
        </w:rPr>
        <w:t xml:space="preserve">Paper </w:t>
      </w:r>
      <w:r>
        <w:rPr>
          <w:sz w:val="24"/>
        </w:rPr>
        <w:t xml:space="preserve">wird </w:t>
      </w:r>
      <w:r>
        <w:rPr>
          <w:sz w:val="24"/>
        </w:rPr>
        <w:t xml:space="preserve">geteilt,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wichtig </w:t>
      </w:r>
      <w:r>
        <w:rPr>
          <w:sz w:val="24"/>
        </w:rPr>
        <w:t xml:space="preserve">für </w:t>
      </w:r>
      <w:r>
        <w:rPr>
          <w:sz w:val="24"/>
        </w:rPr>
        <w:t xml:space="preserve">Quarantäneerwägung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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USA: </w:t>
      </w:r>
      <w:r>
        <w:rPr>
          <w:sz w:val="24"/>
        </w:rPr>
        <w:t xml:space="preserve">https://www.nejm.org/doi/full/10.1056/NEJMc2102 </w:t>
      </w:r>
      <w:r>
        <w:rPr>
          <w:sz w:val="24"/>
        </w:rPr>
        <w:t xml:space="preserve">017?query=featured_home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581 </w:t>
      </w:r>
      <w:r>
        <w:rPr>
          <w:sz w:val="24"/>
        </w:rPr>
        <w:t xml:space="preserve">Proben, </w:t>
      </w:r>
      <w:r>
        <w:rPr>
          <w:sz w:val="24"/>
        </w:rPr>
        <w:t xml:space="preserve">43 </w:t>
      </w:r>
      <w:r>
        <w:rPr>
          <w:sz w:val="24"/>
        </w:rPr>
        <w:t xml:space="preserve">SARS-CoV-2 </w:t>
      </w:r>
      <w:r>
        <w:rPr>
          <w:sz w:val="24"/>
        </w:rPr>
        <w:t xml:space="preserve">positiv, </w:t>
      </w:r>
      <w:r>
        <w:rPr>
          <w:sz w:val="24"/>
        </w:rPr>
        <w:t xml:space="preserve">56 </w:t>
      </w:r>
      <w:r>
        <w:rPr>
          <w:sz w:val="24"/>
        </w:rPr>
        <w:t xml:space="preserve">humane </w:t>
      </w:r>
      <w:r>
        <w:rPr>
          <w:sz w:val="24"/>
        </w:rPr>
        <w:t xml:space="preserve">Rhinoviren, </w:t>
      </w:r>
      <w:r>
        <w:rPr>
          <w:sz w:val="24"/>
        </w:rPr>
        <w:t xml:space="preserve">13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(NL63),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unterschiedlichen </w:t>
      </w:r>
      <w:r>
        <w:rPr>
          <w:sz w:val="24"/>
        </w:rPr>
        <w:t xml:space="preserve">Gegenden </w:t>
      </w:r>
      <w:r>
        <w:rPr>
          <w:sz w:val="24"/>
        </w:rPr>
        <w:t xml:space="preserve">(kein </w:t>
      </w:r>
      <w:r>
        <w:rPr>
          <w:sz w:val="24"/>
        </w:rPr>
        <w:t xml:space="preserve">lokaler </w:t>
      </w:r>
      <w:r>
        <w:rPr>
          <w:sz w:val="24"/>
        </w:rPr>
        <w:t xml:space="preserve">Ausbruch),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Parainfluenza </w:t>
      </w:r>
      <w:r>
        <w:rPr>
          <w:sz w:val="24"/>
        </w:rPr>
        <w:t xml:space="preserve">ZBS1 </w:t>
      </w:r>
      <w:r>
        <w:rPr>
          <w:sz w:val="24"/>
        </w:rPr>
        <w:t xml:space="preserve"> </w:t>
      </w:r>
      <w:r>
        <w:rPr>
          <w:sz w:val="24"/>
        </w:rPr>
        <w:t xml:space="preserve">457 </w:t>
      </w:r>
      <w:r>
        <w:rPr>
          <w:sz w:val="24"/>
        </w:rPr>
        <w:t xml:space="preserve">Einsendungen </w:t>
      </w:r>
      <w:r>
        <w:rPr>
          <w:sz w:val="24"/>
        </w:rPr>
        <w:t xml:space="preserve">für </w:t>
      </w:r>
      <w:r>
        <w:rPr>
          <w:sz w:val="24"/>
        </w:rPr>
        <w:t xml:space="preserve">SARS-CoV-2-Testung, </w:t>
      </w:r>
      <w:r>
        <w:rPr>
          <w:sz w:val="24"/>
        </w:rPr>
        <w:t xml:space="preserve">143 </w:t>
      </w:r>
      <w:r>
        <w:rPr>
          <w:sz w:val="24"/>
        </w:rPr>
        <w:t xml:space="preserve">positive, </w:t>
      </w:r>
      <w:r>
        <w:rPr>
          <w:sz w:val="24"/>
        </w:rPr>
        <w:t xml:space="preserve">31,3%, </w:t>
      </w:r>
      <w:r>
        <w:rPr>
          <w:sz w:val="24"/>
        </w:rPr>
        <w:t xml:space="preserve">300 </w:t>
      </w:r>
      <w:r>
        <w:rPr>
          <w:sz w:val="24"/>
        </w:rPr>
        <w:t xml:space="preserve">studienproben </w:t>
      </w:r>
      <w:r>
        <w:rPr>
          <w:sz w:val="24"/>
        </w:rPr>
        <w:t xml:space="preserve">fü </w:t>
      </w:r>
    </w:p>
    <w:p>
      <w:r>
        <w:t>*****</w:t>
      </w:r>
    </w:p>
    <w:p>
      <w:pPr>
        <w:pStyle w:val="Heading2"/>
      </w:pPr>
      <w:r>
        <w:t>402_Ergebnisprotokoll_Krisenstabssitzung_2021-02-19.pdf - Page: 12</w:t>
      </w:r>
    </w:p>
    <w:p>
      <w:r>
        <w:rPr>
          <w:sz w:val="24"/>
        </w:rPr>
        <w:t xml:space="preserve">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Spezifischere </w:t>
      </w:r>
      <w:r>
        <w:rPr>
          <w:sz w:val="24"/>
        </w:rPr>
        <w:t xml:space="preserve">Rückmeldung </w:t>
      </w:r>
      <w:r>
        <w:rPr>
          <w:sz w:val="24"/>
        </w:rPr>
        <w:t xml:space="preserve">wäre </w:t>
      </w:r>
      <w:r>
        <w:rPr>
          <w:sz w:val="24"/>
        </w:rPr>
        <w:t xml:space="preserve">gut, </w:t>
      </w:r>
      <w:r>
        <w:rPr>
          <w:sz w:val="24"/>
        </w:rPr>
        <w:t xml:space="preserve">denn </w:t>
      </w:r>
      <w:r>
        <w:rPr>
          <w:sz w:val="24"/>
        </w:rPr>
        <w:t xml:space="preserve">aktuell </w:t>
      </w:r>
      <w:r>
        <w:rPr>
          <w:sz w:val="24"/>
        </w:rPr>
        <w:t xml:space="preserve">erhalten </w:t>
      </w:r>
      <w:r>
        <w:rPr>
          <w:sz w:val="24"/>
        </w:rPr>
        <w:t xml:space="preserve">motivierte </w:t>
      </w:r>
      <w:r>
        <w:rPr>
          <w:sz w:val="24"/>
        </w:rPr>
        <w:t xml:space="preserve">MA </w:t>
      </w:r>
      <w:r>
        <w:rPr>
          <w:sz w:val="24"/>
        </w:rPr>
        <w:t xml:space="preserve">Appelle </w:t>
      </w:r>
      <w:r>
        <w:rPr>
          <w:sz w:val="24"/>
        </w:rPr>
        <w:t xml:space="preserve">genau </w:t>
      </w:r>
      <w:r>
        <w:rPr>
          <w:sz w:val="24"/>
        </w:rPr>
        <w:t xml:space="preserve">wie </w:t>
      </w:r>
      <w:r>
        <w:rPr>
          <w:sz w:val="24"/>
        </w:rPr>
        <w:t xml:space="preserve">jene,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aktiv </w:t>
      </w:r>
      <w:r>
        <w:rPr>
          <w:sz w:val="24"/>
        </w:rPr>
        <w:t xml:space="preserve">einbringen </w:t>
      </w:r>
      <w:r>
        <w:rPr>
          <w:sz w:val="24"/>
        </w:rPr>
        <w:t xml:space="preserve">e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bemüht </w:t>
      </w:r>
      <w:r>
        <w:rPr>
          <w:sz w:val="24"/>
        </w:rPr>
        <w:t xml:space="preserve">sich, </w:t>
      </w:r>
      <w:r>
        <w:rPr>
          <w:sz w:val="24"/>
        </w:rPr>
        <w:t xml:space="preserve">spezifischer </w:t>
      </w:r>
      <w:r>
        <w:rPr>
          <w:sz w:val="24"/>
        </w:rPr>
        <w:t xml:space="preserve">zu </w:t>
      </w:r>
      <w:r>
        <w:rPr>
          <w:sz w:val="24"/>
        </w:rPr>
        <w:t xml:space="preserve">sein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22.02.2020,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  <w:r>
        <w:rPr>
          <w:sz w:val="24"/>
        </w:rPr>
        <w:t xml:space="preserve">PF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- </w:t>
      </w:r>
      <w:r>
        <w:rPr>
          <w:sz w:val="24"/>
        </w:rPr>
        <w:t xml:space="preserve">i </w:t>
      </w:r>
      <w:r>
        <w:rPr>
          <w:sz w:val="24"/>
        </w:rPr>
        <w:t xml:space="preserve">morgen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12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 </w:t>
      </w:r>
      <w:r>
        <w:rPr>
          <w:sz w:val="24"/>
        </w:rPr>
        <w:t xml:space="preserve">Spezifischere </w:t>
      </w:r>
      <w:r>
        <w:rPr>
          <w:sz w:val="24"/>
        </w:rPr>
        <w:t xml:space="preserve">Rückmeldung </w:t>
      </w:r>
      <w:r>
        <w:rPr>
          <w:sz w:val="24"/>
        </w:rPr>
        <w:t xml:space="preserve">wäre </w:t>
      </w:r>
      <w:r>
        <w:rPr>
          <w:sz w:val="24"/>
        </w:rPr>
        <w:t xml:space="preserve">gut, </w:t>
      </w:r>
      <w:r>
        <w:rPr>
          <w:sz w:val="24"/>
        </w:rPr>
        <w:t xml:space="preserve">denn </w:t>
      </w:r>
      <w:r>
        <w:rPr>
          <w:sz w:val="24"/>
        </w:rPr>
        <w:t xml:space="preserve">aktuell </w:t>
      </w:r>
      <w:r>
        <w:rPr>
          <w:sz w:val="24"/>
        </w:rPr>
        <w:t xml:space="preserve">erhalten </w:t>
      </w:r>
      <w:r>
        <w:rPr>
          <w:sz w:val="24"/>
        </w:rPr>
        <w:t xml:space="preserve">motivierte </w:t>
      </w:r>
      <w:r>
        <w:rPr>
          <w:sz w:val="24"/>
        </w:rPr>
        <w:t xml:space="preserve">MA </w:t>
      </w:r>
      <w:r>
        <w:rPr>
          <w:sz w:val="24"/>
        </w:rPr>
        <w:t xml:space="preserve">Appelle </w:t>
      </w:r>
      <w:r>
        <w:rPr>
          <w:sz w:val="24"/>
        </w:rPr>
        <w:t xml:space="preserve">genau </w:t>
      </w:r>
      <w:r>
        <w:rPr>
          <w:sz w:val="24"/>
        </w:rPr>
        <w:t xml:space="preserve">wie </w:t>
      </w:r>
      <w:r>
        <w:rPr>
          <w:sz w:val="24"/>
        </w:rPr>
        <w:t xml:space="preserve">jene,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aktiv </w:t>
      </w:r>
      <w:r>
        <w:rPr>
          <w:sz w:val="24"/>
        </w:rPr>
        <w:t xml:space="preserve">einbringen </w:t>
      </w:r>
      <w:r>
        <w:rPr>
          <w:sz w:val="24"/>
        </w:rPr>
        <w:t xml:space="preserve">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bemüht </w:t>
      </w:r>
      <w:r>
        <w:rPr>
          <w:sz w:val="24"/>
        </w:rPr>
        <w:t xml:space="preserve">sich, </w:t>
      </w:r>
      <w:r>
        <w:rPr>
          <w:sz w:val="24"/>
        </w:rPr>
        <w:t xml:space="preserve">spezifischer </w:t>
      </w:r>
      <w:r>
        <w:rPr>
          <w:sz w:val="24"/>
        </w:rPr>
        <w:t xml:space="preserve">zu </w:t>
      </w:r>
      <w:r>
        <w:rPr>
          <w:sz w:val="24"/>
        </w:rPr>
        <w:t xml:space="preserve">sein </w:t>
      </w:r>
    </w:p>
    <w:p>
      <w:r>
        <w:t>*****</w:t>
      </w:r>
    </w:p>
    <w:p>
      <w:pPr>
        <w:pStyle w:val="Heading2"/>
      </w:pPr>
      <w:r>
        <w:t>402_Ergebnisprotokoll_Krisenstabssitzung_2021-02-19.pdf - Page: 12</w:t>
      </w:r>
    </w:p>
    <w:p>
      <w:r>
        <w:rPr>
          <w:sz w:val="24"/>
        </w:rPr>
        <w:t xml:space="preserve">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 </w:t>
      </w:r>
      <w:r>
        <w:rPr>
          <w:sz w:val="24"/>
        </w:rPr>
        <w:t xml:space="preserve">Spezifischere </w:t>
      </w:r>
      <w:r>
        <w:rPr>
          <w:sz w:val="24"/>
        </w:rPr>
        <w:t xml:space="preserve">Rückmeldung </w:t>
      </w:r>
      <w:r>
        <w:rPr>
          <w:sz w:val="24"/>
        </w:rPr>
        <w:t xml:space="preserve">wäre </w:t>
      </w:r>
      <w:r>
        <w:rPr>
          <w:sz w:val="24"/>
        </w:rPr>
        <w:t xml:space="preserve">gut, </w:t>
      </w:r>
      <w:r>
        <w:rPr>
          <w:sz w:val="24"/>
        </w:rPr>
        <w:t xml:space="preserve">denn </w:t>
      </w:r>
      <w:r>
        <w:rPr>
          <w:sz w:val="24"/>
        </w:rPr>
        <w:t xml:space="preserve">aktuell </w:t>
      </w:r>
      <w:r>
        <w:rPr>
          <w:sz w:val="24"/>
        </w:rPr>
        <w:t xml:space="preserve">erhalten </w:t>
      </w:r>
      <w:r>
        <w:rPr>
          <w:sz w:val="24"/>
        </w:rPr>
        <w:t xml:space="preserve">motivierte </w:t>
      </w:r>
      <w:r>
        <w:rPr>
          <w:sz w:val="24"/>
        </w:rPr>
        <w:t xml:space="preserve">MA </w:t>
      </w:r>
      <w:r>
        <w:rPr>
          <w:sz w:val="24"/>
        </w:rPr>
        <w:t xml:space="preserve">Appelle </w:t>
      </w:r>
      <w:r>
        <w:rPr>
          <w:sz w:val="24"/>
        </w:rPr>
        <w:t xml:space="preserve">genau </w:t>
      </w:r>
      <w:r>
        <w:rPr>
          <w:sz w:val="24"/>
        </w:rPr>
        <w:t xml:space="preserve">wie </w:t>
      </w:r>
      <w:r>
        <w:rPr>
          <w:sz w:val="24"/>
        </w:rPr>
        <w:t xml:space="preserve">jene,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aktiv </w:t>
      </w:r>
      <w:r>
        <w:rPr>
          <w:sz w:val="24"/>
        </w:rPr>
        <w:t xml:space="preserve">einbringen </w:t>
      </w:r>
      <w:r>
        <w:rPr>
          <w:sz w:val="24"/>
        </w:rPr>
        <w:t xml:space="preserve">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bemüht </w:t>
      </w:r>
      <w:r>
        <w:rPr>
          <w:sz w:val="24"/>
        </w:rPr>
        <w:t xml:space="preserve">sich, </w:t>
      </w:r>
      <w:r>
        <w:rPr>
          <w:sz w:val="24"/>
        </w:rPr>
        <w:t xml:space="preserve">spezifischer </w:t>
      </w:r>
      <w:r>
        <w:rPr>
          <w:sz w:val="24"/>
        </w:rPr>
        <w:t xml:space="preserve">zu </w:t>
      </w:r>
      <w:r>
        <w:rPr>
          <w:sz w:val="24"/>
        </w:rPr>
        <w:t xml:space="preserve">sein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morgen </w:t>
      </w:r>
      <w:r>
        <w:rPr>
          <w:sz w:val="24"/>
        </w:rPr>
        <w:t xml:space="preserve">Townhall </w:t>
      </w:r>
      <w:r>
        <w:rPr>
          <w:sz w:val="24"/>
        </w:rPr>
        <w:t xml:space="preserve">Meeting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22.02.2020, </w:t>
      </w:r>
      <w:r>
        <w:rPr>
          <w:sz w:val="24"/>
        </w:rPr>
        <w:t xml:space="preserve">13:00 </w:t>
      </w:r>
      <w:r>
        <w:rPr>
          <w:sz w:val="24"/>
        </w:rPr>
        <w:t xml:space="preserve">Uhr, </w:t>
      </w:r>
    </w:p>
    <w:p>
      <w:r>
        <w:t>*****</w:t>
      </w:r>
    </w:p>
    <w:p>
      <w:pPr>
        <w:pStyle w:val="Heading2"/>
      </w:pPr>
      <w:r>
        <w:t>403_Agenda_AG-nCoV-Sitzung_2021-02-22.pdf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24.02.2021,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. </w:t>
      </w:r>
      <w:r>
        <w:rPr>
          <w:sz w:val="24"/>
        </w:rPr>
        <w:t xml:space="preserve">EEE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P|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Sequenzierungsergebnisse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 </w:t>
      </w:r>
    </w:p>
    <w:p>
      <w:r>
        <w:t>*****</w:t>
      </w:r>
    </w:p>
    <w:p>
      <w:pPr>
        <w:pStyle w:val="Heading2"/>
      </w:pPr>
      <w:r>
        <w:t>403_Agenda_AG-nCoV-Sitzung_2021-02-22.pdf - Page: 2</w:t>
      </w:r>
    </w:p>
    <w:p>
      <w:r>
        <w:rPr>
          <w:sz w:val="24"/>
        </w:rPr>
        <w:t xml:space="preserve">cht </w:t>
      </w:r>
      <w:r>
        <w:rPr>
          <w:sz w:val="24"/>
        </w:rPr>
        <w:t xml:space="preserve">für </w:t>
      </w:r>
      <w:r>
        <w:rPr>
          <w:sz w:val="24"/>
        </w:rPr>
        <w:t xml:space="preserve">Sequenzierungsergebnisse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Meldepflicht </w:t>
      </w:r>
      <w:r>
        <w:rPr>
          <w:sz w:val="24"/>
        </w:rPr>
        <w:t xml:space="preserve">für </w:t>
      </w:r>
      <w:r>
        <w:rPr>
          <w:sz w:val="24"/>
        </w:rPr>
        <w:t xml:space="preserve">Sequenzierungsergebnisse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 </w:t>
      </w:r>
    </w:p>
    <w:p>
      <w:r>
        <w:t>*****</w:t>
      </w:r>
    </w:p>
    <w:p>
      <w:pPr>
        <w:pStyle w:val="Heading2"/>
      </w:pPr>
      <w:r>
        <w:t>404_Ergebnisprotokoll_Krisenstabssitzung_2021-02-22.pdf - Page: 2</w:t>
      </w:r>
    </w:p>
    <w:p>
      <w:r>
        <w:rPr>
          <w:sz w:val="24"/>
        </w:rPr>
        <w:t xml:space="preserve">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2.390.928 </w:t>
      </w:r>
      <w:r>
        <w:rPr>
          <w:sz w:val="24"/>
        </w:rPr>
        <w:t xml:space="preserve">(+4.369), </w:t>
      </w:r>
      <w:r>
        <w:rPr>
          <w:sz w:val="24"/>
        </w:rPr>
        <w:t xml:space="preserve">davon </w:t>
      </w:r>
      <w:r>
        <w:rPr>
          <w:sz w:val="24"/>
        </w:rPr>
        <w:t xml:space="preserve">67.903(+62)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61/100.000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46/100.000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(AG) </w:t>
      </w:r>
      <w:r>
        <w:rPr>
          <w:sz w:val="24"/>
        </w:rPr>
        <w:t xml:space="preserve">60-79 </w:t>
      </w:r>
      <w:r>
        <w:rPr>
          <w:sz w:val="24"/>
        </w:rPr>
        <w:t xml:space="preserve">Jahre, </w:t>
      </w:r>
      <w:r>
        <w:rPr>
          <w:sz w:val="24"/>
        </w:rPr>
        <w:t xml:space="preserve">77/100.000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80J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3.312.351 </w:t>
      </w:r>
      <w:r>
        <w:rPr>
          <w:sz w:val="24"/>
        </w:rPr>
        <w:t xml:space="preserve">(4,0%),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1.756.478 </w:t>
      </w:r>
      <w:r>
        <w:rPr>
          <w:sz w:val="24"/>
        </w:rPr>
        <w:t xml:space="preserve">(2,1%)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(+3)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49/412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&gt;100/100.000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bleiben </w:t>
      </w:r>
      <w:r>
        <w:rPr>
          <w:sz w:val="24"/>
        </w:rPr>
        <w:t xml:space="preserve">stabil, </w:t>
      </w:r>
      <w:r>
        <w:rPr>
          <w:sz w:val="24"/>
        </w:rPr>
        <w:t xml:space="preserve">andere </w:t>
      </w:r>
      <w:r>
        <w:rPr>
          <w:sz w:val="24"/>
        </w:rPr>
        <w:t xml:space="preserve">zeigen </w:t>
      </w:r>
      <w:r>
        <w:rPr>
          <w:sz w:val="24"/>
        </w:rPr>
        <w:t xml:space="preserve">eher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weniger </w:t>
      </w:r>
      <w:r>
        <w:rPr>
          <w:sz w:val="24"/>
        </w:rPr>
        <w:t xml:space="preserve">steil </w:t>
      </w:r>
      <w:r>
        <w:rPr>
          <w:sz w:val="24"/>
        </w:rPr>
        <w:t xml:space="preserve">als </w:t>
      </w:r>
      <w:r>
        <w:rPr>
          <w:sz w:val="24"/>
        </w:rPr>
        <w:t xml:space="preserve">befürchtet, </w:t>
      </w:r>
      <w:r>
        <w:rPr>
          <w:sz w:val="24"/>
        </w:rPr>
        <w:t xml:space="preserve">pendelt </w:t>
      </w:r>
    </w:p>
    <w:p>
      <w:r>
        <w:t>*****</w:t>
      </w:r>
    </w:p>
    <w:p>
      <w:pPr>
        <w:pStyle w:val="Heading2"/>
      </w:pPr>
      <w:r>
        <w:t>404_Ergebnisprotokoll_Krisenstabssitzung_2021-02-22.pdf - Page: 2</w:t>
      </w:r>
    </w:p>
    <w:p>
      <w:r>
        <w:rPr>
          <w:sz w:val="24"/>
        </w:rPr>
        <w:t xml:space="preserve">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2.390.928 </w:t>
      </w:r>
      <w:r>
        <w:rPr>
          <w:sz w:val="24"/>
        </w:rPr>
        <w:t xml:space="preserve">(+4.369), </w:t>
      </w:r>
      <w:r>
        <w:rPr>
          <w:sz w:val="24"/>
        </w:rPr>
        <w:t xml:space="preserve">davon </w:t>
      </w:r>
      <w:r>
        <w:rPr>
          <w:sz w:val="24"/>
        </w:rPr>
        <w:t xml:space="preserve">67.903(+62)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61/100.000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46/100.000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(AG) </w:t>
      </w:r>
      <w:r>
        <w:rPr>
          <w:sz w:val="24"/>
        </w:rPr>
        <w:t xml:space="preserve">60-79 </w:t>
      </w:r>
      <w:r>
        <w:rPr>
          <w:sz w:val="24"/>
        </w:rPr>
        <w:t xml:space="preserve">Jahre, </w:t>
      </w:r>
      <w:r>
        <w:rPr>
          <w:sz w:val="24"/>
        </w:rPr>
        <w:t xml:space="preserve">77/100.000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80J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3.312.351 </w:t>
      </w:r>
      <w:r>
        <w:rPr>
          <w:sz w:val="24"/>
        </w:rPr>
        <w:t xml:space="preserve">(4,0%),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1.756.478 </w:t>
      </w:r>
      <w:r>
        <w:rPr>
          <w:sz w:val="24"/>
        </w:rPr>
        <w:t xml:space="preserve">(2,1%)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(+3)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49/412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&gt;100/100.000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bleiben </w:t>
      </w:r>
      <w:r>
        <w:rPr>
          <w:sz w:val="24"/>
        </w:rPr>
        <w:t xml:space="preserve">stabil, </w:t>
      </w:r>
      <w:r>
        <w:rPr>
          <w:sz w:val="24"/>
        </w:rPr>
        <w:t xml:space="preserve">andere </w:t>
      </w:r>
      <w:r>
        <w:rPr>
          <w:sz w:val="24"/>
        </w:rPr>
        <w:t xml:space="preserve">zeigen </w:t>
      </w:r>
      <w:r>
        <w:rPr>
          <w:sz w:val="24"/>
        </w:rPr>
        <w:t xml:space="preserve">eher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weniger </w:t>
      </w:r>
      <w:r>
        <w:rPr>
          <w:sz w:val="24"/>
        </w:rPr>
        <w:t xml:space="preserve">steil </w:t>
      </w:r>
      <w:r>
        <w:rPr>
          <w:sz w:val="24"/>
        </w:rPr>
        <w:t xml:space="preserve">als </w:t>
      </w:r>
      <w:r>
        <w:rPr>
          <w:sz w:val="24"/>
        </w:rPr>
        <w:t xml:space="preserve">befürchtet, </w:t>
      </w:r>
      <w:r>
        <w:rPr>
          <w:sz w:val="24"/>
        </w:rPr>
        <w:t xml:space="preserve">pendelt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 </w:t>
      </w:r>
    </w:p>
    <w:p>
      <w:r>
        <w:t>*****</w:t>
      </w:r>
    </w:p>
    <w:p>
      <w:pPr>
        <w:pStyle w:val="Heading2"/>
      </w:pPr>
      <w:r>
        <w:t>404_Ergebnisprotokoll_Krisenstabssitzung_2021-02-22.pdf - Page: 2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2.390.928 </w:t>
      </w:r>
      <w:r>
        <w:rPr>
          <w:sz w:val="24"/>
        </w:rPr>
        <w:t xml:space="preserve">(+4.369), </w:t>
      </w:r>
      <w:r>
        <w:rPr>
          <w:sz w:val="24"/>
        </w:rPr>
        <w:t xml:space="preserve">davon </w:t>
      </w:r>
      <w:r>
        <w:rPr>
          <w:sz w:val="24"/>
        </w:rPr>
        <w:t xml:space="preserve">67.903(+62)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61/100.000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46/100.000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(AG) </w:t>
      </w:r>
      <w:r>
        <w:rPr>
          <w:sz w:val="24"/>
        </w:rPr>
        <w:t xml:space="preserve">60-79 </w:t>
      </w:r>
      <w:r>
        <w:rPr>
          <w:sz w:val="24"/>
        </w:rPr>
        <w:t xml:space="preserve">Jahre, </w:t>
      </w:r>
      <w:r>
        <w:rPr>
          <w:sz w:val="24"/>
        </w:rPr>
        <w:t xml:space="preserve">77/100.000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80J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3.312.351 </w:t>
      </w:r>
      <w:r>
        <w:rPr>
          <w:sz w:val="24"/>
        </w:rPr>
        <w:t xml:space="preserve">(4,0%),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1.756.478 </w:t>
      </w:r>
      <w:r>
        <w:rPr>
          <w:sz w:val="24"/>
        </w:rPr>
        <w:t xml:space="preserve">(2,1%)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(+3)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49/412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&gt;100/100.000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bleiben </w:t>
      </w:r>
      <w:r>
        <w:rPr>
          <w:sz w:val="24"/>
        </w:rPr>
        <w:t xml:space="preserve">stabil, </w:t>
      </w:r>
      <w:r>
        <w:rPr>
          <w:sz w:val="24"/>
        </w:rPr>
        <w:t xml:space="preserve">andere </w:t>
      </w:r>
      <w:r>
        <w:rPr>
          <w:sz w:val="24"/>
        </w:rPr>
        <w:t xml:space="preserve">zeigen </w:t>
      </w:r>
      <w:r>
        <w:rPr>
          <w:sz w:val="24"/>
        </w:rPr>
        <w:t xml:space="preserve">eher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weniger </w:t>
      </w:r>
      <w:r>
        <w:rPr>
          <w:sz w:val="24"/>
        </w:rPr>
        <w:t xml:space="preserve">steil </w:t>
      </w:r>
      <w:r>
        <w:rPr>
          <w:sz w:val="24"/>
        </w:rPr>
        <w:t xml:space="preserve">als </w:t>
      </w:r>
      <w:r>
        <w:rPr>
          <w:sz w:val="24"/>
        </w:rPr>
        <w:t xml:space="preserve">befürchtet, </w:t>
      </w:r>
      <w:r>
        <w:rPr>
          <w:sz w:val="24"/>
        </w:rPr>
        <w:t xml:space="preserve">pendelt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ein </w:t>
      </w:r>
      <w:r>
        <w:rPr>
          <w:sz w:val="24"/>
        </w:rPr>
        <w:t xml:space="preserve">o </w:t>
      </w:r>
      <w:r>
        <w:rPr>
          <w:sz w:val="24"/>
        </w:rPr>
        <w:t xml:space="preserve">Geog </w:t>
      </w:r>
    </w:p>
    <w:p>
      <w:r>
        <w:t>*****</w:t>
      </w:r>
    </w:p>
    <w:p>
      <w:pPr>
        <w:pStyle w:val="Heading2"/>
      </w:pPr>
      <w:r>
        <w:t>404_Ergebnisprotokoll_Krisenstabssitzung_2021-02-22.pdf - Page: 2</w:t>
      </w:r>
    </w:p>
    <w:p>
      <w:r>
        <w:rPr>
          <w:sz w:val="24"/>
        </w:rPr>
        <w:t xml:space="preserve">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2.390.928 </w:t>
      </w:r>
      <w:r>
        <w:rPr>
          <w:sz w:val="24"/>
        </w:rPr>
        <w:t xml:space="preserve">(+4.369), </w:t>
      </w:r>
      <w:r>
        <w:rPr>
          <w:sz w:val="24"/>
        </w:rPr>
        <w:t xml:space="preserve">davon </w:t>
      </w:r>
      <w:r>
        <w:rPr>
          <w:sz w:val="24"/>
        </w:rPr>
        <w:t xml:space="preserve">67.903(+62)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61/100.000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46/100.000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(AG) </w:t>
      </w:r>
      <w:r>
        <w:rPr>
          <w:sz w:val="24"/>
        </w:rPr>
        <w:t xml:space="preserve">60-79 </w:t>
      </w:r>
      <w:r>
        <w:rPr>
          <w:sz w:val="24"/>
        </w:rPr>
        <w:t xml:space="preserve">Jahre, </w:t>
      </w:r>
      <w:r>
        <w:rPr>
          <w:sz w:val="24"/>
        </w:rPr>
        <w:t xml:space="preserve">77/100.000 </w:t>
      </w:r>
      <w:r>
        <w:rPr>
          <w:sz w:val="24"/>
        </w:rPr>
        <w:t xml:space="preserve">EW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80J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3.312.351 </w:t>
      </w:r>
      <w:r>
        <w:rPr>
          <w:sz w:val="24"/>
        </w:rPr>
        <w:t xml:space="preserve">(4,0%),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1.756.478 </w:t>
      </w:r>
      <w:r>
        <w:rPr>
          <w:sz w:val="24"/>
        </w:rPr>
        <w:t xml:space="preserve">(2,1%) </w:t>
      </w:r>
      <w:r>
        <w:rPr>
          <w:sz w:val="24"/>
        </w:rPr>
        <w:t xml:space="preserve">o </w:t>
      </w:r>
      <w:r>
        <w:rPr>
          <w:sz w:val="24"/>
        </w:rPr>
        <w:t xml:space="preserve">235/412 </w:t>
      </w:r>
      <w:r>
        <w:rPr>
          <w:sz w:val="24"/>
        </w:rPr>
        <w:t xml:space="preserve">Kreise </w:t>
      </w:r>
      <w:r>
        <w:rPr>
          <w:sz w:val="24"/>
        </w:rPr>
        <w:t xml:space="preserve">(+3)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49/412 </w:t>
      </w:r>
      <w:r>
        <w:rPr>
          <w:sz w:val="24"/>
        </w:rPr>
        <w:t xml:space="preserve">Kreise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&gt;100/100.000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bleiben </w:t>
      </w:r>
      <w:r>
        <w:rPr>
          <w:sz w:val="24"/>
        </w:rPr>
        <w:t xml:space="preserve">stabil, </w:t>
      </w:r>
      <w:r>
        <w:rPr>
          <w:sz w:val="24"/>
        </w:rPr>
        <w:t xml:space="preserve">andere </w:t>
      </w:r>
      <w:r>
        <w:rPr>
          <w:sz w:val="24"/>
        </w:rPr>
        <w:t xml:space="preserve">zeigen </w:t>
      </w:r>
      <w:r>
        <w:rPr>
          <w:sz w:val="24"/>
        </w:rPr>
        <w:t xml:space="preserve">eher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weniger </w:t>
      </w:r>
      <w:r>
        <w:rPr>
          <w:sz w:val="24"/>
        </w:rPr>
        <w:t xml:space="preserve">steil </w:t>
      </w:r>
      <w:r>
        <w:rPr>
          <w:sz w:val="24"/>
        </w:rPr>
        <w:t xml:space="preserve">als </w:t>
      </w:r>
      <w:r>
        <w:rPr>
          <w:sz w:val="24"/>
        </w:rPr>
        <w:t xml:space="preserve">befürchtet, </w:t>
      </w:r>
      <w:r>
        <w:rPr>
          <w:sz w:val="24"/>
        </w:rPr>
        <w:t xml:space="preserve">pendelt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ein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 </w:t>
      </w:r>
    </w:p>
    <w:p>
      <w:r>
        <w:t>*****</w:t>
      </w:r>
    </w:p>
    <w:p>
      <w:pPr>
        <w:pStyle w:val="Heading2"/>
      </w:pPr>
      <w:r>
        <w:t>404_Ergebnisprotokoll_Krisenstabssitzung_2021-02-22.pdf - Page: 5</w:t>
      </w:r>
    </w:p>
    <w:p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" </w:t>
      </w:r>
      <w:r>
        <w:rPr>
          <w:sz w:val="24"/>
        </w:rPr>
        <w:t xml:space="preserve">Besser </w:t>
      </w:r>
      <w:r>
        <w:rPr>
          <w:sz w:val="24"/>
        </w:rPr>
        <w:t xml:space="preserve">gegensteuern: </w:t>
      </w:r>
      <w:r>
        <w:rPr>
          <w:sz w:val="24"/>
        </w:rPr>
        <w:t xml:space="preserve">großzügigere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I, </w:t>
      </w:r>
      <w:r>
        <w:rPr>
          <w:sz w:val="24"/>
        </w:rPr>
        <w:t xml:space="preserve">Durchsetzung </w:t>
      </w:r>
      <w:r>
        <w:rPr>
          <w:sz w:val="24"/>
        </w:rPr>
        <w:t xml:space="preserve">der </w:t>
      </w:r>
      <w:r>
        <w:rPr>
          <w:sz w:val="24"/>
        </w:rPr>
        <w:t xml:space="preserve">bestehenden </w:t>
      </w:r>
      <w:r>
        <w:rPr>
          <w:sz w:val="24"/>
        </w:rPr>
        <w:t xml:space="preserve">Regeln </w:t>
      </w:r>
      <w:r>
        <w:rPr>
          <w:sz w:val="24"/>
        </w:rPr>
        <w:t xml:space="preserve">verschärfen, </w:t>
      </w:r>
      <w:r>
        <w:rPr>
          <w:sz w:val="24"/>
        </w:rPr>
        <w:t xml:space="preserve">dafür </w:t>
      </w:r>
      <w:r>
        <w:rPr>
          <w:sz w:val="24"/>
        </w:rPr>
        <w:t xml:space="preserve">sorgen,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unvorsichtig </w:t>
      </w:r>
      <w:r>
        <w:rPr>
          <w:sz w:val="24"/>
        </w:rPr>
        <w:t xml:space="preserve">werden </w:t>
      </w:r>
      <w:r>
        <w:rPr>
          <w:sz w:val="24"/>
        </w:rPr>
        <w:t xml:space="preserve">= </w:t>
      </w:r>
      <w:r>
        <w:rPr>
          <w:sz w:val="24"/>
        </w:rPr>
        <w:t xml:space="preserve">Empowerment </w:t>
      </w:r>
      <w:r>
        <w:rPr>
          <w:sz w:val="24"/>
        </w:rPr>
        <w:t xml:space="preserve">des </w:t>
      </w:r>
      <w:r>
        <w:rPr>
          <w:sz w:val="24"/>
        </w:rPr>
        <w:t xml:space="preserve">Einzelnen </w:t>
      </w:r>
      <w:r>
        <w:rPr>
          <w:sz w:val="24"/>
        </w:rPr>
        <w:t xml:space="preserve">müsste </w:t>
      </w:r>
      <w:r>
        <w:rPr>
          <w:sz w:val="24"/>
        </w:rPr>
        <w:t xml:space="preserve">gestärkt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Fälle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identifizieren </w:t>
      </w:r>
      <w:r>
        <w:rPr>
          <w:sz w:val="24"/>
        </w:rPr>
        <w:t xml:space="preserve">und </w:t>
      </w:r>
      <w:r>
        <w:rPr>
          <w:sz w:val="24"/>
        </w:rPr>
        <w:t xml:space="preserve">Konsequenzen </w:t>
      </w:r>
      <w:r>
        <w:rPr>
          <w:sz w:val="24"/>
        </w:rPr>
        <w:t xml:space="preserve">schneller </w:t>
      </w:r>
      <w:r>
        <w:rPr>
          <w:sz w:val="24"/>
        </w:rPr>
        <w:t xml:space="preserve">veranlassen </w:t>
      </w:r>
      <w:r>
        <w:rPr>
          <w:sz w:val="24"/>
        </w:rPr>
        <w:t xml:space="preserve">zu </w:t>
      </w:r>
      <w:r>
        <w:rPr>
          <w:sz w:val="24"/>
        </w:rPr>
        <w:t xml:space="preserve">können,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vermittelt </w:t>
      </w:r>
      <w:r>
        <w:rPr>
          <w:sz w:val="24"/>
        </w:rPr>
        <w:t xml:space="preserve">werden? </w:t>
      </w:r>
      <w:r>
        <w:rPr>
          <w:sz w:val="24"/>
        </w:rPr>
        <w:t xml:space="preserve">"= </w:t>
      </w:r>
      <w:r>
        <w:rPr>
          <w:sz w:val="24"/>
        </w:rPr>
        <w:t xml:space="preserve">Vorschlag: </w:t>
      </w:r>
      <w:r>
        <w:rPr>
          <w:sz w:val="24"/>
        </w:rPr>
        <w:t xml:space="preserve">Breite </w:t>
      </w:r>
      <w:r>
        <w:rPr>
          <w:sz w:val="24"/>
        </w:rPr>
        <w:t xml:space="preserve">Kommunikationskampagne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Übertragungswegen </w:t>
      </w:r>
      <w:r>
        <w:rPr>
          <w:sz w:val="24"/>
        </w:rPr>
        <w:t xml:space="preserve">(auch </w:t>
      </w:r>
      <w:r>
        <w:rPr>
          <w:sz w:val="24"/>
        </w:rPr>
        <w:t xml:space="preserve">asymptomatisch) </w:t>
      </w:r>
      <w:r>
        <w:rPr>
          <w:sz w:val="24"/>
        </w:rPr>
        <w:t xml:space="preserve">da </w:t>
      </w:r>
      <w:r>
        <w:rPr>
          <w:sz w:val="24"/>
        </w:rPr>
        <w:t xml:space="preserve">immer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Information </w:t>
      </w:r>
      <w:r>
        <w:rPr>
          <w:sz w:val="24"/>
        </w:rPr>
        <w:t xml:space="preserve">dazu </w:t>
      </w:r>
      <w:r>
        <w:rPr>
          <w:sz w:val="24"/>
        </w:rPr>
        <w:t xml:space="preserve">bekannt </w:t>
      </w:r>
      <w:r>
        <w:rPr>
          <w:sz w:val="24"/>
        </w:rPr>
        <w:t xml:space="preserve">ist, </w:t>
      </w:r>
      <w:r>
        <w:rPr>
          <w:sz w:val="24"/>
        </w:rPr>
        <w:t xml:space="preserve">verbinden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Erklärung,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404_Ergebnisprotokoll_Krisenstabssitzung_2021-02-22.pdf - Page: 5</w:t>
      </w:r>
    </w:p>
    <w:p>
      <w:r>
        <w:rPr>
          <w:sz w:val="24"/>
        </w:rPr>
        <w:t xml:space="preserve">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CWA </w:t>
      </w:r>
      <w:r>
        <w:rPr>
          <w:sz w:val="24"/>
        </w:rPr>
        <w:t xml:space="preserve">o </w:t>
      </w:r>
      <w:r>
        <w:rPr>
          <w:sz w:val="24"/>
        </w:rPr>
        <w:t xml:space="preserve">Evaluation </w:t>
      </w:r>
      <w:r>
        <w:rPr>
          <w:sz w:val="24"/>
        </w:rPr>
        <w:t xml:space="preserve">steht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Besser </w:t>
      </w:r>
      <w:r>
        <w:rPr>
          <w:sz w:val="24"/>
        </w:rPr>
        <w:t xml:space="preserve">gegensteuern: </w:t>
      </w:r>
      <w:r>
        <w:rPr>
          <w:sz w:val="24"/>
        </w:rPr>
        <w:t xml:space="preserve">großzügigere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I, </w:t>
      </w:r>
      <w:r>
        <w:rPr>
          <w:sz w:val="24"/>
        </w:rPr>
        <w:t xml:space="preserve">Durchsetzung </w:t>
      </w:r>
      <w:r>
        <w:rPr>
          <w:sz w:val="24"/>
        </w:rPr>
        <w:t xml:space="preserve">der </w:t>
      </w:r>
      <w:r>
        <w:rPr>
          <w:sz w:val="24"/>
        </w:rPr>
        <w:t xml:space="preserve">bestehenden </w:t>
      </w:r>
      <w:r>
        <w:rPr>
          <w:sz w:val="24"/>
        </w:rPr>
        <w:t xml:space="preserve">Regeln </w:t>
      </w:r>
      <w:r>
        <w:rPr>
          <w:sz w:val="24"/>
        </w:rPr>
        <w:t xml:space="preserve">verschärfen, </w:t>
      </w:r>
      <w:r>
        <w:rPr>
          <w:sz w:val="24"/>
        </w:rPr>
        <w:t xml:space="preserve">dafür </w:t>
      </w:r>
      <w:r>
        <w:rPr>
          <w:sz w:val="24"/>
        </w:rPr>
        <w:t xml:space="preserve">sorgen,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unvorsichtig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Empowerment </w:t>
      </w:r>
      <w:r>
        <w:rPr>
          <w:sz w:val="24"/>
        </w:rPr>
        <w:t xml:space="preserve">des </w:t>
      </w:r>
      <w:r>
        <w:rPr>
          <w:sz w:val="24"/>
        </w:rPr>
        <w:t xml:space="preserve">Einzelnen </w:t>
      </w:r>
      <w:r>
        <w:rPr>
          <w:sz w:val="24"/>
        </w:rPr>
        <w:t xml:space="preserve">müsste </w:t>
      </w:r>
      <w:r>
        <w:rPr>
          <w:sz w:val="24"/>
        </w:rPr>
        <w:t xml:space="preserve">gestärkt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Fälle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identifizieren </w:t>
      </w:r>
      <w:r>
        <w:rPr>
          <w:sz w:val="24"/>
        </w:rPr>
        <w:t xml:space="preserve">und </w:t>
      </w:r>
      <w:r>
        <w:rPr>
          <w:sz w:val="24"/>
        </w:rPr>
        <w:t xml:space="preserve">Konsequenzen </w:t>
      </w:r>
      <w:r>
        <w:rPr>
          <w:sz w:val="24"/>
        </w:rPr>
        <w:t xml:space="preserve">schneller </w:t>
      </w:r>
      <w:r>
        <w:rPr>
          <w:sz w:val="24"/>
        </w:rPr>
        <w:t xml:space="preserve">veranlassen </w:t>
      </w:r>
      <w:r>
        <w:rPr>
          <w:sz w:val="24"/>
        </w:rPr>
        <w:t xml:space="preserve">zu </w:t>
      </w:r>
      <w:r>
        <w:rPr>
          <w:sz w:val="24"/>
        </w:rPr>
        <w:t xml:space="preserve">können,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vermittelt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Vorschlag: </w:t>
      </w:r>
      <w:r>
        <w:rPr>
          <w:sz w:val="24"/>
        </w:rPr>
        <w:t xml:space="preserve">Breite </w:t>
      </w:r>
      <w:r>
        <w:rPr>
          <w:sz w:val="24"/>
        </w:rPr>
        <w:t xml:space="preserve">Kommunikationskampagne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Übertragungswegen </w:t>
      </w:r>
      <w:r>
        <w:rPr>
          <w:sz w:val="24"/>
        </w:rPr>
        <w:t xml:space="preserve">(auch </w:t>
      </w:r>
      <w:r>
        <w:rPr>
          <w:sz w:val="24"/>
        </w:rPr>
        <w:t xml:space="preserve">asymptomatisch) </w:t>
      </w:r>
      <w:r>
        <w:rPr>
          <w:sz w:val="24"/>
        </w:rPr>
        <w:t xml:space="preserve">da </w:t>
      </w:r>
      <w:r>
        <w:rPr>
          <w:sz w:val="24"/>
        </w:rPr>
        <w:t xml:space="preserve">immer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Information </w:t>
      </w:r>
      <w:r>
        <w:rPr>
          <w:sz w:val="24"/>
        </w:rPr>
        <w:t xml:space="preserve">dazu </w:t>
      </w:r>
      <w:r>
        <w:rPr>
          <w:sz w:val="24"/>
        </w:rPr>
        <w:t xml:space="preserve">bekannt </w:t>
      </w:r>
      <w:r>
        <w:rPr>
          <w:sz w:val="24"/>
        </w:rPr>
        <w:t xml:space="preserve">ist, </w:t>
      </w:r>
      <w:r>
        <w:rPr>
          <w:sz w:val="24"/>
        </w:rPr>
        <w:t xml:space="preserve">verbinden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Erklärung, </w:t>
      </w:r>
      <w:r>
        <w:rPr>
          <w:sz w:val="24"/>
        </w:rPr>
        <w:t xml:space="preserve">das </w:t>
      </w:r>
    </w:p>
    <w:p>
      <w:r>
        <w:t>*****</w:t>
      </w:r>
    </w:p>
    <w:p>
      <w:pPr>
        <w:pStyle w:val="Heading2"/>
      </w:pPr>
      <w:r>
        <w:t>404_Ergebnisprotokoll_Krisenstabssitzung_2021-02-22.pdf - Page: 7</w:t>
      </w:r>
    </w:p>
    <w:p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Themen </w:t>
      </w:r>
      <w:r>
        <w:rPr>
          <w:sz w:val="24"/>
        </w:rPr>
        <w:t xml:space="preserve">(s. </w:t>
      </w:r>
      <w:r>
        <w:rPr>
          <w:sz w:val="24"/>
        </w:rPr>
        <w:t xml:space="preserve">auch </w:t>
      </w:r>
      <w:r>
        <w:rPr>
          <w:sz w:val="24"/>
        </w:rPr>
        <w:t xml:space="preserve">Diskussion </w:t>
      </w:r>
      <w:r>
        <w:rPr>
          <w:sz w:val="24"/>
        </w:rPr>
        <w:t xml:space="preserve">unter </w:t>
      </w:r>
      <w:r>
        <w:rPr>
          <w:sz w:val="24"/>
        </w:rPr>
        <w:t xml:space="preserve">„Aktuelle </w:t>
      </w:r>
      <w:r>
        <w:rPr>
          <w:sz w:val="24"/>
        </w:rPr>
        <w:t xml:space="preserve">Lage“)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Artikel </w:t>
      </w:r>
      <w:r>
        <w:rPr>
          <w:sz w:val="24"/>
        </w:rPr>
        <w:t xml:space="preserve">zu </w:t>
      </w:r>
      <w:r>
        <w:rPr>
          <w:sz w:val="24"/>
        </w:rPr>
        <w:t xml:space="preserve">Schnelltests </w:t>
      </w:r>
      <w:r>
        <w:rPr>
          <w:sz w:val="24"/>
        </w:rPr>
        <w:t xml:space="preserve">ist </w:t>
      </w:r>
      <w:r>
        <w:rPr>
          <w:sz w:val="24"/>
        </w:rPr>
        <w:t xml:space="preserve">heute </w:t>
      </w:r>
      <w:r>
        <w:rPr>
          <w:sz w:val="24"/>
        </w:rPr>
        <w:t xml:space="preserve">(22.02.2021)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online </w:t>
      </w:r>
      <w:r>
        <w:rPr>
          <w:sz w:val="24"/>
        </w:rPr>
        <w:t xml:space="preserve">gestellt </w:t>
      </w:r>
      <w:r>
        <w:rPr>
          <w:sz w:val="24"/>
        </w:rPr>
        <w:t xml:space="preserve">worden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S. </w:t>
      </w:r>
      <w:r>
        <w:rPr>
          <w:sz w:val="24"/>
        </w:rPr>
        <w:t xml:space="preserve">bitte </w:t>
      </w:r>
      <w:r>
        <w:rPr>
          <w:sz w:val="24"/>
        </w:rPr>
        <w:t xml:space="preserve">Diskussion </w:t>
      </w:r>
      <w:r>
        <w:rPr>
          <w:sz w:val="24"/>
        </w:rPr>
        <w:t xml:space="preserve">unter </w:t>
      </w:r>
      <w:r>
        <w:rPr>
          <w:sz w:val="24"/>
        </w:rPr>
        <w:t xml:space="preserve">„Aktuelle </w:t>
      </w:r>
      <w:r>
        <w:rPr>
          <w:sz w:val="24"/>
        </w:rPr>
        <w:t xml:space="preserve">Lage“ </w:t>
      </w:r>
      <w:r>
        <w:rPr>
          <w:sz w:val="24"/>
        </w:rPr>
        <w:t xml:space="preserve">a)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AGI </w:t>
      </w:r>
      <w:r>
        <w:rPr>
          <w:sz w:val="24"/>
        </w:rPr>
        <w:t xml:space="preserve">Sentinel, </w:t>
      </w:r>
      <w:r>
        <w:rPr>
          <w:sz w:val="24"/>
        </w:rPr>
        <w:t xml:space="preserve">KW </w:t>
      </w:r>
      <w:r>
        <w:rPr>
          <w:sz w:val="24"/>
        </w:rPr>
        <w:t xml:space="preserve">6-7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276 </w:t>
      </w:r>
      <w:r>
        <w:rPr>
          <w:sz w:val="24"/>
        </w:rPr>
        <w:t xml:space="preserve">Proben </w:t>
      </w:r>
      <w:r>
        <w:rPr>
          <w:sz w:val="24"/>
        </w:rPr>
        <w:t xml:space="preserve">analysiert </w:t>
      </w:r>
      <w:r>
        <w:rPr>
          <w:sz w:val="24"/>
        </w:rPr>
        <w:t xml:space="preserve">o </w:t>
      </w:r>
      <w:r>
        <w:rPr>
          <w:sz w:val="24"/>
        </w:rPr>
        <w:t xml:space="preserve">Positivenquote: </w:t>
      </w:r>
      <w:r>
        <w:rPr>
          <w:sz w:val="24"/>
        </w:rPr>
        <w:t xml:space="preserve">SARS-CoV-2 </w:t>
      </w:r>
      <w:r>
        <w:rPr>
          <w:sz w:val="24"/>
        </w:rPr>
        <w:t xml:space="preserve">7% </w:t>
      </w:r>
      <w:r>
        <w:rPr>
          <w:sz w:val="24"/>
        </w:rPr>
        <w:t xml:space="preserve">Rhinoviren </w:t>
      </w:r>
      <w:r>
        <w:rPr>
          <w:sz w:val="24"/>
        </w:rPr>
        <w:t xml:space="preserve">10% </w:t>
      </w:r>
      <w:r>
        <w:rPr>
          <w:sz w:val="24"/>
        </w:rPr>
        <w:t xml:space="preserve">Saisonales </w:t>
      </w:r>
      <w:r>
        <w:rPr>
          <w:sz w:val="24"/>
        </w:rPr>
        <w:t xml:space="preserve">HCoV </w:t>
      </w:r>
      <w:r>
        <w:rPr>
          <w:sz w:val="24"/>
        </w:rPr>
        <w:t xml:space="preserve">NL63 </w:t>
      </w:r>
      <w:r>
        <w:rPr>
          <w:sz w:val="24"/>
        </w:rPr>
        <w:t xml:space="preserve">2%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Influenzanachweis </w:t>
      </w:r>
    </w:p>
    <w:p>
      <w:r>
        <w:t>*****</w:t>
      </w:r>
    </w:p>
    <w:p>
      <w:pPr>
        <w:pStyle w:val="Heading2"/>
      </w:pPr>
      <w:r>
        <w:t>404_Ergebnisprotokoll_Krisenstabssitzung_2021-02-22.pdf - Page: 11</w:t>
      </w:r>
    </w:p>
    <w:p>
      <w:r>
        <w:rPr>
          <w:sz w:val="24"/>
        </w:rPr>
        <w:t xml:space="preserve">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Ps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VOC </w:t>
      </w:r>
      <w:r>
        <w:rPr>
          <w:sz w:val="24"/>
        </w:rPr>
        <w:t xml:space="preserve">nützlichen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Bedeutung </w:t>
      </w:r>
      <w:r>
        <w:rPr>
          <w:sz w:val="24"/>
        </w:rPr>
        <w:t xml:space="preserve">ihrer </w:t>
      </w:r>
      <w:r>
        <w:rPr>
          <w:sz w:val="24"/>
        </w:rPr>
        <w:t xml:space="preserve">konsequenten </w:t>
      </w:r>
      <w:r>
        <w:rPr>
          <w:sz w:val="24"/>
        </w:rPr>
        <w:t xml:space="preserve">Beachtung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PK </w:t>
      </w:r>
      <w:r>
        <w:rPr>
          <w:sz w:val="24"/>
        </w:rPr>
        <w:t xml:space="preserve">war </w:t>
      </w:r>
      <w:r>
        <w:rPr>
          <w:sz w:val="24"/>
        </w:rPr>
        <w:t xml:space="preserve">sehr </w:t>
      </w:r>
      <w:r>
        <w:rPr>
          <w:sz w:val="24"/>
        </w:rPr>
        <w:t xml:space="preserve">gut </w:t>
      </w:r>
      <w:r>
        <w:rPr>
          <w:sz w:val="24"/>
        </w:rPr>
        <w:t xml:space="preserve">fe) </w:t>
      </w:r>
      <w:r>
        <w:rPr>
          <w:sz w:val="24"/>
        </w:rPr>
        <w:t xml:space="preserve">Be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zweiten </w:t>
      </w:r>
      <w:r>
        <w:rPr>
          <w:sz w:val="24"/>
        </w:rPr>
        <w:t xml:space="preserve">Quartals </w:t>
      </w:r>
      <w:r>
        <w:rPr>
          <w:sz w:val="24"/>
        </w:rPr>
        <w:t xml:space="preserve">2021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Priorisierung </w:t>
      </w:r>
      <w:r>
        <w:rPr>
          <w:sz w:val="24"/>
        </w:rPr>
        <w:t xml:space="preserve">wahrscheinlich </w:t>
      </w:r>
      <w:r>
        <w:rPr>
          <w:sz w:val="24"/>
        </w:rPr>
        <w:t xml:space="preserve">aufgehoben </w:t>
      </w:r>
      <w:r>
        <w:rPr>
          <w:sz w:val="24"/>
        </w:rPr>
        <w:t xml:space="preserve">werden, </w:t>
      </w:r>
      <w:r>
        <w:rPr>
          <w:sz w:val="24"/>
        </w:rPr>
        <w:t xml:space="preserve">weil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24.02.2021,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J </w:t>
      </w:r>
      <w:r>
        <w:rPr>
          <w:sz w:val="24"/>
        </w:rPr>
        <w:t xml:space="preserve">Sitzungsende: </w:t>
      </w:r>
      <w:r>
        <w:rPr>
          <w:sz w:val="24"/>
        </w:rPr>
        <w:t xml:space="preserve">14: </w:t>
      </w:r>
      <w:r>
        <w:rPr>
          <w:sz w:val="24"/>
        </w:rPr>
        <w:t xml:space="preserve">54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VOC </w:t>
      </w:r>
      <w:r>
        <w:rPr>
          <w:sz w:val="24"/>
        </w:rPr>
        <w:t xml:space="preserve">nützlichen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Bedeut </w:t>
      </w:r>
    </w:p>
    <w:p>
      <w:r>
        <w:t>*****</w:t>
      </w:r>
    </w:p>
    <w:p>
      <w:pPr>
        <w:pStyle w:val="Heading2"/>
      </w:pPr>
      <w:r>
        <w:t>404_Ergebnisprotokoll_Krisenstabssitzung_2021-02-22.pdf - Page: 11</w:t>
      </w:r>
    </w:p>
    <w:p>
      <w:r>
        <w:rPr>
          <w:sz w:val="24"/>
        </w:rPr>
        <w:t xml:space="preserve">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auch </w:t>
      </w:r>
      <w:r>
        <w:rPr>
          <w:sz w:val="24"/>
        </w:rPr>
        <w:t xml:space="preserve">gegen </w:t>
      </w:r>
      <w:r>
        <w:rPr>
          <w:sz w:val="24"/>
        </w:rPr>
        <w:t xml:space="preserve">VOC </w:t>
      </w:r>
      <w:r>
        <w:rPr>
          <w:sz w:val="24"/>
        </w:rPr>
        <w:t xml:space="preserve">nützlichen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Bedeutung </w:t>
      </w:r>
      <w:r>
        <w:rPr>
          <w:sz w:val="24"/>
        </w:rPr>
        <w:t xml:space="preserve">ihrer </w:t>
      </w:r>
      <w:r>
        <w:rPr>
          <w:sz w:val="24"/>
        </w:rPr>
        <w:t xml:space="preserve">konsequenten </w:t>
      </w:r>
      <w:r>
        <w:rPr>
          <w:sz w:val="24"/>
        </w:rPr>
        <w:t xml:space="preserve">Beachtung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PK </w:t>
      </w:r>
      <w:r>
        <w:rPr>
          <w:sz w:val="24"/>
        </w:rPr>
        <w:t xml:space="preserve">war </w:t>
      </w:r>
      <w:r>
        <w:rPr>
          <w:sz w:val="24"/>
        </w:rPr>
        <w:t xml:space="preserve">sehr </w:t>
      </w:r>
      <w:r>
        <w:rPr>
          <w:sz w:val="24"/>
        </w:rPr>
        <w:t xml:space="preserve">gut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zweiten </w:t>
      </w:r>
      <w:r>
        <w:rPr>
          <w:sz w:val="24"/>
        </w:rPr>
        <w:t xml:space="preserve">Quartals </w:t>
      </w:r>
      <w:r>
        <w:rPr>
          <w:sz w:val="24"/>
        </w:rPr>
        <w:t xml:space="preserve">2021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Priorisierung </w:t>
      </w:r>
      <w:r>
        <w:rPr>
          <w:sz w:val="24"/>
        </w:rPr>
        <w:t xml:space="preserve">wahrscheinlich </w:t>
      </w:r>
      <w:r>
        <w:rPr>
          <w:sz w:val="24"/>
        </w:rPr>
        <w:t xml:space="preserve">aufgehoben </w:t>
      </w:r>
      <w:r>
        <w:rPr>
          <w:sz w:val="24"/>
        </w:rPr>
        <w:t xml:space="preserve">werden, </w:t>
      </w:r>
      <w:r>
        <w:rPr>
          <w:sz w:val="24"/>
        </w:rPr>
        <w:t xml:space="preserve">weil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vorhanden </w:t>
      </w:r>
      <w:r>
        <w:rPr>
          <w:sz w:val="24"/>
        </w:rPr>
        <w:t xml:space="preserve">ist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24.02.2021,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Sitzungsende: </w:t>
      </w:r>
      <w:r>
        <w:rPr>
          <w:sz w:val="24"/>
        </w:rPr>
        <w:t xml:space="preserve">14: </w:t>
      </w:r>
      <w:r>
        <w:rPr>
          <w:sz w:val="24"/>
        </w:rPr>
        <w:t xml:space="preserve">54 </w:t>
      </w:r>
    </w:p>
    <w:p>
      <w:r>
        <w:t>*****</w:t>
      </w:r>
    </w:p>
    <w:p>
      <w:pPr>
        <w:pStyle w:val="Heading2"/>
      </w:pPr>
      <w:r>
        <w:t>405_Agenda_AG-nCoV-Sitzung_2021-02-24.pdf - Page: 1</w:t>
      </w:r>
    </w:p>
    <w:p>
      <w:r>
        <w:rPr>
          <w:sz w:val="24"/>
        </w:rPr>
        <w:t xml:space="preserve">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SARS-Cov2 </w:t>
      </w:r>
      <w:r>
        <w:rPr>
          <w:sz w:val="24"/>
        </w:rPr>
        <w:t xml:space="preserve">re-infection </w:t>
      </w:r>
      <w:r>
        <w:rPr>
          <w:sz w:val="24"/>
        </w:rPr>
        <w:t xml:space="preserve">risk </w:t>
      </w:r>
      <w:r>
        <w:rPr>
          <w:sz w:val="24"/>
        </w:rPr>
        <w:t xml:space="preserve">(Studienbewertung </w:t>
      </w:r>
      <w:r>
        <w:rPr>
          <w:sz w:val="24"/>
        </w:rPr>
        <w:t xml:space="preserve">s.a. </w:t>
      </w:r>
      <w:r>
        <w:rPr>
          <w:sz w:val="24"/>
        </w:rPr>
        <w:t xml:space="preserve">Email </w:t>
      </w:r>
      <w:r>
        <w:rPr>
          <w:sz w:val="24"/>
        </w:rPr>
        <w:t xml:space="preserve">VPräs </w:t>
      </w:r>
      <w:r>
        <w:rPr>
          <w:sz w:val="24"/>
        </w:rPr>
        <w:t xml:space="preserve">Mi </w:t>
      </w:r>
      <w:r>
        <w:rPr>
          <w:sz w:val="24"/>
        </w:rPr>
        <w:t xml:space="preserve">17.02. </w:t>
      </w:r>
      <w:r>
        <w:rPr>
          <w:sz w:val="24"/>
        </w:rPr>
        <w:t xml:space="preserve">v </w:t>
      </w:r>
      <w:r>
        <w:rPr>
          <w:sz w:val="24"/>
        </w:rPr>
        <w:t xml:space="preserve">09:02)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COVID-Seite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PF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  <w:r>
        <w:rPr>
          <w:sz w:val="24"/>
        </w:rPr>
        <w:t xml:space="preserve">„COVID-19-Krisenstab“ </w:t>
      </w:r>
      <w:r>
        <w:rPr>
          <w:sz w:val="24"/>
        </w:rPr>
        <w:t xml:space="preserve">wird </w:t>
      </w:r>
      <w:r>
        <w:rPr>
          <w:sz w:val="24"/>
        </w:rPr>
        <w:t xml:space="preserve">einberufen, </w:t>
      </w:r>
      <w:r>
        <w:rPr>
          <w:sz w:val="24"/>
        </w:rPr>
        <w:t xml:space="preserve">um </w:t>
      </w:r>
      <w:r>
        <w:rPr>
          <w:sz w:val="24"/>
        </w:rPr>
        <w:t xml:space="preserve">strategische </w:t>
      </w:r>
      <w:r>
        <w:rPr>
          <w:sz w:val="24"/>
        </w:rPr>
        <w:t xml:space="preserve">Entscheidungen </w:t>
      </w:r>
      <w:r>
        <w:rPr>
          <w:sz w:val="24"/>
        </w:rPr>
        <w:t xml:space="preserve">der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 </w:t>
      </w:r>
    </w:p>
    <w:p>
      <w:r>
        <w:t>*****</w:t>
      </w:r>
    </w:p>
    <w:p>
      <w:pPr>
        <w:pStyle w:val="Heading2"/>
      </w:pPr>
      <w:r>
        <w:t>405_Agenda_AG-nCoV-Sitzung_2021-02-24.pdf - Page: 1</w:t>
      </w:r>
    </w:p>
    <w:p>
      <w:r>
        <w:rPr>
          <w:sz w:val="24"/>
        </w:rPr>
        <w:t xml:space="preserve">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SARS-Cov2 </w:t>
      </w:r>
      <w:r>
        <w:rPr>
          <w:sz w:val="24"/>
        </w:rPr>
        <w:t xml:space="preserve">re-infection </w:t>
      </w:r>
      <w:r>
        <w:rPr>
          <w:sz w:val="24"/>
        </w:rPr>
        <w:t xml:space="preserve">risk </w:t>
      </w:r>
      <w:r>
        <w:rPr>
          <w:sz w:val="24"/>
        </w:rPr>
        <w:t xml:space="preserve">(Studienbewertung </w:t>
      </w:r>
      <w:r>
        <w:rPr>
          <w:sz w:val="24"/>
        </w:rPr>
        <w:t xml:space="preserve">s.a. </w:t>
      </w:r>
      <w:r>
        <w:rPr>
          <w:sz w:val="24"/>
        </w:rPr>
        <w:t xml:space="preserve">Email </w:t>
      </w:r>
      <w:r>
        <w:rPr>
          <w:sz w:val="24"/>
        </w:rPr>
        <w:t xml:space="preserve">VPräs </w:t>
      </w:r>
      <w:r>
        <w:rPr>
          <w:sz w:val="24"/>
        </w:rPr>
        <w:t xml:space="preserve">Mi </w:t>
      </w:r>
      <w:r>
        <w:rPr>
          <w:sz w:val="24"/>
        </w:rPr>
        <w:t xml:space="preserve">17.02. </w:t>
      </w:r>
      <w:r>
        <w:rPr>
          <w:sz w:val="24"/>
        </w:rPr>
        <w:t xml:space="preserve">v </w:t>
      </w:r>
      <w:r>
        <w:rPr>
          <w:sz w:val="24"/>
        </w:rPr>
        <w:t xml:space="preserve">09:02)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COVID-Seite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P4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406_Ergebnisprotokoll_Krisenstabssitzung_2021-02-24.pdf - Page: 5</w:t>
      </w:r>
    </w:p>
    <w:p>
      <w:r>
        <w:rPr>
          <w:sz w:val="24"/>
        </w:rPr>
        <w:t xml:space="preserve">elung </w:t>
      </w:r>
      <w:r>
        <w:rPr>
          <w:sz w:val="24"/>
        </w:rPr>
        <w:t xml:space="preserve">bis </w:t>
      </w:r>
      <w:r>
        <w:rPr>
          <w:sz w:val="24"/>
        </w:rPr>
        <w:t xml:space="preserve">Freitag </w:t>
      </w:r>
      <w:r>
        <w:rPr>
          <w:sz w:val="24"/>
        </w:rPr>
        <w:t xml:space="preserve">erforderlich): </w:t>
      </w:r>
      <w:r>
        <w:rPr>
          <w:sz w:val="24"/>
        </w:rPr>
        <w:t xml:space="preserve">o </w:t>
      </w:r>
      <w:r>
        <w:rPr>
          <w:sz w:val="24"/>
        </w:rPr>
        <w:t xml:space="preserve">Gemessen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Inzidenz: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Zunahme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keine </w:t>
      </w:r>
      <w:r>
        <w:rPr>
          <w:sz w:val="24"/>
        </w:rPr>
        <w:t xml:space="preserve">weitere </w:t>
      </w:r>
      <w:r>
        <w:rPr>
          <w:sz w:val="24"/>
        </w:rPr>
        <w:t xml:space="preserve">Abnahme, </w:t>
      </w:r>
      <w:r>
        <w:rPr>
          <w:sz w:val="24"/>
        </w:rPr>
        <w:t xml:space="preserve">obwohl </w:t>
      </w:r>
      <w:r>
        <w:rPr>
          <w:sz w:val="24"/>
        </w:rPr>
        <w:t xml:space="preserve">Maßnahmen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gelockert </w:t>
      </w:r>
      <w:r>
        <w:rPr>
          <w:sz w:val="24"/>
        </w:rPr>
        <w:t xml:space="preserve">wurden </w:t>
      </w:r>
      <w:r>
        <w:rPr>
          <w:sz w:val="24"/>
        </w:rPr>
        <w:t xml:space="preserve">bzw. </w:t>
      </w:r>
      <w:r>
        <w:rPr>
          <w:sz w:val="24"/>
        </w:rPr>
        <w:t xml:space="preserve">sich </w:t>
      </w:r>
      <w:r>
        <w:rPr>
          <w:sz w:val="24"/>
        </w:rPr>
        <w:t xml:space="preserve">Lockerungen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Zahlen </w:t>
      </w:r>
      <w:r>
        <w:rPr>
          <w:sz w:val="24"/>
        </w:rPr>
        <w:t xml:space="preserve">niederschlagen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Indikatorbericht: </w:t>
      </w:r>
      <w:r>
        <w:rPr>
          <w:sz w:val="24"/>
        </w:rPr>
        <w:t xml:space="preserve">entsprechende </w:t>
      </w:r>
      <w:r>
        <w:rPr>
          <w:sz w:val="24"/>
        </w:rPr>
        <w:t xml:space="preserve">Situation </w:t>
      </w:r>
      <w:r>
        <w:rPr>
          <w:sz w:val="24"/>
        </w:rPr>
        <w:t xml:space="preserve">bislang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LK </w:t>
      </w:r>
      <w:r>
        <w:rPr>
          <w:sz w:val="24"/>
        </w:rPr>
        <w:t xml:space="preserve">vorhanden </w:t>
      </w:r>
      <w:r>
        <w:rPr>
          <w:sz w:val="24"/>
        </w:rPr>
        <w:t xml:space="preserve">o </w:t>
      </w:r>
      <w:r>
        <w:rPr>
          <w:sz w:val="24"/>
        </w:rPr>
        <w:t xml:space="preserve">Effekte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Alter </w:t>
      </w:r>
      <w:r>
        <w:rPr>
          <w:sz w:val="24"/>
        </w:rPr>
        <w:t xml:space="preserve">zu </w:t>
      </w:r>
      <w:r>
        <w:rPr>
          <w:sz w:val="24"/>
        </w:rPr>
        <w:t xml:space="preserve">betrachten: </w:t>
      </w:r>
      <w:r>
        <w:rPr>
          <w:sz w:val="24"/>
        </w:rPr>
        <w:t xml:space="preserve">AG </w:t>
      </w:r>
      <w:r>
        <w:rPr>
          <w:sz w:val="24"/>
        </w:rPr>
        <w:t xml:space="preserve">0-4 </w:t>
      </w:r>
      <w:r>
        <w:rPr>
          <w:sz w:val="24"/>
        </w:rPr>
        <w:t xml:space="preserve">Jahre: </w:t>
      </w:r>
      <w:r>
        <w:rPr>
          <w:sz w:val="24"/>
        </w:rPr>
        <w:t xml:space="preserve">KiTa-Situation; </w:t>
      </w:r>
      <w:r>
        <w:rPr>
          <w:sz w:val="24"/>
        </w:rPr>
        <w:t xml:space="preserve">80+Jährige: </w:t>
      </w:r>
      <w:r>
        <w:rPr>
          <w:b/>
          <w:color w:val="FF0000"/>
          <w:sz w:val="24"/>
        </w:rPr>
        <w:t xml:space="preserve">Impfung; </w:t>
      </w:r>
      <w:r>
        <w:rPr>
          <w:sz w:val="24"/>
        </w:rPr>
        <w:t xml:space="preserve">AG </w:t>
      </w:r>
      <w:r>
        <w:rPr>
          <w:sz w:val="24"/>
        </w:rPr>
        <w:t xml:space="preserve">drunter: </w:t>
      </w:r>
      <w:r>
        <w:rPr>
          <w:sz w:val="24"/>
        </w:rPr>
        <w:t xml:space="preserve">derzeit </w:t>
      </w:r>
      <w:r>
        <w:rPr>
          <w:sz w:val="24"/>
        </w:rPr>
        <w:t xml:space="preserve">sehr </w:t>
      </w:r>
      <w:r>
        <w:rPr>
          <w:sz w:val="24"/>
        </w:rPr>
        <w:t xml:space="preserve">compliant; </w:t>
      </w:r>
      <w:r>
        <w:rPr>
          <w:sz w:val="24"/>
        </w:rPr>
        <w:t xml:space="preserve">AG </w:t>
      </w:r>
      <w:r>
        <w:rPr>
          <w:sz w:val="24"/>
        </w:rPr>
        <w:t xml:space="preserve">20-50 </w:t>
      </w:r>
      <w:r>
        <w:rPr>
          <w:sz w:val="24"/>
        </w:rPr>
        <w:t xml:space="preserve">Jahre: </w:t>
      </w:r>
      <w:r>
        <w:rPr>
          <w:sz w:val="24"/>
        </w:rPr>
        <w:t xml:space="preserve">mobil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 </w:t>
      </w:r>
      <w:r>
        <w:rPr>
          <w:sz w:val="24"/>
        </w:rPr>
        <w:t xml:space="preserve">altersstratifizierte </w:t>
      </w:r>
      <w:r>
        <w:rPr>
          <w:sz w:val="24"/>
        </w:rPr>
        <w:t xml:space="preserve">Betrachtung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Geographische </w:t>
      </w:r>
      <w:r>
        <w:rPr>
          <w:sz w:val="24"/>
        </w:rPr>
        <w:t xml:space="preserve">Verteilung, </w:t>
      </w:r>
      <w:r>
        <w:rPr>
          <w:sz w:val="24"/>
        </w:rPr>
        <w:t xml:space="preserve">Pendler </w:t>
      </w:r>
      <w:r>
        <w:rPr>
          <w:sz w:val="24"/>
        </w:rPr>
        <w:t xml:space="preserve">in </w:t>
      </w:r>
      <w:r>
        <w:rPr>
          <w:sz w:val="24"/>
        </w:rPr>
        <w:t xml:space="preserve">Grenzregionen </w:t>
      </w:r>
      <w:r>
        <w:rPr>
          <w:sz w:val="24"/>
        </w:rPr>
        <w:t xml:space="preserve">sollten </w:t>
      </w:r>
      <w:r>
        <w:rPr>
          <w:sz w:val="24"/>
        </w:rPr>
        <w:t xml:space="preserve">besonders </w:t>
      </w:r>
      <w:r>
        <w:rPr>
          <w:sz w:val="24"/>
        </w:rPr>
        <w:t xml:space="preserve">adressiert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Wording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suggeriert </w:t>
      </w:r>
      <w:r>
        <w:rPr>
          <w:sz w:val="24"/>
        </w:rPr>
        <w:t xml:space="preserve">Handlungsunfähigkeit </w:t>
      </w:r>
      <w:r>
        <w:rPr>
          <w:sz w:val="24"/>
        </w:rPr>
        <w:t xml:space="preserve">(„nicht </w:t>
      </w:r>
      <w:r>
        <w:rPr>
          <w:sz w:val="24"/>
        </w:rPr>
        <w:t xml:space="preserve">zu </w:t>
      </w:r>
      <w:r>
        <w:rPr>
          <w:sz w:val="24"/>
        </w:rPr>
        <w:t xml:space="preserve">verhindern“),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und </w:t>
      </w:r>
      <w:r>
        <w:rPr>
          <w:sz w:val="24"/>
        </w:rPr>
        <w:t xml:space="preserve">Compliance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</w:p>
    <w:p>
      <w:r>
        <w:t>*****</w:t>
      </w:r>
    </w:p>
    <w:p>
      <w:pPr>
        <w:pStyle w:val="Heading2"/>
      </w:pPr>
      <w:r>
        <w:t>406_Ergebnisprotokoll_Krisenstabssitzung_2021-02-24.pdf - Page: 9</w:t>
      </w:r>
    </w:p>
    <w:p>
      <w:r>
        <w:rPr>
          <w:sz w:val="24"/>
        </w:rPr>
        <w:t xml:space="preserve">tung), </w:t>
      </w:r>
      <w:r>
        <w:rPr>
          <w:sz w:val="24"/>
        </w:rPr>
        <w:t xml:space="preserve">„relevante </w:t>
      </w:r>
      <w:r>
        <w:rPr>
          <w:sz w:val="24"/>
        </w:rPr>
        <w:t xml:space="preserve">Exposition“ </w:t>
      </w:r>
      <w:r>
        <w:rPr>
          <w:sz w:val="24"/>
        </w:rPr>
        <w:t xml:space="preserve">realitätsgetreuer, </w:t>
      </w:r>
      <w:r>
        <w:rPr>
          <w:sz w:val="24"/>
        </w:rPr>
        <w:t xml:space="preserve">weitere </w:t>
      </w:r>
      <w:r>
        <w:rPr>
          <w:sz w:val="24"/>
        </w:rPr>
        <w:t xml:space="preserve">Kriterien </w:t>
      </w:r>
      <w:r>
        <w:rPr>
          <w:sz w:val="24"/>
        </w:rPr>
        <w:t xml:space="preserve">(Tragen </w:t>
      </w:r>
      <w:r>
        <w:rPr>
          <w:sz w:val="24"/>
        </w:rPr>
        <w:t xml:space="preserve">einer </w:t>
      </w:r>
      <w:r>
        <w:rPr>
          <w:sz w:val="24"/>
        </w:rPr>
        <w:t xml:space="preserve">Maske, </w:t>
      </w:r>
      <w:r>
        <w:rPr>
          <w:sz w:val="24"/>
        </w:rPr>
        <w:t xml:space="preserve">Abstand, </w:t>
      </w:r>
      <w:r>
        <w:rPr>
          <w:sz w:val="24"/>
        </w:rPr>
        <w:t xml:space="preserve">Lüften </w:t>
      </w:r>
      <w:r>
        <w:rPr>
          <w:sz w:val="24"/>
        </w:rPr>
        <w:t xml:space="preserve">etc.) </w:t>
      </w:r>
      <w:r>
        <w:rPr>
          <w:sz w:val="24"/>
        </w:rPr>
        <w:t xml:space="preserve">können </w:t>
      </w:r>
      <w:r>
        <w:rPr>
          <w:sz w:val="24"/>
        </w:rPr>
        <w:t xml:space="preserve">zur </w:t>
      </w:r>
      <w:r>
        <w:rPr>
          <w:sz w:val="24"/>
        </w:rPr>
        <w:t xml:space="preserve">Beurteilung </w:t>
      </w:r>
      <w:r>
        <w:rPr>
          <w:sz w:val="24"/>
        </w:rPr>
        <w:t xml:space="preserve">herangezogen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Anm.: </w:t>
      </w:r>
      <w:r>
        <w:rPr>
          <w:sz w:val="24"/>
        </w:rPr>
        <w:t xml:space="preserve">Dieses </w:t>
      </w:r>
      <w:r>
        <w:rPr>
          <w:sz w:val="24"/>
        </w:rPr>
        <w:t xml:space="preserve">Dokument </w:t>
      </w:r>
      <w:r>
        <w:rPr>
          <w:sz w:val="24"/>
        </w:rPr>
        <w:t xml:space="preserve">muss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„Kontaktpersonenmanagement“ </w:t>
      </w:r>
      <w:r>
        <w:rPr>
          <w:sz w:val="24"/>
        </w:rPr>
        <w:t xml:space="preserve">abgeglichen </w:t>
      </w:r>
      <w:r>
        <w:rPr>
          <w:sz w:val="24"/>
        </w:rPr>
        <w:t xml:space="preserve">werden,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zusammenhängend </w:t>
      </w:r>
      <w:r>
        <w:rPr>
          <w:sz w:val="24"/>
        </w:rPr>
        <w:t xml:space="preserve">zu </w:t>
      </w:r>
      <w:r>
        <w:rPr>
          <w:sz w:val="24"/>
        </w:rPr>
        <w:t xml:space="preserve">betrachten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Masken: </w:t>
      </w:r>
      <w:r>
        <w:rPr>
          <w:sz w:val="24"/>
        </w:rPr>
        <w:t xml:space="preserve">Formulierung </w:t>
      </w:r>
      <w:r>
        <w:rPr>
          <w:sz w:val="24"/>
        </w:rPr>
        <w:t xml:space="preserve">ändern, </w:t>
      </w:r>
      <w:r>
        <w:rPr>
          <w:sz w:val="24"/>
        </w:rPr>
        <w:t xml:space="preserve">„Dauer“ </w:t>
      </w:r>
      <w:r>
        <w:rPr>
          <w:sz w:val="24"/>
        </w:rPr>
        <w:t xml:space="preserve">und </w:t>
      </w:r>
      <w:r>
        <w:rPr>
          <w:sz w:val="24"/>
        </w:rPr>
        <w:t xml:space="preserve">„Kontinuität“ </w:t>
      </w:r>
      <w:r>
        <w:rPr>
          <w:sz w:val="24"/>
        </w:rPr>
        <w:t xml:space="preserve">ggf. </w:t>
      </w:r>
      <w:r>
        <w:rPr>
          <w:sz w:val="24"/>
        </w:rPr>
        <w:t xml:space="preserve">streichen </w:t>
      </w:r>
      <w:r>
        <w:rPr>
          <w:sz w:val="24"/>
        </w:rPr>
        <w:t xml:space="preserve">o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Influenza </w:t>
      </w:r>
      <w:r>
        <w:rPr>
          <w:sz w:val="24"/>
        </w:rPr>
        <w:t xml:space="preserve">/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wesentlichen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FG17/ZBS1 </w:t>
      </w:r>
    </w:p>
    <w:p>
      <w:r>
        <w:t>*****</w:t>
      </w:r>
    </w:p>
    <w:p>
      <w:pPr>
        <w:pStyle w:val="Heading2"/>
      </w:pPr>
      <w:r>
        <w:t>406_Ergebnisprotokoll_Krisenstabssitzung_2021-02-24.pdf - Page: 11</w:t>
      </w:r>
    </w:p>
    <w:p>
      <w:r>
        <w:rPr>
          <w:sz w:val="24"/>
        </w:rPr>
        <w:t xml:space="preserve">ähnlich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 </w:t>
      </w:r>
      <w:r>
        <w:rPr>
          <w:sz w:val="24"/>
        </w:rPr>
        <w:t xml:space="preserve">Kongruentes </w:t>
      </w:r>
      <w:r>
        <w:rPr>
          <w:sz w:val="24"/>
        </w:rPr>
        <w:t xml:space="preserve">Bild </w:t>
      </w:r>
      <w:r>
        <w:rPr>
          <w:sz w:val="24"/>
        </w:rPr>
        <w:t xml:space="preserve">einer </w:t>
      </w:r>
      <w:r>
        <w:rPr>
          <w:sz w:val="24"/>
        </w:rPr>
        <w:t xml:space="preserve">Stagnation,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nimmt </w:t>
      </w:r>
      <w:r>
        <w:rPr>
          <w:sz w:val="24"/>
        </w:rPr>
        <w:t xml:space="preserve">jedoch </w:t>
      </w:r>
      <w:r>
        <w:rPr>
          <w:sz w:val="24"/>
        </w:rPr>
        <w:t xml:space="preserve">zu,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bestimmten </w:t>
      </w:r>
      <w:r>
        <w:rPr>
          <w:sz w:val="24"/>
        </w:rPr>
        <w:t xml:space="preserve">AG </w:t>
      </w:r>
      <w:r>
        <w:rPr>
          <w:sz w:val="24"/>
        </w:rPr>
        <w:t xml:space="preserve">(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Gesamtinzidenz)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Gesamtinzidenz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Zunahme </w:t>
      </w:r>
      <w:r>
        <w:rPr>
          <w:sz w:val="24"/>
        </w:rPr>
        <w:t xml:space="preserve">ersichtlich </w:t>
      </w:r>
      <w:r>
        <w:rPr>
          <w:sz w:val="24"/>
        </w:rPr>
        <w:t xml:space="preserve">aber </w:t>
      </w:r>
      <w:r>
        <w:rPr>
          <w:sz w:val="24"/>
        </w:rPr>
        <w:t xml:space="preserve">deutliche </w:t>
      </w:r>
      <w:r>
        <w:rPr>
          <w:sz w:val="24"/>
        </w:rPr>
        <w:t xml:space="preserve">Anzeichen,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Lockerung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deutlichen </w:t>
      </w:r>
      <w:r>
        <w:rPr>
          <w:sz w:val="24"/>
        </w:rPr>
        <w:t xml:space="preserve">Zunahme </w:t>
      </w:r>
      <w:r>
        <w:rPr>
          <w:sz w:val="24"/>
        </w:rPr>
        <w:t xml:space="preserve">zu </w:t>
      </w:r>
      <w:r>
        <w:rPr>
          <w:sz w:val="24"/>
        </w:rPr>
        <w:t xml:space="preserve">rechnen </w:t>
      </w:r>
      <w:r>
        <w:rPr>
          <w:sz w:val="24"/>
        </w:rPr>
        <w:t xml:space="preserve">ist </w:t>
      </w:r>
      <w:r>
        <w:rPr>
          <w:sz w:val="24"/>
        </w:rPr>
        <w:t xml:space="preserve"> </w:t>
      </w:r>
      <w:r>
        <w:rPr>
          <w:sz w:val="24"/>
        </w:rPr>
        <w:t xml:space="preserve">Betriebsmedizin </w:t>
      </w:r>
      <w:r>
        <w:rPr>
          <w:sz w:val="24"/>
        </w:rPr>
        <w:t xml:space="preserve">muss </w:t>
      </w:r>
      <w:r>
        <w:rPr>
          <w:sz w:val="24"/>
        </w:rPr>
        <w:t xml:space="preserve">zu </w:t>
      </w:r>
      <w:r>
        <w:rPr>
          <w:sz w:val="24"/>
        </w:rPr>
        <w:t xml:space="preserve">vermehrter </w:t>
      </w:r>
      <w:r>
        <w:rPr>
          <w:sz w:val="24"/>
        </w:rPr>
        <w:t xml:space="preserve">Testung </w:t>
      </w:r>
      <w:r>
        <w:rPr>
          <w:sz w:val="24"/>
        </w:rPr>
        <w:t xml:space="preserve">herangezogen </w:t>
      </w:r>
      <w:r>
        <w:rPr>
          <w:sz w:val="24"/>
        </w:rPr>
        <w:t xml:space="preserve">werden, </w:t>
      </w:r>
      <w:r>
        <w:rPr>
          <w:sz w:val="24"/>
        </w:rPr>
        <w:t xml:space="preserve">sollten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aktiviert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rückläufigen </w:t>
      </w:r>
      <w:r>
        <w:rPr>
          <w:sz w:val="24"/>
        </w:rPr>
        <w:t xml:space="preserve">Zahlen </w:t>
      </w:r>
      <w:r>
        <w:rPr>
          <w:sz w:val="24"/>
        </w:rPr>
        <w:t xml:space="preserve">trotz </w:t>
      </w:r>
      <w:r>
        <w:rPr>
          <w:sz w:val="24"/>
        </w:rPr>
        <w:t xml:space="preserve">Vorliegens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- </w:t>
      </w:r>
      <w:r>
        <w:rPr>
          <w:sz w:val="24"/>
        </w:rPr>
        <w:t xml:space="preserve">mögliche </w:t>
      </w:r>
      <w:r>
        <w:rPr>
          <w:sz w:val="24"/>
        </w:rPr>
        <w:t xml:space="preserve">Erklärungsansätze: </w:t>
      </w:r>
      <w:r>
        <w:rPr>
          <w:sz w:val="24"/>
        </w:rPr>
        <w:t xml:space="preserve">Hypothese, </w:t>
      </w:r>
      <w:r>
        <w:rPr>
          <w:sz w:val="24"/>
        </w:rPr>
        <w:t xml:space="preserve">dass </w:t>
      </w:r>
      <w:r>
        <w:rPr>
          <w:sz w:val="24"/>
        </w:rPr>
        <w:t xml:space="preserve">Personen </w:t>
      </w:r>
      <w:r>
        <w:rPr>
          <w:sz w:val="24"/>
        </w:rPr>
        <w:t xml:space="preserve">hier </w:t>
      </w:r>
      <w:r>
        <w:rPr>
          <w:sz w:val="24"/>
        </w:rPr>
        <w:t xml:space="preserve">vor </w:t>
      </w:r>
      <w:r>
        <w:rPr>
          <w:sz w:val="24"/>
        </w:rPr>
        <w:t xml:space="preserve">Peak </w:t>
      </w:r>
      <w:r>
        <w:rPr>
          <w:sz w:val="24"/>
        </w:rPr>
        <w:t xml:space="preserve">der </w:t>
      </w:r>
      <w:r>
        <w:rPr>
          <w:sz w:val="24"/>
        </w:rPr>
        <w:t xml:space="preserve">Virusausscheidung </w:t>
      </w:r>
      <w:r>
        <w:rPr>
          <w:sz w:val="24"/>
        </w:rPr>
        <w:t xml:space="preserve">symptomatisch </w:t>
      </w:r>
      <w:r>
        <w:rPr>
          <w:sz w:val="24"/>
        </w:rPr>
        <w:t xml:space="preserve">und </w:t>
      </w:r>
      <w:r>
        <w:rPr>
          <w:sz w:val="24"/>
        </w:rPr>
        <w:t xml:space="preserve">somit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Ausbreitung, </w:t>
      </w:r>
      <w:r>
        <w:rPr>
          <w:sz w:val="24"/>
        </w:rPr>
        <w:t xml:space="preserve">dennoch </w:t>
      </w:r>
      <w:r>
        <w:rPr>
          <w:sz w:val="24"/>
        </w:rPr>
        <w:t xml:space="preserve">waren </w:t>
      </w:r>
      <w:r>
        <w:rPr>
          <w:sz w:val="24"/>
        </w:rPr>
        <w:t xml:space="preserve">schnelle </w:t>
      </w:r>
      <w:r>
        <w:rPr>
          <w:sz w:val="24"/>
        </w:rPr>
        <w:t xml:space="preserve">und </w:t>
      </w:r>
      <w:r>
        <w:rPr>
          <w:sz w:val="24"/>
        </w:rPr>
        <w:t xml:space="preserve">drastische </w:t>
      </w:r>
      <w:r>
        <w:rPr>
          <w:sz w:val="24"/>
        </w:rPr>
        <w:t xml:space="preserve">Maßnahmen </w:t>
      </w:r>
      <w:r>
        <w:rPr>
          <w:sz w:val="24"/>
        </w:rPr>
        <w:t xml:space="preserve">entscheidender </w:t>
      </w:r>
      <w:r>
        <w:rPr>
          <w:sz w:val="24"/>
        </w:rPr>
        <w:t xml:space="preserve">Faktor </w:t>
      </w:r>
      <w:r>
        <w:rPr>
          <w:sz w:val="24"/>
        </w:rPr>
        <w:t xml:space="preserve">zum </w:t>
      </w:r>
      <w:r>
        <w:rPr>
          <w:sz w:val="24"/>
        </w:rPr>
        <w:t xml:space="preserve">Erfolg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Inzidenzen </w:t>
      </w:r>
      <w:r>
        <w:rPr>
          <w:sz w:val="24"/>
        </w:rPr>
        <w:t xml:space="preserve">ohne </w:t>
      </w:r>
      <w:r>
        <w:rPr>
          <w:sz w:val="24"/>
        </w:rPr>
        <w:t xml:space="preserve">VOC </w:t>
      </w:r>
      <w:r>
        <w:rPr>
          <w:sz w:val="24"/>
        </w:rPr>
        <w:t xml:space="preserve"> </w:t>
      </w:r>
      <w:r>
        <w:rPr>
          <w:sz w:val="24"/>
        </w:rPr>
        <w:t xml:space="preserve">Vorsicht </w:t>
      </w:r>
      <w:r>
        <w:rPr>
          <w:sz w:val="24"/>
        </w:rPr>
        <w:t xml:space="preserve">bei </w:t>
      </w:r>
      <w:r>
        <w:rPr>
          <w:sz w:val="24"/>
        </w:rPr>
        <w:t xml:space="preserve">Kausalitäts </w:t>
      </w:r>
    </w:p>
    <w:p>
      <w:r>
        <w:t>*****</w:t>
      </w:r>
    </w:p>
    <w:p>
      <w:pPr>
        <w:pStyle w:val="Heading2"/>
      </w:pPr>
      <w:r>
        <w:t>407_Agenda_AG-nCoV-Sitzung_2021-02-26.pdf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. </w:t>
      </w:r>
      <w:r>
        <w:rPr>
          <w:sz w:val="24"/>
        </w:rPr>
        <w:t xml:space="preserve">BE </w:t>
      </w:r>
      <w:r>
        <w:rPr>
          <w:sz w:val="24"/>
        </w:rPr>
        <w:t xml:space="preserve">|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Englischer </w:t>
      </w:r>
      <w:r>
        <w:rPr>
          <w:sz w:val="24"/>
        </w:rPr>
        <w:t xml:space="preserve">Lagebericht </w:t>
      </w:r>
      <w:r>
        <w:rPr>
          <w:sz w:val="24"/>
        </w:rPr>
        <w:t xml:space="preserve">fF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</w:p>
    <w:p>
      <w:r>
        <w:t>*****</w:t>
      </w:r>
    </w:p>
    <w:p>
      <w:pPr>
        <w:pStyle w:val="Heading2"/>
      </w:pPr>
      <w:r>
        <w:t>407_Agenda_AG-nCoV-Sitzung_2021-02-26.pdf - Page: 2</w:t>
      </w:r>
    </w:p>
    <w:p>
      <w:r>
        <w:rPr>
          <w:sz w:val="24"/>
        </w:rPr>
        <w:t xml:space="preserve">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Englischer </w:t>
      </w:r>
      <w:r>
        <w:rPr>
          <w:sz w:val="24"/>
        </w:rPr>
        <w:t xml:space="preserve">Lagebericht </w:t>
      </w:r>
      <w:r>
        <w:rPr>
          <w:sz w:val="24"/>
        </w:rPr>
        <w:t xml:space="preserve">fF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29.02.2021,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Englischer </w:t>
      </w:r>
      <w:r>
        <w:rPr>
          <w:sz w:val="24"/>
        </w:rPr>
        <w:t xml:space="preserve">Lagebericht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</w:p>
    <w:p>
      <w:r>
        <w:t>*****</w:t>
      </w:r>
    </w:p>
    <w:p>
      <w:pPr>
        <w:pStyle w:val="Heading2"/>
      </w:pPr>
      <w:r>
        <w:t>408_Ergebnisprotokoll_Krisenstabssitzung_2021-02-26.pdf - Page: 2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COVID-19-Fälle: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3 </w:t>
      </w:r>
      <w:r>
        <w:rPr>
          <w:sz w:val="24"/>
        </w:rPr>
        <w:t xml:space="preserve">in </w:t>
      </w:r>
      <w:r>
        <w:rPr>
          <w:sz w:val="24"/>
        </w:rPr>
        <w:t xml:space="preserve">Reihenfolge </w:t>
      </w:r>
      <w:r>
        <w:rPr>
          <w:sz w:val="24"/>
        </w:rPr>
        <w:t xml:space="preserve">unverändert </w:t>
      </w:r>
      <w:r>
        <w:rPr>
          <w:sz w:val="24"/>
        </w:rPr>
        <w:t xml:space="preserve">seit </w:t>
      </w:r>
      <w:r>
        <w:rPr>
          <w:sz w:val="24"/>
        </w:rPr>
        <w:t xml:space="preserve">letzter </w:t>
      </w:r>
      <w:r>
        <w:rPr>
          <w:sz w:val="24"/>
        </w:rPr>
        <w:t xml:space="preserve">Woche: </w:t>
      </w:r>
      <w:r>
        <w:rPr>
          <w:sz w:val="24"/>
        </w:rPr>
        <w:t xml:space="preserve">US, </w:t>
      </w:r>
      <w:r>
        <w:rPr>
          <w:sz w:val="24"/>
        </w:rPr>
        <w:t xml:space="preserve">BR, </w:t>
      </w:r>
      <w:r>
        <w:rPr>
          <w:sz w:val="24"/>
        </w:rPr>
        <w:t xml:space="preserve">FR; </w:t>
      </w:r>
      <w:r>
        <w:rPr>
          <w:sz w:val="24"/>
        </w:rPr>
        <w:t xml:space="preserve">neu </w:t>
      </w:r>
      <w:r>
        <w:rPr>
          <w:sz w:val="24"/>
        </w:rPr>
        <w:t xml:space="preserve">in </w:t>
      </w:r>
      <w:r>
        <w:rPr>
          <w:sz w:val="24"/>
        </w:rPr>
        <w:t xml:space="preserve">Top </w:t>
      </w:r>
      <w:r>
        <w:rPr>
          <w:sz w:val="24"/>
        </w:rPr>
        <w:t xml:space="preserve">10: </w:t>
      </w:r>
      <w:r>
        <w:rPr>
          <w:sz w:val="24"/>
        </w:rPr>
        <w:t xml:space="preserve">PL;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Top </w:t>
      </w:r>
      <w:r>
        <w:rPr>
          <w:sz w:val="24"/>
        </w:rPr>
        <w:t xml:space="preserve">10: </w:t>
      </w:r>
      <w:r>
        <w:rPr>
          <w:sz w:val="24"/>
        </w:rPr>
        <w:t xml:space="preserve">MX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(7TI) </w:t>
      </w:r>
      <w:r>
        <w:rPr>
          <w:sz w:val="24"/>
        </w:rPr>
        <w:t xml:space="preserve">mit </w:t>
      </w:r>
      <w:r>
        <w:rPr>
          <w:sz w:val="24"/>
        </w:rPr>
        <w:t xml:space="preserve">abnehmendem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US, </w:t>
      </w:r>
      <w:r>
        <w:rPr>
          <w:sz w:val="24"/>
        </w:rPr>
        <w:t xml:space="preserve">RU, </w:t>
      </w:r>
      <w:r>
        <w:rPr>
          <w:sz w:val="24"/>
        </w:rPr>
        <w:t xml:space="preserve">UK, </w:t>
      </w:r>
      <w:r>
        <w:rPr>
          <w:sz w:val="24"/>
        </w:rPr>
        <w:t xml:space="preserve">in </w:t>
      </w:r>
      <w:r>
        <w:rPr>
          <w:sz w:val="24"/>
        </w:rPr>
        <w:t xml:space="preserve">übrigen </w:t>
      </w:r>
      <w:r>
        <w:rPr>
          <w:sz w:val="24"/>
        </w:rPr>
        <w:t xml:space="preserve">Top </w:t>
      </w:r>
      <w:r>
        <w:rPr>
          <w:sz w:val="24"/>
        </w:rPr>
        <w:t xml:space="preserve">10-Ländern </w:t>
      </w:r>
      <w:r>
        <w:rPr>
          <w:sz w:val="24"/>
        </w:rPr>
        <w:t xml:space="preserve">7TI </w:t>
      </w:r>
      <w:r>
        <w:rPr>
          <w:sz w:val="24"/>
        </w:rPr>
        <w:t xml:space="preserve">zunehmend, </w:t>
      </w:r>
      <w:r>
        <w:rPr>
          <w:sz w:val="24"/>
        </w:rPr>
        <w:t xml:space="preserve">bes.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CZ </w:t>
      </w:r>
      <w:r>
        <w:rPr>
          <w:sz w:val="24"/>
        </w:rPr>
        <w:t xml:space="preserve">(7T-Fallzahlen </w:t>
      </w:r>
      <w:r>
        <w:rPr>
          <w:sz w:val="24"/>
        </w:rPr>
        <w:t xml:space="preserve">+29 </w:t>
      </w:r>
      <w:r>
        <w:rPr>
          <w:sz w:val="24"/>
        </w:rPr>
        <w:t xml:space="preserve">% </w:t>
      </w:r>
      <w:r>
        <w:rPr>
          <w:sz w:val="24"/>
        </w:rPr>
        <w:t xml:space="preserve">ggü. </w:t>
      </w:r>
      <w:r>
        <w:rPr>
          <w:sz w:val="24"/>
        </w:rPr>
        <w:t xml:space="preserve">Vorwoche, </w:t>
      </w:r>
      <w:r>
        <w:rPr>
          <w:sz w:val="24"/>
        </w:rPr>
        <w:t xml:space="preserve">aktuelle </w:t>
      </w:r>
      <w:r>
        <w:rPr>
          <w:sz w:val="24"/>
        </w:rPr>
        <w:t xml:space="preserve">7TI </w:t>
      </w:r>
      <w:r>
        <w:rPr>
          <w:sz w:val="24"/>
        </w:rPr>
        <w:t xml:space="preserve">&gt; </w:t>
      </w:r>
      <w:r>
        <w:rPr>
          <w:sz w:val="24"/>
        </w:rPr>
        <w:t xml:space="preserve">700/100.000), </w:t>
      </w:r>
      <w:r>
        <w:rPr>
          <w:sz w:val="24"/>
        </w:rPr>
        <w:t xml:space="preserve">PL </w:t>
      </w:r>
      <w:r>
        <w:rPr>
          <w:sz w:val="24"/>
        </w:rPr>
        <w:t xml:space="preserve">(7T-Fallzahlen </w:t>
      </w:r>
      <w:r>
        <w:rPr>
          <w:sz w:val="24"/>
        </w:rPr>
        <w:t xml:space="preserve">+34 </w:t>
      </w:r>
      <w:r>
        <w:rPr>
          <w:sz w:val="24"/>
        </w:rPr>
        <w:t xml:space="preserve">% </w:t>
      </w:r>
      <w:r>
        <w:rPr>
          <w:sz w:val="24"/>
        </w:rPr>
        <w:t xml:space="preserve">ggü.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erhalten: </w:t>
      </w:r>
      <w:r>
        <w:rPr>
          <w:sz w:val="24"/>
        </w:rPr>
        <w:t xml:space="preserve">UK </w:t>
      </w:r>
      <w:r>
        <w:rPr>
          <w:sz w:val="24"/>
        </w:rPr>
        <w:t xml:space="preserve">27 </w:t>
      </w:r>
      <w:r>
        <w:rPr>
          <w:sz w:val="24"/>
        </w:rPr>
        <w:t xml:space="preserve">%, </w:t>
      </w:r>
      <w:r>
        <w:rPr>
          <w:sz w:val="24"/>
        </w:rPr>
        <w:t xml:space="preserve">US </w:t>
      </w:r>
      <w:r>
        <w:rPr>
          <w:sz w:val="24"/>
        </w:rPr>
        <w:t xml:space="preserve">14 </w:t>
      </w:r>
      <w:r>
        <w:rPr>
          <w:sz w:val="24"/>
        </w:rPr>
        <w:t xml:space="preserve">% </w:t>
      </w:r>
      <w:r>
        <w:rPr>
          <w:sz w:val="24"/>
        </w:rPr>
        <w:t xml:space="preserve"> </w:t>
      </w:r>
      <w:r>
        <w:rPr>
          <w:sz w:val="24"/>
        </w:rPr>
        <w:t xml:space="preserve">Karte: </w:t>
      </w:r>
      <w:r>
        <w:rPr>
          <w:sz w:val="24"/>
        </w:rPr>
        <w:t xml:space="preserve">7TI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erhöht </w:t>
      </w:r>
      <w:r>
        <w:rPr>
          <w:sz w:val="24"/>
        </w:rPr>
        <w:t xml:space="preserve">in: </w:t>
      </w:r>
      <w:r>
        <w:rPr>
          <w:sz w:val="24"/>
        </w:rPr>
        <w:t xml:space="preserve">DK, </w:t>
      </w:r>
      <w:r>
        <w:rPr>
          <w:sz w:val="24"/>
        </w:rPr>
        <w:t xml:space="preserve">BE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 </w:t>
      </w:r>
      <w:r>
        <w:rPr>
          <w:sz w:val="24"/>
        </w:rPr>
        <w:t xml:space="preserve">entspannt </w:t>
      </w:r>
      <w:r>
        <w:rPr>
          <w:sz w:val="24"/>
        </w:rPr>
        <w:t xml:space="preserve">in: </w:t>
      </w:r>
      <w:r>
        <w:rPr>
          <w:sz w:val="24"/>
        </w:rPr>
        <w:t xml:space="preserve">PT, </w:t>
      </w:r>
      <w:r>
        <w:rPr>
          <w:sz w:val="24"/>
        </w:rPr>
        <w:t xml:space="preserve">ES </w:t>
      </w:r>
      <w:r>
        <w:rPr>
          <w:sz w:val="24"/>
        </w:rPr>
        <w:t xml:space="preserve"> </w:t>
      </w:r>
      <w:r>
        <w:rPr>
          <w:sz w:val="24"/>
        </w:rPr>
        <w:t xml:space="preserve">lt. </w:t>
      </w:r>
      <w:r>
        <w:rPr>
          <w:sz w:val="24"/>
        </w:rPr>
        <w:t xml:space="preserve">WHO </w:t>
      </w:r>
      <w:r>
        <w:rPr>
          <w:sz w:val="24"/>
        </w:rPr>
        <w:t xml:space="preserve">Sitrep </w:t>
      </w:r>
      <w:r>
        <w:rPr>
          <w:sz w:val="24"/>
        </w:rPr>
        <w:t xml:space="preserve">(23.02.2021) </w:t>
      </w:r>
      <w:r>
        <w:rPr>
          <w:sz w:val="24"/>
        </w:rPr>
        <w:t xml:space="preserve">Nachweis </w:t>
      </w:r>
      <w:r>
        <w:rPr>
          <w:sz w:val="24"/>
        </w:rPr>
        <w:t xml:space="preserve">von…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202012/01 </w:t>
      </w:r>
      <w:r>
        <w:rPr>
          <w:sz w:val="24"/>
        </w:rPr>
        <w:t xml:space="preserve">(Linie </w:t>
      </w:r>
      <w:r>
        <w:rPr>
          <w:sz w:val="24"/>
        </w:rPr>
        <w:t xml:space="preserve">B.1.1.7) </w:t>
      </w:r>
      <w:r>
        <w:rPr>
          <w:sz w:val="24"/>
        </w:rPr>
        <w:t xml:space="preserve">in </w:t>
      </w:r>
      <w:r>
        <w:rPr>
          <w:sz w:val="24"/>
        </w:rPr>
        <w:t xml:space="preserve">101 </w:t>
      </w:r>
      <w:r>
        <w:rPr>
          <w:sz w:val="24"/>
        </w:rPr>
        <w:t xml:space="preserve">Ländern,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501Y.V2 </w:t>
      </w:r>
      <w:r>
        <w:rPr>
          <w:sz w:val="24"/>
        </w:rPr>
        <w:t xml:space="preserve">(Linie </w:t>
      </w:r>
      <w:r>
        <w:rPr>
          <w:sz w:val="24"/>
        </w:rPr>
        <w:t xml:space="preserve">B1.351) </w:t>
      </w:r>
      <w:r>
        <w:rPr>
          <w:sz w:val="24"/>
        </w:rPr>
        <w:t xml:space="preserve">in </w:t>
      </w:r>
      <w:r>
        <w:rPr>
          <w:sz w:val="24"/>
        </w:rPr>
        <w:t xml:space="preserve">51 </w:t>
      </w:r>
      <w:r>
        <w:rPr>
          <w:sz w:val="24"/>
        </w:rPr>
        <w:t xml:space="preserve">Ländern,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P1 </w:t>
      </w:r>
      <w:r>
        <w:rPr>
          <w:sz w:val="24"/>
        </w:rPr>
        <w:t xml:space="preserve">(Linie </w:t>
      </w:r>
      <w:r>
        <w:rPr>
          <w:sz w:val="24"/>
        </w:rPr>
        <w:t xml:space="preserve">B1.128.1) </w:t>
      </w:r>
      <w:r>
        <w:rPr>
          <w:sz w:val="24"/>
        </w:rPr>
        <w:t xml:space="preserve">in </w:t>
      </w:r>
      <w:r>
        <w:rPr>
          <w:sz w:val="24"/>
        </w:rPr>
        <w:t xml:space="preserve">29 </w:t>
      </w:r>
      <w:r>
        <w:rPr>
          <w:sz w:val="24"/>
        </w:rPr>
        <w:t xml:space="preserve">Ländern; </w:t>
      </w:r>
      <w:r>
        <w:rPr>
          <w:sz w:val="24"/>
        </w:rPr>
        <w:t xml:space="preserve">o </w:t>
      </w:r>
      <w:r>
        <w:rPr>
          <w:sz w:val="24"/>
        </w:rPr>
        <w:t xml:space="preserve">45 </w:t>
      </w:r>
      <w:r>
        <w:rPr>
          <w:sz w:val="24"/>
        </w:rPr>
        <w:t xml:space="preserve">Länder </w:t>
      </w:r>
      <w:r>
        <w:rPr>
          <w:sz w:val="24"/>
        </w:rPr>
        <w:t xml:space="preserve">berichten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von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408_Ergebnisprotokoll_Krisenstabssitzung_2021-02-26.pdf - Page: 2</w:t>
      </w:r>
    </w:p>
    <w:p>
      <w:r>
        <w:rPr>
          <w:sz w:val="24"/>
        </w:rPr>
        <w:t xml:space="preserve">ESRI, </w:t>
      </w:r>
      <w:r>
        <w:rPr>
          <w:sz w:val="24"/>
        </w:rPr>
        <w:t xml:space="preserve">dadurch </w:t>
      </w:r>
      <w:r>
        <w:rPr>
          <w:sz w:val="24"/>
        </w:rPr>
        <w:t xml:space="preserve">Darstellung </w:t>
      </w:r>
      <w:r>
        <w:rPr>
          <w:sz w:val="24"/>
        </w:rPr>
        <w:t xml:space="preserve">falscher </w:t>
      </w:r>
      <w:r>
        <w:rPr>
          <w:sz w:val="24"/>
        </w:rPr>
        <w:t xml:space="preserve">Zahlen; </w:t>
      </w:r>
      <w:r>
        <w:rPr>
          <w:sz w:val="24"/>
        </w:rPr>
        <w:t xml:space="preserve">Dashboard </w:t>
      </w:r>
      <w:r>
        <w:rPr>
          <w:sz w:val="24"/>
        </w:rPr>
        <w:t xml:space="preserve">zwischenzeitlich </w:t>
      </w:r>
      <w:r>
        <w:rPr>
          <w:sz w:val="24"/>
        </w:rPr>
        <w:t xml:space="preserve">inaktiv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Disclaimer </w:t>
      </w:r>
      <w:r>
        <w:rPr>
          <w:sz w:val="24"/>
        </w:rPr>
        <w:t xml:space="preserve">versehen; </w:t>
      </w:r>
      <w:r>
        <w:rPr>
          <w:sz w:val="24"/>
        </w:rPr>
        <w:t xml:space="preserve">Fehler </w:t>
      </w:r>
      <w:r>
        <w:rPr>
          <w:sz w:val="24"/>
        </w:rPr>
        <w:t xml:space="preserve">inzwischen </w:t>
      </w:r>
      <w:r>
        <w:rPr>
          <w:sz w:val="24"/>
        </w:rPr>
        <w:t xml:space="preserve">behoben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vom </w:t>
      </w:r>
      <w:r>
        <w:rPr>
          <w:sz w:val="24"/>
        </w:rPr>
        <w:t xml:space="preserve">bisherigen </w:t>
      </w:r>
      <w:r>
        <w:rPr>
          <w:sz w:val="24"/>
        </w:rPr>
        <w:t xml:space="preserve">Plateau </w:t>
      </w:r>
      <w:r>
        <w:rPr>
          <w:sz w:val="24"/>
        </w:rPr>
        <w:t xml:space="preserve">(niedrigster </w:t>
      </w:r>
      <w:r>
        <w:rPr>
          <w:sz w:val="24"/>
        </w:rPr>
        <w:t xml:space="preserve">Wert </w:t>
      </w:r>
      <w:r>
        <w:rPr>
          <w:sz w:val="24"/>
        </w:rPr>
        <w:t xml:space="preserve">um </w:t>
      </w:r>
      <w:r>
        <w:rPr>
          <w:sz w:val="24"/>
        </w:rPr>
        <w:t xml:space="preserve">15.02.) </w:t>
      </w:r>
      <w:r>
        <w:rPr>
          <w:sz w:val="24"/>
        </w:rPr>
        <w:t xml:space="preserve">leicht </w:t>
      </w:r>
      <w:r>
        <w:rPr>
          <w:sz w:val="24"/>
        </w:rPr>
        <w:t xml:space="preserve">ansteigend, </w:t>
      </w:r>
      <w:r>
        <w:rPr>
          <w:sz w:val="24"/>
        </w:rPr>
        <w:t xml:space="preserve">Bewertung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2.424.684 </w:t>
      </w:r>
      <w:r>
        <w:rPr>
          <w:sz w:val="24"/>
        </w:rPr>
        <w:t xml:space="preserve">(+9.997), </w:t>
      </w:r>
      <w:r>
        <w:rPr>
          <w:sz w:val="24"/>
        </w:rPr>
        <w:t xml:space="preserve">davon </w:t>
      </w:r>
      <w:r>
        <w:rPr>
          <w:sz w:val="24"/>
        </w:rPr>
        <w:t xml:space="preserve">69.519 </w:t>
      </w:r>
      <w:r>
        <w:rPr>
          <w:sz w:val="24"/>
        </w:rPr>
        <w:t xml:space="preserve">(+394)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63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3.759.906 </w:t>
      </w:r>
      <w:r>
        <w:rPr>
          <w:sz w:val="24"/>
        </w:rPr>
        <w:t xml:space="preserve">(4,5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1.956.085 </w:t>
      </w:r>
      <w:r>
        <w:rPr>
          <w:sz w:val="24"/>
        </w:rPr>
        <w:t xml:space="preserve">(2,4%)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2.898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(-57)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408_Ergebnisprotokoll_Krisenstabssitzung_2021-02-26.pdf - Page: 2</w:t>
      </w:r>
    </w:p>
    <w:p>
      <w:r>
        <w:rPr>
          <w:sz w:val="24"/>
        </w:rPr>
        <w:t xml:space="preserve">stellung </w:t>
      </w:r>
      <w:r>
        <w:rPr>
          <w:sz w:val="24"/>
        </w:rPr>
        <w:t xml:space="preserve">falscher </w:t>
      </w:r>
      <w:r>
        <w:rPr>
          <w:sz w:val="24"/>
        </w:rPr>
        <w:t xml:space="preserve">Zahlen; </w:t>
      </w:r>
      <w:r>
        <w:rPr>
          <w:sz w:val="24"/>
        </w:rPr>
        <w:t xml:space="preserve">Dashboard </w:t>
      </w:r>
      <w:r>
        <w:rPr>
          <w:sz w:val="24"/>
        </w:rPr>
        <w:t xml:space="preserve">zwischenzeitlich </w:t>
      </w:r>
      <w:r>
        <w:rPr>
          <w:sz w:val="24"/>
        </w:rPr>
        <w:t xml:space="preserve">inaktiv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Disclaimer </w:t>
      </w:r>
      <w:r>
        <w:rPr>
          <w:sz w:val="24"/>
        </w:rPr>
        <w:t xml:space="preserve">versehen; </w:t>
      </w:r>
      <w:r>
        <w:rPr>
          <w:sz w:val="24"/>
        </w:rPr>
        <w:t xml:space="preserve">Fehler </w:t>
      </w:r>
      <w:r>
        <w:rPr>
          <w:sz w:val="24"/>
        </w:rPr>
        <w:t xml:space="preserve">inzwischen </w:t>
      </w:r>
      <w:r>
        <w:rPr>
          <w:sz w:val="24"/>
        </w:rPr>
        <w:t xml:space="preserve">behoben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vom </w:t>
      </w:r>
      <w:r>
        <w:rPr>
          <w:sz w:val="24"/>
        </w:rPr>
        <w:t xml:space="preserve">bisherigen </w:t>
      </w:r>
      <w:r>
        <w:rPr>
          <w:sz w:val="24"/>
        </w:rPr>
        <w:t xml:space="preserve">Plateau </w:t>
      </w:r>
      <w:r>
        <w:rPr>
          <w:sz w:val="24"/>
        </w:rPr>
        <w:t xml:space="preserve">(niedrigster </w:t>
      </w:r>
      <w:r>
        <w:rPr>
          <w:sz w:val="24"/>
        </w:rPr>
        <w:t xml:space="preserve">Wert </w:t>
      </w:r>
      <w:r>
        <w:rPr>
          <w:sz w:val="24"/>
        </w:rPr>
        <w:t xml:space="preserve">um </w:t>
      </w:r>
      <w:r>
        <w:rPr>
          <w:sz w:val="24"/>
        </w:rPr>
        <w:t xml:space="preserve">15.02.) </w:t>
      </w:r>
      <w:r>
        <w:rPr>
          <w:sz w:val="24"/>
        </w:rPr>
        <w:t xml:space="preserve">leicht </w:t>
      </w:r>
      <w:r>
        <w:rPr>
          <w:sz w:val="24"/>
        </w:rPr>
        <w:t xml:space="preserve">ansteigend, </w:t>
      </w:r>
      <w:r>
        <w:rPr>
          <w:sz w:val="24"/>
        </w:rPr>
        <w:t xml:space="preserve">Bewertung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2.424.684 </w:t>
      </w:r>
      <w:r>
        <w:rPr>
          <w:sz w:val="24"/>
        </w:rPr>
        <w:t xml:space="preserve">(+9.997), </w:t>
      </w:r>
      <w:r>
        <w:rPr>
          <w:sz w:val="24"/>
        </w:rPr>
        <w:t xml:space="preserve">davon </w:t>
      </w:r>
      <w:r>
        <w:rPr>
          <w:sz w:val="24"/>
        </w:rPr>
        <w:t xml:space="preserve">69.519 </w:t>
      </w:r>
      <w:r>
        <w:rPr>
          <w:sz w:val="24"/>
        </w:rPr>
        <w:t xml:space="preserve">(+394)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63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3.759.906 </w:t>
      </w:r>
      <w:r>
        <w:rPr>
          <w:sz w:val="24"/>
        </w:rPr>
        <w:t xml:space="preserve">(4,5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1.956.085 </w:t>
      </w:r>
      <w:r>
        <w:rPr>
          <w:sz w:val="24"/>
        </w:rPr>
        <w:t xml:space="preserve">(2,4%)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2.898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(-57)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408_Ergebnisprotokoll_Krisenstabssitzung_2021-02-26.pdf - Page: 2</w:t>
      </w:r>
    </w:p>
    <w:p>
      <w:r>
        <w:rPr>
          <w:sz w:val="24"/>
        </w:rPr>
        <w:t xml:space="preserve">Zahlen; </w:t>
      </w:r>
      <w:r>
        <w:rPr>
          <w:sz w:val="24"/>
        </w:rPr>
        <w:t xml:space="preserve">Dashboard </w:t>
      </w:r>
      <w:r>
        <w:rPr>
          <w:sz w:val="24"/>
        </w:rPr>
        <w:t xml:space="preserve">zwischenzeitlich </w:t>
      </w:r>
      <w:r>
        <w:rPr>
          <w:sz w:val="24"/>
        </w:rPr>
        <w:t xml:space="preserve">inaktiv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Disclaimer </w:t>
      </w:r>
      <w:r>
        <w:rPr>
          <w:sz w:val="24"/>
        </w:rPr>
        <w:t xml:space="preserve">versehen; </w:t>
      </w:r>
      <w:r>
        <w:rPr>
          <w:sz w:val="24"/>
        </w:rPr>
        <w:t xml:space="preserve">Fehler </w:t>
      </w:r>
      <w:r>
        <w:rPr>
          <w:sz w:val="24"/>
        </w:rPr>
        <w:t xml:space="preserve">inzwischen </w:t>
      </w:r>
      <w:r>
        <w:rPr>
          <w:sz w:val="24"/>
        </w:rPr>
        <w:t xml:space="preserve">behoben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vom </w:t>
      </w:r>
      <w:r>
        <w:rPr>
          <w:sz w:val="24"/>
        </w:rPr>
        <w:t xml:space="preserve">bisherigen </w:t>
      </w:r>
      <w:r>
        <w:rPr>
          <w:sz w:val="24"/>
        </w:rPr>
        <w:t xml:space="preserve">Plateau </w:t>
      </w:r>
      <w:r>
        <w:rPr>
          <w:sz w:val="24"/>
        </w:rPr>
        <w:t xml:space="preserve">(niedrigster </w:t>
      </w:r>
      <w:r>
        <w:rPr>
          <w:sz w:val="24"/>
        </w:rPr>
        <w:t xml:space="preserve">Wert </w:t>
      </w:r>
      <w:r>
        <w:rPr>
          <w:sz w:val="24"/>
        </w:rPr>
        <w:t xml:space="preserve">um </w:t>
      </w:r>
      <w:r>
        <w:rPr>
          <w:sz w:val="24"/>
        </w:rPr>
        <w:t xml:space="preserve">15.02.) </w:t>
      </w:r>
      <w:r>
        <w:rPr>
          <w:sz w:val="24"/>
        </w:rPr>
        <w:t xml:space="preserve">leicht </w:t>
      </w:r>
      <w:r>
        <w:rPr>
          <w:sz w:val="24"/>
        </w:rPr>
        <w:t xml:space="preserve">ansteigend, </w:t>
      </w:r>
      <w:r>
        <w:rPr>
          <w:sz w:val="24"/>
        </w:rPr>
        <w:t xml:space="preserve">Bewertung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2.424.684 </w:t>
      </w:r>
      <w:r>
        <w:rPr>
          <w:sz w:val="24"/>
        </w:rPr>
        <w:t xml:space="preserve">(+9.997), </w:t>
      </w:r>
      <w:r>
        <w:rPr>
          <w:sz w:val="24"/>
        </w:rPr>
        <w:t xml:space="preserve">davon </w:t>
      </w:r>
      <w:r>
        <w:rPr>
          <w:sz w:val="24"/>
        </w:rPr>
        <w:t xml:space="preserve">69.519 </w:t>
      </w:r>
      <w:r>
        <w:rPr>
          <w:sz w:val="24"/>
        </w:rPr>
        <w:t xml:space="preserve">(+394)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63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3.759.906 </w:t>
      </w:r>
      <w:r>
        <w:rPr>
          <w:sz w:val="24"/>
        </w:rPr>
        <w:t xml:space="preserve">(4,5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1.956.085 </w:t>
      </w:r>
      <w:r>
        <w:rPr>
          <w:sz w:val="24"/>
        </w:rPr>
        <w:t xml:space="preserve">(2,4%)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2.898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(-57)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408_Ergebnisprotokoll_Krisenstabssitzung_2021-02-26.pdf - Page: 2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inaktiv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Disclaimer </w:t>
      </w:r>
      <w:r>
        <w:rPr>
          <w:sz w:val="24"/>
        </w:rPr>
        <w:t xml:space="preserve">versehen; </w:t>
      </w:r>
      <w:r>
        <w:rPr>
          <w:sz w:val="24"/>
        </w:rPr>
        <w:t xml:space="preserve">Fehler </w:t>
      </w:r>
      <w:r>
        <w:rPr>
          <w:sz w:val="24"/>
        </w:rPr>
        <w:t xml:space="preserve">inzwischen </w:t>
      </w:r>
      <w:r>
        <w:rPr>
          <w:sz w:val="24"/>
        </w:rPr>
        <w:t xml:space="preserve">behoben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vom </w:t>
      </w:r>
      <w:r>
        <w:rPr>
          <w:sz w:val="24"/>
        </w:rPr>
        <w:t xml:space="preserve">bisherigen </w:t>
      </w:r>
      <w:r>
        <w:rPr>
          <w:sz w:val="24"/>
        </w:rPr>
        <w:t xml:space="preserve">Plateau </w:t>
      </w:r>
      <w:r>
        <w:rPr>
          <w:sz w:val="24"/>
        </w:rPr>
        <w:t xml:space="preserve">(niedrigster </w:t>
      </w:r>
      <w:r>
        <w:rPr>
          <w:sz w:val="24"/>
        </w:rPr>
        <w:t xml:space="preserve">Wert </w:t>
      </w:r>
      <w:r>
        <w:rPr>
          <w:sz w:val="24"/>
        </w:rPr>
        <w:t xml:space="preserve">um </w:t>
      </w:r>
      <w:r>
        <w:rPr>
          <w:sz w:val="24"/>
        </w:rPr>
        <w:t xml:space="preserve">15.02.) </w:t>
      </w:r>
      <w:r>
        <w:rPr>
          <w:sz w:val="24"/>
        </w:rPr>
        <w:t xml:space="preserve">leicht </w:t>
      </w:r>
      <w:r>
        <w:rPr>
          <w:sz w:val="24"/>
        </w:rPr>
        <w:t xml:space="preserve">ansteigend, </w:t>
      </w:r>
      <w:r>
        <w:rPr>
          <w:sz w:val="24"/>
        </w:rPr>
        <w:t xml:space="preserve">Bewertung </w:t>
      </w:r>
      <w:r>
        <w:rPr>
          <w:sz w:val="24"/>
        </w:rPr>
        <w:t xml:space="preserve">schwierig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2.424.684 </w:t>
      </w:r>
      <w:r>
        <w:rPr>
          <w:sz w:val="24"/>
        </w:rPr>
        <w:t xml:space="preserve">(+9.997), </w:t>
      </w:r>
      <w:r>
        <w:rPr>
          <w:sz w:val="24"/>
        </w:rPr>
        <w:t xml:space="preserve">davon </w:t>
      </w:r>
      <w:r>
        <w:rPr>
          <w:sz w:val="24"/>
        </w:rPr>
        <w:t xml:space="preserve">69.519 </w:t>
      </w:r>
      <w:r>
        <w:rPr>
          <w:sz w:val="24"/>
        </w:rPr>
        <w:t xml:space="preserve">(+394)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63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3.759.906 </w:t>
      </w:r>
      <w:r>
        <w:rPr>
          <w:sz w:val="24"/>
        </w:rPr>
        <w:t xml:space="preserve">(4,5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1.956.085 </w:t>
      </w:r>
      <w:r>
        <w:rPr>
          <w:sz w:val="24"/>
        </w:rPr>
        <w:t xml:space="preserve">(2,4%)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2.898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(-57)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siehe </w:t>
      </w:r>
      <w:r>
        <w:rPr>
          <w:sz w:val="24"/>
        </w:rPr>
        <w:t xml:space="preserve">10, </w:t>
      </w:r>
      <w:r>
        <w:rPr>
          <w:sz w:val="24"/>
        </w:rPr>
        <w:t xml:space="preserve">Entlassungsmanagement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bisher </w:t>
      </w:r>
      <w:r>
        <w:rPr>
          <w:sz w:val="24"/>
        </w:rPr>
        <w:t xml:space="preserve">in </w:t>
      </w:r>
      <w:r>
        <w:rPr>
          <w:sz w:val="24"/>
        </w:rPr>
        <w:t xml:space="preserve">DE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Impfstoffdosen </w:t>
      </w:r>
      <w:r>
        <w:rPr>
          <w:sz w:val="24"/>
        </w:rPr>
        <w:t xml:space="preserve">ausgeliefert; </w:t>
      </w:r>
      <w:r>
        <w:rPr>
          <w:sz w:val="24"/>
        </w:rPr>
        <w:t xml:space="preserve">für </w:t>
      </w:r>
      <w:r>
        <w:rPr>
          <w:sz w:val="24"/>
        </w:rPr>
        <w:t xml:space="preserve">2. </w:t>
      </w:r>
      <w:r>
        <w:rPr>
          <w:sz w:val="24"/>
        </w:rPr>
        <w:t xml:space="preserve">Quartal </w:t>
      </w:r>
      <w:r>
        <w:rPr>
          <w:sz w:val="24"/>
        </w:rPr>
        <w:t xml:space="preserve">70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Dosen, </w:t>
      </w:r>
      <w:r>
        <w:rPr>
          <w:sz w:val="24"/>
        </w:rPr>
        <w:t xml:space="preserve">für </w:t>
      </w:r>
      <w:r>
        <w:rPr>
          <w:sz w:val="24"/>
        </w:rPr>
        <w:t xml:space="preserve">3. </w:t>
      </w:r>
      <w:r>
        <w:rPr>
          <w:sz w:val="24"/>
        </w:rPr>
        <w:t xml:space="preserve">Quartal </w:t>
      </w:r>
      <w:r>
        <w:rPr>
          <w:sz w:val="24"/>
        </w:rPr>
        <w:t xml:space="preserve">120 </w:t>
      </w:r>
      <w:r>
        <w:rPr>
          <w:sz w:val="24"/>
        </w:rPr>
        <w:t xml:space="preserve">Mio. </w:t>
      </w:r>
      <w:r>
        <w:rPr>
          <w:sz w:val="24"/>
        </w:rPr>
        <w:t xml:space="preserve">angekündigt;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kündigt; </w:t>
      </w:r>
      <w:r>
        <w:rPr>
          <w:sz w:val="24"/>
        </w:rPr>
        <w:t xml:space="preserve">bis </w:t>
      </w:r>
      <w:r>
        <w:rPr>
          <w:sz w:val="24"/>
        </w:rPr>
        <w:t xml:space="preserve">März </w:t>
      </w:r>
      <w:r>
        <w:rPr>
          <w:sz w:val="24"/>
        </w:rPr>
        <w:t xml:space="preserve">Abschluss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 </w:t>
      </w:r>
      <w:r>
        <w:rPr>
          <w:sz w:val="24"/>
        </w:rPr>
        <w:t xml:space="preserve">Pflegeheimen; </w:t>
      </w:r>
      <w:r>
        <w:rPr>
          <w:sz w:val="24"/>
        </w:rPr>
        <w:t xml:space="preserve">Erreichen </w:t>
      </w:r>
      <w:r>
        <w:rPr>
          <w:sz w:val="24"/>
        </w:rPr>
        <w:t xml:space="preserve">„hoher“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unter </w:t>
      </w:r>
      <w:r>
        <w:rPr>
          <w:sz w:val="24"/>
        </w:rPr>
        <w:t xml:space="preserve">Berücksichtigung </w:t>
      </w:r>
      <w:r>
        <w:rPr>
          <w:sz w:val="24"/>
        </w:rPr>
        <w:t xml:space="preserve">altersspezif.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ne </w:t>
      </w:r>
      <w:r>
        <w:rPr>
          <w:b/>
          <w:color w:val="FF0000"/>
          <w:sz w:val="24"/>
        </w:rPr>
        <w:t xml:space="preserve">„Impf-Rückstau“ </w:t>
      </w:r>
      <w:r>
        <w:rPr>
          <w:sz w:val="24"/>
        </w:rPr>
        <w:t xml:space="preserve">voraussichtl.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Sommer </w:t>
      </w:r>
      <w:r>
        <w:rPr>
          <w:sz w:val="24"/>
        </w:rPr>
        <w:t xml:space="preserve">2021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intensivierte </w:t>
      </w:r>
      <w:r>
        <w:rPr>
          <w:sz w:val="24"/>
        </w:rPr>
        <w:t xml:space="preserve">Surveillance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Impfdurchbrüchen </w:t>
      </w:r>
      <w:r>
        <w:rPr>
          <w:sz w:val="24"/>
        </w:rPr>
        <w:t xml:space="preserve">am </w:t>
      </w:r>
      <w:r>
        <w:rPr>
          <w:sz w:val="24"/>
        </w:rPr>
        <w:t xml:space="preserve">RKI: </w:t>
      </w:r>
      <w:r>
        <w:rPr>
          <w:sz w:val="24"/>
        </w:rPr>
        <w:t xml:space="preserve">wöchentl. </w:t>
      </w:r>
      <w:r>
        <w:rPr>
          <w:sz w:val="24"/>
        </w:rPr>
        <w:t xml:space="preserve">Screening </w:t>
      </w:r>
      <w:r>
        <w:rPr>
          <w:sz w:val="24"/>
        </w:rPr>
        <w:t xml:space="preserve">von </w:t>
      </w:r>
      <w:r>
        <w:rPr>
          <w:sz w:val="24"/>
        </w:rPr>
        <w:t xml:space="preserve">SurvNet,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symptomlosen </w:t>
      </w:r>
      <w:r>
        <w:rPr>
          <w:sz w:val="24"/>
        </w:rPr>
        <w:t xml:space="preserve">Verlauf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gesprochen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belegen </w:t>
      </w:r>
      <w:r>
        <w:rPr>
          <w:sz w:val="24"/>
        </w:rPr>
        <w:t xml:space="preserve">hohe </w:t>
      </w:r>
      <w:r>
        <w:rPr>
          <w:sz w:val="24"/>
        </w:rPr>
        <w:t xml:space="preserve">Effekti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t,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Landesbehörde </w:t>
      </w:r>
      <w:r>
        <w:rPr>
          <w:sz w:val="24"/>
        </w:rPr>
        <w:t xml:space="preserve">und </w:t>
      </w:r>
      <w:r>
        <w:rPr>
          <w:sz w:val="24"/>
        </w:rPr>
        <w:t xml:space="preserve">GA </w:t>
      </w:r>
      <w:r>
        <w:rPr>
          <w:sz w:val="24"/>
        </w:rPr>
        <w:t xml:space="preserve">bei </w:t>
      </w:r>
      <w:r>
        <w:rPr>
          <w:sz w:val="24"/>
        </w:rPr>
        <w:t xml:space="preserve">symptomat.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symptomlosen </w:t>
      </w:r>
      <w:r>
        <w:rPr>
          <w:sz w:val="24"/>
        </w:rPr>
        <w:t xml:space="preserve">Verlauf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gesprochen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belegen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und </w:t>
      </w:r>
      <w:r>
        <w:rPr>
          <w:sz w:val="24"/>
        </w:rPr>
        <w:t xml:space="preserve">AZ </w:t>
      </w:r>
      <w:r>
        <w:rPr>
          <w:sz w:val="24"/>
        </w:rPr>
        <w:t xml:space="preserve">bzgl.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Infektion, </w:t>
      </w:r>
      <w:r>
        <w:rPr>
          <w:sz w:val="24"/>
        </w:rPr>
        <w:t xml:space="preserve">COVID-19 </w:t>
      </w:r>
      <w:r>
        <w:rPr>
          <w:sz w:val="24"/>
        </w:rPr>
        <w:t xml:space="preserve">und </w:t>
      </w:r>
      <w:r>
        <w:rPr>
          <w:sz w:val="24"/>
        </w:rPr>
        <w:t xml:space="preserve">schweren </w:t>
      </w:r>
      <w:r>
        <w:rPr>
          <w:sz w:val="24"/>
        </w:rPr>
        <w:t xml:space="preserve">Verläufen; </w:t>
      </w:r>
      <w:r>
        <w:rPr>
          <w:sz w:val="24"/>
        </w:rPr>
        <w:t xml:space="preserve">unveröffentlichte </w:t>
      </w:r>
      <w:r>
        <w:rPr>
          <w:sz w:val="24"/>
        </w:rPr>
        <w:t xml:space="preserve">Studien </w:t>
      </w:r>
      <w:r>
        <w:rPr>
          <w:sz w:val="24"/>
        </w:rPr>
        <w:t xml:space="preserve">bestätigen </w:t>
      </w:r>
      <w:r>
        <w:rPr>
          <w:sz w:val="24"/>
        </w:rPr>
        <w:t xml:space="preserve">die </w:t>
      </w:r>
      <w:r>
        <w:rPr>
          <w:sz w:val="24"/>
        </w:rPr>
        <w:t xml:space="preserve">Ergebnisse;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/ </w:t>
      </w:r>
      <w:r>
        <w:rPr>
          <w:sz w:val="24"/>
        </w:rPr>
        <w:t xml:space="preserve">wenig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mptomat.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(&gt;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symptomlosen </w:t>
      </w:r>
      <w:r>
        <w:rPr>
          <w:sz w:val="24"/>
        </w:rPr>
        <w:t xml:space="preserve">Verlauf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gesprochen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belegen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und </w:t>
      </w:r>
      <w:r>
        <w:rPr>
          <w:sz w:val="24"/>
        </w:rPr>
        <w:t xml:space="preserve">AZ </w:t>
      </w:r>
      <w:r>
        <w:rPr>
          <w:sz w:val="24"/>
        </w:rPr>
        <w:t xml:space="preserve">bzgl.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Infektion, </w:t>
      </w:r>
      <w:r>
        <w:rPr>
          <w:sz w:val="24"/>
        </w:rPr>
        <w:t xml:space="preserve">COVID-19 </w:t>
      </w:r>
      <w:r>
        <w:rPr>
          <w:sz w:val="24"/>
        </w:rPr>
        <w:t xml:space="preserve">und </w:t>
      </w:r>
      <w:r>
        <w:rPr>
          <w:sz w:val="24"/>
        </w:rPr>
        <w:t xml:space="preserve">schweren </w:t>
      </w:r>
      <w:r>
        <w:rPr>
          <w:sz w:val="24"/>
        </w:rPr>
        <w:t xml:space="preserve">Verläufen; </w:t>
      </w:r>
      <w:r>
        <w:rPr>
          <w:sz w:val="24"/>
        </w:rPr>
        <w:t xml:space="preserve">unveröffentlichte </w:t>
      </w:r>
      <w:r>
        <w:rPr>
          <w:sz w:val="24"/>
        </w:rPr>
        <w:t xml:space="preserve">Studien </w:t>
      </w:r>
      <w:r>
        <w:rPr>
          <w:sz w:val="24"/>
        </w:rPr>
        <w:t xml:space="preserve">bestätigen </w:t>
      </w:r>
      <w:r>
        <w:rPr>
          <w:sz w:val="24"/>
        </w:rPr>
        <w:t xml:space="preserve">die </w:t>
      </w:r>
      <w:r>
        <w:rPr>
          <w:sz w:val="24"/>
        </w:rPr>
        <w:t xml:space="preserve">Ergebnisse;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/ </w:t>
      </w:r>
      <w:r>
        <w:rPr>
          <w:sz w:val="24"/>
        </w:rPr>
        <w:t xml:space="preserve">wenig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Schutzdauer </w:t>
      </w:r>
      <w:r>
        <w:rPr>
          <w:sz w:val="24"/>
        </w:rPr>
        <w:t xml:space="preserve">bzw. </w:t>
      </w:r>
      <w:r>
        <w:rPr>
          <w:sz w:val="24"/>
        </w:rPr>
        <w:t xml:space="preserve">Effekt </w:t>
      </w:r>
      <w:r>
        <w:rPr>
          <w:sz w:val="24"/>
        </w:rPr>
        <w:t xml:space="preserve">VOC </w:t>
      </w:r>
      <w:r>
        <w:rPr>
          <w:sz w:val="24"/>
        </w:rPr>
        <w:t xml:space="preserve">auf </w:t>
      </w:r>
      <w:r>
        <w:rPr>
          <w:sz w:val="24"/>
        </w:rPr>
        <w:t xml:space="preserve">Wir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), </w:t>
      </w:r>
      <w:r>
        <w:rPr>
          <w:sz w:val="24"/>
        </w:rPr>
        <w:t xml:space="preserve">anschließend </w:t>
      </w:r>
      <w:r>
        <w:rPr>
          <w:sz w:val="24"/>
        </w:rPr>
        <w:t xml:space="preserve">Anforderung </w:t>
      </w:r>
      <w:r>
        <w:rPr>
          <w:sz w:val="24"/>
        </w:rPr>
        <w:t xml:space="preserve">einer </w:t>
      </w:r>
      <w:r>
        <w:rPr>
          <w:sz w:val="24"/>
        </w:rPr>
        <w:t xml:space="preserve">Typisierung </w:t>
      </w:r>
      <w:r>
        <w:rPr>
          <w:sz w:val="24"/>
        </w:rPr>
        <w:t xml:space="preserve">und </w:t>
      </w:r>
      <w:r>
        <w:rPr>
          <w:sz w:val="24"/>
        </w:rPr>
        <w:t xml:space="preserve">ergänzende </w:t>
      </w:r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symptomlosen </w:t>
      </w:r>
      <w:r>
        <w:rPr>
          <w:sz w:val="24"/>
        </w:rPr>
        <w:t xml:space="preserve">Verlauf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gesprochen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belegen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und </w:t>
      </w:r>
      <w:r>
        <w:rPr>
          <w:sz w:val="24"/>
        </w:rPr>
        <w:t xml:space="preserve">AZ </w:t>
      </w:r>
      <w:r>
        <w:rPr>
          <w:sz w:val="24"/>
        </w:rPr>
        <w:t xml:space="preserve">bzgl.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Infektion, </w:t>
      </w:r>
      <w:r>
        <w:rPr>
          <w:sz w:val="24"/>
        </w:rPr>
        <w:t xml:space="preserve">COVID-19 </w:t>
      </w:r>
      <w:r>
        <w:rPr>
          <w:sz w:val="24"/>
        </w:rPr>
        <w:t xml:space="preserve">und </w:t>
      </w:r>
      <w:r>
        <w:rPr>
          <w:sz w:val="24"/>
        </w:rPr>
        <w:t xml:space="preserve">schweren </w:t>
      </w:r>
      <w:r>
        <w:rPr>
          <w:sz w:val="24"/>
        </w:rPr>
        <w:t xml:space="preserve">Verläufen; </w:t>
      </w:r>
      <w:r>
        <w:rPr>
          <w:sz w:val="24"/>
        </w:rPr>
        <w:t xml:space="preserve">unveröffentlichte </w:t>
      </w:r>
      <w:r>
        <w:rPr>
          <w:sz w:val="24"/>
        </w:rPr>
        <w:t xml:space="preserve">Studien </w:t>
      </w:r>
      <w:r>
        <w:rPr>
          <w:sz w:val="24"/>
        </w:rPr>
        <w:t xml:space="preserve">bestätigen </w:t>
      </w:r>
      <w:r>
        <w:rPr>
          <w:sz w:val="24"/>
        </w:rPr>
        <w:t xml:space="preserve">die </w:t>
      </w:r>
      <w:r>
        <w:rPr>
          <w:sz w:val="24"/>
        </w:rPr>
        <w:t xml:space="preserve">Ergebnisse;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/ </w:t>
      </w:r>
      <w:r>
        <w:rPr>
          <w:sz w:val="24"/>
        </w:rPr>
        <w:t xml:space="preserve">wenig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Schutzdauer </w:t>
      </w:r>
      <w:r>
        <w:rPr>
          <w:sz w:val="24"/>
        </w:rPr>
        <w:t xml:space="preserve">bzw. </w:t>
      </w:r>
      <w:r>
        <w:rPr>
          <w:sz w:val="24"/>
        </w:rPr>
        <w:t xml:space="preserve">Effekt </w:t>
      </w:r>
      <w:r>
        <w:rPr>
          <w:sz w:val="24"/>
        </w:rPr>
        <w:t xml:space="preserve">VOC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408_Ergebnisprotokoll_Krisenstabssitzung_2021-02-26.pdf - Page: 5</w:t>
      </w:r>
    </w:p>
    <w:p>
      <w:r>
        <w:rPr>
          <w:sz w:val="24"/>
        </w:rPr>
        <w:t xml:space="preserve">Datenerhebung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GA; </w:t>
      </w:r>
      <w:r>
        <w:rPr>
          <w:sz w:val="24"/>
        </w:rPr>
        <w:t xml:space="preserve">o </w:t>
      </w:r>
      <w:r>
        <w:rPr>
          <w:sz w:val="24"/>
        </w:rPr>
        <w:t xml:space="preserve">SurvNet: </w:t>
      </w:r>
      <w:r>
        <w:rPr>
          <w:sz w:val="24"/>
        </w:rPr>
        <w:t xml:space="preserve">Stand </w:t>
      </w:r>
      <w:r>
        <w:rPr>
          <w:sz w:val="24"/>
        </w:rPr>
        <w:t xml:space="preserve">25.02.21 </w:t>
      </w:r>
      <w:r>
        <w:rPr>
          <w:sz w:val="24"/>
        </w:rPr>
        <w:t xml:space="preserve">haben </w:t>
      </w:r>
      <w:r>
        <w:rPr>
          <w:sz w:val="24"/>
        </w:rPr>
        <w:t xml:space="preserve">331 </w:t>
      </w:r>
      <w:r>
        <w:rPr>
          <w:sz w:val="24"/>
        </w:rPr>
        <w:t xml:space="preserve">Fälle </w:t>
      </w:r>
      <w:r>
        <w:rPr>
          <w:sz w:val="24"/>
        </w:rPr>
        <w:t xml:space="preserve">die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14 </w:t>
      </w:r>
      <w:r>
        <w:rPr>
          <w:sz w:val="24"/>
        </w:rPr>
        <w:t xml:space="preserve">Tagen </w:t>
      </w:r>
      <w:r>
        <w:rPr>
          <w:sz w:val="24"/>
        </w:rPr>
        <w:t xml:space="preserve">erhalten </w:t>
      </w:r>
      <w:r>
        <w:rPr>
          <w:sz w:val="24"/>
        </w:rPr>
        <w:t xml:space="preserve">(3,5 </w:t>
      </w:r>
      <w:r>
        <w:rPr>
          <w:sz w:val="24"/>
        </w:rPr>
        <w:t xml:space="preserve">%), </w:t>
      </w:r>
      <w:r>
        <w:rPr>
          <w:sz w:val="24"/>
        </w:rPr>
        <w:t xml:space="preserve">davon </w:t>
      </w:r>
      <w:r>
        <w:rPr>
          <w:sz w:val="24"/>
        </w:rPr>
        <w:t xml:space="preserve">sind </w:t>
      </w:r>
      <w:r>
        <w:rPr>
          <w:sz w:val="24"/>
        </w:rPr>
        <w:t xml:space="preserve">254 </w:t>
      </w:r>
      <w:r>
        <w:rPr>
          <w:sz w:val="24"/>
        </w:rPr>
        <w:t xml:space="preserve">symptomfrei, </w:t>
      </w:r>
      <w:r>
        <w:rPr>
          <w:sz w:val="24"/>
        </w:rPr>
        <w:t xml:space="preserve">11 </w:t>
      </w:r>
      <w:r>
        <w:rPr>
          <w:sz w:val="24"/>
        </w:rPr>
        <w:t xml:space="preserve">haben </w:t>
      </w:r>
      <w:r>
        <w:rPr>
          <w:sz w:val="24"/>
        </w:rPr>
        <w:t xml:space="preserve">einen </w:t>
      </w:r>
      <w:r>
        <w:rPr>
          <w:sz w:val="24"/>
        </w:rPr>
        <w:t xml:space="preserve">moderaten </w:t>
      </w:r>
      <w:r>
        <w:rPr>
          <w:sz w:val="24"/>
        </w:rPr>
        <w:t xml:space="preserve">bis </w:t>
      </w:r>
      <w:r>
        <w:rPr>
          <w:sz w:val="24"/>
        </w:rPr>
        <w:t xml:space="preserve">schweren </w:t>
      </w:r>
      <w:r>
        <w:rPr>
          <w:sz w:val="24"/>
        </w:rPr>
        <w:t xml:space="preserve">Verlauf, </w:t>
      </w:r>
      <w:r>
        <w:rPr>
          <w:sz w:val="24"/>
        </w:rPr>
        <w:t xml:space="preserve">bei </w:t>
      </w:r>
      <w:r>
        <w:rPr>
          <w:sz w:val="24"/>
        </w:rPr>
        <w:t xml:space="preserve">13 </w:t>
      </w:r>
      <w:r>
        <w:rPr>
          <w:sz w:val="24"/>
        </w:rPr>
        <w:t xml:space="preserve">wurde </w:t>
      </w:r>
      <w:r>
        <w:rPr>
          <w:sz w:val="24"/>
        </w:rPr>
        <w:t xml:space="preserve">eine </w:t>
      </w:r>
      <w:r>
        <w:rPr>
          <w:sz w:val="24"/>
        </w:rPr>
        <w:t xml:space="preserve">VOC </w:t>
      </w:r>
      <w:r>
        <w:rPr>
          <w:sz w:val="24"/>
        </w:rPr>
        <w:t xml:space="preserve">nachgewiesen;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Fällen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derer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bei </w:t>
      </w:r>
      <w:r>
        <w:rPr>
          <w:sz w:val="24"/>
        </w:rPr>
        <w:t xml:space="preserve">einem </w:t>
      </w:r>
      <w:r>
        <w:rPr>
          <w:sz w:val="24"/>
        </w:rPr>
        <w:t xml:space="preserve">symptomlosen </w:t>
      </w:r>
      <w:r>
        <w:rPr>
          <w:sz w:val="24"/>
        </w:rPr>
        <w:t xml:space="preserve">Verlauf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b/>
          <w:color w:val="FF0000"/>
          <w:sz w:val="24"/>
        </w:rPr>
        <w:t xml:space="preserve">Impfdurchbruch </w:t>
      </w:r>
      <w:r>
        <w:rPr>
          <w:sz w:val="24"/>
        </w:rPr>
        <w:t xml:space="preserve">gesprochen </w:t>
      </w:r>
      <w:r>
        <w:rPr>
          <w:sz w:val="24"/>
        </w:rPr>
        <w:t xml:space="preserve">werden? </w:t>
      </w:r>
      <w:r>
        <w:rPr>
          <w:sz w:val="24"/>
        </w:rPr>
        <w:t xml:space="preserve"> </w:t>
      </w:r>
      <w:r>
        <w:rPr>
          <w:sz w:val="24"/>
        </w:rPr>
        <w:t xml:space="preserve">Studien </w:t>
      </w:r>
      <w:r>
        <w:rPr>
          <w:sz w:val="24"/>
        </w:rPr>
        <w:t xml:space="preserve">aus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Israel </w:t>
      </w:r>
      <w:r>
        <w:rPr>
          <w:sz w:val="24"/>
        </w:rPr>
        <w:t xml:space="preserve">belegen </w:t>
      </w:r>
      <w:r>
        <w:rPr>
          <w:sz w:val="24"/>
        </w:rPr>
        <w:t xml:space="preserve">hohe </w:t>
      </w:r>
      <w:r>
        <w:rPr>
          <w:sz w:val="24"/>
        </w:rPr>
        <w:t xml:space="preserve">Effektivität </w:t>
      </w:r>
      <w:r>
        <w:rPr>
          <w:sz w:val="24"/>
        </w:rPr>
        <w:t xml:space="preserve">von </w:t>
      </w:r>
      <w:r>
        <w:rPr>
          <w:sz w:val="24"/>
        </w:rPr>
        <w:t xml:space="preserve">BioNTech </w:t>
      </w:r>
      <w:r>
        <w:rPr>
          <w:sz w:val="24"/>
        </w:rPr>
        <w:t xml:space="preserve">und </w:t>
      </w:r>
      <w:r>
        <w:rPr>
          <w:sz w:val="24"/>
        </w:rPr>
        <w:t xml:space="preserve">AZ </w:t>
      </w:r>
      <w:r>
        <w:rPr>
          <w:sz w:val="24"/>
        </w:rPr>
        <w:t xml:space="preserve">bzgl.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Infektion, </w:t>
      </w:r>
      <w:r>
        <w:rPr>
          <w:sz w:val="24"/>
        </w:rPr>
        <w:t xml:space="preserve">COVID-19 </w:t>
      </w:r>
      <w:r>
        <w:rPr>
          <w:sz w:val="24"/>
        </w:rPr>
        <w:t xml:space="preserve">und </w:t>
      </w:r>
      <w:r>
        <w:rPr>
          <w:sz w:val="24"/>
        </w:rPr>
        <w:t xml:space="preserve">schweren </w:t>
      </w:r>
      <w:r>
        <w:rPr>
          <w:sz w:val="24"/>
        </w:rPr>
        <w:t xml:space="preserve">Verläufen; </w:t>
      </w:r>
      <w:r>
        <w:rPr>
          <w:sz w:val="24"/>
        </w:rPr>
        <w:t xml:space="preserve">unveröffentlichte </w:t>
      </w:r>
      <w:r>
        <w:rPr>
          <w:sz w:val="24"/>
        </w:rPr>
        <w:t xml:space="preserve">Studien </w:t>
      </w:r>
      <w:r>
        <w:rPr>
          <w:sz w:val="24"/>
        </w:rPr>
        <w:t xml:space="preserve">bestätigen </w:t>
      </w:r>
      <w:r>
        <w:rPr>
          <w:sz w:val="24"/>
        </w:rPr>
        <w:t xml:space="preserve">die </w:t>
      </w:r>
      <w:r>
        <w:rPr>
          <w:sz w:val="24"/>
        </w:rPr>
        <w:t xml:space="preserve">Ergebnisse;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/ </w:t>
      </w:r>
      <w:r>
        <w:rPr>
          <w:sz w:val="24"/>
        </w:rPr>
        <w:t xml:space="preserve">wenig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Schutzdauer </w:t>
      </w:r>
      <w:r>
        <w:rPr>
          <w:sz w:val="24"/>
        </w:rPr>
        <w:t xml:space="preserve">bzw. </w:t>
      </w:r>
      <w:r>
        <w:rPr>
          <w:sz w:val="24"/>
        </w:rPr>
        <w:t xml:space="preserve">Effekt </w:t>
      </w:r>
      <w:r>
        <w:rPr>
          <w:sz w:val="24"/>
        </w:rPr>
        <w:t xml:space="preserve">VOC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576 </w:t>
      </w:r>
      <w:r>
        <w:rPr>
          <w:sz w:val="24"/>
        </w:rPr>
        <w:t xml:space="preserve">Proben </w:t>
      </w:r>
      <w:r>
        <w:rPr>
          <w:sz w:val="24"/>
        </w:rPr>
        <w:t xml:space="preserve">analys </w:t>
      </w:r>
    </w:p>
    <w:p>
      <w:r>
        <w:t>*****</w:t>
      </w:r>
    </w:p>
    <w:p>
      <w:pPr>
        <w:pStyle w:val="Heading2"/>
      </w:pPr>
      <w:r>
        <w:t>409_Agenda_AG-nCoV-Sitzung_2021-03-01.pdf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03.03.2021,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</w:p>
    <w:p>
      <w:r>
        <w:t>*****</w:t>
      </w:r>
    </w:p>
    <w:p>
      <w:pPr>
        <w:pStyle w:val="Heading2"/>
      </w:pPr>
      <w:r>
        <w:t>409_Agenda_AG-nCoV-Sitzung_2021-03-01.pdf - Page: 2</w:t>
      </w:r>
    </w:p>
    <w:p>
      <w:r>
        <w:rPr>
          <w:sz w:val="24"/>
        </w:rPr>
        <w:t xml:space="preserve">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</w:p>
    <w:p>
      <w:r>
        <w:t>*****</w:t>
      </w:r>
    </w:p>
    <w:p>
      <w:pPr>
        <w:pStyle w:val="Heading2"/>
      </w:pPr>
      <w:r>
        <w:t>410_Ergebnisprotokoll_Krisenstabssitzung_2021-03-01.pdf - Page: 2</w:t>
      </w:r>
    </w:p>
    <w:p>
      <w:r>
        <w:rPr>
          <w:sz w:val="24"/>
        </w:rPr>
        <w:t xml:space="preserve">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2.447.068 </w:t>
      </w:r>
      <w:r>
        <w:rPr>
          <w:sz w:val="24"/>
        </w:rPr>
        <w:t xml:space="preserve">(4.732), </w:t>
      </w:r>
      <w:r>
        <w:rPr>
          <w:sz w:val="24"/>
        </w:rPr>
        <w:t xml:space="preserve">davon </w:t>
      </w:r>
      <w:r>
        <w:rPr>
          <w:sz w:val="24"/>
        </w:rPr>
        <w:t xml:space="preserve">70.105 </w:t>
      </w:r>
      <w:r>
        <w:rPr>
          <w:sz w:val="24"/>
        </w:rPr>
        <w:t xml:space="preserve">(+60)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66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mehr </w:t>
      </w:r>
      <w:r>
        <w:rPr>
          <w:sz w:val="24"/>
        </w:rPr>
        <w:t xml:space="preserve">Landkreise </w:t>
      </w:r>
      <w:r>
        <w:rPr>
          <w:sz w:val="24"/>
        </w:rPr>
        <w:t xml:space="preserve">mit </w:t>
      </w:r>
      <w:r>
        <w:rPr>
          <w:sz w:val="24"/>
        </w:rPr>
        <w:t xml:space="preserve">höheren </w:t>
      </w:r>
      <w:r>
        <w:rPr>
          <w:sz w:val="24"/>
        </w:rPr>
        <w:t xml:space="preserve">7-Tage-Inzidenzen </w:t>
      </w:r>
      <w:r>
        <w:rPr>
          <w:sz w:val="24"/>
        </w:rPr>
        <w:t xml:space="preserve">(7TI)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4.079.107 </w:t>
      </w:r>
      <w:r>
        <w:rPr>
          <w:sz w:val="24"/>
        </w:rPr>
        <w:t xml:space="preserve">(4,9%),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2.095.255 </w:t>
      </w:r>
      <w:r>
        <w:rPr>
          <w:sz w:val="24"/>
        </w:rPr>
        <w:t xml:space="preserve">(2,5%)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2.869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(+29), </w:t>
      </w:r>
      <w:r>
        <w:rPr>
          <w:sz w:val="24"/>
        </w:rPr>
        <w:t xml:space="preserve">insgesamt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Kurve </w:t>
      </w:r>
      <w:r>
        <w:rPr>
          <w:sz w:val="24"/>
        </w:rPr>
        <w:t xml:space="preserve">schwer </w:t>
      </w:r>
      <w:r>
        <w:rPr>
          <w:sz w:val="24"/>
        </w:rPr>
        <w:t xml:space="preserve">beurteilbar,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ein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  <w:r>
        <w:rPr>
          <w:sz w:val="24"/>
        </w:rPr>
        <w:t xml:space="preserve">nach </w:t>
      </w:r>
      <w:r>
        <w:rPr>
          <w:sz w:val="24"/>
        </w:rPr>
        <w:t xml:space="preserve">LK: </w:t>
      </w:r>
      <w:r>
        <w:rPr>
          <w:sz w:val="24"/>
        </w:rPr>
        <w:t xml:space="preserve">262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LK </w:t>
      </w:r>
      <w:r>
        <w:rPr>
          <w:sz w:val="24"/>
        </w:rPr>
        <w:t xml:space="preserve">im </w:t>
      </w:r>
      <w:r>
        <w:rPr>
          <w:sz w:val="24"/>
        </w:rPr>
        <w:t xml:space="preserve">Osten,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 </w:t>
      </w:r>
      <w:r>
        <w:rPr>
          <w:sz w:val="24"/>
        </w:rPr>
        <w:t xml:space="preserve">zu </w:t>
      </w:r>
      <w:r>
        <w:rPr>
          <w:sz w:val="24"/>
        </w:rPr>
        <w:t xml:space="preserve">Tschech </w:t>
      </w:r>
    </w:p>
    <w:p>
      <w:r>
        <w:t>*****</w:t>
      </w:r>
    </w:p>
    <w:p>
      <w:pPr>
        <w:pStyle w:val="Heading2"/>
      </w:pPr>
      <w:r>
        <w:t>410_Ergebnisprotokoll_Krisenstabssitzung_2021-03-01.pdf - Page: 2</w:t>
      </w:r>
    </w:p>
    <w:p>
      <w:r>
        <w:rPr>
          <w:sz w:val="24"/>
        </w:rPr>
        <w:t xml:space="preserve">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2.447.068 </w:t>
      </w:r>
      <w:r>
        <w:rPr>
          <w:sz w:val="24"/>
        </w:rPr>
        <w:t xml:space="preserve">(4.732), </w:t>
      </w:r>
      <w:r>
        <w:rPr>
          <w:sz w:val="24"/>
        </w:rPr>
        <w:t xml:space="preserve">davon </w:t>
      </w:r>
      <w:r>
        <w:rPr>
          <w:sz w:val="24"/>
        </w:rPr>
        <w:t xml:space="preserve">70.105 </w:t>
      </w:r>
      <w:r>
        <w:rPr>
          <w:sz w:val="24"/>
        </w:rPr>
        <w:t xml:space="preserve">(+60)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66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mehr </w:t>
      </w:r>
      <w:r>
        <w:rPr>
          <w:sz w:val="24"/>
        </w:rPr>
        <w:t xml:space="preserve">Landkreise </w:t>
      </w:r>
      <w:r>
        <w:rPr>
          <w:sz w:val="24"/>
        </w:rPr>
        <w:t xml:space="preserve">mit </w:t>
      </w:r>
      <w:r>
        <w:rPr>
          <w:sz w:val="24"/>
        </w:rPr>
        <w:t xml:space="preserve">höheren </w:t>
      </w:r>
      <w:r>
        <w:rPr>
          <w:sz w:val="24"/>
        </w:rPr>
        <w:t xml:space="preserve">7-Tage-Inzidenzen </w:t>
      </w:r>
      <w:r>
        <w:rPr>
          <w:sz w:val="24"/>
        </w:rPr>
        <w:t xml:space="preserve">(7TI)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4.079.107 </w:t>
      </w:r>
      <w:r>
        <w:rPr>
          <w:sz w:val="24"/>
        </w:rPr>
        <w:t xml:space="preserve">(4,9%),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2.095.255 </w:t>
      </w:r>
      <w:r>
        <w:rPr>
          <w:sz w:val="24"/>
        </w:rPr>
        <w:t xml:space="preserve">(2,5%)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2.869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(+29), </w:t>
      </w:r>
      <w:r>
        <w:rPr>
          <w:sz w:val="24"/>
        </w:rPr>
        <w:t xml:space="preserve">insgesamt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Kurve </w:t>
      </w:r>
      <w:r>
        <w:rPr>
          <w:sz w:val="24"/>
        </w:rPr>
        <w:t xml:space="preserve">schwer </w:t>
      </w:r>
      <w:r>
        <w:rPr>
          <w:sz w:val="24"/>
        </w:rPr>
        <w:t xml:space="preserve">beurteilbar,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ein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  <w:r>
        <w:rPr>
          <w:sz w:val="24"/>
        </w:rPr>
        <w:t xml:space="preserve">nach </w:t>
      </w:r>
      <w:r>
        <w:rPr>
          <w:sz w:val="24"/>
        </w:rPr>
        <w:t xml:space="preserve">LK: </w:t>
      </w:r>
      <w:r>
        <w:rPr>
          <w:sz w:val="24"/>
        </w:rPr>
        <w:t xml:space="preserve">262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LK </w:t>
      </w:r>
      <w:r>
        <w:rPr>
          <w:sz w:val="24"/>
        </w:rPr>
        <w:t xml:space="preserve">im </w:t>
      </w:r>
      <w:r>
        <w:rPr>
          <w:sz w:val="24"/>
        </w:rPr>
        <w:t xml:space="preserve">Osten,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 </w:t>
      </w:r>
      <w:r>
        <w:rPr>
          <w:sz w:val="24"/>
        </w:rPr>
        <w:t xml:space="preserve">zu </w:t>
      </w:r>
      <w:r>
        <w:rPr>
          <w:sz w:val="24"/>
        </w:rPr>
        <w:t xml:space="preserve">Tschechien. </w:t>
      </w:r>
      <w:r>
        <w:rPr>
          <w:sz w:val="24"/>
        </w:rPr>
        <w:t xml:space="preserve">LK </w:t>
      </w:r>
      <w:r>
        <w:rPr>
          <w:sz w:val="24"/>
        </w:rPr>
        <w:t xml:space="preserve">7TI </w:t>
      </w:r>
      <w:r>
        <w:rPr>
          <w:sz w:val="24"/>
        </w:rPr>
        <w:t xml:space="preserve">&gt; </w:t>
      </w:r>
      <w:r>
        <w:rPr>
          <w:sz w:val="24"/>
        </w:rPr>
        <w:t xml:space="preserve">170 </w:t>
      </w:r>
    </w:p>
    <w:p>
      <w:r>
        <w:t>*****</w:t>
      </w:r>
    </w:p>
    <w:p>
      <w:pPr>
        <w:pStyle w:val="Heading2"/>
      </w:pPr>
      <w:r>
        <w:t>410_Ergebnisprotokoll_Krisenstabssitzung_2021-03-01.pdf - Page: 2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2.447.068 </w:t>
      </w:r>
      <w:r>
        <w:rPr>
          <w:sz w:val="24"/>
        </w:rPr>
        <w:t xml:space="preserve">(4.732), </w:t>
      </w:r>
      <w:r>
        <w:rPr>
          <w:sz w:val="24"/>
        </w:rPr>
        <w:t xml:space="preserve">davon </w:t>
      </w:r>
      <w:r>
        <w:rPr>
          <w:sz w:val="24"/>
        </w:rPr>
        <w:t xml:space="preserve">70.105 </w:t>
      </w:r>
      <w:r>
        <w:rPr>
          <w:sz w:val="24"/>
        </w:rPr>
        <w:t xml:space="preserve">(+60)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66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mehr </w:t>
      </w:r>
      <w:r>
        <w:rPr>
          <w:sz w:val="24"/>
        </w:rPr>
        <w:t xml:space="preserve">Landkreise </w:t>
      </w:r>
      <w:r>
        <w:rPr>
          <w:sz w:val="24"/>
        </w:rPr>
        <w:t xml:space="preserve">mit </w:t>
      </w:r>
      <w:r>
        <w:rPr>
          <w:sz w:val="24"/>
        </w:rPr>
        <w:t xml:space="preserve">höheren </w:t>
      </w:r>
      <w:r>
        <w:rPr>
          <w:sz w:val="24"/>
        </w:rPr>
        <w:t xml:space="preserve">7-Tage-Inzidenzen </w:t>
      </w:r>
      <w:r>
        <w:rPr>
          <w:sz w:val="24"/>
        </w:rPr>
        <w:t xml:space="preserve">(7TI)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4.079.107 </w:t>
      </w:r>
      <w:r>
        <w:rPr>
          <w:sz w:val="24"/>
        </w:rPr>
        <w:t xml:space="preserve">(4,9%),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2.095.255 </w:t>
      </w:r>
      <w:r>
        <w:rPr>
          <w:sz w:val="24"/>
        </w:rPr>
        <w:t xml:space="preserve">(2,5%)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2.869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(+29), </w:t>
      </w:r>
      <w:r>
        <w:rPr>
          <w:sz w:val="24"/>
        </w:rPr>
        <w:t xml:space="preserve">insgesamt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Kurve </w:t>
      </w:r>
      <w:r>
        <w:rPr>
          <w:sz w:val="24"/>
        </w:rPr>
        <w:t xml:space="preserve">schwer </w:t>
      </w:r>
      <w:r>
        <w:rPr>
          <w:sz w:val="24"/>
        </w:rPr>
        <w:t xml:space="preserve">beurteilbar,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ein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  <w:r>
        <w:rPr>
          <w:sz w:val="24"/>
        </w:rPr>
        <w:t xml:space="preserve">nach </w:t>
      </w:r>
      <w:r>
        <w:rPr>
          <w:sz w:val="24"/>
        </w:rPr>
        <w:t xml:space="preserve">LK: </w:t>
      </w:r>
      <w:r>
        <w:rPr>
          <w:sz w:val="24"/>
        </w:rPr>
        <w:t xml:space="preserve">262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LK </w:t>
      </w:r>
      <w:r>
        <w:rPr>
          <w:sz w:val="24"/>
        </w:rPr>
        <w:t xml:space="preserve">im </w:t>
      </w:r>
      <w:r>
        <w:rPr>
          <w:sz w:val="24"/>
        </w:rPr>
        <w:t xml:space="preserve">Osten,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 </w:t>
      </w:r>
      <w:r>
        <w:rPr>
          <w:sz w:val="24"/>
        </w:rPr>
        <w:t xml:space="preserve">zu </w:t>
      </w:r>
      <w:r>
        <w:rPr>
          <w:sz w:val="24"/>
        </w:rPr>
        <w:t xml:space="preserve">Tschechien. </w:t>
      </w:r>
      <w:r>
        <w:rPr>
          <w:sz w:val="24"/>
        </w:rPr>
        <w:t xml:space="preserve">LK </w:t>
      </w:r>
      <w:r>
        <w:rPr>
          <w:sz w:val="24"/>
        </w:rPr>
        <w:t xml:space="preserve">7TI </w:t>
      </w:r>
      <w:r>
        <w:rPr>
          <w:sz w:val="24"/>
        </w:rPr>
        <w:t xml:space="preserve">&gt; </w:t>
      </w:r>
      <w:r>
        <w:rPr>
          <w:sz w:val="24"/>
        </w:rPr>
        <w:t xml:space="preserve">170/100.000 </w:t>
      </w:r>
      <w:r>
        <w:rPr>
          <w:sz w:val="24"/>
        </w:rPr>
        <w:t xml:space="preserve">keine </w:t>
      </w:r>
      <w:r>
        <w:rPr>
          <w:sz w:val="24"/>
        </w:rPr>
        <w:t xml:space="preserve">gr </w:t>
      </w:r>
    </w:p>
    <w:p>
      <w:r>
        <w:t>*****</w:t>
      </w:r>
    </w:p>
    <w:p>
      <w:pPr>
        <w:pStyle w:val="Heading2"/>
      </w:pPr>
      <w:r>
        <w:t>410_Ergebnisprotokoll_Krisenstabssitzung_2021-03-01.pdf - Page: 2</w:t>
      </w:r>
    </w:p>
    <w:p>
      <w:r>
        <w:rPr>
          <w:sz w:val="24"/>
        </w:rPr>
        <w:t xml:space="preserve">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2.447.068 </w:t>
      </w:r>
      <w:r>
        <w:rPr>
          <w:sz w:val="24"/>
        </w:rPr>
        <w:t xml:space="preserve">(4.732), </w:t>
      </w:r>
      <w:r>
        <w:rPr>
          <w:sz w:val="24"/>
        </w:rPr>
        <w:t xml:space="preserve">davon </w:t>
      </w:r>
      <w:r>
        <w:rPr>
          <w:sz w:val="24"/>
        </w:rPr>
        <w:t xml:space="preserve">70.105 </w:t>
      </w:r>
      <w:r>
        <w:rPr>
          <w:sz w:val="24"/>
        </w:rPr>
        <w:t xml:space="preserve">(+60)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66 </w:t>
      </w:r>
      <w:r>
        <w:rPr>
          <w:sz w:val="24"/>
        </w:rPr>
        <w:t xml:space="preserve">Fälle/100.000 </w:t>
      </w:r>
      <w:r>
        <w:rPr>
          <w:sz w:val="24"/>
        </w:rPr>
        <w:t xml:space="preserve">EW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mehr </w:t>
      </w:r>
      <w:r>
        <w:rPr>
          <w:sz w:val="24"/>
        </w:rPr>
        <w:t xml:space="preserve">Landkreise </w:t>
      </w:r>
      <w:r>
        <w:rPr>
          <w:sz w:val="24"/>
        </w:rPr>
        <w:t xml:space="preserve">mit </w:t>
      </w:r>
      <w:r>
        <w:rPr>
          <w:sz w:val="24"/>
        </w:rPr>
        <w:t xml:space="preserve">höheren </w:t>
      </w:r>
      <w:r>
        <w:rPr>
          <w:sz w:val="24"/>
        </w:rPr>
        <w:t xml:space="preserve">7-Tage-Inzidenzen </w:t>
      </w:r>
      <w:r>
        <w:rPr>
          <w:sz w:val="24"/>
        </w:rPr>
        <w:t xml:space="preserve">(7TI)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4.079.107 </w:t>
      </w:r>
      <w:r>
        <w:rPr>
          <w:sz w:val="24"/>
        </w:rPr>
        <w:t xml:space="preserve">(4,9%),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2.095.255 </w:t>
      </w:r>
      <w:r>
        <w:rPr>
          <w:sz w:val="24"/>
        </w:rPr>
        <w:t xml:space="preserve">(2,5%)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2.869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(+29), </w:t>
      </w:r>
      <w:r>
        <w:rPr>
          <w:sz w:val="24"/>
        </w:rPr>
        <w:t xml:space="preserve">insgesamt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Kurve </w:t>
      </w:r>
      <w:r>
        <w:rPr>
          <w:sz w:val="24"/>
        </w:rPr>
        <w:t xml:space="preserve">schwer </w:t>
      </w:r>
      <w:r>
        <w:rPr>
          <w:sz w:val="24"/>
        </w:rPr>
        <w:t xml:space="preserve">beurteilbar,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ein </w:t>
      </w:r>
      <w:r>
        <w:rPr>
          <w:sz w:val="24"/>
        </w:rPr>
        <w:t xml:space="preserve">Plateau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  <w:r>
        <w:rPr>
          <w:sz w:val="24"/>
        </w:rPr>
        <w:t xml:space="preserve">nach </w:t>
      </w:r>
      <w:r>
        <w:rPr>
          <w:sz w:val="24"/>
        </w:rPr>
        <w:t xml:space="preserve">LK: </w:t>
      </w:r>
      <w:r>
        <w:rPr>
          <w:sz w:val="24"/>
        </w:rPr>
        <w:t xml:space="preserve">262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50/100.000 </w:t>
      </w:r>
      <w:r>
        <w:rPr>
          <w:sz w:val="24"/>
        </w:rPr>
        <w:t xml:space="preserve">besonders </w:t>
      </w:r>
      <w:r>
        <w:rPr>
          <w:sz w:val="24"/>
        </w:rPr>
        <w:t xml:space="preserve">stark </w:t>
      </w:r>
      <w:r>
        <w:rPr>
          <w:sz w:val="24"/>
        </w:rPr>
        <w:t xml:space="preserve">betroffen </w:t>
      </w:r>
      <w:r>
        <w:rPr>
          <w:sz w:val="24"/>
        </w:rPr>
        <w:t xml:space="preserve">sind </w:t>
      </w:r>
      <w:r>
        <w:rPr>
          <w:sz w:val="24"/>
        </w:rPr>
        <w:t xml:space="preserve">LK </w:t>
      </w:r>
      <w:r>
        <w:rPr>
          <w:sz w:val="24"/>
        </w:rPr>
        <w:t xml:space="preserve">im </w:t>
      </w:r>
      <w:r>
        <w:rPr>
          <w:sz w:val="24"/>
        </w:rPr>
        <w:t xml:space="preserve">Osten, </w:t>
      </w:r>
      <w:r>
        <w:rPr>
          <w:sz w:val="24"/>
        </w:rPr>
        <w:t xml:space="preserve">BY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 </w:t>
      </w:r>
      <w:r>
        <w:rPr>
          <w:sz w:val="24"/>
        </w:rPr>
        <w:t xml:space="preserve">zu </w:t>
      </w:r>
      <w:r>
        <w:rPr>
          <w:sz w:val="24"/>
        </w:rPr>
        <w:t xml:space="preserve">Tschechien. </w:t>
      </w:r>
      <w:r>
        <w:rPr>
          <w:sz w:val="24"/>
        </w:rPr>
        <w:t xml:space="preserve">LK </w:t>
      </w:r>
      <w:r>
        <w:rPr>
          <w:sz w:val="24"/>
        </w:rPr>
        <w:t xml:space="preserve">7TI </w:t>
      </w:r>
      <w:r>
        <w:rPr>
          <w:sz w:val="24"/>
        </w:rPr>
        <w:t xml:space="preserve">&gt; </w:t>
      </w:r>
      <w:r>
        <w:rPr>
          <w:sz w:val="24"/>
        </w:rPr>
        <w:t xml:space="preserve">170/100.000 </w:t>
      </w:r>
      <w:r>
        <w:rPr>
          <w:sz w:val="24"/>
        </w:rPr>
        <w:t xml:space="preserve">keine </w:t>
      </w:r>
      <w:r>
        <w:rPr>
          <w:sz w:val="24"/>
        </w:rPr>
        <w:t xml:space="preserve">große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Presse </w:t>
      </w:r>
      <w:r>
        <w:rPr>
          <w:sz w:val="24"/>
        </w:rPr>
        <w:t xml:space="preserve">Pressestelle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| </w:t>
      </w:r>
      <w:r>
        <w:rPr>
          <w:sz w:val="24"/>
        </w:rPr>
        <w:t xml:space="preserve">P1 </w:t>
      </w:r>
      <w:r>
        <w:rPr>
          <w:sz w:val="24"/>
        </w:rPr>
        <w:t xml:space="preserve">e </w:t>
      </w:r>
      <w:r>
        <w:rPr>
          <w:sz w:val="24"/>
        </w:rPr>
        <w:t xml:space="preserve">Twitter </w:t>
      </w:r>
      <w:r>
        <w:rPr>
          <w:sz w:val="24"/>
        </w:rPr>
        <w:t xml:space="preserve">und </w:t>
      </w:r>
      <w:r>
        <w:rPr>
          <w:sz w:val="24"/>
        </w:rPr>
        <w:t xml:space="preserve">Instagram: </w:t>
      </w:r>
      <w:r>
        <w:rPr>
          <w:b/>
          <w:color w:val="FF0000"/>
          <w:sz w:val="24"/>
        </w:rPr>
        <w:t xml:space="preserve">Impffortschritt </w:t>
      </w:r>
      <w:r>
        <w:rPr>
          <w:sz w:val="24"/>
        </w:rPr>
        <w:t xml:space="preserve">in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eingestellt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jede </w:t>
      </w:r>
      <w:r>
        <w:rPr>
          <w:sz w:val="24"/>
        </w:rPr>
        <w:t xml:space="preserve">Woche </w:t>
      </w:r>
      <w:r>
        <w:rPr>
          <w:sz w:val="24"/>
        </w:rPr>
        <w:t xml:space="preserve">geteilt. </w:t>
      </w:r>
      <w:r>
        <w:rPr>
          <w:sz w:val="24"/>
        </w:rPr>
        <w:t xml:space="preserve">P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Graphik,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verständlich </w:t>
      </w:r>
      <w:r>
        <w:rPr>
          <w:sz w:val="24"/>
        </w:rPr>
        <w:t xml:space="preserve">darstellen </w:t>
      </w:r>
      <w:r>
        <w:rPr>
          <w:sz w:val="24"/>
        </w:rPr>
        <w:t xml:space="preserve">sollen, </w:t>
      </w:r>
      <w:r>
        <w:rPr>
          <w:sz w:val="24"/>
        </w:rPr>
        <w:t xml:space="preserve">erarbeitet. </w:t>
      </w:r>
      <w:r>
        <w:rPr>
          <w:sz w:val="24"/>
        </w:rPr>
        <w:t xml:space="preserve">Veröffentlichung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geplant, </w:t>
      </w:r>
      <w:r>
        <w:rPr>
          <w:sz w:val="24"/>
        </w:rPr>
        <w:t xml:space="preserve">ab </w:t>
      </w:r>
      <w:r>
        <w:rPr>
          <w:sz w:val="24"/>
        </w:rPr>
        <w:t xml:space="preserve">dann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erfolgt </w:t>
      </w:r>
      <w:r>
        <w:rPr>
          <w:sz w:val="24"/>
        </w:rPr>
        <w:t xml:space="preserve">ein </w:t>
      </w:r>
      <w:r>
        <w:rPr>
          <w:sz w:val="24"/>
        </w:rPr>
        <w:t xml:space="preserve">Update. </w:t>
      </w:r>
      <w:r>
        <w:rPr>
          <w:sz w:val="24"/>
        </w:rPr>
        <w:t xml:space="preserve">Lagezentrum: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un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, </w:t>
      </w:r>
      <w:r>
        <w:rPr>
          <w:sz w:val="24"/>
        </w:rPr>
        <w:t xml:space="preserve">ab </w:t>
      </w:r>
      <w:r>
        <w:rPr>
          <w:sz w:val="24"/>
        </w:rPr>
        <w:t xml:space="preserve">dann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erfolgt </w:t>
      </w:r>
      <w:r>
        <w:rPr>
          <w:sz w:val="24"/>
        </w:rPr>
        <w:t xml:space="preserve">ein </w:t>
      </w:r>
      <w:r>
        <w:rPr>
          <w:sz w:val="24"/>
        </w:rPr>
        <w:t xml:space="preserve">Update. </w:t>
      </w:r>
      <w:r>
        <w:rPr>
          <w:sz w:val="24"/>
        </w:rPr>
        <w:t xml:space="preserve">Lagezentrum: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Ander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e </w:t>
      </w:r>
      <w:r>
        <w:rPr>
          <w:sz w:val="24"/>
        </w:rPr>
        <w:t xml:space="preserve">Dadie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VPräs/alle </w:t>
      </w:r>
      <w:r>
        <w:rPr>
          <w:sz w:val="24"/>
        </w:rPr>
        <w:t xml:space="preserve">e </w:t>
      </w:r>
      <w:r>
        <w:rPr>
          <w:sz w:val="24"/>
        </w:rPr>
        <w:t xml:space="preserve">Ander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e </w:t>
      </w:r>
      <w:r>
        <w:rPr>
          <w:sz w:val="24"/>
        </w:rPr>
        <w:t xml:space="preserve">Dadie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e </w:t>
      </w:r>
      <w:r>
        <w:rPr>
          <w:sz w:val="24"/>
        </w:rPr>
        <w:t xml:space="preserve">Dadie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Twitter </w:t>
      </w:r>
      <w:r>
        <w:rPr>
          <w:sz w:val="24"/>
        </w:rPr>
        <w:t xml:space="preserve">und </w:t>
      </w:r>
      <w:r>
        <w:rPr>
          <w:sz w:val="24"/>
        </w:rPr>
        <w:t xml:space="preserve">Instag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Neuigkeiten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Twitter </w:t>
      </w:r>
      <w:r>
        <w:rPr>
          <w:sz w:val="24"/>
        </w:rPr>
        <w:t xml:space="preserve">und </w:t>
      </w:r>
      <w:r>
        <w:rPr>
          <w:sz w:val="24"/>
        </w:rPr>
        <w:t xml:space="preserve">Instagram: </w:t>
      </w:r>
      <w:r>
        <w:rPr>
          <w:b/>
          <w:color w:val="FF0000"/>
          <w:sz w:val="24"/>
        </w:rPr>
        <w:t xml:space="preserve">Impffortschritt </w:t>
      </w:r>
      <w:r>
        <w:rPr>
          <w:sz w:val="24"/>
        </w:rPr>
        <w:t xml:space="preserve">in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eingestellt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jede </w:t>
      </w:r>
      <w:r>
        <w:rPr>
          <w:sz w:val="24"/>
        </w:rPr>
        <w:t xml:space="preserve">Woche </w:t>
      </w:r>
      <w:r>
        <w:rPr>
          <w:sz w:val="24"/>
        </w:rPr>
        <w:t xml:space="preserve">geteilt.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Graphik,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verständlich </w:t>
      </w:r>
      <w:r>
        <w:rPr>
          <w:sz w:val="24"/>
        </w:rPr>
        <w:t xml:space="preserve">darstellen </w:t>
      </w:r>
      <w:r>
        <w:rPr>
          <w:sz w:val="24"/>
        </w:rPr>
        <w:t xml:space="preserve">sollen, </w:t>
      </w:r>
      <w:r>
        <w:rPr>
          <w:sz w:val="24"/>
        </w:rPr>
        <w:t xml:space="preserve">erarbeitet. </w:t>
      </w:r>
      <w:r>
        <w:rPr>
          <w:sz w:val="24"/>
        </w:rPr>
        <w:t xml:space="preserve">Veröffentlichung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Mittwoch </w:t>
      </w:r>
      <w:r>
        <w:rPr>
          <w:sz w:val="24"/>
        </w:rPr>
        <w:t xml:space="preserve">geplant, </w:t>
      </w:r>
      <w:r>
        <w:rPr>
          <w:sz w:val="24"/>
        </w:rPr>
        <w:t xml:space="preserve">ab </w:t>
      </w:r>
      <w:r>
        <w:rPr>
          <w:sz w:val="24"/>
        </w:rPr>
        <w:t xml:space="preserve">dann </w:t>
      </w:r>
      <w:r>
        <w:rPr>
          <w:sz w:val="24"/>
        </w:rPr>
        <w:t xml:space="preserve">alle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erfolgt </w:t>
      </w:r>
      <w:r>
        <w:rPr>
          <w:sz w:val="24"/>
        </w:rPr>
        <w:t xml:space="preserve">ein </w:t>
      </w:r>
      <w:r>
        <w:rPr>
          <w:sz w:val="24"/>
        </w:rPr>
        <w:t xml:space="preserve">Update. </w:t>
      </w:r>
      <w:r>
        <w:rPr>
          <w:sz w:val="24"/>
        </w:rPr>
        <w:t xml:space="preserve">Lagezentrum: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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zentrum: </w:t>
      </w:r>
      <w:r>
        <w:rPr>
          <w:sz w:val="24"/>
        </w:rPr>
        <w:t xml:space="preserve">Engl. </w:t>
      </w:r>
      <w:r>
        <w:rPr>
          <w:sz w:val="24"/>
        </w:rPr>
        <w:t xml:space="preserve">Lagebericht </w:t>
      </w:r>
      <w:r>
        <w:rPr>
          <w:sz w:val="24"/>
        </w:rPr>
        <w:t xml:space="preserve"> </w:t>
      </w:r>
      <w:r>
        <w:rPr>
          <w:sz w:val="24"/>
        </w:rPr>
        <w:t xml:space="preserve">Abrufe </w:t>
      </w:r>
      <w:r>
        <w:rPr>
          <w:sz w:val="24"/>
        </w:rPr>
        <w:t xml:space="preserve">im </w:t>
      </w:r>
      <w:r>
        <w:rPr>
          <w:sz w:val="24"/>
        </w:rPr>
        <w:t xml:space="preserve">Verhältnis </w:t>
      </w:r>
      <w:r>
        <w:rPr>
          <w:sz w:val="24"/>
        </w:rPr>
        <w:t xml:space="preserve">zum </w:t>
      </w:r>
      <w:r>
        <w:rPr>
          <w:sz w:val="24"/>
        </w:rPr>
        <w:t xml:space="preserve">dt. </w:t>
      </w:r>
      <w:r>
        <w:rPr>
          <w:sz w:val="24"/>
        </w:rPr>
        <w:t xml:space="preserve">Lagebericht: </w:t>
      </w:r>
      <w:r>
        <w:rPr>
          <w:sz w:val="24"/>
        </w:rPr>
        <w:t xml:space="preserve">1:10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und </w:t>
      </w:r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P </w:t>
      </w:r>
      <w:r>
        <w:rPr>
          <w:sz w:val="24"/>
        </w:rPr>
        <w:t xml:space="preserve">VPräs/alle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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ABT3 </w:t>
      </w:r>
      <w:r>
        <w:rPr>
          <w:sz w:val="24"/>
        </w:rPr>
        <w:t xml:space="preserve">kann </w:t>
      </w:r>
      <w:r>
        <w:rPr>
          <w:sz w:val="24"/>
        </w:rPr>
        <w:t xml:space="preserve">auf </w:t>
      </w:r>
      <w:r>
        <w:rPr>
          <w:sz w:val="24"/>
        </w:rPr>
        <w:t xml:space="preserve">engl. </w:t>
      </w:r>
      <w:r>
        <w:rPr>
          <w:sz w:val="24"/>
        </w:rPr>
        <w:t xml:space="preserve">Bericht </w:t>
      </w:r>
      <w:r>
        <w:rPr>
          <w:sz w:val="24"/>
        </w:rPr>
        <w:t xml:space="preserve">verzichten.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Pressestelle </w:t>
      </w:r>
      <w:r>
        <w:rPr>
          <w:sz w:val="24"/>
        </w:rPr>
        <w:t xml:space="preserve">P </w:t>
      </w:r>
      <w:r>
        <w:rPr>
          <w:sz w:val="24"/>
        </w:rPr>
        <w:t xml:space="preserve">VPräs/alle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Evidenz </w:t>
      </w:r>
      <w:r>
        <w:rPr>
          <w:sz w:val="24"/>
        </w:rPr>
        <w:t xml:space="preserve">zu </w:t>
      </w:r>
      <w:r>
        <w:rPr>
          <w:sz w:val="24"/>
        </w:rPr>
        <w:t xml:space="preserve">steriler </w:t>
      </w:r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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  <w:r>
        <w:rPr>
          <w:sz w:val="24"/>
        </w:rPr>
        <w:t xml:space="preserve">VPräs/alle </w:t>
      </w:r>
    </w:p>
    <w:p>
      <w:r>
        <w:t>*****</w:t>
      </w:r>
    </w:p>
    <w:p>
      <w:pPr>
        <w:pStyle w:val="Heading2"/>
      </w:pPr>
      <w:r>
        <w:t>410_Ergebnisprotokoll_Krisenstabssitzung_2021-03-01.pdf - Page: 4</w:t>
      </w:r>
    </w:p>
    <w:p>
      <w:r>
        <w:rPr>
          <w:sz w:val="24"/>
        </w:rPr>
        <w:t xml:space="preserve">Immunität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nichts </w:t>
      </w:r>
      <w:r>
        <w:rPr>
          <w:sz w:val="24"/>
        </w:rPr>
        <w:t xml:space="preserve">verändert. </w:t>
      </w:r>
      <w:r>
        <w:rPr>
          <w:sz w:val="24"/>
        </w:rPr>
        <w:t xml:space="preserve">Die </w:t>
      </w:r>
      <w:r>
        <w:rPr>
          <w:sz w:val="24"/>
        </w:rPr>
        <w:t xml:space="preserve">Entlastung </w:t>
      </w:r>
      <w:r>
        <w:rPr>
          <w:sz w:val="24"/>
        </w:rPr>
        <w:t xml:space="preserve">von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schweren </w:t>
      </w:r>
      <w:r>
        <w:rPr>
          <w:sz w:val="24"/>
        </w:rPr>
        <w:t xml:space="preserve">Verläufen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früher </w:t>
      </w:r>
      <w:r>
        <w:rPr>
          <w:sz w:val="24"/>
        </w:rPr>
        <w:t xml:space="preserve">zu </w:t>
      </w:r>
      <w:r>
        <w:rPr>
          <w:sz w:val="24"/>
        </w:rPr>
        <w:t xml:space="preserve">erreichen </w:t>
      </w:r>
      <w:r>
        <w:rPr>
          <w:sz w:val="24"/>
        </w:rPr>
        <w:t xml:space="preserve">als </w:t>
      </w:r>
      <w:r>
        <w:rPr>
          <w:sz w:val="24"/>
        </w:rPr>
        <w:t xml:space="preserve">die </w:t>
      </w:r>
      <w:r>
        <w:rPr>
          <w:sz w:val="24"/>
        </w:rPr>
        <w:t xml:space="preserve">Unterbrechung </w:t>
      </w:r>
      <w:r>
        <w:rPr>
          <w:sz w:val="24"/>
        </w:rPr>
        <w:t xml:space="preserve">von </w:t>
      </w:r>
      <w:r>
        <w:rPr>
          <w:sz w:val="24"/>
        </w:rPr>
        <w:t xml:space="preserve">Infektionsketten. </w:t>
      </w:r>
      <w:r>
        <w:rPr>
          <w:sz w:val="24"/>
        </w:rPr>
        <w:t xml:space="preserve">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Impfausweis </w:t>
      </w:r>
      <w:r>
        <w:rPr>
          <w:sz w:val="24"/>
        </w:rPr>
        <w:t xml:space="preserve">in </w:t>
      </w:r>
      <w:r>
        <w:rPr>
          <w:sz w:val="24"/>
        </w:rPr>
        <w:t xml:space="preserve">spätestens </w:t>
      </w:r>
      <w:r>
        <w:rPr>
          <w:sz w:val="24"/>
        </w:rPr>
        <w:t xml:space="preserve">3 </w:t>
      </w:r>
      <w:r>
        <w:rPr>
          <w:sz w:val="24"/>
        </w:rPr>
        <w:t xml:space="preserve">Monaten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EU-Version </w:t>
      </w:r>
      <w:r>
        <w:rPr>
          <w:sz w:val="24"/>
        </w:rPr>
        <w:t xml:space="preserve">aufkommen </w:t>
      </w:r>
      <w:r>
        <w:rPr>
          <w:sz w:val="24"/>
        </w:rPr>
        <w:t xml:space="preserve">wird,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gut </w:t>
      </w:r>
      <w:r>
        <w:rPr>
          <w:sz w:val="24"/>
        </w:rPr>
        <w:t xml:space="preserve">vorher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Meinung </w:t>
      </w:r>
      <w:r>
        <w:rPr>
          <w:sz w:val="24"/>
        </w:rPr>
        <w:t xml:space="preserve">zu </w:t>
      </w:r>
      <w:r>
        <w:rPr>
          <w:sz w:val="24"/>
        </w:rPr>
        <w:t xml:space="preserve">haben.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ein </w:t>
      </w:r>
      <w:r>
        <w:rPr>
          <w:sz w:val="24"/>
        </w:rPr>
        <w:t xml:space="preserve">realistisches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unter </w:t>
      </w:r>
      <w:r>
        <w:rPr>
          <w:sz w:val="24"/>
        </w:rPr>
        <w:t xml:space="preserve">Einbezug </w:t>
      </w:r>
      <w:r>
        <w:rPr>
          <w:sz w:val="24"/>
        </w:rPr>
        <w:t xml:space="preserve">von </w:t>
      </w:r>
      <w:r>
        <w:rPr>
          <w:sz w:val="24"/>
        </w:rPr>
        <w:t xml:space="preserve">Abschätzungen </w:t>
      </w:r>
      <w:r>
        <w:rPr>
          <w:sz w:val="24"/>
        </w:rPr>
        <w:t xml:space="preserve">und </w:t>
      </w:r>
      <w:r>
        <w:rPr>
          <w:sz w:val="24"/>
        </w:rPr>
        <w:t xml:space="preserve">Modellierungen, </w:t>
      </w:r>
      <w:r>
        <w:rPr>
          <w:sz w:val="24"/>
        </w:rPr>
        <w:t xml:space="preserve">Erfahrungen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Grundimmunität </w:t>
      </w:r>
      <w:r>
        <w:rPr>
          <w:sz w:val="24"/>
        </w:rPr>
        <w:t xml:space="preserve">entwickelt </w:t>
      </w:r>
      <w:r>
        <w:rPr>
          <w:sz w:val="24"/>
        </w:rPr>
        <w:t xml:space="preserve">werden. </w:t>
      </w:r>
      <w:r>
        <w:rPr>
          <w:sz w:val="24"/>
        </w:rPr>
        <w:t xml:space="preserve">VPräs/alle </w:t>
      </w:r>
    </w:p>
    <w:p>
      <w:r>
        <w:t>*****</w:t>
      </w:r>
    </w:p>
    <w:p>
      <w:pPr>
        <w:pStyle w:val="Heading2"/>
      </w:pPr>
      <w:r>
        <w:t>410_Ergebnisprotokoll_Krisenstabssitzung_2021-03-01.pdf - Page: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TODO: </w:t>
      </w:r>
      <w:r>
        <w:rPr>
          <w:sz w:val="24"/>
        </w:rPr>
        <w:t xml:space="preserve">FF </w:t>
      </w:r>
      <w:r>
        <w:rPr>
          <w:sz w:val="24"/>
        </w:rPr>
        <w:t xml:space="preserve">FG36 </w:t>
      </w:r>
      <w:r>
        <w:rPr>
          <w:sz w:val="24"/>
        </w:rPr>
        <w:t xml:space="preserve">(nach </w:t>
      </w:r>
      <w:r>
        <w:rPr>
          <w:sz w:val="24"/>
        </w:rPr>
        <w:t xml:space="preserve">interner </w:t>
      </w:r>
      <w:r>
        <w:rPr>
          <w:sz w:val="24"/>
        </w:rPr>
        <w:t xml:space="preserve">Rücksprache)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bereitet </w:t>
      </w:r>
      <w:r>
        <w:rPr>
          <w:sz w:val="24"/>
        </w:rPr>
        <w:t xml:space="preserve">einen </w:t>
      </w:r>
      <w:r>
        <w:rPr>
          <w:sz w:val="24"/>
        </w:rPr>
        <w:t xml:space="preserve">Entwurf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Control </w:t>
      </w:r>
      <w:r>
        <w:rPr>
          <w:sz w:val="24"/>
        </w:rPr>
        <w:t xml:space="preserve">Covid-Papier </w:t>
      </w:r>
      <w:r>
        <w:rPr>
          <w:sz w:val="24"/>
        </w:rPr>
        <w:t xml:space="preserve">als </w:t>
      </w:r>
      <w:r>
        <w:rPr>
          <w:sz w:val="24"/>
        </w:rPr>
        <w:t xml:space="preserve">Diskussionsgrundlage </w:t>
      </w:r>
      <w:r>
        <w:rPr>
          <w:sz w:val="24"/>
        </w:rPr>
        <w:t xml:space="preserve">bis </w:t>
      </w:r>
      <w:r>
        <w:rPr>
          <w:sz w:val="24"/>
        </w:rPr>
        <w:t xml:space="preserve">ndchste </w:t>
      </w:r>
      <w:r>
        <w:rPr>
          <w:sz w:val="24"/>
        </w:rPr>
        <w:t xml:space="preserve">Woche </w:t>
      </w:r>
      <w:r>
        <w:rPr>
          <w:sz w:val="24"/>
        </w:rPr>
        <w:t xml:space="preserve">vor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. </w:t>
      </w:r>
      <w:r>
        <w:rPr>
          <w:sz w:val="24"/>
        </w:rPr>
        <w:t xml:space="preserve">FGI? </w:t>
      </w:r>
      <w:r>
        <w:rPr>
          <w:sz w:val="24"/>
        </w:rPr>
        <w:t xml:space="preserve">|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Nächster </w:t>
      </w:r>
      <w:r>
        <w:rPr>
          <w:sz w:val="24"/>
        </w:rPr>
        <w:t xml:space="preserve">VOC-Bericht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Mittwochnachmittag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Dateneingang </w:t>
      </w:r>
      <w:r>
        <w:rPr>
          <w:sz w:val="24"/>
        </w:rPr>
        <w:t xml:space="preserve">veröffentlicht. </w:t>
      </w:r>
      <w:r>
        <w:rPr>
          <w:sz w:val="24"/>
        </w:rPr>
        <w:t xml:space="preserve">e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1002 </w:t>
      </w:r>
      <w:r>
        <w:rPr>
          <w:sz w:val="24"/>
        </w:rPr>
        <w:t xml:space="preserve">Einsendungen </w:t>
      </w:r>
      <w:r>
        <w:rPr>
          <w:sz w:val="24"/>
        </w:rPr>
        <w:t xml:space="preserve">für </w:t>
      </w:r>
      <w:r>
        <w:rPr>
          <w:sz w:val="24"/>
        </w:rPr>
        <w:t xml:space="preserve">SARS-CoV-2-Testung, </w:t>
      </w:r>
      <w:r>
        <w:rPr>
          <w:sz w:val="24"/>
        </w:rPr>
        <w:t xml:space="preserve">davon </w:t>
      </w:r>
      <w:r>
        <w:rPr>
          <w:sz w:val="24"/>
        </w:rPr>
        <w:t xml:space="preserve">230 </w:t>
      </w:r>
      <w:r>
        <w:rPr>
          <w:sz w:val="24"/>
        </w:rPr>
        <w:t xml:space="preserve">7BS1 </w:t>
      </w:r>
      <w:r>
        <w:rPr>
          <w:sz w:val="24"/>
        </w:rPr>
        <w:t xml:space="preserve">u </w:t>
      </w:r>
      <w:r>
        <w:rPr>
          <w:sz w:val="24"/>
        </w:rPr>
        <w:t xml:space="preserve">positiv </w:t>
      </w:r>
      <w:r>
        <w:rPr>
          <w:sz w:val="24"/>
        </w:rPr>
        <w:t xml:space="preserve">(23 </w:t>
      </w:r>
      <w:r>
        <w:rPr>
          <w:sz w:val="24"/>
        </w:rPr>
        <w:t xml:space="preserve">%) </w:t>
      </w:r>
      <w:r>
        <w:rPr>
          <w:sz w:val="24"/>
        </w:rPr>
        <w:t xml:space="preserve">e </w:t>
      </w:r>
      <w:r>
        <w:rPr>
          <w:sz w:val="24"/>
        </w:rPr>
        <w:t xml:space="preserve">Einführung </w:t>
      </w:r>
      <w:r>
        <w:rPr>
          <w:sz w:val="24"/>
        </w:rPr>
        <w:t xml:space="preserve">von </w:t>
      </w:r>
      <w:r>
        <w:rPr>
          <w:sz w:val="24"/>
        </w:rPr>
        <w:t xml:space="preserve">Schnelltests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breite </w:t>
      </w:r>
      <w:r>
        <w:rPr>
          <w:sz w:val="24"/>
        </w:rPr>
        <w:t xml:space="preserve">Öffentlichkeit </w:t>
      </w:r>
      <w:r>
        <w:rPr>
          <w:sz w:val="24"/>
        </w:rPr>
        <w:t xml:space="preserve">und </w:t>
      </w:r>
      <w:r>
        <w:rPr>
          <w:sz w:val="24"/>
        </w:rPr>
        <w:t xml:space="preserve">VPräs/alle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 </w:t>
      </w:r>
    </w:p>
    <w:p>
      <w:r>
        <w:t>*****</w:t>
      </w:r>
    </w:p>
    <w:p>
      <w:pPr>
        <w:pStyle w:val="Heading2"/>
      </w:pPr>
      <w:r>
        <w:t>410_Ergebnisprotokoll_Krisenstabssitzung_2021-03-01.pdf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TODO: </w:t>
      </w:r>
      <w:r>
        <w:rPr>
          <w:sz w:val="24"/>
        </w:rPr>
        <w:t xml:space="preserve">FF </w:t>
      </w:r>
      <w:r>
        <w:rPr>
          <w:sz w:val="24"/>
        </w:rPr>
        <w:t xml:space="preserve">FG36 </w:t>
      </w:r>
      <w:r>
        <w:rPr>
          <w:sz w:val="24"/>
        </w:rPr>
        <w:t xml:space="preserve">(nach </w:t>
      </w:r>
      <w:r>
        <w:rPr>
          <w:sz w:val="24"/>
        </w:rPr>
        <w:t xml:space="preserve">interner </w:t>
      </w:r>
      <w:r>
        <w:rPr>
          <w:sz w:val="24"/>
        </w:rPr>
        <w:t xml:space="preserve">Rücksprache)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FG33 </w:t>
      </w:r>
      <w:r>
        <w:rPr>
          <w:sz w:val="24"/>
        </w:rPr>
        <w:t xml:space="preserve">bereitet </w:t>
      </w:r>
      <w:r>
        <w:rPr>
          <w:sz w:val="24"/>
        </w:rPr>
        <w:t xml:space="preserve">einen </w:t>
      </w:r>
      <w:r>
        <w:rPr>
          <w:sz w:val="24"/>
        </w:rPr>
        <w:t xml:space="preserve">Entwurf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Control </w:t>
      </w:r>
      <w:r>
        <w:rPr>
          <w:sz w:val="24"/>
        </w:rPr>
        <w:t xml:space="preserve">Covid-Papier </w:t>
      </w:r>
      <w:r>
        <w:rPr>
          <w:sz w:val="24"/>
        </w:rPr>
        <w:t xml:space="preserve">als </w:t>
      </w:r>
      <w:r>
        <w:rPr>
          <w:sz w:val="24"/>
        </w:rPr>
        <w:t xml:space="preserve">Diskussionsgrundlage </w:t>
      </w:r>
      <w:r>
        <w:rPr>
          <w:sz w:val="24"/>
        </w:rPr>
        <w:t xml:space="preserve">bis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vor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Nächster </w:t>
      </w:r>
      <w:r>
        <w:rPr>
          <w:sz w:val="24"/>
        </w:rPr>
        <w:t xml:space="preserve">VOC-Bericht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Mittwochnachmittag </w:t>
      </w:r>
      <w:r>
        <w:rPr>
          <w:sz w:val="24"/>
        </w:rPr>
        <w:t xml:space="preserve">abhängig </w:t>
      </w:r>
      <w:r>
        <w:rPr>
          <w:sz w:val="24"/>
        </w:rPr>
        <w:t xml:space="preserve">von </w:t>
      </w:r>
      <w:r>
        <w:rPr>
          <w:sz w:val="24"/>
        </w:rPr>
        <w:t xml:space="preserve">Dateneingang </w:t>
      </w:r>
      <w:r>
        <w:rPr>
          <w:sz w:val="24"/>
        </w:rPr>
        <w:t xml:space="preserve">veröffentlicht.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1002 </w:t>
      </w:r>
      <w:r>
        <w:rPr>
          <w:sz w:val="24"/>
        </w:rPr>
        <w:t xml:space="preserve">Einsendungen </w:t>
      </w:r>
      <w:r>
        <w:rPr>
          <w:sz w:val="24"/>
        </w:rPr>
        <w:t xml:space="preserve">für </w:t>
      </w:r>
      <w:r>
        <w:rPr>
          <w:sz w:val="24"/>
        </w:rPr>
        <w:t xml:space="preserve">SARS-CoV-2-Testung, </w:t>
      </w:r>
      <w:r>
        <w:rPr>
          <w:sz w:val="24"/>
        </w:rPr>
        <w:t xml:space="preserve">davon </w:t>
      </w:r>
      <w:r>
        <w:rPr>
          <w:sz w:val="24"/>
        </w:rPr>
        <w:t xml:space="preserve">230 </w:t>
      </w:r>
      <w:r>
        <w:rPr>
          <w:sz w:val="24"/>
        </w:rPr>
        <w:t xml:space="preserve">positiv </w:t>
      </w:r>
      <w:r>
        <w:rPr>
          <w:sz w:val="24"/>
        </w:rPr>
        <w:t xml:space="preserve">(23 </w:t>
      </w:r>
      <w:r>
        <w:rPr>
          <w:sz w:val="24"/>
        </w:rPr>
        <w:t xml:space="preserve">%) </w:t>
      </w:r>
      <w:r>
        <w:rPr>
          <w:sz w:val="24"/>
        </w:rPr>
        <w:t xml:space="preserve"> </w:t>
      </w:r>
      <w:r>
        <w:rPr>
          <w:sz w:val="24"/>
        </w:rPr>
        <w:t xml:space="preserve">Einführung </w:t>
      </w:r>
      <w:r>
        <w:rPr>
          <w:sz w:val="24"/>
        </w:rPr>
        <w:t xml:space="preserve">von </w:t>
      </w:r>
      <w:r>
        <w:rPr>
          <w:sz w:val="24"/>
        </w:rPr>
        <w:t xml:space="preserve">Schnelltests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breite </w:t>
      </w:r>
      <w:r>
        <w:rPr>
          <w:sz w:val="24"/>
        </w:rPr>
        <w:t xml:space="preserve">Öffentlichkeit </w:t>
      </w:r>
      <w:r>
        <w:rPr>
          <w:sz w:val="24"/>
        </w:rPr>
        <w:t xml:space="preserve">und </w:t>
      </w:r>
      <w:r>
        <w:rPr>
          <w:sz w:val="24"/>
        </w:rPr>
        <w:t xml:space="preserve">Teststrategie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410_Ergebnisprotokoll_Krisenstabssitzung_2021-03-01.pdf - Page: 6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Se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breite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Schnelltests </w:t>
      </w:r>
      <w:r>
        <w:rPr>
          <w:sz w:val="24"/>
        </w:rPr>
        <w:t xml:space="preserve">könnte </w:t>
      </w:r>
      <w:r>
        <w:rPr>
          <w:sz w:val="24"/>
        </w:rPr>
        <w:t xml:space="preserve">entscheidend </w:t>
      </w:r>
      <w:r>
        <w:rPr>
          <w:sz w:val="24"/>
        </w:rPr>
        <w:t xml:space="preserve">für </w:t>
      </w:r>
      <w:r>
        <w:rPr>
          <w:sz w:val="24"/>
        </w:rPr>
        <w:t xml:space="preserve">Surveillance </w:t>
      </w:r>
      <w:r>
        <w:rPr>
          <w:sz w:val="24"/>
        </w:rPr>
        <w:t xml:space="preserve">sein. </w:t>
      </w:r>
      <w:r>
        <w:rPr>
          <w:sz w:val="24"/>
        </w:rPr>
        <w:t xml:space="preserve">Eine </w:t>
      </w:r>
      <w:r>
        <w:rPr>
          <w:sz w:val="24"/>
        </w:rPr>
        <w:t xml:space="preserve">Beobachtung </w:t>
      </w:r>
      <w:r>
        <w:rPr>
          <w:sz w:val="24"/>
        </w:rPr>
        <w:t xml:space="preserve">von </w:t>
      </w:r>
      <w:r>
        <w:rPr>
          <w:sz w:val="24"/>
        </w:rPr>
        <w:t xml:space="preserve">einigen </w:t>
      </w:r>
      <w:r>
        <w:rPr>
          <w:sz w:val="24"/>
        </w:rPr>
        <w:t xml:space="preserve">Regionen </w:t>
      </w:r>
      <w:r>
        <w:rPr>
          <w:sz w:val="24"/>
        </w:rPr>
        <w:t xml:space="preserve">als </w:t>
      </w:r>
      <w:r>
        <w:rPr>
          <w:sz w:val="24"/>
        </w:rPr>
        <w:t xml:space="preserve">„Modellregion“ </w:t>
      </w:r>
      <w:r>
        <w:rPr>
          <w:sz w:val="24"/>
        </w:rPr>
        <w:t xml:space="preserve">um </w:t>
      </w:r>
      <w:r>
        <w:rPr>
          <w:sz w:val="24"/>
        </w:rPr>
        <w:t xml:space="preserve">Rückschlüsse </w:t>
      </w:r>
      <w:r>
        <w:rPr>
          <w:sz w:val="24"/>
        </w:rPr>
        <w:t xml:space="preserve">auf </w:t>
      </w:r>
      <w:r>
        <w:rPr>
          <w:sz w:val="24"/>
        </w:rPr>
        <w:t xml:space="preserve">nationale </w:t>
      </w:r>
      <w:r>
        <w:rPr>
          <w:sz w:val="24"/>
        </w:rPr>
        <w:t xml:space="preserve">Ebene </w:t>
      </w:r>
      <w:r>
        <w:rPr>
          <w:sz w:val="24"/>
        </w:rPr>
        <w:t xml:space="preserve">zu </w:t>
      </w:r>
      <w:r>
        <w:rPr>
          <w:sz w:val="24"/>
        </w:rPr>
        <w:t xml:space="preserve">ziehen </w:t>
      </w:r>
      <w:r>
        <w:rPr>
          <w:sz w:val="24"/>
        </w:rPr>
        <w:t xml:space="preserve">werden </w:t>
      </w:r>
      <w:r>
        <w:rPr>
          <w:sz w:val="24"/>
        </w:rPr>
        <w:t xml:space="preserve">kritisch </w:t>
      </w:r>
      <w:r>
        <w:rPr>
          <w:sz w:val="24"/>
        </w:rPr>
        <w:t xml:space="preserve">gesehen.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lokalen </w:t>
      </w:r>
      <w:r>
        <w:rPr>
          <w:sz w:val="24"/>
        </w:rPr>
        <w:t xml:space="preserve">Faktoren </w:t>
      </w:r>
      <w:r>
        <w:rPr>
          <w:b/>
          <w:color w:val="FF0000"/>
          <w:sz w:val="24"/>
        </w:rPr>
        <w:t xml:space="preserve">(Impfung, </w:t>
      </w:r>
      <w:r>
        <w:rPr>
          <w:sz w:val="24"/>
        </w:rPr>
        <w:t xml:space="preserve">Maßnahmen, </w:t>
      </w:r>
      <w:r>
        <w:rPr>
          <w:sz w:val="24"/>
        </w:rPr>
        <w:t xml:space="preserve">Compliance, </w:t>
      </w:r>
      <w:r>
        <w:rPr>
          <w:sz w:val="24"/>
        </w:rPr>
        <w:t xml:space="preserve">lokalen </w:t>
      </w:r>
      <w:r>
        <w:rPr>
          <w:sz w:val="24"/>
        </w:rPr>
        <w:t xml:space="preserve">Interessen </w:t>
      </w:r>
      <w:r>
        <w:rPr>
          <w:sz w:val="24"/>
        </w:rPr>
        <w:t xml:space="preserve">etc.) </w:t>
      </w:r>
      <w:r>
        <w:rPr>
          <w:sz w:val="24"/>
        </w:rPr>
        <w:t xml:space="preserve">abhängen. </w:t>
      </w:r>
      <w:r>
        <w:rPr>
          <w:sz w:val="24"/>
        </w:rPr>
        <w:t xml:space="preserve">Beispiel </w:t>
      </w:r>
      <w:r>
        <w:rPr>
          <w:sz w:val="24"/>
        </w:rPr>
        <w:t xml:space="preserve">schwankende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und </w:t>
      </w:r>
      <w:r>
        <w:rPr>
          <w:sz w:val="24"/>
        </w:rPr>
        <w:t xml:space="preserve">großen </w:t>
      </w:r>
      <w:r>
        <w:rPr>
          <w:sz w:val="24"/>
        </w:rPr>
        <w:t xml:space="preserve">Unterschieden </w:t>
      </w:r>
      <w:r>
        <w:rPr>
          <w:sz w:val="24"/>
        </w:rPr>
        <w:t xml:space="preserve">in </w:t>
      </w:r>
      <w:r>
        <w:rPr>
          <w:sz w:val="24"/>
        </w:rPr>
        <w:t xml:space="preserve">benachbarten </w:t>
      </w:r>
      <w:r>
        <w:rPr>
          <w:sz w:val="24"/>
        </w:rPr>
        <w:t xml:space="preserve">LK. </w:t>
      </w:r>
      <w:r>
        <w:rPr>
          <w:sz w:val="24"/>
        </w:rPr>
        <w:t xml:space="preserve">fe) </w:t>
      </w:r>
      <w:r>
        <w:rPr>
          <w:sz w:val="24"/>
        </w:rPr>
        <w:t xml:space="preserve">en </w:t>
      </w:r>
      <w:r>
        <w:rPr>
          <w:sz w:val="24"/>
        </w:rPr>
        <w:t xml:space="preserve">° </w:t>
      </w:r>
      <w:r>
        <w:rPr>
          <w:sz w:val="24"/>
        </w:rPr>
        <w:t xml:space="preserve">—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fe) </w:t>
      </w:r>
      <w:r>
        <w:rPr>
          <w:sz w:val="24"/>
        </w:rPr>
        <w:t xml:space="preserve">ee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oO </w:t>
      </w:r>
      <w:r>
        <w:rPr>
          <w:sz w:val="24"/>
        </w:rPr>
        <w:t xml:space="preserve">IBBS </w:t>
      </w:r>
      <w:r>
        <w:rPr>
          <w:sz w:val="24"/>
        </w:rPr>
        <w:t xml:space="preserve">o </w:t>
      </w:r>
      <w:r>
        <w:rPr>
          <w:sz w:val="24"/>
        </w:rPr>
        <w:t xml:space="preserve">Entlasskriterien </w:t>
      </w:r>
      <w:r>
        <w:rPr>
          <w:sz w:val="24"/>
        </w:rPr>
        <w:t xml:space="preserve">sind </w:t>
      </w:r>
      <w:r>
        <w:rPr>
          <w:sz w:val="24"/>
        </w:rPr>
        <w:t xml:space="preserve">seit </w:t>
      </w:r>
      <w:r>
        <w:rPr>
          <w:sz w:val="24"/>
        </w:rPr>
        <w:t xml:space="preserve">Freitag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über </w:t>
      </w:r>
      <w:r>
        <w:rPr>
          <w:sz w:val="24"/>
        </w:rPr>
        <w:t xml:space="preserve">AGI-Verteiler </w:t>
      </w:r>
      <w:r>
        <w:rPr>
          <w:sz w:val="24"/>
        </w:rPr>
        <w:t xml:space="preserve">geteilt, </w:t>
      </w:r>
      <w:r>
        <w:rPr>
          <w:sz w:val="24"/>
        </w:rPr>
        <w:t xml:space="preserve">falls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passiert. </w:t>
      </w:r>
    </w:p>
    <w:p>
      <w:r>
        <w:t>*****</w:t>
      </w:r>
    </w:p>
    <w:p>
      <w:pPr>
        <w:pStyle w:val="Heading2"/>
      </w:pPr>
      <w:r>
        <w:t>410_Ergebnisprotokoll_Krisenstabssitzung_2021-03-01.pdf - Page: 6</w:t>
      </w:r>
    </w:p>
    <w:p>
      <w:r>
        <w:rPr>
          <w:sz w:val="24"/>
        </w:rPr>
        <w:t xml:space="preserve">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breite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Schnelltests </w:t>
      </w:r>
      <w:r>
        <w:rPr>
          <w:sz w:val="24"/>
        </w:rPr>
        <w:t xml:space="preserve">könnte </w:t>
      </w:r>
      <w:r>
        <w:rPr>
          <w:sz w:val="24"/>
        </w:rPr>
        <w:t xml:space="preserve">entscheidend </w:t>
      </w:r>
      <w:r>
        <w:rPr>
          <w:sz w:val="24"/>
        </w:rPr>
        <w:t xml:space="preserve">für </w:t>
      </w:r>
      <w:r>
        <w:rPr>
          <w:sz w:val="24"/>
        </w:rPr>
        <w:t xml:space="preserve">Surveillance </w:t>
      </w:r>
      <w:r>
        <w:rPr>
          <w:sz w:val="24"/>
        </w:rPr>
        <w:t xml:space="preserve">sein. </w:t>
      </w:r>
      <w:r>
        <w:rPr>
          <w:sz w:val="24"/>
        </w:rPr>
        <w:t xml:space="preserve">Eine </w:t>
      </w:r>
      <w:r>
        <w:rPr>
          <w:sz w:val="24"/>
        </w:rPr>
        <w:t xml:space="preserve">Beobachtung </w:t>
      </w:r>
      <w:r>
        <w:rPr>
          <w:sz w:val="24"/>
        </w:rPr>
        <w:t xml:space="preserve">von </w:t>
      </w:r>
      <w:r>
        <w:rPr>
          <w:sz w:val="24"/>
        </w:rPr>
        <w:t xml:space="preserve">einigen </w:t>
      </w:r>
      <w:r>
        <w:rPr>
          <w:sz w:val="24"/>
        </w:rPr>
        <w:t xml:space="preserve">Regionen </w:t>
      </w:r>
      <w:r>
        <w:rPr>
          <w:sz w:val="24"/>
        </w:rPr>
        <w:t xml:space="preserve">als </w:t>
      </w:r>
      <w:r>
        <w:rPr>
          <w:sz w:val="24"/>
        </w:rPr>
        <w:t xml:space="preserve">„Modellregion“ </w:t>
      </w:r>
      <w:r>
        <w:rPr>
          <w:sz w:val="24"/>
        </w:rPr>
        <w:t xml:space="preserve">um </w:t>
      </w:r>
      <w:r>
        <w:rPr>
          <w:sz w:val="24"/>
        </w:rPr>
        <w:t xml:space="preserve">Rückschlüsse </w:t>
      </w:r>
      <w:r>
        <w:rPr>
          <w:sz w:val="24"/>
        </w:rPr>
        <w:t xml:space="preserve">auf </w:t>
      </w:r>
      <w:r>
        <w:rPr>
          <w:sz w:val="24"/>
        </w:rPr>
        <w:t xml:space="preserve">nationale </w:t>
      </w:r>
      <w:r>
        <w:rPr>
          <w:sz w:val="24"/>
        </w:rPr>
        <w:t xml:space="preserve">Ebene </w:t>
      </w:r>
      <w:r>
        <w:rPr>
          <w:sz w:val="24"/>
        </w:rPr>
        <w:t xml:space="preserve">zu </w:t>
      </w:r>
      <w:r>
        <w:rPr>
          <w:sz w:val="24"/>
        </w:rPr>
        <w:t xml:space="preserve">ziehen </w:t>
      </w:r>
      <w:r>
        <w:rPr>
          <w:sz w:val="24"/>
        </w:rPr>
        <w:t xml:space="preserve">werden </w:t>
      </w:r>
      <w:r>
        <w:rPr>
          <w:sz w:val="24"/>
        </w:rPr>
        <w:t xml:space="preserve">kritisch </w:t>
      </w:r>
      <w:r>
        <w:rPr>
          <w:sz w:val="24"/>
        </w:rPr>
        <w:t xml:space="preserve">gesehen.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Entwicklung </w:t>
      </w:r>
      <w:r>
        <w:rPr>
          <w:sz w:val="24"/>
        </w:rPr>
        <w:t xml:space="preserve">von </w:t>
      </w:r>
      <w:r>
        <w:rPr>
          <w:sz w:val="24"/>
        </w:rPr>
        <w:t xml:space="preserve">zahlreichen </w:t>
      </w:r>
      <w:r>
        <w:rPr>
          <w:sz w:val="24"/>
        </w:rPr>
        <w:t xml:space="preserve">lokalen </w:t>
      </w:r>
      <w:r>
        <w:rPr>
          <w:sz w:val="24"/>
        </w:rPr>
        <w:t xml:space="preserve">Faktoren </w:t>
      </w:r>
      <w:r>
        <w:rPr>
          <w:b/>
          <w:color w:val="FF0000"/>
          <w:sz w:val="24"/>
        </w:rPr>
        <w:t xml:space="preserve">(Impfung, </w:t>
      </w:r>
      <w:r>
        <w:rPr>
          <w:sz w:val="24"/>
        </w:rPr>
        <w:t xml:space="preserve">Maßnahmen, </w:t>
      </w:r>
      <w:r>
        <w:rPr>
          <w:sz w:val="24"/>
        </w:rPr>
        <w:t xml:space="preserve">Compliance, </w:t>
      </w:r>
      <w:r>
        <w:rPr>
          <w:sz w:val="24"/>
        </w:rPr>
        <w:t xml:space="preserve">lokalen </w:t>
      </w:r>
      <w:r>
        <w:rPr>
          <w:sz w:val="24"/>
        </w:rPr>
        <w:t xml:space="preserve">Interessen </w:t>
      </w:r>
      <w:r>
        <w:rPr>
          <w:sz w:val="24"/>
        </w:rPr>
        <w:t xml:space="preserve">etc.) </w:t>
      </w:r>
      <w:r>
        <w:rPr>
          <w:sz w:val="24"/>
        </w:rPr>
        <w:t xml:space="preserve">abhängen. </w:t>
      </w:r>
      <w:r>
        <w:rPr>
          <w:sz w:val="24"/>
        </w:rPr>
        <w:t xml:space="preserve">Beispiel </w:t>
      </w:r>
      <w:r>
        <w:rPr>
          <w:sz w:val="24"/>
        </w:rPr>
        <w:t xml:space="preserve">schwankende </w:t>
      </w:r>
      <w:r>
        <w:rPr>
          <w:sz w:val="24"/>
        </w:rPr>
        <w:t xml:space="preserve">Reduktion </w:t>
      </w:r>
      <w:r>
        <w:rPr>
          <w:sz w:val="24"/>
        </w:rPr>
        <w:t xml:space="preserve">von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und </w:t>
      </w:r>
      <w:r>
        <w:rPr>
          <w:sz w:val="24"/>
        </w:rPr>
        <w:t xml:space="preserve">großen </w:t>
      </w:r>
      <w:r>
        <w:rPr>
          <w:sz w:val="24"/>
        </w:rPr>
        <w:t xml:space="preserve">Unterschieden </w:t>
      </w:r>
      <w:r>
        <w:rPr>
          <w:sz w:val="24"/>
        </w:rPr>
        <w:t xml:space="preserve">in </w:t>
      </w:r>
      <w:r>
        <w:rPr>
          <w:sz w:val="24"/>
        </w:rPr>
        <w:t xml:space="preserve">benachbarten </w:t>
      </w:r>
      <w:r>
        <w:rPr>
          <w:sz w:val="24"/>
        </w:rPr>
        <w:t xml:space="preserve">LK.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Entlasskriterien </w:t>
      </w:r>
      <w:r>
        <w:rPr>
          <w:sz w:val="24"/>
        </w:rPr>
        <w:t xml:space="preserve">sind </w:t>
      </w:r>
      <w:r>
        <w:rPr>
          <w:sz w:val="24"/>
        </w:rPr>
        <w:t xml:space="preserve">seit </w:t>
      </w:r>
      <w:r>
        <w:rPr>
          <w:sz w:val="24"/>
        </w:rPr>
        <w:t xml:space="preserve">Freitag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und </w:t>
      </w:r>
      <w:r>
        <w:rPr>
          <w:sz w:val="24"/>
        </w:rPr>
        <w:t xml:space="preserve">werden </w:t>
      </w:r>
      <w:r>
        <w:rPr>
          <w:sz w:val="24"/>
        </w:rPr>
        <w:t xml:space="preserve">über </w:t>
      </w:r>
      <w:r>
        <w:rPr>
          <w:sz w:val="24"/>
        </w:rPr>
        <w:t xml:space="preserve">AGI-Verteiler </w:t>
      </w:r>
      <w:r>
        <w:rPr>
          <w:sz w:val="24"/>
        </w:rPr>
        <w:t xml:space="preserve">geteilt, </w:t>
      </w:r>
      <w:r>
        <w:rPr>
          <w:sz w:val="24"/>
        </w:rPr>
        <w:t xml:space="preserve">falls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passiert.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411_Agenda_AG-nCoV-Sitzung_2021-03-03.pdf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05.03.2021,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Performance </w:t>
      </w:r>
      <w:r>
        <w:rPr>
          <w:sz w:val="24"/>
        </w:rPr>
        <w:t xml:space="preserve">des </w:t>
      </w:r>
      <w:r>
        <w:rPr>
          <w:sz w:val="24"/>
        </w:rPr>
        <w:t xml:space="preserve">Roche </w:t>
      </w:r>
      <w:r>
        <w:rPr>
          <w:sz w:val="24"/>
        </w:rPr>
        <w:t xml:space="preserve">Ag-Schnelltests </w:t>
      </w:r>
      <w:r>
        <w:rPr>
          <w:sz w:val="24"/>
        </w:rPr>
        <w:t xml:space="preserve">bei </w:t>
      </w:r>
      <w:r>
        <w:rPr>
          <w:sz w:val="24"/>
        </w:rPr>
        <w:t xml:space="preserve">britischer </w:t>
      </w:r>
      <w:r>
        <w:rPr>
          <w:sz w:val="24"/>
        </w:rPr>
        <w:t xml:space="preserve">VoC, </w:t>
      </w:r>
      <w:r>
        <w:rPr>
          <w:sz w:val="24"/>
        </w:rPr>
        <w:t xml:space="preserve">Einsatz </w:t>
      </w:r>
      <w:r>
        <w:rPr>
          <w:sz w:val="24"/>
        </w:rPr>
        <w:t xml:space="preserve">POCT </w:t>
      </w:r>
      <w:r>
        <w:rPr>
          <w:sz w:val="24"/>
        </w:rPr>
        <w:t xml:space="preserve">nach </w:t>
      </w:r>
      <w:r>
        <w:rPr>
          <w:sz w:val="24"/>
        </w:rPr>
        <w:t xml:space="preserve">verlängerter </w:t>
      </w:r>
      <w:r>
        <w:rPr>
          <w:sz w:val="24"/>
        </w:rPr>
        <w:t xml:space="preserve">Quarantäne </w:t>
      </w:r>
      <w:r>
        <w:rPr>
          <w:sz w:val="24"/>
        </w:rPr>
        <w:t xml:space="preserve">e </w:t>
      </w:r>
      <w:r>
        <w:rPr>
          <w:sz w:val="24"/>
        </w:rPr>
        <w:t xml:space="preserve">Gurgeln-basierte </w:t>
      </w:r>
      <w:r>
        <w:rPr>
          <w:sz w:val="24"/>
        </w:rPr>
        <w:t xml:space="preserve">Probennahme?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Ressortabstimmung </w:t>
      </w:r>
      <w:r>
        <w:rPr>
          <w:sz w:val="24"/>
        </w:rPr>
        <w:t xml:space="preserve">Weiterentwicklung </w:t>
      </w:r>
      <w:r>
        <w:rPr>
          <w:sz w:val="24"/>
        </w:rPr>
        <w:t xml:space="preserve">der </w:t>
      </w:r>
      <w:r>
        <w:rPr>
          <w:sz w:val="24"/>
        </w:rPr>
        <w:t xml:space="preserve">Verordnung </w:t>
      </w:r>
      <w:r>
        <w:rPr>
          <w:sz w:val="24"/>
        </w:rPr>
        <w:t xml:space="preserve">zum </w:t>
      </w:r>
      <w:r>
        <w:rPr>
          <w:sz w:val="24"/>
        </w:rPr>
        <w:t xml:space="preserve">Anspruch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Schutzimpfung </w:t>
      </w:r>
      <w:r>
        <w:rPr>
          <w:sz w:val="24"/>
        </w:rPr>
        <w:t xml:space="preserve">gegen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411_Agenda_AG-nCoV-Sitzung_2021-03-03.pdf - Page: 2</w:t>
      </w:r>
    </w:p>
    <w:p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Performance </w:t>
      </w:r>
      <w:r>
        <w:rPr>
          <w:sz w:val="24"/>
        </w:rPr>
        <w:t xml:space="preserve">des </w:t>
      </w:r>
      <w:r>
        <w:rPr>
          <w:sz w:val="24"/>
        </w:rPr>
        <w:t xml:space="preserve">Roche </w:t>
      </w:r>
      <w:r>
        <w:rPr>
          <w:sz w:val="24"/>
        </w:rPr>
        <w:t xml:space="preserve">Ag-Schnelltests </w:t>
      </w:r>
      <w:r>
        <w:rPr>
          <w:sz w:val="24"/>
        </w:rPr>
        <w:t xml:space="preserve">bei </w:t>
      </w:r>
      <w:r>
        <w:rPr>
          <w:sz w:val="24"/>
        </w:rPr>
        <w:t xml:space="preserve">britischer </w:t>
      </w:r>
      <w:r>
        <w:rPr>
          <w:sz w:val="24"/>
        </w:rPr>
        <w:t xml:space="preserve">VoC, </w:t>
      </w:r>
      <w:r>
        <w:rPr>
          <w:sz w:val="24"/>
        </w:rPr>
        <w:t xml:space="preserve">Einsatz </w:t>
      </w:r>
      <w:r>
        <w:rPr>
          <w:sz w:val="24"/>
        </w:rPr>
        <w:t xml:space="preserve">POCT </w:t>
      </w:r>
      <w:r>
        <w:rPr>
          <w:sz w:val="24"/>
        </w:rPr>
        <w:t xml:space="preserve">nach </w:t>
      </w:r>
      <w:r>
        <w:rPr>
          <w:sz w:val="24"/>
        </w:rPr>
        <w:t xml:space="preserve">verlängerter </w:t>
      </w:r>
      <w:r>
        <w:rPr>
          <w:sz w:val="24"/>
        </w:rPr>
        <w:t xml:space="preserve">Quarantäne </w:t>
      </w:r>
      <w:r>
        <w:rPr>
          <w:sz w:val="24"/>
        </w:rPr>
        <w:t xml:space="preserve">e </w:t>
      </w:r>
      <w:r>
        <w:rPr>
          <w:sz w:val="24"/>
        </w:rPr>
        <w:t xml:space="preserve">Gurgeln-basierte </w:t>
      </w:r>
      <w:r>
        <w:rPr>
          <w:sz w:val="24"/>
        </w:rPr>
        <w:t xml:space="preserve">Probennahme?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Ressortabstimmung </w:t>
      </w:r>
      <w:r>
        <w:rPr>
          <w:sz w:val="24"/>
        </w:rPr>
        <w:t xml:space="preserve">Weiterentwicklung </w:t>
      </w:r>
      <w:r>
        <w:rPr>
          <w:sz w:val="24"/>
        </w:rPr>
        <w:t xml:space="preserve">der </w:t>
      </w:r>
      <w:r>
        <w:rPr>
          <w:sz w:val="24"/>
        </w:rPr>
        <w:t xml:space="preserve">Verordnung </w:t>
      </w:r>
      <w:r>
        <w:rPr>
          <w:sz w:val="24"/>
        </w:rPr>
        <w:t xml:space="preserve">zum </w:t>
      </w:r>
      <w:r>
        <w:rPr>
          <w:sz w:val="24"/>
        </w:rPr>
        <w:t xml:space="preserve">Anspruch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Schutzimpfung </w:t>
      </w:r>
      <w:r>
        <w:rPr>
          <w:sz w:val="24"/>
        </w:rPr>
        <w:t xml:space="preserve">gegen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 </w:t>
      </w:r>
      <w:r>
        <w:rPr>
          <w:sz w:val="24"/>
        </w:rPr>
        <w:t xml:space="preserve">(ID </w:t>
      </w:r>
      <w:r>
        <w:rPr>
          <w:sz w:val="24"/>
        </w:rPr>
        <w:t xml:space="preserve">3033)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 </w:t>
      </w:r>
    </w:p>
    <w:p>
      <w:r>
        <w:t>*****</w:t>
      </w:r>
    </w:p>
    <w:p>
      <w:pPr>
        <w:pStyle w:val="Heading2"/>
      </w:pPr>
      <w:r>
        <w:t>411_Agenda_AG-nCoV-Sitzung_2021-03-03.pdf - Page: 2</w:t>
      </w:r>
    </w:p>
    <w:p>
      <w:r>
        <w:rPr>
          <w:sz w:val="24"/>
        </w:rPr>
        <w:t xml:space="preserve">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Performance </w:t>
      </w:r>
      <w:r>
        <w:rPr>
          <w:sz w:val="24"/>
        </w:rPr>
        <w:t xml:space="preserve">des </w:t>
      </w:r>
      <w:r>
        <w:rPr>
          <w:sz w:val="24"/>
        </w:rPr>
        <w:t xml:space="preserve">Roche </w:t>
      </w:r>
      <w:r>
        <w:rPr>
          <w:sz w:val="24"/>
        </w:rPr>
        <w:t xml:space="preserve">Ag-Schnelltests </w:t>
      </w:r>
      <w:r>
        <w:rPr>
          <w:sz w:val="24"/>
        </w:rPr>
        <w:t xml:space="preserve">bei </w:t>
      </w:r>
      <w:r>
        <w:rPr>
          <w:sz w:val="24"/>
        </w:rPr>
        <w:t xml:space="preserve">britischer </w:t>
      </w:r>
      <w:r>
        <w:rPr>
          <w:sz w:val="24"/>
        </w:rPr>
        <w:t xml:space="preserve">VoC, </w:t>
      </w:r>
      <w:r>
        <w:rPr>
          <w:sz w:val="24"/>
        </w:rPr>
        <w:t xml:space="preserve">Einsatz </w:t>
      </w:r>
      <w:r>
        <w:rPr>
          <w:sz w:val="24"/>
        </w:rPr>
        <w:t xml:space="preserve">POCT </w:t>
      </w:r>
      <w:r>
        <w:rPr>
          <w:sz w:val="24"/>
        </w:rPr>
        <w:t xml:space="preserve">nach </w:t>
      </w:r>
      <w:r>
        <w:rPr>
          <w:sz w:val="24"/>
        </w:rPr>
        <w:t xml:space="preserve">verlängerter </w:t>
      </w:r>
      <w:r>
        <w:rPr>
          <w:sz w:val="24"/>
        </w:rPr>
        <w:t xml:space="preserve">Quarantäne </w:t>
      </w:r>
      <w:r>
        <w:rPr>
          <w:sz w:val="24"/>
        </w:rPr>
        <w:t xml:space="preserve"> </w:t>
      </w:r>
      <w:r>
        <w:rPr>
          <w:sz w:val="24"/>
        </w:rPr>
        <w:t xml:space="preserve">Gurgeln-basierte </w:t>
      </w:r>
      <w:r>
        <w:rPr>
          <w:sz w:val="24"/>
        </w:rPr>
        <w:t xml:space="preserve">Probennahme?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Ressortabstimmung </w:t>
      </w:r>
      <w:r>
        <w:rPr>
          <w:sz w:val="24"/>
        </w:rPr>
        <w:t xml:space="preserve">Weiterentwicklung </w:t>
      </w:r>
      <w:r>
        <w:rPr>
          <w:sz w:val="24"/>
        </w:rPr>
        <w:t xml:space="preserve">der </w:t>
      </w:r>
      <w:r>
        <w:rPr>
          <w:sz w:val="24"/>
        </w:rPr>
        <w:t xml:space="preserve">Verordnung </w:t>
      </w:r>
      <w:r>
        <w:rPr>
          <w:sz w:val="24"/>
        </w:rPr>
        <w:t xml:space="preserve">zum </w:t>
      </w:r>
      <w:r>
        <w:rPr>
          <w:sz w:val="24"/>
        </w:rPr>
        <w:t xml:space="preserve">Anspruch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Schutzimpfung </w:t>
      </w:r>
      <w:r>
        <w:rPr>
          <w:sz w:val="24"/>
        </w:rPr>
        <w:t xml:space="preserve">gegen </w:t>
      </w:r>
      <w:r>
        <w:rPr>
          <w:sz w:val="24"/>
        </w:rPr>
        <w:t xml:space="preserve">das </w:t>
      </w:r>
      <w:r>
        <w:rPr>
          <w:sz w:val="24"/>
        </w:rPr>
        <w:t xml:space="preserve">Coro </w:t>
      </w:r>
    </w:p>
    <w:p>
      <w:r>
        <w:t>*****</w:t>
      </w:r>
    </w:p>
    <w:p>
      <w:pPr>
        <w:pStyle w:val="Heading2"/>
      </w:pPr>
      <w:r>
        <w:t>411_Agenda_AG-nCoV-Sitzung_2021-03-03.pdf - Page: 2</w:t>
      </w:r>
    </w:p>
    <w:p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Performance </w:t>
      </w:r>
      <w:r>
        <w:rPr>
          <w:sz w:val="24"/>
        </w:rPr>
        <w:t xml:space="preserve">des </w:t>
      </w:r>
      <w:r>
        <w:rPr>
          <w:sz w:val="24"/>
        </w:rPr>
        <w:t xml:space="preserve">Roche </w:t>
      </w:r>
      <w:r>
        <w:rPr>
          <w:sz w:val="24"/>
        </w:rPr>
        <w:t xml:space="preserve">Ag-Schnelltests </w:t>
      </w:r>
      <w:r>
        <w:rPr>
          <w:sz w:val="24"/>
        </w:rPr>
        <w:t xml:space="preserve">bei </w:t>
      </w:r>
      <w:r>
        <w:rPr>
          <w:sz w:val="24"/>
        </w:rPr>
        <w:t xml:space="preserve">britischer </w:t>
      </w:r>
      <w:r>
        <w:rPr>
          <w:sz w:val="24"/>
        </w:rPr>
        <w:t xml:space="preserve">VoC, </w:t>
      </w:r>
      <w:r>
        <w:rPr>
          <w:sz w:val="24"/>
        </w:rPr>
        <w:t xml:space="preserve">Einsatz </w:t>
      </w:r>
      <w:r>
        <w:rPr>
          <w:sz w:val="24"/>
        </w:rPr>
        <w:t xml:space="preserve">POCT </w:t>
      </w:r>
      <w:r>
        <w:rPr>
          <w:sz w:val="24"/>
        </w:rPr>
        <w:t xml:space="preserve">nach </w:t>
      </w:r>
      <w:r>
        <w:rPr>
          <w:sz w:val="24"/>
        </w:rPr>
        <w:t xml:space="preserve">verlängerter </w:t>
      </w:r>
      <w:r>
        <w:rPr>
          <w:sz w:val="24"/>
        </w:rPr>
        <w:t xml:space="preserve">Quarantäne </w:t>
      </w:r>
      <w:r>
        <w:rPr>
          <w:sz w:val="24"/>
        </w:rPr>
        <w:t xml:space="preserve"> </w:t>
      </w:r>
      <w:r>
        <w:rPr>
          <w:sz w:val="24"/>
        </w:rPr>
        <w:t xml:space="preserve">Gurgeln-basierte </w:t>
      </w:r>
      <w:r>
        <w:rPr>
          <w:sz w:val="24"/>
        </w:rPr>
        <w:t xml:space="preserve">Probennahme?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Ressortabstimmung </w:t>
      </w:r>
      <w:r>
        <w:rPr>
          <w:sz w:val="24"/>
        </w:rPr>
        <w:t xml:space="preserve">Weiterentwicklung </w:t>
      </w:r>
      <w:r>
        <w:rPr>
          <w:sz w:val="24"/>
        </w:rPr>
        <w:t xml:space="preserve">der </w:t>
      </w:r>
      <w:r>
        <w:rPr>
          <w:sz w:val="24"/>
        </w:rPr>
        <w:t xml:space="preserve">Verordnung </w:t>
      </w:r>
      <w:r>
        <w:rPr>
          <w:sz w:val="24"/>
        </w:rPr>
        <w:t xml:space="preserve">zum </w:t>
      </w:r>
      <w:r>
        <w:rPr>
          <w:sz w:val="24"/>
        </w:rPr>
        <w:t xml:space="preserve">Anspruch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Schutzimpfung </w:t>
      </w:r>
      <w:r>
        <w:rPr>
          <w:sz w:val="24"/>
        </w:rPr>
        <w:t xml:space="preserve">gegen </w:t>
      </w:r>
      <w:r>
        <w:rPr>
          <w:sz w:val="24"/>
        </w:rPr>
        <w:t xml:space="preserve">das </w:t>
      </w:r>
      <w:r>
        <w:rPr>
          <w:sz w:val="24"/>
        </w:rPr>
        <w:t xml:space="preserve">Coronavirus </w:t>
      </w:r>
      <w:r>
        <w:rPr>
          <w:sz w:val="24"/>
        </w:rPr>
        <w:t xml:space="preserve">SARS-CoV-2 </w:t>
      </w:r>
      <w:r>
        <w:rPr>
          <w:sz w:val="24"/>
        </w:rPr>
        <w:t xml:space="preserve">(ID </w:t>
      </w:r>
      <w:r>
        <w:rPr>
          <w:sz w:val="24"/>
        </w:rPr>
        <w:t xml:space="preserve">3033)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05.03.2021, </w:t>
      </w:r>
      <w:r>
        <w:rPr>
          <w:sz w:val="24"/>
        </w:rPr>
        <w:t xml:space="preserve">11:00 </w:t>
      </w:r>
    </w:p>
    <w:p>
      <w:r>
        <w:t>*****</w:t>
      </w:r>
    </w:p>
    <w:p>
      <w:pPr>
        <w:pStyle w:val="Heading2"/>
      </w:pPr>
      <w:r>
        <w:t>412_Ergebnisprotokoll_Krisenstabssitzung_2021-03-03(1).pdf - Page: 2</w:t>
      </w:r>
    </w:p>
    <w:p>
      <w:r>
        <w:rPr>
          <w:sz w:val="24"/>
        </w:rPr>
        <w:t xml:space="preserve">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2.460.030 </w:t>
      </w:r>
      <w:r>
        <w:rPr>
          <w:sz w:val="24"/>
        </w:rPr>
        <w:t xml:space="preserve">(+9.019), </w:t>
      </w:r>
      <w:r>
        <w:rPr>
          <w:sz w:val="24"/>
        </w:rPr>
        <w:t xml:space="preserve">davon </w:t>
      </w:r>
      <w:r>
        <w:rPr>
          <w:sz w:val="24"/>
        </w:rPr>
        <w:t xml:space="preserve">70.881 </w:t>
      </w:r>
      <w:r>
        <w:rPr>
          <w:sz w:val="24"/>
        </w:rPr>
        <w:t xml:space="preserve">(+418)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4.389.074 </w:t>
      </w:r>
      <w:r>
        <w:rPr>
          <w:sz w:val="24"/>
        </w:rPr>
        <w:t xml:space="preserve">(5,3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2.215.504 </w:t>
      </w:r>
      <w:r>
        <w:rPr>
          <w:sz w:val="24"/>
        </w:rPr>
        <w:t xml:space="preserve">(2,7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(-15)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gleichbleibender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n=53.211 </w:t>
      </w:r>
      <w:r>
        <w:rPr>
          <w:sz w:val="24"/>
        </w:rPr>
        <w:t xml:space="preserve">(COVID-19); </w:t>
      </w:r>
      <w:r>
        <w:rPr>
          <w:sz w:val="24"/>
        </w:rPr>
        <w:t xml:space="preserve">n=8.573 </w:t>
      </w:r>
      <w:r>
        <w:rPr>
          <w:sz w:val="24"/>
        </w:rPr>
        <w:t xml:space="preserve">(B.1.1.7)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Inzidenz: </w:t>
      </w:r>
      <w:r>
        <w:rPr>
          <w:sz w:val="24"/>
        </w:rPr>
        <w:t xml:space="preserve">Bayern, </w:t>
      </w:r>
      <w:r>
        <w:rPr>
          <w:sz w:val="24"/>
        </w:rPr>
        <w:t xml:space="preserve">Thüringen, </w:t>
      </w:r>
      <w:r>
        <w:rPr>
          <w:sz w:val="24"/>
        </w:rPr>
        <w:t xml:space="preserve">Sach </w:t>
      </w:r>
    </w:p>
    <w:p>
      <w:r>
        <w:t>*****</w:t>
      </w:r>
    </w:p>
    <w:p>
      <w:pPr>
        <w:pStyle w:val="Heading2"/>
      </w:pPr>
      <w:r>
        <w:t>412_Ergebnisprotokoll_Krisenstabssitzung_2021-03-03(1).pdf - Page: 2</w:t>
      </w:r>
    </w:p>
    <w:p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2.460.030 </w:t>
      </w:r>
      <w:r>
        <w:rPr>
          <w:sz w:val="24"/>
        </w:rPr>
        <w:t xml:space="preserve">(+9.019), </w:t>
      </w:r>
      <w:r>
        <w:rPr>
          <w:sz w:val="24"/>
        </w:rPr>
        <w:t xml:space="preserve">davon </w:t>
      </w:r>
      <w:r>
        <w:rPr>
          <w:sz w:val="24"/>
        </w:rPr>
        <w:t xml:space="preserve">70.881 </w:t>
      </w:r>
      <w:r>
        <w:rPr>
          <w:sz w:val="24"/>
        </w:rPr>
        <w:t xml:space="preserve">(+418)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4.389.074 </w:t>
      </w:r>
      <w:r>
        <w:rPr>
          <w:sz w:val="24"/>
        </w:rPr>
        <w:t xml:space="preserve">(5,3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2.215.504 </w:t>
      </w:r>
      <w:r>
        <w:rPr>
          <w:sz w:val="24"/>
        </w:rPr>
        <w:t xml:space="preserve">(2,7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(-15)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gleichbleibender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n=53.211 </w:t>
      </w:r>
      <w:r>
        <w:rPr>
          <w:sz w:val="24"/>
        </w:rPr>
        <w:t xml:space="preserve">(COVID-19); </w:t>
      </w:r>
      <w:r>
        <w:rPr>
          <w:sz w:val="24"/>
        </w:rPr>
        <w:t xml:space="preserve">n=8.573 </w:t>
      </w:r>
      <w:r>
        <w:rPr>
          <w:sz w:val="24"/>
        </w:rPr>
        <w:t xml:space="preserve">(B.1.1.7)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Inzidenz: </w:t>
      </w:r>
      <w:r>
        <w:rPr>
          <w:sz w:val="24"/>
        </w:rPr>
        <w:t xml:space="preserve">Bayern,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Südbr </w:t>
      </w:r>
    </w:p>
    <w:p>
      <w:r>
        <w:t>*****</w:t>
      </w:r>
    </w:p>
    <w:p>
      <w:pPr>
        <w:pStyle w:val="Heading2"/>
      </w:pPr>
      <w:r>
        <w:t>412_Ergebnisprotokoll_Krisenstabssitzung_2021-03-03(1).pdf - Page: 2</w:t>
      </w:r>
    </w:p>
    <w:p>
      <w:r>
        <w:rPr>
          <w:sz w:val="24"/>
        </w:rPr>
        <w:t xml:space="preserve">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2.460.030 </w:t>
      </w:r>
      <w:r>
        <w:rPr>
          <w:sz w:val="24"/>
        </w:rPr>
        <w:t xml:space="preserve">(+9.019), </w:t>
      </w:r>
      <w:r>
        <w:rPr>
          <w:sz w:val="24"/>
        </w:rPr>
        <w:t xml:space="preserve">davon </w:t>
      </w:r>
      <w:r>
        <w:rPr>
          <w:sz w:val="24"/>
        </w:rPr>
        <w:t xml:space="preserve">70.881 </w:t>
      </w:r>
      <w:r>
        <w:rPr>
          <w:sz w:val="24"/>
        </w:rPr>
        <w:t xml:space="preserve">(+418)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4.389.074 </w:t>
      </w:r>
      <w:r>
        <w:rPr>
          <w:sz w:val="24"/>
        </w:rPr>
        <w:t xml:space="preserve">(5,3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2.215.504 </w:t>
      </w:r>
      <w:r>
        <w:rPr>
          <w:sz w:val="24"/>
        </w:rPr>
        <w:t xml:space="preserve">(2,7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(-15)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gleichbleibender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n=53.211 </w:t>
      </w:r>
      <w:r>
        <w:rPr>
          <w:sz w:val="24"/>
        </w:rPr>
        <w:t xml:space="preserve">(COVID-19); </w:t>
      </w:r>
      <w:r>
        <w:rPr>
          <w:sz w:val="24"/>
        </w:rPr>
        <w:t xml:space="preserve">n=8.573 </w:t>
      </w:r>
      <w:r>
        <w:rPr>
          <w:sz w:val="24"/>
        </w:rPr>
        <w:t xml:space="preserve">(B.1.1.7)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Inzidenz: </w:t>
      </w:r>
      <w:r>
        <w:rPr>
          <w:sz w:val="24"/>
        </w:rPr>
        <w:t xml:space="preserve">Bayern,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Südbrandenburg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</w:p>
    <w:p>
      <w:r>
        <w:t>*****</w:t>
      </w:r>
    </w:p>
    <w:p>
      <w:pPr>
        <w:pStyle w:val="Heading2"/>
      </w:pPr>
      <w:r>
        <w:t>412_Ergebnisprotokoll_Krisenstabssitzung_2021-03-03(1).pdf - Page: 2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2.460.030 </w:t>
      </w:r>
      <w:r>
        <w:rPr>
          <w:sz w:val="24"/>
        </w:rPr>
        <w:t xml:space="preserve">(+9.019), </w:t>
      </w:r>
      <w:r>
        <w:rPr>
          <w:sz w:val="24"/>
        </w:rPr>
        <w:t xml:space="preserve">davon </w:t>
      </w:r>
      <w:r>
        <w:rPr>
          <w:sz w:val="24"/>
        </w:rPr>
        <w:t xml:space="preserve">70.881 </w:t>
      </w:r>
      <w:r>
        <w:rPr>
          <w:sz w:val="24"/>
        </w:rPr>
        <w:t xml:space="preserve">(+418)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64/100.000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4.389.074 </w:t>
      </w:r>
      <w:r>
        <w:rPr>
          <w:sz w:val="24"/>
        </w:rPr>
        <w:t xml:space="preserve">(5,3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2.215.504 </w:t>
      </w:r>
      <w:r>
        <w:rPr>
          <w:sz w:val="24"/>
        </w:rPr>
        <w:t xml:space="preserve">(2,7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2.854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(-15)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gleichbleibender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und </w:t>
      </w:r>
      <w:r>
        <w:rPr>
          <w:sz w:val="24"/>
        </w:rPr>
        <w:t xml:space="preserve">B.1.1.7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n=53.211 </w:t>
      </w:r>
      <w:r>
        <w:rPr>
          <w:sz w:val="24"/>
        </w:rPr>
        <w:t xml:space="preserve">(COVID-19); </w:t>
      </w:r>
      <w:r>
        <w:rPr>
          <w:sz w:val="24"/>
        </w:rPr>
        <w:t xml:space="preserve">n=8.573 </w:t>
      </w:r>
      <w:r>
        <w:rPr>
          <w:sz w:val="24"/>
        </w:rPr>
        <w:t xml:space="preserve">(B.1.1.7)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hoher </w:t>
      </w:r>
      <w:r>
        <w:rPr>
          <w:sz w:val="24"/>
        </w:rPr>
        <w:t xml:space="preserve">Inzidenz: </w:t>
      </w:r>
      <w:r>
        <w:rPr>
          <w:sz w:val="24"/>
        </w:rPr>
        <w:t xml:space="preserve">Bayern, </w:t>
      </w:r>
      <w:r>
        <w:rPr>
          <w:sz w:val="24"/>
        </w:rPr>
        <w:t xml:space="preserve">Thüringen, </w:t>
      </w:r>
      <w:r>
        <w:rPr>
          <w:sz w:val="24"/>
        </w:rPr>
        <w:t xml:space="preserve">Sachsen- </w:t>
      </w:r>
      <w:r>
        <w:rPr>
          <w:sz w:val="24"/>
        </w:rPr>
        <w:t xml:space="preserve">Anhalt, </w:t>
      </w:r>
      <w:r>
        <w:rPr>
          <w:sz w:val="24"/>
        </w:rPr>
        <w:t xml:space="preserve">Südbrandenburg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Virusvariante </w:t>
      </w:r>
      <w:r>
        <w:rPr>
          <w:sz w:val="24"/>
        </w:rPr>
        <w:t xml:space="preserve">B. </w:t>
      </w:r>
    </w:p>
    <w:p>
      <w:r>
        <w:t>*****</w:t>
      </w:r>
    </w:p>
    <w:p>
      <w:pPr>
        <w:pStyle w:val="Heading2"/>
      </w:pPr>
      <w:r>
        <w:t>412_Ergebnisprotokoll_Krisenstabssitzung_2021-03-03(1).pdf - Page: 5</w:t>
      </w:r>
    </w:p>
    <w:p>
      <w:r>
        <w:rPr>
          <w:sz w:val="24"/>
        </w:rPr>
        <w:t xml:space="preserve">itätsprognose </w:t>
      </w:r>
      <w:r>
        <w:rPr>
          <w:sz w:val="24"/>
        </w:rPr>
        <w:t xml:space="preserve">o </w:t>
      </w:r>
      <w:r>
        <w:rPr>
          <w:sz w:val="24"/>
        </w:rPr>
        <w:t xml:space="preserve">Regional </w:t>
      </w:r>
      <w:r>
        <w:rPr>
          <w:sz w:val="24"/>
        </w:rPr>
        <w:t xml:space="preserve"> </w:t>
      </w:r>
      <w:r>
        <w:rPr>
          <w:sz w:val="24"/>
        </w:rPr>
        <w:t xml:space="preserve">Beispiel </w:t>
      </w:r>
      <w:r>
        <w:rPr>
          <w:sz w:val="24"/>
        </w:rPr>
        <w:t xml:space="preserve">Amberg,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steigend, </w:t>
      </w:r>
      <w:r>
        <w:rPr>
          <w:sz w:val="24"/>
        </w:rPr>
        <w:t xml:space="preserve">teils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ITS-Zunahme </w:t>
      </w:r>
      <w:r>
        <w:rPr>
          <w:sz w:val="24"/>
        </w:rPr>
        <w:t xml:space="preserve">prognostiziert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Lockdown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2: </w:t>
      </w:r>
      <w:r>
        <w:rPr>
          <w:sz w:val="24"/>
        </w:rPr>
        <w:t xml:space="preserve">Abhandlung </w:t>
      </w:r>
      <w:r>
        <w:rPr>
          <w:sz w:val="24"/>
        </w:rPr>
        <w:t xml:space="preserve">durch </w:t>
      </w:r>
      <w:r>
        <w:rPr>
          <w:sz w:val="24"/>
        </w:rPr>
        <w:t xml:space="preserve">Stufenplan </w:t>
      </w:r>
      <w:r>
        <w:rPr>
          <w:sz w:val="24"/>
        </w:rPr>
        <w:t xml:space="preserve">(dort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Dokumente </w:t>
      </w:r>
      <w:r>
        <w:rPr>
          <w:sz w:val="24"/>
        </w:rPr>
        <w:t xml:space="preserve">vorhanden)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4: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AHA+L </w:t>
      </w:r>
      <w:r>
        <w:rPr>
          <w:sz w:val="24"/>
        </w:rPr>
        <w:t xml:space="preserve">Regelungen, </w:t>
      </w:r>
      <w:r>
        <w:rPr>
          <w:sz w:val="24"/>
        </w:rPr>
        <w:t xml:space="preserve">Sprachfindung </w:t>
      </w:r>
      <w:r>
        <w:rPr>
          <w:sz w:val="24"/>
        </w:rPr>
        <w:t xml:space="preserve">aus </w:t>
      </w:r>
      <w:r>
        <w:rPr>
          <w:sz w:val="24"/>
        </w:rPr>
        <w:t xml:space="preserve">Chapeau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8: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FG33,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Verlaufskontrolle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laufen,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9: </w:t>
      </w:r>
      <w:r>
        <w:rPr>
          <w:sz w:val="24"/>
        </w:rPr>
        <w:t xml:space="preserve">keine </w:t>
      </w:r>
      <w:r>
        <w:rPr>
          <w:sz w:val="24"/>
        </w:rPr>
        <w:t xml:space="preserve">Sonderregelung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Beantwortung </w:t>
      </w:r>
      <w:r>
        <w:rPr>
          <w:sz w:val="24"/>
        </w:rPr>
        <w:t xml:space="preserve">via </w:t>
      </w:r>
      <w:r>
        <w:rPr>
          <w:sz w:val="24"/>
        </w:rPr>
        <w:t xml:space="preserve">Lagezentrum </w:t>
      </w:r>
      <w:r>
        <w:rPr>
          <w:sz w:val="24"/>
        </w:rPr>
        <w:t xml:space="preserve">ZIG </w:t>
      </w:r>
      <w:r>
        <w:rPr>
          <w:sz w:val="24"/>
        </w:rPr>
        <w:t xml:space="preserve">FG38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412_Ergebnisprotokoll_Krisenstabssitzung_2021-03-03(1).pdf - Page: 5</w:t>
      </w:r>
    </w:p>
    <w:p>
      <w:r>
        <w:rPr>
          <w:sz w:val="24"/>
        </w:rPr>
        <w:t xml:space="preserve">end, </w:t>
      </w:r>
      <w:r>
        <w:rPr>
          <w:sz w:val="24"/>
        </w:rPr>
        <w:t xml:space="preserve">teils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ITS-Zunahme </w:t>
      </w:r>
      <w:r>
        <w:rPr>
          <w:sz w:val="24"/>
        </w:rPr>
        <w:t xml:space="preserve">prognostiziert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Lockdown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2: </w:t>
      </w:r>
      <w:r>
        <w:rPr>
          <w:sz w:val="24"/>
        </w:rPr>
        <w:t xml:space="preserve">Abhandlung </w:t>
      </w:r>
      <w:r>
        <w:rPr>
          <w:sz w:val="24"/>
        </w:rPr>
        <w:t xml:space="preserve">durch </w:t>
      </w:r>
      <w:r>
        <w:rPr>
          <w:sz w:val="24"/>
        </w:rPr>
        <w:t xml:space="preserve">Stufenplan </w:t>
      </w:r>
      <w:r>
        <w:rPr>
          <w:sz w:val="24"/>
        </w:rPr>
        <w:t xml:space="preserve">(dort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Dokumente </w:t>
      </w:r>
      <w:r>
        <w:rPr>
          <w:sz w:val="24"/>
        </w:rPr>
        <w:t xml:space="preserve">vorhanden)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4: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AHA+L </w:t>
      </w:r>
      <w:r>
        <w:rPr>
          <w:sz w:val="24"/>
        </w:rPr>
        <w:t xml:space="preserve">Regelungen, </w:t>
      </w:r>
      <w:r>
        <w:rPr>
          <w:sz w:val="24"/>
        </w:rPr>
        <w:t xml:space="preserve">Sprachfindung </w:t>
      </w:r>
      <w:r>
        <w:rPr>
          <w:sz w:val="24"/>
        </w:rPr>
        <w:t xml:space="preserve">aus </w:t>
      </w:r>
      <w:r>
        <w:rPr>
          <w:sz w:val="24"/>
        </w:rPr>
        <w:t xml:space="preserve">Chapeau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8: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FG33,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Verlaufskontrolle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laufen,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9: </w:t>
      </w:r>
      <w:r>
        <w:rPr>
          <w:sz w:val="24"/>
        </w:rPr>
        <w:t xml:space="preserve">keine </w:t>
      </w:r>
      <w:r>
        <w:rPr>
          <w:sz w:val="24"/>
        </w:rPr>
        <w:t xml:space="preserve">Sonderregelung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Beantwortung </w:t>
      </w:r>
      <w:r>
        <w:rPr>
          <w:sz w:val="24"/>
        </w:rPr>
        <w:t xml:space="preserve">via </w:t>
      </w:r>
      <w:r>
        <w:rPr>
          <w:sz w:val="24"/>
        </w:rPr>
        <w:t xml:space="preserve">Lagezentrum </w:t>
      </w:r>
      <w:r>
        <w:rPr>
          <w:sz w:val="24"/>
        </w:rPr>
        <w:t xml:space="preserve">ZIG </w:t>
      </w:r>
      <w:r>
        <w:rPr>
          <w:sz w:val="24"/>
        </w:rPr>
        <w:t xml:space="preserve">FG38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412_Ergebnisprotokoll_Krisenstabssitzung_2021-03-03(1).pdf - Page: 5</w:t>
      </w:r>
    </w:p>
    <w:p>
      <w:r>
        <w:rPr>
          <w:sz w:val="24"/>
        </w:rPr>
        <w:t xml:space="preserve">-Zunahme </w:t>
      </w:r>
      <w:r>
        <w:rPr>
          <w:sz w:val="24"/>
        </w:rPr>
        <w:t xml:space="preserve">prognostiziert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Lockdown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2: </w:t>
      </w:r>
      <w:r>
        <w:rPr>
          <w:sz w:val="24"/>
        </w:rPr>
        <w:t xml:space="preserve">Abhandlung </w:t>
      </w:r>
      <w:r>
        <w:rPr>
          <w:sz w:val="24"/>
        </w:rPr>
        <w:t xml:space="preserve">durch </w:t>
      </w:r>
      <w:r>
        <w:rPr>
          <w:sz w:val="24"/>
        </w:rPr>
        <w:t xml:space="preserve">Stufenplan </w:t>
      </w:r>
      <w:r>
        <w:rPr>
          <w:sz w:val="24"/>
        </w:rPr>
        <w:t xml:space="preserve">(dort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Dokumente </w:t>
      </w:r>
      <w:r>
        <w:rPr>
          <w:sz w:val="24"/>
        </w:rPr>
        <w:t xml:space="preserve">vorhanden)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4: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AHA+L </w:t>
      </w:r>
      <w:r>
        <w:rPr>
          <w:sz w:val="24"/>
        </w:rPr>
        <w:t xml:space="preserve">Regelungen, </w:t>
      </w:r>
      <w:r>
        <w:rPr>
          <w:sz w:val="24"/>
        </w:rPr>
        <w:t xml:space="preserve">Sprachfindung </w:t>
      </w:r>
      <w:r>
        <w:rPr>
          <w:sz w:val="24"/>
        </w:rPr>
        <w:t xml:space="preserve">aus </w:t>
      </w:r>
      <w:r>
        <w:rPr>
          <w:sz w:val="24"/>
        </w:rPr>
        <w:t xml:space="preserve">Chapeau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8: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FG33,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Verlaufskontrolle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laufen,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9: </w:t>
      </w:r>
      <w:r>
        <w:rPr>
          <w:sz w:val="24"/>
        </w:rPr>
        <w:t xml:space="preserve">keine </w:t>
      </w:r>
      <w:r>
        <w:rPr>
          <w:sz w:val="24"/>
        </w:rPr>
        <w:t xml:space="preserve">Sonderregelung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Beantwortung </w:t>
      </w:r>
      <w:r>
        <w:rPr>
          <w:sz w:val="24"/>
        </w:rPr>
        <w:t xml:space="preserve">via </w:t>
      </w:r>
      <w:r>
        <w:rPr>
          <w:sz w:val="24"/>
        </w:rPr>
        <w:t xml:space="preserve">Lagezentrum </w:t>
      </w:r>
      <w:r>
        <w:rPr>
          <w:sz w:val="24"/>
        </w:rPr>
        <w:t xml:space="preserve">ZIG </w:t>
      </w:r>
      <w:r>
        <w:rPr>
          <w:sz w:val="24"/>
        </w:rPr>
        <w:t xml:space="preserve">FG38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412_Ergebnisprotokoll_Krisenstabssitzung_2021-03-03(1).pdf - Page: 5</w:t>
      </w:r>
    </w:p>
    <w:p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Lockdown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2: </w:t>
      </w:r>
      <w:r>
        <w:rPr>
          <w:sz w:val="24"/>
        </w:rPr>
        <w:t xml:space="preserve">Abhandlung </w:t>
      </w:r>
      <w:r>
        <w:rPr>
          <w:sz w:val="24"/>
        </w:rPr>
        <w:t xml:space="preserve">durch </w:t>
      </w:r>
      <w:r>
        <w:rPr>
          <w:sz w:val="24"/>
        </w:rPr>
        <w:t xml:space="preserve">Stufenplan </w:t>
      </w:r>
      <w:r>
        <w:rPr>
          <w:sz w:val="24"/>
        </w:rPr>
        <w:t xml:space="preserve">(dort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Dokumente </w:t>
      </w:r>
      <w:r>
        <w:rPr>
          <w:sz w:val="24"/>
        </w:rPr>
        <w:t xml:space="preserve">vorhanden)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4: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AHA+L </w:t>
      </w:r>
      <w:r>
        <w:rPr>
          <w:sz w:val="24"/>
        </w:rPr>
        <w:t xml:space="preserve">Regelungen, </w:t>
      </w:r>
      <w:r>
        <w:rPr>
          <w:sz w:val="24"/>
        </w:rPr>
        <w:t xml:space="preserve">Sprachfindung </w:t>
      </w:r>
      <w:r>
        <w:rPr>
          <w:sz w:val="24"/>
        </w:rPr>
        <w:t xml:space="preserve">aus </w:t>
      </w:r>
      <w:r>
        <w:rPr>
          <w:sz w:val="24"/>
        </w:rPr>
        <w:t xml:space="preserve">Chapeau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8: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FG33,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Verlaufskontrolle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laufen, </w:t>
      </w:r>
      <w:r>
        <w:rPr>
          <w:sz w:val="24"/>
        </w:rPr>
        <w:t xml:space="preserve">viele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9: </w:t>
      </w:r>
      <w:r>
        <w:rPr>
          <w:sz w:val="24"/>
        </w:rPr>
        <w:t xml:space="preserve">keine </w:t>
      </w:r>
      <w:r>
        <w:rPr>
          <w:sz w:val="24"/>
        </w:rPr>
        <w:t xml:space="preserve">Sonderregelung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Beantwortung </w:t>
      </w:r>
      <w:r>
        <w:rPr>
          <w:sz w:val="24"/>
        </w:rPr>
        <w:t xml:space="preserve">via </w:t>
      </w:r>
      <w:r>
        <w:rPr>
          <w:sz w:val="24"/>
        </w:rPr>
        <w:t xml:space="preserve">Lagezentrum </w:t>
      </w:r>
      <w:r>
        <w:rPr>
          <w:sz w:val="24"/>
        </w:rPr>
        <w:t xml:space="preserve">ZIG </w:t>
      </w:r>
      <w:r>
        <w:rPr>
          <w:sz w:val="24"/>
        </w:rPr>
        <w:t xml:space="preserve">FG38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412_Ergebnisprotokoll_Krisenstabssitzung_2021-03-03(1).pdf - Page: 6</w:t>
      </w:r>
    </w:p>
    <w:p>
      <w:r>
        <w:rPr>
          <w:sz w:val="24"/>
        </w:rPr>
        <w:t xml:space="preserve">rz </w:t>
      </w:r>
      <w:r>
        <w:rPr>
          <w:sz w:val="24"/>
        </w:rPr>
        <w:t xml:space="preserve">2021 </w:t>
      </w:r>
      <w:r>
        <w:rPr>
          <w:sz w:val="24"/>
        </w:rPr>
        <w:t xml:space="preserve">o </w:t>
      </w:r>
      <w:r>
        <w:rPr>
          <w:sz w:val="24"/>
        </w:rPr>
        <w:t xml:space="preserve">Pressepostfach </w:t>
      </w:r>
      <w:r>
        <w:rPr>
          <w:sz w:val="24"/>
        </w:rPr>
        <w:t xml:space="preserve">wird </w:t>
      </w:r>
      <w:r>
        <w:rPr>
          <w:sz w:val="24"/>
        </w:rPr>
        <w:t xml:space="preserve">überwacht </w:t>
      </w:r>
      <w:r>
        <w:rPr>
          <w:sz w:val="24"/>
        </w:rPr>
        <w:t xml:space="preserve">o </w:t>
      </w:r>
      <w:r>
        <w:rPr>
          <w:sz w:val="24"/>
        </w:rPr>
        <w:t xml:space="preserve">Webmaster: </w:t>
      </w:r>
      <w:r>
        <w:rPr>
          <w:sz w:val="24"/>
        </w:rPr>
        <w:t xml:space="preserve">Verfügbarkeit </w:t>
      </w:r>
      <w:r>
        <w:rPr>
          <w:sz w:val="24"/>
        </w:rPr>
        <w:t xml:space="preserve">wie </w:t>
      </w:r>
      <w:r>
        <w:rPr>
          <w:sz w:val="24"/>
        </w:rPr>
        <w:t xml:space="preserve">an </w:t>
      </w:r>
      <w:r>
        <w:rPr>
          <w:sz w:val="24"/>
        </w:rPr>
        <w:t xml:space="preserve">Wochenenden </w:t>
      </w:r>
      <w:r>
        <w:rPr>
          <w:sz w:val="24"/>
        </w:rPr>
        <w:t xml:space="preserve">o </w:t>
      </w:r>
      <w:r>
        <w:rPr>
          <w:sz w:val="24"/>
        </w:rPr>
        <w:t xml:space="preserve">Rufbereitschaft </w:t>
      </w:r>
      <w:r>
        <w:rPr>
          <w:sz w:val="24"/>
        </w:rPr>
        <w:t xml:space="preserve">wird </w:t>
      </w:r>
      <w:r>
        <w:rPr>
          <w:sz w:val="24"/>
        </w:rPr>
        <w:t xml:space="preserve">eingerichtet </w:t>
      </w:r>
      <w:r>
        <w:rPr>
          <w:sz w:val="24"/>
        </w:rPr>
        <w:t xml:space="preserve">(Telefonnummern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noch </w:t>
      </w:r>
      <w:r>
        <w:rPr>
          <w:sz w:val="24"/>
        </w:rPr>
        <w:t xml:space="preserve">mitgeteilt)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o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Performance </w:t>
      </w:r>
      <w:r>
        <w:rPr>
          <w:sz w:val="24"/>
        </w:rPr>
        <w:t xml:space="preserve">des </w:t>
      </w:r>
      <w:r>
        <w:rPr>
          <w:sz w:val="24"/>
        </w:rPr>
        <w:t xml:space="preserve">Roche </w:t>
      </w:r>
      <w:r>
        <w:rPr>
          <w:sz w:val="24"/>
        </w:rPr>
        <w:t xml:space="preserve">Ag-Schnelltests </w:t>
      </w:r>
      <w:r>
        <w:rPr>
          <w:sz w:val="24"/>
        </w:rPr>
        <w:t xml:space="preserve">bei </w:t>
      </w:r>
      <w:r>
        <w:rPr>
          <w:sz w:val="24"/>
        </w:rPr>
        <w:t xml:space="preserve">britischer </w:t>
      </w:r>
      <w:r>
        <w:rPr>
          <w:sz w:val="24"/>
        </w:rPr>
        <w:t xml:space="preserve">VoC, </w:t>
      </w:r>
      <w:r>
        <w:rPr>
          <w:sz w:val="24"/>
        </w:rPr>
        <w:t xml:space="preserve">Einsatz </w:t>
      </w:r>
      <w:r>
        <w:rPr>
          <w:sz w:val="24"/>
        </w:rPr>
        <w:t xml:space="preserve">POCT </w:t>
      </w:r>
      <w:r>
        <w:rPr>
          <w:sz w:val="24"/>
        </w:rPr>
        <w:t xml:space="preserve">nach </w:t>
      </w:r>
      <w:r>
        <w:rPr>
          <w:sz w:val="24"/>
        </w:rPr>
        <w:t xml:space="preserve">verlängerter </w:t>
      </w:r>
      <w:r>
        <w:rPr>
          <w:sz w:val="24"/>
        </w:rPr>
        <w:t xml:space="preserve">Quarantäne </w:t>
      </w:r>
      <w:r>
        <w:rPr>
          <w:sz w:val="24"/>
        </w:rPr>
        <w:t xml:space="preserve">o </w:t>
      </w:r>
      <w:r>
        <w:rPr>
          <w:sz w:val="24"/>
        </w:rPr>
        <w:t xml:space="preserve">Diskrepanz </w:t>
      </w:r>
      <w:r>
        <w:rPr>
          <w:sz w:val="24"/>
        </w:rPr>
        <w:t xml:space="preserve">bei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Antigentests </w:t>
      </w:r>
      <w:r>
        <w:rPr>
          <w:sz w:val="24"/>
        </w:rPr>
        <w:t xml:space="preserve">und </w:t>
      </w:r>
      <w:r>
        <w:rPr>
          <w:sz w:val="24"/>
        </w:rPr>
        <w:t xml:space="preserve">PCR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o </w:t>
      </w:r>
      <w:r>
        <w:rPr>
          <w:sz w:val="24"/>
        </w:rPr>
        <w:t xml:space="preserve">Diskrepanz </w:t>
      </w:r>
      <w:r>
        <w:rPr>
          <w:sz w:val="24"/>
        </w:rPr>
        <w:t xml:space="preserve">trat </w:t>
      </w:r>
      <w:r>
        <w:rPr>
          <w:sz w:val="24"/>
        </w:rPr>
        <w:t xml:space="preserve">bei </w:t>
      </w:r>
      <w:r>
        <w:rPr>
          <w:sz w:val="24"/>
        </w:rPr>
        <w:t xml:space="preserve">Werten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25 </w:t>
      </w:r>
      <w:r>
        <w:rPr>
          <w:sz w:val="24"/>
        </w:rPr>
        <w:t xml:space="preserve">auf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Beobachtung </w:t>
      </w:r>
      <w:r>
        <w:rPr>
          <w:sz w:val="24"/>
        </w:rPr>
        <w:t xml:space="preserve">ist </w:t>
      </w:r>
      <w:r>
        <w:rPr>
          <w:sz w:val="24"/>
        </w:rPr>
        <w:t xml:space="preserve">eher </w:t>
      </w:r>
      <w:r>
        <w:rPr>
          <w:sz w:val="24"/>
        </w:rPr>
        <w:t xml:space="preserve">hierauf </w:t>
      </w:r>
      <w:r>
        <w:rPr>
          <w:sz w:val="24"/>
        </w:rPr>
        <w:t xml:space="preserve">zurückzuführen </w:t>
      </w:r>
      <w:r>
        <w:rPr>
          <w:sz w:val="24"/>
        </w:rPr>
        <w:t xml:space="preserve"> </w:t>
      </w:r>
      <w:r>
        <w:rPr>
          <w:sz w:val="24"/>
        </w:rPr>
        <w:t xml:space="preserve">Gurgeln-basierte </w:t>
      </w:r>
      <w:r>
        <w:rPr>
          <w:sz w:val="24"/>
        </w:rPr>
        <w:t xml:space="preserve">Probennahme? </w:t>
      </w:r>
      <w:r>
        <w:rPr>
          <w:sz w:val="24"/>
        </w:rPr>
        <w:t xml:space="preserve">o </w:t>
      </w:r>
      <w:r>
        <w:rPr>
          <w:sz w:val="24"/>
        </w:rPr>
        <w:t xml:space="preserve">Aktualisierungen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</w:p>
    <w:p>
      <w:r>
        <w:t>*****</w:t>
      </w:r>
    </w:p>
    <w:p>
      <w:pPr>
        <w:pStyle w:val="Heading2"/>
      </w:pPr>
      <w:r>
        <w:t>412_Ergebnisprotokoll_Krisenstabssitzung_2021-03-03(1).pdf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ärztliches </w:t>
      </w:r>
      <w:r>
        <w:rPr>
          <w:sz w:val="24"/>
        </w:rPr>
        <w:t xml:space="preserve">Zeugnis </w:t>
      </w:r>
      <w:r>
        <w:rPr>
          <w:sz w:val="24"/>
        </w:rPr>
        <w:t xml:space="preserve">notwendig </w:t>
      </w:r>
      <w:r>
        <w:rPr>
          <w:sz w:val="24"/>
        </w:rPr>
        <w:t xml:space="preserve">– </w:t>
      </w:r>
      <w:r>
        <w:rPr>
          <w:sz w:val="24"/>
        </w:rPr>
        <w:t xml:space="preserve">individuelle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Diagnoseschlüssel </w:t>
      </w:r>
      <w:r>
        <w:rPr>
          <w:sz w:val="24"/>
        </w:rPr>
        <w:t xml:space="preserve">der </w:t>
      </w:r>
      <w:r>
        <w:rPr>
          <w:sz w:val="24"/>
        </w:rPr>
        <w:t xml:space="preserve">Krankenkasse </w:t>
      </w:r>
      <w:r>
        <w:rPr>
          <w:sz w:val="24"/>
        </w:rPr>
        <w:t xml:space="preserve">– </w:t>
      </w:r>
      <w:r>
        <w:rPr>
          <w:sz w:val="24"/>
        </w:rPr>
        <w:t xml:space="preserve">daraus </w:t>
      </w:r>
      <w:r>
        <w:rPr>
          <w:sz w:val="24"/>
        </w:rPr>
        <w:t xml:space="preserve">erfolgt </w:t>
      </w:r>
      <w:r>
        <w:rPr>
          <w:b/>
          <w:color w:val="FF0000"/>
          <w:sz w:val="24"/>
        </w:rPr>
        <w:t xml:space="preserve">Impfeinladung </w:t>
      </w:r>
      <w:r>
        <w:rPr>
          <w:sz w:val="24"/>
        </w:rPr>
        <w:t xml:space="preserve">o </w:t>
      </w:r>
      <w:r>
        <w:rPr>
          <w:sz w:val="24"/>
        </w:rPr>
        <w:t xml:space="preserve">Berichtspflichten </w:t>
      </w:r>
      <w:r>
        <w:rPr>
          <w:sz w:val="24"/>
        </w:rPr>
        <w:t xml:space="preserve">von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zu </w:t>
      </w:r>
      <w:r>
        <w:rPr>
          <w:sz w:val="24"/>
        </w:rPr>
        <w:t xml:space="preserve">Patienten </w:t>
      </w:r>
      <w:r>
        <w:rPr>
          <w:sz w:val="24"/>
        </w:rPr>
        <w:t xml:space="preserve">–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KV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muss </w:t>
      </w:r>
      <w:r>
        <w:rPr>
          <w:sz w:val="24"/>
        </w:rPr>
        <w:t xml:space="preserve">angepasst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bundesweiten </w:t>
      </w:r>
      <w:r>
        <w:rPr>
          <w:sz w:val="24"/>
        </w:rPr>
        <w:t xml:space="preserve">Überblick </w:t>
      </w:r>
      <w:r>
        <w:rPr>
          <w:sz w:val="24"/>
        </w:rPr>
        <w:t xml:space="preserve">zu </w:t>
      </w:r>
      <w:r>
        <w:rPr>
          <w:sz w:val="24"/>
        </w:rPr>
        <w:t xml:space="preserve">behalten </w:t>
      </w:r>
      <w:r>
        <w:rPr>
          <w:sz w:val="24"/>
        </w:rPr>
        <w:t xml:space="preserve">o </w:t>
      </w:r>
      <w:r>
        <w:rPr>
          <w:sz w:val="24"/>
        </w:rPr>
        <w:t xml:space="preserve">Notwendige </w:t>
      </w:r>
      <w:r>
        <w:rPr>
          <w:sz w:val="24"/>
        </w:rPr>
        <w:t xml:space="preserve">Abstimmungen </w:t>
      </w:r>
      <w:r>
        <w:rPr>
          <w:sz w:val="24"/>
        </w:rPr>
        <w:t xml:space="preserve">dazu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im </w:t>
      </w:r>
      <w:r>
        <w:rPr>
          <w:sz w:val="24"/>
        </w:rPr>
        <w:t xml:space="preserve">Gespräch </w:t>
      </w:r>
      <w:r>
        <w:rPr>
          <w:sz w:val="24"/>
        </w:rPr>
        <w:t xml:space="preserve">FG38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Neu: </w:t>
      </w:r>
      <w:r>
        <w:rPr>
          <w:sz w:val="24"/>
        </w:rPr>
        <w:t xml:space="preserve">Kurzübersicht </w:t>
      </w:r>
      <w:r>
        <w:rPr>
          <w:sz w:val="24"/>
        </w:rPr>
        <w:t xml:space="preserve">Grafik </w:t>
      </w:r>
      <w:r>
        <w:rPr>
          <w:sz w:val="24"/>
        </w:rPr>
        <w:t xml:space="preserve">o </w:t>
      </w:r>
      <w:r>
        <w:rPr>
          <w:sz w:val="24"/>
        </w:rPr>
        <w:t xml:space="preserve">Ke </w:t>
      </w:r>
    </w:p>
    <w:p>
      <w:r>
        <w:t>*****</w:t>
      </w:r>
    </w:p>
    <w:p>
      <w:pPr>
        <w:pStyle w:val="Heading2"/>
      </w:pPr>
      <w:r>
        <w:t>412_Ergebnisprotokoll_Krisenstabssitzung_2021-03-03(1).pdf - Page: 7</w:t>
      </w:r>
    </w:p>
    <w:p>
      <w:r>
        <w:rPr>
          <w:sz w:val="24"/>
        </w:rPr>
        <w:t xml:space="preserve">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ärztliches </w:t>
      </w:r>
      <w:r>
        <w:rPr>
          <w:sz w:val="24"/>
        </w:rPr>
        <w:t xml:space="preserve">Zeugnis </w:t>
      </w:r>
      <w:r>
        <w:rPr>
          <w:sz w:val="24"/>
        </w:rPr>
        <w:t xml:space="preserve">notwendig </w:t>
      </w:r>
      <w:r>
        <w:rPr>
          <w:sz w:val="24"/>
        </w:rPr>
        <w:t xml:space="preserve">– </w:t>
      </w:r>
      <w:r>
        <w:rPr>
          <w:sz w:val="24"/>
        </w:rPr>
        <w:t xml:space="preserve">individuelle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Diagnoseschlüssel </w:t>
      </w:r>
      <w:r>
        <w:rPr>
          <w:sz w:val="24"/>
        </w:rPr>
        <w:t xml:space="preserve">der </w:t>
      </w:r>
      <w:r>
        <w:rPr>
          <w:sz w:val="24"/>
        </w:rPr>
        <w:t xml:space="preserve">Krankenkasse </w:t>
      </w:r>
      <w:r>
        <w:rPr>
          <w:sz w:val="24"/>
        </w:rPr>
        <w:t xml:space="preserve">– </w:t>
      </w:r>
      <w:r>
        <w:rPr>
          <w:sz w:val="24"/>
        </w:rPr>
        <w:t xml:space="preserve">daraus </w:t>
      </w:r>
      <w:r>
        <w:rPr>
          <w:sz w:val="24"/>
        </w:rPr>
        <w:t xml:space="preserve">erfolgt </w:t>
      </w:r>
      <w:r>
        <w:rPr>
          <w:b/>
          <w:color w:val="FF0000"/>
          <w:sz w:val="24"/>
        </w:rPr>
        <w:t xml:space="preserve">Impfeinladung </w:t>
      </w:r>
      <w:r>
        <w:rPr>
          <w:sz w:val="24"/>
        </w:rPr>
        <w:t xml:space="preserve">o </w:t>
      </w:r>
      <w:r>
        <w:rPr>
          <w:sz w:val="24"/>
        </w:rPr>
        <w:t xml:space="preserve">Berichtspflichten </w:t>
      </w:r>
      <w:r>
        <w:rPr>
          <w:sz w:val="24"/>
        </w:rPr>
        <w:t xml:space="preserve">von </w:t>
      </w:r>
      <w:r>
        <w:rPr>
          <w:sz w:val="24"/>
        </w:rPr>
        <w:t xml:space="preserve">niedergelassenen </w:t>
      </w:r>
      <w:r>
        <w:rPr>
          <w:sz w:val="24"/>
        </w:rPr>
        <w:t xml:space="preserve">Ärzten </w:t>
      </w:r>
      <w:r>
        <w:rPr>
          <w:sz w:val="24"/>
        </w:rPr>
        <w:t xml:space="preserve">zu </w:t>
      </w:r>
      <w:r>
        <w:rPr>
          <w:sz w:val="24"/>
        </w:rPr>
        <w:t xml:space="preserve">Patienten </w:t>
      </w:r>
      <w:r>
        <w:rPr>
          <w:sz w:val="24"/>
        </w:rPr>
        <w:t xml:space="preserve">–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KV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Impfquotenerfassung </w:t>
      </w:r>
      <w:r>
        <w:rPr>
          <w:sz w:val="24"/>
        </w:rPr>
        <w:t xml:space="preserve">muss </w:t>
      </w:r>
      <w:r>
        <w:rPr>
          <w:sz w:val="24"/>
        </w:rPr>
        <w:t xml:space="preserve">angepasst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bundesweiten </w:t>
      </w:r>
      <w:r>
        <w:rPr>
          <w:sz w:val="24"/>
        </w:rPr>
        <w:t xml:space="preserve">Überblick </w:t>
      </w:r>
      <w:r>
        <w:rPr>
          <w:sz w:val="24"/>
        </w:rPr>
        <w:t xml:space="preserve">zu </w:t>
      </w:r>
      <w:r>
        <w:rPr>
          <w:sz w:val="24"/>
        </w:rPr>
        <w:t xml:space="preserve">behalten </w:t>
      </w:r>
      <w:r>
        <w:rPr>
          <w:sz w:val="24"/>
        </w:rPr>
        <w:t xml:space="preserve">o </w:t>
      </w:r>
      <w:r>
        <w:rPr>
          <w:sz w:val="24"/>
        </w:rPr>
        <w:t xml:space="preserve">Notwendige </w:t>
      </w:r>
      <w:r>
        <w:rPr>
          <w:sz w:val="24"/>
        </w:rPr>
        <w:t xml:space="preserve">Abstimmungen </w:t>
      </w:r>
      <w:r>
        <w:rPr>
          <w:sz w:val="24"/>
        </w:rPr>
        <w:t xml:space="preserve">dazu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im </w:t>
      </w:r>
      <w:r>
        <w:rPr>
          <w:sz w:val="24"/>
        </w:rPr>
        <w:t xml:space="preserve">Gespräch </w:t>
      </w:r>
      <w:r>
        <w:rPr>
          <w:sz w:val="24"/>
        </w:rPr>
        <w:t xml:space="preserve">FG38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Auswertung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Neu: </w:t>
      </w:r>
      <w:r>
        <w:rPr>
          <w:sz w:val="24"/>
        </w:rPr>
        <w:t xml:space="preserve">Kurzübersicht </w:t>
      </w:r>
      <w:r>
        <w:rPr>
          <w:sz w:val="24"/>
        </w:rPr>
        <w:t xml:space="preserve">Grafik </w:t>
      </w:r>
      <w:r>
        <w:rPr>
          <w:sz w:val="24"/>
        </w:rPr>
        <w:t xml:space="preserve">o </w:t>
      </w:r>
      <w:r>
        <w:rPr>
          <w:sz w:val="24"/>
        </w:rPr>
        <w:t xml:space="preserve">Kernbotschaft: </w:t>
      </w:r>
      <w:r>
        <w:rPr>
          <w:sz w:val="24"/>
        </w:rPr>
        <w:t xml:space="preserve">knapp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bei </w:t>
      </w:r>
      <w:r>
        <w:rPr>
          <w:sz w:val="24"/>
        </w:rPr>
        <w:t xml:space="preserve">B1.1.7 </w:t>
      </w:r>
      <w:r>
        <w:rPr>
          <w:sz w:val="24"/>
        </w:rPr>
        <w:t xml:space="preserve">– </w:t>
      </w:r>
      <w:r>
        <w:rPr>
          <w:sz w:val="24"/>
        </w:rPr>
        <w:t xml:space="preserve">aktuell </w:t>
      </w:r>
      <w:r>
        <w:rPr>
          <w:sz w:val="24"/>
        </w:rPr>
        <w:t xml:space="preserve">vorherrschende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bisher </w:t>
      </w:r>
    </w:p>
    <w:p>
      <w:r>
        <w:t>*****</w:t>
      </w:r>
    </w:p>
    <w:p>
      <w:pPr>
        <w:pStyle w:val="Heading2"/>
      </w:pPr>
      <w:r>
        <w:t>412_Ergebnisprotokoll_Krisenstabssitzung_2021-03-03(1).pdf - Page: 7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Laborverbundes.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verfügbaren </w:t>
      </w:r>
      <w:r>
        <w:rPr>
          <w:sz w:val="24"/>
        </w:rPr>
        <w:t xml:space="preserve">Genomsequenzen </w:t>
      </w:r>
      <w:r>
        <w:rPr>
          <w:sz w:val="24"/>
        </w:rPr>
        <w:t xml:space="preserve">ist </w:t>
      </w:r>
      <w:r>
        <w:rPr>
          <w:sz w:val="24"/>
        </w:rPr>
        <w:t xml:space="preserve">zurzeit </w:t>
      </w:r>
      <w:r>
        <w:rPr>
          <w:sz w:val="24"/>
        </w:rPr>
        <w:t xml:space="preserve">noch </w:t>
      </w:r>
      <w:r>
        <w:rPr>
          <w:sz w:val="24"/>
        </w:rPr>
        <w:t xml:space="preserve">gering </w:t>
      </w:r>
      <w:r>
        <w:rPr>
          <w:sz w:val="24"/>
        </w:rPr>
        <w:t xml:space="preserve">und </w:t>
      </w:r>
      <w:r>
        <w:rPr>
          <w:sz w:val="24"/>
        </w:rPr>
        <w:t xml:space="preserve">womöglich </w:t>
      </w:r>
      <w:r>
        <w:rPr>
          <w:sz w:val="24"/>
        </w:rPr>
        <w:t xml:space="preserve">nicht </w:t>
      </w:r>
      <w:r>
        <w:rPr>
          <w:sz w:val="24"/>
        </w:rPr>
        <w:t xml:space="preserve">repräsentativ. </w:t>
      </w:r>
      <w:r>
        <w:rPr>
          <w:sz w:val="24"/>
        </w:rPr>
        <w:t xml:space="preserve">Daher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Virusvarianten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abgebildeten </w:t>
      </w:r>
      <w:r>
        <w:rPr>
          <w:sz w:val="24"/>
        </w:rPr>
        <w:t xml:space="preserve">Verteilungen </w:t>
      </w:r>
      <w:r>
        <w:rPr>
          <w:sz w:val="24"/>
        </w:rPr>
        <w:t xml:space="preserve">abweichen. </w:t>
      </w:r>
      <w:r>
        <w:rPr>
          <w:sz w:val="24"/>
        </w:rPr>
        <w:t xml:space="preserve">Variante </w:t>
      </w:r>
      <w:r>
        <w:rPr>
          <w:sz w:val="24"/>
        </w:rPr>
        <w:t xml:space="preserve">B.1.1.7 </w:t>
      </w:r>
      <w:r>
        <w:rPr>
          <w:sz w:val="24"/>
        </w:rPr>
        <w:t xml:space="preserve">ist </w:t>
      </w:r>
      <w:r>
        <w:rPr>
          <w:sz w:val="24"/>
        </w:rPr>
        <w:t xml:space="preserve">besorgniserregend, </w:t>
      </w:r>
      <w:r>
        <w:rPr>
          <w:sz w:val="24"/>
        </w:rPr>
        <w:t xml:space="preserve">weil </w:t>
      </w:r>
      <w:r>
        <w:rPr>
          <w:sz w:val="24"/>
        </w:rPr>
        <w:t xml:space="preserve">sie </w:t>
      </w:r>
      <w:r>
        <w:rPr>
          <w:sz w:val="24"/>
        </w:rPr>
        <w:t xml:space="preserve">ansteckender </w:t>
      </w:r>
      <w:r>
        <w:rPr>
          <w:sz w:val="24"/>
        </w:rPr>
        <w:t xml:space="preserve">ist </w:t>
      </w:r>
      <w:r>
        <w:rPr>
          <w:sz w:val="24"/>
        </w:rPr>
        <w:t xml:space="preserve">als </w:t>
      </w:r>
      <w:r>
        <w:rPr>
          <w:sz w:val="24"/>
        </w:rPr>
        <w:t xml:space="preserve">der </w:t>
      </w:r>
      <w:r>
        <w:rPr>
          <w:sz w:val="24"/>
        </w:rPr>
        <w:t xml:space="preserve">Vergleichsstamm </w:t>
      </w:r>
      <w:r>
        <w:rPr>
          <w:sz w:val="24"/>
        </w:rPr>
        <w:t xml:space="preserve">aus </w:t>
      </w:r>
      <w:r>
        <w:rPr>
          <w:sz w:val="24"/>
        </w:rPr>
        <w:t xml:space="preserve">2020. </w:t>
      </w:r>
      <w:r>
        <w:rPr>
          <w:sz w:val="24"/>
        </w:rPr>
        <w:t xml:space="preserve">Variante </w:t>
      </w:r>
      <w:r>
        <w:rPr>
          <w:sz w:val="24"/>
        </w:rPr>
        <w:t xml:space="preserve">B.1.351 </w:t>
      </w:r>
      <w:r>
        <w:rPr>
          <w:sz w:val="24"/>
        </w:rPr>
        <w:t xml:space="preserve">ist </w:t>
      </w:r>
      <w:r>
        <w:rPr>
          <w:sz w:val="24"/>
        </w:rPr>
        <w:t xml:space="preserve">besorgniserregend, </w:t>
      </w:r>
      <w:r>
        <w:rPr>
          <w:sz w:val="24"/>
        </w:rPr>
        <w:t xml:space="preserve">weil </w:t>
      </w:r>
      <w:r>
        <w:rPr>
          <w:sz w:val="24"/>
        </w:rPr>
        <w:t xml:space="preserve">sie </w:t>
      </w:r>
      <w:r>
        <w:rPr>
          <w:sz w:val="24"/>
        </w:rPr>
        <w:t xml:space="preserve">möglicherweise </w:t>
      </w:r>
      <w:r>
        <w:rPr>
          <w:sz w:val="24"/>
        </w:rPr>
        <w:t xml:space="preserve">den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vermittelte </w:t>
      </w:r>
      <w:r>
        <w:rPr>
          <w:sz w:val="24"/>
        </w:rPr>
        <w:t xml:space="preserve">Schutz </w:t>
      </w:r>
      <w:r>
        <w:rPr>
          <w:sz w:val="24"/>
        </w:rPr>
        <w:t xml:space="preserve">reduziert </w:t>
      </w:r>
      <w:r>
        <w:rPr>
          <w:sz w:val="24"/>
        </w:rPr>
        <w:t xml:space="preserve">sein </w:t>
      </w:r>
      <w:r>
        <w:rPr>
          <w:sz w:val="24"/>
        </w:rPr>
        <w:t xml:space="preserve">kann. </w:t>
      </w:r>
      <w:r>
        <w:rPr>
          <w:sz w:val="24"/>
        </w:rPr>
        <w:t xml:space="preserve">(Folie </w:t>
      </w:r>
      <w:r>
        <w:rPr>
          <w:sz w:val="24"/>
        </w:rPr>
        <w:t xml:space="preserve">1) </w:t>
      </w:r>
      <w:r>
        <w:rPr>
          <w:sz w:val="24"/>
        </w:rPr>
        <w:t xml:space="preserve">o </w:t>
      </w:r>
      <w:r>
        <w:rPr>
          <w:sz w:val="24"/>
        </w:rPr>
        <w:t xml:space="preserve">VOC: </w:t>
      </w:r>
      <w:r>
        <w:rPr>
          <w:sz w:val="24"/>
        </w:rPr>
        <w:t xml:space="preserve">variant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Begriff </w:t>
      </w:r>
      <w:r>
        <w:rPr>
          <w:sz w:val="24"/>
        </w:rPr>
        <w:t xml:space="preserve">von </w:t>
      </w:r>
      <w:r>
        <w:rPr>
          <w:sz w:val="24"/>
        </w:rPr>
        <w:t xml:space="preserve">PHE, </w:t>
      </w:r>
      <w:r>
        <w:rPr>
          <w:sz w:val="24"/>
        </w:rPr>
        <w:t xml:space="preserve">der </w:t>
      </w:r>
      <w:r>
        <w:rPr>
          <w:sz w:val="24"/>
        </w:rPr>
        <w:t xml:space="preserve">jetzt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klar </w:t>
      </w:r>
      <w:r>
        <w:rPr>
          <w:sz w:val="24"/>
        </w:rPr>
        <w:t xml:space="preserve">definiert </w:t>
      </w:r>
      <w:r>
        <w:rPr>
          <w:sz w:val="24"/>
        </w:rPr>
        <w:t xml:space="preserve">wurde. </w:t>
      </w:r>
      <w:r>
        <w:rPr>
          <w:sz w:val="24"/>
        </w:rPr>
        <w:t xml:space="preserve">Strenge </w:t>
      </w:r>
      <w:r>
        <w:rPr>
          <w:sz w:val="24"/>
        </w:rPr>
        <w:t xml:space="preserve">Definitionskriterien </w:t>
      </w:r>
      <w:r>
        <w:rPr>
          <w:sz w:val="24"/>
        </w:rPr>
        <w:t xml:space="preserve">nur </w:t>
      </w:r>
      <w:r>
        <w:rPr>
          <w:sz w:val="24"/>
        </w:rPr>
        <w:t xml:space="preserve">von </w:t>
      </w:r>
      <w:r>
        <w:rPr>
          <w:sz w:val="24"/>
        </w:rPr>
        <w:t xml:space="preserve">drei </w:t>
      </w:r>
      <w:r>
        <w:rPr>
          <w:sz w:val="24"/>
        </w:rPr>
        <w:t xml:space="preserve">Varianten </w:t>
      </w:r>
      <w:r>
        <w:rPr>
          <w:sz w:val="24"/>
        </w:rPr>
        <w:t xml:space="preserve">(B.1.1.7, </w:t>
      </w:r>
      <w:r>
        <w:rPr>
          <w:sz w:val="24"/>
        </w:rPr>
        <w:t xml:space="preserve">B.1.351, </w:t>
      </w:r>
      <w:r>
        <w:rPr>
          <w:sz w:val="24"/>
        </w:rPr>
        <w:t xml:space="preserve">P.1) </w:t>
      </w:r>
      <w:r>
        <w:rPr>
          <w:sz w:val="24"/>
        </w:rPr>
        <w:t xml:space="preserve">(Folie </w:t>
      </w:r>
      <w:r>
        <w:rPr>
          <w:sz w:val="24"/>
        </w:rPr>
        <w:t xml:space="preserve">2) </w:t>
      </w:r>
      <w:r>
        <w:rPr>
          <w:sz w:val="24"/>
        </w:rPr>
        <w:t xml:space="preserve">Diskussion: </w:t>
      </w:r>
      <w:r>
        <w:rPr>
          <w:sz w:val="24"/>
        </w:rPr>
        <w:t xml:space="preserve">Begrifflichkeiten </w:t>
      </w:r>
      <w:r>
        <w:rPr>
          <w:sz w:val="24"/>
        </w:rPr>
        <w:t xml:space="preserve">– </w:t>
      </w:r>
      <w:r>
        <w:rPr>
          <w:sz w:val="24"/>
        </w:rPr>
        <w:t xml:space="preserve">Wording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VUI </w:t>
      </w:r>
      <w:r>
        <w:rPr>
          <w:sz w:val="24"/>
        </w:rPr>
        <w:t xml:space="preserve">/ </w:t>
      </w:r>
      <w:r>
        <w:rPr>
          <w:sz w:val="24"/>
        </w:rPr>
        <w:t xml:space="preserve">VOI </w:t>
      </w:r>
      <w:r>
        <w:rPr>
          <w:sz w:val="24"/>
        </w:rPr>
        <w:t xml:space="preserve">Vorschläge </w:t>
      </w:r>
      <w:r>
        <w:rPr>
          <w:sz w:val="24"/>
        </w:rPr>
        <w:t xml:space="preserve">für </w:t>
      </w:r>
      <w:r>
        <w:rPr>
          <w:sz w:val="24"/>
        </w:rPr>
        <w:t xml:space="preserve">RKI </w:t>
      </w:r>
      <w:r>
        <w:rPr>
          <w:sz w:val="24"/>
        </w:rPr>
        <w:t xml:space="preserve">Wording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o </w:t>
      </w:r>
      <w:r>
        <w:rPr>
          <w:sz w:val="24"/>
        </w:rPr>
        <w:t xml:space="preserve">Mehrfache </w:t>
      </w:r>
      <w:r>
        <w:rPr>
          <w:sz w:val="24"/>
        </w:rPr>
        <w:t xml:space="preserve">Zustimmung </w:t>
      </w:r>
      <w:r>
        <w:rPr>
          <w:sz w:val="24"/>
        </w:rPr>
        <w:t xml:space="preserve">fand </w:t>
      </w:r>
      <w:r>
        <w:rPr>
          <w:sz w:val="24"/>
        </w:rPr>
        <w:t xml:space="preserve">„Variante </w:t>
      </w:r>
      <w:r>
        <w:rPr>
          <w:sz w:val="24"/>
        </w:rPr>
        <w:t xml:space="preserve">unter </w:t>
      </w:r>
      <w:r>
        <w:rPr>
          <w:sz w:val="24"/>
        </w:rPr>
        <w:t xml:space="preserve">Beobachtung“ </w:t>
      </w:r>
    </w:p>
    <w:p>
      <w:r>
        <w:t>*****</w:t>
      </w:r>
    </w:p>
    <w:p>
      <w:pPr>
        <w:pStyle w:val="Heading2"/>
      </w:pPr>
      <w:r>
        <w:t>413_Agenda_AG-nCoV-Sitzung_2021-03-05.pdf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10.03.2021, </w:t>
      </w:r>
      <w:r>
        <w:rPr>
          <w:sz w:val="24"/>
        </w:rPr>
        <w:t xml:space="preserve">11:00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Zertifikat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(ID3029) </w:t>
      </w:r>
      <w:r>
        <w:rPr>
          <w:sz w:val="24"/>
        </w:rPr>
        <w:t xml:space="preserve">sent </w:t>
      </w:r>
      <w:r>
        <w:rPr>
          <w:sz w:val="24"/>
        </w:rPr>
        <w:t xml:space="preserve">7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Verkürzung </w:t>
      </w:r>
      <w:r>
        <w:rPr>
          <w:sz w:val="24"/>
        </w:rPr>
        <w:t xml:space="preserve">Zeitraum </w:t>
      </w:r>
      <w:r>
        <w:rPr>
          <w:sz w:val="24"/>
        </w:rPr>
        <w:t xml:space="preserve">KoNa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von </w:t>
      </w:r>
      <w:r>
        <w:rPr>
          <w:sz w:val="24"/>
        </w:rPr>
        <w:t xml:space="preserve">28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</w:p>
    <w:p>
      <w:r>
        <w:t>*****</w:t>
      </w:r>
    </w:p>
    <w:p>
      <w:pPr>
        <w:pStyle w:val="Heading2"/>
      </w:pPr>
      <w:r>
        <w:t>413_Agenda_AG-nCoV-Sitzung_2021-03-05.pdf - Page: 2</w:t>
      </w:r>
    </w:p>
    <w:p>
      <w:r>
        <w:rPr>
          <w:sz w:val="24"/>
        </w:rPr>
        <w:t xml:space="preserve">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Verkürzung </w:t>
      </w:r>
      <w:r>
        <w:rPr>
          <w:sz w:val="24"/>
        </w:rPr>
        <w:t xml:space="preserve">Zeitraum </w:t>
      </w:r>
      <w:r>
        <w:rPr>
          <w:sz w:val="24"/>
        </w:rPr>
        <w:t xml:space="preserve">KoNa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von </w:t>
      </w:r>
      <w:r>
        <w:rPr>
          <w:sz w:val="24"/>
        </w:rPr>
        <w:t xml:space="preserve">28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Zertifikat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(ID3029) </w:t>
      </w:r>
      <w:r>
        <w:rPr>
          <w:sz w:val="24"/>
        </w:rPr>
        <w:t xml:space="preserve">Alle </w:t>
      </w:r>
      <w:r>
        <w:rPr>
          <w:sz w:val="24"/>
        </w:rPr>
        <w:t xml:space="preserve">FG38/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Verkürzung </w:t>
      </w:r>
      <w:r>
        <w:rPr>
          <w:sz w:val="24"/>
        </w:rPr>
        <w:t xml:space="preserve">Zeitraum </w:t>
      </w:r>
      <w:r>
        <w:rPr>
          <w:sz w:val="24"/>
        </w:rPr>
        <w:t xml:space="preserve">KoNa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im </w:t>
      </w:r>
      <w:r>
        <w:rPr>
          <w:sz w:val="24"/>
        </w:rPr>
        <w:t xml:space="preserve">Flugzeug </w:t>
      </w:r>
      <w:r>
        <w:rPr>
          <w:sz w:val="24"/>
        </w:rPr>
        <w:t xml:space="preserve">von </w:t>
      </w:r>
      <w:r>
        <w:rPr>
          <w:sz w:val="24"/>
        </w:rPr>
        <w:t xml:space="preserve">28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414_Ergebnisprotokoll_Krisenstabssitzung_2021-03-05.pdf - Page: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weltweit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(Karte)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und </w:t>
      </w:r>
      <w:r>
        <w:rPr>
          <w:sz w:val="24"/>
        </w:rPr>
        <w:t xml:space="preserve">USA </w:t>
      </w:r>
      <w:r>
        <w:rPr>
          <w:sz w:val="24"/>
        </w:rPr>
        <w:t xml:space="preserve">hohe </w:t>
      </w:r>
      <w:r>
        <w:rPr>
          <w:sz w:val="24"/>
        </w:rPr>
        <w:t xml:space="preserve">Zahlen,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besonders </w:t>
      </w:r>
      <w:r>
        <w:rPr>
          <w:sz w:val="24"/>
        </w:rPr>
        <w:t xml:space="preserve">CZE </w:t>
      </w:r>
      <w:r>
        <w:rPr>
          <w:sz w:val="24"/>
        </w:rPr>
        <w:t xml:space="preserve">und </w:t>
      </w:r>
      <w:r>
        <w:rPr>
          <w:sz w:val="24"/>
        </w:rPr>
        <w:t xml:space="preserve">EST, </w:t>
      </w:r>
      <w:r>
        <w:rPr>
          <w:sz w:val="24"/>
        </w:rPr>
        <w:t xml:space="preserve">positive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Portugal </w:t>
      </w:r>
      <w:r>
        <w:rPr>
          <w:sz w:val="24"/>
        </w:rPr>
        <w:t xml:space="preserve">mit </w:t>
      </w:r>
      <w:r>
        <w:rPr>
          <w:sz w:val="24"/>
        </w:rPr>
        <w:t xml:space="preserve">jetzt </w:t>
      </w:r>
      <w:r>
        <w:rPr>
          <w:sz w:val="24"/>
        </w:rPr>
        <w:t xml:space="preserve">60/100.000 </w:t>
      </w:r>
      <w:r>
        <w:rPr>
          <w:sz w:val="24"/>
        </w:rPr>
        <w:t xml:space="preserve"> </w:t>
      </w:r>
      <w:r>
        <w:rPr>
          <w:sz w:val="24"/>
        </w:rPr>
        <w:t xml:space="preserve">Aufwärtstrend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Kontinenten </w:t>
      </w:r>
      <w:r>
        <w:rPr>
          <w:sz w:val="24"/>
        </w:rPr>
        <w:t xml:space="preserve">außer </w:t>
      </w:r>
      <w:r>
        <w:rPr>
          <w:sz w:val="24"/>
        </w:rPr>
        <w:t xml:space="preserve">Afrika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Südamerika </w:t>
      </w:r>
      <w:r>
        <w:rPr>
          <w:sz w:val="24"/>
        </w:rPr>
        <w:t xml:space="preserve">mit </w:t>
      </w:r>
      <w:r>
        <w:rPr>
          <w:sz w:val="24"/>
        </w:rPr>
        <w:t xml:space="preserve">BRA, </w:t>
      </w:r>
      <w:r>
        <w:rPr>
          <w:sz w:val="24"/>
        </w:rPr>
        <w:t xml:space="preserve">CHL </w:t>
      </w:r>
      <w:r>
        <w:rPr>
          <w:sz w:val="24"/>
        </w:rPr>
        <w:t xml:space="preserve">und </w:t>
      </w:r>
      <w:r>
        <w:rPr>
          <w:sz w:val="24"/>
        </w:rPr>
        <w:t xml:space="preserve">PER </w:t>
      </w:r>
      <w:r>
        <w:rPr>
          <w:sz w:val="24"/>
        </w:rPr>
        <w:t xml:space="preserve">betroffen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Aufwärtstrend </w:t>
      </w:r>
      <w:r>
        <w:rPr>
          <w:sz w:val="24"/>
        </w:rPr>
        <w:t xml:space="preserve">in </w:t>
      </w:r>
      <w:r>
        <w:rPr>
          <w:sz w:val="24"/>
        </w:rPr>
        <w:t xml:space="preserve">LBY </w:t>
      </w:r>
      <w:r>
        <w:rPr>
          <w:sz w:val="24"/>
        </w:rPr>
        <w:t xml:space="preserve">und </w:t>
      </w:r>
      <w:r>
        <w:rPr>
          <w:sz w:val="24"/>
        </w:rPr>
        <w:t xml:space="preserve">BWA, </w:t>
      </w:r>
      <w:r>
        <w:rPr>
          <w:sz w:val="24"/>
        </w:rPr>
        <w:t xml:space="preserve">leichte </w:t>
      </w:r>
      <w:r>
        <w:rPr>
          <w:sz w:val="24"/>
        </w:rPr>
        <w:t xml:space="preserve">Besserung </w:t>
      </w:r>
      <w:r>
        <w:rPr>
          <w:sz w:val="24"/>
        </w:rPr>
        <w:t xml:space="preserve">in </w:t>
      </w:r>
      <w:r>
        <w:rPr>
          <w:sz w:val="24"/>
        </w:rPr>
        <w:t xml:space="preserve">Namibia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und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 </w:t>
      </w:r>
      <w:r>
        <w:rPr>
          <w:sz w:val="24"/>
        </w:rPr>
        <w:t xml:space="preserve">USA </w:t>
      </w:r>
      <w:r>
        <w:rPr>
          <w:sz w:val="24"/>
        </w:rPr>
        <w:t xml:space="preserve">8,1%, </w:t>
      </w:r>
      <w:r>
        <w:rPr>
          <w:sz w:val="24"/>
        </w:rPr>
        <w:t xml:space="preserve">keine </w:t>
      </w:r>
      <w:r>
        <w:rPr>
          <w:sz w:val="24"/>
        </w:rPr>
        <w:t xml:space="preserve">Zahlen </w:t>
      </w:r>
      <w:r>
        <w:rPr>
          <w:sz w:val="24"/>
        </w:rPr>
        <w:t xml:space="preserve">für </w:t>
      </w:r>
      <w:r>
        <w:rPr>
          <w:sz w:val="24"/>
        </w:rPr>
        <w:t xml:space="preserve">Iran, </w:t>
      </w:r>
      <w:r>
        <w:rPr>
          <w:sz w:val="24"/>
        </w:rPr>
        <w:t xml:space="preserve">dort </w:t>
      </w:r>
      <w:r>
        <w:rPr>
          <w:sz w:val="24"/>
        </w:rPr>
        <w:t xml:space="preserve">wurden </w:t>
      </w:r>
      <w:r>
        <w:rPr>
          <w:sz w:val="24"/>
        </w:rPr>
        <w:t xml:space="preserve">seit </w:t>
      </w:r>
      <w:r>
        <w:rPr>
          <w:sz w:val="24"/>
        </w:rPr>
        <w:t xml:space="preserve">2/2021 </w:t>
      </w:r>
      <w:r>
        <w:rPr>
          <w:sz w:val="24"/>
        </w:rPr>
        <w:t xml:space="preserve">etwa </w:t>
      </w:r>
      <w:r>
        <w:rPr>
          <w:sz w:val="24"/>
        </w:rPr>
        <w:t xml:space="preserve">10.000 </w:t>
      </w:r>
      <w:r>
        <w:rPr>
          <w:sz w:val="24"/>
        </w:rPr>
        <w:t xml:space="preserve">Dosen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o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 </w:t>
      </w:r>
      <w:r>
        <w:rPr>
          <w:sz w:val="24"/>
        </w:rPr>
        <w:t xml:space="preserve">(Quelle </w:t>
      </w:r>
      <w:r>
        <w:rPr>
          <w:sz w:val="24"/>
        </w:rPr>
        <w:t xml:space="preserve">nationale </w:t>
      </w:r>
      <w:r>
        <w:rPr>
          <w:sz w:val="24"/>
        </w:rPr>
        <w:t xml:space="preserve">Daten, </w:t>
      </w:r>
      <w:r>
        <w:rPr>
          <w:sz w:val="24"/>
        </w:rPr>
        <w:t xml:space="preserve">WHO- </w:t>
      </w:r>
      <w:r>
        <w:rPr>
          <w:sz w:val="24"/>
        </w:rPr>
        <w:t xml:space="preserve">Medien, </w:t>
      </w:r>
      <w:r>
        <w:rPr>
          <w:sz w:val="24"/>
        </w:rPr>
        <w:t xml:space="preserve">Stand </w:t>
      </w:r>
      <w:r>
        <w:rPr>
          <w:sz w:val="24"/>
        </w:rPr>
        <w:t xml:space="preserve">04.03.2021) </w:t>
      </w:r>
      <w:r>
        <w:rPr>
          <w:sz w:val="24"/>
        </w:rPr>
        <w:t xml:space="preserve"> </w:t>
      </w:r>
      <w:r>
        <w:rPr>
          <w:sz w:val="24"/>
        </w:rPr>
        <w:t xml:space="preserve">Spitzenreiter </w:t>
      </w:r>
      <w:r>
        <w:rPr>
          <w:sz w:val="24"/>
        </w:rPr>
        <w:t xml:space="preserve">CZE </w:t>
      </w:r>
      <w:r>
        <w:rPr>
          <w:sz w:val="24"/>
        </w:rPr>
        <w:t xml:space="preserve">&gt; </w:t>
      </w:r>
      <w:r>
        <w:rPr>
          <w:sz w:val="24"/>
        </w:rPr>
        <w:t xml:space="preserve">500/100.000 </w:t>
      </w:r>
      <w:r>
        <w:rPr>
          <w:sz w:val="24"/>
        </w:rPr>
        <w:t xml:space="preserve"> </w:t>
      </w:r>
      <w:r>
        <w:rPr>
          <w:sz w:val="24"/>
        </w:rPr>
        <w:t xml:space="preserve">ITA </w:t>
      </w:r>
      <w:r>
        <w:rPr>
          <w:sz w:val="24"/>
        </w:rPr>
        <w:t xml:space="preserve">und </w:t>
      </w:r>
      <w:r>
        <w:rPr>
          <w:sz w:val="24"/>
        </w:rPr>
        <w:t xml:space="preserve">POL </w:t>
      </w:r>
      <w:r>
        <w:rPr>
          <w:sz w:val="24"/>
        </w:rPr>
        <w:t xml:space="preserve">&gt; </w:t>
      </w:r>
      <w:r>
        <w:rPr>
          <w:sz w:val="24"/>
        </w:rPr>
        <w:t xml:space="preserve">200/100.000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England </w:t>
      </w:r>
      <w:r>
        <w:rPr>
          <w:sz w:val="24"/>
        </w:rPr>
        <w:t xml:space="preserve">o </w:t>
      </w:r>
      <w:r>
        <w:rPr>
          <w:sz w:val="24"/>
        </w:rPr>
        <w:t xml:space="preserve">Hohes </w:t>
      </w:r>
      <w:r>
        <w:rPr>
          <w:sz w:val="24"/>
        </w:rPr>
        <w:t xml:space="preserve">Infektionsgeschehen </w:t>
      </w:r>
      <w:r>
        <w:rPr>
          <w:sz w:val="24"/>
        </w:rPr>
        <w:t xml:space="preserve">mit </w:t>
      </w:r>
      <w:r>
        <w:rPr>
          <w:sz w:val="24"/>
        </w:rPr>
        <w:t xml:space="preserve">Inzidenz-Spitzenwert </w:t>
      </w:r>
      <w:r>
        <w:rPr>
          <w:sz w:val="24"/>
        </w:rPr>
        <w:t xml:space="preserve">&gt; </w:t>
      </w:r>
      <w:r>
        <w:rPr>
          <w:sz w:val="24"/>
        </w:rPr>
        <w:t xml:space="preserve">600/100.000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insbes. </w:t>
      </w:r>
      <w:r>
        <w:rPr>
          <w:sz w:val="24"/>
        </w:rPr>
        <w:t xml:space="preserve">Nordirland </w:t>
      </w:r>
      <w:r>
        <w:rPr>
          <w:sz w:val="24"/>
        </w:rPr>
        <w:t xml:space="preserve">un </w:t>
      </w:r>
    </w:p>
    <w:p>
      <w:r>
        <w:t>*****</w:t>
      </w:r>
    </w:p>
    <w:p>
      <w:pPr>
        <w:pStyle w:val="Heading2"/>
      </w:pPr>
      <w:r>
        <w:t>414_Ergebnisprotokoll_Krisenstabssitzung_2021-03-05.pdf - Page: 2</w:t>
      </w:r>
    </w:p>
    <w:p>
      <w:r>
        <w:rPr>
          <w:sz w:val="24"/>
        </w:rPr>
        <w:t xml:space="preserve">n,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besonders </w:t>
      </w:r>
      <w:r>
        <w:rPr>
          <w:sz w:val="24"/>
        </w:rPr>
        <w:t xml:space="preserve">CZE </w:t>
      </w:r>
      <w:r>
        <w:rPr>
          <w:sz w:val="24"/>
        </w:rPr>
        <w:t xml:space="preserve">und </w:t>
      </w:r>
      <w:r>
        <w:rPr>
          <w:sz w:val="24"/>
        </w:rPr>
        <w:t xml:space="preserve">EST, </w:t>
      </w:r>
      <w:r>
        <w:rPr>
          <w:sz w:val="24"/>
        </w:rPr>
        <w:t xml:space="preserve">positive </w:t>
      </w:r>
      <w:r>
        <w:rPr>
          <w:sz w:val="24"/>
        </w:rPr>
        <w:t xml:space="preserve">Entwicklung </w:t>
      </w:r>
      <w:r>
        <w:rPr>
          <w:sz w:val="24"/>
        </w:rPr>
        <w:t xml:space="preserve">in </w:t>
      </w:r>
      <w:r>
        <w:rPr>
          <w:sz w:val="24"/>
        </w:rPr>
        <w:t xml:space="preserve">Portugal </w:t>
      </w:r>
      <w:r>
        <w:rPr>
          <w:sz w:val="24"/>
        </w:rPr>
        <w:t xml:space="preserve">mit </w:t>
      </w:r>
      <w:r>
        <w:rPr>
          <w:sz w:val="24"/>
        </w:rPr>
        <w:t xml:space="preserve">jetzt </w:t>
      </w:r>
      <w:r>
        <w:rPr>
          <w:sz w:val="24"/>
        </w:rPr>
        <w:t xml:space="preserve">60/100.000 </w:t>
      </w:r>
      <w:r>
        <w:rPr>
          <w:sz w:val="24"/>
        </w:rPr>
        <w:t xml:space="preserve"> </w:t>
      </w:r>
      <w:r>
        <w:rPr>
          <w:sz w:val="24"/>
        </w:rPr>
        <w:t xml:space="preserve">Aufwärtstrend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Kontinenten </w:t>
      </w:r>
      <w:r>
        <w:rPr>
          <w:sz w:val="24"/>
        </w:rPr>
        <w:t xml:space="preserve">außer </w:t>
      </w:r>
      <w:r>
        <w:rPr>
          <w:sz w:val="24"/>
        </w:rPr>
        <w:t xml:space="preserve">Afrika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v. </w:t>
      </w:r>
      <w:r>
        <w:rPr>
          <w:sz w:val="24"/>
        </w:rPr>
        <w:t xml:space="preserve">a. </w:t>
      </w:r>
      <w:r>
        <w:rPr>
          <w:sz w:val="24"/>
        </w:rPr>
        <w:t xml:space="preserve">Südamerika </w:t>
      </w:r>
      <w:r>
        <w:rPr>
          <w:sz w:val="24"/>
        </w:rPr>
        <w:t xml:space="preserve">mit </w:t>
      </w:r>
      <w:r>
        <w:rPr>
          <w:sz w:val="24"/>
        </w:rPr>
        <w:t xml:space="preserve">BRA, </w:t>
      </w:r>
      <w:r>
        <w:rPr>
          <w:sz w:val="24"/>
        </w:rPr>
        <w:t xml:space="preserve">CHL </w:t>
      </w:r>
      <w:r>
        <w:rPr>
          <w:sz w:val="24"/>
        </w:rPr>
        <w:t xml:space="preserve">und </w:t>
      </w:r>
      <w:r>
        <w:rPr>
          <w:sz w:val="24"/>
        </w:rPr>
        <w:t xml:space="preserve">PER </w:t>
      </w:r>
      <w:r>
        <w:rPr>
          <w:sz w:val="24"/>
        </w:rPr>
        <w:t xml:space="preserve">betroffen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Afrika </w:t>
      </w:r>
      <w:r>
        <w:rPr>
          <w:sz w:val="24"/>
        </w:rPr>
        <w:t xml:space="preserve">Aufwärtstrend </w:t>
      </w:r>
      <w:r>
        <w:rPr>
          <w:sz w:val="24"/>
        </w:rPr>
        <w:t xml:space="preserve">in </w:t>
      </w:r>
      <w:r>
        <w:rPr>
          <w:sz w:val="24"/>
        </w:rPr>
        <w:t xml:space="preserve">LBY </w:t>
      </w:r>
      <w:r>
        <w:rPr>
          <w:sz w:val="24"/>
        </w:rPr>
        <w:t xml:space="preserve">und </w:t>
      </w:r>
      <w:r>
        <w:rPr>
          <w:sz w:val="24"/>
        </w:rPr>
        <w:t xml:space="preserve">BWA, </w:t>
      </w:r>
      <w:r>
        <w:rPr>
          <w:sz w:val="24"/>
        </w:rPr>
        <w:t xml:space="preserve">leichte </w:t>
      </w:r>
      <w:r>
        <w:rPr>
          <w:sz w:val="24"/>
        </w:rPr>
        <w:t xml:space="preserve">Besserung </w:t>
      </w:r>
      <w:r>
        <w:rPr>
          <w:sz w:val="24"/>
        </w:rPr>
        <w:t xml:space="preserve">in </w:t>
      </w:r>
      <w:r>
        <w:rPr>
          <w:sz w:val="24"/>
        </w:rPr>
        <w:t xml:space="preserve">Namibia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sz w:val="24"/>
        </w:rPr>
        <w:t xml:space="preserve">und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 </w:t>
      </w:r>
      <w:r>
        <w:rPr>
          <w:sz w:val="24"/>
        </w:rPr>
        <w:t xml:space="preserve">USA </w:t>
      </w:r>
      <w:r>
        <w:rPr>
          <w:sz w:val="24"/>
        </w:rPr>
        <w:t xml:space="preserve">8,1%, </w:t>
      </w:r>
      <w:r>
        <w:rPr>
          <w:sz w:val="24"/>
        </w:rPr>
        <w:t xml:space="preserve">keine </w:t>
      </w:r>
      <w:r>
        <w:rPr>
          <w:sz w:val="24"/>
        </w:rPr>
        <w:t xml:space="preserve">Zahlen </w:t>
      </w:r>
      <w:r>
        <w:rPr>
          <w:sz w:val="24"/>
        </w:rPr>
        <w:t xml:space="preserve">für </w:t>
      </w:r>
      <w:r>
        <w:rPr>
          <w:sz w:val="24"/>
        </w:rPr>
        <w:t xml:space="preserve">Iran, </w:t>
      </w:r>
      <w:r>
        <w:rPr>
          <w:sz w:val="24"/>
        </w:rPr>
        <w:t xml:space="preserve">dort </w:t>
      </w:r>
      <w:r>
        <w:rPr>
          <w:sz w:val="24"/>
        </w:rPr>
        <w:t xml:space="preserve">wurden </w:t>
      </w:r>
      <w:r>
        <w:rPr>
          <w:sz w:val="24"/>
        </w:rPr>
        <w:t xml:space="preserve">seit </w:t>
      </w:r>
      <w:r>
        <w:rPr>
          <w:sz w:val="24"/>
        </w:rPr>
        <w:t xml:space="preserve">2/2021 </w:t>
      </w:r>
      <w:r>
        <w:rPr>
          <w:sz w:val="24"/>
        </w:rPr>
        <w:t xml:space="preserve">etwa </w:t>
      </w:r>
      <w:r>
        <w:rPr>
          <w:sz w:val="24"/>
        </w:rPr>
        <w:t xml:space="preserve">10.000 </w:t>
      </w:r>
      <w:r>
        <w:rPr>
          <w:sz w:val="24"/>
        </w:rPr>
        <w:t xml:space="preserve">Dosen </w:t>
      </w:r>
      <w:r>
        <w:rPr>
          <w:sz w:val="24"/>
        </w:rPr>
        <w:t xml:space="preserve">Sputnik </w:t>
      </w:r>
      <w:r>
        <w:rPr>
          <w:sz w:val="24"/>
        </w:rPr>
        <w:t xml:space="preserve">V </w:t>
      </w:r>
      <w:r>
        <w:rPr>
          <w:b/>
          <w:color w:val="FF0000"/>
          <w:sz w:val="24"/>
        </w:rPr>
        <w:t xml:space="preserve">verimpft </w:t>
      </w:r>
      <w:r>
        <w:rPr>
          <w:sz w:val="24"/>
        </w:rPr>
        <w:t xml:space="preserve">o </w:t>
      </w:r>
      <w:r>
        <w:rPr>
          <w:sz w:val="24"/>
        </w:rPr>
        <w:t xml:space="preserve">Nachbarländer </w:t>
      </w:r>
      <w:r>
        <w:rPr>
          <w:sz w:val="24"/>
        </w:rPr>
        <w:t xml:space="preserve">Deutschland </w:t>
      </w:r>
      <w:r>
        <w:rPr>
          <w:sz w:val="24"/>
        </w:rPr>
        <w:t xml:space="preserve">(Quelle </w:t>
      </w:r>
      <w:r>
        <w:rPr>
          <w:sz w:val="24"/>
        </w:rPr>
        <w:t xml:space="preserve">nationale </w:t>
      </w:r>
      <w:r>
        <w:rPr>
          <w:sz w:val="24"/>
        </w:rPr>
        <w:t xml:space="preserve">Daten, </w:t>
      </w:r>
      <w:r>
        <w:rPr>
          <w:sz w:val="24"/>
        </w:rPr>
        <w:t xml:space="preserve">WHO- </w:t>
      </w:r>
      <w:r>
        <w:rPr>
          <w:sz w:val="24"/>
        </w:rPr>
        <w:t xml:space="preserve">Medien, </w:t>
      </w:r>
      <w:r>
        <w:rPr>
          <w:sz w:val="24"/>
        </w:rPr>
        <w:t xml:space="preserve">Stand </w:t>
      </w:r>
      <w:r>
        <w:rPr>
          <w:sz w:val="24"/>
        </w:rPr>
        <w:t xml:space="preserve">04.03.2021) </w:t>
      </w:r>
      <w:r>
        <w:rPr>
          <w:sz w:val="24"/>
        </w:rPr>
        <w:t xml:space="preserve"> </w:t>
      </w:r>
      <w:r>
        <w:rPr>
          <w:sz w:val="24"/>
        </w:rPr>
        <w:t xml:space="preserve">Spitzenreiter </w:t>
      </w:r>
      <w:r>
        <w:rPr>
          <w:sz w:val="24"/>
        </w:rPr>
        <w:t xml:space="preserve">CZE </w:t>
      </w:r>
      <w:r>
        <w:rPr>
          <w:sz w:val="24"/>
        </w:rPr>
        <w:t xml:space="preserve">&gt; </w:t>
      </w:r>
      <w:r>
        <w:rPr>
          <w:sz w:val="24"/>
        </w:rPr>
        <w:t xml:space="preserve">500/100.000 </w:t>
      </w:r>
      <w:r>
        <w:rPr>
          <w:sz w:val="24"/>
        </w:rPr>
        <w:t xml:space="preserve"> </w:t>
      </w:r>
      <w:r>
        <w:rPr>
          <w:sz w:val="24"/>
        </w:rPr>
        <w:t xml:space="preserve">ITA </w:t>
      </w:r>
      <w:r>
        <w:rPr>
          <w:sz w:val="24"/>
        </w:rPr>
        <w:t xml:space="preserve">und </w:t>
      </w:r>
      <w:r>
        <w:rPr>
          <w:sz w:val="24"/>
        </w:rPr>
        <w:t xml:space="preserve">POL </w:t>
      </w:r>
      <w:r>
        <w:rPr>
          <w:sz w:val="24"/>
        </w:rPr>
        <w:t xml:space="preserve">&gt; </w:t>
      </w:r>
      <w:r>
        <w:rPr>
          <w:sz w:val="24"/>
        </w:rPr>
        <w:t xml:space="preserve">200/100.000 </w:t>
      </w:r>
      <w:r>
        <w:rPr>
          <w:sz w:val="24"/>
        </w:rPr>
        <w:t xml:space="preserve">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England </w:t>
      </w:r>
      <w:r>
        <w:rPr>
          <w:sz w:val="24"/>
        </w:rPr>
        <w:t xml:space="preserve">o </w:t>
      </w:r>
      <w:r>
        <w:rPr>
          <w:sz w:val="24"/>
        </w:rPr>
        <w:t xml:space="preserve">Hohes </w:t>
      </w:r>
      <w:r>
        <w:rPr>
          <w:sz w:val="24"/>
        </w:rPr>
        <w:t xml:space="preserve">Infektionsgeschehen </w:t>
      </w:r>
      <w:r>
        <w:rPr>
          <w:sz w:val="24"/>
        </w:rPr>
        <w:t xml:space="preserve">mit </w:t>
      </w:r>
      <w:r>
        <w:rPr>
          <w:sz w:val="24"/>
        </w:rPr>
        <w:t xml:space="preserve">Inzidenz-Spitzenwert </w:t>
      </w:r>
      <w:r>
        <w:rPr>
          <w:sz w:val="24"/>
        </w:rPr>
        <w:t xml:space="preserve">&gt; </w:t>
      </w:r>
      <w:r>
        <w:rPr>
          <w:sz w:val="24"/>
        </w:rPr>
        <w:t xml:space="preserve">600/100.000 </w:t>
      </w:r>
      <w:r>
        <w:rPr>
          <w:sz w:val="24"/>
        </w:rPr>
        <w:t xml:space="preserve">im </w:t>
      </w:r>
      <w:r>
        <w:rPr>
          <w:sz w:val="24"/>
        </w:rPr>
        <w:t xml:space="preserve">Januar, </w:t>
      </w:r>
      <w:r>
        <w:rPr>
          <w:sz w:val="24"/>
        </w:rPr>
        <w:t xml:space="preserve">insbes. </w:t>
      </w:r>
      <w:r>
        <w:rPr>
          <w:sz w:val="24"/>
        </w:rPr>
        <w:t xml:space="preserve">Nordirland </w:t>
      </w:r>
      <w:r>
        <w:rPr>
          <w:sz w:val="24"/>
        </w:rPr>
        <w:t xml:space="preserve">und </w:t>
      </w:r>
      <w:r>
        <w:rPr>
          <w:sz w:val="24"/>
        </w:rPr>
        <w:t xml:space="preserve">südöstl. </w:t>
      </w:r>
      <w:r>
        <w:rPr>
          <w:sz w:val="24"/>
        </w:rPr>
        <w:t xml:space="preserve">Landesteile, </w:t>
      </w:r>
      <w:r>
        <w:rPr>
          <w:sz w:val="24"/>
        </w:rPr>
        <w:t xml:space="preserve">derzeit </w:t>
      </w:r>
      <w:r>
        <w:rPr>
          <w:sz w:val="24"/>
        </w:rPr>
        <w:t xml:space="preserve">um </w:t>
      </w:r>
      <w:r>
        <w:rPr>
          <w:sz w:val="24"/>
        </w:rPr>
        <w:t xml:space="preserve">180/100.000 </w:t>
      </w:r>
      <w:r>
        <w:rPr>
          <w:sz w:val="24"/>
        </w:rPr>
        <w:t xml:space="preserve">o </w:t>
      </w:r>
      <w:r>
        <w:rPr>
          <w:sz w:val="24"/>
        </w:rPr>
        <w:t xml:space="preserve">Tier- </w:t>
      </w:r>
      <w:r>
        <w:rPr>
          <w:sz w:val="24"/>
        </w:rPr>
        <w:t xml:space="preserve">System: </w:t>
      </w:r>
      <w:r>
        <w:rPr>
          <w:sz w:val="24"/>
        </w:rPr>
        <w:t xml:space="preserve">4 </w:t>
      </w:r>
      <w:r>
        <w:rPr>
          <w:sz w:val="24"/>
        </w:rPr>
        <w:t xml:space="preserve">risikoabhängige </w:t>
      </w:r>
      <w:r>
        <w:rPr>
          <w:sz w:val="24"/>
        </w:rPr>
        <w:t xml:space="preserve">Stufen, </w:t>
      </w:r>
      <w:r>
        <w:rPr>
          <w:sz w:val="24"/>
        </w:rPr>
        <w:t xml:space="preserve">Maßnahmen, </w:t>
      </w:r>
    </w:p>
    <w:p>
      <w:r>
        <w:t>*****</w:t>
      </w:r>
    </w:p>
    <w:p>
      <w:pPr>
        <w:pStyle w:val="Heading2"/>
      </w:pPr>
      <w:r>
        <w:t>414_Ergebnisprotokoll_Krisenstabssitzung_2021-03-05.pdf - Page: 3</w:t>
      </w:r>
    </w:p>
    <w:p>
      <w:r>
        <w:rPr>
          <w:sz w:val="24"/>
        </w:rPr>
        <w:t xml:space="preserve">litätsvergleich </w:t>
      </w:r>
      <w:r>
        <w:rPr>
          <w:sz w:val="24"/>
        </w:rPr>
        <w:t xml:space="preserve">zw. </w:t>
      </w:r>
      <w:r>
        <w:rPr>
          <w:sz w:val="24"/>
        </w:rPr>
        <w:t xml:space="preserve">DEU </w:t>
      </w:r>
      <w:r>
        <w:rPr>
          <w:sz w:val="24"/>
        </w:rPr>
        <w:t xml:space="preserve">und </w:t>
      </w:r>
      <w:r>
        <w:rPr>
          <w:sz w:val="24"/>
        </w:rPr>
        <w:t xml:space="preserve">UK? </w:t>
      </w:r>
      <w:r>
        <w:rPr>
          <w:sz w:val="24"/>
        </w:rPr>
        <w:t xml:space="preserve">o </w:t>
      </w:r>
      <w:r>
        <w:rPr>
          <w:sz w:val="24"/>
        </w:rPr>
        <w:t xml:space="preserve">AW: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Our </w:t>
      </w:r>
      <w:r>
        <w:rPr>
          <w:sz w:val="24"/>
        </w:rPr>
        <w:t xml:space="preserve">World </w:t>
      </w:r>
      <w:r>
        <w:rPr>
          <w:sz w:val="24"/>
        </w:rPr>
        <w:t xml:space="preserve">in </w:t>
      </w:r>
      <w:r>
        <w:rPr>
          <w:sz w:val="24"/>
        </w:rPr>
        <w:t xml:space="preserve">Data, </w:t>
      </w:r>
      <w:r>
        <w:rPr>
          <w:sz w:val="24"/>
        </w:rPr>
        <w:t xml:space="preserve">Zuverlässigkeit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sicher </w:t>
      </w:r>
      <w:r>
        <w:rPr>
          <w:sz w:val="24"/>
        </w:rPr>
        <w:t xml:space="preserve">beurteilbar, </w:t>
      </w:r>
      <w:r>
        <w:rPr>
          <w:sz w:val="24"/>
        </w:rPr>
        <w:t xml:space="preserve">eher </w:t>
      </w:r>
      <w:r>
        <w:rPr>
          <w:sz w:val="24"/>
        </w:rPr>
        <w:t xml:space="preserve">positiv </w:t>
      </w:r>
      <w:r>
        <w:rPr>
          <w:sz w:val="24"/>
        </w:rPr>
        <w:t xml:space="preserve">zu </w:t>
      </w:r>
      <w:r>
        <w:rPr>
          <w:sz w:val="24"/>
        </w:rPr>
        <w:t xml:space="preserve">bewerten </w:t>
      </w:r>
      <w:r>
        <w:rPr>
          <w:sz w:val="24"/>
        </w:rPr>
        <w:t xml:space="preserve">(universitärer </w:t>
      </w:r>
      <w:r>
        <w:rPr>
          <w:sz w:val="24"/>
        </w:rPr>
        <w:t xml:space="preserve">Hintergrund?)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Inzidenzen,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2.482.522(+10.580), </w:t>
      </w:r>
      <w:r>
        <w:rPr>
          <w:sz w:val="24"/>
        </w:rPr>
        <w:t xml:space="preserve">davon </w:t>
      </w:r>
      <w:r>
        <w:rPr>
          <w:sz w:val="24"/>
        </w:rPr>
        <w:t xml:space="preserve">71.504 </w:t>
      </w:r>
      <w:r>
        <w:rPr>
          <w:sz w:val="24"/>
        </w:rPr>
        <w:t xml:space="preserve">(2,8%) </w:t>
      </w:r>
      <w:r>
        <w:rPr>
          <w:sz w:val="24"/>
        </w:rPr>
        <w:t xml:space="preserve">Todesfälle </w:t>
      </w:r>
      <w:r>
        <w:rPr>
          <w:sz w:val="24"/>
        </w:rPr>
        <w:t xml:space="preserve">(+264),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ICU </w:t>
      </w:r>
      <w:r>
        <w:rPr>
          <w:sz w:val="24"/>
        </w:rPr>
        <w:t xml:space="preserve">2813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N1 </w:t>
      </w:r>
      <w:r>
        <w:rPr>
          <w:sz w:val="24"/>
        </w:rPr>
        <w:t xml:space="preserve">4.389.074 </w:t>
      </w:r>
      <w:r>
        <w:rPr>
          <w:sz w:val="24"/>
        </w:rPr>
        <w:t xml:space="preserve">(5,3%, </w:t>
      </w:r>
      <w:r>
        <w:rPr>
          <w:sz w:val="24"/>
        </w:rPr>
        <w:t xml:space="preserve">+146.773), </w:t>
      </w:r>
      <w:r>
        <w:rPr>
          <w:sz w:val="24"/>
        </w:rPr>
        <w:t xml:space="preserve">N2 </w:t>
      </w:r>
      <w:r>
        <w:rPr>
          <w:sz w:val="24"/>
        </w:rPr>
        <w:t xml:space="preserve">2.215.504 </w:t>
      </w:r>
      <w:r>
        <w:rPr>
          <w:sz w:val="24"/>
        </w:rPr>
        <w:t xml:space="preserve">(2,7%, </w:t>
      </w:r>
      <w:r>
        <w:rPr>
          <w:sz w:val="24"/>
        </w:rPr>
        <w:t xml:space="preserve">+52.581)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gleichbleibend,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Verstorbene,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steigt </w:t>
      </w:r>
      <w:r>
        <w:rPr>
          <w:sz w:val="24"/>
        </w:rPr>
        <w:t xml:space="preserve">kontinuierlich,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Patienten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Behandlung </w:t>
      </w:r>
      <w:r>
        <w:rPr>
          <w:sz w:val="24"/>
        </w:rPr>
        <w:t xml:space="preserve">stagniert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BL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Uneindeutig, </w:t>
      </w:r>
      <w:r>
        <w:rPr>
          <w:sz w:val="24"/>
        </w:rPr>
        <w:t xml:space="preserve">weder </w:t>
      </w:r>
      <w:r>
        <w:rPr>
          <w:sz w:val="24"/>
        </w:rPr>
        <w:t xml:space="preserve">deutliche </w:t>
      </w:r>
      <w:r>
        <w:rPr>
          <w:sz w:val="24"/>
        </w:rPr>
        <w:t xml:space="preserve">Anstiege, </w:t>
      </w:r>
      <w:r>
        <w:rPr>
          <w:sz w:val="24"/>
        </w:rPr>
        <w:t xml:space="preserve">noch </w:t>
      </w:r>
      <w:r>
        <w:rPr>
          <w:sz w:val="24"/>
        </w:rPr>
        <w:t xml:space="preserve">Rückgänge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BL, </w:t>
      </w:r>
      <w:r>
        <w:rPr>
          <w:sz w:val="24"/>
        </w:rPr>
        <w:t xml:space="preserve">sehr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bewerten </w:t>
      </w:r>
      <w:r>
        <w:rPr>
          <w:sz w:val="24"/>
        </w:rPr>
        <w:t xml:space="preserve">bzw. </w:t>
      </w:r>
    </w:p>
    <w:p>
      <w:r>
        <w:t>*****</w:t>
      </w:r>
    </w:p>
    <w:p>
      <w:pPr>
        <w:pStyle w:val="Heading2"/>
      </w:pPr>
      <w:r>
        <w:t>414_Ergebnisprotokoll_Krisenstabssitzung_2021-03-05.pdf - Page: 3</w:t>
      </w:r>
    </w:p>
    <w:p>
      <w:r>
        <w:rPr>
          <w:sz w:val="24"/>
        </w:rPr>
        <w:t xml:space="preserve">und?)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Inzidenzen,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2.482.522(+10.580), </w:t>
      </w:r>
      <w:r>
        <w:rPr>
          <w:sz w:val="24"/>
        </w:rPr>
        <w:t xml:space="preserve">davon </w:t>
      </w:r>
      <w:r>
        <w:rPr>
          <w:sz w:val="24"/>
        </w:rPr>
        <w:t xml:space="preserve">71.504 </w:t>
      </w:r>
      <w:r>
        <w:rPr>
          <w:sz w:val="24"/>
        </w:rPr>
        <w:t xml:space="preserve">(2,8%) </w:t>
      </w:r>
      <w:r>
        <w:rPr>
          <w:sz w:val="24"/>
        </w:rPr>
        <w:t xml:space="preserve">Todesfälle </w:t>
      </w:r>
      <w:r>
        <w:rPr>
          <w:sz w:val="24"/>
        </w:rPr>
        <w:t xml:space="preserve">(+264),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ICU </w:t>
      </w:r>
      <w:r>
        <w:rPr>
          <w:sz w:val="24"/>
        </w:rPr>
        <w:t xml:space="preserve">2813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N1 </w:t>
      </w:r>
      <w:r>
        <w:rPr>
          <w:sz w:val="24"/>
        </w:rPr>
        <w:t xml:space="preserve">4.389.074 </w:t>
      </w:r>
      <w:r>
        <w:rPr>
          <w:sz w:val="24"/>
        </w:rPr>
        <w:t xml:space="preserve">(5,3%, </w:t>
      </w:r>
      <w:r>
        <w:rPr>
          <w:sz w:val="24"/>
        </w:rPr>
        <w:t xml:space="preserve">+146.773), </w:t>
      </w:r>
      <w:r>
        <w:rPr>
          <w:sz w:val="24"/>
        </w:rPr>
        <w:t xml:space="preserve">N2 </w:t>
      </w:r>
      <w:r>
        <w:rPr>
          <w:sz w:val="24"/>
        </w:rPr>
        <w:t xml:space="preserve">2.215.504 </w:t>
      </w:r>
      <w:r>
        <w:rPr>
          <w:sz w:val="24"/>
        </w:rPr>
        <w:t xml:space="preserve">(2,7%, </w:t>
      </w:r>
      <w:r>
        <w:rPr>
          <w:sz w:val="24"/>
        </w:rPr>
        <w:t xml:space="preserve">+52.581)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großen </w:t>
      </w:r>
      <w:r>
        <w:rPr>
          <w:sz w:val="24"/>
        </w:rPr>
        <w:t xml:space="preserve">Veränderungen,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gleichbleibend,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Verstorbene,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steigt </w:t>
      </w:r>
      <w:r>
        <w:rPr>
          <w:sz w:val="24"/>
        </w:rPr>
        <w:t xml:space="preserve">kontinuierlich,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Patienten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Behandlung </w:t>
      </w:r>
      <w:r>
        <w:rPr>
          <w:sz w:val="24"/>
        </w:rPr>
        <w:t xml:space="preserve">stagniert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BL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Uneindeutig, </w:t>
      </w:r>
      <w:r>
        <w:rPr>
          <w:sz w:val="24"/>
        </w:rPr>
        <w:t xml:space="preserve">weder </w:t>
      </w:r>
      <w:r>
        <w:rPr>
          <w:sz w:val="24"/>
        </w:rPr>
        <w:t xml:space="preserve">deutliche </w:t>
      </w:r>
      <w:r>
        <w:rPr>
          <w:sz w:val="24"/>
        </w:rPr>
        <w:t xml:space="preserve">Anstiege, </w:t>
      </w:r>
      <w:r>
        <w:rPr>
          <w:sz w:val="24"/>
        </w:rPr>
        <w:t xml:space="preserve">noch </w:t>
      </w:r>
      <w:r>
        <w:rPr>
          <w:sz w:val="24"/>
        </w:rPr>
        <w:t xml:space="preserve">Rückgänge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BL, </w:t>
      </w:r>
      <w:r>
        <w:rPr>
          <w:sz w:val="24"/>
        </w:rPr>
        <w:t xml:space="preserve">sehr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bewerten </w:t>
      </w:r>
      <w:r>
        <w:rPr>
          <w:sz w:val="24"/>
        </w:rPr>
        <w:t xml:space="preserve">bzw. </w:t>
      </w:r>
      <w:r>
        <w:rPr>
          <w:sz w:val="24"/>
        </w:rPr>
        <w:t xml:space="preserve">weiteren </w:t>
      </w:r>
      <w:r>
        <w:rPr>
          <w:sz w:val="24"/>
        </w:rPr>
        <w:t xml:space="preserve">Verlauf </w:t>
      </w:r>
      <w:r>
        <w:rPr>
          <w:sz w:val="24"/>
        </w:rPr>
        <w:t xml:space="preserve">zu </w:t>
      </w:r>
      <w:r>
        <w:rPr>
          <w:sz w:val="24"/>
        </w:rPr>
        <w:t xml:space="preserve">prognostizieren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-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nach </w:t>
      </w:r>
      <w:r>
        <w:rPr>
          <w:sz w:val="24"/>
        </w:rPr>
        <w:t xml:space="preserve">Landkreis </w:t>
      </w:r>
      <w:r>
        <w:rPr>
          <w:sz w:val="24"/>
        </w:rPr>
        <w:t xml:space="preserve"> </w:t>
      </w:r>
      <w:r>
        <w:rPr>
          <w:sz w:val="24"/>
        </w:rPr>
        <w:t xml:space="preserve">LK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CZE </w:t>
      </w:r>
      <w:r>
        <w:rPr>
          <w:sz w:val="24"/>
        </w:rPr>
        <w:t xml:space="preserve">besonders </w:t>
      </w:r>
      <w:r>
        <w:rPr>
          <w:sz w:val="24"/>
        </w:rPr>
        <w:t xml:space="preserve">betroffen: </w:t>
      </w:r>
      <w:r>
        <w:rPr>
          <w:sz w:val="24"/>
        </w:rPr>
        <w:t xml:space="preserve">TH, </w:t>
      </w:r>
      <w:r>
        <w:rPr>
          <w:sz w:val="24"/>
        </w:rPr>
        <w:t xml:space="preserve">SA, </w:t>
      </w:r>
      <w:r>
        <w:rPr>
          <w:sz w:val="24"/>
        </w:rPr>
        <w:t xml:space="preserve">südl. </w:t>
      </w:r>
      <w:r>
        <w:rPr>
          <w:sz w:val="24"/>
        </w:rPr>
        <w:t xml:space="preserve">BB </w:t>
      </w:r>
      <w:r>
        <w:rPr>
          <w:sz w:val="24"/>
        </w:rPr>
        <w:t xml:space="preserve"> </w:t>
      </w:r>
      <w:r>
        <w:rPr>
          <w:sz w:val="24"/>
        </w:rPr>
        <w:t xml:space="preserve">Nur </w:t>
      </w:r>
      <w:r>
        <w:rPr>
          <w:sz w:val="24"/>
        </w:rPr>
        <w:t xml:space="preserve">150 </w:t>
      </w:r>
      <w:r>
        <w:rPr>
          <w:sz w:val="24"/>
        </w:rPr>
        <w:t xml:space="preserve">LK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ssichtlich </w:t>
      </w:r>
      <w:r>
        <w:rPr>
          <w:sz w:val="24"/>
        </w:rPr>
        <w:t xml:space="preserve">im </w:t>
      </w:r>
      <w:r>
        <w:rPr>
          <w:sz w:val="24"/>
        </w:rPr>
        <w:t xml:space="preserve">April </w:t>
      </w:r>
      <w:r>
        <w:rPr>
          <w:sz w:val="24"/>
        </w:rPr>
        <w:t xml:space="preserve">erscheinen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Frage: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gestrigen </w:t>
      </w:r>
      <w:r>
        <w:rPr>
          <w:sz w:val="24"/>
        </w:rPr>
        <w:t xml:space="preserve">MPK-Beschlüssen </w:t>
      </w:r>
      <w:r>
        <w:rPr>
          <w:sz w:val="24"/>
        </w:rPr>
        <w:t xml:space="preserve">EEE </w:t>
      </w:r>
      <w:r>
        <w:rPr>
          <w:sz w:val="24"/>
        </w:rPr>
        <w:t xml:space="preserve">Handlungsaufträge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RKI? </w:t>
      </w:r>
      <w:r>
        <w:rPr>
          <w:sz w:val="24"/>
        </w:rPr>
        <w:t xml:space="preserve">e </w:t>
      </w:r>
      <w:r>
        <w:rPr>
          <w:sz w:val="24"/>
        </w:rPr>
        <w:t xml:space="preserve">AW: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e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P|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Anderung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uarantäne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e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P|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Anderung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Veröffentlichungen </w:t>
      </w:r>
      <w:r>
        <w:rPr>
          <w:sz w:val="24"/>
        </w:rPr>
        <w:t xml:space="preserve">o </w:t>
      </w:r>
      <w:r>
        <w:rPr>
          <w:sz w:val="24"/>
        </w:rPr>
        <w:t xml:space="preserve">Unkritische </w:t>
      </w:r>
      <w:r>
        <w:rPr>
          <w:sz w:val="24"/>
        </w:rPr>
        <w:t xml:space="preserve">Änderungen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umgesetzt </w:t>
      </w:r>
      <w:r>
        <w:rPr>
          <w:sz w:val="24"/>
        </w:rPr>
        <w:t xml:space="preserve">o </w:t>
      </w:r>
      <w:r>
        <w:rPr>
          <w:sz w:val="24"/>
        </w:rPr>
        <w:t xml:space="preserve">Unterseite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e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P|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Anderung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Veröffentlichungen </w:t>
      </w:r>
      <w:r>
        <w:rPr>
          <w:sz w:val="24"/>
        </w:rPr>
        <w:t xml:space="preserve">o </w:t>
      </w:r>
      <w:r>
        <w:rPr>
          <w:sz w:val="24"/>
        </w:rPr>
        <w:t xml:space="preserve">Unkritische </w:t>
      </w:r>
      <w:r>
        <w:rPr>
          <w:sz w:val="24"/>
        </w:rPr>
        <w:t xml:space="preserve">Änderungen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umgesetzt </w:t>
      </w:r>
      <w:r>
        <w:rPr>
          <w:sz w:val="24"/>
        </w:rPr>
        <w:t xml:space="preserve">o </w:t>
      </w:r>
      <w:r>
        <w:rPr>
          <w:sz w:val="24"/>
        </w:rPr>
        <w:t xml:space="preserve">Unterseiten </w:t>
      </w:r>
      <w:r>
        <w:rPr>
          <w:sz w:val="24"/>
        </w:rPr>
        <w:t xml:space="preserve">zu </w:t>
      </w:r>
      <w:r>
        <w:rPr>
          <w:sz w:val="24"/>
        </w:rPr>
        <w:t xml:space="preserve">Hygiene </w:t>
      </w:r>
      <w:r>
        <w:rPr>
          <w:sz w:val="24"/>
        </w:rPr>
        <w:t xml:space="preserve">und </w:t>
      </w:r>
      <w:r>
        <w:rPr>
          <w:sz w:val="24"/>
        </w:rPr>
        <w:t xml:space="preserve">Schule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Diskussion </w:t>
      </w:r>
      <w:r>
        <w:rPr>
          <w:sz w:val="24"/>
        </w:rPr>
        <w:t xml:space="preserve">ToDo: </w:t>
      </w:r>
      <w:r>
        <w:rPr>
          <w:sz w:val="24"/>
        </w:rPr>
        <w:t xml:space="preserve">Vordi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lle </w:t>
      </w:r>
      <w:r>
        <w:rPr>
          <w:sz w:val="24"/>
        </w:rPr>
        <w:t xml:space="preserve">Alle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Frage: </w:t>
      </w:r>
      <w:r>
        <w:rPr>
          <w:sz w:val="24"/>
        </w:rPr>
        <w:t xml:space="preserve">Ergeben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gestrigen </w:t>
      </w:r>
      <w:r>
        <w:rPr>
          <w:sz w:val="24"/>
        </w:rPr>
        <w:t xml:space="preserve">MPK-Beschlüssen </w:t>
      </w:r>
      <w:r>
        <w:rPr>
          <w:sz w:val="24"/>
        </w:rPr>
        <w:t xml:space="preserve">Handlungsaufträge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RKI? </w:t>
      </w:r>
      <w:r>
        <w:rPr>
          <w:sz w:val="24"/>
        </w:rPr>
        <w:t xml:space="preserve"> </w:t>
      </w:r>
      <w:r>
        <w:rPr>
          <w:sz w:val="24"/>
        </w:rPr>
        <w:t xml:space="preserve">AW: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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aus </w:t>
      </w:r>
      <w:r>
        <w:rPr>
          <w:sz w:val="24"/>
        </w:rPr>
        <w:t xml:space="preserve">Virusvariantengebieten </w:t>
      </w:r>
      <w:r>
        <w:rPr>
          <w:sz w:val="24"/>
        </w:rPr>
        <w:t xml:space="preserve">wurde </w:t>
      </w:r>
      <w:r>
        <w:rPr>
          <w:sz w:val="24"/>
        </w:rPr>
        <w:t xml:space="preserve">auf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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</w:p>
    <w:p>
      <w:r>
        <w:t>*****</w:t>
      </w:r>
    </w:p>
    <w:p>
      <w:pPr>
        <w:pStyle w:val="Heading2"/>
      </w:pPr>
      <w:r>
        <w:t>414_Ergebnisprotokoll_Krisenstabssitzung_2021-03-05.pdf - Page: 5</w:t>
      </w:r>
    </w:p>
    <w:p>
      <w:r>
        <w:rPr>
          <w:sz w:val="24"/>
        </w:rPr>
        <w:t xml:space="preserve">rhöht, </w:t>
      </w:r>
      <w:r>
        <w:rPr>
          <w:sz w:val="24"/>
        </w:rPr>
        <w:t xml:space="preserve">dies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Dokumenten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Keine </w:t>
      </w:r>
      <w:r>
        <w:rPr>
          <w:sz w:val="24"/>
        </w:rPr>
        <w:t xml:space="preserve">Folien </w:t>
      </w:r>
      <w:r>
        <w:rPr>
          <w:sz w:val="24"/>
        </w:rPr>
        <w:t xml:space="preserve"> </w:t>
      </w:r>
      <w:r>
        <w:rPr>
          <w:sz w:val="24"/>
        </w:rPr>
        <w:t xml:space="preserve">Kurzbericht </w:t>
      </w:r>
      <w:r>
        <w:rPr>
          <w:sz w:val="24"/>
        </w:rPr>
        <w:t xml:space="preserve">durch </w:t>
      </w:r>
      <w:r>
        <w:rPr>
          <w:sz w:val="24"/>
        </w:rPr>
        <w:t xml:space="preserve">o </w:t>
      </w:r>
      <w:r>
        <w:rPr>
          <w:sz w:val="24"/>
        </w:rPr>
        <w:t xml:space="preserve">Themen </w:t>
      </w:r>
      <w:r>
        <w:rPr>
          <w:sz w:val="24"/>
        </w:rPr>
        <w:t xml:space="preserve">des </w:t>
      </w:r>
      <w:r>
        <w:rPr>
          <w:sz w:val="24"/>
        </w:rPr>
        <w:t xml:space="preserve">Stellungnahmeverfahrens </w:t>
      </w:r>
      <w:r>
        <w:rPr>
          <w:sz w:val="24"/>
        </w:rPr>
        <w:t xml:space="preserve">(vermutlich </w:t>
      </w:r>
      <w:r>
        <w:rPr>
          <w:sz w:val="24"/>
        </w:rPr>
        <w:t xml:space="preserve">09.03.2021) </w:t>
      </w:r>
      <w:r>
        <w:rPr>
          <w:sz w:val="24"/>
        </w:rPr>
        <w:t xml:space="preserve">sind </w:t>
      </w:r>
      <w:r>
        <w:rPr>
          <w:sz w:val="24"/>
        </w:rPr>
        <w:t xml:space="preserve">a)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(Datengrundlage </w:t>
      </w:r>
      <w:r>
        <w:rPr>
          <w:sz w:val="24"/>
        </w:rPr>
        <w:t xml:space="preserve">aus </w:t>
      </w:r>
      <w:r>
        <w:rPr>
          <w:sz w:val="24"/>
        </w:rPr>
        <w:t xml:space="preserve">UK), </w:t>
      </w:r>
      <w:r>
        <w:rPr>
          <w:sz w:val="24"/>
        </w:rPr>
        <w:t xml:space="preserve">b) </w:t>
      </w:r>
      <w:r>
        <w:rPr>
          <w:sz w:val="24"/>
        </w:rPr>
        <w:t xml:space="preserve">Ausnutzung </w:t>
      </w:r>
      <w:r>
        <w:rPr>
          <w:sz w:val="24"/>
        </w:rPr>
        <w:t xml:space="preserve">des </w:t>
      </w:r>
      <w:r>
        <w:rPr>
          <w:sz w:val="24"/>
        </w:rPr>
        <w:t xml:space="preserve">maximalen </w:t>
      </w:r>
      <w:r>
        <w:rPr>
          <w:b/>
          <w:color w:val="FF0000"/>
          <w:sz w:val="24"/>
        </w:rPr>
        <w:t xml:space="preserve">Impfintervalls,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off </w:t>
      </w:r>
    </w:p>
    <w:p>
      <w:r>
        <w:t>*****</w:t>
      </w:r>
    </w:p>
    <w:p>
      <w:pPr>
        <w:pStyle w:val="Heading2"/>
      </w:pPr>
      <w:r>
        <w:t>414_Ergebnisprotokoll_Krisenstabssitzung_2021-03-05.pdf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&gt;H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e </w:t>
      </w:r>
      <w:r>
        <w:rPr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FG33 </w:t>
      </w:r>
      <w:r>
        <w:rPr>
          <w:sz w:val="24"/>
        </w:rPr>
        <w:t xml:space="preserve">Kommentiert </w:t>
      </w:r>
      <w:r>
        <w:rPr>
          <w:sz w:val="24"/>
        </w:rPr>
        <w:t xml:space="preserve">[PC1]: </w:t>
      </w:r>
      <w:r>
        <w:rPr>
          <w:sz w:val="24"/>
        </w:rPr>
        <w:t xml:space="preserve">EE </w:t>
      </w:r>
      <w:r>
        <w:rPr>
          <w:sz w:val="24"/>
        </w:rPr>
        <w:t xml:space="preserve">vergeben </w:t>
      </w:r>
      <w:r>
        <w:rPr>
          <w:sz w:val="24"/>
        </w:rPr>
        <w:t xml:space="preserve">ZBS1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</w:p>
    <w:p>
      <w:r>
        <w:t>*****</w:t>
      </w:r>
    </w:p>
    <w:p>
      <w:pPr>
        <w:pStyle w:val="Heading2"/>
      </w:pPr>
      <w:r>
        <w:t>414_Ergebnisprotokoll_Krisenstabssitzung_2021-03-05.pdf - Page: 6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&gt;H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e </w:t>
      </w:r>
      <w:r>
        <w:rPr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fiir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FG33 </w:t>
      </w:r>
      <w:r>
        <w:rPr>
          <w:sz w:val="24"/>
        </w:rPr>
        <w:t xml:space="preserve">Kommentiert </w:t>
      </w:r>
      <w:r>
        <w:rPr>
          <w:sz w:val="24"/>
        </w:rPr>
        <w:t xml:space="preserve">[PC1]: </w:t>
      </w:r>
      <w:r>
        <w:rPr>
          <w:sz w:val="24"/>
        </w:rPr>
        <w:t xml:space="preserve">EE </w:t>
      </w:r>
      <w:r>
        <w:rPr>
          <w:sz w:val="24"/>
        </w:rPr>
        <w:t xml:space="preserve">vergeben </w:t>
      </w:r>
      <w:r>
        <w:rPr>
          <w:sz w:val="24"/>
        </w:rPr>
        <w:t xml:space="preserve">ZBS1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  <w:r>
        <w:rPr>
          <w:sz w:val="24"/>
        </w:rPr>
        <w:t xml:space="preserve">3 </w:t>
      </w:r>
      <w:r>
        <w:rPr>
          <w:sz w:val="24"/>
        </w:rPr>
        <w:t xml:space="preserve">3 </w:t>
      </w:r>
      <w:r>
        <w:rPr>
          <w:sz w:val="24"/>
        </w:rPr>
        <w:t xml:space="preserve">Keine </w:t>
      </w:r>
      <w:r>
        <w:rPr>
          <w:sz w:val="24"/>
        </w:rPr>
        <w:t xml:space="preserve">Influenzanachweise </w:t>
      </w:r>
      <w:r>
        <w:rPr>
          <w:sz w:val="24"/>
        </w:rPr>
        <w:t xml:space="preserve">ZBS1 </w:t>
      </w:r>
      <w:r>
        <w:rPr>
          <w:sz w:val="24"/>
        </w:rPr>
        <w:t xml:space="preserve">e </w:t>
      </w:r>
      <w:r>
        <w:rPr>
          <w:sz w:val="24"/>
        </w:rPr>
        <w:t xml:space="preserve">922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251 </w:t>
      </w:r>
      <w:r>
        <w:rPr>
          <w:sz w:val="24"/>
        </w:rPr>
        <w:t xml:space="preserve">SARS-C </w:t>
      </w:r>
    </w:p>
    <w:p>
      <w:r>
        <w:t>*****</w:t>
      </w:r>
    </w:p>
    <w:p>
      <w:pPr>
        <w:pStyle w:val="Heading2"/>
      </w:pPr>
      <w:r>
        <w:t>414_Ergebnisprotokoll_Krisenstabssitzung_2021-03-05.pdf - Page: 6</w:t>
      </w:r>
    </w:p>
    <w:p>
      <w:r>
        <w:rPr>
          <w:sz w:val="24"/>
        </w:rPr>
        <w:t xml:space="preserve">internen </w:t>
      </w:r>
      <w:r>
        <w:rPr>
          <w:sz w:val="24"/>
        </w:rPr>
        <w:t xml:space="preserve">Bericht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entsprechenden </w:t>
      </w:r>
      <w:r>
        <w:rPr>
          <w:sz w:val="24"/>
        </w:rPr>
        <w:t xml:space="preserve">Zahlen </w:t>
      </w:r>
      <w:r>
        <w:rPr>
          <w:sz w:val="24"/>
        </w:rPr>
        <w:t xml:space="preserve">dazu </w:t>
      </w:r>
      <w:r>
        <w:rPr>
          <w:sz w:val="24"/>
        </w:rPr>
        <w:t xml:space="preserve">zirkulieren </w:t>
      </w:r>
      <w:r>
        <w:rPr>
          <w:sz w:val="24"/>
        </w:rPr>
        <w:t xml:space="preserve">in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 </w:t>
      </w:r>
      <w:r>
        <w:rPr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</w:p>
    <w:p>
      <w:r>
        <w:t>*****</w:t>
      </w:r>
    </w:p>
    <w:p>
      <w:pPr>
        <w:pStyle w:val="Heading2"/>
      </w:pPr>
      <w:r>
        <w:t>414_Ergebnisprotokoll_Krisenstabssitzung_2021-03-05.pdf - Page: 6</w:t>
      </w:r>
    </w:p>
    <w:p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Themen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label </w:t>
      </w:r>
      <w:r>
        <w:rPr>
          <w:sz w:val="24"/>
        </w:rPr>
        <w:t xml:space="preserve">use, </w:t>
      </w:r>
      <w:r>
        <w:rPr>
          <w:sz w:val="24"/>
        </w:rPr>
        <w:t xml:space="preserve">c) </w:t>
      </w:r>
      <w:r>
        <w:rPr>
          <w:sz w:val="24"/>
        </w:rPr>
        <w:t xml:space="preserve">nach </w:t>
      </w:r>
      <w:r>
        <w:rPr>
          <w:sz w:val="24"/>
        </w:rPr>
        <w:t xml:space="preserve">stattgehabter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zu </w:t>
      </w:r>
      <w:r>
        <w:rPr>
          <w:sz w:val="24"/>
        </w:rPr>
        <w:t xml:space="preserve">empfehlen </w:t>
      </w:r>
      <w:r>
        <w:rPr>
          <w:sz w:val="24"/>
        </w:rPr>
        <w:t xml:space="preserve"> </w:t>
      </w:r>
      <w:r>
        <w:rPr>
          <w:sz w:val="24"/>
        </w:rPr>
        <w:t xml:space="preserve">STIKO- </w:t>
      </w:r>
      <w:r>
        <w:rPr>
          <w:sz w:val="24"/>
        </w:rPr>
        <w:t xml:space="preserve">Treffen </w:t>
      </w:r>
      <w:r>
        <w:rPr>
          <w:sz w:val="24"/>
        </w:rPr>
        <w:t xml:space="preserve">o </w:t>
      </w:r>
      <w:r>
        <w:rPr>
          <w:sz w:val="24"/>
        </w:rPr>
        <w:t xml:space="preserve">Altersgrenze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wird </w:t>
      </w:r>
      <w:r>
        <w:rPr>
          <w:sz w:val="24"/>
        </w:rPr>
        <w:t xml:space="preserve">erhöht, </w:t>
      </w:r>
      <w:r>
        <w:rPr>
          <w:sz w:val="24"/>
        </w:rPr>
        <w:t xml:space="preserve">dies </w:t>
      </w:r>
      <w:r>
        <w:rPr>
          <w:sz w:val="24"/>
        </w:rPr>
        <w:t xml:space="preserve">wurde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sz w:val="24"/>
        </w:rPr>
        <w:t xml:space="preserve">hohen </w:t>
      </w:r>
      <w:r>
        <w:rPr>
          <w:sz w:val="24"/>
        </w:rPr>
        <w:t xml:space="preserve">Drucks </w:t>
      </w:r>
      <w:r>
        <w:rPr>
          <w:sz w:val="24"/>
        </w:rPr>
        <w:t xml:space="preserve">bereits </w:t>
      </w:r>
      <w:r>
        <w:rPr>
          <w:sz w:val="24"/>
        </w:rPr>
        <w:t xml:space="preserve">vorab </w:t>
      </w:r>
      <w:r>
        <w:rPr>
          <w:sz w:val="24"/>
        </w:rPr>
        <w:t xml:space="preserve">(vor </w:t>
      </w:r>
      <w:r>
        <w:rPr>
          <w:sz w:val="24"/>
        </w:rPr>
        <w:t xml:space="preserve">dem </w:t>
      </w:r>
      <w:r>
        <w:rPr>
          <w:sz w:val="24"/>
        </w:rPr>
        <w:t xml:space="preserve">Stellungnahmeverfahren) </w:t>
      </w:r>
      <w:r>
        <w:rPr>
          <w:sz w:val="24"/>
        </w:rPr>
        <w:t xml:space="preserve">kommuniziert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 </w:t>
      </w:r>
      <w:r>
        <w:rPr>
          <w:sz w:val="24"/>
        </w:rPr>
        <w:t xml:space="preserve"> </w:t>
      </w:r>
      <w:r>
        <w:rPr>
          <w:sz w:val="24"/>
        </w:rPr>
        <w:t xml:space="preserve">591 </w:t>
      </w:r>
      <w:r>
        <w:rPr>
          <w:sz w:val="24"/>
        </w:rPr>
        <w:t xml:space="preserve">Proben, </w:t>
      </w:r>
      <w:r>
        <w:rPr>
          <w:sz w:val="24"/>
        </w:rPr>
        <w:t xml:space="preserve">38 </w:t>
      </w:r>
      <w:r>
        <w:rPr>
          <w:sz w:val="24"/>
        </w:rPr>
        <w:t xml:space="preserve">SARS-CoV-2 </w:t>
      </w:r>
      <w:r>
        <w:rPr>
          <w:sz w:val="24"/>
        </w:rPr>
        <w:t xml:space="preserve">positiv </w:t>
      </w:r>
      <w:r>
        <w:rPr>
          <w:sz w:val="24"/>
        </w:rPr>
        <w:t xml:space="preserve">humane </w:t>
      </w:r>
      <w:r>
        <w:rPr>
          <w:sz w:val="24"/>
        </w:rPr>
        <w:t xml:space="preserve">Rhinoviren </w:t>
      </w:r>
      <w:r>
        <w:rPr>
          <w:sz w:val="24"/>
        </w:rPr>
        <w:t xml:space="preserve">64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(NL63) </w:t>
      </w:r>
      <w:r>
        <w:rPr>
          <w:sz w:val="24"/>
        </w:rPr>
        <w:t xml:space="preserve">18 </w:t>
      </w:r>
      <w:r>
        <w:rPr>
          <w:sz w:val="24"/>
        </w:rPr>
        <w:t xml:space="preserve">Parainfluenza </w:t>
      </w:r>
      <w:r>
        <w:rPr>
          <w:sz w:val="24"/>
        </w:rPr>
        <w:t xml:space="preserve">Typ </w:t>
      </w:r>
      <w:r>
        <w:rPr>
          <w:sz w:val="24"/>
        </w:rPr>
        <w:t xml:space="preserve">3 </w:t>
      </w:r>
      <w:r>
        <w:rPr>
          <w:sz w:val="24"/>
        </w:rPr>
        <w:t xml:space="preserve">3 </w:t>
      </w:r>
      <w:r>
        <w:rPr>
          <w:sz w:val="24"/>
        </w:rPr>
        <w:t xml:space="preserve">Keine </w:t>
      </w:r>
      <w:r>
        <w:rPr>
          <w:sz w:val="24"/>
        </w:rPr>
        <w:t xml:space="preserve">Infl </w:t>
      </w:r>
    </w:p>
    <w:p>
      <w:r>
        <w:t>*****</w:t>
      </w:r>
    </w:p>
    <w:p>
      <w:pPr>
        <w:pStyle w:val="Heading2"/>
      </w:pPr>
      <w:r>
        <w:t>414_Ergebnisprotokoll_Krisenstabssitzung_2021-03-05.pdf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HSC-Ebene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sz w:val="24"/>
        </w:rPr>
        <w:t xml:space="preserve">Dokument </w:t>
      </w:r>
      <w:r>
        <w:rPr>
          <w:sz w:val="24"/>
        </w:rPr>
        <w:t xml:space="preserve">diskutiert, </w:t>
      </w:r>
      <w:r>
        <w:rPr>
          <w:sz w:val="24"/>
        </w:rPr>
        <w:t xml:space="preserve">RKI </w:t>
      </w:r>
      <w:r>
        <w:rPr>
          <w:sz w:val="24"/>
        </w:rPr>
        <w:t xml:space="preserve">wurde </w:t>
      </w:r>
      <w:r>
        <w:rPr>
          <w:sz w:val="24"/>
        </w:rPr>
        <w:t xml:space="preserve">um </w:t>
      </w:r>
      <w:r>
        <w:rPr>
          <w:sz w:val="24"/>
        </w:rPr>
        <w:t xml:space="preserve">Kommentierung </w:t>
      </w:r>
      <w:r>
        <w:rPr>
          <w:sz w:val="24"/>
        </w:rPr>
        <w:t xml:space="preserve">gebeten </w:t>
      </w:r>
      <w:r>
        <w:rPr>
          <w:sz w:val="24"/>
        </w:rPr>
        <w:t xml:space="preserve">(Dokumente </w:t>
      </w:r>
      <w:r>
        <w:rPr>
          <w:sz w:val="24"/>
        </w:rPr>
        <w:t xml:space="preserve">hier </w:t>
      </w:r>
      <w:r>
        <w:rPr>
          <w:sz w:val="24"/>
        </w:rPr>
        <w:t xml:space="preserve">und </w:t>
      </w:r>
      <w:r>
        <w:rPr>
          <w:sz w:val="24"/>
        </w:rPr>
        <w:t xml:space="preserve">hier </w:t>
      </w:r>
      <w:r>
        <w:rPr>
          <w:sz w:val="24"/>
        </w:rPr>
        <w:t xml:space="preserve">und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Harmonisierter </w:t>
      </w:r>
      <w:r>
        <w:rPr>
          <w:sz w:val="24"/>
        </w:rPr>
        <w:t xml:space="preserve">Approach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Impfzertifikaten </w:t>
      </w:r>
      <w:r>
        <w:rPr>
          <w:sz w:val="24"/>
        </w:rPr>
        <w:t xml:space="preserve"> </w:t>
      </w:r>
      <w:r>
        <w:rPr>
          <w:sz w:val="24"/>
        </w:rPr>
        <w:t xml:space="preserve">Kommentierung </w:t>
      </w:r>
      <w:r>
        <w:rPr>
          <w:sz w:val="24"/>
        </w:rPr>
        <w:t xml:space="preserve">durch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geschehen </w:t>
      </w:r>
      <w:r>
        <w:rPr>
          <w:sz w:val="24"/>
        </w:rPr>
        <w:t xml:space="preserve">o </w:t>
      </w:r>
      <w:r>
        <w:rPr>
          <w:sz w:val="24"/>
        </w:rPr>
        <w:t xml:space="preserve">Zertifikat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oder </w:t>
      </w:r>
      <w:r>
        <w:rPr>
          <w:sz w:val="24"/>
        </w:rPr>
        <w:t xml:space="preserve">als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 </w:t>
      </w:r>
      <w:r>
        <w:rPr>
          <w:sz w:val="24"/>
        </w:rPr>
        <w:t xml:space="preserve">Vorgesehen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ISR, </w:t>
      </w:r>
      <w:r>
        <w:rPr>
          <w:sz w:val="24"/>
        </w:rPr>
        <w:t xml:space="preserve">USA, </w:t>
      </w:r>
      <w:r>
        <w:rPr>
          <w:sz w:val="24"/>
        </w:rPr>
        <w:t xml:space="preserve">IND, </w:t>
      </w:r>
      <w:r>
        <w:rPr>
          <w:sz w:val="24"/>
        </w:rPr>
        <w:t xml:space="preserve">EST, </w:t>
      </w:r>
      <w:r>
        <w:rPr>
          <w:sz w:val="24"/>
        </w:rPr>
        <w:t xml:space="preserve"> </w:t>
      </w:r>
      <w:r>
        <w:rPr>
          <w:sz w:val="24"/>
        </w:rPr>
        <w:t xml:space="preserve">DEU, </w:t>
      </w:r>
      <w:r>
        <w:rPr>
          <w:sz w:val="24"/>
        </w:rPr>
        <w:t xml:space="preserve">AUT </w:t>
      </w:r>
      <w:r>
        <w:rPr>
          <w:sz w:val="24"/>
        </w:rPr>
        <w:t xml:space="preserve">und </w:t>
      </w:r>
      <w:r>
        <w:rPr>
          <w:sz w:val="24"/>
        </w:rPr>
        <w:t xml:space="preserve">NLD </w:t>
      </w:r>
      <w:r>
        <w:rPr>
          <w:sz w:val="24"/>
        </w:rPr>
        <w:t xml:space="preserve">planen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Genesene </w:t>
      </w:r>
      <w:r>
        <w:rPr>
          <w:sz w:val="24"/>
        </w:rPr>
        <w:t xml:space="preserve"> </w:t>
      </w:r>
      <w:r>
        <w:rPr>
          <w:sz w:val="24"/>
        </w:rPr>
        <w:t xml:space="preserve">RT-PCR </w:t>
      </w:r>
      <w:r>
        <w:rPr>
          <w:sz w:val="24"/>
        </w:rPr>
        <w:t xml:space="preserve">negativ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Tagen </w:t>
      </w:r>
      <w:r>
        <w:rPr>
          <w:sz w:val="24"/>
        </w:rPr>
        <w:t xml:space="preserve"> </w:t>
      </w:r>
      <w:r>
        <w:rPr>
          <w:sz w:val="24"/>
        </w:rPr>
        <w:t xml:space="preserve">Positiver </w:t>
      </w:r>
      <w:r>
        <w:rPr>
          <w:sz w:val="24"/>
        </w:rPr>
        <w:t xml:space="preserve">PCR-Befund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und </w:t>
      </w:r>
      <w:r>
        <w:rPr>
          <w:sz w:val="24"/>
        </w:rPr>
        <w:t xml:space="preserve">&lt;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alt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ärztl. </w:t>
      </w:r>
      <w:r>
        <w:rPr>
          <w:sz w:val="24"/>
        </w:rPr>
        <w:t xml:space="preserve">Attest </w:t>
      </w:r>
      <w:r>
        <w:rPr>
          <w:sz w:val="24"/>
        </w:rPr>
        <w:t xml:space="preserve">nötig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414_Ergebnisprotokoll_Krisenstabssitzung_2021-03-05.pdf - Page: 7</w:t>
      </w:r>
    </w:p>
    <w:p>
      <w:r>
        <w:rPr>
          <w:sz w:val="24"/>
        </w:rPr>
        <w:t xml:space="preserve">ne </w:t>
      </w:r>
      <w:r>
        <w:rPr>
          <w:sz w:val="24"/>
        </w:rPr>
        <w:t xml:space="preserve">werden </w:t>
      </w:r>
      <w:r>
        <w:rPr>
          <w:sz w:val="24"/>
        </w:rPr>
        <w:t xml:space="preserve">mehrere </w:t>
      </w:r>
      <w:r>
        <w:rPr>
          <w:sz w:val="24"/>
        </w:rPr>
        <w:t xml:space="preserve">Dokument </w:t>
      </w:r>
      <w:r>
        <w:rPr>
          <w:sz w:val="24"/>
        </w:rPr>
        <w:t xml:space="preserve">diskutiert, </w:t>
      </w:r>
      <w:r>
        <w:rPr>
          <w:sz w:val="24"/>
        </w:rPr>
        <w:t xml:space="preserve">RKI </w:t>
      </w:r>
      <w:r>
        <w:rPr>
          <w:sz w:val="24"/>
        </w:rPr>
        <w:t xml:space="preserve">wurde </w:t>
      </w:r>
      <w:r>
        <w:rPr>
          <w:sz w:val="24"/>
        </w:rPr>
        <w:t xml:space="preserve">um </w:t>
      </w:r>
      <w:r>
        <w:rPr>
          <w:sz w:val="24"/>
        </w:rPr>
        <w:t xml:space="preserve">Kommentierung </w:t>
      </w:r>
      <w:r>
        <w:rPr>
          <w:sz w:val="24"/>
        </w:rPr>
        <w:t xml:space="preserve">gebeten </w:t>
      </w:r>
      <w:r>
        <w:rPr>
          <w:sz w:val="24"/>
        </w:rPr>
        <w:t xml:space="preserve">(Dokumente </w:t>
      </w:r>
      <w:r>
        <w:rPr>
          <w:sz w:val="24"/>
        </w:rPr>
        <w:t xml:space="preserve">hier </w:t>
      </w:r>
      <w:r>
        <w:rPr>
          <w:sz w:val="24"/>
        </w:rPr>
        <w:t xml:space="preserve">und </w:t>
      </w:r>
      <w:r>
        <w:rPr>
          <w:sz w:val="24"/>
        </w:rPr>
        <w:t xml:space="preserve">hier </w:t>
      </w:r>
      <w:r>
        <w:rPr>
          <w:sz w:val="24"/>
        </w:rPr>
        <w:t xml:space="preserve">und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Harmonisierter </w:t>
      </w:r>
      <w:r>
        <w:rPr>
          <w:sz w:val="24"/>
        </w:rPr>
        <w:t xml:space="preserve">Approach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Impfzertifikaten </w:t>
      </w:r>
      <w:r>
        <w:rPr>
          <w:sz w:val="24"/>
        </w:rPr>
        <w:t xml:space="preserve"> </w:t>
      </w:r>
      <w:r>
        <w:rPr>
          <w:sz w:val="24"/>
        </w:rPr>
        <w:t xml:space="preserve">Kommentierung </w:t>
      </w:r>
      <w:r>
        <w:rPr>
          <w:sz w:val="24"/>
        </w:rPr>
        <w:t xml:space="preserve">durch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geschehen </w:t>
      </w:r>
      <w:r>
        <w:rPr>
          <w:sz w:val="24"/>
        </w:rPr>
        <w:t xml:space="preserve">o </w:t>
      </w:r>
      <w:r>
        <w:rPr>
          <w:sz w:val="24"/>
        </w:rPr>
        <w:t xml:space="preserve">Zertifikat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oder </w:t>
      </w:r>
      <w:r>
        <w:rPr>
          <w:sz w:val="24"/>
        </w:rPr>
        <w:t xml:space="preserve">als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 </w:t>
      </w:r>
      <w:r>
        <w:rPr>
          <w:sz w:val="24"/>
        </w:rPr>
        <w:t xml:space="preserve">Vorgesehen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ISR, </w:t>
      </w:r>
      <w:r>
        <w:rPr>
          <w:sz w:val="24"/>
        </w:rPr>
        <w:t xml:space="preserve">USA, </w:t>
      </w:r>
      <w:r>
        <w:rPr>
          <w:sz w:val="24"/>
        </w:rPr>
        <w:t xml:space="preserve">IND, </w:t>
      </w:r>
      <w:r>
        <w:rPr>
          <w:sz w:val="24"/>
        </w:rPr>
        <w:t xml:space="preserve">EST, </w:t>
      </w:r>
      <w:r>
        <w:rPr>
          <w:sz w:val="24"/>
        </w:rPr>
        <w:t xml:space="preserve"> </w:t>
      </w:r>
      <w:r>
        <w:rPr>
          <w:sz w:val="24"/>
        </w:rPr>
        <w:t xml:space="preserve">DEU, </w:t>
      </w:r>
      <w:r>
        <w:rPr>
          <w:sz w:val="24"/>
        </w:rPr>
        <w:t xml:space="preserve">AUT </w:t>
      </w:r>
      <w:r>
        <w:rPr>
          <w:sz w:val="24"/>
        </w:rPr>
        <w:t xml:space="preserve">und </w:t>
      </w:r>
      <w:r>
        <w:rPr>
          <w:sz w:val="24"/>
        </w:rPr>
        <w:t xml:space="preserve">NLD </w:t>
      </w:r>
      <w:r>
        <w:rPr>
          <w:sz w:val="24"/>
        </w:rPr>
        <w:t xml:space="preserve">planen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Genesene </w:t>
      </w:r>
      <w:r>
        <w:rPr>
          <w:sz w:val="24"/>
        </w:rPr>
        <w:t xml:space="preserve"> </w:t>
      </w:r>
      <w:r>
        <w:rPr>
          <w:sz w:val="24"/>
        </w:rPr>
        <w:t xml:space="preserve">RT-PCR </w:t>
      </w:r>
      <w:r>
        <w:rPr>
          <w:sz w:val="24"/>
        </w:rPr>
        <w:t xml:space="preserve">negativ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Tagen </w:t>
      </w:r>
      <w:r>
        <w:rPr>
          <w:sz w:val="24"/>
        </w:rPr>
        <w:t xml:space="preserve"> </w:t>
      </w:r>
      <w:r>
        <w:rPr>
          <w:sz w:val="24"/>
        </w:rPr>
        <w:t xml:space="preserve">Positiver </w:t>
      </w:r>
      <w:r>
        <w:rPr>
          <w:sz w:val="24"/>
        </w:rPr>
        <w:t xml:space="preserve">PCR-Befund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und </w:t>
      </w:r>
      <w:r>
        <w:rPr>
          <w:sz w:val="24"/>
        </w:rPr>
        <w:t xml:space="preserve">&lt;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alt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ärztl. </w:t>
      </w:r>
      <w:r>
        <w:rPr>
          <w:sz w:val="24"/>
        </w:rPr>
        <w:t xml:space="preserve">Attest </w:t>
      </w:r>
      <w:r>
        <w:rPr>
          <w:sz w:val="24"/>
        </w:rPr>
        <w:t xml:space="preserve">nötig </w:t>
      </w:r>
      <w:r>
        <w:rPr>
          <w:sz w:val="24"/>
        </w:rPr>
        <w:t xml:space="preserve"> </w:t>
      </w:r>
      <w:r>
        <w:rPr>
          <w:sz w:val="24"/>
        </w:rPr>
        <w:t xml:space="preserve">Ausnahmen </w:t>
      </w:r>
      <w:r>
        <w:rPr>
          <w:sz w:val="24"/>
        </w:rPr>
        <w:t xml:space="preserve">möglich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Gilt </w:t>
      </w:r>
      <w:r>
        <w:rPr>
          <w:sz w:val="24"/>
        </w:rPr>
        <w:t xml:space="preserve">die </w:t>
      </w:r>
      <w:r>
        <w:rPr>
          <w:sz w:val="24"/>
        </w:rPr>
        <w:t xml:space="preserve">bisherige </w:t>
      </w:r>
      <w:r>
        <w:rPr>
          <w:sz w:val="24"/>
        </w:rPr>
        <w:t xml:space="preserve">Haltung </w:t>
      </w:r>
      <w:r>
        <w:rPr>
          <w:sz w:val="24"/>
        </w:rPr>
        <w:t xml:space="preserve">des </w:t>
      </w:r>
      <w:r>
        <w:rPr>
          <w:sz w:val="24"/>
        </w:rPr>
        <w:t xml:space="preserve">RKI,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zu </w:t>
      </w:r>
      <w:r>
        <w:rPr>
          <w:sz w:val="24"/>
        </w:rPr>
        <w:t xml:space="preserve">machen </w:t>
      </w:r>
      <w:r>
        <w:rPr>
          <w:sz w:val="24"/>
        </w:rPr>
        <w:t xml:space="preserve">weiter?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 </w:t>
      </w:r>
    </w:p>
    <w:p>
      <w:r>
        <w:t>*****</w:t>
      </w:r>
    </w:p>
    <w:p>
      <w:pPr>
        <w:pStyle w:val="Heading2"/>
      </w:pPr>
      <w:r>
        <w:t>414_Ergebnisprotokoll_Krisenstabssitzung_2021-03-05.pdf - Page: 7</w:t>
      </w:r>
    </w:p>
    <w:p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sz w:val="24"/>
        </w:rPr>
        <w:t xml:space="preserve">Einreise </w:t>
      </w:r>
      <w:r>
        <w:rPr>
          <w:sz w:val="24"/>
        </w:rPr>
        <w:t xml:space="preserve">oder </w:t>
      </w:r>
      <w:r>
        <w:rPr>
          <w:sz w:val="24"/>
        </w:rPr>
        <w:t xml:space="preserve">als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 </w:t>
      </w:r>
      <w:r>
        <w:rPr>
          <w:sz w:val="24"/>
        </w:rPr>
        <w:t xml:space="preserve">Vorgesehen </w:t>
      </w:r>
      <w:r>
        <w:rPr>
          <w:sz w:val="24"/>
        </w:rPr>
        <w:t xml:space="preserve">u.a. </w:t>
      </w:r>
      <w:r>
        <w:rPr>
          <w:sz w:val="24"/>
        </w:rPr>
        <w:t xml:space="preserve">in </w:t>
      </w:r>
      <w:r>
        <w:rPr>
          <w:sz w:val="24"/>
        </w:rPr>
        <w:t xml:space="preserve">ISR, </w:t>
      </w:r>
      <w:r>
        <w:rPr>
          <w:sz w:val="24"/>
        </w:rPr>
        <w:t xml:space="preserve">USA, </w:t>
      </w:r>
      <w:r>
        <w:rPr>
          <w:sz w:val="24"/>
        </w:rPr>
        <w:t xml:space="preserve">IND, </w:t>
      </w:r>
      <w:r>
        <w:rPr>
          <w:sz w:val="24"/>
        </w:rPr>
        <w:t xml:space="preserve">EST, </w:t>
      </w:r>
      <w:r>
        <w:rPr>
          <w:sz w:val="24"/>
        </w:rPr>
        <w:t xml:space="preserve"> </w:t>
      </w:r>
      <w:r>
        <w:rPr>
          <w:sz w:val="24"/>
        </w:rPr>
        <w:t xml:space="preserve">DEU, </w:t>
      </w:r>
      <w:r>
        <w:rPr>
          <w:sz w:val="24"/>
        </w:rPr>
        <w:t xml:space="preserve">AUT </w:t>
      </w:r>
      <w:r>
        <w:rPr>
          <w:sz w:val="24"/>
        </w:rPr>
        <w:t xml:space="preserve">und </w:t>
      </w:r>
      <w:r>
        <w:rPr>
          <w:sz w:val="24"/>
        </w:rPr>
        <w:t xml:space="preserve">NLD </w:t>
      </w:r>
      <w:r>
        <w:rPr>
          <w:sz w:val="24"/>
        </w:rPr>
        <w:t xml:space="preserve">planen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sz w:val="24"/>
        </w:rPr>
        <w:t xml:space="preserve">Genesene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Genesene </w:t>
      </w:r>
      <w:r>
        <w:rPr>
          <w:sz w:val="24"/>
        </w:rPr>
        <w:t xml:space="preserve"> </w:t>
      </w:r>
      <w:r>
        <w:rPr>
          <w:sz w:val="24"/>
        </w:rPr>
        <w:t xml:space="preserve">RT-PCR </w:t>
      </w:r>
      <w:r>
        <w:rPr>
          <w:sz w:val="24"/>
        </w:rPr>
        <w:t xml:space="preserve">negativ </w:t>
      </w:r>
      <w:r>
        <w:rPr>
          <w:sz w:val="24"/>
        </w:rPr>
        <w:t xml:space="preserve">vor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Tagen </w:t>
      </w:r>
      <w:r>
        <w:rPr>
          <w:sz w:val="24"/>
        </w:rPr>
        <w:t xml:space="preserve"> </w:t>
      </w:r>
      <w:r>
        <w:rPr>
          <w:sz w:val="24"/>
        </w:rPr>
        <w:t xml:space="preserve">Positiver </w:t>
      </w:r>
      <w:r>
        <w:rPr>
          <w:sz w:val="24"/>
        </w:rPr>
        <w:t xml:space="preserve">PCR-Befund </w:t>
      </w:r>
      <w:r>
        <w:rPr>
          <w:sz w:val="24"/>
        </w:rPr>
        <w:t xml:space="preserve">&gt; </w:t>
      </w:r>
      <w:r>
        <w:rPr>
          <w:sz w:val="24"/>
        </w:rPr>
        <w:t xml:space="preserve">20 </w:t>
      </w:r>
      <w:r>
        <w:rPr>
          <w:sz w:val="24"/>
        </w:rPr>
        <w:t xml:space="preserve">und </w:t>
      </w:r>
      <w:r>
        <w:rPr>
          <w:sz w:val="24"/>
        </w:rPr>
        <w:t xml:space="preserve">&lt; </w:t>
      </w:r>
      <w:r>
        <w:rPr>
          <w:sz w:val="24"/>
        </w:rPr>
        <w:t xml:space="preserve">90 </w:t>
      </w:r>
      <w:r>
        <w:rPr>
          <w:sz w:val="24"/>
        </w:rPr>
        <w:t xml:space="preserve">Tage </w:t>
      </w:r>
      <w:r>
        <w:rPr>
          <w:sz w:val="24"/>
        </w:rPr>
        <w:t xml:space="preserve">alt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ärztl. </w:t>
      </w:r>
      <w:r>
        <w:rPr>
          <w:sz w:val="24"/>
        </w:rPr>
        <w:t xml:space="preserve">Attest </w:t>
      </w:r>
      <w:r>
        <w:rPr>
          <w:sz w:val="24"/>
        </w:rPr>
        <w:t xml:space="preserve">nötig </w:t>
      </w:r>
      <w:r>
        <w:rPr>
          <w:sz w:val="24"/>
        </w:rPr>
        <w:t xml:space="preserve"> </w:t>
      </w:r>
      <w:r>
        <w:rPr>
          <w:sz w:val="24"/>
        </w:rPr>
        <w:t xml:space="preserve">Ausnahmen </w:t>
      </w:r>
      <w:r>
        <w:rPr>
          <w:sz w:val="24"/>
        </w:rPr>
        <w:t xml:space="preserve">möglich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Gilt </w:t>
      </w:r>
      <w:r>
        <w:rPr>
          <w:sz w:val="24"/>
        </w:rPr>
        <w:t xml:space="preserve">die </w:t>
      </w:r>
      <w:r>
        <w:rPr>
          <w:sz w:val="24"/>
        </w:rPr>
        <w:t xml:space="preserve">bisherige </w:t>
      </w:r>
      <w:r>
        <w:rPr>
          <w:sz w:val="24"/>
        </w:rPr>
        <w:t xml:space="preserve">Haltung </w:t>
      </w:r>
      <w:r>
        <w:rPr>
          <w:sz w:val="24"/>
        </w:rPr>
        <w:t xml:space="preserve">des </w:t>
      </w:r>
      <w:r>
        <w:rPr>
          <w:sz w:val="24"/>
        </w:rPr>
        <w:t xml:space="preserve">RKI, </w:t>
      </w:r>
      <w:r>
        <w:rPr>
          <w:sz w:val="24"/>
        </w:rPr>
        <w:t xml:space="preserve">keine </w:t>
      </w:r>
      <w:r>
        <w:rPr>
          <w:sz w:val="24"/>
        </w:rPr>
        <w:t xml:space="preserve">Ausnahmen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zu </w:t>
      </w:r>
      <w:r>
        <w:rPr>
          <w:sz w:val="24"/>
        </w:rPr>
        <w:t xml:space="preserve">machen </w:t>
      </w:r>
      <w:r>
        <w:rPr>
          <w:sz w:val="24"/>
        </w:rPr>
        <w:t xml:space="preserve">weiter?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nicht </w:t>
      </w:r>
      <w:r>
        <w:rPr>
          <w:sz w:val="24"/>
        </w:rPr>
        <w:t xml:space="preserve">begründbar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ein </w:t>
      </w:r>
      <w:r>
        <w:rPr>
          <w:sz w:val="24"/>
        </w:rPr>
        <w:t xml:space="preserve">„opportunity </w:t>
      </w:r>
      <w:r>
        <w:rPr>
          <w:sz w:val="24"/>
        </w:rPr>
        <w:t xml:space="preserve">sample“ </w:t>
      </w:r>
      <w:r>
        <w:rPr>
          <w:sz w:val="24"/>
        </w:rPr>
        <w:t xml:space="preserve">(die </w:t>
      </w:r>
      <w:r>
        <w:rPr>
          <w:sz w:val="24"/>
        </w:rPr>
        <w:t xml:space="preserve">Getesteten,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nachweisen </w:t>
      </w:r>
      <w:r>
        <w:rPr>
          <w:sz w:val="24"/>
        </w:rPr>
        <w:t xml:space="preserve">können) </w:t>
      </w:r>
      <w:r>
        <w:rPr>
          <w:sz w:val="24"/>
        </w:rPr>
        <w:t xml:space="preserve">mit </w:t>
      </w:r>
      <w:r>
        <w:rPr>
          <w:sz w:val="24"/>
        </w:rPr>
        <w:t xml:space="preserve">Privilegien </w:t>
      </w:r>
      <w:r>
        <w:rPr>
          <w:sz w:val="24"/>
        </w:rPr>
        <w:t xml:space="preserve">denen </w:t>
      </w:r>
      <w:r>
        <w:rPr>
          <w:sz w:val="24"/>
        </w:rPr>
        <w:t xml:space="preserve">gegenüber,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(abhängig </w:t>
      </w:r>
      <w:r>
        <w:rPr>
          <w:sz w:val="24"/>
        </w:rPr>
        <w:t xml:space="preserve">von </w:t>
      </w:r>
      <w:r>
        <w:rPr>
          <w:sz w:val="24"/>
        </w:rPr>
        <w:t xml:space="preserve">AK- </w:t>
      </w:r>
      <w:r>
        <w:rPr>
          <w:sz w:val="24"/>
        </w:rPr>
        <w:t xml:space="preserve">Test </w:t>
      </w:r>
      <w:r>
        <w:rPr>
          <w:sz w:val="24"/>
        </w:rPr>
        <w:t xml:space="preserve">und </w:t>
      </w:r>
      <w:r>
        <w:rPr>
          <w:sz w:val="24"/>
        </w:rPr>
        <w:t xml:space="preserve">Zeitspanne, </w:t>
      </w:r>
      <w:r>
        <w:rPr>
          <w:sz w:val="24"/>
        </w:rPr>
        <w:t xml:space="preserve">die </w:t>
      </w:r>
      <w:r>
        <w:rPr>
          <w:sz w:val="24"/>
        </w:rPr>
        <w:t xml:space="preserve">vergangen </w:t>
      </w:r>
      <w:r>
        <w:rPr>
          <w:sz w:val="24"/>
        </w:rPr>
        <w:t xml:space="preserve">ist) </w:t>
      </w:r>
      <w:r>
        <w:rPr>
          <w:sz w:val="24"/>
        </w:rPr>
        <w:t xml:space="preserve">nachweisen </w:t>
      </w:r>
      <w:r>
        <w:rPr>
          <w:sz w:val="24"/>
        </w:rPr>
        <w:t xml:space="preserve">könne </w:t>
      </w:r>
    </w:p>
    <w:p>
      <w:r>
        <w:t>*****</w:t>
      </w:r>
    </w:p>
    <w:p>
      <w:pPr>
        <w:pStyle w:val="Heading2"/>
      </w:pPr>
      <w:r>
        <w:t>414_Ergebnisprotokoll_Krisenstabssitzung_2021-03-05.pdf - Page: 7</w:t>
      </w:r>
    </w:p>
    <w:p>
      <w:r>
        <w:rPr>
          <w:sz w:val="24"/>
        </w:rPr>
        <w:t xml:space="preserve">nesene </w:t>
      </w:r>
      <w:r>
        <w:rPr>
          <w:sz w:val="24"/>
        </w:rPr>
        <w:t xml:space="preserve">zu </w:t>
      </w:r>
      <w:r>
        <w:rPr>
          <w:sz w:val="24"/>
        </w:rPr>
        <w:t xml:space="preserve">machen </w:t>
      </w:r>
      <w:r>
        <w:rPr>
          <w:sz w:val="24"/>
        </w:rPr>
        <w:t xml:space="preserve">weiter?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nicht </w:t>
      </w:r>
      <w:r>
        <w:rPr>
          <w:sz w:val="24"/>
        </w:rPr>
        <w:t xml:space="preserve">begründbar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ein </w:t>
      </w:r>
      <w:r>
        <w:rPr>
          <w:sz w:val="24"/>
        </w:rPr>
        <w:t xml:space="preserve">„opportunity </w:t>
      </w:r>
      <w:r>
        <w:rPr>
          <w:sz w:val="24"/>
        </w:rPr>
        <w:t xml:space="preserve">sample“ </w:t>
      </w:r>
      <w:r>
        <w:rPr>
          <w:sz w:val="24"/>
        </w:rPr>
        <w:t xml:space="preserve">(die </w:t>
      </w:r>
      <w:r>
        <w:rPr>
          <w:sz w:val="24"/>
        </w:rPr>
        <w:t xml:space="preserve">Getesteten,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nachweisen </w:t>
      </w:r>
      <w:r>
        <w:rPr>
          <w:sz w:val="24"/>
        </w:rPr>
        <w:t xml:space="preserve">können) </w:t>
      </w:r>
      <w:r>
        <w:rPr>
          <w:sz w:val="24"/>
        </w:rPr>
        <w:t xml:space="preserve">mit </w:t>
      </w:r>
      <w:r>
        <w:rPr>
          <w:sz w:val="24"/>
        </w:rPr>
        <w:t xml:space="preserve">Privilegien </w:t>
      </w:r>
      <w:r>
        <w:rPr>
          <w:sz w:val="24"/>
        </w:rPr>
        <w:t xml:space="preserve">denen </w:t>
      </w:r>
      <w:r>
        <w:rPr>
          <w:sz w:val="24"/>
        </w:rPr>
        <w:t xml:space="preserve">gegenüber,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(abhängig </w:t>
      </w:r>
      <w:r>
        <w:rPr>
          <w:sz w:val="24"/>
        </w:rPr>
        <w:t xml:space="preserve">von </w:t>
      </w:r>
      <w:r>
        <w:rPr>
          <w:sz w:val="24"/>
        </w:rPr>
        <w:t xml:space="preserve">AK- </w:t>
      </w:r>
      <w:r>
        <w:rPr>
          <w:sz w:val="24"/>
        </w:rPr>
        <w:t xml:space="preserve">Test </w:t>
      </w:r>
      <w:r>
        <w:rPr>
          <w:sz w:val="24"/>
        </w:rPr>
        <w:t xml:space="preserve">und </w:t>
      </w:r>
      <w:r>
        <w:rPr>
          <w:sz w:val="24"/>
        </w:rPr>
        <w:t xml:space="preserve">Zeitspanne, </w:t>
      </w:r>
      <w:r>
        <w:rPr>
          <w:sz w:val="24"/>
        </w:rPr>
        <w:t xml:space="preserve">die </w:t>
      </w:r>
      <w:r>
        <w:rPr>
          <w:sz w:val="24"/>
        </w:rPr>
        <w:t xml:space="preserve">vergangen </w:t>
      </w:r>
      <w:r>
        <w:rPr>
          <w:sz w:val="24"/>
        </w:rPr>
        <w:t xml:space="preserve">ist) </w:t>
      </w:r>
      <w:r>
        <w:rPr>
          <w:sz w:val="24"/>
        </w:rPr>
        <w:t xml:space="preserve">nachweisen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Impfzertifikat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Impfwirkung, </w:t>
      </w:r>
      <w:r>
        <w:rPr>
          <w:sz w:val="24"/>
        </w:rPr>
        <w:t xml:space="preserve">Spätfolgen </w:t>
      </w:r>
      <w:r>
        <w:rPr>
          <w:sz w:val="24"/>
        </w:rPr>
        <w:t xml:space="preserve">etc. </w:t>
      </w:r>
      <w:r>
        <w:rPr>
          <w:sz w:val="24"/>
        </w:rPr>
        <w:t xml:space="preserve">ermöglichen, </w:t>
      </w:r>
      <w:r>
        <w:rPr>
          <w:sz w:val="24"/>
        </w:rPr>
        <w:t xml:space="preserve">nicht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Kategorien </w:t>
      </w:r>
      <w:r>
        <w:rPr>
          <w:sz w:val="24"/>
        </w:rPr>
        <w:t xml:space="preserve">und </w:t>
      </w:r>
      <w:r>
        <w:rPr>
          <w:sz w:val="24"/>
        </w:rPr>
        <w:t xml:space="preserve">Vorrechte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befürwortet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nicht: </w:t>
      </w:r>
      <w:r>
        <w:rPr>
          <w:sz w:val="24"/>
        </w:rPr>
        <w:t xml:space="preserve">Lack </w:t>
      </w:r>
      <w:r>
        <w:rPr>
          <w:sz w:val="24"/>
        </w:rPr>
        <w:t xml:space="preserve">of </w:t>
      </w:r>
      <w:r>
        <w:rPr>
          <w:sz w:val="24"/>
        </w:rPr>
        <w:t xml:space="preserve">data, </w:t>
      </w:r>
      <w:r>
        <w:rPr>
          <w:sz w:val="24"/>
        </w:rPr>
        <w:t xml:space="preserve">keine </w:t>
      </w:r>
      <w:r>
        <w:rPr>
          <w:sz w:val="24"/>
        </w:rPr>
        <w:t xml:space="preserve">Fälschungssicherheit, </w:t>
      </w:r>
      <w:r>
        <w:rPr>
          <w:sz w:val="24"/>
        </w:rPr>
        <w:t xml:space="preserve">ethische </w:t>
      </w:r>
      <w:r>
        <w:rPr>
          <w:sz w:val="24"/>
        </w:rPr>
        <w:t xml:space="preserve">Gründe </w:t>
      </w:r>
      <w:r>
        <w:rPr>
          <w:sz w:val="24"/>
        </w:rPr>
        <w:t xml:space="preserve">(Diskriminierung)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trotz </w:t>
      </w:r>
      <w:r>
        <w:rPr>
          <w:sz w:val="24"/>
        </w:rPr>
        <w:t xml:space="preserve">Ablehnung </w:t>
      </w:r>
      <w:r>
        <w:rPr>
          <w:sz w:val="24"/>
        </w:rPr>
        <w:t xml:space="preserve">der </w:t>
      </w:r>
      <w:r>
        <w:rPr>
          <w:sz w:val="24"/>
        </w:rPr>
        <w:t xml:space="preserve">Zertifikate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Definition </w:t>
      </w:r>
      <w:r>
        <w:rPr>
          <w:sz w:val="24"/>
        </w:rPr>
        <w:t xml:space="preserve">Genesener </w:t>
      </w:r>
      <w:r>
        <w:rPr>
          <w:sz w:val="24"/>
        </w:rPr>
        <w:t xml:space="preserve">einbringen?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wird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zeitl </w:t>
      </w:r>
    </w:p>
    <w:p>
      <w:r>
        <w:t>*****</w:t>
      </w:r>
    </w:p>
    <w:p>
      <w:pPr>
        <w:pStyle w:val="Heading2"/>
      </w:pPr>
      <w:r>
        <w:t>414_Ergebnisprotokoll_Krisenstabssitzung_2021-03-05.pdf - Page: 7</w:t>
      </w:r>
    </w:p>
    <w:p>
      <w:r>
        <w:rPr>
          <w:sz w:val="24"/>
        </w:rPr>
        <w:t xml:space="preserve">G </w:t>
      </w:r>
      <w:r>
        <w:rPr>
          <w:sz w:val="24"/>
        </w:rPr>
        <w:t xml:space="preserve">36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Prüfauftrag </w:t>
      </w:r>
      <w:r>
        <w:rPr>
          <w:sz w:val="24"/>
        </w:rPr>
        <w:t xml:space="preserve">zu </w:t>
      </w:r>
      <w:r>
        <w:rPr>
          <w:sz w:val="24"/>
        </w:rPr>
        <w:t xml:space="preserve">dieser </w:t>
      </w:r>
      <w:r>
        <w:rPr>
          <w:sz w:val="24"/>
        </w:rPr>
        <w:t xml:space="preserve">Frage </w:t>
      </w:r>
      <w:r>
        <w:rPr>
          <w:sz w:val="24"/>
        </w:rPr>
        <w:t xml:space="preserve">in </w:t>
      </w:r>
      <w:r>
        <w:rPr>
          <w:sz w:val="24"/>
        </w:rPr>
        <w:t xml:space="preserve">Bearbeitung </w:t>
      </w:r>
      <w:r>
        <w:rPr>
          <w:sz w:val="24"/>
        </w:rPr>
        <w:t xml:space="preserve">o </w:t>
      </w:r>
      <w:r>
        <w:rPr>
          <w:sz w:val="24"/>
        </w:rPr>
        <w:t xml:space="preserve">Hohe </w:t>
      </w:r>
      <w:r>
        <w:rPr>
          <w:sz w:val="24"/>
        </w:rPr>
        <w:t xml:space="preserve">Dunkelziffer,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fachlich </w:t>
      </w:r>
      <w:r>
        <w:rPr>
          <w:sz w:val="24"/>
        </w:rPr>
        <w:t xml:space="preserve">nicht </w:t>
      </w:r>
      <w:r>
        <w:rPr>
          <w:sz w:val="24"/>
        </w:rPr>
        <w:t xml:space="preserve">begründbar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sinnvoll, </w:t>
      </w:r>
      <w:r>
        <w:rPr>
          <w:sz w:val="24"/>
        </w:rPr>
        <w:t xml:space="preserve">ein </w:t>
      </w:r>
      <w:r>
        <w:rPr>
          <w:sz w:val="24"/>
        </w:rPr>
        <w:t xml:space="preserve">„opportunity </w:t>
      </w:r>
      <w:r>
        <w:rPr>
          <w:sz w:val="24"/>
        </w:rPr>
        <w:t xml:space="preserve">sample“ </w:t>
      </w:r>
      <w:r>
        <w:rPr>
          <w:sz w:val="24"/>
        </w:rPr>
        <w:t xml:space="preserve">(die </w:t>
      </w:r>
      <w:r>
        <w:rPr>
          <w:sz w:val="24"/>
        </w:rPr>
        <w:t xml:space="preserve">Getesteten,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Infektion </w:t>
      </w:r>
      <w:r>
        <w:rPr>
          <w:sz w:val="24"/>
        </w:rPr>
        <w:t xml:space="preserve">nachweisen </w:t>
      </w:r>
      <w:r>
        <w:rPr>
          <w:sz w:val="24"/>
        </w:rPr>
        <w:t xml:space="preserve">können) </w:t>
      </w:r>
      <w:r>
        <w:rPr>
          <w:sz w:val="24"/>
        </w:rPr>
        <w:t xml:space="preserve">mit </w:t>
      </w:r>
      <w:r>
        <w:rPr>
          <w:sz w:val="24"/>
        </w:rPr>
        <w:t xml:space="preserve">Privilegien </w:t>
      </w:r>
      <w:r>
        <w:rPr>
          <w:sz w:val="24"/>
        </w:rPr>
        <w:t xml:space="preserve">denen </w:t>
      </w:r>
      <w:r>
        <w:rPr>
          <w:sz w:val="24"/>
        </w:rPr>
        <w:t xml:space="preserve">gegenüber,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(abhängig </w:t>
      </w:r>
      <w:r>
        <w:rPr>
          <w:sz w:val="24"/>
        </w:rPr>
        <w:t xml:space="preserve">von </w:t>
      </w:r>
      <w:r>
        <w:rPr>
          <w:sz w:val="24"/>
        </w:rPr>
        <w:t xml:space="preserve">AK- </w:t>
      </w:r>
      <w:r>
        <w:rPr>
          <w:sz w:val="24"/>
        </w:rPr>
        <w:t xml:space="preserve">Test </w:t>
      </w:r>
      <w:r>
        <w:rPr>
          <w:sz w:val="24"/>
        </w:rPr>
        <w:t xml:space="preserve">und </w:t>
      </w:r>
      <w:r>
        <w:rPr>
          <w:sz w:val="24"/>
        </w:rPr>
        <w:t xml:space="preserve">Zeitspanne, </w:t>
      </w:r>
      <w:r>
        <w:rPr>
          <w:sz w:val="24"/>
        </w:rPr>
        <w:t xml:space="preserve">die </w:t>
      </w:r>
      <w:r>
        <w:rPr>
          <w:sz w:val="24"/>
        </w:rPr>
        <w:t xml:space="preserve">vergangen </w:t>
      </w:r>
      <w:r>
        <w:rPr>
          <w:sz w:val="24"/>
        </w:rPr>
        <w:t xml:space="preserve">ist) </w:t>
      </w:r>
      <w:r>
        <w:rPr>
          <w:sz w:val="24"/>
        </w:rPr>
        <w:t xml:space="preserve">nachweisen </w:t>
      </w:r>
      <w:r>
        <w:rPr>
          <w:sz w:val="24"/>
        </w:rPr>
        <w:t xml:space="preserve">können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b/>
          <w:color w:val="FF0000"/>
          <w:sz w:val="24"/>
        </w:rPr>
        <w:t xml:space="preserve">Impfzertifikat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Erfassung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Impfwirkung, </w:t>
      </w:r>
      <w:r>
        <w:rPr>
          <w:sz w:val="24"/>
        </w:rPr>
        <w:t xml:space="preserve">Spätfolgen </w:t>
      </w:r>
      <w:r>
        <w:rPr>
          <w:sz w:val="24"/>
        </w:rPr>
        <w:t xml:space="preserve">etc. </w:t>
      </w:r>
      <w:r>
        <w:rPr>
          <w:sz w:val="24"/>
        </w:rPr>
        <w:t xml:space="preserve">ermöglichen, </w:t>
      </w:r>
      <w:r>
        <w:rPr>
          <w:sz w:val="24"/>
        </w:rPr>
        <w:t xml:space="preserve">nicht </w:t>
      </w:r>
      <w:r>
        <w:rPr>
          <w:sz w:val="24"/>
        </w:rPr>
        <w:t xml:space="preserve">Grundlage </w:t>
      </w:r>
      <w:r>
        <w:rPr>
          <w:sz w:val="24"/>
        </w:rPr>
        <w:t xml:space="preserve">für </w:t>
      </w:r>
      <w:r>
        <w:rPr>
          <w:sz w:val="24"/>
        </w:rPr>
        <w:t xml:space="preserve">Kategorien </w:t>
      </w:r>
      <w:r>
        <w:rPr>
          <w:sz w:val="24"/>
        </w:rPr>
        <w:t xml:space="preserve">und </w:t>
      </w:r>
      <w:r>
        <w:rPr>
          <w:sz w:val="24"/>
        </w:rPr>
        <w:t xml:space="preserve">Vorrechte </w:t>
      </w:r>
      <w:r>
        <w:rPr>
          <w:sz w:val="24"/>
        </w:rPr>
        <w:t xml:space="preserve">sein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befürwortet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nicht: </w:t>
      </w:r>
      <w:r>
        <w:rPr>
          <w:sz w:val="24"/>
        </w:rPr>
        <w:t xml:space="preserve">Lack </w:t>
      </w:r>
      <w:r>
        <w:rPr>
          <w:sz w:val="24"/>
        </w:rPr>
        <w:t xml:space="preserve">of </w:t>
      </w:r>
      <w:r>
        <w:rPr>
          <w:sz w:val="24"/>
        </w:rPr>
        <w:t xml:space="preserve">data, </w:t>
      </w:r>
      <w:r>
        <w:rPr>
          <w:sz w:val="24"/>
        </w:rPr>
        <w:t xml:space="preserve">keine </w:t>
      </w:r>
      <w:r>
        <w:rPr>
          <w:sz w:val="24"/>
        </w:rPr>
        <w:t xml:space="preserve">Fälschungssicherheit, </w:t>
      </w:r>
      <w:r>
        <w:rPr>
          <w:sz w:val="24"/>
        </w:rPr>
        <w:t xml:space="preserve">ethische </w:t>
      </w:r>
      <w:r>
        <w:rPr>
          <w:sz w:val="24"/>
        </w:rPr>
        <w:t xml:space="preserve">Gründe </w:t>
      </w:r>
      <w:r>
        <w:rPr>
          <w:sz w:val="24"/>
        </w:rPr>
        <w:t xml:space="preserve">(Diskriminierung)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trotz </w:t>
      </w:r>
      <w:r>
        <w:rPr>
          <w:sz w:val="24"/>
        </w:rPr>
        <w:t xml:space="preserve">Ablehnung </w:t>
      </w:r>
      <w:r>
        <w:rPr>
          <w:sz w:val="24"/>
        </w:rPr>
        <w:t xml:space="preserve">der </w:t>
      </w:r>
      <w:r>
        <w:rPr>
          <w:sz w:val="24"/>
        </w:rPr>
        <w:t xml:space="preserve">Zertifikate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Definition </w:t>
      </w:r>
      <w:r>
        <w:rPr>
          <w:sz w:val="24"/>
        </w:rPr>
        <w:t xml:space="preserve">Genesener </w:t>
      </w:r>
      <w:r>
        <w:rPr>
          <w:sz w:val="24"/>
        </w:rPr>
        <w:t xml:space="preserve">einbringen?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wird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zeitlichen </w:t>
      </w:r>
      <w:r>
        <w:rPr>
          <w:sz w:val="24"/>
        </w:rPr>
        <w:t xml:space="preserve">Eingrenzungen </w:t>
      </w:r>
      <w:r>
        <w:rPr>
          <w:sz w:val="24"/>
        </w:rPr>
        <w:t xml:space="preserve">(90 </w:t>
      </w:r>
      <w:r>
        <w:rPr>
          <w:sz w:val="24"/>
        </w:rPr>
        <w:t xml:space="preserve">Tage) </w:t>
      </w:r>
      <w:r>
        <w:rPr>
          <w:sz w:val="24"/>
        </w:rPr>
        <w:t xml:space="preserve">positiv </w:t>
      </w:r>
    </w:p>
    <w:p>
      <w:r>
        <w:t>*****</w:t>
      </w:r>
    </w:p>
    <w:p>
      <w:pPr>
        <w:pStyle w:val="Heading2"/>
      </w:pPr>
      <w:r>
        <w:t>414_Ergebnisprotokoll_Krisenstabssitzung_2021-03-05.pdf - Page: 8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kann </w:t>
      </w:r>
      <w:r>
        <w:rPr>
          <w:sz w:val="24"/>
        </w:rPr>
        <w:t xml:space="preserve">einen </w:t>
      </w:r>
      <w:r>
        <w:rPr>
          <w:sz w:val="24"/>
        </w:rPr>
        <w:t xml:space="preserve">Arbeitsauftrag </w:t>
      </w:r>
      <w:r>
        <w:rPr>
          <w:sz w:val="24"/>
        </w:rPr>
        <w:t xml:space="preserve">nicht </w:t>
      </w:r>
      <w:r>
        <w:rPr>
          <w:sz w:val="24"/>
        </w:rPr>
        <w:t xml:space="preserve">allgemein </w:t>
      </w:r>
      <w:r>
        <w:rPr>
          <w:sz w:val="24"/>
        </w:rPr>
        <w:t xml:space="preserve">abschlägig </w:t>
      </w:r>
      <w:r>
        <w:rPr>
          <w:sz w:val="24"/>
        </w:rPr>
        <w:t xml:space="preserve">beantworten </w:t>
      </w:r>
      <w:r>
        <w:rPr>
          <w:sz w:val="24"/>
        </w:rPr>
        <w:t xml:space="preserve">o </w:t>
      </w:r>
      <w:r>
        <w:rPr>
          <w:sz w:val="24"/>
        </w:rPr>
        <w:t xml:space="preserve">Entwurf </w:t>
      </w:r>
      <w:r>
        <w:rPr>
          <w:sz w:val="24"/>
        </w:rPr>
        <w:t xml:space="preserve">sollte </w:t>
      </w:r>
      <w:r>
        <w:rPr>
          <w:sz w:val="24"/>
        </w:rPr>
        <w:t xml:space="preserve">zweiteilig </w:t>
      </w:r>
      <w:r>
        <w:rPr>
          <w:sz w:val="24"/>
        </w:rPr>
        <w:t xml:space="preserve">beantwortet </w:t>
      </w:r>
      <w:r>
        <w:rPr>
          <w:sz w:val="24"/>
        </w:rPr>
        <w:t xml:space="preserve">werden: </w:t>
      </w:r>
      <w:r>
        <w:rPr>
          <w:sz w:val="24"/>
        </w:rPr>
        <w:t xml:space="preserve">Bedenken </w:t>
      </w:r>
      <w:r>
        <w:rPr>
          <w:sz w:val="24"/>
        </w:rPr>
        <w:t xml:space="preserve">und </w:t>
      </w:r>
      <w:r>
        <w:rPr>
          <w:sz w:val="24"/>
        </w:rPr>
        <w:t xml:space="preserve">Einwände </w:t>
      </w:r>
      <w:r>
        <w:rPr>
          <w:sz w:val="24"/>
        </w:rPr>
        <w:t xml:space="preserve">bezüglich </w:t>
      </w:r>
      <w:r>
        <w:rPr>
          <w:sz w:val="24"/>
        </w:rPr>
        <w:t xml:space="preserve">der </w:t>
      </w:r>
      <w:r>
        <w:rPr>
          <w:sz w:val="24"/>
        </w:rPr>
        <w:t xml:space="preserve">Zertifikate </w:t>
      </w:r>
      <w:r>
        <w:rPr>
          <w:sz w:val="24"/>
        </w:rPr>
        <w:t xml:space="preserve">sollen </w:t>
      </w:r>
      <w:r>
        <w:rPr>
          <w:sz w:val="24"/>
        </w:rPr>
        <w:t xml:space="preserve">geäußert,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Genesener </w:t>
      </w:r>
      <w:r>
        <w:rPr>
          <w:sz w:val="24"/>
        </w:rPr>
        <w:t xml:space="preserve">soll </w:t>
      </w:r>
      <w:r>
        <w:rPr>
          <w:sz w:val="24"/>
        </w:rPr>
        <w:t xml:space="preserve">kommentiert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die </w:t>
      </w:r>
      <w:r>
        <w:rPr>
          <w:sz w:val="24"/>
        </w:rPr>
        <w:t xml:space="preserve">Kommentierung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Impfzertifikats </w:t>
      </w:r>
      <w:r>
        <w:rPr>
          <w:sz w:val="24"/>
        </w:rPr>
        <w:t xml:space="preserve">besprechen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Genesener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entsprechend </w:t>
      </w:r>
      <w:r>
        <w:rPr>
          <w:sz w:val="24"/>
        </w:rPr>
        <w:t xml:space="preserve">kommentieren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der </w:t>
      </w:r>
      <w:r>
        <w:rPr>
          <w:sz w:val="24"/>
        </w:rPr>
        <w:t xml:space="preserve">Begriff </w:t>
      </w:r>
      <w:r>
        <w:rPr>
          <w:sz w:val="24"/>
        </w:rPr>
        <w:t xml:space="preserve">„Elimination“ </w:t>
      </w:r>
      <w:r>
        <w:rPr>
          <w:sz w:val="24"/>
        </w:rPr>
        <w:t xml:space="preserve">kommentiert?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nicht </w:t>
      </w:r>
      <w:r>
        <w:rPr>
          <w:sz w:val="24"/>
        </w:rPr>
        <w:t xml:space="preserve">realisierbar,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bereits </w:t>
      </w:r>
      <w:r>
        <w:rPr>
          <w:sz w:val="24"/>
        </w:rPr>
        <w:t xml:space="preserve">umfangreich </w:t>
      </w:r>
      <w:r>
        <w:rPr>
          <w:sz w:val="24"/>
        </w:rPr>
        <w:t xml:space="preserve">kommentiert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zur </w:t>
      </w:r>
      <w:r>
        <w:rPr>
          <w:sz w:val="24"/>
        </w:rPr>
        <w:t xml:space="preserve">Frage, </w:t>
      </w:r>
      <w:r>
        <w:rPr>
          <w:sz w:val="24"/>
        </w:rPr>
        <w:t xml:space="preserve">welcher </w:t>
      </w:r>
      <w:r>
        <w:rPr>
          <w:sz w:val="24"/>
        </w:rPr>
        <w:t xml:space="preserve">Endzustand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ist, </w:t>
      </w:r>
      <w:r>
        <w:rPr>
          <w:sz w:val="24"/>
        </w:rPr>
        <w:t xml:space="preserve">bereits </w:t>
      </w:r>
      <w:r>
        <w:rPr>
          <w:sz w:val="24"/>
        </w:rPr>
        <w:t xml:space="preserve">ein </w:t>
      </w:r>
      <w:r>
        <w:rPr>
          <w:sz w:val="24"/>
        </w:rPr>
        <w:t xml:space="preserve">Papier.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beim </w:t>
      </w:r>
      <w:r>
        <w:rPr>
          <w:sz w:val="24"/>
        </w:rPr>
        <w:t xml:space="preserve">Influenzageschehen: </w:t>
      </w:r>
      <w:r>
        <w:rPr>
          <w:sz w:val="24"/>
        </w:rPr>
        <w:t xml:space="preserve">Balance </w:t>
      </w:r>
      <w:r>
        <w:rPr>
          <w:sz w:val="24"/>
        </w:rPr>
        <w:t xml:space="preserve">aus </w:t>
      </w:r>
      <w:r>
        <w:rPr>
          <w:sz w:val="24"/>
        </w:rPr>
        <w:t xml:space="preserve">Immunitäten </w:t>
      </w:r>
      <w:r>
        <w:rPr>
          <w:sz w:val="24"/>
        </w:rPr>
        <w:t xml:space="preserve">und </w:t>
      </w:r>
      <w:r>
        <w:rPr>
          <w:sz w:val="24"/>
        </w:rPr>
        <w:t xml:space="preserve">Virusak </w:t>
      </w:r>
    </w:p>
    <w:p>
      <w:r>
        <w:t>*****</w:t>
      </w:r>
    </w:p>
    <w:p>
      <w:pPr>
        <w:pStyle w:val="Heading2"/>
      </w:pPr>
      <w:r>
        <w:t>414_Ergebnisprotokoll_Krisenstabssitzung_2021-03-05.pdf - Page: 8</w:t>
      </w:r>
    </w:p>
    <w:p>
      <w:r>
        <w:rPr>
          <w:sz w:val="24"/>
        </w:rPr>
        <w:t xml:space="preserve">Licht“ </w:t>
      </w:r>
      <w:r>
        <w:rPr>
          <w:sz w:val="24"/>
        </w:rPr>
        <w:t xml:space="preserve">signalisiert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den </w:t>
      </w:r>
      <w:r>
        <w:rPr>
          <w:sz w:val="24"/>
        </w:rPr>
        <w:t xml:space="preserve">08.03. </w:t>
      </w:r>
      <w:r>
        <w:rPr>
          <w:sz w:val="24"/>
        </w:rPr>
        <w:t xml:space="preserve">(Feiertag </w:t>
      </w:r>
      <w:r>
        <w:rPr>
          <w:sz w:val="24"/>
        </w:rPr>
        <w:t xml:space="preserve">in </w:t>
      </w:r>
      <w:r>
        <w:rPr>
          <w:sz w:val="24"/>
        </w:rPr>
        <w:t xml:space="preserve">Berlin) </w:t>
      </w:r>
      <w:r>
        <w:rPr>
          <w:sz w:val="24"/>
        </w:rPr>
        <w:t xml:space="preserve">findet </w:t>
      </w:r>
      <w:r>
        <w:rPr>
          <w:sz w:val="24"/>
        </w:rPr>
        <w:t xml:space="preserve">keine </w:t>
      </w:r>
      <w:r>
        <w:rPr>
          <w:sz w:val="24"/>
        </w:rPr>
        <w:t xml:space="preserve">Krisenstabssitzung </w:t>
      </w:r>
      <w:r>
        <w:rPr>
          <w:sz w:val="24"/>
        </w:rPr>
        <w:t xml:space="preserve">statt </w:t>
      </w:r>
      <w:r>
        <w:rPr>
          <w:sz w:val="24"/>
        </w:rPr>
        <w:t xml:space="preserve"> </w:t>
      </w:r>
      <w:r>
        <w:rPr>
          <w:sz w:val="24"/>
        </w:rPr>
        <w:t xml:space="preserve">Nach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soll </w:t>
      </w:r>
      <w:r>
        <w:rPr>
          <w:sz w:val="24"/>
        </w:rPr>
        <w:t xml:space="preserve">der </w:t>
      </w:r>
      <w:r>
        <w:rPr>
          <w:sz w:val="24"/>
        </w:rPr>
        <w:t xml:space="preserve">englische </w:t>
      </w:r>
      <w:r>
        <w:rPr>
          <w:sz w:val="24"/>
        </w:rPr>
        <w:t xml:space="preserve">Lagebericht </w:t>
      </w:r>
      <w:r>
        <w:rPr>
          <w:sz w:val="24"/>
        </w:rPr>
        <w:t xml:space="preserve">nun </w:t>
      </w:r>
      <w:r>
        <w:rPr>
          <w:sz w:val="24"/>
        </w:rPr>
        <w:t xml:space="preserve">wöchentlich </w:t>
      </w:r>
      <w:r>
        <w:rPr>
          <w:sz w:val="24"/>
        </w:rPr>
        <w:t xml:space="preserve">jeweils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erscheinen </w:t>
      </w:r>
      <w:r>
        <w:rPr>
          <w:sz w:val="24"/>
        </w:rPr>
        <w:t xml:space="preserve">o </w:t>
      </w:r>
      <w:r>
        <w:rPr>
          <w:sz w:val="24"/>
        </w:rPr>
        <w:t xml:space="preserve">Vorläufig </w:t>
      </w:r>
      <w:r>
        <w:rPr>
          <w:sz w:val="24"/>
        </w:rPr>
        <w:t xml:space="preserve">geplante </w:t>
      </w:r>
      <w:r>
        <w:rPr>
          <w:sz w:val="24"/>
        </w:rPr>
        <w:t xml:space="preserve">Inhalte </w:t>
      </w:r>
      <w:r>
        <w:rPr>
          <w:sz w:val="24"/>
        </w:rPr>
        <w:t xml:space="preserve">sind </w:t>
      </w:r>
      <w:r>
        <w:rPr>
          <w:sz w:val="24"/>
        </w:rPr>
        <w:t xml:space="preserve">-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- </w:t>
      </w:r>
      <w:r>
        <w:rPr>
          <w:sz w:val="24"/>
        </w:rPr>
        <w:t xml:space="preserve">Demografische </w:t>
      </w:r>
      <w:r>
        <w:rPr>
          <w:sz w:val="24"/>
        </w:rPr>
        <w:t xml:space="preserve">Auswertung </w:t>
      </w:r>
      <w:r>
        <w:rPr>
          <w:sz w:val="24"/>
        </w:rPr>
        <w:t xml:space="preserve">- </w:t>
      </w:r>
      <w:r>
        <w:rPr>
          <w:b/>
          <w:color w:val="FF0000"/>
          <w:sz w:val="24"/>
        </w:rPr>
        <w:t xml:space="preserve">Impfmonitoring </w:t>
      </w:r>
      <w:r>
        <w:rPr>
          <w:sz w:val="24"/>
        </w:rPr>
        <w:t xml:space="preserve">o </w:t>
      </w:r>
      <w:r>
        <w:rPr>
          <w:sz w:val="24"/>
        </w:rPr>
        <w:t xml:space="preserve">Vorschlag </w:t>
      </w:r>
      <w:r>
        <w:rPr>
          <w:sz w:val="24"/>
        </w:rPr>
        <w:t xml:space="preserve">darüber </w:t>
      </w:r>
      <w:r>
        <w:rPr>
          <w:sz w:val="24"/>
        </w:rPr>
        <w:t xml:space="preserve">hinaus </w:t>
      </w:r>
      <w:r>
        <w:rPr>
          <w:sz w:val="24"/>
        </w:rPr>
        <w:t xml:space="preserve">mitaufzunehmen: </w:t>
      </w:r>
      <w:r>
        <w:rPr>
          <w:sz w:val="24"/>
        </w:rPr>
        <w:t xml:space="preserve">-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- </w:t>
      </w:r>
      <w:r>
        <w:rPr>
          <w:sz w:val="24"/>
        </w:rPr>
        <w:t xml:space="preserve">Zeitliche </w:t>
      </w:r>
      <w:r>
        <w:rPr>
          <w:sz w:val="24"/>
        </w:rPr>
        <w:t xml:space="preserve">Verläufe </w:t>
      </w:r>
      <w:r>
        <w:rPr>
          <w:sz w:val="24"/>
        </w:rPr>
        <w:t xml:space="preserve">FG34 </w:t>
      </w:r>
      <w:r>
        <w:rPr>
          <w:sz w:val="24"/>
        </w:rPr>
        <w:t xml:space="preserve">Kommentiert </w:t>
      </w:r>
      <w:r>
        <w:rPr>
          <w:sz w:val="24"/>
        </w:rPr>
        <w:t xml:space="preserve">[PC2]: </w:t>
      </w:r>
      <w:r>
        <w:rPr>
          <w:sz w:val="24"/>
        </w:rPr>
        <w:t xml:space="preserve">vergeben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[ID </w:t>
      </w:r>
      <w:r>
        <w:rPr>
          <w:sz w:val="24"/>
        </w:rPr>
        <w:t xml:space="preserve">3026]: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Geimpften/Reconvaleszenten </w:t>
      </w:r>
      <w:r>
        <w:rPr>
          <w:sz w:val="24"/>
        </w:rPr>
        <w:t xml:space="preserve">e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Konzept, </w:t>
      </w:r>
      <w:r>
        <w:rPr>
          <w:sz w:val="24"/>
        </w:rPr>
        <w:t xml:space="preserve">mögliche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12.03.2021, </w:t>
      </w:r>
      <w:r>
        <w:rPr>
          <w:sz w:val="24"/>
        </w:rPr>
        <w:t xml:space="preserve">11:00 </w:t>
      </w:r>
      <w:r>
        <w:rPr>
          <w:sz w:val="24"/>
        </w:rPr>
        <w:t xml:space="preserve">Risikofaktorstudien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Kritis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Bitten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überarbeitet, </w:t>
      </w:r>
      <w:r>
        <w:rPr>
          <w:sz w:val="24"/>
        </w:rPr>
        <w:t xml:space="preserve">übe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12.03.2021, </w:t>
      </w:r>
      <w:r>
        <w:rPr>
          <w:sz w:val="24"/>
        </w:rPr>
        <w:t xml:space="preserve">11:00 </w:t>
      </w:r>
      <w:r>
        <w:rPr>
          <w:sz w:val="24"/>
        </w:rPr>
        <w:t xml:space="preserve">Risikofaktorstudien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Kritis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Bitten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überarbeitet, </w:t>
      </w:r>
      <w:r>
        <w:rPr>
          <w:sz w:val="24"/>
        </w:rPr>
        <w:t xml:space="preserve">über </w:t>
      </w:r>
      <w:r>
        <w:rPr>
          <w:sz w:val="24"/>
        </w:rPr>
        <w:t xml:space="preserve">P| </w:t>
      </w:r>
      <w:r>
        <w:rPr>
          <w:sz w:val="24"/>
        </w:rPr>
        <w:t xml:space="preserve">Freigabe </w:t>
      </w:r>
      <w:r>
        <w:rPr>
          <w:sz w:val="24"/>
        </w:rPr>
        <w:t xml:space="preserve">entscheiden </w:t>
      </w:r>
      <w:r>
        <w:rPr>
          <w:sz w:val="24"/>
        </w:rPr>
        <w:t xml:space="preserve">e </w:t>
      </w:r>
      <w:r>
        <w:rPr>
          <w:sz w:val="24"/>
        </w:rPr>
        <w:t xml:space="preserve">Major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admission: </w:t>
      </w:r>
      <w:r>
        <w:rPr>
          <w:sz w:val="24"/>
        </w:rPr>
        <w:t xml:space="preserve">Lancet </w:t>
      </w:r>
      <w:r>
        <w:rPr>
          <w:sz w:val="24"/>
        </w:rPr>
        <w:t xml:space="preserve">Resp </w:t>
      </w:r>
      <w:r>
        <w:rPr>
          <w:sz w:val="24"/>
        </w:rPr>
        <w:t xml:space="preserve">Med </w:t>
      </w:r>
      <w:r>
        <w:rPr>
          <w:sz w:val="24"/>
        </w:rPr>
        <w:t xml:space="preserve">(im </w:t>
      </w:r>
      <w:r>
        <w:rPr>
          <w:sz w:val="24"/>
        </w:rPr>
        <w:t xml:space="preserve">Ordner </w:t>
      </w:r>
      <w:r>
        <w:rPr>
          <w:sz w:val="24"/>
        </w:rPr>
        <w:t xml:space="preserve">abgelegt) </w:t>
      </w:r>
      <w:r>
        <w:rPr>
          <w:sz w:val="24"/>
        </w:rPr>
        <w:t xml:space="preserve">e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AG-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Schnelltest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Soziodemographische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FG38/FG28 </w:t>
      </w:r>
      <w:r>
        <w:rPr>
          <w:sz w:val="24"/>
        </w:rPr>
        <w:t xml:space="preserve">Verlauf?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Soziodemographische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FG38/FG28 </w:t>
      </w:r>
      <w:r>
        <w:rPr>
          <w:sz w:val="24"/>
        </w:rPr>
        <w:t xml:space="preserve">Verlauf?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Feldteams </w:t>
      </w:r>
      <w:r>
        <w:rPr>
          <w:sz w:val="24"/>
        </w:rPr>
        <w:t xml:space="preserve">DE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Sitzung </w:t>
      </w:r>
      <w:r>
        <w:rPr>
          <w:sz w:val="24"/>
        </w:rPr>
        <w:t xml:space="preserve">G20 </w:t>
      </w:r>
      <w:r>
        <w:rPr>
          <w:sz w:val="24"/>
        </w:rPr>
        <w:t xml:space="preserve">innovative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Officers </w:t>
      </w:r>
      <w:r>
        <w:rPr>
          <w:sz w:val="24"/>
        </w:rPr>
        <w:t xml:space="preserve">(PHOs) </w:t>
      </w:r>
      <w:r>
        <w:rPr>
          <w:sz w:val="24"/>
        </w:rPr>
        <w:t xml:space="preserve">training </w:t>
      </w:r>
      <w:r>
        <w:rPr>
          <w:sz w:val="24"/>
        </w:rPr>
        <w:t xml:space="preserve">Laboratorium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[ID </w:t>
      </w:r>
      <w:r>
        <w:rPr>
          <w:sz w:val="24"/>
        </w:rPr>
        <w:t xml:space="preserve">3026]: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Geimpften/Reconvaleszenten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Feldteams </w:t>
      </w:r>
      <w:r>
        <w:rPr>
          <w:sz w:val="24"/>
        </w:rPr>
        <w:t xml:space="preserve">DE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Sitzung </w:t>
      </w:r>
      <w:r>
        <w:rPr>
          <w:sz w:val="24"/>
        </w:rPr>
        <w:t xml:space="preserve">G20 </w:t>
      </w:r>
      <w:r>
        <w:rPr>
          <w:sz w:val="24"/>
        </w:rPr>
        <w:t xml:space="preserve">innovative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Officers </w:t>
      </w:r>
      <w:r>
        <w:rPr>
          <w:sz w:val="24"/>
        </w:rPr>
        <w:t xml:space="preserve">(PHOs) </w:t>
      </w:r>
      <w:r>
        <w:rPr>
          <w:sz w:val="24"/>
        </w:rPr>
        <w:t xml:space="preserve">training </w:t>
      </w:r>
      <w:r>
        <w:rPr>
          <w:sz w:val="24"/>
        </w:rPr>
        <w:t xml:space="preserve">Laboratorium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[ID </w:t>
      </w:r>
      <w:r>
        <w:rPr>
          <w:sz w:val="24"/>
        </w:rPr>
        <w:t xml:space="preserve">3026]: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Geimpften/Reconvaleszenten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Konzept, </w:t>
      </w:r>
      <w:r>
        <w:rPr>
          <w:sz w:val="24"/>
        </w:rPr>
        <w:t xml:space="preserve">mögliche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Risikofaktorstudien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Kritis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Bitten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überarbeitet, </w:t>
      </w:r>
      <w:r>
        <w:rPr>
          <w:sz w:val="24"/>
        </w:rPr>
        <w:t xml:space="preserve">über </w:t>
      </w:r>
      <w:r>
        <w:rPr>
          <w:sz w:val="24"/>
        </w:rPr>
        <w:t xml:space="preserve">Freigabe </w:t>
      </w:r>
      <w:r>
        <w:rPr>
          <w:sz w:val="24"/>
        </w:rPr>
        <w:t xml:space="preserve">entscheiden </w:t>
      </w:r>
      <w:r>
        <w:rPr>
          <w:sz w:val="24"/>
        </w:rPr>
        <w:t xml:space="preserve"> </w:t>
      </w:r>
      <w:r>
        <w:rPr>
          <w:sz w:val="24"/>
        </w:rPr>
        <w:t xml:space="preserve">Major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admission: </w:t>
      </w:r>
      <w:r>
        <w:rPr>
          <w:sz w:val="24"/>
        </w:rPr>
        <w:t xml:space="preserve">Lancet </w:t>
      </w:r>
      <w:r>
        <w:rPr>
          <w:sz w:val="24"/>
        </w:rPr>
        <w:t xml:space="preserve">Resp </w:t>
      </w:r>
      <w:r>
        <w:rPr>
          <w:sz w:val="24"/>
        </w:rPr>
        <w:t xml:space="preserve">Med </w:t>
      </w:r>
      <w:r>
        <w:rPr>
          <w:sz w:val="24"/>
        </w:rPr>
        <w:t xml:space="preserve">(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Konzept, </w:t>
      </w:r>
      <w:r>
        <w:rPr>
          <w:sz w:val="24"/>
        </w:rPr>
        <w:t xml:space="preserve">mögliche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Risikofaktorstudien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Kritis </w:t>
      </w:r>
      <w:r>
        <w:rPr>
          <w:sz w:val="24"/>
        </w:rPr>
        <w:t xml:space="preserve">Papier </w:t>
      </w:r>
      <w:r>
        <w:rPr>
          <w:sz w:val="24"/>
        </w:rPr>
        <w:t xml:space="preserve">auf </w:t>
      </w:r>
      <w:r>
        <w:rPr>
          <w:sz w:val="24"/>
        </w:rPr>
        <w:t xml:space="preserve">Bitten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überarbeitet, </w:t>
      </w:r>
      <w:r>
        <w:rPr>
          <w:sz w:val="24"/>
        </w:rPr>
        <w:t xml:space="preserve">über </w:t>
      </w:r>
      <w:r>
        <w:rPr>
          <w:sz w:val="24"/>
        </w:rPr>
        <w:t xml:space="preserve">Freigabe </w:t>
      </w:r>
      <w:r>
        <w:rPr>
          <w:sz w:val="24"/>
        </w:rPr>
        <w:t xml:space="preserve">entscheiden </w:t>
      </w:r>
      <w:r>
        <w:rPr>
          <w:sz w:val="24"/>
        </w:rPr>
        <w:t xml:space="preserve"> </w:t>
      </w:r>
      <w:r>
        <w:rPr>
          <w:sz w:val="24"/>
        </w:rPr>
        <w:t xml:space="preserve">Major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admission: </w:t>
      </w:r>
      <w:r>
        <w:rPr>
          <w:sz w:val="24"/>
        </w:rPr>
        <w:t xml:space="preserve">Lancet </w:t>
      </w:r>
      <w:r>
        <w:rPr>
          <w:sz w:val="24"/>
        </w:rPr>
        <w:t xml:space="preserve">Resp </w:t>
      </w:r>
      <w:r>
        <w:rPr>
          <w:sz w:val="24"/>
        </w:rPr>
        <w:t xml:space="preserve">Med </w:t>
      </w:r>
      <w:r>
        <w:rPr>
          <w:sz w:val="24"/>
        </w:rPr>
        <w:t xml:space="preserve">(im </w:t>
      </w:r>
      <w:r>
        <w:rPr>
          <w:sz w:val="24"/>
        </w:rPr>
        <w:t xml:space="preserve">Ordner </w:t>
      </w:r>
      <w:r>
        <w:rPr>
          <w:sz w:val="24"/>
        </w:rPr>
        <w:t xml:space="preserve">abgelegt) </w:t>
      </w:r>
      <w:r>
        <w:rPr>
          <w:sz w:val="24"/>
        </w:rPr>
        <w:t xml:space="preserve"> </w:t>
      </w:r>
      <w:r>
        <w:rPr>
          <w:sz w:val="24"/>
        </w:rPr>
        <w:t xml:space="preserve">Kontaktpersonennachverfolgung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AG- </w:t>
      </w:r>
      <w:r>
        <w:rPr>
          <w:sz w:val="24"/>
        </w:rPr>
        <w:t xml:space="preserve">Schnelltest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Ggf. </w:t>
      </w:r>
      <w:r>
        <w:rPr>
          <w:sz w:val="24"/>
        </w:rPr>
        <w:t xml:space="preserve">Soziodemographische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Verlauf? </w:t>
      </w:r>
      <w:r>
        <w:rPr>
          <w:sz w:val="24"/>
        </w:rPr>
        <w:t xml:space="preserve">IBBS </w:t>
      </w:r>
      <w:r>
        <w:rPr>
          <w:sz w:val="24"/>
        </w:rPr>
        <w:t xml:space="preserve">FG38/FG28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415_Agenda_AG-nCoV-Sitzung_2021-03-10.pdf - Page: 2</w:t>
      </w:r>
    </w:p>
    <w:p>
      <w:r>
        <w:rPr>
          <w:sz w:val="24"/>
        </w:rPr>
        <w:t xml:space="preserve">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Ggf. </w:t>
      </w:r>
      <w:r>
        <w:rPr>
          <w:sz w:val="24"/>
        </w:rPr>
        <w:t xml:space="preserve">Soziodemographische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Verlauf? </w:t>
      </w:r>
      <w:r>
        <w:rPr>
          <w:sz w:val="24"/>
        </w:rPr>
        <w:t xml:space="preserve">IBBS </w:t>
      </w:r>
      <w:r>
        <w:rPr>
          <w:sz w:val="24"/>
        </w:rPr>
        <w:t xml:space="preserve">FG38/FG28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Feldteams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Sitzung </w:t>
      </w:r>
      <w:r>
        <w:rPr>
          <w:sz w:val="24"/>
        </w:rPr>
        <w:t xml:space="preserve">G20 </w:t>
      </w:r>
      <w:r>
        <w:rPr>
          <w:sz w:val="24"/>
        </w:rPr>
        <w:t xml:space="preserve">innovative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Officers </w:t>
      </w:r>
      <w:r>
        <w:rPr>
          <w:sz w:val="24"/>
        </w:rPr>
        <w:t xml:space="preserve">(PHOs) </w:t>
      </w:r>
      <w:r>
        <w:rPr>
          <w:sz w:val="24"/>
        </w:rPr>
        <w:t xml:space="preserve">training </w:t>
      </w:r>
      <w:r>
        <w:rPr>
          <w:sz w:val="24"/>
        </w:rPr>
        <w:t xml:space="preserve">Laboratorium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12.03.2021, </w:t>
      </w:r>
      <w:r>
        <w:rPr>
          <w:sz w:val="24"/>
        </w:rPr>
        <w:t xml:space="preserve">11:00 </w:t>
      </w:r>
    </w:p>
    <w:p>
      <w:r>
        <w:t>*****</w:t>
      </w:r>
    </w:p>
    <w:p>
      <w:pPr>
        <w:pStyle w:val="Heading2"/>
      </w:pPr>
      <w:r>
        <w:t>416_Ergebnisprotokoll_Krisenstabssitzung_2021-03-10.pdf - Page: 2</w:t>
      </w:r>
    </w:p>
    <w:p>
      <w:r>
        <w:rPr>
          <w:sz w:val="24"/>
        </w:rPr>
        <w:t xml:space="preserve">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2.518.591 </w:t>
      </w:r>
      <w:r>
        <w:rPr>
          <w:sz w:val="24"/>
        </w:rPr>
        <w:t xml:space="preserve">(+9.146), </w:t>
      </w:r>
      <w:r>
        <w:rPr>
          <w:sz w:val="24"/>
        </w:rPr>
        <w:t xml:space="preserve">davon </w:t>
      </w:r>
      <w:r>
        <w:rPr>
          <w:sz w:val="24"/>
        </w:rPr>
        <w:t xml:space="preserve">72.489 </w:t>
      </w:r>
      <w:r>
        <w:rPr>
          <w:sz w:val="24"/>
        </w:rPr>
        <w:t xml:space="preserve">(+300)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5.555.420 </w:t>
      </w:r>
      <w:r>
        <w:rPr>
          <w:sz w:val="24"/>
        </w:rPr>
        <w:t xml:space="preserve">(6,7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2.605.818 </w:t>
      </w:r>
      <w:r>
        <w:rPr>
          <w:sz w:val="24"/>
        </w:rPr>
        <w:t xml:space="preserve">(3,1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2.785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(-80)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Manche </w:t>
      </w:r>
      <w:r>
        <w:rPr>
          <w:sz w:val="24"/>
        </w:rPr>
        <w:t xml:space="preserve">BL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(BY, </w:t>
      </w:r>
      <w:r>
        <w:rPr>
          <w:sz w:val="24"/>
        </w:rPr>
        <w:t xml:space="preserve">BW) </w:t>
      </w:r>
      <w:r>
        <w:rPr>
          <w:sz w:val="24"/>
        </w:rPr>
        <w:t xml:space="preserve">andere </w:t>
      </w:r>
      <w:r>
        <w:rPr>
          <w:sz w:val="24"/>
        </w:rPr>
        <w:t xml:space="preserve">abnehmend,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Plateau </w:t>
      </w:r>
      <w:r>
        <w:rPr>
          <w:sz w:val="24"/>
        </w:rPr>
        <w:t xml:space="preserve">(z.B. </w:t>
      </w:r>
      <w:r>
        <w:rPr>
          <w:sz w:val="24"/>
        </w:rPr>
        <w:t xml:space="preserve">SN) </w:t>
      </w:r>
      <w:r>
        <w:rPr>
          <w:sz w:val="24"/>
        </w:rPr>
        <w:t xml:space="preserve"> </w:t>
      </w:r>
      <w:r>
        <w:rPr>
          <w:sz w:val="24"/>
        </w:rPr>
        <w:t xml:space="preserve">Hohe </w:t>
      </w:r>
      <w:r>
        <w:rPr>
          <w:sz w:val="24"/>
        </w:rPr>
        <w:t xml:space="preserve">Werte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 </w:t>
      </w:r>
    </w:p>
    <w:p>
      <w:r>
        <w:t>*****</w:t>
      </w:r>
    </w:p>
    <w:p>
      <w:pPr>
        <w:pStyle w:val="Heading2"/>
      </w:pPr>
      <w:r>
        <w:t>416_Ergebnisprotokoll_Krisenstabssitzung_2021-03-10.pdf - Page: 2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2.518.591 </w:t>
      </w:r>
      <w:r>
        <w:rPr>
          <w:sz w:val="24"/>
        </w:rPr>
        <w:t xml:space="preserve">(+9.146), </w:t>
      </w:r>
      <w:r>
        <w:rPr>
          <w:sz w:val="24"/>
        </w:rPr>
        <w:t xml:space="preserve">davon </w:t>
      </w:r>
      <w:r>
        <w:rPr>
          <w:sz w:val="24"/>
        </w:rPr>
        <w:t xml:space="preserve">72.489 </w:t>
      </w:r>
      <w:r>
        <w:rPr>
          <w:sz w:val="24"/>
        </w:rPr>
        <w:t xml:space="preserve">(+300)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5.555.420 </w:t>
      </w:r>
      <w:r>
        <w:rPr>
          <w:sz w:val="24"/>
        </w:rPr>
        <w:t xml:space="preserve">(6,7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2.605.818 </w:t>
      </w:r>
      <w:r>
        <w:rPr>
          <w:sz w:val="24"/>
        </w:rPr>
        <w:t xml:space="preserve">(3,1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2.785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(-80)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Manche </w:t>
      </w:r>
      <w:r>
        <w:rPr>
          <w:sz w:val="24"/>
        </w:rPr>
        <w:t xml:space="preserve">BL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(BY, </w:t>
      </w:r>
      <w:r>
        <w:rPr>
          <w:sz w:val="24"/>
        </w:rPr>
        <w:t xml:space="preserve">BW) </w:t>
      </w:r>
      <w:r>
        <w:rPr>
          <w:sz w:val="24"/>
        </w:rPr>
        <w:t xml:space="preserve">andere </w:t>
      </w:r>
      <w:r>
        <w:rPr>
          <w:sz w:val="24"/>
        </w:rPr>
        <w:t xml:space="preserve">abnehmend,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Plateau </w:t>
      </w:r>
      <w:r>
        <w:rPr>
          <w:sz w:val="24"/>
        </w:rPr>
        <w:t xml:space="preserve">(z.B. </w:t>
      </w:r>
      <w:r>
        <w:rPr>
          <w:sz w:val="24"/>
        </w:rPr>
        <w:t xml:space="preserve">SN) </w:t>
      </w:r>
      <w:r>
        <w:rPr>
          <w:sz w:val="24"/>
        </w:rPr>
        <w:t xml:space="preserve"> </w:t>
      </w:r>
      <w:r>
        <w:rPr>
          <w:sz w:val="24"/>
        </w:rPr>
        <w:t xml:space="preserve">Hohe </w:t>
      </w:r>
      <w:r>
        <w:rPr>
          <w:sz w:val="24"/>
        </w:rPr>
        <w:t xml:space="preserve">Werte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Landkreisen </w:t>
      </w:r>
      <w:r>
        <w:rPr>
          <w:sz w:val="24"/>
        </w:rPr>
        <w:t xml:space="preserve"> </w:t>
      </w:r>
      <w:r>
        <w:rPr>
          <w:sz w:val="24"/>
        </w:rPr>
        <w:t xml:space="preserve">Sehr </w:t>
      </w:r>
      <w:r>
        <w:rPr>
          <w:sz w:val="24"/>
        </w:rPr>
        <w:t xml:space="preserve">he </w:t>
      </w:r>
    </w:p>
    <w:p>
      <w:r>
        <w:t>*****</w:t>
      </w:r>
    </w:p>
    <w:p>
      <w:pPr>
        <w:pStyle w:val="Heading2"/>
      </w:pPr>
      <w:r>
        <w:t>416_Ergebnisprotokoll_Krisenstabssitzung_2021-03-10.pdf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2.518.591 </w:t>
      </w:r>
      <w:r>
        <w:rPr>
          <w:sz w:val="24"/>
        </w:rPr>
        <w:t xml:space="preserve">(+9.146), </w:t>
      </w:r>
      <w:r>
        <w:rPr>
          <w:sz w:val="24"/>
        </w:rPr>
        <w:t xml:space="preserve">davon </w:t>
      </w:r>
      <w:r>
        <w:rPr>
          <w:sz w:val="24"/>
        </w:rPr>
        <w:t xml:space="preserve">72.489 </w:t>
      </w:r>
      <w:r>
        <w:rPr>
          <w:sz w:val="24"/>
        </w:rPr>
        <w:t xml:space="preserve">(+300)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5.555.420 </w:t>
      </w:r>
      <w:r>
        <w:rPr>
          <w:sz w:val="24"/>
        </w:rPr>
        <w:t xml:space="preserve">(6,7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2.605.818 </w:t>
      </w:r>
      <w:r>
        <w:rPr>
          <w:sz w:val="24"/>
        </w:rPr>
        <w:t xml:space="preserve">(3,1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2.785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(-80)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Manche </w:t>
      </w:r>
      <w:r>
        <w:rPr>
          <w:sz w:val="24"/>
        </w:rPr>
        <w:t xml:space="preserve">BL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(BY, </w:t>
      </w:r>
      <w:r>
        <w:rPr>
          <w:sz w:val="24"/>
        </w:rPr>
        <w:t xml:space="preserve">BW) </w:t>
      </w:r>
      <w:r>
        <w:rPr>
          <w:sz w:val="24"/>
        </w:rPr>
        <w:t xml:space="preserve">andere </w:t>
      </w:r>
      <w:r>
        <w:rPr>
          <w:sz w:val="24"/>
        </w:rPr>
        <w:t xml:space="preserve">abnehmend,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Plateau </w:t>
      </w:r>
      <w:r>
        <w:rPr>
          <w:sz w:val="24"/>
        </w:rPr>
        <w:t xml:space="preserve">(z.B. </w:t>
      </w:r>
      <w:r>
        <w:rPr>
          <w:sz w:val="24"/>
        </w:rPr>
        <w:t xml:space="preserve">SN) </w:t>
      </w:r>
      <w:r>
        <w:rPr>
          <w:sz w:val="24"/>
        </w:rPr>
        <w:t xml:space="preserve"> </w:t>
      </w:r>
      <w:r>
        <w:rPr>
          <w:sz w:val="24"/>
        </w:rPr>
        <w:t xml:space="preserve">Hohe </w:t>
      </w:r>
      <w:r>
        <w:rPr>
          <w:sz w:val="24"/>
        </w:rPr>
        <w:t xml:space="preserve">Werte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Landkreisen </w:t>
      </w:r>
      <w:r>
        <w:rPr>
          <w:sz w:val="24"/>
        </w:rPr>
        <w:t xml:space="preserve"> </w:t>
      </w:r>
      <w:r>
        <w:rPr>
          <w:sz w:val="24"/>
        </w:rPr>
        <w:t xml:space="preserve">Sehr </w:t>
      </w:r>
      <w:r>
        <w:rPr>
          <w:sz w:val="24"/>
        </w:rPr>
        <w:t xml:space="preserve">heterogenes </w:t>
      </w:r>
      <w:r>
        <w:rPr>
          <w:sz w:val="24"/>
        </w:rPr>
        <w:t xml:space="preserve">Bild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416_Ergebnisprotokoll_Krisenstabssitzung_2021-03-10.pdf - Page: 2</w:t>
      </w:r>
    </w:p>
    <w:p>
      <w:r>
        <w:rPr>
          <w:sz w:val="24"/>
        </w:rPr>
        <w:t xml:space="preserve">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2.518.591 </w:t>
      </w:r>
      <w:r>
        <w:rPr>
          <w:sz w:val="24"/>
        </w:rPr>
        <w:t xml:space="preserve">(+9.146), </w:t>
      </w:r>
      <w:r>
        <w:rPr>
          <w:sz w:val="24"/>
        </w:rPr>
        <w:t xml:space="preserve">davon </w:t>
      </w:r>
      <w:r>
        <w:rPr>
          <w:sz w:val="24"/>
        </w:rPr>
        <w:t xml:space="preserve">72.489 </w:t>
      </w:r>
      <w:r>
        <w:rPr>
          <w:sz w:val="24"/>
        </w:rPr>
        <w:t xml:space="preserve">(+300)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5.555.420 </w:t>
      </w:r>
      <w:r>
        <w:rPr>
          <w:sz w:val="24"/>
        </w:rPr>
        <w:t xml:space="preserve">(6,7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2.605.818 </w:t>
      </w:r>
      <w:r>
        <w:rPr>
          <w:sz w:val="24"/>
        </w:rPr>
        <w:t xml:space="preserve">(3,1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2.785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(-80)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Manche </w:t>
      </w:r>
      <w:r>
        <w:rPr>
          <w:sz w:val="24"/>
        </w:rPr>
        <w:t xml:space="preserve">BL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(BY, </w:t>
      </w:r>
      <w:r>
        <w:rPr>
          <w:sz w:val="24"/>
        </w:rPr>
        <w:t xml:space="preserve">BW) </w:t>
      </w:r>
      <w:r>
        <w:rPr>
          <w:sz w:val="24"/>
        </w:rPr>
        <w:t xml:space="preserve">andere </w:t>
      </w:r>
      <w:r>
        <w:rPr>
          <w:sz w:val="24"/>
        </w:rPr>
        <w:t xml:space="preserve">abnehmend, </w:t>
      </w:r>
      <w:r>
        <w:rPr>
          <w:sz w:val="24"/>
        </w:rPr>
        <w:t xml:space="preserve">einige </w:t>
      </w:r>
      <w:r>
        <w:rPr>
          <w:sz w:val="24"/>
        </w:rPr>
        <w:t xml:space="preserve">BL </w:t>
      </w:r>
      <w:r>
        <w:rPr>
          <w:sz w:val="24"/>
        </w:rPr>
        <w:t xml:space="preserve">mit </w:t>
      </w:r>
      <w:r>
        <w:rPr>
          <w:sz w:val="24"/>
        </w:rPr>
        <w:t xml:space="preserve">Plateau </w:t>
      </w:r>
      <w:r>
        <w:rPr>
          <w:sz w:val="24"/>
        </w:rPr>
        <w:t xml:space="preserve">(z.B. </w:t>
      </w:r>
      <w:r>
        <w:rPr>
          <w:sz w:val="24"/>
        </w:rPr>
        <w:t xml:space="preserve">SN) </w:t>
      </w:r>
      <w:r>
        <w:rPr>
          <w:sz w:val="24"/>
        </w:rPr>
        <w:t xml:space="preserve"> </w:t>
      </w:r>
      <w:r>
        <w:rPr>
          <w:sz w:val="24"/>
        </w:rPr>
        <w:t xml:space="preserve">Hohe </w:t>
      </w:r>
      <w:r>
        <w:rPr>
          <w:sz w:val="24"/>
        </w:rPr>
        <w:t xml:space="preserve">Werte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aber </w:t>
      </w:r>
      <w:r>
        <w:rPr>
          <w:sz w:val="24"/>
        </w:rPr>
        <w:t xml:space="preserve">kein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Landkreisen </w:t>
      </w:r>
      <w:r>
        <w:rPr>
          <w:sz w:val="24"/>
        </w:rPr>
        <w:t xml:space="preserve"> </w:t>
      </w:r>
      <w:r>
        <w:rPr>
          <w:sz w:val="24"/>
        </w:rPr>
        <w:t xml:space="preserve">Sehr </w:t>
      </w:r>
      <w:r>
        <w:rPr>
          <w:sz w:val="24"/>
        </w:rPr>
        <w:t xml:space="preserve">heterogenes </w:t>
      </w:r>
      <w:r>
        <w:rPr>
          <w:sz w:val="24"/>
        </w:rPr>
        <w:t xml:space="preserve">Bild </w:t>
      </w:r>
      <w:r>
        <w:rPr>
          <w:sz w:val="24"/>
        </w:rPr>
        <w:t xml:space="preserve"> </w:t>
      </w:r>
      <w:r>
        <w:rPr>
          <w:sz w:val="24"/>
        </w:rPr>
        <w:t xml:space="preserve">Wiederholt </w:t>
      </w:r>
      <w:r>
        <w:rPr>
          <w:sz w:val="24"/>
        </w:rPr>
        <w:t xml:space="preserve">Landreise </w:t>
      </w:r>
      <w:r>
        <w:rPr>
          <w:sz w:val="24"/>
        </w:rPr>
        <w:t xml:space="preserve">mit </w:t>
      </w:r>
      <w:r>
        <w:rPr>
          <w:sz w:val="24"/>
        </w:rPr>
        <w:t xml:space="preserve">Anstieg </w:t>
      </w:r>
    </w:p>
    <w:p>
      <w:r>
        <w:t>*****</w:t>
      </w:r>
    </w:p>
    <w:p>
      <w:pPr>
        <w:pStyle w:val="Heading2"/>
      </w:pPr>
      <w:r>
        <w:t>416_Ergebnisprotokoll_Krisenstabssitzung_2021-03-10.pdf - Page: 3</w:t>
      </w:r>
    </w:p>
    <w:p>
      <w:r>
        <w:rPr>
          <w:sz w:val="24"/>
        </w:rPr>
        <w:t xml:space="preserve">sion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dominanten </w:t>
      </w:r>
      <w:r>
        <w:rPr>
          <w:sz w:val="24"/>
        </w:rPr>
        <w:t xml:space="preserve">VOC </w:t>
      </w:r>
      <w:r>
        <w:rPr>
          <w:sz w:val="24"/>
        </w:rPr>
        <w:t xml:space="preserve">werden </w:t>
      </w:r>
      <w:r>
        <w:rPr>
          <w:sz w:val="24"/>
        </w:rPr>
        <w:t xml:space="preserve">ohnehin </w:t>
      </w:r>
      <w:r>
        <w:rPr>
          <w:sz w:val="24"/>
        </w:rPr>
        <w:t xml:space="preserve">ursächlich </w:t>
      </w:r>
      <w:r>
        <w:rPr>
          <w:sz w:val="24"/>
        </w:rPr>
        <w:t xml:space="preserve">bei </w:t>
      </w:r>
      <w:r>
        <w:rPr>
          <w:sz w:val="24"/>
        </w:rPr>
        <w:t xml:space="preserve">Hospitalisierungen </w:t>
      </w:r>
      <w:r>
        <w:rPr>
          <w:sz w:val="24"/>
        </w:rPr>
        <w:t xml:space="preserve">und </w:t>
      </w:r>
      <w:r>
        <w:rPr>
          <w:sz w:val="24"/>
        </w:rPr>
        <w:t xml:space="preserve">Todesfällen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 </w:t>
      </w:r>
      <w:r>
        <w:rPr>
          <w:sz w:val="24"/>
        </w:rPr>
        <w:t xml:space="preserve">rücken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Die </w:t>
      </w:r>
      <w:r>
        <w:rPr>
          <w:sz w:val="24"/>
        </w:rPr>
        <w:t xml:space="preserve">Heatmap </w:t>
      </w:r>
      <w:r>
        <w:rPr>
          <w:sz w:val="24"/>
        </w:rPr>
        <w:t xml:space="preserve">zeigt </w:t>
      </w:r>
      <w:r>
        <w:rPr>
          <w:sz w:val="24"/>
        </w:rPr>
        <w:t xml:space="preserve">für </w:t>
      </w:r>
      <w:r>
        <w:rPr>
          <w:sz w:val="24"/>
        </w:rPr>
        <w:t xml:space="preserve">KW </w:t>
      </w:r>
      <w:r>
        <w:rPr>
          <w:sz w:val="24"/>
        </w:rPr>
        <w:t xml:space="preserve">31 </w:t>
      </w:r>
      <w:r>
        <w:rPr>
          <w:sz w:val="24"/>
        </w:rPr>
        <w:t xml:space="preserve">und </w:t>
      </w:r>
      <w:r>
        <w:rPr>
          <w:sz w:val="24"/>
        </w:rPr>
        <w:t xml:space="preserve">32,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20-24 </w:t>
      </w:r>
      <w:r>
        <w:rPr>
          <w:sz w:val="24"/>
        </w:rPr>
        <w:t xml:space="preserve">begann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verbreitete, </w:t>
      </w:r>
      <w:r>
        <w:rPr>
          <w:sz w:val="24"/>
        </w:rPr>
        <w:t xml:space="preserve">spricht </w:t>
      </w:r>
      <w:r>
        <w:rPr>
          <w:sz w:val="24"/>
        </w:rPr>
        <w:t xml:space="preserve">der </w:t>
      </w:r>
      <w:r>
        <w:rPr>
          <w:sz w:val="24"/>
        </w:rPr>
        <w:t xml:space="preserve">jetzige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jetzt </w:t>
      </w:r>
      <w:r>
        <w:rPr>
          <w:sz w:val="24"/>
        </w:rPr>
        <w:t xml:space="preserve">dort </w:t>
      </w:r>
      <w:r>
        <w:rPr>
          <w:sz w:val="24"/>
        </w:rPr>
        <w:t xml:space="preserve">überwiegt? </w:t>
      </w:r>
      <w:r>
        <w:rPr>
          <w:sz w:val="24"/>
        </w:rPr>
        <w:t xml:space="preserve"> </w:t>
      </w:r>
      <w:r>
        <w:rPr>
          <w:sz w:val="24"/>
        </w:rPr>
        <w:t xml:space="preserve">AW: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Ältesten </w:t>
      </w:r>
      <w:r>
        <w:rPr>
          <w:sz w:val="24"/>
        </w:rPr>
        <w:t xml:space="preserve">AG </w:t>
      </w:r>
      <w:r>
        <w:rPr>
          <w:sz w:val="24"/>
        </w:rPr>
        <w:t xml:space="preserve">macht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bemerkbar, </w:t>
      </w:r>
      <w:r>
        <w:rPr>
          <w:sz w:val="24"/>
        </w:rPr>
        <w:t xml:space="preserve">die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sind </w:t>
      </w:r>
      <w:r>
        <w:rPr>
          <w:sz w:val="24"/>
        </w:rPr>
        <w:t xml:space="preserve">mobil </w:t>
      </w:r>
      <w:r>
        <w:rPr>
          <w:sz w:val="24"/>
        </w:rPr>
        <w:t xml:space="preserve">und </w:t>
      </w:r>
      <w:r>
        <w:rPr>
          <w:sz w:val="24"/>
        </w:rPr>
        <w:t xml:space="preserve">berufstätig </w:t>
      </w:r>
      <w:r>
        <w:rPr>
          <w:sz w:val="24"/>
        </w:rPr>
        <w:t xml:space="preserve">(Übertragungen </w:t>
      </w:r>
      <w:r>
        <w:rPr>
          <w:sz w:val="24"/>
        </w:rPr>
        <w:t xml:space="preserve">dort),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Screening-Testung </w:t>
      </w:r>
      <w:r>
        <w:rPr>
          <w:sz w:val="24"/>
        </w:rPr>
        <w:t xml:space="preserve">sinnvoll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Betrieben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vorgesehen </w:t>
      </w:r>
      <w:r>
        <w:rPr>
          <w:sz w:val="24"/>
        </w:rPr>
        <w:t xml:space="preserve"> </w:t>
      </w:r>
      <w:r>
        <w:rPr>
          <w:sz w:val="24"/>
        </w:rPr>
        <w:t xml:space="preserve">Hinweis: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AG </w:t>
      </w:r>
      <w:r>
        <w:rPr>
          <w:sz w:val="24"/>
        </w:rPr>
        <w:t xml:space="preserve">von </w:t>
      </w:r>
      <w:r>
        <w:rPr>
          <w:sz w:val="24"/>
        </w:rPr>
        <w:t xml:space="preserve">0-60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9. </w:t>
      </w:r>
      <w:r>
        <w:rPr>
          <w:sz w:val="24"/>
        </w:rPr>
        <w:t xml:space="preserve">KW.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institutionalisierte </w:t>
      </w:r>
      <w:r>
        <w:rPr>
          <w:sz w:val="24"/>
        </w:rPr>
        <w:t xml:space="preserve">AG </w:t>
      </w:r>
      <w:r>
        <w:rPr>
          <w:sz w:val="24"/>
        </w:rPr>
        <w:t xml:space="preserve">60-80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vorsichtig </w:t>
      </w:r>
      <w:r>
        <w:rPr>
          <w:sz w:val="24"/>
        </w:rPr>
        <w:t xml:space="preserve">und </w:t>
      </w:r>
      <w:r>
        <w:rPr>
          <w:sz w:val="24"/>
        </w:rPr>
        <w:t xml:space="preserve">schützt </w:t>
      </w:r>
      <w:r>
        <w:rPr>
          <w:sz w:val="24"/>
        </w:rPr>
        <w:t xml:space="preserve">sich </w:t>
      </w:r>
      <w:r>
        <w:rPr>
          <w:sz w:val="24"/>
        </w:rPr>
        <w:t xml:space="preserve">selbst </w:t>
      </w:r>
      <w:r>
        <w:rPr>
          <w:sz w:val="24"/>
        </w:rPr>
        <w:t xml:space="preserve"> </w:t>
      </w:r>
      <w:r>
        <w:rPr>
          <w:sz w:val="24"/>
        </w:rPr>
        <w:t xml:space="preserve">Heatmap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bevor </w:t>
      </w:r>
    </w:p>
    <w:p>
      <w:r>
        <w:t>*****</w:t>
      </w:r>
    </w:p>
    <w:p>
      <w:pPr>
        <w:pStyle w:val="Heading2"/>
      </w:pPr>
      <w:r>
        <w:t>416_Ergebnisprotokoll_Krisenstabssitzung_2021-03-10.pdf - Page: 3</w:t>
      </w:r>
    </w:p>
    <w:p>
      <w:r>
        <w:rPr>
          <w:sz w:val="24"/>
        </w:rPr>
        <w:t xml:space="preserve">ergrund </w:t>
      </w:r>
      <w:r>
        <w:rPr>
          <w:sz w:val="24"/>
        </w:rPr>
        <w:t xml:space="preserve">rücken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Die </w:t>
      </w:r>
      <w:r>
        <w:rPr>
          <w:sz w:val="24"/>
        </w:rPr>
        <w:t xml:space="preserve">Heatmap </w:t>
      </w:r>
      <w:r>
        <w:rPr>
          <w:sz w:val="24"/>
        </w:rPr>
        <w:t xml:space="preserve">zeigt </w:t>
      </w:r>
      <w:r>
        <w:rPr>
          <w:sz w:val="24"/>
        </w:rPr>
        <w:t xml:space="preserve">für </w:t>
      </w:r>
      <w:r>
        <w:rPr>
          <w:sz w:val="24"/>
        </w:rPr>
        <w:t xml:space="preserve">KW </w:t>
      </w:r>
      <w:r>
        <w:rPr>
          <w:sz w:val="24"/>
        </w:rPr>
        <w:t xml:space="preserve">31 </w:t>
      </w:r>
      <w:r>
        <w:rPr>
          <w:sz w:val="24"/>
        </w:rPr>
        <w:t xml:space="preserve">und </w:t>
      </w:r>
      <w:r>
        <w:rPr>
          <w:sz w:val="24"/>
        </w:rPr>
        <w:t xml:space="preserve">32,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20-24 </w:t>
      </w:r>
      <w:r>
        <w:rPr>
          <w:sz w:val="24"/>
        </w:rPr>
        <w:t xml:space="preserve">begann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dann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verbreitete, </w:t>
      </w:r>
      <w:r>
        <w:rPr>
          <w:sz w:val="24"/>
        </w:rPr>
        <w:t xml:space="preserve">spricht </w:t>
      </w:r>
      <w:r>
        <w:rPr>
          <w:sz w:val="24"/>
        </w:rPr>
        <w:t xml:space="preserve">der </w:t>
      </w:r>
      <w:r>
        <w:rPr>
          <w:sz w:val="24"/>
        </w:rPr>
        <w:t xml:space="preserve">jetzige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Infektionsgeschehen </w:t>
      </w:r>
      <w:r>
        <w:rPr>
          <w:sz w:val="24"/>
        </w:rPr>
        <w:t xml:space="preserve">jetzt </w:t>
      </w:r>
      <w:r>
        <w:rPr>
          <w:sz w:val="24"/>
        </w:rPr>
        <w:t xml:space="preserve">dort </w:t>
      </w:r>
      <w:r>
        <w:rPr>
          <w:sz w:val="24"/>
        </w:rPr>
        <w:t xml:space="preserve">überwiegt? </w:t>
      </w:r>
      <w:r>
        <w:rPr>
          <w:sz w:val="24"/>
        </w:rPr>
        <w:t xml:space="preserve"> </w:t>
      </w:r>
      <w:r>
        <w:rPr>
          <w:sz w:val="24"/>
        </w:rPr>
        <w:t xml:space="preserve">AW: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Ältesten </w:t>
      </w:r>
      <w:r>
        <w:rPr>
          <w:sz w:val="24"/>
        </w:rPr>
        <w:t xml:space="preserve">AG </w:t>
      </w:r>
      <w:r>
        <w:rPr>
          <w:sz w:val="24"/>
        </w:rPr>
        <w:t xml:space="preserve">macht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bemerkbar, </w:t>
      </w:r>
      <w:r>
        <w:rPr>
          <w:sz w:val="24"/>
        </w:rPr>
        <w:t xml:space="preserve">die </w:t>
      </w:r>
      <w:r>
        <w:rPr>
          <w:sz w:val="24"/>
        </w:rPr>
        <w:t xml:space="preserve">mittleren </w:t>
      </w:r>
      <w:r>
        <w:rPr>
          <w:sz w:val="24"/>
        </w:rPr>
        <w:t xml:space="preserve">AG </w:t>
      </w:r>
      <w:r>
        <w:rPr>
          <w:sz w:val="24"/>
        </w:rPr>
        <w:t xml:space="preserve">sind </w:t>
      </w:r>
      <w:r>
        <w:rPr>
          <w:sz w:val="24"/>
        </w:rPr>
        <w:t xml:space="preserve">mobil </w:t>
      </w:r>
      <w:r>
        <w:rPr>
          <w:sz w:val="24"/>
        </w:rPr>
        <w:t xml:space="preserve">und </w:t>
      </w:r>
      <w:r>
        <w:rPr>
          <w:sz w:val="24"/>
        </w:rPr>
        <w:t xml:space="preserve">berufstätig </w:t>
      </w:r>
      <w:r>
        <w:rPr>
          <w:sz w:val="24"/>
        </w:rPr>
        <w:t xml:space="preserve">(Übertragungen </w:t>
      </w:r>
      <w:r>
        <w:rPr>
          <w:sz w:val="24"/>
        </w:rPr>
        <w:t xml:space="preserve">dort),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Screening-Testung </w:t>
      </w:r>
      <w:r>
        <w:rPr>
          <w:sz w:val="24"/>
        </w:rPr>
        <w:t xml:space="preserve">sinnvoll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Betrieben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vorgesehen </w:t>
      </w:r>
      <w:r>
        <w:rPr>
          <w:sz w:val="24"/>
        </w:rPr>
        <w:t xml:space="preserve"> </w:t>
      </w:r>
      <w:r>
        <w:rPr>
          <w:sz w:val="24"/>
        </w:rPr>
        <w:t xml:space="preserve">Hinweis: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AG </w:t>
      </w:r>
      <w:r>
        <w:rPr>
          <w:sz w:val="24"/>
        </w:rPr>
        <w:t xml:space="preserve">von </w:t>
      </w:r>
      <w:r>
        <w:rPr>
          <w:sz w:val="24"/>
        </w:rPr>
        <w:t xml:space="preserve">0-60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9. </w:t>
      </w:r>
      <w:r>
        <w:rPr>
          <w:sz w:val="24"/>
        </w:rPr>
        <w:t xml:space="preserve">KW.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institutionalisierte </w:t>
      </w:r>
      <w:r>
        <w:rPr>
          <w:sz w:val="24"/>
        </w:rPr>
        <w:t xml:space="preserve">AG </w:t>
      </w:r>
      <w:r>
        <w:rPr>
          <w:sz w:val="24"/>
        </w:rPr>
        <w:t xml:space="preserve">60-80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vorsichtig </w:t>
      </w:r>
      <w:r>
        <w:rPr>
          <w:sz w:val="24"/>
        </w:rPr>
        <w:t xml:space="preserve">und </w:t>
      </w:r>
      <w:r>
        <w:rPr>
          <w:sz w:val="24"/>
        </w:rPr>
        <w:t xml:space="preserve">schützt </w:t>
      </w:r>
      <w:r>
        <w:rPr>
          <w:sz w:val="24"/>
        </w:rPr>
        <w:t xml:space="preserve">sich </w:t>
      </w:r>
      <w:r>
        <w:rPr>
          <w:sz w:val="24"/>
        </w:rPr>
        <w:t xml:space="preserve">selbst </w:t>
      </w:r>
      <w:r>
        <w:rPr>
          <w:sz w:val="24"/>
        </w:rPr>
        <w:t xml:space="preserve"> </w:t>
      </w:r>
      <w:r>
        <w:rPr>
          <w:sz w:val="24"/>
        </w:rPr>
        <w:t xml:space="preserve">Heatmap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bevorstehende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hin,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RKI-Kommunikation </w:t>
      </w:r>
      <w:r>
        <w:rPr>
          <w:sz w:val="24"/>
        </w:rPr>
        <w:t xml:space="preserve">zur </w:t>
      </w:r>
      <w:r>
        <w:rPr>
          <w:sz w:val="24"/>
        </w:rPr>
        <w:t xml:space="preserve">Vermeidung </w:t>
      </w:r>
      <w:r>
        <w:rPr>
          <w:sz w:val="24"/>
        </w:rPr>
        <w:t xml:space="preserve">beitragen? </w:t>
      </w:r>
      <w:r>
        <w:rPr>
          <w:sz w:val="24"/>
        </w:rPr>
        <w:t xml:space="preserve"> </w:t>
      </w:r>
      <w:r>
        <w:rPr>
          <w:sz w:val="24"/>
        </w:rPr>
        <w:t xml:space="preserve">Sollte,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Beschleu </w:t>
      </w:r>
    </w:p>
    <w:p>
      <w:r>
        <w:t>*****</w:t>
      </w:r>
    </w:p>
    <w:p>
      <w:pPr>
        <w:pStyle w:val="Heading2"/>
      </w:pPr>
      <w:r>
        <w:t>416_Ergebnisprotokoll_Krisenstabssitzung_2021-03-10.pdf - Page: 3</w:t>
      </w:r>
    </w:p>
    <w:p>
      <w:r>
        <w:rPr>
          <w:sz w:val="24"/>
        </w:rPr>
        <w:t xml:space="preserve">auch </w:t>
      </w:r>
      <w:r>
        <w:rPr>
          <w:sz w:val="24"/>
        </w:rPr>
        <w:t xml:space="preserve">Screening-Testung </w:t>
      </w:r>
      <w:r>
        <w:rPr>
          <w:sz w:val="24"/>
        </w:rPr>
        <w:t xml:space="preserve">sinnvoll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Betrieben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vorgesehen </w:t>
      </w:r>
      <w:r>
        <w:rPr>
          <w:sz w:val="24"/>
        </w:rPr>
        <w:t xml:space="preserve"> </w:t>
      </w:r>
      <w:r>
        <w:rPr>
          <w:sz w:val="24"/>
        </w:rPr>
        <w:t xml:space="preserve">Hinweis: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AG </w:t>
      </w:r>
      <w:r>
        <w:rPr>
          <w:sz w:val="24"/>
        </w:rPr>
        <w:t xml:space="preserve">von </w:t>
      </w:r>
      <w:r>
        <w:rPr>
          <w:sz w:val="24"/>
        </w:rPr>
        <w:t xml:space="preserve">0-60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9. </w:t>
      </w:r>
      <w:r>
        <w:rPr>
          <w:sz w:val="24"/>
        </w:rPr>
        <w:t xml:space="preserve">KW.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institutionalisierte </w:t>
      </w:r>
      <w:r>
        <w:rPr>
          <w:sz w:val="24"/>
        </w:rPr>
        <w:t xml:space="preserve">AG </w:t>
      </w:r>
      <w:r>
        <w:rPr>
          <w:sz w:val="24"/>
        </w:rPr>
        <w:t xml:space="preserve">60-80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vorsichtig </w:t>
      </w:r>
      <w:r>
        <w:rPr>
          <w:sz w:val="24"/>
        </w:rPr>
        <w:t xml:space="preserve">und </w:t>
      </w:r>
      <w:r>
        <w:rPr>
          <w:sz w:val="24"/>
        </w:rPr>
        <w:t xml:space="preserve">schützt </w:t>
      </w:r>
      <w:r>
        <w:rPr>
          <w:sz w:val="24"/>
        </w:rPr>
        <w:t xml:space="preserve">sich </w:t>
      </w:r>
      <w:r>
        <w:rPr>
          <w:sz w:val="24"/>
        </w:rPr>
        <w:t xml:space="preserve">selbst </w:t>
      </w:r>
      <w:r>
        <w:rPr>
          <w:sz w:val="24"/>
        </w:rPr>
        <w:t xml:space="preserve"> </w:t>
      </w:r>
      <w:r>
        <w:rPr>
          <w:sz w:val="24"/>
        </w:rPr>
        <w:t xml:space="preserve">Heatmap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bevorstehende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hin,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RKI-Kommunikation </w:t>
      </w:r>
      <w:r>
        <w:rPr>
          <w:sz w:val="24"/>
        </w:rPr>
        <w:t xml:space="preserve">zur </w:t>
      </w:r>
      <w:r>
        <w:rPr>
          <w:sz w:val="24"/>
        </w:rPr>
        <w:t xml:space="preserve">Vermeidung </w:t>
      </w:r>
      <w:r>
        <w:rPr>
          <w:sz w:val="24"/>
        </w:rPr>
        <w:t xml:space="preserve">beitragen? </w:t>
      </w:r>
      <w:r>
        <w:rPr>
          <w:sz w:val="24"/>
        </w:rPr>
        <w:t xml:space="preserve"> </w:t>
      </w:r>
      <w:r>
        <w:rPr>
          <w:sz w:val="24"/>
        </w:rPr>
        <w:t xml:space="preserve">Sollte,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Beschleunigung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Testung </w:t>
      </w:r>
      <w:r>
        <w:rPr>
          <w:sz w:val="24"/>
        </w:rPr>
        <w:t xml:space="preserve">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Impfpriorisierung </w:t>
      </w:r>
      <w:r>
        <w:rPr>
          <w:sz w:val="24"/>
        </w:rPr>
        <w:t xml:space="preserve">erwogen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vorliegenden </w:t>
      </w:r>
      <w:r>
        <w:rPr>
          <w:sz w:val="24"/>
        </w:rPr>
        <w:t xml:space="preserve">Modellierungen </w:t>
      </w:r>
      <w:r>
        <w:rPr>
          <w:sz w:val="24"/>
        </w:rPr>
        <w:t xml:space="preserve">wurde </w:t>
      </w:r>
      <w:r>
        <w:rPr>
          <w:sz w:val="24"/>
        </w:rPr>
        <w:t xml:space="preserve">gezeigt,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derzeitige </w:t>
      </w:r>
      <w:r>
        <w:rPr>
          <w:sz w:val="24"/>
        </w:rPr>
        <w:t xml:space="preserve">Priorisierung </w:t>
      </w:r>
      <w:r>
        <w:rPr>
          <w:sz w:val="24"/>
        </w:rPr>
        <w:t xml:space="preserve">am </w:t>
      </w:r>
      <w:r>
        <w:rPr>
          <w:sz w:val="24"/>
        </w:rPr>
        <w:t xml:space="preserve">geeignetsten </w:t>
      </w:r>
      <w:r>
        <w:rPr>
          <w:sz w:val="24"/>
        </w:rPr>
        <w:t xml:space="preserve">geeignet </w:t>
      </w:r>
      <w:r>
        <w:rPr>
          <w:sz w:val="24"/>
        </w:rPr>
        <w:t xml:space="preserve">ist, </w:t>
      </w:r>
      <w:r>
        <w:rPr>
          <w:sz w:val="24"/>
        </w:rPr>
        <w:t xml:space="preserve">Todesfälle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Welche </w:t>
      </w:r>
      <w:r>
        <w:rPr>
          <w:sz w:val="24"/>
        </w:rPr>
        <w:t xml:space="preserve">Inzidenzen </w:t>
      </w:r>
      <w:r>
        <w:rPr>
          <w:sz w:val="24"/>
        </w:rPr>
        <w:t xml:space="preserve">liegen </w:t>
      </w:r>
      <w:r>
        <w:rPr>
          <w:sz w:val="24"/>
        </w:rPr>
        <w:t xml:space="preserve">dem </w:t>
      </w:r>
      <w:r>
        <w:rPr>
          <w:sz w:val="24"/>
        </w:rPr>
        <w:t xml:space="preserve">Modell </w:t>
      </w:r>
      <w:r>
        <w:rPr>
          <w:sz w:val="24"/>
        </w:rPr>
        <w:t xml:space="preserve">zugrunde, </w:t>
      </w:r>
      <w:r>
        <w:rPr>
          <w:sz w:val="24"/>
        </w:rPr>
        <w:t xml:space="preserve">gilt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derzeitigen </w:t>
      </w:r>
      <w:r>
        <w:rPr>
          <w:sz w:val="24"/>
        </w:rPr>
        <w:t xml:space="preserve">Inzidenzen? </w:t>
      </w:r>
      <w:r>
        <w:rPr>
          <w:sz w:val="24"/>
        </w:rPr>
        <w:t xml:space="preserve">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 </w:t>
      </w:r>
    </w:p>
    <w:p>
      <w:r>
        <w:t>*****</w:t>
      </w:r>
    </w:p>
    <w:p>
      <w:pPr>
        <w:pStyle w:val="Heading2"/>
      </w:pPr>
      <w:r>
        <w:t>416_Ergebnisprotokoll_Krisenstabssitzung_2021-03-10.pdf - Page: 3</w:t>
      </w:r>
    </w:p>
    <w:p>
      <w:r>
        <w:rPr>
          <w:sz w:val="24"/>
        </w:rPr>
        <w:t xml:space="preserve">stung </w:t>
      </w:r>
      <w:r>
        <w:rPr>
          <w:sz w:val="24"/>
        </w:rPr>
        <w:t xml:space="preserve">in </w:t>
      </w:r>
      <w:r>
        <w:rPr>
          <w:sz w:val="24"/>
        </w:rPr>
        <w:t xml:space="preserve">Betrieben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vorgesehen </w:t>
      </w:r>
      <w:r>
        <w:rPr>
          <w:sz w:val="24"/>
        </w:rPr>
        <w:t xml:space="preserve"> </w:t>
      </w:r>
      <w:r>
        <w:rPr>
          <w:sz w:val="24"/>
        </w:rPr>
        <w:t xml:space="preserve">Hinweis: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der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AG </w:t>
      </w:r>
      <w:r>
        <w:rPr>
          <w:sz w:val="24"/>
        </w:rPr>
        <w:t xml:space="preserve">von </w:t>
      </w:r>
      <w:r>
        <w:rPr>
          <w:sz w:val="24"/>
        </w:rPr>
        <w:t xml:space="preserve">0-60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9. </w:t>
      </w:r>
      <w:r>
        <w:rPr>
          <w:sz w:val="24"/>
        </w:rPr>
        <w:t xml:space="preserve">KW. </w:t>
      </w:r>
      <w:r>
        <w:rPr>
          <w:sz w:val="24"/>
        </w:rPr>
        <w:t xml:space="preserve">Die </w:t>
      </w:r>
      <w:r>
        <w:rPr>
          <w:sz w:val="24"/>
        </w:rPr>
        <w:t xml:space="preserve">nicht </w:t>
      </w:r>
      <w:r>
        <w:rPr>
          <w:sz w:val="24"/>
        </w:rPr>
        <w:t xml:space="preserve">institutionalisierte </w:t>
      </w:r>
      <w:r>
        <w:rPr>
          <w:sz w:val="24"/>
        </w:rPr>
        <w:t xml:space="preserve">AG </w:t>
      </w:r>
      <w:r>
        <w:rPr>
          <w:sz w:val="24"/>
        </w:rPr>
        <w:t xml:space="preserve">60-80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vorsichtig </w:t>
      </w:r>
      <w:r>
        <w:rPr>
          <w:sz w:val="24"/>
        </w:rPr>
        <w:t xml:space="preserve">und </w:t>
      </w:r>
      <w:r>
        <w:rPr>
          <w:sz w:val="24"/>
        </w:rPr>
        <w:t xml:space="preserve">schützt </w:t>
      </w:r>
      <w:r>
        <w:rPr>
          <w:sz w:val="24"/>
        </w:rPr>
        <w:t xml:space="preserve">sich </w:t>
      </w:r>
      <w:r>
        <w:rPr>
          <w:sz w:val="24"/>
        </w:rPr>
        <w:t xml:space="preserve">selbst </w:t>
      </w:r>
      <w:r>
        <w:rPr>
          <w:sz w:val="24"/>
        </w:rPr>
        <w:t xml:space="preserve"> </w:t>
      </w:r>
      <w:r>
        <w:rPr>
          <w:sz w:val="24"/>
        </w:rPr>
        <w:t xml:space="preserve">Heatmap </w:t>
      </w:r>
      <w:r>
        <w:rPr>
          <w:sz w:val="24"/>
        </w:rPr>
        <w:t xml:space="preserve">weist </w:t>
      </w:r>
      <w:r>
        <w:rPr>
          <w:sz w:val="24"/>
        </w:rPr>
        <w:t xml:space="preserve">auf </w:t>
      </w:r>
      <w:r>
        <w:rPr>
          <w:sz w:val="24"/>
        </w:rPr>
        <w:t xml:space="preserve">bevorstehende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hin,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RKI-Kommunikation </w:t>
      </w:r>
      <w:r>
        <w:rPr>
          <w:sz w:val="24"/>
        </w:rPr>
        <w:t xml:space="preserve">zur </w:t>
      </w:r>
      <w:r>
        <w:rPr>
          <w:sz w:val="24"/>
        </w:rPr>
        <w:t xml:space="preserve">Vermeidung </w:t>
      </w:r>
      <w:r>
        <w:rPr>
          <w:sz w:val="24"/>
        </w:rPr>
        <w:t xml:space="preserve">beitragen? </w:t>
      </w:r>
      <w:r>
        <w:rPr>
          <w:sz w:val="24"/>
        </w:rPr>
        <w:t xml:space="preserve"> </w:t>
      </w:r>
      <w:r>
        <w:rPr>
          <w:sz w:val="24"/>
        </w:rPr>
        <w:t xml:space="preserve">Sollte, </w:t>
      </w:r>
      <w:r>
        <w:rPr>
          <w:sz w:val="24"/>
        </w:rPr>
        <w:t xml:space="preserve">neben </w:t>
      </w:r>
      <w:r>
        <w:rPr>
          <w:sz w:val="24"/>
        </w:rPr>
        <w:t xml:space="preserve">der </w:t>
      </w:r>
      <w:r>
        <w:rPr>
          <w:sz w:val="24"/>
        </w:rPr>
        <w:t xml:space="preserve">Beschleunigung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und </w:t>
      </w:r>
      <w:r>
        <w:rPr>
          <w:sz w:val="24"/>
        </w:rPr>
        <w:t xml:space="preserve">Testung </w:t>
      </w:r>
      <w:r>
        <w:rPr>
          <w:sz w:val="24"/>
        </w:rPr>
        <w:t xml:space="preserve">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Impfpriorisierung </w:t>
      </w:r>
      <w:r>
        <w:rPr>
          <w:sz w:val="24"/>
        </w:rPr>
        <w:t xml:space="preserve">erwogen </w:t>
      </w:r>
      <w:r>
        <w:rPr>
          <w:sz w:val="24"/>
        </w:rPr>
        <w:t xml:space="preserve">werden?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vorliegenden </w:t>
      </w:r>
      <w:r>
        <w:rPr>
          <w:sz w:val="24"/>
        </w:rPr>
        <w:t xml:space="preserve">Modellierungen </w:t>
      </w:r>
      <w:r>
        <w:rPr>
          <w:sz w:val="24"/>
        </w:rPr>
        <w:t xml:space="preserve">wurde </w:t>
      </w:r>
      <w:r>
        <w:rPr>
          <w:sz w:val="24"/>
        </w:rPr>
        <w:t xml:space="preserve">gezeigt,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derzeitige </w:t>
      </w:r>
      <w:r>
        <w:rPr>
          <w:sz w:val="24"/>
        </w:rPr>
        <w:t xml:space="preserve">Priorisierung </w:t>
      </w:r>
      <w:r>
        <w:rPr>
          <w:sz w:val="24"/>
        </w:rPr>
        <w:t xml:space="preserve">am </w:t>
      </w:r>
      <w:r>
        <w:rPr>
          <w:sz w:val="24"/>
        </w:rPr>
        <w:t xml:space="preserve">geeignetsten </w:t>
      </w:r>
      <w:r>
        <w:rPr>
          <w:sz w:val="24"/>
        </w:rPr>
        <w:t xml:space="preserve">geeignet </w:t>
      </w:r>
      <w:r>
        <w:rPr>
          <w:sz w:val="24"/>
        </w:rPr>
        <w:t xml:space="preserve">ist, </w:t>
      </w:r>
      <w:r>
        <w:rPr>
          <w:sz w:val="24"/>
        </w:rPr>
        <w:t xml:space="preserve">Todesfälle </w:t>
      </w:r>
      <w:r>
        <w:rPr>
          <w:sz w:val="24"/>
        </w:rPr>
        <w:t xml:space="preserve">zu </w:t>
      </w:r>
      <w:r>
        <w:rPr>
          <w:sz w:val="24"/>
        </w:rPr>
        <w:t xml:space="preserve">vermeiden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Welche </w:t>
      </w:r>
      <w:r>
        <w:rPr>
          <w:sz w:val="24"/>
        </w:rPr>
        <w:t xml:space="preserve">Inzidenzen </w:t>
      </w:r>
      <w:r>
        <w:rPr>
          <w:sz w:val="24"/>
        </w:rPr>
        <w:t xml:space="preserve">liegen </w:t>
      </w:r>
      <w:r>
        <w:rPr>
          <w:sz w:val="24"/>
        </w:rPr>
        <w:t xml:space="preserve">dem </w:t>
      </w:r>
      <w:r>
        <w:rPr>
          <w:sz w:val="24"/>
        </w:rPr>
        <w:t xml:space="preserve">Modell </w:t>
      </w:r>
      <w:r>
        <w:rPr>
          <w:sz w:val="24"/>
        </w:rPr>
        <w:t xml:space="preserve">zugrunde, </w:t>
      </w:r>
      <w:r>
        <w:rPr>
          <w:sz w:val="24"/>
        </w:rPr>
        <w:t xml:space="preserve">gilt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derzeitigen </w:t>
      </w:r>
      <w:r>
        <w:rPr>
          <w:sz w:val="24"/>
        </w:rPr>
        <w:t xml:space="preserve">Inzidenzen? </w:t>
      </w:r>
      <w:r>
        <w:rPr>
          <w:sz w:val="24"/>
        </w:rPr>
        <w:t xml:space="preserve">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Testzahlenerfassung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Testzahlen </w:t>
      </w:r>
      <w:r>
        <w:rPr>
          <w:sz w:val="24"/>
        </w:rPr>
        <w:t xml:space="preserve">und </w:t>
      </w:r>
      <w:r>
        <w:rPr>
          <w:sz w:val="24"/>
        </w:rPr>
        <w:t xml:space="preserve">Positivquo </w:t>
      </w:r>
    </w:p>
    <w:p>
      <w:r>
        <w:t>*****</w:t>
      </w:r>
    </w:p>
    <w:p>
      <w:pPr>
        <w:pStyle w:val="Heading2"/>
      </w:pPr>
      <w:r>
        <w:t>416_Ergebnisprotokoll_Krisenstabssitzung_2021-03-10.pdf - Page: 7</w:t>
      </w:r>
    </w:p>
    <w:p>
      <w:r>
        <w:rPr>
          <w:sz w:val="24"/>
        </w:rPr>
        <w:t xml:space="preserve">, </w:t>
      </w:r>
      <w:r>
        <w:rPr>
          <w:sz w:val="24"/>
        </w:rPr>
        <w:t xml:space="preserve">bzw. </w:t>
      </w:r>
      <w:r>
        <w:rPr>
          <w:sz w:val="24"/>
        </w:rPr>
        <w:t xml:space="preserve">die </w:t>
      </w:r>
      <w:r>
        <w:rPr>
          <w:sz w:val="24"/>
        </w:rPr>
        <w:t xml:space="preserve">Nachfrage </w:t>
      </w:r>
      <w:r>
        <w:rPr>
          <w:sz w:val="24"/>
        </w:rPr>
        <w:t xml:space="preserve">ist </w:t>
      </w:r>
      <w:r>
        <w:rPr>
          <w:sz w:val="24"/>
        </w:rPr>
        <w:t xml:space="preserve">bereits </w:t>
      </w:r>
      <w:r>
        <w:rPr>
          <w:sz w:val="24"/>
        </w:rPr>
        <w:t xml:space="preserve">sehr </w:t>
      </w:r>
      <w:r>
        <w:rPr>
          <w:sz w:val="24"/>
        </w:rPr>
        <w:t xml:space="preserve">hoch)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Leute </w:t>
      </w:r>
      <w:r>
        <w:rPr>
          <w:sz w:val="24"/>
        </w:rPr>
        <w:t xml:space="preserve">können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selbst </w:t>
      </w:r>
      <w:r>
        <w:rPr>
          <w:sz w:val="24"/>
        </w:rPr>
        <w:t xml:space="preserve">testen </w:t>
      </w:r>
      <w:r>
        <w:rPr>
          <w:sz w:val="24"/>
        </w:rPr>
        <w:t xml:space="preserve">(Studien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möglich </w:t>
      </w:r>
      <w:r>
        <w:rPr>
          <w:sz w:val="24"/>
        </w:rPr>
        <w:t xml:space="preserve">ist)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Resultat </w:t>
      </w:r>
      <w:r>
        <w:rPr>
          <w:sz w:val="24"/>
        </w:rPr>
        <w:t xml:space="preserve">wird </w:t>
      </w:r>
      <w:r>
        <w:rPr>
          <w:sz w:val="24"/>
        </w:rPr>
        <w:t xml:space="preserve">Unterstützung </w:t>
      </w:r>
      <w:r>
        <w:rPr>
          <w:sz w:val="24"/>
        </w:rPr>
        <w:t xml:space="preserve">gebraucht </w:t>
      </w:r>
      <w:r>
        <w:rPr>
          <w:sz w:val="24"/>
        </w:rPr>
        <w:t xml:space="preserve">(gute </w:t>
      </w:r>
      <w:r>
        <w:rPr>
          <w:sz w:val="24"/>
        </w:rPr>
        <w:t xml:space="preserve">Kommunikation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bieten) </w:t>
      </w:r>
      <w:r>
        <w:rPr>
          <w:sz w:val="24"/>
        </w:rPr>
        <w:t xml:space="preserve">o </w:t>
      </w:r>
      <w:r>
        <w:rPr>
          <w:sz w:val="24"/>
        </w:rPr>
        <w:t xml:space="preserve">Annahmen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Testgründen </w:t>
      </w:r>
      <w:r>
        <w:rPr>
          <w:sz w:val="24"/>
        </w:rPr>
        <w:t xml:space="preserve"> </w:t>
      </w:r>
      <w:r>
        <w:rPr>
          <w:sz w:val="24"/>
        </w:rPr>
        <w:t xml:space="preserve">Um </w:t>
      </w:r>
      <w:r>
        <w:rPr>
          <w:sz w:val="24"/>
        </w:rPr>
        <w:t xml:space="preserve">andere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infizieren </w:t>
      </w:r>
      <w:r>
        <w:rPr>
          <w:sz w:val="24"/>
        </w:rPr>
        <w:t xml:space="preserve"> </w:t>
      </w:r>
      <w:r>
        <w:rPr>
          <w:sz w:val="24"/>
        </w:rPr>
        <w:t xml:space="preserve">Um </w:t>
      </w:r>
      <w:r>
        <w:rPr>
          <w:sz w:val="24"/>
        </w:rPr>
        <w:t xml:space="preserve">wieder </w:t>
      </w:r>
      <w:r>
        <w:rPr>
          <w:sz w:val="24"/>
        </w:rPr>
        <w:t xml:space="preserve">am </w:t>
      </w:r>
      <w:r>
        <w:rPr>
          <w:sz w:val="24"/>
        </w:rPr>
        <w:t xml:space="preserve">sozialen </w:t>
      </w:r>
      <w:r>
        <w:rPr>
          <w:sz w:val="24"/>
        </w:rPr>
        <w:t xml:space="preserve">Leben </w:t>
      </w:r>
      <w:r>
        <w:rPr>
          <w:sz w:val="24"/>
        </w:rPr>
        <w:t xml:space="preserve">teilnehmen </w:t>
      </w:r>
      <w:r>
        <w:rPr>
          <w:sz w:val="24"/>
        </w:rPr>
        <w:t xml:space="preserve">zu </w:t>
      </w:r>
      <w:r>
        <w:rPr>
          <w:sz w:val="24"/>
        </w:rPr>
        <w:t xml:space="preserve">können </w:t>
      </w:r>
      <w:r>
        <w:rPr>
          <w:sz w:val="24"/>
        </w:rPr>
        <w:t xml:space="preserve">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aktive </w:t>
      </w:r>
      <w:r>
        <w:rPr>
          <w:sz w:val="24"/>
        </w:rPr>
        <w:t xml:space="preserve">Rolle </w:t>
      </w:r>
      <w:r>
        <w:rPr>
          <w:sz w:val="24"/>
        </w:rPr>
        <w:t xml:space="preserve">einzunehmen, </w:t>
      </w:r>
      <w:r>
        <w:rPr>
          <w:sz w:val="24"/>
        </w:rPr>
        <w:t xml:space="preserve">während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gewartet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Vorschläge </w:t>
      </w:r>
      <w:r>
        <w:rPr>
          <w:sz w:val="24"/>
        </w:rPr>
        <w:t xml:space="preserve">zur </w:t>
      </w:r>
      <w:r>
        <w:rPr>
          <w:sz w:val="24"/>
        </w:rPr>
        <w:t xml:space="preserve">RKI-Kommunikation </w:t>
      </w:r>
      <w:r>
        <w:rPr>
          <w:sz w:val="24"/>
        </w:rPr>
        <w:t xml:space="preserve"> </w:t>
      </w:r>
      <w:r>
        <w:rPr>
          <w:sz w:val="24"/>
        </w:rPr>
        <w:t xml:space="preserve">Positive </w:t>
      </w:r>
      <w:r>
        <w:rPr>
          <w:sz w:val="24"/>
        </w:rPr>
        <w:t xml:space="preserve">Aspekte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betonen </w:t>
      </w:r>
      <w:r>
        <w:rPr>
          <w:sz w:val="24"/>
        </w:rPr>
        <w:t xml:space="preserve"> </w:t>
      </w:r>
      <w:r>
        <w:rPr>
          <w:sz w:val="24"/>
        </w:rPr>
        <w:t xml:space="preserve">Was </w:t>
      </w:r>
      <w:r>
        <w:rPr>
          <w:sz w:val="24"/>
        </w:rPr>
        <w:t xml:space="preserve">tun </w:t>
      </w:r>
      <w:r>
        <w:rPr>
          <w:sz w:val="24"/>
        </w:rPr>
        <w:t xml:space="preserve">bei </w:t>
      </w:r>
      <w:r>
        <w:rPr>
          <w:sz w:val="24"/>
        </w:rPr>
        <w:t xml:space="preserve">neg. </w:t>
      </w:r>
      <w:r>
        <w:rPr>
          <w:sz w:val="24"/>
        </w:rPr>
        <w:t xml:space="preserve">Resultat: </w:t>
      </w:r>
      <w:r>
        <w:rPr>
          <w:sz w:val="24"/>
        </w:rPr>
        <w:t xml:space="preserve">AHA+L, </w:t>
      </w:r>
      <w:r>
        <w:rPr>
          <w:sz w:val="24"/>
        </w:rPr>
        <w:t xml:space="preserve">Momentaufnahme </w:t>
      </w:r>
      <w:r>
        <w:rPr>
          <w:sz w:val="24"/>
        </w:rPr>
        <w:t xml:space="preserve"> </w:t>
      </w:r>
      <w:r>
        <w:rPr>
          <w:sz w:val="24"/>
        </w:rPr>
        <w:t xml:space="preserve">Was </w:t>
      </w:r>
      <w:r>
        <w:rPr>
          <w:sz w:val="24"/>
        </w:rPr>
        <w:t xml:space="preserve">tun </w:t>
      </w:r>
      <w:r>
        <w:rPr>
          <w:sz w:val="24"/>
        </w:rPr>
        <w:t xml:space="preserve">bei </w:t>
      </w:r>
      <w:r>
        <w:rPr>
          <w:sz w:val="24"/>
        </w:rPr>
        <w:t xml:space="preserve">pos. </w:t>
      </w:r>
      <w:r>
        <w:rPr>
          <w:sz w:val="24"/>
        </w:rPr>
        <w:t xml:space="preserve">Resultat: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bleiben, </w:t>
      </w:r>
      <w:r>
        <w:rPr>
          <w:sz w:val="24"/>
        </w:rPr>
        <w:t xml:space="preserve">Arzt </w:t>
      </w:r>
      <w:r>
        <w:rPr>
          <w:sz w:val="24"/>
        </w:rPr>
        <w:t xml:space="preserve">kontaktieren </w:t>
      </w:r>
      <w:r>
        <w:rPr>
          <w:sz w:val="24"/>
        </w:rPr>
        <w:t xml:space="preserve"> </w:t>
      </w:r>
      <w:r>
        <w:rPr>
          <w:sz w:val="24"/>
        </w:rPr>
        <w:t xml:space="preserve">Wann </w:t>
      </w:r>
      <w:r>
        <w:rPr>
          <w:sz w:val="24"/>
        </w:rPr>
        <w:t xml:space="preserve">testen: </w:t>
      </w:r>
      <w:r>
        <w:rPr>
          <w:sz w:val="24"/>
        </w:rPr>
        <w:t xml:space="preserve">genaue </w:t>
      </w:r>
      <w:r>
        <w:rPr>
          <w:sz w:val="24"/>
        </w:rPr>
        <w:t xml:space="preserve">Empfehlungen </w:t>
      </w:r>
      <w:r>
        <w:rPr>
          <w:sz w:val="24"/>
        </w:rPr>
        <w:t xml:space="preserve"> </w:t>
      </w:r>
      <w:r>
        <w:rPr>
          <w:sz w:val="24"/>
        </w:rPr>
        <w:t xml:space="preserve">Aufforderung: </w:t>
      </w:r>
      <w:r>
        <w:rPr>
          <w:sz w:val="24"/>
        </w:rPr>
        <w:t xml:space="preserve">Machen </w:t>
      </w:r>
      <w:r>
        <w:rPr>
          <w:sz w:val="24"/>
        </w:rPr>
        <w:t xml:space="preserve">Sie </w:t>
      </w:r>
      <w:r>
        <w:rPr>
          <w:sz w:val="24"/>
        </w:rPr>
        <w:t xml:space="preserve">von </w:t>
      </w:r>
      <w:r>
        <w:rPr>
          <w:sz w:val="24"/>
        </w:rPr>
        <w:t xml:space="preserve">dem </w:t>
      </w:r>
      <w:r>
        <w:rPr>
          <w:sz w:val="24"/>
        </w:rPr>
        <w:t xml:space="preserve">Testangebot </w:t>
      </w:r>
      <w:r>
        <w:rPr>
          <w:sz w:val="24"/>
        </w:rPr>
        <w:t xml:space="preserve">Gebrauch </w:t>
      </w:r>
      <w:r>
        <w:rPr>
          <w:sz w:val="24"/>
        </w:rPr>
        <w:t xml:space="preserve">und </w:t>
      </w:r>
      <w:r>
        <w:rPr>
          <w:sz w:val="24"/>
        </w:rPr>
        <w:t xml:space="preserve">helfen </w:t>
      </w:r>
      <w:r>
        <w:rPr>
          <w:sz w:val="24"/>
        </w:rPr>
        <w:t xml:space="preserve">Sie </w:t>
      </w:r>
      <w:r>
        <w:rPr>
          <w:sz w:val="24"/>
        </w:rPr>
        <w:t xml:space="preserve">durch </w:t>
      </w:r>
      <w:r>
        <w:rPr>
          <w:sz w:val="24"/>
        </w:rPr>
        <w:t xml:space="preserve">selbstverantwortliches </w:t>
      </w:r>
      <w:r>
        <w:rPr>
          <w:sz w:val="24"/>
        </w:rPr>
        <w:t xml:space="preserve">Handeln, </w:t>
      </w:r>
      <w:r>
        <w:rPr>
          <w:sz w:val="24"/>
        </w:rPr>
        <w:t xml:space="preserve">Infektionsketten </w:t>
      </w:r>
      <w:r>
        <w:rPr>
          <w:sz w:val="24"/>
        </w:rPr>
        <w:t xml:space="preserve">zu </w:t>
      </w:r>
      <w:r>
        <w:rPr>
          <w:sz w:val="24"/>
        </w:rPr>
        <w:t xml:space="preserve">unterbrechen </w:t>
      </w:r>
    </w:p>
    <w:p>
      <w:r>
        <w:t>*****</w:t>
      </w:r>
    </w:p>
    <w:p>
      <w:pPr>
        <w:pStyle w:val="Heading2"/>
      </w:pPr>
      <w:r>
        <w:t>416_Ergebnisprotokoll_Krisenstabssitzung_2021-03-10.pdf - Page: 9</w:t>
      </w:r>
    </w:p>
    <w:p>
      <w:r>
        <w:rPr>
          <w:sz w:val="24"/>
        </w:rPr>
        <w:t xml:space="preserve">beisteuern) </w:t>
      </w:r>
      <w:r>
        <w:rPr>
          <w:sz w:val="24"/>
        </w:rPr>
        <w:t xml:space="preserve">Ziel: </w:t>
      </w:r>
      <w:r>
        <w:rPr>
          <w:sz w:val="24"/>
        </w:rPr>
        <w:t xml:space="preserve">Übersichtlichkeit </w:t>
      </w:r>
      <w:r>
        <w:rPr>
          <w:sz w:val="24"/>
        </w:rPr>
        <w:t xml:space="preserve">geht </w:t>
      </w:r>
      <w:r>
        <w:rPr>
          <w:sz w:val="24"/>
        </w:rPr>
        <w:t xml:space="preserve">vor </w:t>
      </w:r>
      <w:r>
        <w:rPr>
          <w:sz w:val="24"/>
        </w:rPr>
        <w:t xml:space="preserve">Umfang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o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AG- </w:t>
      </w:r>
      <w:r>
        <w:rPr>
          <w:sz w:val="24"/>
        </w:rPr>
        <w:t xml:space="preserve">Diagnostik,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bzgl. </w:t>
      </w:r>
      <w:r>
        <w:rPr>
          <w:sz w:val="24"/>
        </w:rPr>
        <w:t xml:space="preserve">Quarantäne- </w:t>
      </w:r>
      <w:r>
        <w:rPr>
          <w:sz w:val="24"/>
        </w:rPr>
        <w:t xml:space="preserve">Maßnahmen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416_Ergebnisprotokoll_Krisenstabssitzung_2021-03-10.pdf - Page: 9</w:t>
      </w:r>
    </w:p>
    <w:p>
      <w:r>
        <w:rPr>
          <w:sz w:val="24"/>
        </w:rPr>
        <w:t xml:space="preserve">fang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o </w:t>
      </w:r>
      <w:r>
        <w:rPr>
          <w:sz w:val="24"/>
        </w:rPr>
        <w:t xml:space="preserve">Verschoben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AG- </w:t>
      </w:r>
      <w:r>
        <w:rPr>
          <w:sz w:val="24"/>
        </w:rPr>
        <w:t xml:space="preserve">Diagnostik,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bzgl. </w:t>
      </w:r>
      <w:r>
        <w:rPr>
          <w:sz w:val="24"/>
        </w:rPr>
        <w:t xml:space="preserve">Quarantäne- </w:t>
      </w:r>
      <w:r>
        <w:rPr>
          <w:sz w:val="24"/>
        </w:rPr>
        <w:t xml:space="preserve">Maßnahmen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vertritt </w:t>
      </w:r>
      <w:r>
        <w:rPr>
          <w:sz w:val="24"/>
        </w:rPr>
        <w:t xml:space="preserve">die </w:t>
      </w:r>
      <w:r>
        <w:rPr>
          <w:sz w:val="24"/>
        </w:rPr>
        <w:t xml:space="preserve">Haltung,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das </w:t>
      </w:r>
      <w:r>
        <w:rPr>
          <w:sz w:val="24"/>
        </w:rPr>
        <w:t xml:space="preserve">Risiko </w:t>
      </w:r>
      <w:r>
        <w:rPr>
          <w:sz w:val="24"/>
        </w:rPr>
        <w:t xml:space="preserve">möglicherweise </w:t>
      </w:r>
      <w:r>
        <w:rPr>
          <w:sz w:val="24"/>
        </w:rPr>
        <w:t xml:space="preserve">auftretender </w:t>
      </w:r>
      <w:r>
        <w:rPr>
          <w:sz w:val="24"/>
        </w:rPr>
        <w:t xml:space="preserve">asymptomatischer </w:t>
      </w:r>
      <w:r>
        <w:rPr>
          <w:sz w:val="24"/>
        </w:rPr>
        <w:t xml:space="preserve">Infektionen </w:t>
      </w:r>
      <w:r>
        <w:rPr>
          <w:sz w:val="24"/>
        </w:rPr>
        <w:t xml:space="preserve">kann </w:t>
      </w:r>
      <w:r>
        <w:rPr>
          <w:sz w:val="24"/>
        </w:rPr>
        <w:t xml:space="preserve">mitigiert </w:t>
      </w:r>
      <w:r>
        <w:rPr>
          <w:sz w:val="24"/>
        </w:rPr>
        <w:t xml:space="preserve">werden </w:t>
      </w:r>
      <w:r>
        <w:rPr>
          <w:sz w:val="24"/>
        </w:rPr>
        <w:t xml:space="preserve">Vorschlag: </w:t>
      </w:r>
      <w:r>
        <w:rPr>
          <w:sz w:val="24"/>
        </w:rPr>
        <w:t xml:space="preserve">Quarantäneausnahme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Selbstisolierung </w:t>
      </w:r>
      <w:r>
        <w:rPr>
          <w:sz w:val="24"/>
        </w:rPr>
        <w:t xml:space="preserve">bei </w:t>
      </w:r>
      <w:r>
        <w:rPr>
          <w:sz w:val="24"/>
        </w:rPr>
        <w:t xml:space="preserve">Symptomatik, </w:t>
      </w:r>
      <w:r>
        <w:rPr>
          <w:sz w:val="24"/>
        </w:rPr>
        <w:t xml:space="preserve">kein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Masken </w:t>
      </w:r>
      <w:r>
        <w:rPr>
          <w:sz w:val="24"/>
        </w:rPr>
        <w:t xml:space="preserve">o </w:t>
      </w:r>
      <w:r>
        <w:rPr>
          <w:sz w:val="24"/>
        </w:rPr>
        <w:t xml:space="preserve">US-CDC </w:t>
      </w:r>
      <w:r>
        <w:rPr>
          <w:sz w:val="24"/>
        </w:rPr>
        <w:t xml:space="preserve">erlaubt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(2 </w:t>
      </w:r>
      <w:r>
        <w:rPr>
          <w:sz w:val="24"/>
        </w:rPr>
        <w:t xml:space="preserve">Dosen </w:t>
      </w:r>
      <w:r>
        <w:rPr>
          <w:sz w:val="24"/>
        </w:rPr>
        <w:t xml:space="preserve">+14 </w:t>
      </w:r>
      <w:r>
        <w:rPr>
          <w:sz w:val="24"/>
        </w:rPr>
        <w:t xml:space="preserve">Tage </w:t>
      </w:r>
      <w:r>
        <w:rPr>
          <w:sz w:val="24"/>
        </w:rPr>
        <w:t xml:space="preserve">Abstand),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vertritt </w:t>
      </w:r>
      <w:r>
        <w:rPr>
          <w:sz w:val="24"/>
        </w:rPr>
        <w:t xml:space="preserve">die </w:t>
      </w:r>
      <w:r>
        <w:rPr>
          <w:sz w:val="24"/>
        </w:rPr>
        <w:t xml:space="preserve">Haltung,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das </w:t>
      </w:r>
      <w:r>
        <w:rPr>
          <w:sz w:val="24"/>
        </w:rPr>
        <w:t xml:space="preserve">Risiko </w:t>
      </w:r>
      <w:r>
        <w:rPr>
          <w:sz w:val="24"/>
        </w:rPr>
        <w:t xml:space="preserve">möglicherweise </w:t>
      </w:r>
      <w:r>
        <w:rPr>
          <w:sz w:val="24"/>
        </w:rPr>
        <w:t xml:space="preserve">auftretender </w:t>
      </w:r>
      <w:r>
        <w:rPr>
          <w:sz w:val="24"/>
        </w:rPr>
        <w:t xml:space="preserve">asymptomatischer </w:t>
      </w:r>
      <w:r>
        <w:rPr>
          <w:sz w:val="24"/>
        </w:rPr>
        <w:t xml:space="preserve">Infektionen </w:t>
      </w:r>
      <w:r>
        <w:rPr>
          <w:sz w:val="24"/>
        </w:rPr>
        <w:t xml:space="preserve">kann </w:t>
      </w:r>
      <w:r>
        <w:rPr>
          <w:sz w:val="24"/>
        </w:rPr>
        <w:t xml:space="preserve">mitigiert </w:t>
      </w:r>
      <w:r>
        <w:rPr>
          <w:sz w:val="24"/>
        </w:rPr>
        <w:t xml:space="preserve">werden </w:t>
      </w:r>
      <w:r>
        <w:rPr>
          <w:sz w:val="24"/>
        </w:rPr>
        <w:t xml:space="preserve">Vorschlag: </w:t>
      </w:r>
      <w:r>
        <w:rPr>
          <w:sz w:val="24"/>
        </w:rPr>
        <w:t xml:space="preserve">Quarantäneausnahme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Selbstisolierung </w:t>
      </w:r>
      <w:r>
        <w:rPr>
          <w:sz w:val="24"/>
        </w:rPr>
        <w:t xml:space="preserve">bei </w:t>
      </w:r>
      <w:r>
        <w:rPr>
          <w:sz w:val="24"/>
        </w:rPr>
        <w:t xml:space="preserve">Symptomatik, </w:t>
      </w:r>
      <w:r>
        <w:rPr>
          <w:sz w:val="24"/>
        </w:rPr>
        <w:t xml:space="preserve">kein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Masken </w:t>
      </w:r>
      <w:r>
        <w:rPr>
          <w:sz w:val="24"/>
        </w:rPr>
        <w:t xml:space="preserve">o </w:t>
      </w:r>
      <w:r>
        <w:rPr>
          <w:sz w:val="24"/>
        </w:rPr>
        <w:t xml:space="preserve">US-CDC </w:t>
      </w:r>
      <w:r>
        <w:rPr>
          <w:sz w:val="24"/>
        </w:rPr>
        <w:t xml:space="preserve">erlaubt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(2 </w:t>
      </w:r>
      <w:r>
        <w:rPr>
          <w:sz w:val="24"/>
        </w:rPr>
        <w:t xml:space="preserve">Dosen </w:t>
      </w:r>
      <w:r>
        <w:rPr>
          <w:sz w:val="24"/>
        </w:rPr>
        <w:t xml:space="preserve">+14 </w:t>
      </w:r>
      <w:r>
        <w:rPr>
          <w:sz w:val="24"/>
        </w:rPr>
        <w:t xml:space="preserve">Tage </w:t>
      </w:r>
      <w:r>
        <w:rPr>
          <w:sz w:val="24"/>
        </w:rPr>
        <w:t xml:space="preserve">Abstand),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ordnet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78 </w:t>
      </w:r>
      <w:r>
        <w:rPr>
          <w:sz w:val="24"/>
        </w:rPr>
        <w:t xml:space="preserve">Referenzen)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Gesamteffekt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vertritt </w:t>
      </w:r>
      <w:r>
        <w:rPr>
          <w:sz w:val="24"/>
        </w:rPr>
        <w:t xml:space="preserve">die </w:t>
      </w:r>
      <w:r>
        <w:rPr>
          <w:sz w:val="24"/>
        </w:rPr>
        <w:t xml:space="preserve">Haltung,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verzichtet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das </w:t>
      </w:r>
      <w:r>
        <w:rPr>
          <w:sz w:val="24"/>
        </w:rPr>
        <w:t xml:space="preserve">Risiko </w:t>
      </w:r>
      <w:r>
        <w:rPr>
          <w:sz w:val="24"/>
        </w:rPr>
        <w:t xml:space="preserve">möglicherweise </w:t>
      </w:r>
      <w:r>
        <w:rPr>
          <w:sz w:val="24"/>
        </w:rPr>
        <w:t xml:space="preserve">auftretender </w:t>
      </w:r>
      <w:r>
        <w:rPr>
          <w:sz w:val="24"/>
        </w:rPr>
        <w:t xml:space="preserve">asymptomatischer </w:t>
      </w:r>
      <w:r>
        <w:rPr>
          <w:sz w:val="24"/>
        </w:rPr>
        <w:t xml:space="preserve">Infektionen </w:t>
      </w:r>
      <w:r>
        <w:rPr>
          <w:sz w:val="24"/>
        </w:rPr>
        <w:t xml:space="preserve">kann </w:t>
      </w:r>
      <w:r>
        <w:rPr>
          <w:sz w:val="24"/>
        </w:rPr>
        <w:t xml:space="preserve">mitigiert </w:t>
      </w:r>
      <w:r>
        <w:rPr>
          <w:sz w:val="24"/>
        </w:rPr>
        <w:t xml:space="preserve">werden </w:t>
      </w:r>
      <w:r>
        <w:rPr>
          <w:sz w:val="24"/>
        </w:rPr>
        <w:t xml:space="preserve">Vorschlag: </w:t>
      </w:r>
      <w:r>
        <w:rPr>
          <w:sz w:val="24"/>
        </w:rPr>
        <w:t xml:space="preserve">Quarantäneausnahme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Selbstisolierung </w:t>
      </w:r>
      <w:r>
        <w:rPr>
          <w:sz w:val="24"/>
        </w:rPr>
        <w:t xml:space="preserve">bei </w:t>
      </w:r>
      <w:r>
        <w:rPr>
          <w:sz w:val="24"/>
        </w:rPr>
        <w:t xml:space="preserve">Symptomatik, </w:t>
      </w:r>
      <w:r>
        <w:rPr>
          <w:sz w:val="24"/>
        </w:rPr>
        <w:t xml:space="preserve">kein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Masken </w:t>
      </w:r>
      <w:r>
        <w:rPr>
          <w:sz w:val="24"/>
        </w:rPr>
        <w:t xml:space="preserve">o </w:t>
      </w:r>
      <w:r>
        <w:rPr>
          <w:sz w:val="24"/>
        </w:rPr>
        <w:t xml:space="preserve">US-CDC </w:t>
      </w:r>
      <w:r>
        <w:rPr>
          <w:sz w:val="24"/>
        </w:rPr>
        <w:t xml:space="preserve">erlaubt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(2 </w:t>
      </w:r>
      <w:r>
        <w:rPr>
          <w:sz w:val="24"/>
        </w:rPr>
        <w:t xml:space="preserve">Dosen </w:t>
      </w:r>
      <w:r>
        <w:rPr>
          <w:sz w:val="24"/>
        </w:rPr>
        <w:t xml:space="preserve">+14 </w:t>
      </w:r>
      <w:r>
        <w:rPr>
          <w:sz w:val="24"/>
        </w:rPr>
        <w:t xml:space="preserve">Tage </w:t>
      </w:r>
      <w:r>
        <w:rPr>
          <w:sz w:val="24"/>
        </w:rPr>
        <w:t xml:space="preserve">Abstand),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ordnet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78 </w:t>
      </w:r>
      <w:r>
        <w:rPr>
          <w:sz w:val="24"/>
        </w:rPr>
        <w:t xml:space="preserve">Referenzen)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Gesamteffekt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1.Dosis </w:t>
      </w:r>
      <w:r>
        <w:rPr>
          <w:sz w:val="24"/>
        </w:rPr>
        <w:t xml:space="preserve">von </w:t>
      </w:r>
      <w:r>
        <w:rPr>
          <w:sz w:val="24"/>
        </w:rPr>
        <w:t xml:space="preserve">AstraZeneca, </w:t>
      </w:r>
      <w:r>
        <w:rPr>
          <w:sz w:val="24"/>
        </w:rPr>
        <w:t xml:space="preserve">90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n </w:t>
      </w:r>
      <w:r>
        <w:rPr>
          <w:sz w:val="24"/>
        </w:rPr>
        <w:t xml:space="preserve">kann </w:t>
      </w:r>
      <w:r>
        <w:rPr>
          <w:sz w:val="24"/>
        </w:rPr>
        <w:t xml:space="preserve">mitigiert </w:t>
      </w:r>
      <w:r>
        <w:rPr>
          <w:sz w:val="24"/>
        </w:rPr>
        <w:t xml:space="preserve">werden </w:t>
      </w:r>
      <w:r>
        <w:rPr>
          <w:sz w:val="24"/>
        </w:rPr>
        <w:t xml:space="preserve">Vorschlag: </w:t>
      </w:r>
      <w:r>
        <w:rPr>
          <w:sz w:val="24"/>
        </w:rPr>
        <w:t xml:space="preserve">Quarantäneausnahme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Selbstisolierung </w:t>
      </w:r>
      <w:r>
        <w:rPr>
          <w:sz w:val="24"/>
        </w:rPr>
        <w:t xml:space="preserve">bei </w:t>
      </w:r>
      <w:r>
        <w:rPr>
          <w:sz w:val="24"/>
        </w:rPr>
        <w:t xml:space="preserve">Symptomatik, </w:t>
      </w:r>
      <w:r>
        <w:rPr>
          <w:sz w:val="24"/>
        </w:rPr>
        <w:t xml:space="preserve">kein </w:t>
      </w:r>
      <w:r>
        <w:rPr>
          <w:sz w:val="24"/>
        </w:rPr>
        <w:t xml:space="preserve">Verzicht </w:t>
      </w:r>
      <w:r>
        <w:rPr>
          <w:sz w:val="24"/>
        </w:rPr>
        <w:t xml:space="preserve">auf </w:t>
      </w:r>
      <w:r>
        <w:rPr>
          <w:sz w:val="24"/>
        </w:rPr>
        <w:t xml:space="preserve">Masken </w:t>
      </w:r>
      <w:r>
        <w:rPr>
          <w:sz w:val="24"/>
        </w:rPr>
        <w:t xml:space="preserve">o </w:t>
      </w:r>
      <w:r>
        <w:rPr>
          <w:sz w:val="24"/>
        </w:rPr>
        <w:t xml:space="preserve">US-CDC </w:t>
      </w:r>
      <w:r>
        <w:rPr>
          <w:sz w:val="24"/>
        </w:rPr>
        <w:t xml:space="preserve">erlaubt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(2 </w:t>
      </w:r>
      <w:r>
        <w:rPr>
          <w:sz w:val="24"/>
        </w:rPr>
        <w:t xml:space="preserve">Dosen </w:t>
      </w:r>
      <w:r>
        <w:rPr>
          <w:sz w:val="24"/>
        </w:rPr>
        <w:t xml:space="preserve">+14 </w:t>
      </w:r>
      <w:r>
        <w:rPr>
          <w:sz w:val="24"/>
        </w:rPr>
        <w:t xml:space="preserve">Tage </w:t>
      </w:r>
      <w:r>
        <w:rPr>
          <w:sz w:val="24"/>
        </w:rPr>
        <w:t xml:space="preserve">Abstand),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ordnet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78 </w:t>
      </w:r>
      <w:r>
        <w:rPr>
          <w:sz w:val="24"/>
        </w:rPr>
        <w:t xml:space="preserve">Referenzen)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Gesamteffekt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1.Dosis </w:t>
      </w:r>
      <w:r>
        <w:rPr>
          <w:sz w:val="24"/>
        </w:rPr>
        <w:t xml:space="preserve">von </w:t>
      </w:r>
      <w:r>
        <w:rPr>
          <w:sz w:val="24"/>
        </w:rPr>
        <w:t xml:space="preserve">AstraZeneca, </w:t>
      </w:r>
      <w:r>
        <w:rPr>
          <w:sz w:val="24"/>
        </w:rPr>
        <w:t xml:space="preserve">90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Virusausascheidung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PCR- </w:t>
      </w:r>
      <w:r>
        <w:rPr>
          <w:sz w:val="24"/>
        </w:rPr>
        <w:t xml:space="preserve">Positiven </w:t>
      </w:r>
      <w:r>
        <w:rPr>
          <w:sz w:val="24"/>
        </w:rPr>
        <w:t xml:space="preserve">geringer </w:t>
      </w:r>
      <w:r>
        <w:rPr>
          <w:sz w:val="24"/>
        </w:rPr>
        <w:t xml:space="preserve">bzw. </w:t>
      </w:r>
      <w:r>
        <w:rPr>
          <w:sz w:val="24"/>
        </w:rPr>
        <w:t xml:space="preserve">kürzer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über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Masken </w:t>
      </w:r>
      <w:r>
        <w:rPr>
          <w:sz w:val="24"/>
        </w:rPr>
        <w:t xml:space="preserve">o </w:t>
      </w:r>
      <w:r>
        <w:rPr>
          <w:sz w:val="24"/>
        </w:rPr>
        <w:t xml:space="preserve">US-CDC </w:t>
      </w:r>
      <w:r>
        <w:rPr>
          <w:sz w:val="24"/>
        </w:rPr>
        <w:t xml:space="preserve">erlaubt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(2 </w:t>
      </w:r>
      <w:r>
        <w:rPr>
          <w:sz w:val="24"/>
        </w:rPr>
        <w:t xml:space="preserve">Dosen </w:t>
      </w:r>
      <w:r>
        <w:rPr>
          <w:sz w:val="24"/>
        </w:rPr>
        <w:t xml:space="preserve">+14 </w:t>
      </w:r>
      <w:r>
        <w:rPr>
          <w:sz w:val="24"/>
        </w:rPr>
        <w:t xml:space="preserve">Tage </w:t>
      </w:r>
      <w:r>
        <w:rPr>
          <w:sz w:val="24"/>
        </w:rPr>
        <w:t xml:space="preserve">Abstand),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ordnet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78 </w:t>
      </w:r>
      <w:r>
        <w:rPr>
          <w:sz w:val="24"/>
        </w:rPr>
        <w:t xml:space="preserve">Referenzen)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Gesamteffekt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1.Dosis </w:t>
      </w:r>
      <w:r>
        <w:rPr>
          <w:sz w:val="24"/>
        </w:rPr>
        <w:t xml:space="preserve">von </w:t>
      </w:r>
      <w:r>
        <w:rPr>
          <w:sz w:val="24"/>
        </w:rPr>
        <w:t xml:space="preserve">AstraZeneca, </w:t>
      </w:r>
      <w:r>
        <w:rPr>
          <w:sz w:val="24"/>
        </w:rPr>
        <w:t xml:space="preserve">90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Virusausascheidung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PCR- </w:t>
      </w:r>
      <w:r>
        <w:rPr>
          <w:sz w:val="24"/>
        </w:rPr>
        <w:t xml:space="preserve">Positiven </w:t>
      </w:r>
      <w:r>
        <w:rPr>
          <w:sz w:val="24"/>
        </w:rPr>
        <w:t xml:space="preserve">geringer </w:t>
      </w:r>
      <w:r>
        <w:rPr>
          <w:sz w:val="24"/>
        </w:rPr>
        <w:t xml:space="preserve">bzw. </w:t>
      </w:r>
      <w:r>
        <w:rPr>
          <w:sz w:val="24"/>
        </w:rPr>
        <w:t xml:space="preserve">kürzer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überzeugend,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Ausnahmeregelungen </w:t>
      </w:r>
      <w:r>
        <w:rPr>
          <w:sz w:val="24"/>
        </w:rPr>
        <w:t xml:space="preserve">zu </w:t>
      </w:r>
      <w:r>
        <w:rPr>
          <w:sz w:val="24"/>
        </w:rPr>
        <w:t xml:space="preserve">schaffen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Genesenen </w:t>
      </w:r>
      <w:r>
        <w:rPr>
          <w:sz w:val="24"/>
        </w:rPr>
        <w:t xml:space="preserve">einzugehen </w:t>
      </w:r>
      <w:r>
        <w:rPr>
          <w:sz w:val="24"/>
        </w:rPr>
        <w:t xml:space="preserve"> </w:t>
      </w:r>
      <w:r>
        <w:rPr>
          <w:sz w:val="24"/>
        </w:rPr>
        <w:t xml:space="preserve">Aber: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schafft </w:t>
      </w:r>
      <w:r>
        <w:rPr>
          <w:sz w:val="24"/>
        </w:rPr>
        <w:t xml:space="preserve">eine </w:t>
      </w:r>
      <w:r>
        <w:rPr>
          <w:sz w:val="24"/>
        </w:rPr>
        <w:t xml:space="preserve">standardisierte </w:t>
      </w:r>
      <w:r>
        <w:rPr>
          <w:sz w:val="24"/>
        </w:rPr>
        <w:t xml:space="preserve">Situation,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d), </w:t>
      </w:r>
      <w:r>
        <w:rPr>
          <w:sz w:val="24"/>
        </w:rPr>
        <w:t xml:space="preserve">sich </w:t>
      </w:r>
      <w:r>
        <w:rPr>
          <w:sz w:val="24"/>
        </w:rPr>
        <w:t xml:space="preserve">ohne </w:t>
      </w:r>
      <w:r>
        <w:rPr>
          <w:sz w:val="24"/>
        </w:rPr>
        <w:t xml:space="preserve">Maske </w:t>
      </w:r>
      <w:r>
        <w:rPr>
          <w:sz w:val="24"/>
        </w:rPr>
        <w:t xml:space="preserve">in </w:t>
      </w:r>
      <w:r>
        <w:rPr>
          <w:sz w:val="24"/>
        </w:rPr>
        <w:t xml:space="preserve">Innenräumen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und </w:t>
      </w:r>
      <w:r>
        <w:rPr>
          <w:sz w:val="24"/>
        </w:rPr>
        <w:t xml:space="preserve">ordnet </w:t>
      </w:r>
      <w:r>
        <w:rPr>
          <w:sz w:val="24"/>
        </w:rPr>
        <w:t xml:space="preserve">nach </w:t>
      </w:r>
      <w:r>
        <w:rPr>
          <w:sz w:val="24"/>
        </w:rPr>
        <w:t xml:space="preserve">Exposition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an </w:t>
      </w:r>
      <w:r>
        <w:rPr>
          <w:sz w:val="24"/>
        </w:rPr>
        <w:t xml:space="preserve">(basierend </w:t>
      </w:r>
      <w:r>
        <w:rPr>
          <w:sz w:val="24"/>
        </w:rPr>
        <w:t xml:space="preserve">auf </w:t>
      </w:r>
      <w:r>
        <w:rPr>
          <w:sz w:val="24"/>
        </w:rPr>
        <w:t xml:space="preserve">78 </w:t>
      </w:r>
      <w:r>
        <w:rPr>
          <w:sz w:val="24"/>
        </w:rPr>
        <w:t xml:space="preserve">Referenzen) </w:t>
      </w:r>
      <w:r>
        <w:rPr>
          <w:sz w:val="24"/>
        </w:rPr>
        <w:t xml:space="preserve">o </w:t>
      </w:r>
      <w:r>
        <w:rPr>
          <w:sz w:val="24"/>
        </w:rPr>
        <w:t xml:space="preserve">Mittlerweile </w:t>
      </w:r>
      <w:r>
        <w:rPr>
          <w:sz w:val="24"/>
        </w:rPr>
        <w:t xml:space="preserve">liegen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Gesamteffekt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1.Dosis </w:t>
      </w:r>
      <w:r>
        <w:rPr>
          <w:sz w:val="24"/>
        </w:rPr>
        <w:t xml:space="preserve">von </w:t>
      </w:r>
      <w:r>
        <w:rPr>
          <w:sz w:val="24"/>
        </w:rPr>
        <w:t xml:space="preserve">AstraZeneca, </w:t>
      </w:r>
      <w:r>
        <w:rPr>
          <w:sz w:val="24"/>
        </w:rPr>
        <w:t xml:space="preserve">90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Virusausascheidung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PCR- </w:t>
      </w:r>
      <w:r>
        <w:rPr>
          <w:sz w:val="24"/>
        </w:rPr>
        <w:t xml:space="preserve">Positiven </w:t>
      </w:r>
      <w:r>
        <w:rPr>
          <w:sz w:val="24"/>
        </w:rPr>
        <w:t xml:space="preserve">geringer </w:t>
      </w:r>
      <w:r>
        <w:rPr>
          <w:sz w:val="24"/>
        </w:rPr>
        <w:t xml:space="preserve">bzw. </w:t>
      </w:r>
      <w:r>
        <w:rPr>
          <w:sz w:val="24"/>
        </w:rPr>
        <w:t xml:space="preserve">kürzer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überzeugend,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Ausnahmeregelungen </w:t>
      </w:r>
      <w:r>
        <w:rPr>
          <w:sz w:val="24"/>
        </w:rPr>
        <w:t xml:space="preserve">zu </w:t>
      </w:r>
      <w:r>
        <w:rPr>
          <w:sz w:val="24"/>
        </w:rPr>
        <w:t xml:space="preserve">schaffen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Genesenen </w:t>
      </w:r>
      <w:r>
        <w:rPr>
          <w:sz w:val="24"/>
        </w:rPr>
        <w:t xml:space="preserve">einzugehen </w:t>
      </w:r>
      <w:r>
        <w:rPr>
          <w:sz w:val="24"/>
        </w:rPr>
        <w:t xml:space="preserve"> </w:t>
      </w:r>
      <w:r>
        <w:rPr>
          <w:sz w:val="24"/>
        </w:rPr>
        <w:t xml:space="preserve">Aber: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schafft </w:t>
      </w:r>
      <w:r>
        <w:rPr>
          <w:sz w:val="24"/>
        </w:rPr>
        <w:t xml:space="preserve">eine </w:t>
      </w:r>
      <w:r>
        <w:rPr>
          <w:sz w:val="24"/>
        </w:rPr>
        <w:t xml:space="preserve">standardisierte </w:t>
      </w:r>
      <w:r>
        <w:rPr>
          <w:sz w:val="24"/>
        </w:rPr>
        <w:t xml:space="preserve">Situation,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und </w:t>
      </w:r>
      <w:r>
        <w:rPr>
          <w:sz w:val="24"/>
        </w:rPr>
        <w:t xml:space="preserve">durch </w:t>
      </w:r>
      <w:r>
        <w:rPr>
          <w:sz w:val="24"/>
        </w:rPr>
        <w:t xml:space="preserve">unterschiedliche </w:t>
      </w:r>
      <w:r>
        <w:rPr>
          <w:sz w:val="24"/>
        </w:rPr>
        <w:t xml:space="preserve">Schwere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ufigkeit </w:t>
      </w:r>
      <w:r>
        <w:rPr>
          <w:sz w:val="24"/>
        </w:rPr>
        <w:t xml:space="preserve">von </w:t>
      </w:r>
      <w:r>
        <w:rPr>
          <w:sz w:val="24"/>
        </w:rPr>
        <w:t xml:space="preserve">SARS-CoV-2-Infektionen </w:t>
      </w:r>
      <w:r>
        <w:rPr>
          <w:sz w:val="24"/>
        </w:rPr>
        <w:t xml:space="preserve">vor: </w:t>
      </w:r>
      <w:r>
        <w:rPr>
          <w:sz w:val="24"/>
        </w:rPr>
        <w:t xml:space="preserve">70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1.Dosis </w:t>
      </w:r>
      <w:r>
        <w:rPr>
          <w:sz w:val="24"/>
        </w:rPr>
        <w:t xml:space="preserve">von </w:t>
      </w:r>
      <w:r>
        <w:rPr>
          <w:sz w:val="24"/>
        </w:rPr>
        <w:t xml:space="preserve">AstraZeneca, </w:t>
      </w:r>
      <w:r>
        <w:rPr>
          <w:sz w:val="24"/>
        </w:rPr>
        <w:t xml:space="preserve">90 </w:t>
      </w:r>
      <w:r>
        <w:rPr>
          <w:sz w:val="24"/>
        </w:rPr>
        <w:t xml:space="preserve">% </w:t>
      </w:r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Virusausascheidung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PCR- </w:t>
      </w:r>
      <w:r>
        <w:rPr>
          <w:sz w:val="24"/>
        </w:rPr>
        <w:t xml:space="preserve">Positiven </w:t>
      </w:r>
      <w:r>
        <w:rPr>
          <w:sz w:val="24"/>
        </w:rPr>
        <w:t xml:space="preserve">geringer </w:t>
      </w:r>
      <w:r>
        <w:rPr>
          <w:sz w:val="24"/>
        </w:rPr>
        <w:t xml:space="preserve">bzw. </w:t>
      </w:r>
      <w:r>
        <w:rPr>
          <w:sz w:val="24"/>
        </w:rPr>
        <w:t xml:space="preserve">kürzer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überzeugend,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Ausnahmeregelungen </w:t>
      </w:r>
      <w:r>
        <w:rPr>
          <w:sz w:val="24"/>
        </w:rPr>
        <w:t xml:space="preserve">zu </w:t>
      </w:r>
      <w:r>
        <w:rPr>
          <w:sz w:val="24"/>
        </w:rPr>
        <w:t xml:space="preserve">schaffen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Genesenen </w:t>
      </w:r>
      <w:r>
        <w:rPr>
          <w:sz w:val="24"/>
        </w:rPr>
        <w:t xml:space="preserve">einzugehen </w:t>
      </w:r>
      <w:r>
        <w:rPr>
          <w:sz w:val="24"/>
        </w:rPr>
        <w:t xml:space="preserve"> </w:t>
      </w:r>
      <w:r>
        <w:rPr>
          <w:sz w:val="24"/>
        </w:rPr>
        <w:t xml:space="preserve">Aber: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schafft </w:t>
      </w:r>
      <w:r>
        <w:rPr>
          <w:sz w:val="24"/>
        </w:rPr>
        <w:t xml:space="preserve">eine </w:t>
      </w:r>
      <w:r>
        <w:rPr>
          <w:sz w:val="24"/>
        </w:rPr>
        <w:t xml:space="preserve">standardisierte </w:t>
      </w:r>
      <w:r>
        <w:rPr>
          <w:sz w:val="24"/>
        </w:rPr>
        <w:t xml:space="preserve">Situation,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und </w:t>
      </w:r>
      <w:r>
        <w:rPr>
          <w:sz w:val="24"/>
        </w:rPr>
        <w:t xml:space="preserve">durch </w:t>
      </w:r>
      <w:r>
        <w:rPr>
          <w:sz w:val="24"/>
        </w:rPr>
        <w:t xml:space="preserve">unterschiedliche </w:t>
      </w:r>
      <w:r>
        <w:rPr>
          <w:sz w:val="24"/>
        </w:rPr>
        <w:t xml:space="preserve">Schweregrade </w:t>
      </w:r>
      <w:r>
        <w:rPr>
          <w:sz w:val="24"/>
        </w:rPr>
        <w:t xml:space="preserve">nicht </w:t>
      </w:r>
      <w:r>
        <w:rPr>
          <w:sz w:val="24"/>
        </w:rPr>
        <w:t xml:space="preserve">standardisiert </w:t>
      </w:r>
      <w:r>
        <w:rPr>
          <w:sz w:val="24"/>
        </w:rPr>
        <w:t xml:space="preserve">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weniger </w:t>
      </w:r>
      <w:r>
        <w:rPr>
          <w:sz w:val="24"/>
        </w:rPr>
        <w:t xml:space="preserve">nach </w:t>
      </w:r>
      <w:r>
        <w:rPr>
          <w:sz w:val="24"/>
        </w:rPr>
        <w:t xml:space="preserve">2. </w:t>
      </w:r>
      <w:r>
        <w:rPr>
          <w:sz w:val="24"/>
        </w:rPr>
        <w:t xml:space="preserve">Dosis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Biontec/Pfizer-Impfstoff, </w:t>
      </w:r>
      <w:r>
        <w:rPr>
          <w:sz w:val="24"/>
        </w:rPr>
        <w:t xml:space="preserve">Viruslast </w:t>
      </w:r>
      <w:r>
        <w:rPr>
          <w:sz w:val="24"/>
        </w:rPr>
        <w:t xml:space="preserve">und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Virusausascheidung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PCR- </w:t>
      </w:r>
      <w:r>
        <w:rPr>
          <w:sz w:val="24"/>
        </w:rPr>
        <w:t xml:space="preserve">Positiven </w:t>
      </w:r>
      <w:r>
        <w:rPr>
          <w:sz w:val="24"/>
        </w:rPr>
        <w:t xml:space="preserve">geringer </w:t>
      </w:r>
      <w:r>
        <w:rPr>
          <w:sz w:val="24"/>
        </w:rPr>
        <w:t xml:space="preserve">bzw. </w:t>
      </w:r>
      <w:r>
        <w:rPr>
          <w:sz w:val="24"/>
        </w:rPr>
        <w:t xml:space="preserve">kürzer </w:t>
      </w:r>
      <w:r>
        <w:rPr>
          <w:sz w:val="24"/>
        </w:rPr>
        <w:t xml:space="preserve">o </w:t>
      </w:r>
      <w:r>
        <w:rPr>
          <w:sz w:val="24"/>
        </w:rPr>
        <w:t xml:space="preserve">Diesbezügliche </w:t>
      </w:r>
      <w:r>
        <w:rPr>
          <w:sz w:val="24"/>
        </w:rPr>
        <w:t xml:space="preserve">Anfragen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BL </w:t>
      </w:r>
      <w:r>
        <w:rPr>
          <w:sz w:val="24"/>
        </w:rPr>
        <w:t xml:space="preserve">nehmen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 </w:t>
      </w:r>
      <w:r>
        <w:rPr>
          <w:sz w:val="24"/>
        </w:rPr>
        <w:t xml:space="preserve">Frage: </w:t>
      </w:r>
      <w:r>
        <w:rPr>
          <w:sz w:val="24"/>
        </w:rPr>
        <w:t xml:space="preserve">Wie </w:t>
      </w:r>
      <w:r>
        <w:rPr>
          <w:sz w:val="24"/>
        </w:rPr>
        <w:t xml:space="preserve">soll </w:t>
      </w:r>
      <w:r>
        <w:rPr>
          <w:sz w:val="24"/>
        </w:rPr>
        <w:t xml:space="preserve">mit </w:t>
      </w:r>
      <w:r>
        <w:rPr>
          <w:sz w:val="24"/>
        </w:rPr>
        <w:t xml:space="preserve">Genesenen </w:t>
      </w:r>
      <w:r>
        <w:rPr>
          <w:sz w:val="24"/>
        </w:rPr>
        <w:t xml:space="preserve">umgegangen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überzeugend,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Ausnahmeregelungen </w:t>
      </w:r>
      <w:r>
        <w:rPr>
          <w:sz w:val="24"/>
        </w:rPr>
        <w:t xml:space="preserve">zu </w:t>
      </w:r>
      <w:r>
        <w:rPr>
          <w:sz w:val="24"/>
        </w:rPr>
        <w:t xml:space="preserve">schaffen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Genesenen </w:t>
      </w:r>
      <w:r>
        <w:rPr>
          <w:sz w:val="24"/>
        </w:rPr>
        <w:t xml:space="preserve">einzugehen </w:t>
      </w:r>
      <w:r>
        <w:rPr>
          <w:sz w:val="24"/>
        </w:rPr>
        <w:t xml:space="preserve"> </w:t>
      </w:r>
      <w:r>
        <w:rPr>
          <w:sz w:val="24"/>
        </w:rPr>
        <w:t xml:space="preserve">Aber: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schafft </w:t>
      </w:r>
      <w:r>
        <w:rPr>
          <w:sz w:val="24"/>
        </w:rPr>
        <w:t xml:space="preserve">eine </w:t>
      </w:r>
      <w:r>
        <w:rPr>
          <w:sz w:val="24"/>
        </w:rPr>
        <w:t xml:space="preserve">standardisierte </w:t>
      </w:r>
      <w:r>
        <w:rPr>
          <w:sz w:val="24"/>
        </w:rPr>
        <w:t xml:space="preserve">Situation,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und </w:t>
      </w:r>
      <w:r>
        <w:rPr>
          <w:sz w:val="24"/>
        </w:rPr>
        <w:t xml:space="preserve">durch </w:t>
      </w:r>
      <w:r>
        <w:rPr>
          <w:sz w:val="24"/>
        </w:rPr>
        <w:t xml:space="preserve">unterschiedliche </w:t>
      </w:r>
      <w:r>
        <w:rPr>
          <w:sz w:val="24"/>
        </w:rPr>
        <w:t xml:space="preserve">Schweregrade </w:t>
      </w:r>
      <w:r>
        <w:rPr>
          <w:sz w:val="24"/>
        </w:rPr>
        <w:t xml:space="preserve">nicht </w:t>
      </w:r>
      <w:r>
        <w:rPr>
          <w:sz w:val="24"/>
        </w:rPr>
        <w:t xml:space="preserve">standardisiert </w:t>
      </w:r>
      <w:r>
        <w:rPr>
          <w:sz w:val="24"/>
        </w:rPr>
        <w:t xml:space="preserve">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Folien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zirkulieren </w:t>
      </w:r>
      <w:r>
        <w:rPr>
          <w:sz w:val="24"/>
        </w:rPr>
        <w:t xml:space="preserve"> </w:t>
      </w:r>
      <w:r>
        <w:rPr>
          <w:sz w:val="24"/>
        </w:rPr>
        <w:t xml:space="preserve">Lösung: </w:t>
      </w:r>
      <w:r>
        <w:rPr>
          <w:sz w:val="24"/>
        </w:rPr>
        <w:t xml:space="preserve">STIKO </w:t>
      </w:r>
      <w:r>
        <w:rPr>
          <w:sz w:val="24"/>
        </w:rPr>
        <w:t xml:space="preserve">empfiehlt </w:t>
      </w:r>
      <w:r>
        <w:rPr>
          <w:sz w:val="24"/>
        </w:rPr>
        <w:t xml:space="preserve">(date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Situation, </w:t>
      </w:r>
      <w:r>
        <w:rPr>
          <w:sz w:val="24"/>
        </w:rPr>
        <w:t xml:space="preserve">Situation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zeitlich </w:t>
      </w:r>
      <w:r>
        <w:rPr>
          <w:sz w:val="24"/>
        </w:rPr>
        <w:t xml:space="preserve">und </w:t>
      </w:r>
      <w:r>
        <w:rPr>
          <w:sz w:val="24"/>
        </w:rPr>
        <w:t xml:space="preserve">durch </w:t>
      </w:r>
      <w:r>
        <w:rPr>
          <w:sz w:val="24"/>
        </w:rPr>
        <w:t xml:space="preserve">unterschiedliche </w:t>
      </w:r>
      <w:r>
        <w:rPr>
          <w:sz w:val="24"/>
        </w:rPr>
        <w:t xml:space="preserve">Schweregrade </w:t>
      </w:r>
      <w:r>
        <w:rPr>
          <w:sz w:val="24"/>
        </w:rPr>
        <w:t xml:space="preserve">nicht </w:t>
      </w:r>
      <w:r>
        <w:rPr>
          <w:sz w:val="24"/>
        </w:rPr>
        <w:t xml:space="preserve">standardisiert </w:t>
      </w:r>
      <w:r>
        <w:rPr>
          <w:sz w:val="24"/>
        </w:rPr>
        <w:t xml:space="preserve">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Folien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zirkulieren </w:t>
      </w:r>
      <w:r>
        <w:rPr>
          <w:sz w:val="24"/>
        </w:rPr>
        <w:t xml:space="preserve"> </w:t>
      </w:r>
      <w:r>
        <w:rPr>
          <w:sz w:val="24"/>
        </w:rPr>
        <w:t xml:space="preserve">Lösung: </w:t>
      </w:r>
      <w:r>
        <w:rPr>
          <w:sz w:val="24"/>
        </w:rPr>
        <w:t xml:space="preserve">STIKO </w:t>
      </w:r>
      <w:r>
        <w:rPr>
          <w:sz w:val="24"/>
        </w:rPr>
        <w:t xml:space="preserve">empfiehlt </w:t>
      </w:r>
      <w:r>
        <w:rPr>
          <w:sz w:val="24"/>
        </w:rPr>
        <w:t xml:space="preserve">(datenbasiert), </w:t>
      </w:r>
      <w:r>
        <w:rPr>
          <w:sz w:val="24"/>
        </w:rPr>
        <w:t xml:space="preserve">Genesene </w:t>
      </w:r>
      <w:r>
        <w:rPr>
          <w:sz w:val="24"/>
        </w:rPr>
        <w:t xml:space="preserve">nur </w:t>
      </w:r>
      <w:r>
        <w:rPr>
          <w:sz w:val="24"/>
        </w:rPr>
        <w:t xml:space="preserve">1.x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daher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Quarantäneausnahmeregeln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erhalten </w:t>
      </w:r>
      <w:r>
        <w:rPr>
          <w:sz w:val="24"/>
        </w:rPr>
        <w:t xml:space="preserve">haben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Regelungen </w:t>
      </w:r>
      <w:r>
        <w:rPr>
          <w:sz w:val="24"/>
        </w:rPr>
        <w:t xml:space="preserve">für </w:t>
      </w:r>
      <w:r>
        <w:rPr>
          <w:sz w:val="24"/>
        </w:rPr>
        <w:t xml:space="preserve">Gesundheitspersonal </w:t>
      </w:r>
      <w:r>
        <w:rPr>
          <w:sz w:val="24"/>
        </w:rPr>
        <w:t xml:space="preserve">und </w:t>
      </w:r>
      <w:r>
        <w:rPr>
          <w:sz w:val="24"/>
        </w:rPr>
        <w:t xml:space="preserve">Testregime </w:t>
      </w:r>
      <w:r>
        <w:rPr>
          <w:sz w:val="24"/>
        </w:rPr>
        <w:t xml:space="preserve">bleiben </w:t>
      </w:r>
      <w:r>
        <w:rPr>
          <w:sz w:val="24"/>
        </w:rPr>
        <w:t xml:space="preserve">unverändert </w:t>
      </w:r>
      <w:r>
        <w:rPr>
          <w:sz w:val="24"/>
        </w:rPr>
        <w:t xml:space="preserve">o </w:t>
      </w:r>
      <w:r>
        <w:rPr>
          <w:sz w:val="24"/>
        </w:rPr>
        <w:t xml:space="preserve">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iedliche </w:t>
      </w:r>
      <w:r>
        <w:rPr>
          <w:sz w:val="24"/>
        </w:rPr>
        <w:t xml:space="preserve">Schweregrade </w:t>
      </w:r>
      <w:r>
        <w:rPr>
          <w:sz w:val="24"/>
        </w:rPr>
        <w:t xml:space="preserve">nicht </w:t>
      </w:r>
      <w:r>
        <w:rPr>
          <w:sz w:val="24"/>
        </w:rPr>
        <w:t xml:space="preserve">standardisiert </w:t>
      </w:r>
      <w:r>
        <w:rPr>
          <w:sz w:val="24"/>
        </w:rPr>
        <w:t xml:space="preserve">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Folien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zirkulieren </w:t>
      </w:r>
      <w:r>
        <w:rPr>
          <w:sz w:val="24"/>
        </w:rPr>
        <w:t xml:space="preserve"> </w:t>
      </w:r>
      <w:r>
        <w:rPr>
          <w:sz w:val="24"/>
        </w:rPr>
        <w:t xml:space="preserve">Lösung: </w:t>
      </w:r>
      <w:r>
        <w:rPr>
          <w:sz w:val="24"/>
        </w:rPr>
        <w:t xml:space="preserve">STIKO </w:t>
      </w:r>
      <w:r>
        <w:rPr>
          <w:sz w:val="24"/>
        </w:rPr>
        <w:t xml:space="preserve">empfiehlt </w:t>
      </w:r>
      <w:r>
        <w:rPr>
          <w:sz w:val="24"/>
        </w:rPr>
        <w:t xml:space="preserve">(datenbasiert), </w:t>
      </w:r>
      <w:r>
        <w:rPr>
          <w:sz w:val="24"/>
        </w:rPr>
        <w:t xml:space="preserve">Genesene </w:t>
      </w:r>
      <w:r>
        <w:rPr>
          <w:sz w:val="24"/>
        </w:rPr>
        <w:t xml:space="preserve">nur </w:t>
      </w:r>
      <w:r>
        <w:rPr>
          <w:sz w:val="24"/>
        </w:rPr>
        <w:t xml:space="preserve">1.x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daher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Quarantäneausnahmeregeln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erhalten </w:t>
      </w:r>
      <w:r>
        <w:rPr>
          <w:sz w:val="24"/>
        </w:rPr>
        <w:t xml:space="preserve">haben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Regelungen </w:t>
      </w:r>
      <w:r>
        <w:rPr>
          <w:sz w:val="24"/>
        </w:rPr>
        <w:t xml:space="preserve">für </w:t>
      </w:r>
      <w:r>
        <w:rPr>
          <w:sz w:val="24"/>
        </w:rPr>
        <w:t xml:space="preserve">Gesundheitspersonal </w:t>
      </w:r>
      <w:r>
        <w:rPr>
          <w:sz w:val="24"/>
        </w:rPr>
        <w:t xml:space="preserve">und </w:t>
      </w:r>
      <w:r>
        <w:rPr>
          <w:sz w:val="24"/>
        </w:rPr>
        <w:t xml:space="preserve">Testregime </w:t>
      </w:r>
      <w:r>
        <w:rPr>
          <w:sz w:val="24"/>
        </w:rPr>
        <w:t xml:space="preserve">bleiben </w:t>
      </w:r>
      <w:r>
        <w:rPr>
          <w:sz w:val="24"/>
        </w:rPr>
        <w:t xml:space="preserve">unverändert </w:t>
      </w:r>
      <w:r>
        <w:rPr>
          <w:sz w:val="24"/>
        </w:rPr>
        <w:t xml:space="preserve">o </w:t>
      </w:r>
      <w:r>
        <w:rPr>
          <w:sz w:val="24"/>
        </w:rPr>
        <w:t xml:space="preserve">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416_Ergebnisprotokoll_Krisenstabssitzung_2021-03-10.pdf - Page: 10</w:t>
      </w:r>
    </w:p>
    <w:p>
      <w:r>
        <w:rPr>
          <w:sz w:val="24"/>
        </w:rPr>
        <w:t xml:space="preserve">ndardisiert </w:t>
      </w:r>
      <w:r>
        <w:rPr>
          <w:sz w:val="24"/>
        </w:rPr>
        <w:t xml:space="preserve"> </w:t>
      </w:r>
      <w:r>
        <w:rPr>
          <w:sz w:val="24"/>
        </w:rPr>
        <w:t xml:space="preserve">Datenlage </w:t>
      </w:r>
      <w:r>
        <w:rPr>
          <w:sz w:val="24"/>
        </w:rPr>
        <w:t xml:space="preserve">hierzu </w:t>
      </w:r>
      <w:r>
        <w:rPr>
          <w:sz w:val="24"/>
        </w:rPr>
        <w:t xml:space="preserve">unklar,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ZIG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vorgestellt, </w:t>
      </w:r>
      <w:r>
        <w:rPr>
          <w:sz w:val="24"/>
        </w:rPr>
        <w:t xml:space="preserve">an </w:t>
      </w:r>
      <w:r>
        <w:rPr>
          <w:sz w:val="24"/>
        </w:rPr>
        <w:t xml:space="preserve">dessen </w:t>
      </w:r>
      <w:r>
        <w:rPr>
          <w:sz w:val="24"/>
        </w:rPr>
        <w:t xml:space="preserve">genaue </w:t>
      </w:r>
      <w:r>
        <w:rPr>
          <w:sz w:val="24"/>
        </w:rPr>
        <w:t xml:space="preserve">Inhalte </w:t>
      </w:r>
      <w:r>
        <w:rPr>
          <w:sz w:val="24"/>
        </w:rPr>
        <w:t xml:space="preserve">sich </w:t>
      </w:r>
      <w:r>
        <w:rPr>
          <w:sz w:val="24"/>
        </w:rPr>
        <w:t xml:space="preserve">niemand </w:t>
      </w:r>
      <w:r>
        <w:rPr>
          <w:sz w:val="24"/>
        </w:rPr>
        <w:t xml:space="preserve">erinnert </w:t>
      </w:r>
      <w:r>
        <w:rPr>
          <w:sz w:val="24"/>
        </w:rPr>
        <w:t xml:space="preserve">ToDo: </w:t>
      </w:r>
      <w:r>
        <w:rPr>
          <w:sz w:val="24"/>
        </w:rPr>
        <w:t xml:space="preserve">wird </w:t>
      </w:r>
      <w:r>
        <w:rPr>
          <w:sz w:val="24"/>
        </w:rPr>
        <w:t xml:space="preserve">gebeten, </w:t>
      </w:r>
      <w:r>
        <w:rPr>
          <w:sz w:val="24"/>
        </w:rPr>
        <w:t xml:space="preserve">bitte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Folien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zu </w:t>
      </w:r>
      <w:r>
        <w:rPr>
          <w:sz w:val="24"/>
        </w:rPr>
        <w:t xml:space="preserve">zirkulieren </w:t>
      </w:r>
      <w:r>
        <w:rPr>
          <w:sz w:val="24"/>
        </w:rPr>
        <w:t xml:space="preserve"> </w:t>
      </w:r>
      <w:r>
        <w:rPr>
          <w:sz w:val="24"/>
        </w:rPr>
        <w:t xml:space="preserve">Lösung: </w:t>
      </w:r>
      <w:r>
        <w:rPr>
          <w:sz w:val="24"/>
        </w:rPr>
        <w:t xml:space="preserve">STIKO </w:t>
      </w:r>
      <w:r>
        <w:rPr>
          <w:sz w:val="24"/>
        </w:rPr>
        <w:t xml:space="preserve">empfiehlt </w:t>
      </w:r>
      <w:r>
        <w:rPr>
          <w:sz w:val="24"/>
        </w:rPr>
        <w:t xml:space="preserve">(datenbasiert), </w:t>
      </w:r>
      <w:r>
        <w:rPr>
          <w:sz w:val="24"/>
        </w:rPr>
        <w:t xml:space="preserve">Genesene </w:t>
      </w:r>
      <w:r>
        <w:rPr>
          <w:sz w:val="24"/>
        </w:rPr>
        <w:t xml:space="preserve">nur </w:t>
      </w:r>
      <w:r>
        <w:rPr>
          <w:sz w:val="24"/>
        </w:rPr>
        <w:t xml:space="preserve">1.x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daher </w:t>
      </w:r>
      <w:r>
        <w:rPr>
          <w:sz w:val="24"/>
        </w:rPr>
        <w:t xml:space="preserve">sollen </w:t>
      </w:r>
      <w:r>
        <w:rPr>
          <w:sz w:val="24"/>
        </w:rPr>
        <w:t xml:space="preserve">die </w:t>
      </w:r>
      <w:r>
        <w:rPr>
          <w:sz w:val="24"/>
        </w:rPr>
        <w:t xml:space="preserve">Quarantäneausnahmeregeln </w:t>
      </w:r>
      <w:r>
        <w:rPr>
          <w:sz w:val="24"/>
        </w:rPr>
        <w:t xml:space="preserve">für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erhalten </w:t>
      </w:r>
      <w:r>
        <w:rPr>
          <w:sz w:val="24"/>
        </w:rPr>
        <w:t xml:space="preserve">haben </w:t>
      </w:r>
      <w:r>
        <w:rPr>
          <w:sz w:val="24"/>
        </w:rPr>
        <w:t xml:space="preserve">empfohlen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Regelungen </w:t>
      </w:r>
      <w:r>
        <w:rPr>
          <w:sz w:val="24"/>
        </w:rPr>
        <w:t xml:space="preserve">für </w:t>
      </w:r>
      <w:r>
        <w:rPr>
          <w:sz w:val="24"/>
        </w:rPr>
        <w:t xml:space="preserve">Gesundheitspersonal </w:t>
      </w:r>
      <w:r>
        <w:rPr>
          <w:sz w:val="24"/>
        </w:rPr>
        <w:t xml:space="preserve">und </w:t>
      </w:r>
      <w:r>
        <w:rPr>
          <w:sz w:val="24"/>
        </w:rPr>
        <w:t xml:space="preserve">Testregime </w:t>
      </w:r>
      <w:r>
        <w:rPr>
          <w:sz w:val="24"/>
        </w:rPr>
        <w:t xml:space="preserve">bleiben </w:t>
      </w:r>
      <w:r>
        <w:rPr>
          <w:sz w:val="24"/>
        </w:rPr>
        <w:t xml:space="preserve">unverändert </w:t>
      </w:r>
      <w:r>
        <w:rPr>
          <w:sz w:val="24"/>
        </w:rPr>
        <w:t xml:space="preserve">o </w:t>
      </w:r>
      <w:r>
        <w:rPr>
          <w:sz w:val="24"/>
        </w:rPr>
        <w:t xml:space="preserve">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Personal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Infrastruktur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(Entwurf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416_Ergebnisprotokoll_Krisenstabssitzung_2021-03-10.pdf - Page: 11</w:t>
      </w:r>
    </w:p>
    <w:p>
      <w:r>
        <w:rPr>
          <w:sz w:val="24"/>
        </w:rPr>
        <w:t xml:space="preserve">anagement </w:t>
      </w:r>
      <w:r>
        <w:rPr>
          <w:sz w:val="24"/>
        </w:rPr>
        <w:t xml:space="preserve">e </w:t>
      </w:r>
      <w:r>
        <w:rPr>
          <w:sz w:val="24"/>
        </w:rPr>
        <w:t xml:space="preserve">Soziodemographische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Verlauf </w:t>
      </w:r>
      <w:r>
        <w:rPr>
          <w:sz w:val="24"/>
        </w:rPr>
        <w:t xml:space="preserve">IBBS </w:t>
      </w:r>
      <w:r>
        <w:rPr>
          <w:sz w:val="24"/>
        </w:rPr>
        <w:t xml:space="preserve">FG </w:t>
      </w:r>
      <w:r>
        <w:rPr>
          <w:sz w:val="24"/>
        </w:rPr>
        <w:t xml:space="preserve">38/FG </w:t>
      </w:r>
      <w:r>
        <w:rPr>
          <w:sz w:val="24"/>
        </w:rPr>
        <w:t xml:space="preserve">28 </w:t>
      </w:r>
      <w:r>
        <w:rPr>
          <w:sz w:val="24"/>
        </w:rPr>
        <w:t xml:space="preserve">o </w:t>
      </w:r>
      <w:r>
        <w:rPr>
          <w:sz w:val="24"/>
        </w:rPr>
        <w:t xml:space="preserve">Verschoben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Themen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der </w:t>
      </w:r>
      <w:r>
        <w:rPr>
          <w:sz w:val="24"/>
        </w:rPr>
        <w:t xml:space="preserve">Feldteams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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diskutiert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bitte </w:t>
      </w:r>
      <w:r>
        <w:rPr>
          <w:sz w:val="24"/>
        </w:rPr>
        <w:t xml:space="preserve">zirkulieren </w:t>
      </w:r>
      <w:r>
        <w:rPr>
          <w:sz w:val="24"/>
        </w:rPr>
        <w:t xml:space="preserve">o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 </w:t>
      </w:r>
      <w:r>
        <w:rPr>
          <w:sz w:val="24"/>
        </w:rPr>
        <w:t xml:space="preserve">Anfrage: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pos. </w:t>
      </w:r>
      <w:r>
        <w:rPr>
          <w:sz w:val="24"/>
        </w:rPr>
        <w:t xml:space="preserve">Antigen-Tester </w:t>
      </w:r>
    </w:p>
    <w:p>
      <w:r>
        <w:t>*****</w:t>
      </w:r>
    </w:p>
    <w:p>
      <w:pPr>
        <w:pStyle w:val="Heading2"/>
      </w:pPr>
      <w:r>
        <w:t>416_Ergebnisprotokoll_Krisenstabssitzung_2021-03-10.pdf - Page: 11</w:t>
      </w:r>
    </w:p>
    <w:p>
      <w:r>
        <w:rPr>
          <w:sz w:val="24"/>
        </w:rPr>
        <w:t xml:space="preserve">iodemographische </w:t>
      </w:r>
      <w:r>
        <w:rPr>
          <w:sz w:val="24"/>
        </w:rPr>
        <w:t xml:space="preserve">Faktoren </w:t>
      </w:r>
      <w:r>
        <w:rPr>
          <w:sz w:val="24"/>
        </w:rPr>
        <w:t xml:space="preserve">für </w:t>
      </w:r>
      <w:r>
        <w:rPr>
          <w:sz w:val="24"/>
        </w:rPr>
        <w:t xml:space="preserve">schweren </w:t>
      </w:r>
      <w:r>
        <w:rPr>
          <w:sz w:val="24"/>
        </w:rPr>
        <w:t xml:space="preserve">Verlauf </w:t>
      </w:r>
      <w:r>
        <w:rPr>
          <w:sz w:val="24"/>
        </w:rPr>
        <w:t xml:space="preserve">o </w:t>
      </w:r>
      <w:r>
        <w:rPr>
          <w:sz w:val="24"/>
        </w:rPr>
        <w:t xml:space="preserve">Verschoben </w:t>
      </w:r>
      <w:r>
        <w:rPr>
          <w:sz w:val="24"/>
        </w:rPr>
        <w:t xml:space="preserve">IBBS </w:t>
      </w:r>
      <w:r>
        <w:rPr>
          <w:sz w:val="24"/>
        </w:rPr>
        <w:t xml:space="preserve">FG </w:t>
      </w:r>
      <w:r>
        <w:rPr>
          <w:sz w:val="24"/>
        </w:rPr>
        <w:t xml:space="preserve">38/FG </w:t>
      </w:r>
      <w:r>
        <w:rPr>
          <w:sz w:val="24"/>
        </w:rPr>
        <w:t xml:space="preserve">28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Themen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der </w:t>
      </w:r>
      <w:r>
        <w:rPr>
          <w:sz w:val="24"/>
        </w:rPr>
        <w:t xml:space="preserve">Feldteams </w:t>
      </w:r>
    </w:p>
    <w:p>
      <w:r>
        <w:t>*****</w:t>
      </w:r>
    </w:p>
    <w:p>
      <w:pPr>
        <w:pStyle w:val="Heading2"/>
      </w:pPr>
      <w:r>
        <w:t>417_Agenda_AG-nCoV-Sitzung_2021-03-12.pdf - Page: 2</w:t>
      </w:r>
    </w:p>
    <w:p>
      <w:r>
        <w:rPr>
          <w:sz w:val="24"/>
        </w:rPr>
        <w:t xml:space="preserve">stkriterien </w:t>
      </w:r>
      <w:r>
        <w:rPr>
          <w:sz w:val="24"/>
        </w:rPr>
        <w:t xml:space="preserve">_ </w:t>
      </w:r>
      <w:r>
        <w:rPr>
          <w:sz w:val="24"/>
        </w:rPr>
        <w:t xml:space="preserve">{ </w:t>
      </w:r>
      <w:r>
        <w:rPr>
          <w:sz w:val="24"/>
        </w:rPr>
        <w:t xml:space="preserve">Kommentiert </w:t>
      </w:r>
      <w:r>
        <w:rPr>
          <w:sz w:val="24"/>
        </w:rPr>
        <w:t xml:space="preserve">[HW1]: </w:t>
      </w:r>
      <w:r>
        <w:rPr>
          <w:sz w:val="24"/>
        </w:rPr>
        <w:t xml:space="preserve">Bitte </w:t>
      </w:r>
      <w:r>
        <w:rPr>
          <w:sz w:val="24"/>
        </w:rPr>
        <w:t xml:space="preserve">für </w:t>
      </w:r>
      <w:r>
        <w:rPr>
          <w:sz w:val="24"/>
        </w:rPr>
        <w:t xml:space="preserve">Freitag </w:t>
      </w:r>
      <w:r>
        <w:rPr>
          <w:sz w:val="24"/>
        </w:rPr>
        <w:t xml:space="preserve">drin </w:t>
      </w:r>
      <w:r>
        <w:rPr>
          <w:sz w:val="24"/>
        </w:rPr>
        <w:t xml:space="preserve">lassen.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¢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1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Konzept, </w:t>
      </w:r>
      <w:r>
        <w:rPr>
          <w:sz w:val="24"/>
        </w:rPr>
        <w:t xml:space="preserve">mögliche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Risikofaktorstudien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Major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admission: </w:t>
      </w:r>
      <w:r>
        <w:rPr>
          <w:sz w:val="24"/>
        </w:rPr>
        <w:t xml:space="preserve">Lancet </w:t>
      </w:r>
      <w:r>
        <w:rPr>
          <w:sz w:val="24"/>
        </w:rPr>
        <w:t xml:space="preserve">Resp </w:t>
      </w:r>
      <w:r>
        <w:rPr>
          <w:sz w:val="24"/>
        </w:rPr>
        <w:t xml:space="preserve">| </w:t>
      </w:r>
      <w:r>
        <w:rPr>
          <w:sz w:val="24"/>
        </w:rPr>
        <w:t xml:space="preserve">Pras </w:t>
      </w:r>
      <w:r>
        <w:rPr>
          <w:sz w:val="24"/>
        </w:rPr>
        <w:t xml:space="preserve">Med </w:t>
      </w:r>
      <w:r>
        <w:rPr>
          <w:sz w:val="24"/>
        </w:rPr>
        <w:t xml:space="preserve">(im </w:t>
      </w:r>
      <w:r>
        <w:rPr>
          <w:sz w:val="24"/>
        </w:rPr>
        <w:t xml:space="preserve">Ordner </w:t>
      </w:r>
      <w:r>
        <w:rPr>
          <w:sz w:val="24"/>
        </w:rPr>
        <w:t xml:space="preserve">abgelegt,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nicht </w:t>
      </w:r>
      <w:r>
        <w:rPr>
          <w:sz w:val="24"/>
        </w:rPr>
        <w:t xml:space="preserve">aufgerufen)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Erwähnung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IfSG </w:t>
      </w:r>
      <w:r>
        <w:rPr>
          <w:sz w:val="24"/>
        </w:rPr>
        <w:t xml:space="preserve">§34 </w:t>
      </w:r>
      <w:r>
        <w:rPr>
          <w:sz w:val="24"/>
        </w:rPr>
        <w:t xml:space="preserve">(-&gt; </w:t>
      </w:r>
      <w:r>
        <w:rPr>
          <w:sz w:val="24"/>
        </w:rPr>
        <w:t xml:space="preserve">Wiederzulassungsratgeber)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 </w:t>
      </w:r>
    </w:p>
    <w:p>
      <w:r>
        <w:t>*****</w:t>
      </w:r>
    </w:p>
    <w:p>
      <w:pPr>
        <w:pStyle w:val="Heading2"/>
      </w:pPr>
      <w:r>
        <w:t>417_Agenda_AG-nCoV-Sitzung_2021-03-12.pdf - Page: 2</w:t>
      </w:r>
    </w:p>
    <w:p>
      <w:r>
        <w:rPr>
          <w:sz w:val="24"/>
        </w:rPr>
        <w:t xml:space="preserve">dpa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Vergleichbarkeit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nach </w:t>
      </w:r>
      <w:r>
        <w:rPr>
          <w:sz w:val="24"/>
        </w:rPr>
        <w:t xml:space="preserve">wiederholter </w:t>
      </w:r>
      <w:r>
        <w:rPr>
          <w:sz w:val="24"/>
        </w:rPr>
        <w:t xml:space="preserve">Veränderung </w:t>
      </w:r>
      <w:r>
        <w:rPr>
          <w:sz w:val="24"/>
        </w:rPr>
        <w:t xml:space="preserve">der </w:t>
      </w:r>
      <w:r>
        <w:rPr>
          <w:sz w:val="24"/>
        </w:rPr>
        <w:t xml:space="preserve">Testkriterien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sz w:val="24"/>
        </w:rPr>
        <w:t xml:space="preserve">Ostern </w:t>
      </w:r>
      <w:r>
        <w:rPr>
          <w:sz w:val="24"/>
        </w:rPr>
        <w:t xml:space="preserve">(und </w:t>
      </w:r>
      <w:r>
        <w:rPr>
          <w:sz w:val="24"/>
        </w:rPr>
        <w:t xml:space="preserve">anderen </w:t>
      </w:r>
      <w:r>
        <w:rPr>
          <w:sz w:val="24"/>
        </w:rPr>
        <w:t xml:space="preserve">religiösen </w:t>
      </w:r>
      <w:r>
        <w:rPr>
          <w:sz w:val="24"/>
        </w:rPr>
        <w:t xml:space="preserve">Anlässen)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Verhaltensempfehlungen </w:t>
      </w:r>
      <w:r>
        <w:rPr>
          <w:sz w:val="24"/>
        </w:rPr>
        <w:t xml:space="preserve">in </w:t>
      </w:r>
      <w:r>
        <w:rPr>
          <w:sz w:val="24"/>
        </w:rPr>
        <w:t xml:space="preserve">verschiedenen </w:t>
      </w:r>
      <w:r>
        <w:rPr>
          <w:sz w:val="24"/>
        </w:rPr>
        <w:t xml:space="preserve">Sprachen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Konzept, </w:t>
      </w:r>
      <w:r>
        <w:rPr>
          <w:sz w:val="24"/>
        </w:rPr>
        <w:t xml:space="preserve">mögliche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- </w:t>
      </w:r>
      <w:r>
        <w:rPr>
          <w:sz w:val="24"/>
        </w:rPr>
        <w:t xml:space="preserve">Risikofaktorstudien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Ggf. </w:t>
      </w:r>
      <w:r>
        <w:rPr>
          <w:sz w:val="24"/>
        </w:rPr>
        <w:t xml:space="preserve">Major </w:t>
      </w:r>
      <w:r>
        <w:rPr>
          <w:sz w:val="24"/>
        </w:rPr>
        <w:t xml:space="preserve">Differences </w:t>
      </w:r>
      <w:r>
        <w:rPr>
          <w:sz w:val="24"/>
        </w:rPr>
        <w:t xml:space="preserve">in </w:t>
      </w:r>
      <w:r>
        <w:rPr>
          <w:sz w:val="24"/>
        </w:rPr>
        <w:t xml:space="preserve">ICU </w:t>
      </w:r>
      <w:r>
        <w:rPr>
          <w:sz w:val="24"/>
        </w:rPr>
        <w:t xml:space="preserve">admission: </w:t>
      </w:r>
      <w:r>
        <w:rPr>
          <w:sz w:val="24"/>
        </w:rPr>
        <w:t xml:space="preserve">Lancet </w:t>
      </w:r>
      <w:r>
        <w:rPr>
          <w:sz w:val="24"/>
        </w:rPr>
        <w:t xml:space="preserve">Resp </w:t>
      </w:r>
      <w:r>
        <w:rPr>
          <w:sz w:val="24"/>
        </w:rPr>
        <w:t xml:space="preserve">Med </w:t>
      </w:r>
      <w:r>
        <w:rPr>
          <w:sz w:val="24"/>
        </w:rPr>
        <w:t xml:space="preserve">(im </w:t>
      </w:r>
      <w:r>
        <w:rPr>
          <w:sz w:val="24"/>
        </w:rPr>
        <w:t xml:space="preserve">Ordner </w:t>
      </w:r>
      <w:r>
        <w:rPr>
          <w:sz w:val="24"/>
        </w:rPr>
        <w:t xml:space="preserve">abgelegt,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nicht </w:t>
      </w:r>
      <w:r>
        <w:rPr>
          <w:sz w:val="24"/>
        </w:rPr>
        <w:t xml:space="preserve">aufgerufen) </w:t>
      </w:r>
      <w:r>
        <w:rPr>
          <w:sz w:val="24"/>
        </w:rPr>
        <w:t xml:space="preserve">IBBS </w:t>
      </w:r>
      <w:r>
        <w:rPr>
          <w:sz w:val="24"/>
        </w:rPr>
        <w:t xml:space="preserve">Präs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Erwähnung </w:t>
      </w:r>
      <w:r>
        <w:rPr>
          <w:sz w:val="24"/>
        </w:rPr>
        <w:t xml:space="preserve">COVID-19 </w:t>
      </w:r>
      <w:r>
        <w:rPr>
          <w:sz w:val="24"/>
        </w:rPr>
        <w:t xml:space="preserve">in </w:t>
      </w:r>
      <w:r>
        <w:rPr>
          <w:sz w:val="24"/>
        </w:rPr>
        <w:t xml:space="preserve">IfSG </w:t>
      </w:r>
      <w:r>
        <w:rPr>
          <w:sz w:val="24"/>
        </w:rPr>
        <w:t xml:space="preserve">§34 </w:t>
      </w:r>
      <w:r>
        <w:rPr>
          <w:sz w:val="24"/>
        </w:rPr>
        <w:t xml:space="preserve">(-&gt; </w:t>
      </w:r>
      <w:r>
        <w:rPr>
          <w:sz w:val="24"/>
        </w:rPr>
        <w:t xml:space="preserve">Wiederzulassungsratgeber)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 </w:t>
      </w:r>
    </w:p>
    <w:p>
      <w:r>
        <w:t>*****</w:t>
      </w:r>
    </w:p>
    <w:p>
      <w:pPr>
        <w:pStyle w:val="Heading2"/>
      </w:pPr>
      <w:r>
        <w:t>418_Ergebnisprotokoll_Krisenstabssitzung_2021-03-12.pdf - Page: 2</w:t>
      </w:r>
    </w:p>
    <w:p>
      <w:r>
        <w:rPr>
          <w:sz w:val="24"/>
        </w:rPr>
        <w:t xml:space="preserve">egen </w:t>
      </w:r>
      <w:r>
        <w:rPr>
          <w:sz w:val="24"/>
        </w:rPr>
        <w:t xml:space="preserve">unterschiedlicher </w:t>
      </w:r>
      <w:r>
        <w:rPr>
          <w:sz w:val="24"/>
        </w:rPr>
        <w:t xml:space="preserve">Sequenzierungsaktivitäten. </w:t>
      </w:r>
      <w:r>
        <w:rPr>
          <w:sz w:val="24"/>
        </w:rPr>
        <w:t xml:space="preserve"> </w:t>
      </w:r>
      <w:r>
        <w:rPr>
          <w:sz w:val="24"/>
        </w:rPr>
        <w:t xml:space="preserve">Anmerkung: </w:t>
      </w:r>
      <w:r>
        <w:rPr>
          <w:sz w:val="24"/>
        </w:rPr>
        <w:t xml:space="preserve">Gesundheitsämter </w:t>
      </w:r>
      <w:r>
        <w:rPr>
          <w:sz w:val="24"/>
        </w:rPr>
        <w:t xml:space="preserve">fragen </w:t>
      </w:r>
      <w:r>
        <w:rPr>
          <w:sz w:val="24"/>
        </w:rPr>
        <w:t xml:space="preserve">vermehrt </w:t>
      </w:r>
      <w:r>
        <w:rPr>
          <w:sz w:val="24"/>
        </w:rPr>
        <w:t xml:space="preserve">bei </w:t>
      </w:r>
      <w:r>
        <w:rPr>
          <w:sz w:val="24"/>
        </w:rPr>
        <w:t xml:space="preserve">RKI </w:t>
      </w:r>
      <w:r>
        <w:rPr>
          <w:sz w:val="24"/>
        </w:rPr>
        <w:t xml:space="preserve">an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Reisenden. </w:t>
      </w:r>
      <w:r>
        <w:rPr>
          <w:sz w:val="24"/>
        </w:rPr>
        <w:t xml:space="preserve">–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darüber </w:t>
      </w:r>
      <w:r>
        <w:rPr>
          <w:sz w:val="24"/>
        </w:rPr>
        <w:t xml:space="preserve">sprechen,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und/ </w:t>
      </w:r>
      <w:r>
        <w:rPr>
          <w:sz w:val="24"/>
        </w:rPr>
        <w:t xml:space="preserve">oder </w:t>
      </w:r>
      <w:r>
        <w:rPr>
          <w:sz w:val="24"/>
        </w:rPr>
        <w:t xml:space="preserve">GMK.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 </w:t>
      </w:r>
      <w:r>
        <w:rPr>
          <w:sz w:val="24"/>
        </w:rPr>
        <w:t xml:space="preserve">2.545.781 </w:t>
      </w:r>
      <w:r>
        <w:rPr>
          <w:sz w:val="24"/>
        </w:rPr>
        <w:t xml:space="preserve">(+12.834), </w:t>
      </w:r>
      <w:r>
        <w:rPr>
          <w:sz w:val="24"/>
        </w:rPr>
        <w:t xml:space="preserve">davon </w:t>
      </w:r>
      <w:r>
        <w:rPr>
          <w:sz w:val="24"/>
        </w:rPr>
        <w:t xml:space="preserve">73.062 </w:t>
      </w:r>
      <w:r>
        <w:rPr>
          <w:sz w:val="24"/>
        </w:rPr>
        <w:t xml:space="preserve">(+252) </w:t>
      </w:r>
      <w:r>
        <w:rPr>
          <w:sz w:val="24"/>
        </w:rPr>
        <w:t xml:space="preserve">Todesfälle; </w:t>
      </w:r>
      <w:r>
        <w:rPr>
          <w:sz w:val="24"/>
        </w:rPr>
        <w:t xml:space="preserve"> </w:t>
      </w:r>
      <w:r>
        <w:rPr>
          <w:sz w:val="24"/>
        </w:rPr>
        <w:t xml:space="preserve">7-Tage-Inzidenz </w:t>
      </w:r>
      <w:r>
        <w:rPr>
          <w:sz w:val="24"/>
        </w:rPr>
        <w:t xml:space="preserve">72/100.000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(7,2%), </w:t>
      </w:r>
      <w:r>
        <w:rPr>
          <w:sz w:val="24"/>
        </w:rPr>
        <w:t xml:space="preserve">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418_Ergebnisprotokoll_Krisenstabssitzung_2021-03-12.pdf - Page: 2</w:t>
      </w:r>
    </w:p>
    <w:p>
      <w:r>
        <w:rPr>
          <w:sz w:val="24"/>
        </w:rPr>
        <w:t xml:space="preserve">Sequenzierungsaktivitäten. </w:t>
      </w:r>
      <w:r>
        <w:rPr>
          <w:sz w:val="24"/>
        </w:rPr>
        <w:t xml:space="preserve"> </w:t>
      </w:r>
      <w:r>
        <w:rPr>
          <w:sz w:val="24"/>
        </w:rPr>
        <w:t xml:space="preserve">Anmerkung: </w:t>
      </w:r>
      <w:r>
        <w:rPr>
          <w:sz w:val="24"/>
        </w:rPr>
        <w:t xml:space="preserve">Gesundheitsämter </w:t>
      </w:r>
      <w:r>
        <w:rPr>
          <w:sz w:val="24"/>
        </w:rPr>
        <w:t xml:space="preserve">fragen </w:t>
      </w:r>
      <w:r>
        <w:rPr>
          <w:sz w:val="24"/>
        </w:rPr>
        <w:t xml:space="preserve">vermehrt </w:t>
      </w:r>
      <w:r>
        <w:rPr>
          <w:sz w:val="24"/>
        </w:rPr>
        <w:t xml:space="preserve">bei </w:t>
      </w:r>
      <w:r>
        <w:rPr>
          <w:sz w:val="24"/>
        </w:rPr>
        <w:t xml:space="preserve">RKI </w:t>
      </w:r>
      <w:r>
        <w:rPr>
          <w:sz w:val="24"/>
        </w:rPr>
        <w:t xml:space="preserve">an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Reisenden. </w:t>
      </w:r>
      <w:r>
        <w:rPr>
          <w:sz w:val="24"/>
        </w:rPr>
        <w:t xml:space="preserve">–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darüber </w:t>
      </w:r>
      <w:r>
        <w:rPr>
          <w:sz w:val="24"/>
        </w:rPr>
        <w:t xml:space="preserve">sprechen,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und/ </w:t>
      </w:r>
      <w:r>
        <w:rPr>
          <w:sz w:val="24"/>
        </w:rPr>
        <w:t xml:space="preserve">oder </w:t>
      </w:r>
      <w:r>
        <w:rPr>
          <w:sz w:val="24"/>
        </w:rPr>
        <w:t xml:space="preserve">GMK.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 </w:t>
      </w:r>
      <w:r>
        <w:rPr>
          <w:sz w:val="24"/>
        </w:rPr>
        <w:t xml:space="preserve">2.545.781 </w:t>
      </w:r>
      <w:r>
        <w:rPr>
          <w:sz w:val="24"/>
        </w:rPr>
        <w:t xml:space="preserve">(+12.834), </w:t>
      </w:r>
      <w:r>
        <w:rPr>
          <w:sz w:val="24"/>
        </w:rPr>
        <w:t xml:space="preserve">davon </w:t>
      </w:r>
      <w:r>
        <w:rPr>
          <w:sz w:val="24"/>
        </w:rPr>
        <w:t xml:space="preserve">73.062 </w:t>
      </w:r>
      <w:r>
        <w:rPr>
          <w:sz w:val="24"/>
        </w:rPr>
        <w:t xml:space="preserve">(+252) </w:t>
      </w:r>
      <w:r>
        <w:rPr>
          <w:sz w:val="24"/>
        </w:rPr>
        <w:t xml:space="preserve">Todesfälle; </w:t>
      </w:r>
      <w:r>
        <w:rPr>
          <w:sz w:val="24"/>
        </w:rPr>
        <w:t xml:space="preserve"> </w:t>
      </w:r>
      <w:r>
        <w:rPr>
          <w:sz w:val="24"/>
        </w:rPr>
        <w:t xml:space="preserve">7-Tage-Inzidenz </w:t>
      </w:r>
      <w:r>
        <w:rPr>
          <w:sz w:val="24"/>
        </w:rPr>
        <w:t xml:space="preserve">72/100.000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(7,2%), </w:t>
      </w:r>
      <w:r>
        <w:rPr>
          <w:sz w:val="24"/>
        </w:rPr>
        <w:t xml:space="preserve">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418_Ergebnisprotokoll_Krisenstabssitzung_2021-03-12.pdf - Page: 2</w:t>
      </w:r>
    </w:p>
    <w:p>
      <w:r>
        <w:rPr>
          <w:sz w:val="24"/>
        </w:rPr>
        <w:t xml:space="preserve">ivitäten. </w:t>
      </w:r>
      <w:r>
        <w:rPr>
          <w:sz w:val="24"/>
        </w:rPr>
        <w:t xml:space="preserve"> </w:t>
      </w:r>
      <w:r>
        <w:rPr>
          <w:sz w:val="24"/>
        </w:rPr>
        <w:t xml:space="preserve">Anmerkung: </w:t>
      </w:r>
      <w:r>
        <w:rPr>
          <w:sz w:val="24"/>
        </w:rPr>
        <w:t xml:space="preserve">Gesundheitsämter </w:t>
      </w:r>
      <w:r>
        <w:rPr>
          <w:sz w:val="24"/>
        </w:rPr>
        <w:t xml:space="preserve">fragen </w:t>
      </w:r>
      <w:r>
        <w:rPr>
          <w:sz w:val="24"/>
        </w:rPr>
        <w:t xml:space="preserve">vermehrt </w:t>
      </w:r>
      <w:r>
        <w:rPr>
          <w:sz w:val="24"/>
        </w:rPr>
        <w:t xml:space="preserve">bei </w:t>
      </w:r>
      <w:r>
        <w:rPr>
          <w:sz w:val="24"/>
        </w:rPr>
        <w:t xml:space="preserve">RKI </w:t>
      </w:r>
      <w:r>
        <w:rPr>
          <w:sz w:val="24"/>
        </w:rPr>
        <w:t xml:space="preserve">an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Reisenden. </w:t>
      </w:r>
      <w:r>
        <w:rPr>
          <w:sz w:val="24"/>
        </w:rPr>
        <w:t xml:space="preserve">–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darüber </w:t>
      </w:r>
      <w:r>
        <w:rPr>
          <w:sz w:val="24"/>
        </w:rPr>
        <w:t xml:space="preserve">sprechen,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und/ </w:t>
      </w:r>
      <w:r>
        <w:rPr>
          <w:sz w:val="24"/>
        </w:rPr>
        <w:t xml:space="preserve">oder </w:t>
      </w:r>
      <w:r>
        <w:rPr>
          <w:sz w:val="24"/>
        </w:rPr>
        <w:t xml:space="preserve">GMK.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 </w:t>
      </w:r>
      <w:r>
        <w:rPr>
          <w:sz w:val="24"/>
        </w:rPr>
        <w:t xml:space="preserve">2.545.781 </w:t>
      </w:r>
      <w:r>
        <w:rPr>
          <w:sz w:val="24"/>
        </w:rPr>
        <w:t xml:space="preserve">(+12.834), </w:t>
      </w:r>
      <w:r>
        <w:rPr>
          <w:sz w:val="24"/>
        </w:rPr>
        <w:t xml:space="preserve">davon </w:t>
      </w:r>
      <w:r>
        <w:rPr>
          <w:sz w:val="24"/>
        </w:rPr>
        <w:t xml:space="preserve">73.062 </w:t>
      </w:r>
      <w:r>
        <w:rPr>
          <w:sz w:val="24"/>
        </w:rPr>
        <w:t xml:space="preserve">(+252) </w:t>
      </w:r>
      <w:r>
        <w:rPr>
          <w:sz w:val="24"/>
        </w:rPr>
        <w:t xml:space="preserve">Todesfälle; </w:t>
      </w:r>
      <w:r>
        <w:rPr>
          <w:sz w:val="24"/>
        </w:rPr>
        <w:t xml:space="preserve"> </w:t>
      </w:r>
      <w:r>
        <w:rPr>
          <w:sz w:val="24"/>
        </w:rPr>
        <w:t xml:space="preserve">7-Tage-Inzidenz </w:t>
      </w:r>
      <w:r>
        <w:rPr>
          <w:sz w:val="24"/>
        </w:rPr>
        <w:t xml:space="preserve">72/100.000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(7,2%), </w:t>
      </w:r>
      <w:r>
        <w:rPr>
          <w:sz w:val="24"/>
        </w:rPr>
        <w:t xml:space="preserve">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418_Ergebnisprotokoll_Krisenstabssitzung_2021-03-12.pdf - Page: 2</w:t>
      </w:r>
    </w:p>
    <w:p>
      <w:r>
        <w:rPr>
          <w:sz w:val="24"/>
        </w:rPr>
        <w:t xml:space="preserve">mter </w:t>
      </w:r>
      <w:r>
        <w:rPr>
          <w:sz w:val="24"/>
        </w:rPr>
        <w:t xml:space="preserve">fragen </w:t>
      </w:r>
      <w:r>
        <w:rPr>
          <w:sz w:val="24"/>
        </w:rPr>
        <w:t xml:space="preserve">vermehrt </w:t>
      </w:r>
      <w:r>
        <w:rPr>
          <w:sz w:val="24"/>
        </w:rPr>
        <w:t xml:space="preserve">bei </w:t>
      </w:r>
      <w:r>
        <w:rPr>
          <w:sz w:val="24"/>
        </w:rPr>
        <w:t xml:space="preserve">RKI </w:t>
      </w:r>
      <w:r>
        <w:rPr>
          <w:sz w:val="24"/>
        </w:rPr>
        <w:t xml:space="preserve">an </w:t>
      </w:r>
      <w:r>
        <w:rPr>
          <w:sz w:val="24"/>
        </w:rPr>
        <w:t xml:space="preserve">zum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VOC </w:t>
      </w:r>
      <w:r>
        <w:rPr>
          <w:sz w:val="24"/>
        </w:rPr>
        <w:t xml:space="preserve">und </w:t>
      </w:r>
      <w:r>
        <w:rPr>
          <w:sz w:val="24"/>
        </w:rPr>
        <w:t xml:space="preserve">Reisenden. </w:t>
      </w:r>
      <w:r>
        <w:rPr>
          <w:sz w:val="24"/>
        </w:rPr>
        <w:t xml:space="preserve">– </w:t>
      </w:r>
      <w:r>
        <w:rPr>
          <w:sz w:val="24"/>
        </w:rPr>
        <w:t xml:space="preserve">Länder </w:t>
      </w:r>
      <w:r>
        <w:rPr>
          <w:sz w:val="24"/>
        </w:rPr>
        <w:t xml:space="preserve">sollen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darüber </w:t>
      </w:r>
      <w:r>
        <w:rPr>
          <w:sz w:val="24"/>
        </w:rPr>
        <w:t xml:space="preserve">sprechen, </w:t>
      </w:r>
      <w:r>
        <w:rPr>
          <w:sz w:val="24"/>
        </w:rPr>
        <w:t xml:space="preserve">z.B. </w:t>
      </w:r>
      <w:r>
        <w:rPr>
          <w:sz w:val="24"/>
        </w:rPr>
        <w:t xml:space="preserve">bei </w:t>
      </w:r>
      <w:r>
        <w:rPr>
          <w:sz w:val="24"/>
        </w:rPr>
        <w:t xml:space="preserve">AGI </w:t>
      </w:r>
      <w:r>
        <w:rPr>
          <w:sz w:val="24"/>
        </w:rPr>
        <w:t xml:space="preserve">und/ </w:t>
      </w:r>
      <w:r>
        <w:rPr>
          <w:sz w:val="24"/>
        </w:rPr>
        <w:t xml:space="preserve">oder </w:t>
      </w:r>
      <w:r>
        <w:rPr>
          <w:sz w:val="24"/>
        </w:rPr>
        <w:t xml:space="preserve">GMK.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 </w:t>
      </w:r>
      <w:r>
        <w:rPr>
          <w:sz w:val="24"/>
        </w:rPr>
        <w:t xml:space="preserve">2.545.781 </w:t>
      </w:r>
      <w:r>
        <w:rPr>
          <w:sz w:val="24"/>
        </w:rPr>
        <w:t xml:space="preserve">(+12.834), </w:t>
      </w:r>
      <w:r>
        <w:rPr>
          <w:sz w:val="24"/>
        </w:rPr>
        <w:t xml:space="preserve">davon </w:t>
      </w:r>
      <w:r>
        <w:rPr>
          <w:sz w:val="24"/>
        </w:rPr>
        <w:t xml:space="preserve">73.062 </w:t>
      </w:r>
      <w:r>
        <w:rPr>
          <w:sz w:val="24"/>
        </w:rPr>
        <w:t xml:space="preserve">(+252) </w:t>
      </w:r>
      <w:r>
        <w:rPr>
          <w:sz w:val="24"/>
        </w:rPr>
        <w:t xml:space="preserve">Todesfälle; </w:t>
      </w:r>
      <w:r>
        <w:rPr>
          <w:sz w:val="24"/>
        </w:rPr>
        <w:t xml:space="preserve"> </w:t>
      </w:r>
      <w:r>
        <w:rPr>
          <w:sz w:val="24"/>
        </w:rPr>
        <w:t xml:space="preserve">7-Tage-Inzidenz </w:t>
      </w:r>
      <w:r>
        <w:rPr>
          <w:sz w:val="24"/>
        </w:rPr>
        <w:t xml:space="preserve">72/100.000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(7,2%), </w:t>
      </w:r>
      <w:r>
        <w:rPr>
          <w:sz w:val="24"/>
        </w:rPr>
        <w:t xml:space="preserve">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418_Ergebnisprotokoll_Krisenstabssitzung_2021-03-12.pdf - Page: 3</w:t>
      </w:r>
    </w:p>
    <w:p>
      <w:r>
        <w:rPr>
          <w:sz w:val="24"/>
        </w:rPr>
        <w:t xml:space="preserve">Hohe </w:t>
      </w:r>
      <w:r>
        <w:rPr>
          <w:sz w:val="24"/>
        </w:rPr>
        <w:t xml:space="preserve">Inzidenz </w:t>
      </w:r>
      <w:r>
        <w:rPr>
          <w:sz w:val="24"/>
        </w:rPr>
        <w:t xml:space="preserve">in </w:t>
      </w:r>
      <w:r>
        <w:rPr>
          <w:sz w:val="24"/>
        </w:rPr>
        <w:t xml:space="preserve">Landkreisen </w:t>
      </w:r>
      <w:r>
        <w:rPr>
          <w:sz w:val="24"/>
        </w:rPr>
        <w:t xml:space="preserve">an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Tschechien </w:t>
      </w:r>
      <w:r>
        <w:rPr>
          <w:sz w:val="24"/>
        </w:rPr>
        <w:t xml:space="preserve">(SN, </w:t>
      </w:r>
      <w:r>
        <w:rPr>
          <w:sz w:val="24"/>
        </w:rPr>
        <w:t xml:space="preserve">TH, </w:t>
      </w:r>
      <w:r>
        <w:rPr>
          <w:sz w:val="24"/>
        </w:rPr>
        <w:t xml:space="preserve">BY) </w:t>
      </w:r>
      <w:r>
        <w:rPr>
          <w:sz w:val="24"/>
        </w:rPr>
        <w:t xml:space="preserve">o </w:t>
      </w:r>
      <w:r>
        <w:rPr>
          <w:sz w:val="24"/>
        </w:rPr>
        <w:t xml:space="preserve">Trends: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einheitliches </w:t>
      </w:r>
      <w:r>
        <w:rPr>
          <w:sz w:val="24"/>
        </w:rPr>
        <w:t xml:space="preserve">Bild </w:t>
      </w:r>
      <w:r>
        <w:rPr>
          <w:sz w:val="24"/>
        </w:rPr>
        <w:t xml:space="preserve"> </w:t>
      </w:r>
      <w:r>
        <w:rPr>
          <w:sz w:val="24"/>
        </w:rPr>
        <w:t xml:space="preserve">Zunahme </w:t>
      </w:r>
      <w:r>
        <w:rPr>
          <w:sz w:val="24"/>
        </w:rPr>
        <w:t xml:space="preserve">v.a. </w:t>
      </w:r>
      <w:r>
        <w:rPr>
          <w:sz w:val="24"/>
        </w:rPr>
        <w:t xml:space="preserve">im </w:t>
      </w:r>
      <w:r>
        <w:rPr>
          <w:sz w:val="24"/>
        </w:rPr>
        <w:t xml:space="preserve">Süden </w:t>
      </w:r>
      <w:r>
        <w:rPr>
          <w:sz w:val="24"/>
        </w:rPr>
        <w:t xml:space="preserve">(BW, </w:t>
      </w:r>
      <w:r>
        <w:rPr>
          <w:sz w:val="24"/>
        </w:rPr>
        <w:t xml:space="preserve">BY) </w:t>
      </w:r>
      <w:r>
        <w:rPr>
          <w:sz w:val="24"/>
        </w:rPr>
        <w:t xml:space="preserve"> </w:t>
      </w:r>
      <w:r>
        <w:rPr>
          <w:sz w:val="24"/>
        </w:rPr>
        <w:t xml:space="preserve">Z.T. </w:t>
      </w:r>
      <w:r>
        <w:rPr>
          <w:sz w:val="24"/>
        </w:rPr>
        <w:t xml:space="preserve">Zunahme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Landkreis </w:t>
      </w:r>
      <w:r>
        <w:rPr>
          <w:sz w:val="24"/>
        </w:rPr>
        <w:t xml:space="preserve">und </w:t>
      </w:r>
      <w:r>
        <w:rPr>
          <w:sz w:val="24"/>
        </w:rPr>
        <w:t xml:space="preserve">Abnahme </w:t>
      </w:r>
      <w:r>
        <w:rPr>
          <w:sz w:val="24"/>
        </w:rPr>
        <w:t xml:space="preserve">in </w:t>
      </w:r>
      <w:r>
        <w:rPr>
          <w:sz w:val="24"/>
        </w:rPr>
        <w:t xml:space="preserve">benachbartem </w:t>
      </w:r>
      <w:r>
        <w:rPr>
          <w:sz w:val="24"/>
        </w:rPr>
        <w:t xml:space="preserve">Landkreis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 </w:t>
      </w:r>
      <w:r>
        <w:rPr>
          <w:sz w:val="24"/>
        </w:rPr>
        <w:t xml:space="preserve">Liegt </w:t>
      </w:r>
      <w:r>
        <w:rPr>
          <w:sz w:val="24"/>
        </w:rPr>
        <w:t xml:space="preserve">jetzt </w:t>
      </w:r>
      <w:r>
        <w:rPr>
          <w:sz w:val="24"/>
        </w:rPr>
        <w:t xml:space="preserve">unterhalb </w:t>
      </w:r>
      <w:r>
        <w:rPr>
          <w:sz w:val="24"/>
        </w:rPr>
        <w:t xml:space="preserve">des </w:t>
      </w:r>
      <w:r>
        <w:rPr>
          <w:sz w:val="24"/>
        </w:rPr>
        <w:t xml:space="preserve">Durchschnitts </w:t>
      </w:r>
      <w:r>
        <w:rPr>
          <w:sz w:val="24"/>
        </w:rPr>
        <w:t xml:space="preserve">der </w:t>
      </w:r>
      <w:r>
        <w:rPr>
          <w:sz w:val="24"/>
        </w:rPr>
        <w:t xml:space="preserve">Vorjahre </w:t>
      </w:r>
      <w:r>
        <w:rPr>
          <w:sz w:val="24"/>
        </w:rPr>
        <w:t xml:space="preserve">– </w:t>
      </w:r>
      <w:r>
        <w:rPr>
          <w:sz w:val="24"/>
        </w:rPr>
        <w:t xml:space="preserve">Bezugszeitraum: </w:t>
      </w:r>
      <w:r>
        <w:rPr>
          <w:sz w:val="24"/>
        </w:rPr>
        <w:t xml:space="preserve">2017-2020 </w:t>
      </w:r>
      <w:r>
        <w:rPr>
          <w:sz w:val="24"/>
        </w:rPr>
        <w:t xml:space="preserve"> </w:t>
      </w:r>
      <w:r>
        <w:rPr>
          <w:sz w:val="24"/>
        </w:rPr>
        <w:t xml:space="preserve">Mögliche </w:t>
      </w:r>
      <w:r>
        <w:rPr>
          <w:sz w:val="24"/>
        </w:rPr>
        <w:t xml:space="preserve">Gründe: </w:t>
      </w:r>
      <w:r>
        <w:rPr>
          <w:sz w:val="24"/>
        </w:rPr>
        <w:t xml:space="preserve">wahrscheinlich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Ü80; </w:t>
      </w:r>
      <w:r>
        <w:rPr>
          <w:sz w:val="24"/>
        </w:rPr>
        <w:t xml:space="preserve">Destatis </w:t>
      </w:r>
      <w:r>
        <w:rPr>
          <w:sz w:val="24"/>
        </w:rPr>
        <w:t xml:space="preserve">hat </w:t>
      </w:r>
      <w:r>
        <w:rPr>
          <w:sz w:val="24"/>
        </w:rPr>
        <w:t xml:space="preserve">in </w:t>
      </w:r>
      <w:r>
        <w:rPr>
          <w:sz w:val="24"/>
        </w:rPr>
        <w:t xml:space="preserve">Vorjahren </w:t>
      </w:r>
      <w:r>
        <w:rPr>
          <w:sz w:val="24"/>
        </w:rPr>
        <w:t xml:space="preserve">nicht </w:t>
      </w:r>
      <w:r>
        <w:rPr>
          <w:sz w:val="24"/>
        </w:rPr>
        <w:t xml:space="preserve">korrigiert </w:t>
      </w:r>
      <w:r>
        <w:rPr>
          <w:sz w:val="24"/>
        </w:rPr>
        <w:t xml:space="preserve">für </w:t>
      </w:r>
      <w:r>
        <w:rPr>
          <w:sz w:val="24"/>
        </w:rPr>
        <w:t xml:space="preserve">Übersterblichkeit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Saisonaler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COVID-19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 </w:t>
      </w:r>
      <w:r>
        <w:rPr>
          <w:sz w:val="24"/>
        </w:rPr>
        <w:t xml:space="preserve"> </w:t>
      </w:r>
      <w:r>
        <w:rPr>
          <w:sz w:val="24"/>
        </w:rPr>
        <w:t xml:space="preserve">Frage/ </w:t>
      </w:r>
      <w:r>
        <w:rPr>
          <w:sz w:val="24"/>
        </w:rPr>
        <w:t xml:space="preserve">Diskussion: </w:t>
      </w:r>
      <w:r>
        <w:rPr>
          <w:sz w:val="24"/>
        </w:rPr>
        <w:t xml:space="preserve">Inwiefern </w:t>
      </w:r>
      <w:r>
        <w:rPr>
          <w:sz w:val="24"/>
        </w:rPr>
        <w:t xml:space="preserve">auch </w:t>
      </w:r>
      <w:r>
        <w:rPr>
          <w:sz w:val="24"/>
        </w:rPr>
        <w:t xml:space="preserve">Effekt, </w:t>
      </w:r>
      <w:r>
        <w:rPr>
          <w:sz w:val="24"/>
        </w:rPr>
        <w:t xml:space="preserve">weil </w:t>
      </w:r>
      <w:r>
        <w:rPr>
          <w:sz w:val="24"/>
        </w:rPr>
        <w:t xml:space="preserve">Gesundheitsämter </w:t>
      </w:r>
      <w:r>
        <w:rPr>
          <w:sz w:val="24"/>
        </w:rPr>
        <w:t xml:space="preserve">nicht </w:t>
      </w:r>
      <w:r>
        <w:rPr>
          <w:sz w:val="24"/>
        </w:rPr>
        <w:t xml:space="preserve">informiert </w:t>
      </w:r>
      <w:r>
        <w:rPr>
          <w:sz w:val="24"/>
        </w:rPr>
        <w:t xml:space="preserve">werden </w:t>
      </w:r>
      <w:r>
        <w:rPr>
          <w:sz w:val="24"/>
        </w:rPr>
        <w:t xml:space="preserve">oder </w:t>
      </w:r>
      <w:r>
        <w:rPr>
          <w:sz w:val="24"/>
        </w:rPr>
        <w:t xml:space="preserve">nicht </w:t>
      </w:r>
      <w:r>
        <w:rPr>
          <w:sz w:val="24"/>
        </w:rPr>
        <w:t xml:space="preserve">nachkommen </w:t>
      </w:r>
      <w:r>
        <w:rPr>
          <w:sz w:val="24"/>
        </w:rPr>
        <w:t xml:space="preserve">mit </w:t>
      </w:r>
      <w:r>
        <w:rPr>
          <w:sz w:val="24"/>
        </w:rPr>
        <w:t xml:space="preserve">Melden? </w:t>
      </w:r>
      <w:r>
        <w:rPr>
          <w:sz w:val="24"/>
        </w:rPr>
        <w:t xml:space="preserve">Darstellung </w:t>
      </w:r>
      <w:r>
        <w:rPr>
          <w:sz w:val="24"/>
        </w:rPr>
        <w:t xml:space="preserve">im </w:t>
      </w:r>
      <w:r>
        <w:rPr>
          <w:sz w:val="24"/>
        </w:rPr>
        <w:t xml:space="preserve">Lagebericht? </w:t>
      </w:r>
      <w:r>
        <w:rPr>
          <w:sz w:val="24"/>
        </w:rPr>
        <w:t xml:space="preserve">– </w:t>
      </w:r>
      <w:r>
        <w:rPr>
          <w:sz w:val="24"/>
        </w:rPr>
        <w:t xml:space="preserve">Anmerkungen: </w:t>
      </w:r>
      <w:r>
        <w:rPr>
          <w:sz w:val="24"/>
        </w:rPr>
        <w:t xml:space="preserve">verschiedene </w:t>
      </w:r>
      <w:r>
        <w:rPr>
          <w:sz w:val="24"/>
        </w:rPr>
        <w:t xml:space="preserve">Systeme </w:t>
      </w:r>
      <w:r>
        <w:rPr>
          <w:sz w:val="24"/>
        </w:rPr>
        <w:t xml:space="preserve">vorhanden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vorhanden, </w:t>
      </w:r>
      <w:r>
        <w:rPr>
          <w:sz w:val="24"/>
        </w:rPr>
        <w:t xml:space="preserve">z.B. </w:t>
      </w:r>
      <w:r>
        <w:rPr>
          <w:sz w:val="24"/>
        </w:rPr>
        <w:t xml:space="preserve">Sy </w:t>
      </w:r>
    </w:p>
    <w:p>
      <w:r>
        <w:t>*****</w:t>
      </w:r>
    </w:p>
    <w:p>
      <w:pPr>
        <w:pStyle w:val="Heading2"/>
      </w:pPr>
      <w:r>
        <w:t>418_Ergebnisprotokoll_Krisenstabssitzung_2021-03-12.pdf - Page: 4</w:t>
      </w:r>
    </w:p>
    <w:p>
      <w:r>
        <w:rPr>
          <w:sz w:val="24"/>
        </w:rPr>
        <w:t xml:space="preserve">tet) </w:t>
      </w:r>
      <w:r>
        <w:rPr>
          <w:sz w:val="24"/>
        </w:rPr>
        <w:t xml:space="preserve">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NRZ-Influenza </w:t>
      </w:r>
      <w:r>
        <w:rPr>
          <w:sz w:val="24"/>
        </w:rPr>
        <w:t xml:space="preserve">Daten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 </w:t>
      </w:r>
      <w:r>
        <w:rPr>
          <w:sz w:val="24"/>
        </w:rPr>
        <w:t xml:space="preserve">Mission </w:t>
      </w:r>
      <w:r>
        <w:rPr>
          <w:sz w:val="24"/>
        </w:rPr>
        <w:t xml:space="preserve">nach </w:t>
      </w:r>
      <w:r>
        <w:rPr>
          <w:sz w:val="24"/>
        </w:rPr>
        <w:t xml:space="preserve">Montenegro: </w:t>
      </w:r>
      <w:r>
        <w:rPr>
          <w:sz w:val="24"/>
        </w:rPr>
        <w:t xml:space="preserve">1. </w:t>
      </w:r>
      <w:r>
        <w:rPr>
          <w:sz w:val="24"/>
        </w:rPr>
        <w:t xml:space="preserve">kurze </w:t>
      </w:r>
      <w:r>
        <w:rPr>
          <w:sz w:val="24"/>
        </w:rPr>
        <w:t xml:space="preserve">Mission </w:t>
      </w:r>
      <w:r>
        <w:rPr>
          <w:sz w:val="24"/>
        </w:rPr>
        <w:t xml:space="preserve">vor </w:t>
      </w:r>
      <w:r>
        <w:rPr>
          <w:sz w:val="24"/>
        </w:rPr>
        <w:t xml:space="preserve">Ostern </w:t>
      </w:r>
      <w:r>
        <w:rPr>
          <w:sz w:val="24"/>
        </w:rPr>
        <w:t xml:space="preserve">für </w:t>
      </w:r>
      <w:r>
        <w:rPr>
          <w:sz w:val="24"/>
        </w:rPr>
        <w:t xml:space="preserve">Diagnostik </w:t>
      </w:r>
      <w:r>
        <w:rPr>
          <w:sz w:val="24"/>
        </w:rPr>
        <w:t xml:space="preserve">im </w:t>
      </w:r>
      <w:r>
        <w:rPr>
          <w:sz w:val="24"/>
        </w:rPr>
        <w:t xml:space="preserve">Norden; </w:t>
      </w:r>
      <w:r>
        <w:rPr>
          <w:sz w:val="24"/>
        </w:rPr>
        <w:t xml:space="preserve">2. </w:t>
      </w:r>
      <w:r>
        <w:rPr>
          <w:sz w:val="24"/>
        </w:rPr>
        <w:t xml:space="preserve">größere </w:t>
      </w:r>
      <w:r>
        <w:rPr>
          <w:sz w:val="24"/>
        </w:rPr>
        <w:t xml:space="preserve">Mission </w:t>
      </w:r>
      <w:r>
        <w:rPr>
          <w:sz w:val="24"/>
        </w:rPr>
        <w:t xml:space="preserve">voraussichtlich </w:t>
      </w:r>
      <w:r>
        <w:rPr>
          <w:sz w:val="24"/>
        </w:rPr>
        <w:t xml:space="preserve">in </w:t>
      </w:r>
      <w:r>
        <w:rPr>
          <w:sz w:val="24"/>
        </w:rPr>
        <w:t xml:space="preserve">3. </w:t>
      </w:r>
      <w:r>
        <w:rPr>
          <w:sz w:val="24"/>
        </w:rPr>
        <w:t xml:space="preserve">April-Woche, </w:t>
      </w:r>
      <w:r>
        <w:rPr>
          <w:sz w:val="24"/>
        </w:rPr>
        <w:t xml:space="preserve">dann </w:t>
      </w:r>
      <w:r>
        <w:rPr>
          <w:sz w:val="24"/>
        </w:rPr>
        <w:t xml:space="preserve">evt. </w:t>
      </w:r>
      <w:r>
        <w:rPr>
          <w:b/>
          <w:color w:val="FF0000"/>
          <w:sz w:val="24"/>
        </w:rPr>
        <w:t xml:space="preserve">Impfstoff-Einführung </w:t>
      </w:r>
      <w:r>
        <w:rPr>
          <w:sz w:val="24"/>
        </w:rPr>
        <w:t xml:space="preserve">begleiten, </w:t>
      </w:r>
      <w:r>
        <w:rPr>
          <w:sz w:val="24"/>
        </w:rPr>
        <w:t xml:space="preserve">ggf.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einbinden </w:t>
      </w:r>
      <w:r>
        <w:rPr>
          <w:sz w:val="24"/>
        </w:rPr>
        <w:t xml:space="preserve"> </w:t>
      </w:r>
      <w:r>
        <w:rPr>
          <w:sz w:val="24"/>
        </w:rPr>
        <w:t xml:space="preserve">Mission </w:t>
      </w:r>
      <w:r>
        <w:rPr>
          <w:sz w:val="24"/>
        </w:rPr>
        <w:t xml:space="preserve">nach </w:t>
      </w:r>
      <w:r>
        <w:rPr>
          <w:sz w:val="24"/>
        </w:rPr>
        <w:t xml:space="preserve">Usbekistan: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sz w:val="24"/>
        </w:rPr>
        <w:t xml:space="preserve">IBBS </w:t>
      </w:r>
      <w:r>
        <w:rPr>
          <w:sz w:val="24"/>
        </w:rPr>
        <w:t xml:space="preserve">mit </w:t>
      </w:r>
      <w:r>
        <w:rPr>
          <w:sz w:val="24"/>
        </w:rPr>
        <w:t xml:space="preserve">Charité; </w:t>
      </w:r>
      <w:r>
        <w:rPr>
          <w:sz w:val="24"/>
        </w:rPr>
        <w:t xml:space="preserve">Telemedizin </w:t>
      </w:r>
      <w:r>
        <w:rPr>
          <w:sz w:val="24"/>
        </w:rPr>
        <w:t xml:space="preserve">i.R.v. </w:t>
      </w:r>
      <w:r>
        <w:rPr>
          <w:sz w:val="24"/>
        </w:rPr>
        <w:t xml:space="preserve">COVID-19-Fallmanagement </w:t>
      </w:r>
      <w:r>
        <w:rPr>
          <w:sz w:val="24"/>
        </w:rPr>
        <w:t xml:space="preserve"> </w:t>
      </w:r>
      <w:r>
        <w:rPr>
          <w:sz w:val="24"/>
        </w:rPr>
        <w:t xml:space="preserve">Westbalkan: </w:t>
      </w:r>
      <w:r>
        <w:rPr>
          <w:sz w:val="24"/>
        </w:rPr>
        <w:t xml:space="preserve">Anfrage </w:t>
      </w:r>
      <w:r>
        <w:rPr>
          <w:sz w:val="24"/>
        </w:rPr>
        <w:t xml:space="preserve">zur </w:t>
      </w:r>
      <w:r>
        <w:rPr>
          <w:sz w:val="24"/>
        </w:rPr>
        <w:t xml:space="preserve">Unterstützung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Impfen; </w:t>
      </w:r>
      <w:r>
        <w:rPr>
          <w:sz w:val="24"/>
        </w:rPr>
        <w:t xml:space="preserve">FG33 </w:t>
      </w:r>
      <w:r>
        <w:rPr>
          <w:sz w:val="24"/>
        </w:rPr>
        <w:t xml:space="preserve">unterstützt </w:t>
      </w:r>
      <w:r>
        <w:rPr>
          <w:sz w:val="24"/>
        </w:rPr>
        <w:t xml:space="preserve">bei </w:t>
      </w:r>
      <w:r>
        <w:rPr>
          <w:sz w:val="24"/>
        </w:rPr>
        <w:t xml:space="preserve">virtueller </w:t>
      </w:r>
      <w:r>
        <w:rPr>
          <w:sz w:val="24"/>
        </w:rPr>
        <w:t xml:space="preserve">Beratung; </w:t>
      </w:r>
      <w:r>
        <w:rPr>
          <w:sz w:val="24"/>
        </w:rPr>
        <w:t xml:space="preserve">eigentlich </w:t>
      </w:r>
      <w:r>
        <w:rPr>
          <w:sz w:val="24"/>
        </w:rPr>
        <w:t xml:space="preserve">Unicef </w:t>
      </w:r>
      <w:r>
        <w:rPr>
          <w:sz w:val="24"/>
        </w:rPr>
        <w:t xml:space="preserve">aktiv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Impfskepsis, </w:t>
      </w:r>
      <w:r>
        <w:rPr>
          <w:sz w:val="24"/>
        </w:rPr>
        <w:t xml:space="preserve">aber </w:t>
      </w:r>
      <w:r>
        <w:rPr>
          <w:sz w:val="24"/>
        </w:rPr>
        <w:t xml:space="preserve">an </w:t>
      </w:r>
      <w:r>
        <w:rPr>
          <w:sz w:val="24"/>
        </w:rPr>
        <w:t xml:space="preserve">deutsche </w:t>
      </w:r>
      <w:r>
        <w:rPr>
          <w:sz w:val="24"/>
        </w:rPr>
        <w:t xml:space="preserve">Botschaften </w:t>
      </w:r>
      <w:r>
        <w:rPr>
          <w:sz w:val="24"/>
        </w:rPr>
        <w:t xml:space="preserve">herangetreten </w:t>
      </w:r>
      <w:r>
        <w:rPr>
          <w:sz w:val="24"/>
        </w:rPr>
        <w:t xml:space="preserve">mit </w:t>
      </w:r>
      <w:r>
        <w:rPr>
          <w:sz w:val="24"/>
        </w:rPr>
        <w:t xml:space="preserve">Argument, </w:t>
      </w:r>
      <w:r>
        <w:rPr>
          <w:sz w:val="24"/>
        </w:rPr>
        <w:t xml:space="preserve">Deuts </w:t>
      </w:r>
    </w:p>
    <w:p>
      <w:r>
        <w:t>*****</w:t>
      </w:r>
    </w:p>
    <w:p>
      <w:pPr>
        <w:pStyle w:val="Heading2"/>
      </w:pPr>
      <w:r>
        <w:t>418_Ergebnisprotokoll_Krisenstabssitzung_2021-03-12.pdf - Page: 4</w:t>
      </w:r>
    </w:p>
    <w:p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 </w:t>
      </w:r>
      <w:r>
        <w:rPr>
          <w:sz w:val="24"/>
        </w:rPr>
        <w:t xml:space="preserve">Mission </w:t>
      </w:r>
      <w:r>
        <w:rPr>
          <w:sz w:val="24"/>
        </w:rPr>
        <w:t xml:space="preserve">nach </w:t>
      </w:r>
      <w:r>
        <w:rPr>
          <w:sz w:val="24"/>
        </w:rPr>
        <w:t xml:space="preserve">Montenegro: </w:t>
      </w:r>
      <w:r>
        <w:rPr>
          <w:sz w:val="24"/>
        </w:rPr>
        <w:t xml:space="preserve">1. </w:t>
      </w:r>
      <w:r>
        <w:rPr>
          <w:sz w:val="24"/>
        </w:rPr>
        <w:t xml:space="preserve">kurze </w:t>
      </w:r>
      <w:r>
        <w:rPr>
          <w:sz w:val="24"/>
        </w:rPr>
        <w:t xml:space="preserve">Mission </w:t>
      </w:r>
      <w:r>
        <w:rPr>
          <w:sz w:val="24"/>
        </w:rPr>
        <w:t xml:space="preserve">vor </w:t>
      </w:r>
      <w:r>
        <w:rPr>
          <w:sz w:val="24"/>
        </w:rPr>
        <w:t xml:space="preserve">Ostern </w:t>
      </w:r>
      <w:r>
        <w:rPr>
          <w:sz w:val="24"/>
        </w:rPr>
        <w:t xml:space="preserve">für </w:t>
      </w:r>
      <w:r>
        <w:rPr>
          <w:sz w:val="24"/>
        </w:rPr>
        <w:t xml:space="preserve">Diagnostik </w:t>
      </w:r>
      <w:r>
        <w:rPr>
          <w:sz w:val="24"/>
        </w:rPr>
        <w:t xml:space="preserve">im </w:t>
      </w:r>
      <w:r>
        <w:rPr>
          <w:sz w:val="24"/>
        </w:rPr>
        <w:t xml:space="preserve">Norden; </w:t>
      </w:r>
      <w:r>
        <w:rPr>
          <w:sz w:val="24"/>
        </w:rPr>
        <w:t xml:space="preserve">2. </w:t>
      </w:r>
      <w:r>
        <w:rPr>
          <w:sz w:val="24"/>
        </w:rPr>
        <w:t xml:space="preserve">größere </w:t>
      </w:r>
      <w:r>
        <w:rPr>
          <w:sz w:val="24"/>
        </w:rPr>
        <w:t xml:space="preserve">Mission </w:t>
      </w:r>
      <w:r>
        <w:rPr>
          <w:sz w:val="24"/>
        </w:rPr>
        <w:t xml:space="preserve">voraussichtlich </w:t>
      </w:r>
      <w:r>
        <w:rPr>
          <w:sz w:val="24"/>
        </w:rPr>
        <w:t xml:space="preserve">in </w:t>
      </w:r>
      <w:r>
        <w:rPr>
          <w:sz w:val="24"/>
        </w:rPr>
        <w:t xml:space="preserve">3. </w:t>
      </w:r>
      <w:r>
        <w:rPr>
          <w:sz w:val="24"/>
        </w:rPr>
        <w:t xml:space="preserve">April-Woche, </w:t>
      </w:r>
      <w:r>
        <w:rPr>
          <w:sz w:val="24"/>
        </w:rPr>
        <w:t xml:space="preserve">dann </w:t>
      </w:r>
      <w:r>
        <w:rPr>
          <w:sz w:val="24"/>
        </w:rPr>
        <w:t xml:space="preserve">evt. </w:t>
      </w:r>
      <w:r>
        <w:rPr>
          <w:b/>
          <w:color w:val="FF0000"/>
          <w:sz w:val="24"/>
        </w:rPr>
        <w:t xml:space="preserve">Impfstoff-Einführung </w:t>
      </w:r>
      <w:r>
        <w:rPr>
          <w:sz w:val="24"/>
        </w:rPr>
        <w:t xml:space="preserve">begleiten, </w:t>
      </w:r>
      <w:r>
        <w:rPr>
          <w:sz w:val="24"/>
        </w:rPr>
        <w:t xml:space="preserve">ggf.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einbinden </w:t>
      </w:r>
      <w:r>
        <w:rPr>
          <w:sz w:val="24"/>
        </w:rPr>
        <w:t xml:space="preserve"> </w:t>
      </w:r>
      <w:r>
        <w:rPr>
          <w:sz w:val="24"/>
        </w:rPr>
        <w:t xml:space="preserve">Mission </w:t>
      </w:r>
      <w:r>
        <w:rPr>
          <w:sz w:val="24"/>
        </w:rPr>
        <w:t xml:space="preserve">nach </w:t>
      </w:r>
      <w:r>
        <w:rPr>
          <w:sz w:val="24"/>
        </w:rPr>
        <w:t xml:space="preserve">Usbekistan: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sz w:val="24"/>
        </w:rPr>
        <w:t xml:space="preserve">IBBS </w:t>
      </w:r>
      <w:r>
        <w:rPr>
          <w:sz w:val="24"/>
        </w:rPr>
        <w:t xml:space="preserve">mit </w:t>
      </w:r>
      <w:r>
        <w:rPr>
          <w:sz w:val="24"/>
        </w:rPr>
        <w:t xml:space="preserve">Charité; </w:t>
      </w:r>
      <w:r>
        <w:rPr>
          <w:sz w:val="24"/>
        </w:rPr>
        <w:t xml:space="preserve">Telemedizin </w:t>
      </w:r>
      <w:r>
        <w:rPr>
          <w:sz w:val="24"/>
        </w:rPr>
        <w:t xml:space="preserve">i.R.v. </w:t>
      </w:r>
      <w:r>
        <w:rPr>
          <w:sz w:val="24"/>
        </w:rPr>
        <w:t xml:space="preserve">COVID-19-Fallmanagement </w:t>
      </w:r>
      <w:r>
        <w:rPr>
          <w:sz w:val="24"/>
        </w:rPr>
        <w:t xml:space="preserve"> </w:t>
      </w:r>
      <w:r>
        <w:rPr>
          <w:sz w:val="24"/>
        </w:rPr>
        <w:t xml:space="preserve">Westbalkan: </w:t>
      </w:r>
      <w:r>
        <w:rPr>
          <w:sz w:val="24"/>
        </w:rPr>
        <w:t xml:space="preserve">Anfrage </w:t>
      </w:r>
      <w:r>
        <w:rPr>
          <w:sz w:val="24"/>
        </w:rPr>
        <w:t xml:space="preserve">zur </w:t>
      </w:r>
      <w:r>
        <w:rPr>
          <w:sz w:val="24"/>
        </w:rPr>
        <w:t xml:space="preserve">Unterstützung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Impfen; </w:t>
      </w:r>
      <w:r>
        <w:rPr>
          <w:sz w:val="24"/>
        </w:rPr>
        <w:t xml:space="preserve">FG33 </w:t>
      </w:r>
      <w:r>
        <w:rPr>
          <w:sz w:val="24"/>
        </w:rPr>
        <w:t xml:space="preserve">unterstützt </w:t>
      </w:r>
      <w:r>
        <w:rPr>
          <w:sz w:val="24"/>
        </w:rPr>
        <w:t xml:space="preserve">bei </w:t>
      </w:r>
      <w:r>
        <w:rPr>
          <w:sz w:val="24"/>
        </w:rPr>
        <w:t xml:space="preserve">virtueller </w:t>
      </w:r>
      <w:r>
        <w:rPr>
          <w:sz w:val="24"/>
        </w:rPr>
        <w:t xml:space="preserve">Beratung; </w:t>
      </w:r>
      <w:r>
        <w:rPr>
          <w:sz w:val="24"/>
        </w:rPr>
        <w:t xml:space="preserve">eigentlich </w:t>
      </w:r>
      <w:r>
        <w:rPr>
          <w:sz w:val="24"/>
        </w:rPr>
        <w:t xml:space="preserve">Unicef </w:t>
      </w:r>
      <w:r>
        <w:rPr>
          <w:sz w:val="24"/>
        </w:rPr>
        <w:t xml:space="preserve">aktiv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Impfskepsis, </w:t>
      </w:r>
      <w:r>
        <w:rPr>
          <w:sz w:val="24"/>
        </w:rPr>
        <w:t xml:space="preserve">aber </w:t>
      </w:r>
      <w:r>
        <w:rPr>
          <w:sz w:val="24"/>
        </w:rPr>
        <w:t xml:space="preserve">an </w:t>
      </w:r>
      <w:r>
        <w:rPr>
          <w:sz w:val="24"/>
        </w:rPr>
        <w:t xml:space="preserve">deutsche </w:t>
      </w:r>
      <w:r>
        <w:rPr>
          <w:sz w:val="24"/>
        </w:rPr>
        <w:t xml:space="preserve">Botschaften </w:t>
      </w:r>
      <w:r>
        <w:rPr>
          <w:sz w:val="24"/>
        </w:rPr>
        <w:t xml:space="preserve">herangetreten </w:t>
      </w:r>
      <w:r>
        <w:rPr>
          <w:sz w:val="24"/>
        </w:rPr>
        <w:t xml:space="preserve">mit </w:t>
      </w:r>
      <w:r>
        <w:rPr>
          <w:sz w:val="24"/>
        </w:rPr>
        <w:t xml:space="preserve">Argument, </w:t>
      </w:r>
      <w:r>
        <w:rPr>
          <w:sz w:val="24"/>
        </w:rPr>
        <w:t xml:space="preserve">Deutschland </w:t>
      </w:r>
      <w:r>
        <w:rPr>
          <w:sz w:val="24"/>
        </w:rPr>
        <w:t xml:space="preserve">könne </w:t>
      </w:r>
      <w:r>
        <w:rPr>
          <w:sz w:val="24"/>
        </w:rPr>
        <w:t xml:space="preserve">hier </w:t>
      </w:r>
      <w:r>
        <w:rPr>
          <w:sz w:val="24"/>
        </w:rPr>
        <w:t xml:space="preserve">Vertrauen </w:t>
      </w:r>
      <w:r>
        <w:rPr>
          <w:sz w:val="24"/>
        </w:rPr>
        <w:t xml:space="preserve">schaffen. </w:t>
      </w:r>
      <w:r>
        <w:rPr>
          <w:sz w:val="24"/>
        </w:rPr>
        <w:t xml:space="preserve"> </w:t>
      </w:r>
      <w:r>
        <w:rPr>
          <w:sz w:val="24"/>
        </w:rPr>
        <w:t xml:space="preserve">Projekt </w:t>
      </w:r>
      <w:r>
        <w:rPr>
          <w:sz w:val="24"/>
        </w:rPr>
        <w:t xml:space="preserve">zu </w:t>
      </w:r>
      <w:r>
        <w:rPr>
          <w:sz w:val="24"/>
        </w:rPr>
        <w:t xml:space="preserve">Sequenzierung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versch. </w:t>
      </w:r>
      <w:r>
        <w:rPr>
          <w:sz w:val="24"/>
        </w:rPr>
        <w:t xml:space="preserve">Ländern: </w:t>
      </w:r>
      <w:r>
        <w:rPr>
          <w:sz w:val="24"/>
        </w:rPr>
        <w:t xml:space="preserve">Protokoll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FLI </w:t>
      </w:r>
      <w:r>
        <w:rPr>
          <w:sz w:val="24"/>
        </w:rPr>
        <w:t xml:space="preserve">u.a. </w:t>
      </w:r>
      <w:r>
        <w:rPr>
          <w:sz w:val="24"/>
        </w:rPr>
        <w:t xml:space="preserve"> </w:t>
      </w:r>
      <w:r>
        <w:rPr>
          <w:sz w:val="24"/>
        </w:rPr>
        <w:t xml:space="preserve">GHPP </w:t>
      </w:r>
      <w:r>
        <w:rPr>
          <w:sz w:val="24"/>
        </w:rPr>
        <w:t xml:space="preserve">– </w:t>
      </w:r>
      <w:r>
        <w:rPr>
          <w:sz w:val="24"/>
        </w:rPr>
        <w:t xml:space="preserve">Corona </w:t>
      </w:r>
      <w:r>
        <w:rPr>
          <w:sz w:val="24"/>
        </w:rPr>
        <w:t xml:space="preserve">Global: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Reviews </w:t>
      </w:r>
      <w:r>
        <w:rPr>
          <w:sz w:val="24"/>
        </w:rPr>
        <w:t xml:space="preserve">ad </w:t>
      </w:r>
      <w:r>
        <w:rPr>
          <w:sz w:val="24"/>
        </w:rPr>
        <w:t xml:space="preserve">hoc </w:t>
      </w:r>
      <w:r>
        <w:rPr>
          <w:sz w:val="24"/>
        </w:rPr>
        <w:t xml:space="preserve">umgesetzt. </w:t>
      </w:r>
      <w:r>
        <w:rPr>
          <w:sz w:val="24"/>
        </w:rPr>
        <w:t xml:space="preserve"> </w:t>
      </w:r>
      <w:r>
        <w:rPr>
          <w:sz w:val="24"/>
        </w:rPr>
        <w:t xml:space="preserve">GHPP </w:t>
      </w:r>
      <w:r>
        <w:rPr>
          <w:sz w:val="24"/>
        </w:rPr>
        <w:t xml:space="preserve">– </w:t>
      </w:r>
      <w:r>
        <w:rPr>
          <w:sz w:val="24"/>
        </w:rPr>
        <w:t xml:space="preserve">Phase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Ph </w:t>
      </w:r>
    </w:p>
    <w:p>
      <w:r>
        <w:t>*****</w:t>
      </w:r>
    </w:p>
    <w:p>
      <w:pPr>
        <w:pStyle w:val="Heading2"/>
      </w:pPr>
      <w:r>
        <w:t>418_Ergebnisprotokoll_Krisenstabssitzung_2021-03-12.pdf - Page: 4</w:t>
      </w:r>
    </w:p>
    <w:p>
      <w:r>
        <w:rPr>
          <w:sz w:val="24"/>
        </w:rPr>
        <w:t xml:space="preserve">Norden; </w:t>
      </w:r>
      <w:r>
        <w:rPr>
          <w:sz w:val="24"/>
        </w:rPr>
        <w:t xml:space="preserve">2. </w:t>
      </w:r>
      <w:r>
        <w:rPr>
          <w:sz w:val="24"/>
        </w:rPr>
        <w:t xml:space="preserve">größere </w:t>
      </w:r>
      <w:r>
        <w:rPr>
          <w:sz w:val="24"/>
        </w:rPr>
        <w:t xml:space="preserve">Mission </w:t>
      </w:r>
      <w:r>
        <w:rPr>
          <w:sz w:val="24"/>
        </w:rPr>
        <w:t xml:space="preserve">voraussichtlich </w:t>
      </w:r>
      <w:r>
        <w:rPr>
          <w:sz w:val="24"/>
        </w:rPr>
        <w:t xml:space="preserve">in </w:t>
      </w:r>
      <w:r>
        <w:rPr>
          <w:sz w:val="24"/>
        </w:rPr>
        <w:t xml:space="preserve">3. </w:t>
      </w:r>
      <w:r>
        <w:rPr>
          <w:sz w:val="24"/>
        </w:rPr>
        <w:t xml:space="preserve">April-Woche, </w:t>
      </w:r>
      <w:r>
        <w:rPr>
          <w:sz w:val="24"/>
        </w:rPr>
        <w:t xml:space="preserve">dann </w:t>
      </w:r>
      <w:r>
        <w:rPr>
          <w:sz w:val="24"/>
        </w:rPr>
        <w:t xml:space="preserve">evt. </w:t>
      </w:r>
      <w:r>
        <w:rPr>
          <w:b/>
          <w:color w:val="FF0000"/>
          <w:sz w:val="24"/>
        </w:rPr>
        <w:t xml:space="preserve">Impfstoff-Einführung </w:t>
      </w:r>
      <w:r>
        <w:rPr>
          <w:sz w:val="24"/>
        </w:rPr>
        <w:t xml:space="preserve">begleiten, </w:t>
      </w:r>
      <w:r>
        <w:rPr>
          <w:sz w:val="24"/>
        </w:rPr>
        <w:t xml:space="preserve">ggf.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einbinden </w:t>
      </w:r>
      <w:r>
        <w:rPr>
          <w:sz w:val="24"/>
        </w:rPr>
        <w:t xml:space="preserve"> </w:t>
      </w:r>
      <w:r>
        <w:rPr>
          <w:sz w:val="24"/>
        </w:rPr>
        <w:t xml:space="preserve">Mission </w:t>
      </w:r>
      <w:r>
        <w:rPr>
          <w:sz w:val="24"/>
        </w:rPr>
        <w:t xml:space="preserve">nach </w:t>
      </w:r>
      <w:r>
        <w:rPr>
          <w:sz w:val="24"/>
        </w:rPr>
        <w:t xml:space="preserve">Usbekistan: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sz w:val="24"/>
        </w:rPr>
        <w:t xml:space="preserve">IBBS </w:t>
      </w:r>
      <w:r>
        <w:rPr>
          <w:sz w:val="24"/>
        </w:rPr>
        <w:t xml:space="preserve">mit </w:t>
      </w:r>
      <w:r>
        <w:rPr>
          <w:sz w:val="24"/>
        </w:rPr>
        <w:t xml:space="preserve">Charité; </w:t>
      </w:r>
      <w:r>
        <w:rPr>
          <w:sz w:val="24"/>
        </w:rPr>
        <w:t xml:space="preserve">Telemedizin </w:t>
      </w:r>
      <w:r>
        <w:rPr>
          <w:sz w:val="24"/>
        </w:rPr>
        <w:t xml:space="preserve">i.R.v. </w:t>
      </w:r>
      <w:r>
        <w:rPr>
          <w:sz w:val="24"/>
        </w:rPr>
        <w:t xml:space="preserve">COVID-19-Fallmanagement </w:t>
      </w:r>
      <w:r>
        <w:rPr>
          <w:sz w:val="24"/>
        </w:rPr>
        <w:t xml:space="preserve"> </w:t>
      </w:r>
      <w:r>
        <w:rPr>
          <w:sz w:val="24"/>
        </w:rPr>
        <w:t xml:space="preserve">Westbalkan: </w:t>
      </w:r>
      <w:r>
        <w:rPr>
          <w:sz w:val="24"/>
        </w:rPr>
        <w:t xml:space="preserve">Anfrage </w:t>
      </w:r>
      <w:r>
        <w:rPr>
          <w:sz w:val="24"/>
        </w:rPr>
        <w:t xml:space="preserve">zur </w:t>
      </w:r>
      <w:r>
        <w:rPr>
          <w:sz w:val="24"/>
        </w:rPr>
        <w:t xml:space="preserve">Unterstützung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b/>
          <w:color w:val="FF0000"/>
          <w:sz w:val="24"/>
        </w:rPr>
        <w:t xml:space="preserve">Impfen; </w:t>
      </w:r>
      <w:r>
        <w:rPr>
          <w:sz w:val="24"/>
        </w:rPr>
        <w:t xml:space="preserve">FG33 </w:t>
      </w:r>
      <w:r>
        <w:rPr>
          <w:sz w:val="24"/>
        </w:rPr>
        <w:t xml:space="preserve">unterstützt </w:t>
      </w:r>
      <w:r>
        <w:rPr>
          <w:sz w:val="24"/>
        </w:rPr>
        <w:t xml:space="preserve">bei </w:t>
      </w:r>
      <w:r>
        <w:rPr>
          <w:sz w:val="24"/>
        </w:rPr>
        <w:t xml:space="preserve">virtueller </w:t>
      </w:r>
      <w:r>
        <w:rPr>
          <w:sz w:val="24"/>
        </w:rPr>
        <w:t xml:space="preserve">Beratung; </w:t>
      </w:r>
      <w:r>
        <w:rPr>
          <w:sz w:val="24"/>
        </w:rPr>
        <w:t xml:space="preserve">eigentlich </w:t>
      </w:r>
      <w:r>
        <w:rPr>
          <w:sz w:val="24"/>
        </w:rPr>
        <w:t xml:space="preserve">Unicef </w:t>
      </w:r>
      <w:r>
        <w:rPr>
          <w:sz w:val="24"/>
        </w:rPr>
        <w:t xml:space="preserve">aktiv </w:t>
      </w:r>
      <w:r>
        <w:rPr>
          <w:sz w:val="24"/>
        </w:rPr>
        <w:t xml:space="preserve">bei </w:t>
      </w:r>
      <w:r>
        <w:rPr>
          <w:sz w:val="24"/>
        </w:rPr>
        <w:t xml:space="preserve">Kommunikation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Impfskepsis, </w:t>
      </w:r>
      <w:r>
        <w:rPr>
          <w:sz w:val="24"/>
        </w:rPr>
        <w:t xml:space="preserve">aber </w:t>
      </w:r>
      <w:r>
        <w:rPr>
          <w:sz w:val="24"/>
        </w:rPr>
        <w:t xml:space="preserve">an </w:t>
      </w:r>
      <w:r>
        <w:rPr>
          <w:sz w:val="24"/>
        </w:rPr>
        <w:t xml:space="preserve">deutsche </w:t>
      </w:r>
      <w:r>
        <w:rPr>
          <w:sz w:val="24"/>
        </w:rPr>
        <w:t xml:space="preserve">Botschaften </w:t>
      </w:r>
      <w:r>
        <w:rPr>
          <w:sz w:val="24"/>
        </w:rPr>
        <w:t xml:space="preserve">herangetreten </w:t>
      </w:r>
      <w:r>
        <w:rPr>
          <w:sz w:val="24"/>
        </w:rPr>
        <w:t xml:space="preserve">mit </w:t>
      </w:r>
      <w:r>
        <w:rPr>
          <w:sz w:val="24"/>
        </w:rPr>
        <w:t xml:space="preserve">Argument, </w:t>
      </w:r>
      <w:r>
        <w:rPr>
          <w:sz w:val="24"/>
        </w:rPr>
        <w:t xml:space="preserve">Deutschland </w:t>
      </w:r>
      <w:r>
        <w:rPr>
          <w:sz w:val="24"/>
        </w:rPr>
        <w:t xml:space="preserve">könne </w:t>
      </w:r>
      <w:r>
        <w:rPr>
          <w:sz w:val="24"/>
        </w:rPr>
        <w:t xml:space="preserve">hier </w:t>
      </w:r>
      <w:r>
        <w:rPr>
          <w:sz w:val="24"/>
        </w:rPr>
        <w:t xml:space="preserve">Vertrauen </w:t>
      </w:r>
      <w:r>
        <w:rPr>
          <w:sz w:val="24"/>
        </w:rPr>
        <w:t xml:space="preserve">schaffen. </w:t>
      </w:r>
      <w:r>
        <w:rPr>
          <w:sz w:val="24"/>
        </w:rPr>
        <w:t xml:space="preserve"> </w:t>
      </w:r>
      <w:r>
        <w:rPr>
          <w:sz w:val="24"/>
        </w:rPr>
        <w:t xml:space="preserve">Projekt </w:t>
      </w:r>
      <w:r>
        <w:rPr>
          <w:sz w:val="24"/>
        </w:rPr>
        <w:t xml:space="preserve">zu </w:t>
      </w:r>
      <w:r>
        <w:rPr>
          <w:sz w:val="24"/>
        </w:rPr>
        <w:t xml:space="preserve">Sequenzierung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versch. </w:t>
      </w:r>
      <w:r>
        <w:rPr>
          <w:sz w:val="24"/>
        </w:rPr>
        <w:t xml:space="preserve">Ländern: </w:t>
      </w:r>
      <w:r>
        <w:rPr>
          <w:sz w:val="24"/>
        </w:rPr>
        <w:t xml:space="preserve">Protokoll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FLI </w:t>
      </w:r>
      <w:r>
        <w:rPr>
          <w:sz w:val="24"/>
        </w:rPr>
        <w:t xml:space="preserve">u.a. </w:t>
      </w:r>
      <w:r>
        <w:rPr>
          <w:sz w:val="24"/>
        </w:rPr>
        <w:t xml:space="preserve"> </w:t>
      </w:r>
      <w:r>
        <w:rPr>
          <w:sz w:val="24"/>
        </w:rPr>
        <w:t xml:space="preserve">GHPP </w:t>
      </w:r>
      <w:r>
        <w:rPr>
          <w:sz w:val="24"/>
        </w:rPr>
        <w:t xml:space="preserve">– </w:t>
      </w:r>
      <w:r>
        <w:rPr>
          <w:sz w:val="24"/>
        </w:rPr>
        <w:t xml:space="preserve">Corona </w:t>
      </w:r>
      <w:r>
        <w:rPr>
          <w:sz w:val="24"/>
        </w:rPr>
        <w:t xml:space="preserve">Global: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Reviews </w:t>
      </w:r>
      <w:r>
        <w:rPr>
          <w:sz w:val="24"/>
        </w:rPr>
        <w:t xml:space="preserve">ad </w:t>
      </w:r>
      <w:r>
        <w:rPr>
          <w:sz w:val="24"/>
        </w:rPr>
        <w:t xml:space="preserve">hoc </w:t>
      </w:r>
      <w:r>
        <w:rPr>
          <w:sz w:val="24"/>
        </w:rPr>
        <w:t xml:space="preserve">umgesetzt. </w:t>
      </w:r>
      <w:r>
        <w:rPr>
          <w:sz w:val="24"/>
        </w:rPr>
        <w:t xml:space="preserve"> </w:t>
      </w:r>
      <w:r>
        <w:rPr>
          <w:sz w:val="24"/>
        </w:rPr>
        <w:t xml:space="preserve">GHPP </w:t>
      </w:r>
      <w:r>
        <w:rPr>
          <w:sz w:val="24"/>
        </w:rPr>
        <w:t xml:space="preserve">– </w:t>
      </w:r>
      <w:r>
        <w:rPr>
          <w:sz w:val="24"/>
        </w:rPr>
        <w:t xml:space="preserve">Phase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Phase </w:t>
      </w:r>
      <w:r>
        <w:rPr>
          <w:sz w:val="24"/>
        </w:rPr>
        <w:t xml:space="preserve">2: </w:t>
      </w:r>
      <w:r>
        <w:rPr>
          <w:sz w:val="24"/>
        </w:rPr>
        <w:t xml:space="preserve">BMG </w:t>
      </w:r>
      <w:r>
        <w:rPr>
          <w:sz w:val="24"/>
        </w:rPr>
        <w:t xml:space="preserve">hat </w:t>
      </w:r>
      <w:r>
        <w:rPr>
          <w:sz w:val="24"/>
        </w:rPr>
        <w:t xml:space="preserve">informell </w:t>
      </w:r>
      <w:r>
        <w:rPr>
          <w:sz w:val="24"/>
        </w:rPr>
        <w:t xml:space="preserve">mitgeteilt, </w:t>
      </w:r>
      <w:r>
        <w:rPr>
          <w:sz w:val="24"/>
        </w:rPr>
        <w:t xml:space="preserve">dass </w:t>
      </w:r>
      <w:r>
        <w:rPr>
          <w:sz w:val="24"/>
        </w:rPr>
        <w:t xml:space="preserve">2. </w:t>
      </w:r>
      <w:r>
        <w:rPr>
          <w:sz w:val="24"/>
        </w:rPr>
        <w:t xml:space="preserve">Phase </w:t>
      </w:r>
      <w:r>
        <w:rPr>
          <w:sz w:val="24"/>
        </w:rPr>
        <w:t xml:space="preserve">verschoben </w:t>
      </w:r>
      <w:r>
        <w:rPr>
          <w:sz w:val="24"/>
        </w:rPr>
        <w:t xml:space="preserve">wird </w:t>
      </w:r>
      <w:r>
        <w:rPr>
          <w:sz w:val="24"/>
        </w:rPr>
        <w:t xml:space="preserve">(Beginn </w:t>
      </w:r>
      <w:r>
        <w:rPr>
          <w:sz w:val="24"/>
        </w:rPr>
        <w:t xml:space="preserve">erst </w:t>
      </w:r>
      <w:r>
        <w:rPr>
          <w:sz w:val="24"/>
        </w:rPr>
        <w:t xml:space="preserve">2023, </w:t>
      </w:r>
      <w:r>
        <w:rPr>
          <w:sz w:val="24"/>
        </w:rPr>
        <w:t xml:space="preserve">nicht </w:t>
      </w:r>
      <w:r>
        <w:rPr>
          <w:sz w:val="24"/>
        </w:rPr>
        <w:t xml:space="preserve">202 </w:t>
      </w:r>
    </w:p>
    <w:p>
      <w:r>
        <w:t>*****</w:t>
      </w:r>
    </w:p>
    <w:p>
      <w:pPr>
        <w:pStyle w:val="Heading2"/>
      </w:pPr>
      <w:r>
        <w:t>418_Ergebnisprotokoll_Krisenstabssitzung_2021-03-12.pdf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–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Nachfragen </w:t>
      </w:r>
      <w:r>
        <w:rPr>
          <w:sz w:val="24"/>
        </w:rPr>
        <w:t xml:space="preserve">und </w:t>
      </w:r>
      <w:r>
        <w:rPr>
          <w:sz w:val="24"/>
        </w:rPr>
        <w:t xml:space="preserve">Kommentaren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und </w:t>
      </w:r>
      <w:r>
        <w:rPr>
          <w:sz w:val="24"/>
        </w:rPr>
        <w:t xml:space="preserve">beobachtet: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Nebenwirkungen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Priorisierung, </w:t>
      </w:r>
      <w:r>
        <w:rPr>
          <w:sz w:val="24"/>
        </w:rPr>
        <w:t xml:space="preserve">insb. </w:t>
      </w:r>
      <w:r>
        <w:rPr>
          <w:sz w:val="24"/>
        </w:rPr>
        <w:t xml:space="preserve">Prio-Gruppe </w:t>
      </w:r>
      <w:r>
        <w:rPr>
          <w:sz w:val="24"/>
        </w:rPr>
        <w:t xml:space="preserve">3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Tests. </w:t>
      </w:r>
      <w:r>
        <w:rPr>
          <w:sz w:val="24"/>
        </w:rPr>
        <w:t xml:space="preserve"> </w:t>
      </w:r>
      <w:r>
        <w:rPr>
          <w:sz w:val="24"/>
        </w:rPr>
        <w:t xml:space="preserve">Advertorial </w:t>
      </w:r>
      <w:r>
        <w:rPr>
          <w:sz w:val="24"/>
        </w:rPr>
        <w:t xml:space="preserve">o </w:t>
      </w:r>
      <w:r>
        <w:rPr>
          <w:sz w:val="24"/>
        </w:rPr>
        <w:t xml:space="preserve">U.a.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o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Tageszeitungen, </w:t>
      </w:r>
      <w:r>
        <w:rPr>
          <w:sz w:val="24"/>
        </w:rPr>
        <w:t xml:space="preserve">dann </w:t>
      </w:r>
      <w:r>
        <w:rPr>
          <w:sz w:val="24"/>
        </w:rPr>
        <w:t xml:space="preserve">crossmedial </w:t>
      </w:r>
      <w:r>
        <w:rPr>
          <w:sz w:val="24"/>
        </w:rPr>
        <w:t xml:space="preserve">in </w:t>
      </w:r>
      <w:r>
        <w:rPr>
          <w:sz w:val="24"/>
        </w:rPr>
        <w:t xml:space="preserve">Print </w:t>
      </w:r>
      <w:r>
        <w:rPr>
          <w:sz w:val="24"/>
        </w:rPr>
        <w:t xml:space="preserve">und </w:t>
      </w:r>
      <w:r>
        <w:rPr>
          <w:sz w:val="24"/>
        </w:rPr>
        <w:t xml:space="preserve">digital, </w:t>
      </w:r>
      <w:r>
        <w:rPr>
          <w:sz w:val="24"/>
        </w:rPr>
        <w:t xml:space="preserve">insb. </w:t>
      </w:r>
      <w:r>
        <w:rPr>
          <w:sz w:val="24"/>
        </w:rPr>
        <w:t xml:space="preserve">auch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Inwiefern </w:t>
      </w:r>
      <w:r>
        <w:rPr>
          <w:sz w:val="24"/>
        </w:rPr>
        <w:t xml:space="preserve">wird </w:t>
      </w:r>
      <w:r>
        <w:rPr>
          <w:sz w:val="24"/>
        </w:rPr>
        <w:t xml:space="preserve">Zuhause-Bleiben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adressiert? </w:t>
      </w:r>
      <w:r>
        <w:rPr>
          <w:sz w:val="24"/>
        </w:rPr>
        <w:t xml:space="preserve">Antwort: </w:t>
      </w:r>
      <w:r>
        <w:rPr>
          <w:sz w:val="24"/>
        </w:rPr>
        <w:t xml:space="preserve">Nicht </w:t>
      </w:r>
      <w:r>
        <w:rPr>
          <w:sz w:val="24"/>
        </w:rPr>
        <w:t xml:space="preserve">explizit, </w:t>
      </w:r>
      <w:r>
        <w:rPr>
          <w:sz w:val="24"/>
        </w:rPr>
        <w:t xml:space="preserve">sondern </w:t>
      </w:r>
      <w:r>
        <w:rPr>
          <w:sz w:val="24"/>
        </w:rPr>
        <w:t xml:space="preserve">AHA </w:t>
      </w:r>
      <w:r>
        <w:rPr>
          <w:sz w:val="24"/>
        </w:rPr>
        <w:t xml:space="preserve">allgemein.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dpa </w:t>
      </w:r>
      <w:r>
        <w:rPr>
          <w:sz w:val="24"/>
        </w:rPr>
        <w:t xml:space="preserve">wegen </w:t>
      </w:r>
      <w:r>
        <w:rPr>
          <w:sz w:val="24"/>
        </w:rPr>
        <w:t xml:space="preserve">Abbildung </w:t>
      </w:r>
      <w:r>
        <w:rPr>
          <w:sz w:val="24"/>
        </w:rPr>
        <w:t xml:space="preserve">im </w:t>
      </w:r>
      <w:r>
        <w:rPr>
          <w:sz w:val="24"/>
        </w:rPr>
        <w:t xml:space="preserve">Lage </w:t>
      </w:r>
    </w:p>
    <w:p>
      <w:r>
        <w:t>*****</w:t>
      </w:r>
    </w:p>
    <w:p>
      <w:pPr>
        <w:pStyle w:val="Heading2"/>
      </w:pPr>
      <w:r>
        <w:t>418_Ergebnisprotokoll_Krisenstabssitzung_2021-03-12.pdf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–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Nachfragen </w:t>
      </w:r>
      <w:r>
        <w:rPr>
          <w:sz w:val="24"/>
        </w:rPr>
        <w:t xml:space="preserve">und </w:t>
      </w:r>
      <w:r>
        <w:rPr>
          <w:sz w:val="24"/>
        </w:rPr>
        <w:t xml:space="preserve">Kommentaren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und </w:t>
      </w:r>
      <w:r>
        <w:rPr>
          <w:sz w:val="24"/>
        </w:rPr>
        <w:t xml:space="preserve">beobachtet: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Nebenwirkungen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Priorisierung, </w:t>
      </w:r>
      <w:r>
        <w:rPr>
          <w:sz w:val="24"/>
        </w:rPr>
        <w:t xml:space="preserve">insb. </w:t>
      </w:r>
      <w:r>
        <w:rPr>
          <w:sz w:val="24"/>
        </w:rPr>
        <w:t xml:space="preserve">Prio-Gruppe </w:t>
      </w:r>
      <w:r>
        <w:rPr>
          <w:sz w:val="24"/>
        </w:rPr>
        <w:t xml:space="preserve">3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Tests. </w:t>
      </w:r>
      <w:r>
        <w:rPr>
          <w:sz w:val="24"/>
        </w:rPr>
        <w:t xml:space="preserve"> </w:t>
      </w:r>
      <w:r>
        <w:rPr>
          <w:sz w:val="24"/>
        </w:rPr>
        <w:t xml:space="preserve">Advertorial </w:t>
      </w:r>
      <w:r>
        <w:rPr>
          <w:sz w:val="24"/>
        </w:rPr>
        <w:t xml:space="preserve">o </w:t>
      </w:r>
      <w:r>
        <w:rPr>
          <w:sz w:val="24"/>
        </w:rPr>
        <w:t xml:space="preserve">U.a.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o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Tageszeitungen, </w:t>
      </w:r>
      <w:r>
        <w:rPr>
          <w:sz w:val="24"/>
        </w:rPr>
        <w:t xml:space="preserve">dann </w:t>
      </w:r>
      <w:r>
        <w:rPr>
          <w:sz w:val="24"/>
        </w:rPr>
        <w:t xml:space="preserve">crossmedial </w:t>
      </w:r>
      <w:r>
        <w:rPr>
          <w:sz w:val="24"/>
        </w:rPr>
        <w:t xml:space="preserve">in </w:t>
      </w:r>
      <w:r>
        <w:rPr>
          <w:sz w:val="24"/>
        </w:rPr>
        <w:t xml:space="preserve">Print </w:t>
      </w:r>
      <w:r>
        <w:rPr>
          <w:sz w:val="24"/>
        </w:rPr>
        <w:t xml:space="preserve">und </w:t>
      </w:r>
      <w:r>
        <w:rPr>
          <w:sz w:val="24"/>
        </w:rPr>
        <w:t xml:space="preserve">digital, </w:t>
      </w:r>
      <w:r>
        <w:rPr>
          <w:sz w:val="24"/>
        </w:rPr>
        <w:t xml:space="preserve">insb. </w:t>
      </w:r>
      <w:r>
        <w:rPr>
          <w:sz w:val="24"/>
        </w:rPr>
        <w:t xml:space="preserve">auch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Inwiefern </w:t>
      </w:r>
      <w:r>
        <w:rPr>
          <w:sz w:val="24"/>
        </w:rPr>
        <w:t xml:space="preserve">wird </w:t>
      </w:r>
      <w:r>
        <w:rPr>
          <w:sz w:val="24"/>
        </w:rPr>
        <w:t xml:space="preserve">Zuhause-Bleiben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adressiert? </w:t>
      </w:r>
      <w:r>
        <w:rPr>
          <w:sz w:val="24"/>
        </w:rPr>
        <w:t xml:space="preserve">Antwort: </w:t>
      </w:r>
      <w:r>
        <w:rPr>
          <w:sz w:val="24"/>
        </w:rPr>
        <w:t xml:space="preserve">Nicht </w:t>
      </w:r>
      <w:r>
        <w:rPr>
          <w:sz w:val="24"/>
        </w:rPr>
        <w:t xml:space="preserve">explizit, </w:t>
      </w:r>
      <w:r>
        <w:rPr>
          <w:sz w:val="24"/>
        </w:rPr>
        <w:t xml:space="preserve">sondern </w:t>
      </w:r>
      <w:r>
        <w:rPr>
          <w:sz w:val="24"/>
        </w:rPr>
        <w:t xml:space="preserve">AHA </w:t>
      </w:r>
      <w:r>
        <w:rPr>
          <w:sz w:val="24"/>
        </w:rPr>
        <w:t xml:space="preserve">allgemein.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dpa </w:t>
      </w:r>
      <w:r>
        <w:rPr>
          <w:sz w:val="24"/>
        </w:rPr>
        <w:t xml:space="preserve">wegen </w:t>
      </w:r>
      <w:r>
        <w:rPr>
          <w:sz w:val="24"/>
        </w:rPr>
        <w:t xml:space="preserve">Abbildung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(Folie </w:t>
      </w:r>
      <w:r>
        <w:rPr>
          <w:sz w:val="24"/>
        </w:rPr>
        <w:t xml:space="preserve">hier): </w:t>
      </w:r>
      <w:r>
        <w:rPr>
          <w:sz w:val="24"/>
        </w:rPr>
        <w:t xml:space="preserve">Stern </w:t>
      </w:r>
    </w:p>
    <w:p>
      <w:r>
        <w:t>*****</w:t>
      </w:r>
    </w:p>
    <w:p>
      <w:pPr>
        <w:pStyle w:val="Heading2"/>
      </w:pPr>
      <w:r>
        <w:t>418_Ergebnisprotokoll_Krisenstabssitzung_2021-03-12.pdf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– </w:t>
      </w:r>
      <w:r>
        <w:rPr>
          <w:sz w:val="24"/>
        </w:rPr>
        <w:t xml:space="preserve">anhand </w:t>
      </w:r>
      <w:r>
        <w:rPr>
          <w:sz w:val="24"/>
        </w:rPr>
        <w:t xml:space="preserve">von </w:t>
      </w:r>
      <w:r>
        <w:rPr>
          <w:sz w:val="24"/>
        </w:rPr>
        <w:t xml:space="preserve">Nachfragen </w:t>
      </w:r>
      <w:r>
        <w:rPr>
          <w:sz w:val="24"/>
        </w:rPr>
        <w:t xml:space="preserve">und </w:t>
      </w:r>
      <w:r>
        <w:rPr>
          <w:sz w:val="24"/>
        </w:rPr>
        <w:t xml:space="preserve">Kommentaren </w:t>
      </w:r>
      <w:r>
        <w:rPr>
          <w:sz w:val="24"/>
        </w:rPr>
        <w:t xml:space="preserve">3 </w:t>
      </w:r>
      <w:r>
        <w:rPr>
          <w:sz w:val="24"/>
        </w:rPr>
        <w:t xml:space="preserve">Themen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und </w:t>
      </w:r>
      <w:r>
        <w:rPr>
          <w:sz w:val="24"/>
        </w:rPr>
        <w:t xml:space="preserve">beobachtet: </w:t>
      </w:r>
      <w:r>
        <w:rPr>
          <w:sz w:val="24"/>
        </w:rPr>
        <w:t xml:space="preserve">o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Nebenwirkungen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o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– </w:t>
      </w:r>
      <w:r>
        <w:rPr>
          <w:sz w:val="24"/>
        </w:rPr>
        <w:t xml:space="preserve">Priorisierung, </w:t>
      </w:r>
      <w:r>
        <w:rPr>
          <w:sz w:val="24"/>
        </w:rPr>
        <w:t xml:space="preserve">insb. </w:t>
      </w:r>
      <w:r>
        <w:rPr>
          <w:sz w:val="24"/>
        </w:rPr>
        <w:t xml:space="preserve">Prio-Gruppe </w:t>
      </w:r>
      <w:r>
        <w:rPr>
          <w:sz w:val="24"/>
        </w:rPr>
        <w:t xml:space="preserve">3 </w:t>
      </w:r>
      <w:r>
        <w:rPr>
          <w:sz w:val="24"/>
        </w:rPr>
        <w:t xml:space="preserve">o </w:t>
      </w:r>
      <w:r>
        <w:rPr>
          <w:sz w:val="24"/>
        </w:rPr>
        <w:t xml:space="preserve">3. </w:t>
      </w:r>
      <w:r>
        <w:rPr>
          <w:sz w:val="24"/>
        </w:rPr>
        <w:t xml:space="preserve">Tests. </w:t>
      </w:r>
      <w:r>
        <w:rPr>
          <w:sz w:val="24"/>
        </w:rPr>
        <w:t xml:space="preserve"> </w:t>
      </w:r>
      <w:r>
        <w:rPr>
          <w:sz w:val="24"/>
        </w:rPr>
        <w:t xml:space="preserve">Advertorial </w:t>
      </w:r>
      <w:r>
        <w:rPr>
          <w:sz w:val="24"/>
        </w:rPr>
        <w:t xml:space="preserve">o </w:t>
      </w:r>
      <w:r>
        <w:rPr>
          <w:sz w:val="24"/>
        </w:rPr>
        <w:t xml:space="preserve">U.a. </w:t>
      </w:r>
      <w:r>
        <w:rPr>
          <w:sz w:val="24"/>
        </w:rPr>
        <w:t xml:space="preserve">Abstimmung </w:t>
      </w:r>
      <w:r>
        <w:rPr>
          <w:sz w:val="24"/>
        </w:rPr>
        <w:t xml:space="preserve">mit </w:t>
      </w:r>
      <w:r>
        <w:rPr>
          <w:sz w:val="24"/>
        </w:rPr>
        <w:t xml:space="preserve">o </w:t>
      </w:r>
      <w:r>
        <w:rPr>
          <w:sz w:val="24"/>
        </w:rPr>
        <w:t xml:space="preserve">Erst </w:t>
      </w:r>
      <w:r>
        <w:rPr>
          <w:sz w:val="24"/>
        </w:rPr>
        <w:t xml:space="preserve">in </w:t>
      </w:r>
      <w:r>
        <w:rPr>
          <w:sz w:val="24"/>
        </w:rPr>
        <w:t xml:space="preserve">Tageszeitungen, </w:t>
      </w:r>
      <w:r>
        <w:rPr>
          <w:sz w:val="24"/>
        </w:rPr>
        <w:t xml:space="preserve">dann </w:t>
      </w:r>
      <w:r>
        <w:rPr>
          <w:sz w:val="24"/>
        </w:rPr>
        <w:t xml:space="preserve">crossmedial </w:t>
      </w:r>
      <w:r>
        <w:rPr>
          <w:sz w:val="24"/>
        </w:rPr>
        <w:t xml:space="preserve">in </w:t>
      </w:r>
      <w:r>
        <w:rPr>
          <w:sz w:val="24"/>
        </w:rPr>
        <w:t xml:space="preserve">Print </w:t>
      </w:r>
      <w:r>
        <w:rPr>
          <w:sz w:val="24"/>
        </w:rPr>
        <w:t xml:space="preserve">und </w:t>
      </w:r>
      <w:r>
        <w:rPr>
          <w:sz w:val="24"/>
        </w:rPr>
        <w:t xml:space="preserve">digital, </w:t>
      </w:r>
      <w:r>
        <w:rPr>
          <w:sz w:val="24"/>
        </w:rPr>
        <w:t xml:space="preserve">insb. </w:t>
      </w:r>
      <w:r>
        <w:rPr>
          <w:sz w:val="24"/>
        </w:rPr>
        <w:t xml:space="preserve">auch </w:t>
      </w:r>
      <w:r>
        <w:rPr>
          <w:sz w:val="24"/>
        </w:rPr>
        <w:t xml:space="preserve">Social </w:t>
      </w:r>
      <w:r>
        <w:rPr>
          <w:sz w:val="24"/>
        </w:rPr>
        <w:t xml:space="preserve">Media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Inwiefern </w:t>
      </w:r>
      <w:r>
        <w:rPr>
          <w:sz w:val="24"/>
        </w:rPr>
        <w:t xml:space="preserve">wird </w:t>
      </w:r>
      <w:r>
        <w:rPr>
          <w:sz w:val="24"/>
        </w:rPr>
        <w:t xml:space="preserve">Zuhause-Bleiben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adressiert? </w:t>
      </w:r>
      <w:r>
        <w:rPr>
          <w:sz w:val="24"/>
        </w:rPr>
        <w:t xml:space="preserve">Antwort: </w:t>
      </w:r>
      <w:r>
        <w:rPr>
          <w:sz w:val="24"/>
        </w:rPr>
        <w:t xml:space="preserve">Nicht </w:t>
      </w:r>
      <w:r>
        <w:rPr>
          <w:sz w:val="24"/>
        </w:rPr>
        <w:t xml:space="preserve">explizit, </w:t>
      </w:r>
      <w:r>
        <w:rPr>
          <w:sz w:val="24"/>
        </w:rPr>
        <w:t xml:space="preserve">sondern </w:t>
      </w:r>
      <w:r>
        <w:rPr>
          <w:sz w:val="24"/>
        </w:rPr>
        <w:t xml:space="preserve">AHA </w:t>
      </w:r>
      <w:r>
        <w:rPr>
          <w:sz w:val="24"/>
        </w:rPr>
        <w:t xml:space="preserve">allgemein.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dpa </w:t>
      </w:r>
      <w:r>
        <w:rPr>
          <w:sz w:val="24"/>
        </w:rPr>
        <w:t xml:space="preserve">wegen </w:t>
      </w:r>
      <w:r>
        <w:rPr>
          <w:sz w:val="24"/>
        </w:rPr>
        <w:t xml:space="preserve">Abbildung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(Folie </w:t>
      </w:r>
      <w:r>
        <w:rPr>
          <w:sz w:val="24"/>
        </w:rPr>
        <w:t xml:space="preserve">hier): </w:t>
      </w:r>
      <w:r>
        <w:rPr>
          <w:sz w:val="24"/>
        </w:rPr>
        <w:t xml:space="preserve">Sternchen </w:t>
      </w:r>
      <w:r>
        <w:rPr>
          <w:sz w:val="24"/>
        </w:rPr>
        <w:t xml:space="preserve">mit </w:t>
      </w:r>
      <w:r>
        <w:rPr>
          <w:sz w:val="24"/>
        </w:rPr>
        <w:t xml:space="preserve">Hinweis </w:t>
      </w:r>
    </w:p>
    <w:p>
      <w:r>
        <w:t>*****</w:t>
      </w:r>
    </w:p>
    <w:p>
      <w:pPr>
        <w:pStyle w:val="Heading2"/>
      </w:pPr>
      <w:r>
        <w:t>418_Ergebnisprotokoll_Krisenstabssitzung_2021-03-12.pdf - Page: 6</w:t>
      </w:r>
    </w:p>
    <w:p>
      <w:r>
        <w:rPr>
          <w:sz w:val="24"/>
        </w:rPr>
        <w:t xml:space="preserve">(auch </w:t>
      </w:r>
      <w:r>
        <w:rPr>
          <w:sz w:val="24"/>
        </w:rPr>
        <w:t xml:space="preserve">als </w:t>
      </w:r>
      <w:r>
        <w:rPr>
          <w:sz w:val="24"/>
        </w:rPr>
        <w:t xml:space="preserve">Antwort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Bitte </w:t>
      </w:r>
      <w:r>
        <w:rPr>
          <w:sz w:val="24"/>
        </w:rPr>
        <w:t xml:space="preserve">vor </w:t>
      </w:r>
      <w:r>
        <w:rPr>
          <w:sz w:val="24"/>
        </w:rPr>
        <w:t xml:space="preserve">einigen </w:t>
      </w:r>
      <w:r>
        <w:rPr>
          <w:sz w:val="24"/>
        </w:rPr>
        <w:t xml:space="preserve">Wochen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Fall-Befragung </w:t>
      </w:r>
      <w:r>
        <w:rPr>
          <w:sz w:val="24"/>
        </w:rPr>
        <w:t xml:space="preserve"> </w:t>
      </w:r>
      <w:r>
        <w:rPr>
          <w:sz w:val="24"/>
        </w:rPr>
        <w:t xml:space="preserve">Warnende </w:t>
      </w:r>
      <w:r>
        <w:rPr>
          <w:sz w:val="24"/>
        </w:rPr>
        <w:t xml:space="preserve">CWA-Nutzer </w:t>
      </w:r>
      <w:r>
        <w:rPr>
          <w:sz w:val="24"/>
        </w:rPr>
        <w:t xml:space="preserve">sollen </w:t>
      </w:r>
      <w:r>
        <w:rPr>
          <w:sz w:val="24"/>
        </w:rPr>
        <w:t xml:space="preserve">zu </w:t>
      </w:r>
      <w:r>
        <w:rPr>
          <w:sz w:val="24"/>
        </w:rPr>
        <w:t xml:space="preserve">Online-Fragebogen </w:t>
      </w:r>
      <w:r>
        <w:rPr>
          <w:sz w:val="24"/>
        </w:rPr>
        <w:t xml:space="preserve">geleitet </w:t>
      </w:r>
      <w:r>
        <w:rPr>
          <w:sz w:val="24"/>
        </w:rPr>
        <w:t xml:space="preserve">werden, </w:t>
      </w:r>
      <w:r>
        <w:rPr>
          <w:sz w:val="24"/>
        </w:rPr>
        <w:t xml:space="preserve">der </w:t>
      </w:r>
      <w:r>
        <w:rPr>
          <w:sz w:val="24"/>
        </w:rPr>
        <w:t xml:space="preserve">selbst </w:t>
      </w:r>
      <w:r>
        <w:rPr>
          <w:sz w:val="24"/>
        </w:rPr>
        <w:t xml:space="preserve">auszufüllen </w:t>
      </w:r>
      <w:r>
        <w:rPr>
          <w:sz w:val="24"/>
        </w:rPr>
        <w:t xml:space="preserve">ist, </w:t>
      </w:r>
      <w:r>
        <w:rPr>
          <w:sz w:val="24"/>
        </w:rPr>
        <w:t xml:space="preserve">2 </w:t>
      </w:r>
      <w:r>
        <w:rPr>
          <w:sz w:val="24"/>
        </w:rPr>
        <w:t xml:space="preserve">Tage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Warnung </w:t>
      </w:r>
      <w:r>
        <w:rPr>
          <w:sz w:val="24"/>
        </w:rPr>
        <w:t xml:space="preserve"> </w:t>
      </w:r>
      <w:r>
        <w:rPr>
          <w:sz w:val="24"/>
        </w:rPr>
        <w:t xml:space="preserve">Online-Fragebogen </w:t>
      </w:r>
      <w:r>
        <w:rPr>
          <w:sz w:val="24"/>
        </w:rPr>
        <w:t xml:space="preserve">muss </w:t>
      </w:r>
      <w:r>
        <w:rPr>
          <w:sz w:val="24"/>
        </w:rPr>
        <w:t xml:space="preserve">kürzer </w:t>
      </w:r>
      <w:r>
        <w:rPr>
          <w:sz w:val="24"/>
        </w:rPr>
        <w:t xml:space="preserve">sein </w:t>
      </w:r>
      <w:r>
        <w:rPr>
          <w:sz w:val="24"/>
        </w:rPr>
        <w:t xml:space="preserve">(max. </w:t>
      </w:r>
      <w:r>
        <w:rPr>
          <w:sz w:val="24"/>
        </w:rPr>
        <w:t xml:space="preserve">15 </w:t>
      </w:r>
      <w:r>
        <w:rPr>
          <w:sz w:val="24"/>
        </w:rPr>
        <w:t xml:space="preserve">min </w:t>
      </w:r>
      <w:r>
        <w:rPr>
          <w:sz w:val="24"/>
        </w:rPr>
        <w:t xml:space="preserve">– </w:t>
      </w:r>
      <w:r>
        <w:rPr>
          <w:sz w:val="24"/>
        </w:rPr>
        <w:t xml:space="preserve">statt </w:t>
      </w:r>
      <w:r>
        <w:rPr>
          <w:sz w:val="24"/>
        </w:rPr>
        <w:t xml:space="preserve">Fragen </w:t>
      </w:r>
      <w:r>
        <w:rPr>
          <w:sz w:val="24"/>
        </w:rPr>
        <w:t xml:space="preserve">für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50 </w:t>
      </w:r>
      <w:r>
        <w:rPr>
          <w:sz w:val="24"/>
        </w:rPr>
        <w:t xml:space="preserve">min </w:t>
      </w:r>
      <w:r>
        <w:rPr>
          <w:sz w:val="24"/>
        </w:rPr>
        <w:t xml:space="preserve">mündliche </w:t>
      </w:r>
      <w:r>
        <w:rPr>
          <w:sz w:val="24"/>
        </w:rPr>
        <w:t xml:space="preserve">Befragung); </w:t>
      </w:r>
      <w:r>
        <w:rPr>
          <w:sz w:val="24"/>
        </w:rPr>
        <w:t xml:space="preserve">deswegen </w:t>
      </w:r>
      <w:r>
        <w:rPr>
          <w:sz w:val="24"/>
        </w:rPr>
        <w:t xml:space="preserve">verschiedene </w:t>
      </w:r>
      <w:r>
        <w:rPr>
          <w:sz w:val="24"/>
        </w:rPr>
        <w:t xml:space="preserve">Versionen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sz w:val="24"/>
        </w:rPr>
        <w:t xml:space="preserve">Fall- </w:t>
      </w:r>
      <w:r>
        <w:rPr>
          <w:sz w:val="24"/>
        </w:rPr>
        <w:t xml:space="preserve">Kategorisierung, </w:t>
      </w:r>
      <w:r>
        <w:rPr>
          <w:sz w:val="24"/>
        </w:rPr>
        <w:t xml:space="preserve">z.B.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Impfdurchbruch, </w:t>
      </w:r>
      <w:r>
        <w:rPr>
          <w:sz w:val="24"/>
        </w:rPr>
        <w:t xml:space="preserve">Medizinisches </w:t>
      </w:r>
      <w:r>
        <w:rPr>
          <w:sz w:val="24"/>
        </w:rPr>
        <w:t xml:space="preserve">Personal, </w:t>
      </w:r>
      <w:r>
        <w:rPr>
          <w:sz w:val="24"/>
        </w:rPr>
        <w:t xml:space="preserve">nach </w:t>
      </w:r>
      <w:r>
        <w:rPr>
          <w:sz w:val="24"/>
        </w:rPr>
        <w:t xml:space="preserve">Auslandsreise; </w:t>
      </w:r>
      <w:r>
        <w:rPr>
          <w:sz w:val="24"/>
        </w:rPr>
        <w:t xml:space="preserve">u.U. </w:t>
      </w:r>
      <w:r>
        <w:rPr>
          <w:sz w:val="24"/>
        </w:rPr>
        <w:t xml:space="preserve">auch </w:t>
      </w:r>
      <w:r>
        <w:rPr>
          <w:sz w:val="24"/>
        </w:rPr>
        <w:t xml:space="preserve">Follow </w:t>
      </w:r>
      <w:r>
        <w:rPr>
          <w:sz w:val="24"/>
        </w:rPr>
        <w:t xml:space="preserve">Up </w:t>
      </w:r>
      <w:r>
        <w:rPr>
          <w:sz w:val="24"/>
        </w:rPr>
        <w:t xml:space="preserve">möglich, </w:t>
      </w:r>
      <w:r>
        <w:rPr>
          <w:sz w:val="24"/>
        </w:rPr>
        <w:t xml:space="preserve">z.B.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o </w:t>
      </w:r>
      <w:r>
        <w:rPr>
          <w:sz w:val="24"/>
        </w:rPr>
        <w:t xml:space="preserve">Kontroll-Befragung </w:t>
      </w:r>
      <w:r>
        <w:rPr>
          <w:sz w:val="24"/>
        </w:rPr>
        <w:t xml:space="preserve">von </w:t>
      </w:r>
      <w:r>
        <w:rPr>
          <w:sz w:val="24"/>
        </w:rPr>
        <w:t xml:space="preserve">negativen </w:t>
      </w:r>
      <w:r>
        <w:rPr>
          <w:sz w:val="24"/>
        </w:rPr>
        <w:t xml:space="preserve">CWA-Nutzern </w:t>
      </w:r>
      <w:r>
        <w:rPr>
          <w:sz w:val="24"/>
        </w:rPr>
        <w:t xml:space="preserve"> </w:t>
      </w:r>
      <w:r>
        <w:rPr>
          <w:sz w:val="24"/>
        </w:rPr>
        <w:t xml:space="preserve">Datenbank-Füllung </w:t>
      </w:r>
      <w:r>
        <w:rPr>
          <w:sz w:val="24"/>
        </w:rPr>
        <w:t xml:space="preserve">nach </w:t>
      </w:r>
      <w:r>
        <w:rPr>
          <w:sz w:val="24"/>
        </w:rPr>
        <w:t xml:space="preserve">Matching-Kriterien </w:t>
      </w:r>
      <w:r>
        <w:rPr>
          <w:sz w:val="24"/>
        </w:rPr>
        <w:t xml:space="preserve">- </w:t>
      </w:r>
      <w:r>
        <w:rPr>
          <w:sz w:val="24"/>
        </w:rPr>
        <w:t xml:space="preserve">aufwändig </w:t>
      </w:r>
      <w:r>
        <w:rPr>
          <w:sz w:val="24"/>
        </w:rPr>
        <w:t xml:space="preserve"> </w:t>
      </w:r>
      <w:r>
        <w:rPr>
          <w:sz w:val="24"/>
        </w:rPr>
        <w:t xml:space="preserve">Fall-Kontroll-Verhältnis </w:t>
      </w:r>
      <w:r>
        <w:rPr>
          <w:sz w:val="24"/>
        </w:rPr>
        <w:t xml:space="preserve">z.B. </w:t>
      </w:r>
      <w:r>
        <w:rPr>
          <w:sz w:val="24"/>
        </w:rPr>
        <w:t xml:space="preserve">1 </w:t>
      </w:r>
      <w:r>
        <w:rPr>
          <w:sz w:val="24"/>
        </w:rPr>
        <w:t xml:space="preserve">zu </w:t>
      </w:r>
      <w:r>
        <w:rPr>
          <w:sz w:val="24"/>
        </w:rPr>
        <w:t xml:space="preserve">4 </w:t>
      </w:r>
      <w:r>
        <w:rPr>
          <w:sz w:val="24"/>
        </w:rPr>
        <w:t xml:space="preserve">o </w:t>
      </w:r>
      <w:r>
        <w:rPr>
          <w:sz w:val="24"/>
        </w:rPr>
        <w:t xml:space="preserve">Herausforderungen </w:t>
      </w:r>
      <w:r>
        <w:rPr>
          <w:sz w:val="24"/>
        </w:rPr>
        <w:t xml:space="preserve">(z.B. </w:t>
      </w:r>
      <w:r>
        <w:rPr>
          <w:sz w:val="24"/>
        </w:rPr>
        <w:t xml:space="preserve">gutes </w:t>
      </w:r>
      <w:r>
        <w:rPr>
          <w:sz w:val="24"/>
        </w:rPr>
        <w:t xml:space="preserve">Fall-Kontroll-Verhältnis) </w:t>
      </w:r>
      <w:r>
        <w:rPr>
          <w:sz w:val="24"/>
        </w:rPr>
        <w:t xml:space="preserve">und </w:t>
      </w:r>
      <w:r>
        <w:rPr>
          <w:sz w:val="24"/>
        </w:rPr>
        <w:t xml:space="preserve">Chancen </w:t>
      </w:r>
      <w:r>
        <w:rPr>
          <w:sz w:val="24"/>
        </w:rPr>
        <w:t xml:space="preserve">–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Nächste </w:t>
      </w:r>
      <w:r>
        <w:rPr>
          <w:sz w:val="24"/>
        </w:rPr>
        <w:t xml:space="preserve">Schritte: </w:t>
      </w:r>
      <w:r>
        <w:rPr>
          <w:sz w:val="24"/>
        </w:rPr>
        <w:t xml:space="preserve"> </w:t>
      </w:r>
      <w:r>
        <w:rPr>
          <w:sz w:val="24"/>
        </w:rPr>
        <w:t xml:space="preserve">1. </w:t>
      </w:r>
      <w:r>
        <w:rPr>
          <w:sz w:val="24"/>
        </w:rPr>
        <w:t xml:space="preserve">Prüfen, </w:t>
      </w:r>
      <w:r>
        <w:rPr>
          <w:sz w:val="24"/>
        </w:rPr>
        <w:t xml:space="preserve">was </w:t>
      </w:r>
      <w:r>
        <w:rPr>
          <w:sz w:val="24"/>
        </w:rPr>
        <w:t xml:space="preserve">mit </w:t>
      </w:r>
      <w:r>
        <w:rPr>
          <w:sz w:val="24"/>
        </w:rPr>
        <w:t xml:space="preserve">CoMolo-Daten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vorläufige </w:t>
      </w:r>
      <w:r>
        <w:rPr>
          <w:sz w:val="24"/>
        </w:rPr>
        <w:t xml:space="preserve">Ergebnisse, </w:t>
      </w:r>
      <w:r>
        <w:rPr>
          <w:sz w:val="24"/>
        </w:rPr>
        <w:t xml:space="preserve">sind </w:t>
      </w:r>
      <w:r>
        <w:rPr>
          <w:sz w:val="24"/>
        </w:rPr>
        <w:t xml:space="preserve">höchstens </w:t>
      </w:r>
      <w:r>
        <w:rPr>
          <w:sz w:val="24"/>
        </w:rPr>
        <w:t xml:space="preserve">Tendenzen, </w:t>
      </w:r>
      <w:r>
        <w:rPr>
          <w:sz w:val="24"/>
        </w:rPr>
        <w:t xml:space="preserve">vertraulich </w:t>
      </w:r>
      <w:r>
        <w:rPr>
          <w:sz w:val="24"/>
        </w:rPr>
        <w:t xml:space="preserve">behandeln: </w:t>
      </w:r>
      <w:r>
        <w:rPr>
          <w:sz w:val="24"/>
        </w:rPr>
        <w:t xml:space="preserve"> </w:t>
      </w:r>
      <w:r>
        <w:rPr>
          <w:sz w:val="24"/>
        </w:rPr>
        <w:t xml:space="preserve">viele </w:t>
      </w:r>
      <w:r>
        <w:rPr>
          <w:sz w:val="24"/>
        </w:rPr>
        <w:t xml:space="preserve">Arbeits- </w:t>
      </w:r>
      <w:r>
        <w:rPr>
          <w:sz w:val="24"/>
        </w:rPr>
        <w:t xml:space="preserve">und </w:t>
      </w:r>
      <w:r>
        <w:rPr>
          <w:sz w:val="24"/>
        </w:rPr>
        <w:t xml:space="preserve">Einkauf-Kontakte </w:t>
      </w:r>
      <w:r>
        <w:rPr>
          <w:sz w:val="24"/>
        </w:rPr>
        <w:t xml:space="preserve">sind </w:t>
      </w:r>
      <w:r>
        <w:rPr>
          <w:sz w:val="24"/>
        </w:rPr>
        <w:t xml:space="preserve">positiv </w:t>
      </w:r>
      <w:r>
        <w:rPr>
          <w:sz w:val="24"/>
        </w:rPr>
        <w:t xml:space="preserve">korreliert </w:t>
      </w:r>
      <w:r>
        <w:rPr>
          <w:sz w:val="24"/>
        </w:rPr>
        <w:t xml:space="preserve"> </w:t>
      </w:r>
      <w:r>
        <w:rPr>
          <w:sz w:val="24"/>
        </w:rPr>
        <w:t xml:space="preserve">Rauchen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assoziiert </w:t>
      </w:r>
      <w:r>
        <w:rPr>
          <w:sz w:val="24"/>
        </w:rPr>
        <w:t xml:space="preserve"> </w:t>
      </w:r>
      <w:r>
        <w:rPr>
          <w:sz w:val="24"/>
        </w:rPr>
        <w:t xml:space="preserve">ÖPNV </w:t>
      </w:r>
      <w:r>
        <w:rPr>
          <w:sz w:val="24"/>
        </w:rPr>
        <w:t xml:space="preserve">hat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 </w:t>
      </w:r>
      <w:r>
        <w:rPr>
          <w:sz w:val="24"/>
        </w:rPr>
        <w:t xml:space="preserve">Wohnverhältnisse </w:t>
      </w:r>
      <w:r>
        <w:rPr>
          <w:sz w:val="24"/>
        </w:rPr>
        <w:t xml:space="preserve">haben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(erstaunlich) </w:t>
      </w:r>
      <w:r>
        <w:rPr>
          <w:sz w:val="24"/>
        </w:rPr>
        <w:t xml:space="preserve"> </w:t>
      </w:r>
      <w:r>
        <w:rPr>
          <w:sz w:val="24"/>
        </w:rPr>
        <w:t xml:space="preserve">Ergebnisse </w:t>
      </w:r>
      <w:r>
        <w:rPr>
          <w:sz w:val="24"/>
        </w:rPr>
        <w:t xml:space="preserve">ließen </w:t>
      </w:r>
      <w:r>
        <w:rPr>
          <w:sz w:val="24"/>
        </w:rPr>
        <w:t xml:space="preserve">sich </w:t>
      </w:r>
      <w:r>
        <w:rPr>
          <w:sz w:val="24"/>
        </w:rPr>
        <w:t xml:space="preserve">als </w:t>
      </w:r>
      <w:r>
        <w:rPr>
          <w:sz w:val="24"/>
        </w:rPr>
        <w:t xml:space="preserve">Benchmark </w:t>
      </w:r>
      <w:r>
        <w:rPr>
          <w:sz w:val="24"/>
        </w:rPr>
        <w:t xml:space="preserve">nutzen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Studie;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nötig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höchstens </w:t>
      </w:r>
      <w:r>
        <w:rPr>
          <w:sz w:val="24"/>
        </w:rPr>
        <w:t xml:space="preserve">Tendenzen, </w:t>
      </w:r>
      <w:r>
        <w:rPr>
          <w:sz w:val="24"/>
        </w:rPr>
        <w:t xml:space="preserve">vertraulich </w:t>
      </w:r>
      <w:r>
        <w:rPr>
          <w:sz w:val="24"/>
        </w:rPr>
        <w:t xml:space="preserve">behandeln: </w:t>
      </w:r>
      <w:r>
        <w:rPr>
          <w:sz w:val="24"/>
        </w:rPr>
        <w:t xml:space="preserve"> </w:t>
      </w:r>
      <w:r>
        <w:rPr>
          <w:sz w:val="24"/>
        </w:rPr>
        <w:t xml:space="preserve">viele </w:t>
      </w:r>
      <w:r>
        <w:rPr>
          <w:sz w:val="24"/>
        </w:rPr>
        <w:t xml:space="preserve">Arbeits- </w:t>
      </w:r>
      <w:r>
        <w:rPr>
          <w:sz w:val="24"/>
        </w:rPr>
        <w:t xml:space="preserve">und </w:t>
      </w:r>
      <w:r>
        <w:rPr>
          <w:sz w:val="24"/>
        </w:rPr>
        <w:t xml:space="preserve">Einkauf-Kontakte </w:t>
      </w:r>
      <w:r>
        <w:rPr>
          <w:sz w:val="24"/>
        </w:rPr>
        <w:t xml:space="preserve">sind </w:t>
      </w:r>
      <w:r>
        <w:rPr>
          <w:sz w:val="24"/>
        </w:rPr>
        <w:t xml:space="preserve">positiv </w:t>
      </w:r>
      <w:r>
        <w:rPr>
          <w:sz w:val="24"/>
        </w:rPr>
        <w:t xml:space="preserve">korreliert </w:t>
      </w:r>
      <w:r>
        <w:rPr>
          <w:sz w:val="24"/>
        </w:rPr>
        <w:t xml:space="preserve"> </w:t>
      </w:r>
      <w:r>
        <w:rPr>
          <w:sz w:val="24"/>
        </w:rPr>
        <w:t xml:space="preserve">Rauchen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assoziiert </w:t>
      </w:r>
      <w:r>
        <w:rPr>
          <w:sz w:val="24"/>
        </w:rPr>
        <w:t xml:space="preserve"> </w:t>
      </w:r>
      <w:r>
        <w:rPr>
          <w:sz w:val="24"/>
        </w:rPr>
        <w:t xml:space="preserve">ÖPNV </w:t>
      </w:r>
      <w:r>
        <w:rPr>
          <w:sz w:val="24"/>
        </w:rPr>
        <w:t xml:space="preserve">hat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 </w:t>
      </w:r>
      <w:r>
        <w:rPr>
          <w:sz w:val="24"/>
        </w:rPr>
        <w:t xml:space="preserve">Wohnverhältnisse </w:t>
      </w:r>
      <w:r>
        <w:rPr>
          <w:sz w:val="24"/>
        </w:rPr>
        <w:t xml:space="preserve">haben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(erstaunlich) </w:t>
      </w:r>
      <w:r>
        <w:rPr>
          <w:sz w:val="24"/>
        </w:rPr>
        <w:t xml:space="preserve"> </w:t>
      </w:r>
      <w:r>
        <w:rPr>
          <w:sz w:val="24"/>
        </w:rPr>
        <w:t xml:space="preserve">Ergebnisse </w:t>
      </w:r>
      <w:r>
        <w:rPr>
          <w:sz w:val="24"/>
        </w:rPr>
        <w:t xml:space="preserve">ließen </w:t>
      </w:r>
      <w:r>
        <w:rPr>
          <w:sz w:val="24"/>
        </w:rPr>
        <w:t xml:space="preserve">sich </w:t>
      </w:r>
      <w:r>
        <w:rPr>
          <w:sz w:val="24"/>
        </w:rPr>
        <w:t xml:space="preserve">als </w:t>
      </w:r>
      <w:r>
        <w:rPr>
          <w:sz w:val="24"/>
        </w:rPr>
        <w:t xml:space="preserve">Benchmark </w:t>
      </w:r>
      <w:r>
        <w:rPr>
          <w:sz w:val="24"/>
        </w:rPr>
        <w:t xml:space="preserve">nutzen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Studie;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nötig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chen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assoziiert </w:t>
      </w:r>
      <w:r>
        <w:rPr>
          <w:sz w:val="24"/>
        </w:rPr>
        <w:t xml:space="preserve"> </w:t>
      </w:r>
      <w:r>
        <w:rPr>
          <w:sz w:val="24"/>
        </w:rPr>
        <w:t xml:space="preserve">ÖPNV </w:t>
      </w:r>
      <w:r>
        <w:rPr>
          <w:sz w:val="24"/>
        </w:rPr>
        <w:t xml:space="preserve">hat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 </w:t>
      </w:r>
      <w:r>
        <w:rPr>
          <w:sz w:val="24"/>
        </w:rPr>
        <w:t xml:space="preserve">Wohnverhältnisse </w:t>
      </w:r>
      <w:r>
        <w:rPr>
          <w:sz w:val="24"/>
        </w:rPr>
        <w:t xml:space="preserve">haben </w:t>
      </w:r>
      <w:r>
        <w:rPr>
          <w:sz w:val="24"/>
        </w:rPr>
        <w:t xml:space="preserve">keinen </w:t>
      </w:r>
      <w:r>
        <w:rPr>
          <w:sz w:val="24"/>
        </w:rPr>
        <w:t xml:space="preserve">Einfluss </w:t>
      </w:r>
      <w:r>
        <w:rPr>
          <w:sz w:val="24"/>
        </w:rPr>
        <w:t xml:space="preserve">(erstaunlich) </w:t>
      </w:r>
      <w:r>
        <w:rPr>
          <w:sz w:val="24"/>
        </w:rPr>
        <w:t xml:space="preserve"> </w:t>
      </w:r>
      <w:r>
        <w:rPr>
          <w:sz w:val="24"/>
        </w:rPr>
        <w:t xml:space="preserve">Ergebnisse </w:t>
      </w:r>
      <w:r>
        <w:rPr>
          <w:sz w:val="24"/>
        </w:rPr>
        <w:t xml:space="preserve">ließen </w:t>
      </w:r>
      <w:r>
        <w:rPr>
          <w:sz w:val="24"/>
        </w:rPr>
        <w:t xml:space="preserve">sich </w:t>
      </w:r>
      <w:r>
        <w:rPr>
          <w:sz w:val="24"/>
        </w:rPr>
        <w:t xml:space="preserve">als </w:t>
      </w:r>
      <w:r>
        <w:rPr>
          <w:sz w:val="24"/>
        </w:rPr>
        <w:t xml:space="preserve">Benchmark </w:t>
      </w:r>
      <w:r>
        <w:rPr>
          <w:sz w:val="24"/>
        </w:rPr>
        <w:t xml:space="preserve">nutzen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Studie;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nötig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Einfluss </w:t>
      </w:r>
      <w:r>
        <w:rPr>
          <w:sz w:val="24"/>
        </w:rPr>
        <w:t xml:space="preserve">(erstaunlich) </w:t>
      </w:r>
      <w:r>
        <w:rPr>
          <w:sz w:val="24"/>
        </w:rPr>
        <w:t xml:space="preserve"> </w:t>
      </w:r>
      <w:r>
        <w:rPr>
          <w:sz w:val="24"/>
        </w:rPr>
        <w:t xml:space="preserve">Ergebnisse </w:t>
      </w:r>
      <w:r>
        <w:rPr>
          <w:sz w:val="24"/>
        </w:rPr>
        <w:t xml:space="preserve">ließen </w:t>
      </w:r>
      <w:r>
        <w:rPr>
          <w:sz w:val="24"/>
        </w:rPr>
        <w:t xml:space="preserve">sich </w:t>
      </w:r>
      <w:r>
        <w:rPr>
          <w:sz w:val="24"/>
        </w:rPr>
        <w:t xml:space="preserve">als </w:t>
      </w:r>
      <w:r>
        <w:rPr>
          <w:sz w:val="24"/>
        </w:rPr>
        <w:t xml:space="preserve">Benchmark </w:t>
      </w:r>
      <w:r>
        <w:rPr>
          <w:sz w:val="24"/>
        </w:rPr>
        <w:t xml:space="preserve">nutzen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Studie;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nötig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erstaunlich) </w:t>
      </w:r>
      <w:r>
        <w:rPr>
          <w:sz w:val="24"/>
        </w:rPr>
        <w:t xml:space="preserve"> </w:t>
      </w:r>
      <w:r>
        <w:rPr>
          <w:sz w:val="24"/>
        </w:rPr>
        <w:t xml:space="preserve">Ergebnisse </w:t>
      </w:r>
      <w:r>
        <w:rPr>
          <w:sz w:val="24"/>
        </w:rPr>
        <w:t xml:space="preserve">ließen </w:t>
      </w:r>
      <w:r>
        <w:rPr>
          <w:sz w:val="24"/>
        </w:rPr>
        <w:t xml:space="preserve">sich </w:t>
      </w:r>
      <w:r>
        <w:rPr>
          <w:sz w:val="24"/>
        </w:rPr>
        <w:t xml:space="preserve">als </w:t>
      </w:r>
      <w:r>
        <w:rPr>
          <w:sz w:val="24"/>
        </w:rPr>
        <w:t xml:space="preserve">Benchmark </w:t>
      </w:r>
      <w:r>
        <w:rPr>
          <w:sz w:val="24"/>
        </w:rPr>
        <w:t xml:space="preserve">nutzen </w:t>
      </w:r>
      <w:r>
        <w:rPr>
          <w:sz w:val="24"/>
        </w:rPr>
        <w:t xml:space="preserve">für </w:t>
      </w:r>
      <w:r>
        <w:rPr>
          <w:sz w:val="24"/>
        </w:rPr>
        <w:t xml:space="preserve">neue </w:t>
      </w:r>
      <w:r>
        <w:rPr>
          <w:sz w:val="24"/>
        </w:rPr>
        <w:t xml:space="preserve">Studie; </w:t>
      </w:r>
      <w:r>
        <w:rPr>
          <w:sz w:val="24"/>
        </w:rPr>
        <w:t xml:space="preserve">Unterstützung </w:t>
      </w:r>
      <w:r>
        <w:rPr>
          <w:sz w:val="24"/>
        </w:rPr>
        <w:t xml:space="preserve">von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nötig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b/>
          <w:color w:val="FF0000"/>
          <w:sz w:val="24"/>
        </w:rPr>
        <w:t xml:space="preserve">Impf-Modell </w:t>
      </w:r>
      <w:r>
        <w:rPr>
          <w:sz w:val="24"/>
        </w:rPr>
        <w:t xml:space="preserve">– </w:t>
      </w:r>
      <w:r>
        <w:rPr>
          <w:sz w:val="24"/>
        </w:rPr>
        <w:t xml:space="preserve">Spontaner </w:t>
      </w:r>
      <w:r>
        <w:rPr>
          <w:sz w:val="24"/>
        </w:rPr>
        <w:t xml:space="preserve">Beitrag </w:t>
      </w:r>
      <w:r>
        <w:rPr>
          <w:sz w:val="24"/>
        </w:rPr>
        <w:t xml:space="preserve">in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Altersstratifizierung </w:t>
      </w:r>
      <w:r>
        <w:rPr>
          <w:sz w:val="24"/>
        </w:rPr>
        <w:t xml:space="preserve">sichtbar: </w:t>
      </w:r>
      <w:r>
        <w:rPr>
          <w:sz w:val="24"/>
        </w:rPr>
        <w:t xml:space="preserve">Rebound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Inzidenz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Impfmodell </w:t>
      </w:r>
      <w:r>
        <w:rPr>
          <w:sz w:val="24"/>
        </w:rPr>
        <w:t xml:space="preserve">entwickelt, </w:t>
      </w:r>
      <w:r>
        <w:rPr>
          <w:sz w:val="24"/>
        </w:rPr>
        <w:t xml:space="preserve">das </w:t>
      </w:r>
      <w:r>
        <w:rPr>
          <w:sz w:val="24"/>
        </w:rPr>
        <w:t xml:space="preserve">insb. </w:t>
      </w:r>
      <w:r>
        <w:rPr>
          <w:sz w:val="24"/>
        </w:rPr>
        <w:t xml:space="preserve">berücksichtigt: </w:t>
      </w:r>
      <w:r>
        <w:rPr>
          <w:sz w:val="24"/>
        </w:rPr>
        <w:t xml:space="preserve">Kontaktverhalten, </w:t>
      </w:r>
      <w:r>
        <w:rPr>
          <w:sz w:val="24"/>
        </w:rPr>
        <w:t xml:space="preserve">Liefermengen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b/>
          <w:color w:val="FF0000"/>
          <w:sz w:val="24"/>
        </w:rPr>
        <w:t xml:space="preserve">Impfstoffe, </w:t>
      </w:r>
      <w:r>
        <w:rPr>
          <w:b/>
          <w:color w:val="FF0000"/>
          <w:sz w:val="24"/>
        </w:rPr>
        <w:t xml:space="preserve">Impfkapazitäten </w:t>
      </w:r>
      <w:r>
        <w:rPr>
          <w:sz w:val="24"/>
        </w:rPr>
        <w:t xml:space="preserve">o </w:t>
      </w:r>
      <w:r>
        <w:rPr>
          <w:sz w:val="24"/>
        </w:rPr>
        <w:t xml:space="preserve">Diskussion </w:t>
      </w:r>
      <w:r>
        <w:rPr>
          <w:sz w:val="24"/>
        </w:rPr>
        <w:t xml:space="preserve">mit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Arbeitsebene </w:t>
      </w:r>
      <w:r>
        <w:rPr>
          <w:sz w:val="24"/>
        </w:rPr>
        <w:t xml:space="preserve">o </w:t>
      </w:r>
      <w:r>
        <w:rPr>
          <w:sz w:val="24"/>
        </w:rPr>
        <w:t xml:space="preserve">will </w:t>
      </w:r>
      <w:r>
        <w:rPr>
          <w:sz w:val="24"/>
        </w:rPr>
        <w:t xml:space="preserve">Modell </w:t>
      </w:r>
      <w:r>
        <w:rPr>
          <w:sz w:val="24"/>
        </w:rPr>
        <w:t xml:space="preserve">demnächst </w:t>
      </w:r>
      <w:r>
        <w:rPr>
          <w:sz w:val="24"/>
        </w:rPr>
        <w:t xml:space="preserve">genauer </w:t>
      </w:r>
      <w:r>
        <w:rPr>
          <w:sz w:val="24"/>
        </w:rPr>
        <w:t xml:space="preserve">vorstellen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CAVE: </w:t>
      </w:r>
      <w:r>
        <w:rPr>
          <w:sz w:val="24"/>
        </w:rPr>
        <w:t xml:space="preserve">gemittelte </w:t>
      </w:r>
      <w:r>
        <w:rPr>
          <w:sz w:val="24"/>
        </w:rPr>
        <w:t xml:space="preserve">Zahlen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in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rund </w:t>
      </w:r>
      <w:r>
        <w:rPr>
          <w:sz w:val="24"/>
        </w:rPr>
        <w:t xml:space="preserve">250.000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pro </w:t>
      </w:r>
      <w:r>
        <w:rPr>
          <w:sz w:val="24"/>
        </w:rPr>
        <w:t xml:space="preserve">Tag; </w:t>
      </w:r>
      <w:r>
        <w:rPr>
          <w:sz w:val="24"/>
        </w:rPr>
        <w:t xml:space="preserve">perspektivisch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600.000; </w:t>
      </w:r>
      <w:r>
        <w:rPr>
          <w:sz w:val="24"/>
        </w:rPr>
        <w:t xml:space="preserve">ab </w:t>
      </w:r>
      <w:r>
        <w:rPr>
          <w:sz w:val="24"/>
        </w:rPr>
        <w:t xml:space="preserve">April </w:t>
      </w:r>
      <w:r>
        <w:rPr>
          <w:sz w:val="24"/>
        </w:rPr>
        <w:t xml:space="preserve">zusätzlich </w:t>
      </w:r>
      <w:r>
        <w:rPr>
          <w:sz w:val="24"/>
        </w:rPr>
        <w:t xml:space="preserve">700.000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Altersstratifizierung </w:t>
      </w:r>
      <w:r>
        <w:rPr>
          <w:sz w:val="24"/>
        </w:rPr>
        <w:t xml:space="preserve">sichtbar: </w:t>
      </w:r>
      <w:r>
        <w:rPr>
          <w:sz w:val="24"/>
        </w:rPr>
        <w:t xml:space="preserve">Rebound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40- </w:t>
      </w:r>
      <w:r>
        <w:rPr>
          <w:sz w:val="24"/>
        </w:rPr>
        <w:t xml:space="preserve">bis </w:t>
      </w:r>
      <w:r>
        <w:rPr>
          <w:sz w:val="24"/>
        </w:rPr>
        <w:t xml:space="preserve">69-Jährigen </w:t>
      </w:r>
      <w:r>
        <w:rPr>
          <w:sz w:val="24"/>
        </w:rPr>
        <w:t xml:space="preserve">(Ältere </w:t>
      </w:r>
      <w:r>
        <w:rPr>
          <w:sz w:val="24"/>
        </w:rPr>
        <w:t xml:space="preserve">weniger </w:t>
      </w:r>
      <w:r>
        <w:rPr>
          <w:sz w:val="24"/>
        </w:rPr>
        <w:t xml:space="preserve">betroffen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Impfungen)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00.000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Altersstratifizierung </w:t>
      </w:r>
      <w:r>
        <w:rPr>
          <w:sz w:val="24"/>
        </w:rPr>
        <w:t xml:space="preserve">sichtbar: </w:t>
      </w:r>
      <w:r>
        <w:rPr>
          <w:sz w:val="24"/>
        </w:rPr>
        <w:t xml:space="preserve">Rebound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40- </w:t>
      </w:r>
      <w:r>
        <w:rPr>
          <w:sz w:val="24"/>
        </w:rPr>
        <w:t xml:space="preserve">bis </w:t>
      </w:r>
      <w:r>
        <w:rPr>
          <w:sz w:val="24"/>
        </w:rPr>
        <w:t xml:space="preserve">69-Jährigen </w:t>
      </w:r>
      <w:r>
        <w:rPr>
          <w:sz w:val="24"/>
        </w:rPr>
        <w:t xml:space="preserve">(Ältere </w:t>
      </w:r>
      <w:r>
        <w:rPr>
          <w:sz w:val="24"/>
        </w:rPr>
        <w:t xml:space="preserve">weniger </w:t>
      </w:r>
      <w:r>
        <w:rPr>
          <w:sz w:val="24"/>
        </w:rPr>
        <w:t xml:space="preserve">betroffen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U18-Jährigen? </w:t>
      </w:r>
      <w:r>
        <w:rPr>
          <w:sz w:val="24"/>
        </w:rPr>
        <w:t xml:space="preserve">Antwort: </w:t>
      </w:r>
      <w:r>
        <w:rPr>
          <w:sz w:val="24"/>
        </w:rPr>
        <w:t xml:space="preserve">Ab </w:t>
      </w:r>
      <w:r>
        <w:rPr>
          <w:sz w:val="24"/>
        </w:rPr>
        <w:t xml:space="preserve">Mai </w:t>
      </w:r>
      <w:r>
        <w:rPr>
          <w:sz w:val="24"/>
        </w:rPr>
        <w:t xml:space="preserve">voraussichtlich </w:t>
      </w:r>
      <w:r>
        <w:rPr>
          <w:sz w:val="24"/>
        </w:rPr>
        <w:t xml:space="preserve">auch </w:t>
      </w:r>
      <w:r>
        <w:rPr>
          <w:sz w:val="24"/>
        </w:rPr>
        <w:t xml:space="preserve">16- </w:t>
      </w:r>
      <w:r>
        <w:rPr>
          <w:sz w:val="24"/>
        </w:rPr>
        <w:t xml:space="preserve">bis </w:t>
      </w:r>
      <w:r>
        <w:rPr>
          <w:sz w:val="24"/>
        </w:rPr>
        <w:t xml:space="preserve">18-Jährige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@TWIMC: </w:t>
      </w:r>
      <w:r>
        <w:rPr>
          <w:sz w:val="24"/>
        </w:rPr>
        <w:t xml:space="preserve">Hier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KRITIS- </w:t>
      </w:r>
      <w:r>
        <w:rPr>
          <w:sz w:val="24"/>
        </w:rPr>
        <w:t xml:space="preserve">Dokument </w:t>
      </w:r>
      <w:r>
        <w:rPr>
          <w:sz w:val="24"/>
        </w:rPr>
        <w:t xml:space="preserve">kurz </w:t>
      </w:r>
      <w:r>
        <w:rPr>
          <w:sz w:val="24"/>
        </w:rPr>
        <w:t xml:space="preserve">angesprochen. </w:t>
      </w:r>
      <w:r>
        <w:rPr>
          <w:sz w:val="24"/>
        </w:rPr>
        <w:t xml:space="preserve">Bitte </w:t>
      </w:r>
      <w:r>
        <w:rPr>
          <w:sz w:val="24"/>
        </w:rPr>
        <w:t xml:space="preserve">ggf.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@FG33: </w:t>
      </w:r>
      <w:r>
        <w:rPr>
          <w:sz w:val="24"/>
        </w:rPr>
        <w:t xml:space="preserve">Bitte </w:t>
      </w:r>
      <w:r>
        <w:rPr>
          <w:sz w:val="24"/>
        </w:rPr>
        <w:t xml:space="preserve">ablegen </w:t>
      </w:r>
      <w:r>
        <w:rPr>
          <w:sz w:val="24"/>
        </w:rPr>
        <w:t xml:space="preserve">und </w:t>
      </w:r>
      <w:r>
        <w:rPr>
          <w:sz w:val="24"/>
        </w:rPr>
        <w:t xml:space="preserve">Link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FG33 </w:t>
      </w:r>
      <w:r>
        <w:rPr>
          <w:sz w:val="24"/>
        </w:rPr>
        <w:t xml:space="preserve">erinnert </w:t>
      </w:r>
      <w:r>
        <w:rPr>
          <w:sz w:val="24"/>
        </w:rPr>
        <w:t xml:space="preserve">am </w:t>
      </w:r>
      <w:r>
        <w:rPr>
          <w:sz w:val="24"/>
        </w:rPr>
        <w:t xml:space="preserve">14.03.2021,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Hausärzt*innen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Todesfälle </w:t>
      </w:r>
      <w:r>
        <w:rPr>
          <w:sz w:val="24"/>
        </w:rPr>
        <w:t xml:space="preserve">bei </w:t>
      </w:r>
      <w:r>
        <w:rPr>
          <w:sz w:val="24"/>
        </w:rPr>
        <w:t xml:space="preserve">30% </w:t>
      </w:r>
      <w:r>
        <w:rPr>
          <w:sz w:val="24"/>
        </w:rPr>
        <w:t xml:space="preserve">Öffnung </w:t>
      </w:r>
      <w:r>
        <w:rPr>
          <w:sz w:val="24"/>
        </w:rPr>
        <w:t xml:space="preserve">entsprechend </w:t>
      </w:r>
      <w:r>
        <w:rPr>
          <w:sz w:val="24"/>
        </w:rPr>
        <w:t xml:space="preserve">BMG- </w:t>
      </w:r>
      <w:r>
        <w:rPr>
          <w:sz w:val="24"/>
        </w:rPr>
        <w:t xml:space="preserve">Vorschlag </w:t>
      </w:r>
      <w:r>
        <w:rPr>
          <w:sz w:val="24"/>
        </w:rPr>
        <w:t xml:space="preserve">nach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Altersstratifizierung </w:t>
      </w:r>
      <w:r>
        <w:rPr>
          <w:sz w:val="24"/>
        </w:rPr>
        <w:t xml:space="preserve">sichtbar: </w:t>
      </w:r>
      <w:r>
        <w:rPr>
          <w:sz w:val="24"/>
        </w:rPr>
        <w:t xml:space="preserve">Rebound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40- </w:t>
      </w:r>
      <w:r>
        <w:rPr>
          <w:sz w:val="24"/>
        </w:rPr>
        <w:t xml:space="preserve">bis </w:t>
      </w:r>
      <w:r>
        <w:rPr>
          <w:sz w:val="24"/>
        </w:rPr>
        <w:t xml:space="preserve">69-Jährigen </w:t>
      </w:r>
      <w:r>
        <w:rPr>
          <w:sz w:val="24"/>
        </w:rPr>
        <w:t xml:space="preserve">(Ältere </w:t>
      </w:r>
      <w:r>
        <w:rPr>
          <w:sz w:val="24"/>
        </w:rPr>
        <w:t xml:space="preserve">weniger </w:t>
      </w:r>
      <w:r>
        <w:rPr>
          <w:sz w:val="24"/>
        </w:rPr>
        <w:t xml:space="preserve">betroffen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U18-Jährigen? </w:t>
      </w:r>
      <w:r>
        <w:rPr>
          <w:sz w:val="24"/>
        </w:rPr>
        <w:t xml:space="preserve">Antwort: </w:t>
      </w:r>
      <w:r>
        <w:rPr>
          <w:sz w:val="24"/>
        </w:rPr>
        <w:t xml:space="preserve">Ab </w:t>
      </w:r>
      <w:r>
        <w:rPr>
          <w:sz w:val="24"/>
        </w:rPr>
        <w:t xml:space="preserve">Mai </w:t>
      </w:r>
      <w:r>
        <w:rPr>
          <w:sz w:val="24"/>
        </w:rPr>
        <w:t xml:space="preserve">voraussichtlich </w:t>
      </w:r>
      <w:r>
        <w:rPr>
          <w:sz w:val="24"/>
        </w:rPr>
        <w:t xml:space="preserve">auch </w:t>
      </w:r>
      <w:r>
        <w:rPr>
          <w:sz w:val="24"/>
        </w:rPr>
        <w:t xml:space="preserve">16- </w:t>
      </w:r>
      <w:r>
        <w:rPr>
          <w:sz w:val="24"/>
        </w:rPr>
        <w:t xml:space="preserve">bis </w:t>
      </w:r>
      <w:r>
        <w:rPr>
          <w:sz w:val="24"/>
        </w:rPr>
        <w:t xml:space="preserve">18-Jährige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@TWIMC: </w:t>
      </w:r>
      <w:r>
        <w:rPr>
          <w:sz w:val="24"/>
        </w:rPr>
        <w:t xml:space="preserve">Hier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KRITIS- </w:t>
      </w:r>
      <w:r>
        <w:rPr>
          <w:sz w:val="24"/>
        </w:rPr>
        <w:t xml:space="preserve">Dokument </w:t>
      </w:r>
      <w:r>
        <w:rPr>
          <w:sz w:val="24"/>
        </w:rPr>
        <w:t xml:space="preserve">kurz </w:t>
      </w:r>
      <w:r>
        <w:rPr>
          <w:sz w:val="24"/>
        </w:rPr>
        <w:t xml:space="preserve">angesprochen. </w:t>
      </w:r>
      <w:r>
        <w:rPr>
          <w:sz w:val="24"/>
        </w:rPr>
        <w:t xml:space="preserve">Bitte </w:t>
      </w:r>
      <w:r>
        <w:rPr>
          <w:sz w:val="24"/>
        </w:rPr>
        <w:t xml:space="preserve">ggf.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@FG33: </w:t>
      </w:r>
      <w:r>
        <w:rPr>
          <w:sz w:val="24"/>
        </w:rPr>
        <w:t xml:space="preserve">Bitte </w:t>
      </w:r>
      <w:r>
        <w:rPr>
          <w:sz w:val="24"/>
        </w:rPr>
        <w:t xml:space="preserve">ablegen </w:t>
      </w:r>
      <w:r>
        <w:rPr>
          <w:sz w:val="24"/>
        </w:rPr>
        <w:t xml:space="preserve">und </w:t>
      </w:r>
      <w:r>
        <w:rPr>
          <w:sz w:val="24"/>
        </w:rPr>
        <w:t xml:space="preserve">Link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FG33 </w:t>
      </w:r>
      <w:r>
        <w:rPr>
          <w:sz w:val="24"/>
        </w:rPr>
        <w:t xml:space="preserve">erinnert </w:t>
      </w:r>
      <w:r>
        <w:rPr>
          <w:sz w:val="24"/>
        </w:rPr>
        <w:t xml:space="preserve">am </w:t>
      </w:r>
      <w:r>
        <w:rPr>
          <w:sz w:val="24"/>
        </w:rPr>
        <w:t xml:space="preserve">14.03.2021, </w:t>
      </w:r>
    </w:p>
    <w:p>
      <w:r>
        <w:t>*****</w:t>
      </w:r>
    </w:p>
    <w:p>
      <w:pPr>
        <w:pStyle w:val="Heading2"/>
      </w:pPr>
      <w:r>
        <w:t>418_Ergebnisprotokoll_Krisenstabssitzung_2021-03-12.pdf - Page: 7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GMK </w:t>
      </w:r>
      <w:r>
        <w:rPr>
          <w:sz w:val="24"/>
        </w:rPr>
        <w:t xml:space="preserve">–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B.1.1.7 </w:t>
      </w:r>
      <w:r>
        <w:rPr>
          <w:sz w:val="24"/>
        </w:rPr>
        <w:t xml:space="preserve">(+25%) </w:t>
      </w:r>
      <w:r>
        <w:rPr>
          <w:sz w:val="24"/>
        </w:rPr>
        <w:t xml:space="preserve"> </w:t>
      </w:r>
      <w:r>
        <w:rPr>
          <w:sz w:val="24"/>
        </w:rPr>
        <w:t xml:space="preserve">Szenarien: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zum </w:t>
      </w:r>
      <w:r>
        <w:rPr>
          <w:sz w:val="24"/>
        </w:rPr>
        <w:t xml:space="preserve">15.03., </w:t>
      </w:r>
      <w:r>
        <w:rPr>
          <w:sz w:val="24"/>
        </w:rPr>
        <w:t xml:space="preserve">01.04., </w:t>
      </w:r>
      <w:r>
        <w:rPr>
          <w:sz w:val="24"/>
        </w:rPr>
        <w:t xml:space="preserve">15.04.,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ohne </w:t>
      </w:r>
      <w:r>
        <w:rPr>
          <w:sz w:val="24"/>
        </w:rPr>
        <w:t xml:space="preserve">B1117 </w:t>
      </w:r>
      <w:r>
        <w:rPr>
          <w:sz w:val="24"/>
        </w:rPr>
        <w:t xml:space="preserve"> </w:t>
      </w:r>
      <w:r>
        <w:rPr>
          <w:sz w:val="24"/>
        </w:rPr>
        <w:t xml:space="preserve">Rebound-Effekte </w:t>
      </w:r>
      <w:r>
        <w:rPr>
          <w:sz w:val="24"/>
        </w:rPr>
        <w:t xml:space="preserve">bei </w:t>
      </w:r>
      <w:r>
        <w:rPr>
          <w:sz w:val="24"/>
        </w:rPr>
        <w:t xml:space="preserve">B.1.1.7, </w:t>
      </w:r>
      <w:r>
        <w:rPr>
          <w:sz w:val="24"/>
        </w:rPr>
        <w:t xml:space="preserve">wenn </w:t>
      </w:r>
      <w:r>
        <w:rPr>
          <w:sz w:val="24"/>
        </w:rPr>
        <w:t xml:space="preserve">Lockerungen </w:t>
      </w:r>
      <w:r>
        <w:rPr>
          <w:sz w:val="24"/>
        </w:rPr>
        <w:t xml:space="preserve">zu </w:t>
      </w:r>
      <w:r>
        <w:rPr>
          <w:sz w:val="24"/>
        </w:rPr>
        <w:t xml:space="preserve">früh; </w:t>
      </w:r>
      <w:r>
        <w:rPr>
          <w:sz w:val="24"/>
        </w:rPr>
        <w:t xml:space="preserve">dabei </w:t>
      </w:r>
      <w:r>
        <w:rPr>
          <w:sz w:val="24"/>
        </w:rPr>
        <w:t xml:space="preserve">Altersstratifizierung </w:t>
      </w:r>
      <w:r>
        <w:rPr>
          <w:sz w:val="24"/>
        </w:rPr>
        <w:t xml:space="preserve">sichtbar: </w:t>
      </w:r>
      <w:r>
        <w:rPr>
          <w:sz w:val="24"/>
        </w:rPr>
        <w:t xml:space="preserve">Rebound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40- </w:t>
      </w:r>
      <w:r>
        <w:rPr>
          <w:sz w:val="24"/>
        </w:rPr>
        <w:t xml:space="preserve">bis </w:t>
      </w:r>
      <w:r>
        <w:rPr>
          <w:sz w:val="24"/>
        </w:rPr>
        <w:t xml:space="preserve">69-Jährigen </w:t>
      </w:r>
      <w:r>
        <w:rPr>
          <w:sz w:val="24"/>
        </w:rPr>
        <w:t xml:space="preserve">(Ältere </w:t>
      </w:r>
      <w:r>
        <w:rPr>
          <w:sz w:val="24"/>
        </w:rPr>
        <w:t xml:space="preserve">weniger </w:t>
      </w:r>
      <w:r>
        <w:rPr>
          <w:sz w:val="24"/>
        </w:rPr>
        <w:t xml:space="preserve">betroffen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Impfungen)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bei </w:t>
      </w:r>
      <w:r>
        <w:rPr>
          <w:sz w:val="24"/>
        </w:rPr>
        <w:t xml:space="preserve">U18-Jährigen? </w:t>
      </w:r>
      <w:r>
        <w:rPr>
          <w:sz w:val="24"/>
        </w:rPr>
        <w:t xml:space="preserve">Antwort: </w:t>
      </w:r>
      <w:r>
        <w:rPr>
          <w:sz w:val="24"/>
        </w:rPr>
        <w:t xml:space="preserve">Ab </w:t>
      </w:r>
      <w:r>
        <w:rPr>
          <w:sz w:val="24"/>
        </w:rPr>
        <w:t xml:space="preserve">Mai </w:t>
      </w:r>
      <w:r>
        <w:rPr>
          <w:sz w:val="24"/>
        </w:rPr>
        <w:t xml:space="preserve">voraussichtlich </w:t>
      </w:r>
      <w:r>
        <w:rPr>
          <w:sz w:val="24"/>
        </w:rPr>
        <w:t xml:space="preserve">auch </w:t>
      </w:r>
      <w:r>
        <w:rPr>
          <w:sz w:val="24"/>
        </w:rPr>
        <w:t xml:space="preserve">16- </w:t>
      </w:r>
      <w:r>
        <w:rPr>
          <w:sz w:val="24"/>
        </w:rPr>
        <w:t xml:space="preserve">bis </w:t>
      </w:r>
      <w:r>
        <w:rPr>
          <w:sz w:val="24"/>
        </w:rPr>
        <w:t xml:space="preserve">18-Jährige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impfen, </w:t>
      </w:r>
      <w:r>
        <w:rPr>
          <w:sz w:val="24"/>
        </w:rPr>
        <w:t xml:space="preserve">aber </w:t>
      </w:r>
      <w:r>
        <w:rPr>
          <w:sz w:val="24"/>
        </w:rPr>
        <w:t xml:space="preserve">mit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@TWIMC: </w:t>
      </w:r>
      <w:r>
        <w:rPr>
          <w:sz w:val="24"/>
        </w:rPr>
        <w:t xml:space="preserve">Hier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KRITIS- </w:t>
      </w:r>
      <w:r>
        <w:rPr>
          <w:sz w:val="24"/>
        </w:rPr>
        <w:t xml:space="preserve">Dokument </w:t>
      </w:r>
      <w:r>
        <w:rPr>
          <w:sz w:val="24"/>
        </w:rPr>
        <w:t xml:space="preserve">kurz </w:t>
      </w:r>
      <w:r>
        <w:rPr>
          <w:sz w:val="24"/>
        </w:rPr>
        <w:t xml:space="preserve">angesprochen. </w:t>
      </w:r>
      <w:r>
        <w:rPr>
          <w:sz w:val="24"/>
        </w:rPr>
        <w:t xml:space="preserve">Bitte </w:t>
      </w:r>
      <w:r>
        <w:rPr>
          <w:sz w:val="24"/>
        </w:rPr>
        <w:t xml:space="preserve">ggf.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@FG33: </w:t>
      </w:r>
      <w:r>
        <w:rPr>
          <w:sz w:val="24"/>
        </w:rPr>
        <w:t xml:space="preserve">Bitte </w:t>
      </w:r>
      <w:r>
        <w:rPr>
          <w:sz w:val="24"/>
        </w:rPr>
        <w:t xml:space="preserve">ablegen </w:t>
      </w:r>
      <w:r>
        <w:rPr>
          <w:sz w:val="24"/>
        </w:rPr>
        <w:t xml:space="preserve">und </w:t>
      </w:r>
      <w:r>
        <w:rPr>
          <w:sz w:val="24"/>
        </w:rPr>
        <w:t xml:space="preserve">Link </w:t>
      </w:r>
      <w:r>
        <w:rPr>
          <w:sz w:val="24"/>
        </w:rPr>
        <w:t xml:space="preserve">ergänzen. </w:t>
      </w:r>
      <w:r>
        <w:rPr>
          <w:sz w:val="24"/>
        </w:rPr>
        <w:t xml:space="preserve">Kommentiert </w:t>
      </w:r>
      <w:r>
        <w:rPr>
          <w:sz w:val="24"/>
        </w:rPr>
        <w:t xml:space="preserve">: </w:t>
      </w:r>
      <w:r>
        <w:rPr>
          <w:sz w:val="24"/>
        </w:rPr>
        <w:t xml:space="preserve">FG33 </w:t>
      </w:r>
      <w:r>
        <w:rPr>
          <w:sz w:val="24"/>
        </w:rPr>
        <w:t xml:space="preserve">erinnert </w:t>
      </w:r>
      <w:r>
        <w:rPr>
          <w:sz w:val="24"/>
        </w:rPr>
        <w:t xml:space="preserve">am </w:t>
      </w:r>
      <w:r>
        <w:rPr>
          <w:sz w:val="24"/>
        </w:rPr>
        <w:t xml:space="preserve">14.03.2021,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für </w:t>
      </w:r>
      <w:r>
        <w:rPr>
          <w:sz w:val="24"/>
        </w:rPr>
        <w:t xml:space="preserve">(noch) </w:t>
      </w:r>
      <w:r>
        <w:rPr>
          <w:sz w:val="24"/>
        </w:rPr>
        <w:t xml:space="preserve">jüngere </w:t>
      </w:r>
      <w:r>
        <w:rPr>
          <w:sz w:val="24"/>
        </w:rPr>
        <w:t xml:space="preserve">Altersgruppen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Herbst </w:t>
      </w:r>
      <w:r>
        <w:rPr>
          <w:sz w:val="24"/>
        </w:rPr>
        <w:t xml:space="preserve">zu </w:t>
      </w:r>
      <w:r>
        <w:rPr>
          <w:sz w:val="24"/>
        </w:rPr>
        <w:t xml:space="preserve">rechnen.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Lockerungen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Bevölkerung </w:t>
      </w:r>
      <w:r>
        <w:rPr>
          <w:sz w:val="24"/>
        </w:rPr>
        <w:t xml:space="preserve">vorweggenommen </w:t>
      </w:r>
      <w:r>
        <w:rPr>
          <w:sz w:val="24"/>
        </w:rPr>
        <w:t xml:space="preserve">– </w:t>
      </w:r>
      <w:r>
        <w:rPr>
          <w:sz w:val="24"/>
        </w:rPr>
        <w:t xml:space="preserve">selbst </w:t>
      </w:r>
      <w:r>
        <w:rPr>
          <w:sz w:val="24"/>
        </w:rPr>
        <w:t xml:space="preserve">was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beschlossen </w:t>
      </w:r>
      <w:r>
        <w:rPr>
          <w:sz w:val="24"/>
        </w:rPr>
        <w:t xml:space="preserve">ist, </w:t>
      </w:r>
      <w:r>
        <w:rPr>
          <w:sz w:val="24"/>
        </w:rPr>
        <w:t xml:space="preserve">wird </w:t>
      </w:r>
      <w:r>
        <w:rPr>
          <w:sz w:val="24"/>
        </w:rPr>
        <w:t xml:space="preserve">bereits </w:t>
      </w:r>
      <w:r>
        <w:rPr>
          <w:sz w:val="24"/>
        </w:rPr>
        <w:t xml:space="preserve">gelebt.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Modellierung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Ziel, </w:t>
      </w:r>
      <w:r>
        <w:rPr>
          <w:sz w:val="24"/>
        </w:rPr>
        <w:t xml:space="preserve">Gesundheitssystem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überlasten,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Ziel, </w:t>
      </w:r>
      <w:r>
        <w:rPr>
          <w:sz w:val="24"/>
        </w:rPr>
        <w:t xml:space="preserve">Todesfälle </w:t>
      </w:r>
      <w:r>
        <w:rPr>
          <w:sz w:val="24"/>
        </w:rPr>
        <w:t xml:space="preserve">zu </w:t>
      </w:r>
      <w:r>
        <w:rPr>
          <w:sz w:val="24"/>
        </w:rPr>
        <w:t xml:space="preserve">verhindern? </w:t>
      </w:r>
      <w:r>
        <w:rPr>
          <w:sz w:val="24"/>
        </w:rPr>
        <w:t xml:space="preserve">Insb. </w:t>
      </w:r>
      <w:r>
        <w:rPr>
          <w:sz w:val="24"/>
        </w:rPr>
        <w:t xml:space="preserve">in </w:t>
      </w:r>
      <w:r>
        <w:rPr>
          <w:sz w:val="24"/>
        </w:rPr>
        <w:t xml:space="preserve">Hinblick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jetzt </w:t>
      </w:r>
      <w:r>
        <w:rPr>
          <w:sz w:val="24"/>
        </w:rPr>
        <w:t xml:space="preserve">vermehrt </w:t>
      </w:r>
      <w:r>
        <w:rPr>
          <w:sz w:val="24"/>
        </w:rPr>
        <w:t xml:space="preserve">Lehrer*innen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für </w:t>
      </w:r>
      <w:r>
        <w:rPr>
          <w:sz w:val="24"/>
        </w:rPr>
        <w:t xml:space="preserve">(noch) </w:t>
      </w:r>
      <w:r>
        <w:rPr>
          <w:sz w:val="24"/>
        </w:rPr>
        <w:t xml:space="preserve">jüngere </w:t>
      </w:r>
      <w:r>
        <w:rPr>
          <w:sz w:val="24"/>
        </w:rPr>
        <w:t xml:space="preserve">Altersgruppen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Herbst </w:t>
      </w:r>
      <w:r>
        <w:rPr>
          <w:sz w:val="24"/>
        </w:rPr>
        <w:t xml:space="preserve">zu </w:t>
      </w:r>
      <w:r>
        <w:rPr>
          <w:sz w:val="24"/>
        </w:rPr>
        <w:t xml:space="preserve">rechnen.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Lockerungen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Bevölkerung </w:t>
      </w:r>
      <w:r>
        <w:rPr>
          <w:sz w:val="24"/>
        </w:rPr>
        <w:t xml:space="preserve">vorweggenommen </w:t>
      </w:r>
      <w:r>
        <w:rPr>
          <w:sz w:val="24"/>
        </w:rPr>
        <w:t xml:space="preserve">– </w:t>
      </w:r>
      <w:r>
        <w:rPr>
          <w:sz w:val="24"/>
        </w:rPr>
        <w:t xml:space="preserve">selbst </w:t>
      </w:r>
      <w:r>
        <w:rPr>
          <w:sz w:val="24"/>
        </w:rPr>
        <w:t xml:space="preserve">was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beschlossen </w:t>
      </w:r>
      <w:r>
        <w:rPr>
          <w:sz w:val="24"/>
        </w:rPr>
        <w:t xml:space="preserve">ist, </w:t>
      </w:r>
      <w:r>
        <w:rPr>
          <w:sz w:val="24"/>
        </w:rPr>
        <w:t xml:space="preserve">wird </w:t>
      </w:r>
      <w:r>
        <w:rPr>
          <w:sz w:val="24"/>
        </w:rPr>
        <w:t xml:space="preserve">bereits </w:t>
      </w:r>
      <w:r>
        <w:rPr>
          <w:sz w:val="24"/>
        </w:rPr>
        <w:t xml:space="preserve">gelebt.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Modellierung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Ziel, </w:t>
      </w:r>
      <w:r>
        <w:rPr>
          <w:sz w:val="24"/>
        </w:rPr>
        <w:t xml:space="preserve">Gesundheitssystem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überlasten,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Ziel, </w:t>
      </w:r>
      <w:r>
        <w:rPr>
          <w:sz w:val="24"/>
        </w:rPr>
        <w:t xml:space="preserve">Todesfälle </w:t>
      </w:r>
      <w:r>
        <w:rPr>
          <w:sz w:val="24"/>
        </w:rPr>
        <w:t xml:space="preserve">zu </w:t>
      </w:r>
      <w:r>
        <w:rPr>
          <w:sz w:val="24"/>
        </w:rPr>
        <w:t xml:space="preserve">verhindern? </w:t>
      </w:r>
      <w:r>
        <w:rPr>
          <w:sz w:val="24"/>
        </w:rPr>
        <w:t xml:space="preserve">Insb. </w:t>
      </w:r>
      <w:r>
        <w:rPr>
          <w:sz w:val="24"/>
        </w:rPr>
        <w:t xml:space="preserve">in </w:t>
      </w:r>
      <w:r>
        <w:rPr>
          <w:sz w:val="24"/>
        </w:rPr>
        <w:t xml:space="preserve">Hinblick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jetzt </w:t>
      </w:r>
      <w:r>
        <w:rPr>
          <w:sz w:val="24"/>
        </w:rPr>
        <w:t xml:space="preserve">vermehrt </w:t>
      </w:r>
      <w:r>
        <w:rPr>
          <w:sz w:val="24"/>
        </w:rPr>
        <w:t xml:space="preserve">Lehrer*innen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weniger </w:t>
      </w:r>
      <w:r>
        <w:rPr>
          <w:sz w:val="24"/>
        </w:rPr>
        <w:t xml:space="preserve">die </w:t>
      </w:r>
      <w:r>
        <w:rPr>
          <w:sz w:val="24"/>
        </w:rPr>
        <w:t xml:space="preserve">Älteren. </w:t>
      </w:r>
      <w:r>
        <w:rPr>
          <w:sz w:val="24"/>
        </w:rPr>
        <w:t xml:space="preserve">– </w:t>
      </w:r>
      <w:r>
        <w:rPr>
          <w:sz w:val="24"/>
        </w:rPr>
        <w:t xml:space="preserve">Antwort: </w:t>
      </w:r>
      <w:r>
        <w:rPr>
          <w:sz w:val="24"/>
        </w:rPr>
        <w:t xml:space="preserve">Ja, </w:t>
      </w:r>
      <w:r>
        <w:rPr>
          <w:sz w:val="24"/>
        </w:rPr>
        <w:t xml:space="preserve">4 </w:t>
      </w:r>
      <w:r>
        <w:rPr>
          <w:sz w:val="24"/>
        </w:rPr>
        <w:t xml:space="preserve">Outcomes </w:t>
      </w:r>
      <w:r>
        <w:rPr>
          <w:sz w:val="24"/>
        </w:rPr>
        <w:t xml:space="preserve">im </w:t>
      </w:r>
      <w:r>
        <w:rPr>
          <w:sz w:val="24"/>
        </w:rPr>
        <w:t xml:space="preserve">Modell; </w:t>
      </w:r>
      <w:r>
        <w:rPr>
          <w:sz w:val="24"/>
        </w:rPr>
        <w:t xml:space="preserve">ähnliche </w:t>
      </w:r>
      <w:r>
        <w:rPr>
          <w:sz w:val="24"/>
        </w:rPr>
        <w:t xml:space="preserve">Rebound-Effekte </w:t>
      </w:r>
      <w:r>
        <w:rPr>
          <w:sz w:val="24"/>
        </w:rPr>
        <w:t xml:space="preserve">und </w:t>
      </w:r>
      <w:r>
        <w:rPr>
          <w:sz w:val="24"/>
        </w:rPr>
        <w:t xml:space="preserve">Altersgruppen.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FG17: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erhöhte </w:t>
      </w:r>
      <w:r>
        <w:rPr>
          <w:sz w:val="24"/>
        </w:rPr>
        <w:t xml:space="preserve">Fallsterblichkeit </w:t>
      </w:r>
      <w:r>
        <w:rPr>
          <w:sz w:val="24"/>
        </w:rPr>
        <w:t xml:space="preserve">mit </w:t>
      </w:r>
      <w:r>
        <w:rPr>
          <w:sz w:val="24"/>
        </w:rPr>
        <w:t xml:space="preserve">ins </w:t>
      </w:r>
      <w:r>
        <w:rPr>
          <w:sz w:val="24"/>
        </w:rPr>
        <w:t xml:space="preserve">Modell </w:t>
      </w:r>
      <w:r>
        <w:rPr>
          <w:sz w:val="24"/>
        </w:rPr>
        <w:t xml:space="preserve">einbeziehen, </w:t>
      </w:r>
      <w:r>
        <w:rPr>
          <w:sz w:val="24"/>
        </w:rPr>
        <w:t xml:space="preserve">siehe </w:t>
      </w:r>
      <w:r>
        <w:rPr>
          <w:sz w:val="24"/>
        </w:rPr>
        <w:t xml:space="preserve">BMJ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FG36: </w:t>
      </w:r>
      <w:r>
        <w:rPr>
          <w:sz w:val="24"/>
        </w:rPr>
        <w:t xml:space="preserve">auch </w:t>
      </w:r>
      <w:r>
        <w:rPr>
          <w:sz w:val="24"/>
        </w:rPr>
        <w:t xml:space="preserve">Anteil-Steigerung </w:t>
      </w:r>
      <w:r>
        <w:rPr>
          <w:sz w:val="24"/>
        </w:rPr>
        <w:t xml:space="preserve">berücksichtigen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[FG33 </w:t>
      </w:r>
      <w:r>
        <w:rPr>
          <w:sz w:val="24"/>
        </w:rPr>
        <w:t xml:space="preserve">per </w:t>
      </w:r>
      <w:r>
        <w:rPr>
          <w:sz w:val="24"/>
        </w:rPr>
        <w:t xml:space="preserve">E-Mail </w:t>
      </w:r>
      <w:r>
        <w:rPr>
          <w:sz w:val="24"/>
        </w:rPr>
        <w:t xml:space="preserve">erinnert, </w:t>
      </w:r>
      <w:r>
        <w:rPr>
          <w:sz w:val="24"/>
        </w:rPr>
        <w:t xml:space="preserve">14.03.2021]: </w:t>
      </w:r>
      <w:r>
        <w:rPr>
          <w:sz w:val="24"/>
        </w:rPr>
        <w:t xml:space="preserve">@FG33: </w:t>
      </w:r>
      <w:r>
        <w:rPr>
          <w:sz w:val="24"/>
        </w:rPr>
        <w:t xml:space="preserve">Präsentation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Krisen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FG17: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erhöhte </w:t>
      </w:r>
      <w:r>
        <w:rPr>
          <w:sz w:val="24"/>
        </w:rPr>
        <w:t xml:space="preserve">Fallsterblichkeit </w:t>
      </w:r>
      <w:r>
        <w:rPr>
          <w:sz w:val="24"/>
        </w:rPr>
        <w:t xml:space="preserve">mit </w:t>
      </w:r>
      <w:r>
        <w:rPr>
          <w:sz w:val="24"/>
        </w:rPr>
        <w:t xml:space="preserve">ins </w:t>
      </w:r>
      <w:r>
        <w:rPr>
          <w:sz w:val="24"/>
        </w:rPr>
        <w:t xml:space="preserve">Modell </w:t>
      </w:r>
      <w:r>
        <w:rPr>
          <w:sz w:val="24"/>
        </w:rPr>
        <w:t xml:space="preserve">einbeziehen, </w:t>
      </w:r>
      <w:r>
        <w:rPr>
          <w:sz w:val="24"/>
        </w:rPr>
        <w:t xml:space="preserve">siehe </w:t>
      </w:r>
      <w:r>
        <w:rPr>
          <w:sz w:val="24"/>
        </w:rPr>
        <w:t xml:space="preserve">BMJ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FG36: </w:t>
      </w:r>
      <w:r>
        <w:rPr>
          <w:sz w:val="24"/>
        </w:rPr>
        <w:t xml:space="preserve">auch </w:t>
      </w:r>
      <w:r>
        <w:rPr>
          <w:sz w:val="24"/>
        </w:rPr>
        <w:t xml:space="preserve">Anteil-Steigerung </w:t>
      </w:r>
      <w:r>
        <w:rPr>
          <w:sz w:val="24"/>
        </w:rPr>
        <w:t xml:space="preserve">berücksichtigen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[FG33 </w:t>
      </w:r>
      <w:r>
        <w:rPr>
          <w:sz w:val="24"/>
        </w:rPr>
        <w:t xml:space="preserve">per </w:t>
      </w:r>
      <w:r>
        <w:rPr>
          <w:sz w:val="24"/>
        </w:rPr>
        <w:t xml:space="preserve">E-Mail </w:t>
      </w:r>
      <w:r>
        <w:rPr>
          <w:sz w:val="24"/>
        </w:rPr>
        <w:t xml:space="preserve">erinnert, </w:t>
      </w:r>
      <w:r>
        <w:rPr>
          <w:sz w:val="24"/>
        </w:rPr>
        <w:t xml:space="preserve">14.03.2021]: </w:t>
      </w:r>
      <w:r>
        <w:rPr>
          <w:sz w:val="24"/>
        </w:rPr>
        <w:t xml:space="preserve">@FG33: </w:t>
      </w:r>
      <w:r>
        <w:rPr>
          <w:sz w:val="24"/>
        </w:rPr>
        <w:t xml:space="preserve">Präsentation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STIKO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Altersgrenze </w:t>
      </w:r>
      <w:r>
        <w:rPr>
          <w:sz w:val="24"/>
        </w:rPr>
        <w:t xml:space="preserve">herausnehmen; </w:t>
      </w:r>
      <w:r>
        <w:rPr>
          <w:sz w:val="24"/>
        </w:rPr>
        <w:t xml:space="preserve">Abstand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Wochen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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eit </w:t>
      </w:r>
      <w:r>
        <w:rPr>
          <w:sz w:val="24"/>
        </w:rPr>
        <w:t xml:space="preserve">mit </w:t>
      </w:r>
      <w:r>
        <w:rPr>
          <w:sz w:val="24"/>
        </w:rPr>
        <w:t xml:space="preserve">ins </w:t>
      </w:r>
      <w:r>
        <w:rPr>
          <w:sz w:val="24"/>
        </w:rPr>
        <w:t xml:space="preserve">Modell </w:t>
      </w:r>
      <w:r>
        <w:rPr>
          <w:sz w:val="24"/>
        </w:rPr>
        <w:t xml:space="preserve">einbeziehen, </w:t>
      </w:r>
      <w:r>
        <w:rPr>
          <w:sz w:val="24"/>
        </w:rPr>
        <w:t xml:space="preserve">siehe </w:t>
      </w:r>
      <w:r>
        <w:rPr>
          <w:sz w:val="24"/>
        </w:rPr>
        <w:t xml:space="preserve">BMJ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FG36: </w:t>
      </w:r>
      <w:r>
        <w:rPr>
          <w:sz w:val="24"/>
        </w:rPr>
        <w:t xml:space="preserve">auch </w:t>
      </w:r>
      <w:r>
        <w:rPr>
          <w:sz w:val="24"/>
        </w:rPr>
        <w:t xml:space="preserve">Anteil-Steigerung </w:t>
      </w:r>
      <w:r>
        <w:rPr>
          <w:sz w:val="24"/>
        </w:rPr>
        <w:t xml:space="preserve">berücksichtigen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[FG33 </w:t>
      </w:r>
      <w:r>
        <w:rPr>
          <w:sz w:val="24"/>
        </w:rPr>
        <w:t xml:space="preserve">per </w:t>
      </w:r>
      <w:r>
        <w:rPr>
          <w:sz w:val="24"/>
        </w:rPr>
        <w:t xml:space="preserve">E-Mail </w:t>
      </w:r>
      <w:r>
        <w:rPr>
          <w:sz w:val="24"/>
        </w:rPr>
        <w:t xml:space="preserve">erinnert, </w:t>
      </w:r>
      <w:r>
        <w:rPr>
          <w:sz w:val="24"/>
        </w:rPr>
        <w:t xml:space="preserve">14.03.2021]: </w:t>
      </w:r>
      <w:r>
        <w:rPr>
          <w:sz w:val="24"/>
        </w:rPr>
        <w:t xml:space="preserve">@FG33: </w:t>
      </w:r>
      <w:r>
        <w:rPr>
          <w:sz w:val="24"/>
        </w:rPr>
        <w:t xml:space="preserve">Präsentation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im </w:t>
      </w:r>
      <w:r>
        <w:rPr>
          <w:sz w:val="24"/>
        </w:rPr>
        <w:t xml:space="preserve">Krisenstab.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STIKO </w:t>
      </w:r>
      <w:r>
        <w:rPr>
          <w:sz w:val="24"/>
        </w:rPr>
        <w:t xml:space="preserve">o </w:t>
      </w:r>
      <w:r>
        <w:rPr>
          <w:sz w:val="24"/>
        </w:rPr>
        <w:t xml:space="preserve">Astra </w:t>
      </w:r>
      <w:r>
        <w:rPr>
          <w:sz w:val="24"/>
        </w:rPr>
        <w:t xml:space="preserve">Zeneca: </w:t>
      </w:r>
      <w:r>
        <w:rPr>
          <w:sz w:val="24"/>
        </w:rPr>
        <w:t xml:space="preserve">Altersgrenze </w:t>
      </w:r>
      <w:r>
        <w:rPr>
          <w:sz w:val="24"/>
        </w:rPr>
        <w:t xml:space="preserve">herausnehmen; </w:t>
      </w:r>
      <w:r>
        <w:rPr>
          <w:sz w:val="24"/>
        </w:rPr>
        <w:t xml:space="preserve">Abstand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Wochen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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ehmen; </w:t>
      </w:r>
      <w:r>
        <w:rPr>
          <w:sz w:val="24"/>
        </w:rPr>
        <w:t xml:space="preserve">Abstand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Wochen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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  <w:r>
        <w:rPr>
          <w:sz w:val="24"/>
        </w:rPr>
        <w:t xml:space="preserve">o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Stellungnahme </w:t>
      </w:r>
      <w:r>
        <w:rPr>
          <w:sz w:val="24"/>
        </w:rPr>
        <w:t xml:space="preserve">bzw. </w:t>
      </w:r>
      <w:r>
        <w:rPr>
          <w:sz w:val="24"/>
        </w:rPr>
        <w:t xml:space="preserve">Pressemitteilung </w:t>
      </w:r>
      <w:r>
        <w:rPr>
          <w:sz w:val="24"/>
        </w:rPr>
        <w:t xml:space="preserve">publiziert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11 </w:t>
      </w:r>
      <w:r>
        <w:rPr>
          <w:sz w:val="24"/>
        </w:rPr>
        <w:t xml:space="preserve">Verdachtsfälle, </w:t>
      </w:r>
      <w:r>
        <w:rPr>
          <w:sz w:val="24"/>
        </w:rPr>
        <w:t xml:space="preserve">davon </w:t>
      </w:r>
      <w:r>
        <w:rPr>
          <w:sz w:val="24"/>
        </w:rPr>
        <w:t xml:space="preserve">3 </w:t>
      </w:r>
      <w:r>
        <w:rPr>
          <w:sz w:val="24"/>
        </w:rPr>
        <w:t xml:space="preserve">verstorben, </w:t>
      </w:r>
      <w:r>
        <w:rPr>
          <w:sz w:val="24"/>
        </w:rPr>
        <w:t xml:space="preserve">v.a. </w:t>
      </w:r>
      <w:r>
        <w:rPr>
          <w:sz w:val="24"/>
        </w:rPr>
        <w:t xml:space="preserve">Frauen </w:t>
      </w:r>
      <w:r>
        <w:rPr>
          <w:sz w:val="24"/>
        </w:rPr>
        <w:t xml:space="preserve">betroffen. </w:t>
      </w:r>
      <w:r>
        <w:rPr>
          <w:sz w:val="24"/>
        </w:rPr>
        <w:t xml:space="preserve">11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1,2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war </w:t>
      </w:r>
      <w:r>
        <w:rPr>
          <w:sz w:val="24"/>
        </w:rPr>
        <w:t xml:space="preserve">zu </w:t>
      </w:r>
      <w:r>
        <w:rPr>
          <w:sz w:val="24"/>
        </w:rPr>
        <w:t xml:space="preserve">erwarten; </w:t>
      </w:r>
      <w:r>
        <w:rPr>
          <w:sz w:val="24"/>
        </w:rPr>
        <w:t xml:space="preserve">Hintergrund-Inzidenz </w:t>
      </w:r>
      <w:r>
        <w:rPr>
          <w:sz w:val="24"/>
        </w:rPr>
        <w:t xml:space="preserve">eigentlich </w:t>
      </w:r>
      <w:r>
        <w:rPr>
          <w:sz w:val="24"/>
        </w:rPr>
        <w:t xml:space="preserve">sogar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das,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hen </w:t>
      </w:r>
      <w:r>
        <w:rPr>
          <w:sz w:val="24"/>
        </w:rPr>
        <w:t xml:space="preserve">zwischen </w:t>
      </w:r>
      <w:r>
        <w:rPr>
          <w:sz w:val="24"/>
        </w:rPr>
        <w:t xml:space="preserve">beiden </w:t>
      </w:r>
      <w:r>
        <w:rPr>
          <w:sz w:val="24"/>
        </w:rPr>
        <w:t xml:space="preserve">Dosen </w:t>
      </w:r>
      <w:r>
        <w:rPr>
          <w:sz w:val="24"/>
        </w:rPr>
        <w:t xml:space="preserve">empfehlen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Genesenen: </w:t>
      </w:r>
      <w:r>
        <w:rPr>
          <w:sz w:val="24"/>
        </w:rPr>
        <w:t xml:space="preserve">selbst </w:t>
      </w:r>
      <w:r>
        <w:rPr>
          <w:sz w:val="24"/>
        </w:rPr>
        <w:t xml:space="preserve">wenn </w:t>
      </w:r>
      <w:r>
        <w:rPr>
          <w:sz w:val="24"/>
        </w:rPr>
        <w:t xml:space="preserve">asymptomatisch </w:t>
      </w:r>
      <w:r>
        <w:rPr>
          <w:sz w:val="24"/>
        </w:rPr>
        <w:t xml:space="preserve">waren,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ausreichend. </w:t>
      </w:r>
      <w:r>
        <w:rPr>
          <w:sz w:val="24"/>
        </w:rPr>
        <w:t xml:space="preserve">o </w:t>
      </w:r>
      <w:r>
        <w:rPr>
          <w:sz w:val="24"/>
        </w:rPr>
        <w:t xml:space="preserve">RKI-Merkblatt </w:t>
      </w:r>
      <w:r>
        <w:rPr>
          <w:sz w:val="24"/>
        </w:rPr>
        <w:t xml:space="preserve">ist </w:t>
      </w:r>
      <w:r>
        <w:rPr>
          <w:sz w:val="24"/>
        </w:rPr>
        <w:t xml:space="preserve">entsprechend </w:t>
      </w:r>
      <w:r>
        <w:rPr>
          <w:sz w:val="24"/>
        </w:rPr>
        <w:t xml:space="preserve">anzupassen </w:t>
      </w:r>
      <w:r>
        <w:rPr>
          <w:sz w:val="24"/>
        </w:rPr>
        <w:t xml:space="preserve">– </w:t>
      </w:r>
      <w:r>
        <w:rPr>
          <w:sz w:val="24"/>
        </w:rPr>
        <w:t xml:space="preserve">eilt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  <w:r>
        <w:rPr>
          <w:sz w:val="24"/>
        </w:rPr>
        <w:t xml:space="preserve">[keine </w:t>
      </w:r>
      <w:r>
        <w:rPr>
          <w:sz w:val="24"/>
        </w:rPr>
        <w:t xml:space="preserve">Erinnerung, </w:t>
      </w:r>
      <w:r>
        <w:rPr>
          <w:sz w:val="24"/>
        </w:rPr>
        <w:t xml:space="preserve">gehe </w:t>
      </w:r>
      <w:r>
        <w:rPr>
          <w:sz w:val="24"/>
        </w:rPr>
        <w:t xml:space="preserve">davon </w:t>
      </w:r>
      <w:r>
        <w:rPr>
          <w:sz w:val="24"/>
        </w:rPr>
        <w:t xml:space="preserve">aus,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erfolgt </w:t>
      </w:r>
      <w:r>
        <w:rPr>
          <w:sz w:val="24"/>
        </w:rPr>
        <w:t xml:space="preserve">ist, </w:t>
      </w:r>
      <w:r>
        <w:rPr>
          <w:sz w:val="24"/>
        </w:rPr>
        <w:t xml:space="preserve">14.03.2021]: </w:t>
      </w:r>
      <w:r>
        <w:rPr>
          <w:sz w:val="24"/>
        </w:rPr>
        <w:t xml:space="preserve">Aktualisierte </w:t>
      </w:r>
      <w:r>
        <w:rPr>
          <w:sz w:val="24"/>
        </w:rPr>
        <w:t xml:space="preserve">Merkblätter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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  <w:r>
        <w:rPr>
          <w:sz w:val="24"/>
        </w:rPr>
        <w:t xml:space="preserve">o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Stellungnahme </w:t>
      </w:r>
      <w:r>
        <w:rPr>
          <w:sz w:val="24"/>
        </w:rPr>
        <w:t xml:space="preserve">bzw. </w:t>
      </w:r>
      <w:r>
        <w:rPr>
          <w:sz w:val="24"/>
        </w:rPr>
        <w:t xml:space="preserve">Pressemitteilung </w:t>
      </w:r>
      <w:r>
        <w:rPr>
          <w:sz w:val="24"/>
        </w:rPr>
        <w:t xml:space="preserve">publiziert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11 </w:t>
      </w:r>
      <w:r>
        <w:rPr>
          <w:sz w:val="24"/>
        </w:rPr>
        <w:t xml:space="preserve">Verdachtsfälle, </w:t>
      </w:r>
      <w:r>
        <w:rPr>
          <w:sz w:val="24"/>
        </w:rPr>
        <w:t xml:space="preserve">davon </w:t>
      </w:r>
      <w:r>
        <w:rPr>
          <w:sz w:val="24"/>
        </w:rPr>
        <w:t xml:space="preserve">3 </w:t>
      </w:r>
      <w:r>
        <w:rPr>
          <w:sz w:val="24"/>
        </w:rPr>
        <w:t xml:space="preserve">verstorben, </w:t>
      </w:r>
      <w:r>
        <w:rPr>
          <w:sz w:val="24"/>
        </w:rPr>
        <w:t xml:space="preserve">v.a. </w:t>
      </w:r>
      <w:r>
        <w:rPr>
          <w:sz w:val="24"/>
        </w:rPr>
        <w:t xml:space="preserve">Frauen </w:t>
      </w:r>
      <w:r>
        <w:rPr>
          <w:sz w:val="24"/>
        </w:rPr>
        <w:t xml:space="preserve">betroffen. </w:t>
      </w:r>
      <w:r>
        <w:rPr>
          <w:sz w:val="24"/>
        </w:rPr>
        <w:t xml:space="preserve">11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1,2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war </w:t>
      </w:r>
      <w:r>
        <w:rPr>
          <w:sz w:val="24"/>
        </w:rPr>
        <w:t xml:space="preserve">zu </w:t>
      </w:r>
      <w:r>
        <w:rPr>
          <w:sz w:val="24"/>
        </w:rPr>
        <w:t xml:space="preserve">erwarten; </w:t>
      </w:r>
      <w:r>
        <w:rPr>
          <w:sz w:val="24"/>
        </w:rPr>
        <w:t xml:space="preserve">Hintergrund-Inzidenz </w:t>
      </w:r>
      <w:r>
        <w:rPr>
          <w:sz w:val="24"/>
        </w:rPr>
        <w:t xml:space="preserve">eigentlich </w:t>
      </w:r>
      <w:r>
        <w:rPr>
          <w:sz w:val="24"/>
        </w:rPr>
        <w:t xml:space="preserve">sogar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das,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Wird </w:t>
      </w:r>
      <w:r>
        <w:rPr>
          <w:sz w:val="24"/>
        </w:rPr>
        <w:t xml:space="preserve">geprüft.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sz w:val="24"/>
        </w:rPr>
        <w:t xml:space="preserve">r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(Fr., </w:t>
      </w:r>
      <w:r>
        <w:rPr>
          <w:sz w:val="24"/>
        </w:rPr>
        <w:t xml:space="preserve">12.03.2021)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schicken. </w:t>
      </w:r>
      <w:r>
        <w:rPr>
          <w:sz w:val="24"/>
        </w:rPr>
        <w:t xml:space="preserve"> </w:t>
      </w:r>
      <w:r>
        <w:rPr>
          <w:sz w:val="24"/>
        </w:rPr>
        <w:t xml:space="preserve">Thromboembolien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AstraZeneca-Impfungen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  <w:r>
        <w:rPr>
          <w:sz w:val="24"/>
        </w:rPr>
        <w:t xml:space="preserve">o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Stellungnahme </w:t>
      </w:r>
      <w:r>
        <w:rPr>
          <w:sz w:val="24"/>
        </w:rPr>
        <w:t xml:space="preserve">bzw. </w:t>
      </w:r>
      <w:r>
        <w:rPr>
          <w:sz w:val="24"/>
        </w:rPr>
        <w:t xml:space="preserve">Pressemitteilung </w:t>
      </w:r>
      <w:r>
        <w:rPr>
          <w:sz w:val="24"/>
        </w:rPr>
        <w:t xml:space="preserve">publiziert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11 </w:t>
      </w:r>
      <w:r>
        <w:rPr>
          <w:sz w:val="24"/>
        </w:rPr>
        <w:t xml:space="preserve">Verdachtsfälle, </w:t>
      </w:r>
      <w:r>
        <w:rPr>
          <w:sz w:val="24"/>
        </w:rPr>
        <w:t xml:space="preserve">davon </w:t>
      </w:r>
      <w:r>
        <w:rPr>
          <w:sz w:val="24"/>
        </w:rPr>
        <w:t xml:space="preserve">3 </w:t>
      </w:r>
      <w:r>
        <w:rPr>
          <w:sz w:val="24"/>
        </w:rPr>
        <w:t xml:space="preserve">verstorben, </w:t>
      </w:r>
      <w:r>
        <w:rPr>
          <w:sz w:val="24"/>
        </w:rPr>
        <w:t xml:space="preserve">v.a. </w:t>
      </w:r>
      <w:r>
        <w:rPr>
          <w:sz w:val="24"/>
        </w:rPr>
        <w:t xml:space="preserve">Frauen </w:t>
      </w:r>
      <w:r>
        <w:rPr>
          <w:sz w:val="24"/>
        </w:rPr>
        <w:t xml:space="preserve">betroffen. </w:t>
      </w:r>
      <w:r>
        <w:rPr>
          <w:sz w:val="24"/>
        </w:rPr>
        <w:t xml:space="preserve">11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1,2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war </w:t>
      </w:r>
      <w:r>
        <w:rPr>
          <w:sz w:val="24"/>
        </w:rPr>
        <w:t xml:space="preserve">zu </w:t>
      </w:r>
      <w:r>
        <w:rPr>
          <w:sz w:val="24"/>
        </w:rPr>
        <w:t xml:space="preserve">erwarten; </w:t>
      </w:r>
      <w:r>
        <w:rPr>
          <w:sz w:val="24"/>
        </w:rPr>
        <w:t xml:space="preserve">Hintergrund-Inzidenz </w:t>
      </w:r>
      <w:r>
        <w:rPr>
          <w:sz w:val="24"/>
        </w:rPr>
        <w:t xml:space="preserve">eigentlich </w:t>
      </w:r>
      <w:r>
        <w:rPr>
          <w:sz w:val="24"/>
        </w:rPr>
        <w:t xml:space="preserve">sogar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das,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Wird </w:t>
      </w:r>
      <w:r>
        <w:rPr>
          <w:sz w:val="24"/>
        </w:rPr>
        <w:t xml:space="preserve">geprüft.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418_Ergebnisprotokoll_Krisenstabssitzung_2021-03-12.pdf - Page: 8</w:t>
      </w:r>
    </w:p>
    <w:p>
      <w:r>
        <w:rPr>
          <w:b/>
          <w:color w:val="FF0000"/>
          <w:sz w:val="24"/>
        </w:rPr>
        <w:t xml:space="preserve">a-Impfungen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b/>
          <w:color w:val="FF0000"/>
          <w:sz w:val="24"/>
        </w:rPr>
        <w:t xml:space="preserve">Impfprogramm </w:t>
      </w:r>
      <w:r>
        <w:rPr>
          <w:sz w:val="24"/>
        </w:rPr>
        <w:t xml:space="preserve">für </w:t>
      </w:r>
      <w:r>
        <w:rPr>
          <w:sz w:val="24"/>
        </w:rPr>
        <w:t xml:space="preserve">AstraZeneca </w:t>
      </w:r>
      <w:r>
        <w:rPr>
          <w:sz w:val="24"/>
        </w:rPr>
        <w:t xml:space="preserve">ausgesetzt, </w:t>
      </w:r>
      <w:r>
        <w:rPr>
          <w:sz w:val="24"/>
        </w:rPr>
        <w:t xml:space="preserve">andere </w:t>
      </w:r>
      <w:r>
        <w:rPr>
          <w:sz w:val="24"/>
        </w:rPr>
        <w:t xml:space="preserve">Länder </w:t>
      </w:r>
      <w:r>
        <w:rPr>
          <w:sz w:val="24"/>
        </w:rPr>
        <w:t xml:space="preserve">nachgezogen, </w:t>
      </w:r>
      <w:r>
        <w:rPr>
          <w:sz w:val="24"/>
        </w:rPr>
        <w:t xml:space="preserve">zumindest </w:t>
      </w:r>
      <w:r>
        <w:rPr>
          <w:sz w:val="24"/>
        </w:rPr>
        <w:t xml:space="preserve">für </w:t>
      </w:r>
      <w:r>
        <w:rPr>
          <w:sz w:val="24"/>
        </w:rPr>
        <w:t xml:space="preserve">betroffene </w:t>
      </w:r>
      <w:r>
        <w:rPr>
          <w:sz w:val="24"/>
        </w:rPr>
        <w:t xml:space="preserve">Charge. </w:t>
      </w:r>
      <w:r>
        <w:rPr>
          <w:sz w:val="24"/>
        </w:rPr>
        <w:t xml:space="preserve">o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Stellungnahme </w:t>
      </w:r>
      <w:r>
        <w:rPr>
          <w:sz w:val="24"/>
        </w:rPr>
        <w:t xml:space="preserve">bzw. </w:t>
      </w:r>
      <w:r>
        <w:rPr>
          <w:sz w:val="24"/>
        </w:rPr>
        <w:t xml:space="preserve">Pressemitteilung </w:t>
      </w:r>
      <w:r>
        <w:rPr>
          <w:sz w:val="24"/>
        </w:rPr>
        <w:t xml:space="preserve">publiziert </w:t>
      </w:r>
      <w:r>
        <w:rPr>
          <w:sz w:val="24"/>
        </w:rPr>
        <w:t xml:space="preserve">(siehe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DEU </w:t>
      </w:r>
      <w:r>
        <w:rPr>
          <w:sz w:val="24"/>
        </w:rPr>
        <w:t xml:space="preserve">11 </w:t>
      </w:r>
      <w:r>
        <w:rPr>
          <w:sz w:val="24"/>
        </w:rPr>
        <w:t xml:space="preserve">Verdachtsfälle, </w:t>
      </w:r>
      <w:r>
        <w:rPr>
          <w:sz w:val="24"/>
        </w:rPr>
        <w:t xml:space="preserve">davon </w:t>
      </w:r>
      <w:r>
        <w:rPr>
          <w:sz w:val="24"/>
        </w:rPr>
        <w:t xml:space="preserve">3 </w:t>
      </w:r>
      <w:r>
        <w:rPr>
          <w:sz w:val="24"/>
        </w:rPr>
        <w:t xml:space="preserve">verstorben, </w:t>
      </w:r>
      <w:r>
        <w:rPr>
          <w:sz w:val="24"/>
        </w:rPr>
        <w:t xml:space="preserve">v.a. </w:t>
      </w:r>
      <w:r>
        <w:rPr>
          <w:sz w:val="24"/>
        </w:rPr>
        <w:t xml:space="preserve">Frauen </w:t>
      </w:r>
      <w:r>
        <w:rPr>
          <w:sz w:val="24"/>
        </w:rPr>
        <w:t xml:space="preserve">betroffen. </w:t>
      </w:r>
      <w:r>
        <w:rPr>
          <w:sz w:val="24"/>
        </w:rPr>
        <w:t xml:space="preserve">11 </w:t>
      </w:r>
      <w:r>
        <w:rPr>
          <w:sz w:val="24"/>
        </w:rPr>
        <w:t xml:space="preserve">Fälle </w:t>
      </w:r>
      <w:r>
        <w:rPr>
          <w:sz w:val="24"/>
        </w:rPr>
        <w:t xml:space="preserve">auf </w:t>
      </w:r>
      <w:r>
        <w:rPr>
          <w:sz w:val="24"/>
        </w:rPr>
        <w:t xml:space="preserve">1,2 </w:t>
      </w:r>
      <w:r>
        <w:rPr>
          <w:sz w:val="24"/>
        </w:rPr>
        <w:t xml:space="preserve">Mio.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war </w:t>
      </w:r>
      <w:r>
        <w:rPr>
          <w:sz w:val="24"/>
        </w:rPr>
        <w:t xml:space="preserve">zu </w:t>
      </w:r>
      <w:r>
        <w:rPr>
          <w:sz w:val="24"/>
        </w:rPr>
        <w:t xml:space="preserve">erwarten; </w:t>
      </w:r>
      <w:r>
        <w:rPr>
          <w:sz w:val="24"/>
        </w:rPr>
        <w:t xml:space="preserve">Hintergrund-Inzidenz </w:t>
      </w:r>
      <w:r>
        <w:rPr>
          <w:sz w:val="24"/>
        </w:rPr>
        <w:t xml:space="preserve">eigentlich </w:t>
      </w:r>
      <w:r>
        <w:rPr>
          <w:sz w:val="24"/>
        </w:rPr>
        <w:t xml:space="preserve">sogar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das, </w:t>
      </w:r>
      <w:r>
        <w:rPr>
          <w:sz w:val="24"/>
        </w:rPr>
        <w:t xml:space="preserve">was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zu </w:t>
      </w:r>
      <w:r>
        <w:rPr>
          <w:sz w:val="24"/>
        </w:rPr>
        <w:t xml:space="preserve">sehen. </w:t>
      </w:r>
      <w:r>
        <w:rPr>
          <w:sz w:val="24"/>
        </w:rPr>
        <w:t xml:space="preserve">Wird </w:t>
      </w:r>
      <w:r>
        <w:rPr>
          <w:sz w:val="24"/>
        </w:rPr>
        <w:t xml:space="preserve">geprüft.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  <w:r>
        <w:rPr>
          <w:sz w:val="24"/>
        </w:rPr>
        <w:t xml:space="preserve">FG </w:t>
      </w:r>
      <w:r>
        <w:rPr>
          <w:sz w:val="24"/>
        </w:rPr>
        <w:t xml:space="preserve">33 </w:t>
      </w:r>
    </w:p>
    <w:p>
      <w:r>
        <w:t>*****</w:t>
      </w:r>
    </w:p>
    <w:p>
      <w:pPr>
        <w:pStyle w:val="Heading2"/>
      </w:pPr>
      <w:r>
        <w:t>418_Ergebnisprotokoll_Krisenstabssitzung_2021-03-12.pdf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kommunizieren </w:t>
      </w:r>
      <w:r>
        <w:rPr>
          <w:sz w:val="24"/>
        </w:rPr>
        <w:t xml:space="preserve">auch </w:t>
      </w:r>
      <w:r>
        <w:rPr>
          <w:sz w:val="24"/>
        </w:rPr>
        <w:t xml:space="preserve">weitestgehend,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Vorsichtsmaßnahme </w:t>
      </w:r>
      <w:r>
        <w:rPr>
          <w:sz w:val="24"/>
        </w:rPr>
        <w:t xml:space="preserve">geschieht.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Blutgruppe </w:t>
      </w:r>
      <w:r>
        <w:rPr>
          <w:sz w:val="24"/>
        </w:rPr>
        <w:t xml:space="preserve">als </w:t>
      </w:r>
      <w:r>
        <w:rPr>
          <w:sz w:val="24"/>
        </w:rPr>
        <w:t xml:space="preserve">Risikofaktor </w:t>
      </w:r>
      <w:r>
        <w:rPr>
          <w:sz w:val="24"/>
        </w:rPr>
        <w:t xml:space="preserve">berücksichtigen.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Tests,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in </w:t>
      </w:r>
      <w:r>
        <w:rPr>
          <w:sz w:val="24"/>
        </w:rPr>
        <w:t xml:space="preserve">BPK </w:t>
      </w:r>
      <w:r>
        <w:rPr>
          <w:sz w:val="24"/>
        </w:rPr>
        <w:t xml:space="preserve">v.a.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–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3. </w:t>
      </w:r>
      <w:r>
        <w:rPr>
          <w:sz w:val="24"/>
        </w:rPr>
        <w:t xml:space="preserve">Welle. </w:t>
      </w:r>
      <w:r>
        <w:rPr>
          <w:sz w:val="24"/>
        </w:rPr>
        <w:t xml:space="preserve">Bitte, </w:t>
      </w:r>
      <w:r>
        <w:rPr>
          <w:sz w:val="24"/>
        </w:rPr>
        <w:t xml:space="preserve">dem </w:t>
      </w:r>
      <w:r>
        <w:rPr>
          <w:sz w:val="24"/>
        </w:rPr>
        <w:t xml:space="preserve">etwas </w:t>
      </w:r>
      <w:r>
        <w:rPr>
          <w:sz w:val="24"/>
        </w:rPr>
        <w:t xml:space="preserve">entgegenzusetzen </w:t>
      </w:r>
      <w:r>
        <w:rPr>
          <w:sz w:val="24"/>
        </w:rPr>
        <w:t xml:space="preserve">und </w:t>
      </w:r>
      <w:r>
        <w:rPr>
          <w:sz w:val="24"/>
        </w:rPr>
        <w:t xml:space="preserve">gute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finden, </w:t>
      </w:r>
      <w:r>
        <w:rPr>
          <w:sz w:val="24"/>
        </w:rPr>
        <w:t xml:space="preserve">z.B.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Aussagekraft </w:t>
      </w:r>
      <w:r>
        <w:rPr>
          <w:sz w:val="24"/>
        </w:rPr>
        <w:t xml:space="preserve">der </w:t>
      </w:r>
      <w:r>
        <w:rPr>
          <w:sz w:val="24"/>
        </w:rPr>
        <w:t xml:space="preserve">Tests. </w:t>
      </w:r>
      <w:r>
        <w:rPr>
          <w:sz w:val="24"/>
        </w:rPr>
        <w:t xml:space="preserve">Einbringen </w:t>
      </w:r>
      <w:r>
        <w:rPr>
          <w:sz w:val="24"/>
        </w:rPr>
        <w:t xml:space="preserve">in </w:t>
      </w:r>
      <w:r>
        <w:rPr>
          <w:sz w:val="24"/>
        </w:rPr>
        <w:t xml:space="preserve">BPK </w:t>
      </w:r>
      <w:r>
        <w:rPr>
          <w:sz w:val="24"/>
        </w:rPr>
        <w:t xml:space="preserve">nächste </w:t>
      </w:r>
      <w:r>
        <w:rPr>
          <w:sz w:val="24"/>
        </w:rPr>
        <w:t xml:space="preserve">Woche.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 </w:t>
      </w:r>
      <w:r>
        <w:rPr>
          <w:sz w:val="24"/>
        </w:rPr>
        <w:t xml:space="preserve">Online-Medien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3. </w:t>
      </w:r>
      <w:r>
        <w:rPr>
          <w:sz w:val="24"/>
        </w:rPr>
        <w:t xml:space="preserve">Welle; </w:t>
      </w:r>
      <w:r>
        <w:rPr>
          <w:sz w:val="24"/>
        </w:rPr>
        <w:t xml:space="preserve">Botschaft </w:t>
      </w:r>
      <w:r>
        <w:rPr>
          <w:sz w:val="24"/>
        </w:rPr>
        <w:t xml:space="preserve">sicher </w:t>
      </w:r>
      <w:r>
        <w:rPr>
          <w:sz w:val="24"/>
        </w:rPr>
        <w:t xml:space="preserve">angekommen. </w:t>
      </w:r>
      <w:r>
        <w:rPr>
          <w:sz w:val="24"/>
        </w:rPr>
        <w:t xml:space="preserve"> </w:t>
      </w:r>
      <w:r>
        <w:rPr>
          <w:sz w:val="24"/>
        </w:rPr>
        <w:t xml:space="preserve">Aktuell </w:t>
      </w:r>
      <w:r>
        <w:rPr>
          <w:sz w:val="24"/>
        </w:rPr>
        <w:t xml:space="preserve">vorliegende </w:t>
      </w:r>
      <w:r>
        <w:rPr>
          <w:sz w:val="24"/>
        </w:rPr>
        <w:t xml:space="preserve">Meldedaten: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1% </w:t>
      </w:r>
      <w:r>
        <w:rPr>
          <w:sz w:val="24"/>
        </w:rPr>
        <w:t xml:space="preserve">der </w:t>
      </w:r>
      <w:r>
        <w:rPr>
          <w:sz w:val="24"/>
        </w:rPr>
        <w:t xml:space="preserve">PCR-best </w:t>
      </w:r>
    </w:p>
    <w:p>
      <w:r>
        <w:t>*****</w:t>
      </w:r>
    </w:p>
    <w:p>
      <w:pPr>
        <w:pStyle w:val="Heading2"/>
      </w:pPr>
      <w:r>
        <w:t>418_Ergebnisprotokoll_Krisenstabssitzung_2021-03-12.pdf - Page: 9</w:t>
      </w:r>
    </w:p>
    <w:p>
      <w:r>
        <w:rPr>
          <w:sz w:val="24"/>
        </w:rPr>
        <w:t xml:space="preserve">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Medien </w:t>
      </w:r>
      <w:r>
        <w:rPr>
          <w:sz w:val="24"/>
        </w:rPr>
        <w:t xml:space="preserve">kommunizieren </w:t>
      </w:r>
      <w:r>
        <w:rPr>
          <w:sz w:val="24"/>
        </w:rPr>
        <w:t xml:space="preserve">auch </w:t>
      </w:r>
      <w:r>
        <w:rPr>
          <w:sz w:val="24"/>
        </w:rPr>
        <w:t xml:space="preserve">weitestgehend, </w:t>
      </w:r>
      <w:r>
        <w:rPr>
          <w:sz w:val="24"/>
        </w:rPr>
        <w:t xml:space="preserve">dass </w:t>
      </w:r>
      <w:r>
        <w:rPr>
          <w:sz w:val="24"/>
        </w:rPr>
        <w:t xml:space="preserve">dies </w:t>
      </w:r>
      <w:r>
        <w:rPr>
          <w:sz w:val="24"/>
        </w:rPr>
        <w:t xml:space="preserve">als </w:t>
      </w:r>
      <w:r>
        <w:rPr>
          <w:sz w:val="24"/>
        </w:rPr>
        <w:t xml:space="preserve">Vorsichtsmaßnahme </w:t>
      </w:r>
      <w:r>
        <w:rPr>
          <w:sz w:val="24"/>
        </w:rPr>
        <w:t xml:space="preserve">geschieht.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Blutgruppe </w:t>
      </w:r>
      <w:r>
        <w:rPr>
          <w:sz w:val="24"/>
        </w:rPr>
        <w:t xml:space="preserve">als </w:t>
      </w:r>
      <w:r>
        <w:rPr>
          <w:sz w:val="24"/>
        </w:rPr>
        <w:t xml:space="preserve">Risikofaktor </w:t>
      </w:r>
      <w:r>
        <w:rPr>
          <w:sz w:val="24"/>
        </w:rPr>
        <w:t xml:space="preserve">berücksichtigen.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Tests, </w:t>
      </w:r>
      <w:r>
        <w:rPr>
          <w:b/>
          <w:color w:val="FF0000"/>
          <w:sz w:val="24"/>
        </w:rPr>
        <w:t xml:space="preserve">Impfungen, </w:t>
      </w:r>
      <w:r>
        <w:rPr>
          <w:sz w:val="24"/>
        </w:rPr>
        <w:t xml:space="preserve">3. </w:t>
      </w:r>
      <w:r>
        <w:rPr>
          <w:sz w:val="24"/>
        </w:rPr>
        <w:t xml:space="preserve">Welle </w:t>
      </w:r>
      <w:r>
        <w:rPr>
          <w:sz w:val="24"/>
        </w:rPr>
        <w:t xml:space="preserve">o </w:t>
      </w:r>
      <w:r>
        <w:rPr>
          <w:sz w:val="24"/>
        </w:rPr>
        <w:t xml:space="preserve">: </w:t>
      </w:r>
      <w:r>
        <w:rPr>
          <w:sz w:val="24"/>
        </w:rPr>
        <w:t xml:space="preserve">in </w:t>
      </w:r>
      <w:r>
        <w:rPr>
          <w:sz w:val="24"/>
        </w:rPr>
        <w:t xml:space="preserve">BPK </w:t>
      </w:r>
      <w:r>
        <w:rPr>
          <w:sz w:val="24"/>
        </w:rPr>
        <w:t xml:space="preserve">v.a. </w:t>
      </w:r>
      <w:r>
        <w:rPr>
          <w:sz w:val="24"/>
        </w:rPr>
        <w:t xml:space="preserve">Fragen </w:t>
      </w:r>
      <w:r>
        <w:rPr>
          <w:sz w:val="24"/>
        </w:rPr>
        <w:t xml:space="preserve">zu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– </w:t>
      </w:r>
      <w:r>
        <w:rPr>
          <w:sz w:val="24"/>
        </w:rPr>
        <w:t xml:space="preserve">nicht </w:t>
      </w:r>
      <w:r>
        <w:rPr>
          <w:sz w:val="24"/>
        </w:rPr>
        <w:t xml:space="preserve">nach </w:t>
      </w:r>
      <w:r>
        <w:rPr>
          <w:sz w:val="24"/>
        </w:rPr>
        <w:t xml:space="preserve">3. </w:t>
      </w:r>
      <w:r>
        <w:rPr>
          <w:sz w:val="24"/>
        </w:rPr>
        <w:t xml:space="preserve">Welle. </w:t>
      </w:r>
      <w:r>
        <w:rPr>
          <w:sz w:val="24"/>
        </w:rPr>
        <w:t xml:space="preserve">Bitte, </w:t>
      </w:r>
      <w:r>
        <w:rPr>
          <w:sz w:val="24"/>
        </w:rPr>
        <w:t xml:space="preserve">dem </w:t>
      </w:r>
      <w:r>
        <w:rPr>
          <w:sz w:val="24"/>
        </w:rPr>
        <w:t xml:space="preserve">etwas </w:t>
      </w:r>
      <w:r>
        <w:rPr>
          <w:sz w:val="24"/>
        </w:rPr>
        <w:t xml:space="preserve">entgegenzusetzen </w:t>
      </w:r>
      <w:r>
        <w:rPr>
          <w:sz w:val="24"/>
        </w:rPr>
        <w:t xml:space="preserve">und </w:t>
      </w:r>
      <w:r>
        <w:rPr>
          <w:sz w:val="24"/>
        </w:rPr>
        <w:t xml:space="preserve">gute </w:t>
      </w:r>
      <w:r>
        <w:rPr>
          <w:sz w:val="24"/>
        </w:rPr>
        <w:t xml:space="preserve">Sprachregelung </w:t>
      </w:r>
      <w:r>
        <w:rPr>
          <w:sz w:val="24"/>
        </w:rPr>
        <w:t xml:space="preserve">zu </w:t>
      </w:r>
      <w:r>
        <w:rPr>
          <w:sz w:val="24"/>
        </w:rPr>
        <w:t xml:space="preserve">finden, </w:t>
      </w:r>
      <w:r>
        <w:rPr>
          <w:sz w:val="24"/>
        </w:rPr>
        <w:t xml:space="preserve">z.B. </w:t>
      </w:r>
      <w:r>
        <w:rPr>
          <w:sz w:val="24"/>
        </w:rPr>
        <w:t xml:space="preserve">Papier </w:t>
      </w:r>
      <w:r>
        <w:rPr>
          <w:sz w:val="24"/>
        </w:rPr>
        <w:t xml:space="preserve">zu </w:t>
      </w:r>
      <w:r>
        <w:rPr>
          <w:sz w:val="24"/>
        </w:rPr>
        <w:t xml:space="preserve">Aussagekraft </w:t>
      </w:r>
      <w:r>
        <w:rPr>
          <w:sz w:val="24"/>
        </w:rPr>
        <w:t xml:space="preserve">der </w:t>
      </w:r>
      <w:r>
        <w:rPr>
          <w:sz w:val="24"/>
        </w:rPr>
        <w:t xml:space="preserve">Tests. </w:t>
      </w:r>
      <w:r>
        <w:rPr>
          <w:sz w:val="24"/>
        </w:rPr>
        <w:t xml:space="preserve">Einbringen </w:t>
      </w:r>
      <w:r>
        <w:rPr>
          <w:sz w:val="24"/>
        </w:rPr>
        <w:t xml:space="preserve">in </w:t>
      </w:r>
      <w:r>
        <w:rPr>
          <w:sz w:val="24"/>
        </w:rPr>
        <w:t xml:space="preserve">BPK </w:t>
      </w:r>
      <w:r>
        <w:rPr>
          <w:sz w:val="24"/>
        </w:rPr>
        <w:t xml:space="preserve">nächste </w:t>
      </w:r>
      <w:r>
        <w:rPr>
          <w:sz w:val="24"/>
        </w:rPr>
        <w:t xml:space="preserve">Woche. </w:t>
      </w:r>
      <w:r>
        <w:rPr>
          <w:sz w:val="24"/>
        </w:rPr>
        <w:t xml:space="preserve">o </w:t>
      </w:r>
      <w:r>
        <w:rPr>
          <w:sz w:val="24"/>
        </w:rPr>
        <w:t xml:space="preserve">Anmerkungen: </w:t>
      </w:r>
      <w:r>
        <w:rPr>
          <w:sz w:val="24"/>
        </w:rPr>
        <w:t xml:space="preserve"> </w:t>
      </w:r>
      <w:r>
        <w:rPr>
          <w:sz w:val="24"/>
        </w:rPr>
        <w:t xml:space="preserve">Online-Medien </w:t>
      </w:r>
      <w:r>
        <w:rPr>
          <w:sz w:val="24"/>
        </w:rPr>
        <w:t xml:space="preserve">berichten </w:t>
      </w:r>
      <w:r>
        <w:rPr>
          <w:sz w:val="24"/>
        </w:rPr>
        <w:t xml:space="preserve">über </w:t>
      </w:r>
      <w:r>
        <w:rPr>
          <w:sz w:val="24"/>
        </w:rPr>
        <w:t xml:space="preserve">3. </w:t>
      </w:r>
      <w:r>
        <w:rPr>
          <w:sz w:val="24"/>
        </w:rPr>
        <w:t xml:space="preserve">Welle; </w:t>
      </w:r>
      <w:r>
        <w:rPr>
          <w:sz w:val="24"/>
        </w:rPr>
        <w:t xml:space="preserve">Botschaft </w:t>
      </w:r>
      <w:r>
        <w:rPr>
          <w:sz w:val="24"/>
        </w:rPr>
        <w:t xml:space="preserve">sicher </w:t>
      </w:r>
      <w:r>
        <w:rPr>
          <w:sz w:val="24"/>
        </w:rPr>
        <w:t xml:space="preserve">angekommen. </w:t>
      </w:r>
      <w:r>
        <w:rPr>
          <w:sz w:val="24"/>
        </w:rPr>
        <w:t xml:space="preserve"> </w:t>
      </w:r>
      <w:r>
        <w:rPr>
          <w:sz w:val="24"/>
        </w:rPr>
        <w:t xml:space="preserve">Aktuell </w:t>
      </w:r>
      <w:r>
        <w:rPr>
          <w:sz w:val="24"/>
        </w:rPr>
        <w:t xml:space="preserve">vorliegende </w:t>
      </w:r>
      <w:r>
        <w:rPr>
          <w:sz w:val="24"/>
        </w:rPr>
        <w:t xml:space="preserve">Meldedaten: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1% </w:t>
      </w:r>
      <w:r>
        <w:rPr>
          <w:sz w:val="24"/>
        </w:rPr>
        <w:t xml:space="preserve">der </w:t>
      </w:r>
      <w:r>
        <w:rPr>
          <w:sz w:val="24"/>
        </w:rPr>
        <w:t xml:space="preserve">PCR-bestätigten </w:t>
      </w:r>
      <w:r>
        <w:rPr>
          <w:sz w:val="24"/>
        </w:rPr>
        <w:t xml:space="preserve">Fälle </w:t>
      </w:r>
      <w:r>
        <w:rPr>
          <w:sz w:val="24"/>
        </w:rPr>
        <w:t xml:space="preserve">durch </w:t>
      </w:r>
      <w:r>
        <w:rPr>
          <w:sz w:val="24"/>
        </w:rPr>
        <w:t xml:space="preserve">vorangegangenen </w:t>
      </w:r>
      <w:r>
        <w:rPr>
          <w:sz w:val="24"/>
        </w:rPr>
        <w:t xml:space="preserve">positiven </w:t>
      </w:r>
      <w:r>
        <w:rPr>
          <w:sz w:val="24"/>
        </w:rPr>
        <w:t xml:space="preserve">Antigen-Test </w:t>
      </w:r>
      <w:r>
        <w:rPr>
          <w:sz w:val="24"/>
        </w:rPr>
        <w:t xml:space="preserve">ausgelöst, </w:t>
      </w:r>
    </w:p>
    <w:p>
      <w:r>
        <w:t>*****</w:t>
      </w:r>
    </w:p>
    <w:p>
      <w:pPr>
        <w:pStyle w:val="Heading2"/>
      </w:pPr>
      <w:r>
        <w:t>418_Ergebnisprotokoll_Krisenstabssitzung_2021-03-12.pdf - Page: 10</w:t>
      </w:r>
    </w:p>
    <w:p>
      <w:r>
        <w:rPr>
          <w:sz w:val="24"/>
        </w:rPr>
        <w:t xml:space="preserve">Austausch </w:t>
      </w:r>
      <w:r>
        <w:rPr>
          <w:sz w:val="24"/>
        </w:rPr>
        <w:t xml:space="preserve">bezüglich </w:t>
      </w:r>
      <w:r>
        <w:rPr>
          <w:sz w:val="24"/>
        </w:rPr>
        <w:t xml:space="preserve">Strategien </w:t>
      </w:r>
      <w:r>
        <w:rPr>
          <w:sz w:val="24"/>
        </w:rPr>
        <w:t xml:space="preserve">und </w:t>
      </w:r>
      <w:r>
        <w:rPr>
          <w:sz w:val="24"/>
        </w:rPr>
        <w:t xml:space="preserve">Indikatoren </w:t>
      </w:r>
      <w:r>
        <w:rPr>
          <w:sz w:val="24"/>
        </w:rPr>
        <w:t xml:space="preserve">zur </w:t>
      </w:r>
      <w:r>
        <w:rPr>
          <w:sz w:val="24"/>
        </w:rPr>
        <w:t xml:space="preserve">Erkennung </w:t>
      </w:r>
      <w:r>
        <w:rPr>
          <w:sz w:val="24"/>
        </w:rPr>
        <w:t xml:space="preserve">von </w:t>
      </w:r>
      <w:r>
        <w:rPr>
          <w:sz w:val="24"/>
        </w:rPr>
        <w:t xml:space="preserve">Varianten </w:t>
      </w:r>
      <w:r>
        <w:rPr>
          <w:sz w:val="24"/>
        </w:rPr>
        <w:t xml:space="preserve">(TN </w:t>
      </w:r>
      <w:r>
        <w:rPr>
          <w:sz w:val="24"/>
        </w:rPr>
        <w:t xml:space="preserve">(FG36), </w:t>
      </w:r>
      <w:r>
        <w:rPr>
          <w:sz w:val="24"/>
        </w:rPr>
        <w:t xml:space="preserve">(INIG), </w:t>
      </w:r>
      <w:r>
        <w:rPr>
          <w:sz w:val="24"/>
        </w:rPr>
        <w:t xml:space="preserve">(INIG)) </w:t>
      </w:r>
      <w:r>
        <w:rPr>
          <w:sz w:val="24"/>
        </w:rPr>
        <w:t xml:space="preserve"> </w:t>
      </w:r>
      <w:r>
        <w:rPr>
          <w:sz w:val="24"/>
        </w:rPr>
        <w:t xml:space="preserve">Austausch </w:t>
      </w:r>
      <w:r>
        <w:rPr>
          <w:sz w:val="24"/>
        </w:rPr>
        <w:t xml:space="preserve">zum </w:t>
      </w:r>
      <w:r>
        <w:rPr>
          <w:sz w:val="24"/>
        </w:rPr>
        <w:t xml:space="preserve">Thema </w:t>
      </w:r>
      <w:r>
        <w:rPr>
          <w:sz w:val="24"/>
        </w:rPr>
        <w:t xml:space="preserve">Testen </w:t>
      </w:r>
      <w:r>
        <w:rPr>
          <w:sz w:val="24"/>
        </w:rPr>
        <w:t xml:space="preserve">(organisiert </w:t>
      </w:r>
      <w:r>
        <w:rPr>
          <w:sz w:val="24"/>
        </w:rPr>
        <w:t xml:space="preserve">vom </w:t>
      </w:r>
      <w:r>
        <w:rPr>
          <w:sz w:val="24"/>
        </w:rPr>
        <w:t xml:space="preserve">BMG)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Patentschutz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nationales </w:t>
      </w:r>
      <w:r>
        <w:rPr>
          <w:sz w:val="24"/>
        </w:rPr>
        <w:t xml:space="preserve">PHI </w:t>
      </w:r>
      <w:r>
        <w:rPr>
          <w:sz w:val="24"/>
        </w:rPr>
        <w:t xml:space="preserve">mit </w:t>
      </w:r>
      <w:r>
        <w:rPr>
          <w:sz w:val="24"/>
        </w:rPr>
        <w:t xml:space="preserve">internationalen </w:t>
      </w:r>
      <w:r>
        <w:rPr>
          <w:sz w:val="24"/>
        </w:rPr>
        <w:t xml:space="preserve">Aktivitäten </w:t>
      </w:r>
      <w:r>
        <w:rPr>
          <w:sz w:val="24"/>
        </w:rPr>
        <w:t xml:space="preserve">möge </w:t>
      </w:r>
      <w:r>
        <w:rPr>
          <w:sz w:val="24"/>
        </w:rPr>
        <w:t xml:space="preserve">bitte </w:t>
      </w:r>
      <w:r>
        <w:rPr>
          <w:sz w:val="24"/>
        </w:rPr>
        <w:t xml:space="preserve">diskutieren </w:t>
      </w:r>
      <w:r>
        <w:rPr>
          <w:sz w:val="24"/>
        </w:rPr>
        <w:t xml:space="preserve">und </w:t>
      </w:r>
      <w:r>
        <w:rPr>
          <w:sz w:val="24"/>
        </w:rPr>
        <w:t xml:space="preserve">Haltung </w:t>
      </w:r>
      <w:r>
        <w:rPr>
          <w:sz w:val="24"/>
        </w:rPr>
        <w:t xml:space="preserve">entwickeln, </w:t>
      </w:r>
      <w:r>
        <w:rPr>
          <w:sz w:val="24"/>
        </w:rPr>
        <w:t xml:space="preserve">wie </w:t>
      </w:r>
      <w:r>
        <w:rPr>
          <w:sz w:val="24"/>
        </w:rPr>
        <w:t xml:space="preserve">zu </w:t>
      </w:r>
      <w:r>
        <w:rPr>
          <w:sz w:val="24"/>
        </w:rPr>
        <w:t xml:space="preserve">Diskussion </w:t>
      </w:r>
      <w:r>
        <w:rPr>
          <w:sz w:val="24"/>
        </w:rPr>
        <w:t xml:space="preserve">um </w:t>
      </w:r>
      <w:r>
        <w:rPr>
          <w:sz w:val="24"/>
        </w:rPr>
        <w:t xml:space="preserve">Patentschutz </w:t>
      </w:r>
      <w:r>
        <w:rPr>
          <w:sz w:val="24"/>
        </w:rPr>
        <w:t xml:space="preserve">bzw. </w:t>
      </w:r>
      <w:r>
        <w:rPr>
          <w:sz w:val="24"/>
        </w:rPr>
        <w:t xml:space="preserve">Aufhebung </w:t>
      </w:r>
      <w:r>
        <w:rPr>
          <w:sz w:val="24"/>
        </w:rPr>
        <w:t xml:space="preserve">von </w:t>
      </w:r>
      <w:r>
        <w:rPr>
          <w:sz w:val="24"/>
        </w:rPr>
        <w:t xml:space="preserve">Patentschutz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COVID-19-Impfstoffe </w:t>
      </w:r>
      <w:r>
        <w:rPr>
          <w:sz w:val="24"/>
        </w:rPr>
        <w:t xml:space="preserve">steht. </w:t>
      </w:r>
      <w:r>
        <w:rPr>
          <w:sz w:val="24"/>
        </w:rPr>
        <w:t xml:space="preserve">o </w:t>
      </w:r>
      <w:r>
        <w:rPr>
          <w:sz w:val="24"/>
        </w:rPr>
        <w:t xml:space="preserve">L. </w:t>
      </w:r>
      <w:r>
        <w:rPr>
          <w:sz w:val="24"/>
        </w:rPr>
        <w:t xml:space="preserve">Schaade: </w:t>
      </w:r>
      <w:r>
        <w:rPr>
          <w:sz w:val="24"/>
        </w:rPr>
        <w:t xml:space="preserve">evt.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diskutieren, </w:t>
      </w:r>
      <w:r>
        <w:rPr>
          <w:sz w:val="24"/>
        </w:rPr>
        <w:t xml:space="preserve">sondern </w:t>
      </w:r>
      <w:r>
        <w:rPr>
          <w:sz w:val="24"/>
        </w:rPr>
        <w:t xml:space="preserve">in </w:t>
      </w:r>
      <w:r>
        <w:rPr>
          <w:sz w:val="24"/>
        </w:rPr>
        <w:t xml:space="preserve">kleinerer </w:t>
      </w:r>
      <w:r>
        <w:rPr>
          <w:sz w:val="24"/>
        </w:rPr>
        <w:t xml:space="preserve">Runde </w:t>
      </w:r>
      <w:r>
        <w:rPr>
          <w:sz w:val="24"/>
        </w:rPr>
        <w:t xml:space="preserve">mit </w:t>
      </w:r>
      <w:r>
        <w:rPr>
          <w:sz w:val="24"/>
        </w:rPr>
        <w:t xml:space="preserve">Leitung.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vertagt.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419_Agenda_AG-nCoV-Sitzung_2021-03-15.pdf - Page: 2</w:t>
      </w:r>
    </w:p>
    <w:p>
      <w:r>
        <w:rPr>
          <w:sz w:val="24"/>
        </w:rPr>
        <w:t xml:space="preserve">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17.03.2021, </w:t>
      </w:r>
      <w:r>
        <w:rPr>
          <w:sz w:val="24"/>
        </w:rPr>
        <w:t xml:space="preserve">11:00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Erlass </w:t>
      </w:r>
      <w:r>
        <w:rPr>
          <w:sz w:val="24"/>
        </w:rPr>
        <w:t xml:space="preserve">zu </w:t>
      </w:r>
      <w:r>
        <w:rPr>
          <w:sz w:val="24"/>
        </w:rPr>
        <w:t xml:space="preserve">maschinenlesbaren </w:t>
      </w:r>
      <w:r>
        <w:rPr>
          <w:sz w:val="24"/>
        </w:rPr>
        <w:t xml:space="preserve">Gesundheitsdaten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Rückfragen </w:t>
      </w:r>
      <w:r>
        <w:rPr>
          <w:sz w:val="24"/>
        </w:rPr>
        <w:t xml:space="preserve">zu </w:t>
      </w:r>
      <w:r>
        <w:rPr>
          <w:sz w:val="24"/>
        </w:rPr>
        <w:t xml:space="preserve">„COVID-19-Verdacht: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MaßnahmenOrientierungshilfe </w:t>
      </w:r>
      <w:r>
        <w:rPr>
          <w:sz w:val="24"/>
        </w:rPr>
        <w:t xml:space="preserve">für </w:t>
      </w:r>
      <w:r>
        <w:rPr>
          <w:sz w:val="24"/>
        </w:rPr>
        <w:t xml:space="preserve">Ärztinnen </w:t>
      </w:r>
      <w:r>
        <w:rPr>
          <w:sz w:val="24"/>
        </w:rPr>
        <w:t xml:space="preserve">und </w:t>
      </w:r>
      <w:r>
        <w:rPr>
          <w:sz w:val="24"/>
        </w:rPr>
        <w:t xml:space="preserve">Ärzte“ </w:t>
      </w:r>
      <w:r>
        <w:rPr>
          <w:sz w:val="24"/>
        </w:rPr>
        <w:t xml:space="preserve">Wie </w:t>
      </w:r>
      <w:r>
        <w:rPr>
          <w:sz w:val="24"/>
        </w:rPr>
        <w:t xml:space="preserve">könnten </w:t>
      </w:r>
      <w:r>
        <w:rPr>
          <w:sz w:val="24"/>
        </w:rPr>
        <w:t xml:space="preserve">Antigentests </w:t>
      </w:r>
      <w:r>
        <w:rPr>
          <w:sz w:val="24"/>
        </w:rPr>
        <w:t xml:space="preserve">hier </w:t>
      </w:r>
      <w:r>
        <w:rPr>
          <w:sz w:val="24"/>
        </w:rPr>
        <w:t xml:space="preserve">berücksichtigt </w:t>
      </w:r>
      <w:r>
        <w:rPr>
          <w:sz w:val="24"/>
        </w:rPr>
        <w:t xml:space="preserve">werden?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2"/>
      </w:pPr>
      <w:r>
        <w:t>419_Agenda_AG-nCoV-Sitzung_2021-03-15.pdf - Page: 2</w:t>
      </w:r>
    </w:p>
    <w:p>
      <w:r>
        <w:rPr>
          <w:sz w:val="24"/>
        </w:rPr>
        <w:t xml:space="preserve">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zu </w:t>
      </w:r>
      <w:r>
        <w:rPr>
          <w:sz w:val="24"/>
        </w:rPr>
        <w:t xml:space="preserve">maschinenlesbaren </w:t>
      </w:r>
      <w:r>
        <w:rPr>
          <w:sz w:val="24"/>
        </w:rPr>
        <w:t xml:space="preserve">Gesundheitsdaten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Rückfragen </w:t>
      </w:r>
      <w:r>
        <w:rPr>
          <w:sz w:val="24"/>
        </w:rPr>
        <w:t xml:space="preserve">zu </w:t>
      </w:r>
      <w:r>
        <w:rPr>
          <w:sz w:val="24"/>
        </w:rPr>
        <w:t xml:space="preserve">„COVID-19-Verdacht: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MaßnahmenOrientierungshilfe </w:t>
      </w:r>
      <w:r>
        <w:rPr>
          <w:sz w:val="24"/>
        </w:rPr>
        <w:t xml:space="preserve">für </w:t>
      </w:r>
      <w:r>
        <w:rPr>
          <w:sz w:val="24"/>
        </w:rPr>
        <w:t xml:space="preserve">Ärztinnen </w:t>
      </w:r>
      <w:r>
        <w:rPr>
          <w:sz w:val="24"/>
        </w:rPr>
        <w:t xml:space="preserve">und </w:t>
      </w:r>
      <w:r>
        <w:rPr>
          <w:sz w:val="24"/>
        </w:rPr>
        <w:t xml:space="preserve">Ärzte“ </w:t>
      </w:r>
      <w:r>
        <w:rPr>
          <w:sz w:val="24"/>
        </w:rPr>
        <w:t xml:space="preserve">Wie </w:t>
      </w:r>
      <w:r>
        <w:rPr>
          <w:sz w:val="24"/>
        </w:rPr>
        <w:t xml:space="preserve">könnten </w:t>
      </w:r>
      <w:r>
        <w:rPr>
          <w:sz w:val="24"/>
        </w:rPr>
        <w:t xml:space="preserve">Antigentests </w:t>
      </w:r>
      <w:r>
        <w:rPr>
          <w:sz w:val="24"/>
        </w:rPr>
        <w:t xml:space="preserve">hier </w:t>
      </w:r>
      <w:r>
        <w:rPr>
          <w:sz w:val="24"/>
        </w:rPr>
        <w:t xml:space="preserve">berücksichtigt </w:t>
      </w:r>
      <w:r>
        <w:rPr>
          <w:sz w:val="24"/>
        </w:rPr>
        <w:t xml:space="preserve">werden?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2"/>
      </w:pPr>
      <w:r>
        <w:t>420_Ergebnisprotokoll_Krisenstabssitzung_2021-03-15.pdf - Page: 2</w:t>
      </w:r>
    </w:p>
    <w:p>
      <w:r>
        <w:rPr>
          <w:sz w:val="24"/>
        </w:rPr>
        <w:t xml:space="preserve">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2.575.849 </w:t>
      </w:r>
      <w:r>
        <w:rPr>
          <w:sz w:val="24"/>
        </w:rPr>
        <w:t xml:space="preserve">(+6.604)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73.418 </w:t>
      </w:r>
      <w:r>
        <w:rPr>
          <w:sz w:val="24"/>
        </w:rPr>
        <w:t xml:space="preserve">(+47)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(7TI)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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steigend, </w:t>
      </w:r>
      <w:r>
        <w:rPr>
          <w:sz w:val="24"/>
        </w:rPr>
        <w:t xml:space="preserve">ITS- </w:t>
      </w:r>
      <w:r>
        <w:rPr>
          <w:sz w:val="24"/>
        </w:rPr>
        <w:t xml:space="preserve">Fälle </w:t>
      </w:r>
      <w:r>
        <w:rPr>
          <w:sz w:val="24"/>
        </w:rPr>
        <w:t xml:space="preserve">fluktuierend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2.813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Anstieg </w:t>
      </w:r>
      <w:r>
        <w:rPr>
          <w:sz w:val="24"/>
        </w:rPr>
        <w:t xml:space="preserve">insgesamt </w:t>
      </w:r>
      <w:r>
        <w:rPr>
          <w:sz w:val="24"/>
        </w:rPr>
        <w:t xml:space="preserve">(orange), </w:t>
      </w:r>
      <w:r>
        <w:rPr>
          <w:sz w:val="24"/>
        </w:rPr>
        <w:t xml:space="preserve">davon </w:t>
      </w:r>
      <w:r>
        <w:rPr>
          <w:sz w:val="24"/>
        </w:rPr>
        <w:t xml:space="preserve">v.a.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zurückzuführen, </w:t>
      </w:r>
      <w:r>
        <w:rPr>
          <w:sz w:val="24"/>
        </w:rPr>
        <w:t xml:space="preserve">ca. </w:t>
      </w:r>
      <w:r>
        <w:rPr>
          <w:sz w:val="24"/>
        </w:rPr>
        <w:t xml:space="preserve">ab </w:t>
      </w:r>
      <w:r>
        <w:rPr>
          <w:sz w:val="24"/>
        </w:rPr>
        <w:t xml:space="preserve">10.03. </w:t>
      </w:r>
      <w:r>
        <w:rPr>
          <w:sz w:val="24"/>
        </w:rPr>
        <w:t xml:space="preserve">Bruch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sämtlichen </w:t>
      </w:r>
      <w:r>
        <w:rPr>
          <w:sz w:val="24"/>
        </w:rPr>
        <w:t xml:space="preserve">Kurven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Anstieg </w:t>
      </w:r>
      <w:r>
        <w:rPr>
          <w:sz w:val="24"/>
        </w:rPr>
        <w:t xml:space="preserve">vermutlich </w:t>
      </w:r>
      <w:r>
        <w:rPr>
          <w:sz w:val="24"/>
        </w:rPr>
        <w:t xml:space="preserve">weiterhin </w:t>
      </w:r>
      <w:r>
        <w:rPr>
          <w:sz w:val="24"/>
        </w:rPr>
        <w:t xml:space="preserve">zuneh </w:t>
      </w:r>
    </w:p>
    <w:p>
      <w:r>
        <w:t>*****</w:t>
      </w:r>
    </w:p>
    <w:p>
      <w:pPr>
        <w:pStyle w:val="Heading2"/>
      </w:pPr>
      <w:r>
        <w:t>420_Ergebnisprotokoll_Krisenstabssitzung_2021-03-15.pdf - Page: 2</w:t>
      </w:r>
    </w:p>
    <w:p>
      <w:r>
        <w:rPr>
          <w:sz w:val="24"/>
        </w:rPr>
        <w:t xml:space="preserve">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2.575.849 </w:t>
      </w:r>
      <w:r>
        <w:rPr>
          <w:sz w:val="24"/>
        </w:rPr>
        <w:t xml:space="preserve">(+6.604)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73.418 </w:t>
      </w:r>
      <w:r>
        <w:rPr>
          <w:sz w:val="24"/>
        </w:rPr>
        <w:t xml:space="preserve">(+47)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(7TI)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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steigend, </w:t>
      </w:r>
      <w:r>
        <w:rPr>
          <w:sz w:val="24"/>
        </w:rPr>
        <w:t xml:space="preserve">ITS- </w:t>
      </w:r>
      <w:r>
        <w:rPr>
          <w:sz w:val="24"/>
        </w:rPr>
        <w:t xml:space="preserve">Fälle </w:t>
      </w:r>
      <w:r>
        <w:rPr>
          <w:sz w:val="24"/>
        </w:rPr>
        <w:t xml:space="preserve">fluktuierend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2.813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Anstieg </w:t>
      </w:r>
      <w:r>
        <w:rPr>
          <w:sz w:val="24"/>
        </w:rPr>
        <w:t xml:space="preserve">insgesamt </w:t>
      </w:r>
      <w:r>
        <w:rPr>
          <w:sz w:val="24"/>
        </w:rPr>
        <w:t xml:space="preserve">(orange), </w:t>
      </w:r>
      <w:r>
        <w:rPr>
          <w:sz w:val="24"/>
        </w:rPr>
        <w:t xml:space="preserve">davon </w:t>
      </w:r>
      <w:r>
        <w:rPr>
          <w:sz w:val="24"/>
        </w:rPr>
        <w:t xml:space="preserve">v.a.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zurückzuführen, </w:t>
      </w:r>
      <w:r>
        <w:rPr>
          <w:sz w:val="24"/>
        </w:rPr>
        <w:t xml:space="preserve">ca. </w:t>
      </w:r>
      <w:r>
        <w:rPr>
          <w:sz w:val="24"/>
        </w:rPr>
        <w:t xml:space="preserve">ab </w:t>
      </w:r>
      <w:r>
        <w:rPr>
          <w:sz w:val="24"/>
        </w:rPr>
        <w:t xml:space="preserve">10.03. </w:t>
      </w:r>
      <w:r>
        <w:rPr>
          <w:sz w:val="24"/>
        </w:rPr>
        <w:t xml:space="preserve">Bruch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sämtlichen </w:t>
      </w:r>
      <w:r>
        <w:rPr>
          <w:sz w:val="24"/>
        </w:rPr>
        <w:t xml:space="preserve">Kurven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Anstieg </w:t>
      </w:r>
      <w:r>
        <w:rPr>
          <w:sz w:val="24"/>
        </w:rPr>
        <w:t xml:space="preserve">vermutlich </w:t>
      </w:r>
      <w:r>
        <w:rPr>
          <w:sz w:val="24"/>
        </w:rPr>
        <w:t xml:space="preserve">weiterhin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Geografisc </w:t>
      </w:r>
    </w:p>
    <w:p>
      <w:r>
        <w:t>*****</w:t>
      </w:r>
    </w:p>
    <w:p>
      <w:pPr>
        <w:pStyle w:val="Heading2"/>
      </w:pPr>
      <w:r>
        <w:t>420_Ergebnisprotokoll_Krisenstabssitzung_2021-03-15.pdf - Page: 2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2.575.849 </w:t>
      </w:r>
      <w:r>
        <w:rPr>
          <w:sz w:val="24"/>
        </w:rPr>
        <w:t xml:space="preserve">(+6.604)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73.418 </w:t>
      </w:r>
      <w:r>
        <w:rPr>
          <w:sz w:val="24"/>
        </w:rPr>
        <w:t xml:space="preserve">(+47)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(7TI)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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steigend, </w:t>
      </w:r>
      <w:r>
        <w:rPr>
          <w:sz w:val="24"/>
        </w:rPr>
        <w:t xml:space="preserve">ITS- </w:t>
      </w:r>
      <w:r>
        <w:rPr>
          <w:sz w:val="24"/>
        </w:rPr>
        <w:t xml:space="preserve">Fälle </w:t>
      </w:r>
      <w:r>
        <w:rPr>
          <w:sz w:val="24"/>
        </w:rPr>
        <w:t xml:space="preserve">fluktuierend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2.813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Anstieg </w:t>
      </w:r>
      <w:r>
        <w:rPr>
          <w:sz w:val="24"/>
        </w:rPr>
        <w:t xml:space="preserve">insgesamt </w:t>
      </w:r>
      <w:r>
        <w:rPr>
          <w:sz w:val="24"/>
        </w:rPr>
        <w:t xml:space="preserve">(orange), </w:t>
      </w:r>
      <w:r>
        <w:rPr>
          <w:sz w:val="24"/>
        </w:rPr>
        <w:t xml:space="preserve">davon </w:t>
      </w:r>
      <w:r>
        <w:rPr>
          <w:sz w:val="24"/>
        </w:rPr>
        <w:t xml:space="preserve">v.a.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zurückzuführen, </w:t>
      </w:r>
      <w:r>
        <w:rPr>
          <w:sz w:val="24"/>
        </w:rPr>
        <w:t xml:space="preserve">ca. </w:t>
      </w:r>
      <w:r>
        <w:rPr>
          <w:sz w:val="24"/>
        </w:rPr>
        <w:t xml:space="preserve">ab </w:t>
      </w:r>
      <w:r>
        <w:rPr>
          <w:sz w:val="24"/>
        </w:rPr>
        <w:t xml:space="preserve">10.03. </w:t>
      </w:r>
      <w:r>
        <w:rPr>
          <w:sz w:val="24"/>
        </w:rPr>
        <w:t xml:space="preserve">Bruch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sämtlichen </w:t>
      </w:r>
      <w:r>
        <w:rPr>
          <w:sz w:val="24"/>
        </w:rPr>
        <w:t xml:space="preserve">Kurven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Anstieg </w:t>
      </w:r>
      <w:r>
        <w:rPr>
          <w:sz w:val="24"/>
        </w:rPr>
        <w:t xml:space="preserve">vermutlich </w:t>
      </w:r>
      <w:r>
        <w:rPr>
          <w:sz w:val="24"/>
        </w:rPr>
        <w:t xml:space="preserve">weiterhin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</w:p>
    <w:p>
      <w:r>
        <w:t>*****</w:t>
      </w:r>
    </w:p>
    <w:p>
      <w:pPr>
        <w:pStyle w:val="Heading2"/>
      </w:pPr>
      <w:r>
        <w:t>420_Ergebnisprotokoll_Krisenstabssitzung_2021-03-15.pdf - Page: 2</w:t>
      </w:r>
    </w:p>
    <w:p>
      <w:r>
        <w:rPr>
          <w:sz w:val="24"/>
        </w:rPr>
        <w:t xml:space="preserve">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2.575.849 </w:t>
      </w:r>
      <w:r>
        <w:rPr>
          <w:sz w:val="24"/>
        </w:rPr>
        <w:t xml:space="preserve">(+6.604) </w:t>
      </w:r>
      <w:r>
        <w:rPr>
          <w:sz w:val="24"/>
        </w:rPr>
        <w:t xml:space="preserve">bestätigte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73.418 </w:t>
      </w:r>
      <w:r>
        <w:rPr>
          <w:sz w:val="24"/>
        </w:rPr>
        <w:t xml:space="preserve">(+47)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(7TI) </w:t>
      </w:r>
      <w:r>
        <w:rPr>
          <w:sz w:val="24"/>
        </w:rPr>
        <w:t xml:space="preserve">83/100.000 </w:t>
      </w:r>
      <w:r>
        <w:rPr>
          <w:sz w:val="24"/>
        </w:rPr>
        <w:t xml:space="preserve">EW </w:t>
      </w:r>
      <w:r>
        <w:rPr>
          <w:sz w:val="24"/>
        </w:rPr>
        <w:t xml:space="preserve"> </w:t>
      </w:r>
      <w:r>
        <w:rPr>
          <w:sz w:val="24"/>
        </w:rPr>
        <w:t xml:space="preserve">Inzidenz </w:t>
      </w:r>
      <w:r>
        <w:rPr>
          <w:sz w:val="24"/>
        </w:rPr>
        <w:t xml:space="preserve">und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steigend, </w:t>
      </w:r>
      <w:r>
        <w:rPr>
          <w:sz w:val="24"/>
        </w:rPr>
        <w:t xml:space="preserve">ITS- </w:t>
      </w:r>
      <w:r>
        <w:rPr>
          <w:sz w:val="24"/>
        </w:rPr>
        <w:t xml:space="preserve">Fälle </w:t>
      </w:r>
      <w:r>
        <w:rPr>
          <w:sz w:val="24"/>
        </w:rPr>
        <w:t xml:space="preserve">fluktuierend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5.978.551 </w:t>
      </w:r>
      <w:r>
        <w:rPr>
          <w:sz w:val="24"/>
        </w:rPr>
        <w:t xml:space="preserve">(7,2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2.738.103 </w:t>
      </w:r>
      <w:r>
        <w:rPr>
          <w:sz w:val="24"/>
        </w:rPr>
        <w:t xml:space="preserve">(3,3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2.813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(-10) </w:t>
      </w:r>
      <w:r>
        <w:rPr>
          <w:sz w:val="24"/>
        </w:rPr>
        <w:t xml:space="preserve">o </w:t>
      </w:r>
      <w:r>
        <w:rPr>
          <w:sz w:val="24"/>
        </w:rPr>
        <w:t xml:space="preserve">7TI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Berichtsdatum: </w:t>
      </w:r>
      <w:r>
        <w:rPr>
          <w:sz w:val="24"/>
        </w:rPr>
        <w:t xml:space="preserve">Anstieg </w:t>
      </w:r>
      <w:r>
        <w:rPr>
          <w:sz w:val="24"/>
        </w:rPr>
        <w:t xml:space="preserve">insgesamt </w:t>
      </w:r>
      <w:r>
        <w:rPr>
          <w:sz w:val="24"/>
        </w:rPr>
        <w:t xml:space="preserve">(orange), </w:t>
      </w:r>
      <w:r>
        <w:rPr>
          <w:sz w:val="24"/>
        </w:rPr>
        <w:t xml:space="preserve">davon </w:t>
      </w:r>
      <w:r>
        <w:rPr>
          <w:sz w:val="24"/>
        </w:rPr>
        <w:t xml:space="preserve">v.a.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zurückzuführen, </w:t>
      </w:r>
      <w:r>
        <w:rPr>
          <w:sz w:val="24"/>
        </w:rPr>
        <w:t xml:space="preserve">ca. </w:t>
      </w:r>
      <w:r>
        <w:rPr>
          <w:sz w:val="24"/>
        </w:rPr>
        <w:t xml:space="preserve">ab </w:t>
      </w:r>
      <w:r>
        <w:rPr>
          <w:sz w:val="24"/>
        </w:rPr>
        <w:t xml:space="preserve">10.03. </w:t>
      </w:r>
      <w:r>
        <w:rPr>
          <w:sz w:val="24"/>
        </w:rPr>
        <w:t xml:space="preserve">Bruch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sämtlichen </w:t>
      </w:r>
      <w:r>
        <w:rPr>
          <w:sz w:val="24"/>
        </w:rPr>
        <w:t xml:space="preserve">Kurven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Anstieg </w:t>
      </w:r>
      <w:r>
        <w:rPr>
          <w:sz w:val="24"/>
        </w:rPr>
        <w:t xml:space="preserve">vermutlich </w:t>
      </w:r>
      <w:r>
        <w:rPr>
          <w:sz w:val="24"/>
        </w:rPr>
        <w:t xml:space="preserve">weiterhin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7TI </w:t>
      </w:r>
      <w:r>
        <w:rPr>
          <w:sz w:val="24"/>
        </w:rPr>
        <w:t xml:space="preserve">nach </w:t>
      </w:r>
      <w:r>
        <w:rPr>
          <w:sz w:val="24"/>
        </w:rPr>
        <w:t xml:space="preserve">LK: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15; </w:t>
      </w:r>
      <w:r>
        <w:rPr>
          <w:sz w:val="24"/>
        </w:rPr>
        <w:t xml:space="preserve">untere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420_Ergebnisprotokoll_Krisenstabssitzung_2021-03-15.pdf - Page: 5</w:t>
      </w:r>
    </w:p>
    <w:p>
      <w:r>
        <w:rPr>
          <w:sz w:val="24"/>
        </w:rPr>
        <w:t xml:space="preserve">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an </w:t>
      </w:r>
      <w:r>
        <w:rPr>
          <w:sz w:val="24"/>
        </w:rPr>
        <w:t xml:space="preserve">manchen </w:t>
      </w:r>
      <w:r>
        <w:rPr>
          <w:sz w:val="24"/>
        </w:rPr>
        <w:t xml:space="preserve">Stellen </w:t>
      </w:r>
      <w:r>
        <w:rPr>
          <w:sz w:val="24"/>
        </w:rPr>
        <w:t xml:space="preserve">nicht </w:t>
      </w:r>
      <w:r>
        <w:rPr>
          <w:sz w:val="24"/>
        </w:rPr>
        <w:t xml:space="preserve">aus,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Verhältnisse </w:t>
      </w:r>
      <w:r>
        <w:rPr>
          <w:sz w:val="24"/>
        </w:rPr>
        <w:t xml:space="preserve">sollten </w:t>
      </w:r>
      <w:r>
        <w:rPr>
          <w:sz w:val="24"/>
        </w:rPr>
        <w:t xml:space="preserve">an </w:t>
      </w:r>
      <w:r>
        <w:rPr>
          <w:sz w:val="24"/>
        </w:rPr>
        <w:t xml:space="preserve">anderer </w:t>
      </w:r>
      <w:r>
        <w:rPr>
          <w:sz w:val="24"/>
        </w:rPr>
        <w:t xml:space="preserve">Stelle </w:t>
      </w:r>
      <w:r>
        <w:rPr>
          <w:sz w:val="24"/>
        </w:rPr>
        <w:t xml:space="preserve">betont </w:t>
      </w:r>
      <w:r>
        <w:rPr>
          <w:sz w:val="24"/>
        </w:rPr>
        <w:t xml:space="preserve">oder </w:t>
      </w:r>
      <w:r>
        <w:rPr>
          <w:sz w:val="24"/>
        </w:rPr>
        <w:t xml:space="preserve">konkretisiert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„Die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COVID-19-bedingten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nimmt </w:t>
      </w:r>
      <w:r>
        <w:rPr>
          <w:sz w:val="24"/>
        </w:rPr>
        <w:t xml:space="preserve">unter </w:t>
      </w:r>
      <w:r>
        <w:rPr>
          <w:sz w:val="24"/>
        </w:rPr>
        <w:t xml:space="preserve">anderem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fortschreitenden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weiter </w:t>
      </w:r>
      <w:r>
        <w:rPr>
          <w:sz w:val="24"/>
        </w:rPr>
        <w:t xml:space="preserve">ab.“ </w:t>
      </w:r>
      <w:r>
        <w:rPr>
          <w:sz w:val="24"/>
        </w:rPr>
        <w:t xml:space="preserve"> </w:t>
      </w:r>
      <w:r>
        <w:rPr>
          <w:sz w:val="24"/>
        </w:rPr>
        <w:t xml:space="preserve">Einschub </w:t>
      </w:r>
      <w:r>
        <w:rPr>
          <w:sz w:val="24"/>
        </w:rPr>
        <w:t xml:space="preserve">„unter </w:t>
      </w:r>
      <w:r>
        <w:rPr>
          <w:sz w:val="24"/>
        </w:rPr>
        <w:t xml:space="preserve">anderem“, </w:t>
      </w:r>
      <w:r>
        <w:rPr>
          <w:sz w:val="24"/>
        </w:rPr>
        <w:t xml:space="preserve">da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Compliance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sz w:val="24"/>
        </w:rPr>
        <w:t xml:space="preserve">„Aufgrund </w:t>
      </w:r>
      <w:r>
        <w:rPr>
          <w:sz w:val="24"/>
        </w:rPr>
        <w:t xml:space="preserve">der </w:t>
      </w:r>
      <w:r>
        <w:rPr>
          <w:sz w:val="24"/>
        </w:rPr>
        <w:t xml:space="preserve">vorliegenden </w:t>
      </w:r>
      <w:r>
        <w:rPr>
          <w:sz w:val="24"/>
        </w:rPr>
        <w:t xml:space="preserve">Daten </w:t>
      </w:r>
      <w:r>
        <w:rPr>
          <w:sz w:val="24"/>
        </w:rPr>
        <w:t xml:space="preserve">hinsichtlich </w:t>
      </w:r>
      <w:r>
        <w:rPr>
          <w:sz w:val="24"/>
        </w:rPr>
        <w:t xml:space="preserve">einer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potenziell </w:t>
      </w:r>
      <w:r>
        <w:rPr>
          <w:sz w:val="24"/>
        </w:rPr>
        <w:t xml:space="preserve">schwererer </w:t>
      </w:r>
      <w:r>
        <w:rPr>
          <w:sz w:val="24"/>
        </w:rPr>
        <w:t xml:space="preserve">Krankheitsverläufe </w:t>
      </w:r>
      <w:r>
        <w:rPr>
          <w:sz w:val="24"/>
        </w:rPr>
        <w:t xml:space="preserve">trägt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schnellen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Verschlechterung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bei. </w:t>
      </w:r>
      <w:r>
        <w:rPr>
          <w:sz w:val="24"/>
        </w:rPr>
        <w:t xml:space="preserve">Ob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welchem </w:t>
      </w:r>
      <w:r>
        <w:rPr>
          <w:sz w:val="24"/>
        </w:rPr>
        <w:t xml:space="preserve">Maße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die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420_Ergebnisprotokoll_Krisenstabssitzung_2021-03-15.pdf - Page: 5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an </w:t>
      </w:r>
      <w:r>
        <w:rPr>
          <w:sz w:val="24"/>
        </w:rPr>
        <w:t xml:space="preserve">manchen </w:t>
      </w:r>
      <w:r>
        <w:rPr>
          <w:sz w:val="24"/>
        </w:rPr>
        <w:t xml:space="preserve">Stellen </w:t>
      </w:r>
      <w:r>
        <w:rPr>
          <w:sz w:val="24"/>
        </w:rPr>
        <w:t xml:space="preserve">nicht </w:t>
      </w:r>
      <w:r>
        <w:rPr>
          <w:sz w:val="24"/>
        </w:rPr>
        <w:t xml:space="preserve">aus,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Verhältnisse </w:t>
      </w:r>
      <w:r>
        <w:rPr>
          <w:sz w:val="24"/>
        </w:rPr>
        <w:t xml:space="preserve">sollten </w:t>
      </w:r>
      <w:r>
        <w:rPr>
          <w:sz w:val="24"/>
        </w:rPr>
        <w:t xml:space="preserve">an </w:t>
      </w:r>
      <w:r>
        <w:rPr>
          <w:sz w:val="24"/>
        </w:rPr>
        <w:t xml:space="preserve">anderer </w:t>
      </w:r>
      <w:r>
        <w:rPr>
          <w:sz w:val="24"/>
        </w:rPr>
        <w:t xml:space="preserve">Stelle </w:t>
      </w:r>
      <w:r>
        <w:rPr>
          <w:sz w:val="24"/>
        </w:rPr>
        <w:t xml:space="preserve">betont </w:t>
      </w:r>
      <w:r>
        <w:rPr>
          <w:sz w:val="24"/>
        </w:rPr>
        <w:t xml:space="preserve">oder </w:t>
      </w:r>
      <w:r>
        <w:rPr>
          <w:sz w:val="24"/>
        </w:rPr>
        <w:t xml:space="preserve">konkretisiert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„Die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COVID-19-bedingten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nimmt </w:t>
      </w:r>
      <w:r>
        <w:rPr>
          <w:sz w:val="24"/>
        </w:rPr>
        <w:t xml:space="preserve">unter </w:t>
      </w:r>
      <w:r>
        <w:rPr>
          <w:sz w:val="24"/>
        </w:rPr>
        <w:t xml:space="preserve">anderem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fortschreitenden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weiter </w:t>
      </w:r>
      <w:r>
        <w:rPr>
          <w:sz w:val="24"/>
        </w:rPr>
        <w:t xml:space="preserve">ab.“ </w:t>
      </w:r>
      <w:r>
        <w:rPr>
          <w:sz w:val="24"/>
        </w:rPr>
        <w:t xml:space="preserve"> </w:t>
      </w:r>
      <w:r>
        <w:rPr>
          <w:sz w:val="24"/>
        </w:rPr>
        <w:t xml:space="preserve">Einschub </w:t>
      </w:r>
      <w:r>
        <w:rPr>
          <w:sz w:val="24"/>
        </w:rPr>
        <w:t xml:space="preserve">„unter </w:t>
      </w:r>
      <w:r>
        <w:rPr>
          <w:sz w:val="24"/>
        </w:rPr>
        <w:t xml:space="preserve">anderem“, </w:t>
      </w:r>
      <w:r>
        <w:rPr>
          <w:sz w:val="24"/>
        </w:rPr>
        <w:t xml:space="preserve">da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Compliance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sz w:val="24"/>
        </w:rPr>
        <w:t xml:space="preserve">„Aufgrund </w:t>
      </w:r>
      <w:r>
        <w:rPr>
          <w:sz w:val="24"/>
        </w:rPr>
        <w:t xml:space="preserve">der </w:t>
      </w:r>
      <w:r>
        <w:rPr>
          <w:sz w:val="24"/>
        </w:rPr>
        <w:t xml:space="preserve">vorliegenden </w:t>
      </w:r>
      <w:r>
        <w:rPr>
          <w:sz w:val="24"/>
        </w:rPr>
        <w:t xml:space="preserve">Daten </w:t>
      </w:r>
      <w:r>
        <w:rPr>
          <w:sz w:val="24"/>
        </w:rPr>
        <w:t xml:space="preserve">hinsichtlich </w:t>
      </w:r>
      <w:r>
        <w:rPr>
          <w:sz w:val="24"/>
        </w:rPr>
        <w:t xml:space="preserve">einer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potenziell </w:t>
      </w:r>
      <w:r>
        <w:rPr>
          <w:sz w:val="24"/>
        </w:rPr>
        <w:t xml:space="preserve">schwererer </w:t>
      </w:r>
      <w:r>
        <w:rPr>
          <w:sz w:val="24"/>
        </w:rPr>
        <w:t xml:space="preserve">Krankheitsverläufe </w:t>
      </w:r>
      <w:r>
        <w:rPr>
          <w:sz w:val="24"/>
        </w:rPr>
        <w:t xml:space="preserve">trägt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schnellen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Verschlechterung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bei. </w:t>
      </w:r>
      <w:r>
        <w:rPr>
          <w:sz w:val="24"/>
        </w:rPr>
        <w:t xml:space="preserve">Ob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welchem </w:t>
      </w:r>
      <w:r>
        <w:rPr>
          <w:sz w:val="24"/>
        </w:rPr>
        <w:t xml:space="preserve">Maße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beeinträchtigen, </w:t>
      </w:r>
      <w:r>
        <w:rPr>
          <w:sz w:val="24"/>
        </w:rPr>
        <w:t xml:space="preserve">ist </w:t>
      </w:r>
      <w:r>
        <w:rPr>
          <w:sz w:val="24"/>
        </w:rPr>
        <w:t xml:space="preserve">derzeit </w:t>
      </w:r>
    </w:p>
    <w:p>
      <w:r>
        <w:t>*****</w:t>
      </w:r>
    </w:p>
    <w:p>
      <w:pPr>
        <w:pStyle w:val="Heading2"/>
      </w:pPr>
      <w:r>
        <w:t>420_Ergebnisprotokoll_Krisenstabssitzung_2021-03-15.pdf - Page: 5</w:t>
      </w:r>
    </w:p>
    <w:p>
      <w:r>
        <w:rPr>
          <w:sz w:val="24"/>
        </w:rPr>
        <w:t xml:space="preserve">„unter </w:t>
      </w:r>
      <w:r>
        <w:rPr>
          <w:sz w:val="24"/>
        </w:rPr>
        <w:t xml:space="preserve">anderem“, </w:t>
      </w:r>
      <w:r>
        <w:rPr>
          <w:sz w:val="24"/>
        </w:rPr>
        <w:t xml:space="preserve">da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Compliance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sz w:val="24"/>
        </w:rPr>
        <w:t xml:space="preserve">„Aufgrund </w:t>
      </w:r>
      <w:r>
        <w:rPr>
          <w:sz w:val="24"/>
        </w:rPr>
        <w:t xml:space="preserve">der </w:t>
      </w:r>
      <w:r>
        <w:rPr>
          <w:sz w:val="24"/>
        </w:rPr>
        <w:t xml:space="preserve">vorliegenden </w:t>
      </w:r>
      <w:r>
        <w:rPr>
          <w:sz w:val="24"/>
        </w:rPr>
        <w:t xml:space="preserve">Daten </w:t>
      </w:r>
      <w:r>
        <w:rPr>
          <w:sz w:val="24"/>
        </w:rPr>
        <w:t xml:space="preserve">hinsichtlich </w:t>
      </w:r>
      <w:r>
        <w:rPr>
          <w:sz w:val="24"/>
        </w:rPr>
        <w:t xml:space="preserve">einer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der </w:t>
      </w:r>
      <w:r>
        <w:rPr>
          <w:sz w:val="24"/>
        </w:rPr>
        <w:t xml:space="preserve">Varianten </w:t>
      </w:r>
      <w:r>
        <w:rPr>
          <w:sz w:val="24"/>
        </w:rPr>
        <w:t xml:space="preserve">und </w:t>
      </w:r>
      <w:r>
        <w:rPr>
          <w:sz w:val="24"/>
        </w:rPr>
        <w:t xml:space="preserve">potenziell </w:t>
      </w:r>
      <w:r>
        <w:rPr>
          <w:sz w:val="24"/>
        </w:rPr>
        <w:t xml:space="preserve">schwererer </w:t>
      </w:r>
      <w:r>
        <w:rPr>
          <w:sz w:val="24"/>
        </w:rPr>
        <w:t xml:space="preserve">Krankheitsverläufe </w:t>
      </w:r>
      <w:r>
        <w:rPr>
          <w:sz w:val="24"/>
        </w:rPr>
        <w:t xml:space="preserve">trägt </w:t>
      </w:r>
      <w:r>
        <w:rPr>
          <w:sz w:val="24"/>
        </w:rPr>
        <w:t xml:space="preserve">dies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schnellen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Verschlechterung </w:t>
      </w:r>
      <w:r>
        <w:rPr>
          <w:sz w:val="24"/>
        </w:rPr>
        <w:t xml:space="preserve">der </w:t>
      </w:r>
      <w:r>
        <w:rPr>
          <w:sz w:val="24"/>
        </w:rPr>
        <w:t xml:space="preserve">Lage </w:t>
      </w:r>
      <w:r>
        <w:rPr>
          <w:sz w:val="24"/>
        </w:rPr>
        <w:t xml:space="preserve">bei. </w:t>
      </w:r>
      <w:r>
        <w:rPr>
          <w:sz w:val="24"/>
        </w:rPr>
        <w:t xml:space="preserve">Ob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welchem </w:t>
      </w:r>
      <w:r>
        <w:rPr>
          <w:sz w:val="24"/>
        </w:rPr>
        <w:t xml:space="preserve">Maße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die </w:t>
      </w:r>
      <w:r>
        <w:rPr>
          <w:sz w:val="24"/>
        </w:rPr>
        <w:t xml:space="preserve">Wirksamkeit </w:t>
      </w:r>
      <w:r>
        <w:rPr>
          <w:sz w:val="24"/>
        </w:rPr>
        <w:t xml:space="preserve">der </w:t>
      </w:r>
      <w:r>
        <w:rPr>
          <w:sz w:val="24"/>
        </w:rPr>
        <w:t xml:space="preserve">verfügbaren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beeinträchtigen, </w:t>
      </w:r>
      <w:r>
        <w:rPr>
          <w:sz w:val="24"/>
        </w:rPr>
        <w:t xml:space="preserve">ist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sicher </w:t>
      </w:r>
      <w:r>
        <w:rPr>
          <w:sz w:val="24"/>
        </w:rPr>
        <w:t xml:space="preserve">abzuschätzen.“ </w:t>
      </w:r>
      <w:r>
        <w:rPr>
          <w:sz w:val="24"/>
        </w:rPr>
        <w:t xml:space="preserve"> </w:t>
      </w:r>
      <w:r>
        <w:rPr>
          <w:sz w:val="24"/>
        </w:rPr>
        <w:t xml:space="preserve">„es </w:t>
      </w:r>
      <w:r>
        <w:rPr>
          <w:sz w:val="24"/>
        </w:rPr>
        <w:t xml:space="preserve">liegen </w:t>
      </w:r>
      <w:r>
        <w:rPr>
          <w:sz w:val="24"/>
        </w:rPr>
        <w:t xml:space="preserve">(inzwischen) </w:t>
      </w:r>
      <w:r>
        <w:rPr>
          <w:sz w:val="24"/>
        </w:rPr>
        <w:t xml:space="preserve">zunehmende </w:t>
      </w:r>
      <w:r>
        <w:rPr>
          <w:sz w:val="24"/>
        </w:rPr>
        <w:t xml:space="preserve">Daten </w:t>
      </w:r>
      <w:r>
        <w:rPr>
          <w:sz w:val="24"/>
        </w:rPr>
        <w:t xml:space="preserve">vor, </w:t>
      </w:r>
      <w:r>
        <w:rPr>
          <w:sz w:val="24"/>
        </w:rPr>
        <w:t xml:space="preserve">die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  <w:r>
        <w:rPr>
          <w:sz w:val="24"/>
        </w:rPr>
        <w:t xml:space="preserve">dass…“ </w:t>
      </w:r>
      <w:r>
        <w:rPr>
          <w:sz w:val="24"/>
        </w:rPr>
        <w:t xml:space="preserve">und </w:t>
      </w:r>
      <w:r>
        <w:rPr>
          <w:sz w:val="24"/>
        </w:rPr>
        <w:t xml:space="preserve">„ist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jede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Varianten </w:t>
      </w:r>
      <w:r>
        <w:rPr>
          <w:sz w:val="24"/>
        </w:rPr>
        <w:t xml:space="preserve">sicher </w:t>
      </w:r>
      <w:r>
        <w:rPr>
          <w:sz w:val="24"/>
        </w:rPr>
        <w:t xml:space="preserve">abzuschätzen“ </w:t>
      </w:r>
      <w:r>
        <w:rPr>
          <w:sz w:val="24"/>
        </w:rPr>
        <w:t xml:space="preserve">o </w:t>
      </w:r>
      <w:r>
        <w:rPr>
          <w:sz w:val="24"/>
        </w:rPr>
        <w:t xml:space="preserve">„Als </w:t>
      </w:r>
      <w:r>
        <w:rPr>
          <w:sz w:val="24"/>
        </w:rPr>
        <w:t xml:space="preserve">ein </w:t>
      </w:r>
      <w:r>
        <w:rPr>
          <w:sz w:val="24"/>
        </w:rPr>
        <w:t xml:space="preserve">weiteres </w:t>
      </w:r>
      <w:r>
        <w:rPr>
          <w:sz w:val="24"/>
        </w:rPr>
        <w:t xml:space="preserve">Element </w:t>
      </w:r>
      <w:r>
        <w:rPr>
          <w:sz w:val="24"/>
        </w:rPr>
        <w:t xml:space="preserve">können </w:t>
      </w:r>
      <w:r>
        <w:rPr>
          <w:sz w:val="24"/>
        </w:rPr>
        <w:t xml:space="preserve">ergänzende </w:t>
      </w:r>
      <w:r>
        <w:rPr>
          <w:sz w:val="24"/>
        </w:rPr>
        <w:t xml:space="preserve">Selbsttests </w:t>
      </w:r>
      <w:r>
        <w:rPr>
          <w:sz w:val="24"/>
        </w:rPr>
        <w:t xml:space="preserve">die </w:t>
      </w:r>
      <w:r>
        <w:rPr>
          <w:sz w:val="24"/>
        </w:rPr>
        <w:t xml:space="preserve">Sicherheit </w:t>
      </w:r>
      <w:r>
        <w:rPr>
          <w:sz w:val="24"/>
        </w:rPr>
        <w:t xml:space="preserve">durch </w:t>
      </w:r>
      <w:r>
        <w:rPr>
          <w:sz w:val="24"/>
        </w:rPr>
        <w:t xml:space="preserve">frühe </w:t>
      </w:r>
      <w:r>
        <w:rPr>
          <w:sz w:val="24"/>
        </w:rPr>
        <w:t xml:space="preserve">Erkennung </w:t>
      </w:r>
      <w:r>
        <w:rPr>
          <w:sz w:val="24"/>
        </w:rPr>
        <w:t xml:space="preserve">…“ </w:t>
      </w:r>
      <w:r>
        <w:rPr>
          <w:sz w:val="24"/>
        </w:rPr>
        <w:t xml:space="preserve"> </w:t>
      </w:r>
      <w:r>
        <w:rPr>
          <w:sz w:val="24"/>
        </w:rPr>
        <w:t xml:space="preserve">„ergänzende“ </w:t>
      </w:r>
      <w:r>
        <w:rPr>
          <w:sz w:val="24"/>
        </w:rPr>
        <w:t xml:space="preserve">gestrichen, </w:t>
      </w:r>
      <w:r>
        <w:rPr>
          <w:sz w:val="24"/>
        </w:rPr>
        <w:t xml:space="preserve">statt </w:t>
      </w:r>
      <w:r>
        <w:rPr>
          <w:sz w:val="24"/>
        </w:rPr>
        <w:t xml:space="preserve">„Selbsttests“ </w:t>
      </w:r>
      <w:r>
        <w:rPr>
          <w:sz w:val="24"/>
        </w:rPr>
        <w:t xml:space="preserve">allgemeiner </w:t>
      </w:r>
      <w:r>
        <w:rPr>
          <w:sz w:val="24"/>
        </w:rPr>
        <w:t xml:space="preserve">„AG-Tests“ </w:t>
      </w:r>
    </w:p>
    <w:p>
      <w:r>
        <w:t>*****</w:t>
      </w:r>
    </w:p>
    <w:p>
      <w:pPr>
        <w:pStyle w:val="Heading2"/>
      </w:pPr>
      <w:r>
        <w:t>420_Ergebnisprotokoll_Krisenstabssitzung_2021-03-15.pdf - Page: 5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„ist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jede </w:t>
      </w:r>
      <w:r>
        <w:rPr>
          <w:sz w:val="24"/>
        </w:rPr>
        <w:t xml:space="preserve">der </w:t>
      </w:r>
      <w:r>
        <w:rPr>
          <w:sz w:val="24"/>
        </w:rPr>
        <w:t xml:space="preserve">zirkulierenden </w:t>
      </w:r>
      <w:r>
        <w:rPr>
          <w:sz w:val="24"/>
        </w:rPr>
        <w:t xml:space="preserve">Varianten </w:t>
      </w:r>
      <w:r>
        <w:rPr>
          <w:sz w:val="24"/>
        </w:rPr>
        <w:t xml:space="preserve">sicher </w:t>
      </w:r>
      <w:r>
        <w:rPr>
          <w:sz w:val="24"/>
        </w:rPr>
        <w:t xml:space="preserve">abzuschätzen“ </w:t>
      </w:r>
      <w:r>
        <w:rPr>
          <w:sz w:val="24"/>
        </w:rPr>
        <w:t xml:space="preserve">o </w:t>
      </w:r>
      <w:r>
        <w:rPr>
          <w:sz w:val="24"/>
        </w:rPr>
        <w:t xml:space="preserve">„Als </w:t>
      </w:r>
      <w:r>
        <w:rPr>
          <w:sz w:val="24"/>
        </w:rPr>
        <w:t xml:space="preserve">ein </w:t>
      </w:r>
      <w:r>
        <w:rPr>
          <w:sz w:val="24"/>
        </w:rPr>
        <w:t xml:space="preserve">weiteres </w:t>
      </w:r>
      <w:r>
        <w:rPr>
          <w:sz w:val="24"/>
        </w:rPr>
        <w:t xml:space="preserve">Element </w:t>
      </w:r>
      <w:r>
        <w:rPr>
          <w:sz w:val="24"/>
        </w:rPr>
        <w:t xml:space="preserve">können </w:t>
      </w:r>
      <w:r>
        <w:rPr>
          <w:sz w:val="24"/>
        </w:rPr>
        <w:t xml:space="preserve">ergänzende </w:t>
      </w:r>
      <w:r>
        <w:rPr>
          <w:sz w:val="24"/>
        </w:rPr>
        <w:t xml:space="preserve">Selbsttests </w:t>
      </w:r>
      <w:r>
        <w:rPr>
          <w:sz w:val="24"/>
        </w:rPr>
        <w:t xml:space="preserve">die </w:t>
      </w:r>
      <w:r>
        <w:rPr>
          <w:sz w:val="24"/>
        </w:rPr>
        <w:t xml:space="preserve">Sicherheit </w:t>
      </w:r>
      <w:r>
        <w:rPr>
          <w:sz w:val="24"/>
        </w:rPr>
        <w:t xml:space="preserve">durch </w:t>
      </w:r>
      <w:r>
        <w:rPr>
          <w:sz w:val="24"/>
        </w:rPr>
        <w:t xml:space="preserve">frühe </w:t>
      </w:r>
      <w:r>
        <w:rPr>
          <w:sz w:val="24"/>
        </w:rPr>
        <w:t xml:space="preserve">Erkennung </w:t>
      </w:r>
      <w:r>
        <w:rPr>
          <w:sz w:val="24"/>
        </w:rPr>
        <w:t xml:space="preserve">…“ </w:t>
      </w:r>
      <w:r>
        <w:rPr>
          <w:sz w:val="24"/>
        </w:rPr>
        <w:t xml:space="preserve"> </w:t>
      </w:r>
      <w:r>
        <w:rPr>
          <w:sz w:val="24"/>
        </w:rPr>
        <w:t xml:space="preserve">„ergänzende“ </w:t>
      </w:r>
      <w:r>
        <w:rPr>
          <w:sz w:val="24"/>
        </w:rPr>
        <w:t xml:space="preserve">gestrichen, </w:t>
      </w:r>
      <w:r>
        <w:rPr>
          <w:sz w:val="24"/>
        </w:rPr>
        <w:t xml:space="preserve">statt </w:t>
      </w:r>
      <w:r>
        <w:rPr>
          <w:sz w:val="24"/>
        </w:rPr>
        <w:t xml:space="preserve">„Selbsttests“ </w:t>
      </w:r>
      <w:r>
        <w:rPr>
          <w:sz w:val="24"/>
        </w:rPr>
        <w:t xml:space="preserve">allgemeiner </w:t>
      </w:r>
      <w:r>
        <w:rPr>
          <w:sz w:val="24"/>
        </w:rPr>
        <w:t xml:space="preserve">„AG-Tests“ </w:t>
      </w:r>
      <w:r>
        <w:rPr>
          <w:sz w:val="24"/>
        </w:rPr>
        <w:t xml:space="preserve"> </w:t>
      </w:r>
      <w:r>
        <w:rPr>
          <w:sz w:val="24"/>
        </w:rPr>
        <w:t xml:space="preserve">Allgemeine </w:t>
      </w:r>
      <w:r>
        <w:rPr>
          <w:sz w:val="24"/>
        </w:rPr>
        <w:t xml:space="preserve">Zustimmung </w:t>
      </w:r>
      <w:r>
        <w:rPr>
          <w:sz w:val="24"/>
        </w:rPr>
        <w:t xml:space="preserve">zu </w:t>
      </w:r>
      <w:r>
        <w:rPr>
          <w:sz w:val="24"/>
        </w:rPr>
        <w:t xml:space="preserve">Änderungen </w:t>
      </w:r>
      <w:r>
        <w:rPr>
          <w:sz w:val="24"/>
        </w:rPr>
        <w:t xml:space="preserve"> </w:t>
      </w:r>
      <w:r>
        <w:rPr>
          <w:sz w:val="24"/>
        </w:rPr>
        <w:t xml:space="preserve">Disclaimer </w:t>
      </w:r>
      <w:r>
        <w:rPr>
          <w:sz w:val="24"/>
        </w:rPr>
        <w:t xml:space="preserve">(Hinweis </w:t>
      </w:r>
      <w:r>
        <w:rPr>
          <w:sz w:val="24"/>
        </w:rPr>
        <w:t xml:space="preserve">auf </w:t>
      </w:r>
      <w:r>
        <w:rPr>
          <w:sz w:val="24"/>
        </w:rPr>
        <w:t xml:space="preserve">Änderungen) </w:t>
      </w:r>
      <w:r>
        <w:rPr>
          <w:sz w:val="24"/>
        </w:rPr>
        <w:t xml:space="preserve">ist </w:t>
      </w:r>
      <w:r>
        <w:rPr>
          <w:sz w:val="24"/>
        </w:rPr>
        <w:t xml:space="preserve">anzupassen </w:t>
      </w:r>
      <w:r>
        <w:rPr>
          <w:sz w:val="24"/>
        </w:rPr>
        <w:t xml:space="preserve">(zusätzlich </w:t>
      </w:r>
      <w:r>
        <w:rPr>
          <w:sz w:val="24"/>
        </w:rPr>
        <w:t xml:space="preserve">„Antigentest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zentrale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Impfung“) </w:t>
      </w:r>
      <w:r>
        <w:rPr>
          <w:sz w:val="24"/>
        </w:rPr>
        <w:t xml:space="preserve">ToDo: </w:t>
      </w:r>
      <w:r>
        <w:rPr>
          <w:sz w:val="24"/>
        </w:rPr>
        <w:t xml:space="preserve">Aktualisierung </w:t>
      </w:r>
      <w:r>
        <w:rPr>
          <w:sz w:val="24"/>
        </w:rPr>
        <w:t xml:space="preserve">der </w:t>
      </w:r>
      <w:r>
        <w:rPr>
          <w:sz w:val="24"/>
        </w:rPr>
        <w:t xml:space="preserve">Risikobewertung </w:t>
      </w:r>
      <w:r>
        <w:rPr>
          <w:sz w:val="24"/>
        </w:rPr>
        <w:t xml:space="preserve">wird </w:t>
      </w:r>
      <w:r>
        <w:rPr>
          <w:sz w:val="24"/>
        </w:rPr>
        <w:t xml:space="preserve">heute </w:t>
      </w:r>
      <w:r>
        <w:rPr>
          <w:sz w:val="24"/>
        </w:rPr>
        <w:t xml:space="preserve">durch </w:t>
      </w:r>
      <w:r>
        <w:rPr>
          <w:sz w:val="24"/>
        </w:rPr>
        <w:t xml:space="preserve">an </w:t>
      </w:r>
      <w:r>
        <w:rPr>
          <w:sz w:val="24"/>
        </w:rPr>
        <w:t xml:space="preserve">Webmaster </w:t>
      </w:r>
      <w:r>
        <w:rPr>
          <w:sz w:val="24"/>
        </w:rPr>
        <w:t xml:space="preserve">zur </w:t>
      </w:r>
      <w:r>
        <w:rPr>
          <w:sz w:val="24"/>
        </w:rPr>
        <w:t xml:space="preserve">Veröffentlichung </w:t>
      </w:r>
      <w:r>
        <w:rPr>
          <w:sz w:val="24"/>
        </w:rPr>
        <w:t xml:space="preserve">gegeben </w:t>
      </w:r>
      <w:r>
        <w:rPr>
          <w:sz w:val="24"/>
        </w:rPr>
        <w:t xml:space="preserve">Erlass: </w:t>
      </w:r>
      <w:r>
        <w:rPr>
          <w:sz w:val="24"/>
        </w:rPr>
        <w:t xml:space="preserve">Hochwertige </w:t>
      </w:r>
      <w:r>
        <w:rPr>
          <w:sz w:val="24"/>
        </w:rPr>
        <w:t xml:space="preserve">Datensätze </w:t>
      </w:r>
      <w:r>
        <w:rPr>
          <w:sz w:val="24"/>
        </w:rPr>
        <w:t xml:space="preserve">pandemierelevanter </w:t>
      </w:r>
      <w:r>
        <w:rPr>
          <w:sz w:val="24"/>
        </w:rPr>
        <w:t xml:space="preserve">Daten </w:t>
      </w:r>
      <w:r>
        <w:rPr>
          <w:sz w:val="24"/>
        </w:rPr>
        <w:t xml:space="preserve">(Dokument </w:t>
      </w:r>
      <w:r>
        <w:rPr>
          <w:sz w:val="24"/>
        </w:rPr>
        <w:t xml:space="preserve">hier, </w:t>
      </w:r>
      <w:r>
        <w:rPr>
          <w:sz w:val="24"/>
        </w:rPr>
        <w:t xml:space="preserve">weiterer </w:t>
      </w:r>
      <w:r>
        <w:rPr>
          <w:sz w:val="24"/>
        </w:rPr>
        <w:t xml:space="preserve">Anhang/Richtlinie </w:t>
      </w:r>
      <w:r>
        <w:rPr>
          <w:sz w:val="24"/>
        </w:rPr>
        <w:t xml:space="preserve">2019/1024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Auftrag </w:t>
      </w:r>
      <w:r>
        <w:rPr>
          <w:sz w:val="24"/>
        </w:rPr>
        <w:t xml:space="preserve">ging </w:t>
      </w:r>
      <w:r>
        <w:rPr>
          <w:sz w:val="24"/>
        </w:rPr>
        <w:t xml:space="preserve">an </w:t>
      </w:r>
      <w:r>
        <w:rPr>
          <w:sz w:val="24"/>
        </w:rPr>
        <w:t xml:space="preserve">FG36, </w:t>
      </w:r>
      <w:r>
        <w:rPr>
          <w:sz w:val="24"/>
        </w:rPr>
        <w:t xml:space="preserve">FG32, </w:t>
      </w:r>
      <w:r>
        <w:rPr>
          <w:sz w:val="24"/>
        </w:rPr>
        <w:t xml:space="preserve">L1 </w:t>
      </w:r>
      <w:r>
        <w:rPr>
          <w:sz w:val="24"/>
        </w:rPr>
        <w:t xml:space="preserve">und </w:t>
      </w:r>
      <w:r>
        <w:rPr>
          <w:sz w:val="24"/>
        </w:rPr>
        <w:t xml:space="preserve">MF4 </w:t>
      </w:r>
      <w:r>
        <w:rPr>
          <w:sz w:val="24"/>
        </w:rPr>
        <w:t xml:space="preserve">ebenfalls </w:t>
      </w:r>
      <w:r>
        <w:rPr>
          <w:sz w:val="24"/>
        </w:rPr>
        <w:t xml:space="preserve">eingebunden, </w:t>
      </w:r>
      <w:r>
        <w:rPr>
          <w:sz w:val="24"/>
        </w:rPr>
        <w:t xml:space="preserve">Deadline </w:t>
      </w:r>
      <w:r>
        <w:rPr>
          <w:sz w:val="24"/>
        </w:rPr>
        <w:t xml:space="preserve">Dienstschluss </w:t>
      </w:r>
      <w:r>
        <w:rPr>
          <w:sz w:val="24"/>
        </w:rPr>
        <w:t xml:space="preserve">15.03. </w:t>
      </w:r>
      <w:r>
        <w:rPr>
          <w:sz w:val="24"/>
        </w:rPr>
        <w:t xml:space="preserve"> </w:t>
      </w:r>
      <w:r>
        <w:rPr>
          <w:sz w:val="24"/>
        </w:rPr>
        <w:t xml:space="preserve">„Bitte </w:t>
      </w:r>
      <w:r>
        <w:rPr>
          <w:sz w:val="24"/>
        </w:rPr>
        <w:t xml:space="preserve">geben </w:t>
      </w:r>
      <w:r>
        <w:rPr>
          <w:sz w:val="24"/>
        </w:rPr>
        <w:t xml:space="preserve">Sie </w:t>
      </w:r>
      <w:r>
        <w:rPr>
          <w:sz w:val="24"/>
        </w:rPr>
        <w:t xml:space="preserve">eine </w:t>
      </w:r>
      <w:r>
        <w:rPr>
          <w:sz w:val="24"/>
        </w:rPr>
        <w:t xml:space="preserve">Einschätzung </w:t>
      </w:r>
      <w:r>
        <w:rPr>
          <w:sz w:val="24"/>
        </w:rPr>
        <w:t xml:space="preserve">über </w:t>
      </w:r>
      <w:r>
        <w:rPr>
          <w:sz w:val="24"/>
        </w:rPr>
        <w:t xml:space="preserve">Sinnhaftigkeit, </w:t>
      </w:r>
      <w:r>
        <w:rPr>
          <w:sz w:val="24"/>
        </w:rPr>
        <w:t xml:space="preserve">Aufwand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420_Ergebnisprotokoll_Krisenstabssitzung_2021-03-15.pdf - Page: 7</w:t>
      </w:r>
    </w:p>
    <w:p>
      <w:r>
        <w:rPr>
          <w:sz w:val="24"/>
        </w:rPr>
        <w:t xml:space="preserve">st </w:t>
      </w:r>
      <w:r>
        <w:rPr>
          <w:sz w:val="24"/>
        </w:rPr>
        <w:t xml:space="preserve">weiterhin </w:t>
      </w:r>
      <w:r>
        <w:rPr>
          <w:sz w:val="24"/>
        </w:rPr>
        <w:t xml:space="preserve">als </w:t>
      </w:r>
      <w:r>
        <w:rPr>
          <w:sz w:val="24"/>
        </w:rPr>
        <w:t xml:space="preserve">Verdacht </w:t>
      </w:r>
      <w:r>
        <w:rPr>
          <w:sz w:val="24"/>
        </w:rPr>
        <w:t xml:space="preserve">einzuschätzen, </w:t>
      </w:r>
      <w:r>
        <w:rPr>
          <w:sz w:val="24"/>
        </w:rPr>
        <w:t xml:space="preserve">Bestätigung </w:t>
      </w:r>
      <w:r>
        <w:rPr>
          <w:sz w:val="24"/>
        </w:rPr>
        <w:t xml:space="preserve">erfolgt </w:t>
      </w:r>
      <w:r>
        <w:rPr>
          <w:sz w:val="24"/>
        </w:rPr>
        <w:t xml:space="preserve">via </w:t>
      </w:r>
      <w:r>
        <w:rPr>
          <w:sz w:val="24"/>
        </w:rPr>
        <w:t xml:space="preserve">PCR </w:t>
      </w:r>
      <w:r>
        <w:rPr>
          <w:sz w:val="24"/>
        </w:rPr>
        <w:t xml:space="preserve"> </w:t>
      </w:r>
      <w:r>
        <w:rPr>
          <w:sz w:val="24"/>
        </w:rPr>
        <w:t xml:space="preserve">Nicht-Erfüllung </w:t>
      </w:r>
      <w:r>
        <w:rPr>
          <w:sz w:val="24"/>
        </w:rPr>
        <w:t xml:space="preserve">der </w:t>
      </w:r>
      <w:r>
        <w:rPr>
          <w:sz w:val="24"/>
        </w:rPr>
        <w:t xml:space="preserve">Testkriterien </w:t>
      </w:r>
      <w:r>
        <w:rPr>
          <w:sz w:val="24"/>
        </w:rPr>
        <w:t xml:space="preserve">ggf. </w:t>
      </w:r>
      <w:r>
        <w:rPr>
          <w:sz w:val="24"/>
        </w:rPr>
        <w:t xml:space="preserve">missverständlich, </w:t>
      </w:r>
      <w:r>
        <w:rPr>
          <w:sz w:val="24"/>
        </w:rPr>
        <w:t xml:space="preserve">in </w:t>
      </w:r>
      <w:r>
        <w:rPr>
          <w:sz w:val="24"/>
        </w:rPr>
        <w:t xml:space="preserve">praxi </w:t>
      </w:r>
      <w:r>
        <w:rPr>
          <w:sz w:val="24"/>
        </w:rPr>
        <w:t xml:space="preserve">sollte </w:t>
      </w:r>
      <w:r>
        <w:rPr>
          <w:sz w:val="24"/>
        </w:rPr>
        <w:t xml:space="preserve">diese </w:t>
      </w:r>
      <w:r>
        <w:rPr>
          <w:sz w:val="24"/>
        </w:rPr>
        <w:t xml:space="preserve">Falldefinition </w:t>
      </w:r>
      <w:r>
        <w:rPr>
          <w:sz w:val="24"/>
        </w:rPr>
        <w:t xml:space="preserve">seltenst </w:t>
      </w:r>
      <w:r>
        <w:rPr>
          <w:sz w:val="24"/>
        </w:rPr>
        <w:t xml:space="preserve">erfüllt </w:t>
      </w:r>
      <w:r>
        <w:rPr>
          <w:sz w:val="24"/>
        </w:rPr>
        <w:t xml:space="preserve">sein </w:t>
      </w:r>
      <w:r>
        <w:rPr>
          <w:sz w:val="24"/>
        </w:rPr>
        <w:t xml:space="preserve">ToDo: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FG36 </w:t>
      </w:r>
      <w:r>
        <w:rPr>
          <w:sz w:val="24"/>
        </w:rPr>
        <w:t xml:space="preserve">um </w:t>
      </w:r>
      <w:r>
        <w:rPr>
          <w:sz w:val="24"/>
        </w:rPr>
        <w:t xml:space="preserve">Verbesserungsvorschläge </w:t>
      </w:r>
      <w:r>
        <w:rPr>
          <w:sz w:val="24"/>
        </w:rPr>
        <w:t xml:space="preserve">hinsichtlich </w:t>
      </w:r>
      <w:r>
        <w:rPr>
          <w:sz w:val="24"/>
        </w:rPr>
        <w:t xml:space="preserve">des </w:t>
      </w:r>
      <w:r>
        <w:rPr>
          <w:sz w:val="24"/>
        </w:rPr>
        <w:t xml:space="preserve">Kastens </w:t>
      </w:r>
      <w:r>
        <w:rPr>
          <w:sz w:val="24"/>
        </w:rPr>
        <w:t xml:space="preserve">unten </w:t>
      </w:r>
      <w:r>
        <w:rPr>
          <w:sz w:val="24"/>
        </w:rPr>
        <w:t xml:space="preserve">rechts </w:t>
      </w:r>
      <w:r>
        <w:rPr>
          <w:sz w:val="24"/>
        </w:rPr>
        <w:t xml:space="preserve">in </w:t>
      </w:r>
      <w:r>
        <w:rPr>
          <w:sz w:val="24"/>
        </w:rPr>
        <w:t xml:space="preserve">Grafik, </w:t>
      </w:r>
      <w:r>
        <w:rPr>
          <w:sz w:val="24"/>
        </w:rPr>
        <w:t xml:space="preserve">ggf. </w:t>
      </w:r>
      <w:r>
        <w:rPr>
          <w:sz w:val="24"/>
        </w:rPr>
        <w:t xml:space="preserve">Verschiebung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Gabelung </w:t>
      </w:r>
      <w:r>
        <w:rPr>
          <w:sz w:val="24"/>
        </w:rPr>
        <w:t xml:space="preserve">nach </w:t>
      </w:r>
      <w:r>
        <w:rPr>
          <w:sz w:val="24"/>
        </w:rPr>
        <w:t xml:space="preserve">oben, </w:t>
      </w:r>
      <w:r>
        <w:rPr>
          <w:sz w:val="24"/>
        </w:rPr>
        <w:t xml:space="preserve">in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erneut </w:t>
      </w:r>
      <w:r>
        <w:rPr>
          <w:sz w:val="24"/>
        </w:rPr>
        <w:t xml:space="preserve">zu </w:t>
      </w:r>
      <w:r>
        <w:rPr>
          <w:sz w:val="24"/>
        </w:rPr>
        <w:t xml:space="preserve">diskutieren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o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491 </w:t>
      </w:r>
      <w:r>
        <w:rPr>
          <w:sz w:val="24"/>
        </w:rPr>
        <w:t xml:space="preserve">Proben, </w:t>
      </w:r>
      <w:r>
        <w:rPr>
          <w:sz w:val="24"/>
        </w:rPr>
        <w:t xml:space="preserve">74 </w:t>
      </w:r>
      <w:r>
        <w:rPr>
          <w:sz w:val="24"/>
        </w:rPr>
        <w:t xml:space="preserve">(ca. </w:t>
      </w:r>
      <w:r>
        <w:rPr>
          <w:sz w:val="24"/>
        </w:rPr>
        <w:t xml:space="preserve">15 </w:t>
      </w:r>
      <w:r>
        <w:rPr>
          <w:sz w:val="24"/>
        </w:rPr>
        <w:t xml:space="preserve">%) </w:t>
      </w:r>
      <w:r>
        <w:rPr>
          <w:sz w:val="24"/>
        </w:rPr>
        <w:t xml:space="preserve">positiv </w:t>
      </w:r>
      <w:r>
        <w:rPr>
          <w:sz w:val="24"/>
        </w:rPr>
        <w:t xml:space="preserve">– </w:t>
      </w:r>
      <w:r>
        <w:rPr>
          <w:sz w:val="24"/>
        </w:rPr>
        <w:t xml:space="preserve">Rhinoviren </w:t>
      </w:r>
      <w:r>
        <w:rPr>
          <w:sz w:val="24"/>
        </w:rPr>
        <w:t xml:space="preserve">von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auf </w:t>
      </w:r>
      <w:r>
        <w:rPr>
          <w:sz w:val="24"/>
        </w:rPr>
        <w:t xml:space="preserve">24 </w:t>
      </w:r>
      <w:r>
        <w:rPr>
          <w:sz w:val="24"/>
        </w:rPr>
        <w:t xml:space="preserve">% </w:t>
      </w:r>
      <w:r>
        <w:rPr>
          <w:sz w:val="24"/>
        </w:rPr>
        <w:t xml:space="preserve">angestiegen, </w:t>
      </w:r>
      <w:r>
        <w:rPr>
          <w:sz w:val="24"/>
        </w:rPr>
        <w:t xml:space="preserve">jeweils </w:t>
      </w:r>
      <w:r>
        <w:rPr>
          <w:sz w:val="24"/>
        </w:rPr>
        <w:t xml:space="preserve">3 </w:t>
      </w:r>
      <w:r>
        <w:rPr>
          <w:sz w:val="24"/>
        </w:rPr>
        <w:t xml:space="preserve">Parainfluenza-Nachweise, </w:t>
      </w:r>
      <w:r>
        <w:rPr>
          <w:sz w:val="24"/>
        </w:rPr>
        <w:t xml:space="preserve">6 </w:t>
      </w:r>
      <w:r>
        <w:rPr>
          <w:sz w:val="24"/>
        </w:rPr>
        <w:t xml:space="preserve">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 </w:t>
      </w:r>
      <w:r>
        <w:rPr>
          <w:sz w:val="24"/>
        </w:rPr>
        <w:t xml:space="preserve">insgesamt </w:t>
      </w:r>
      <w:r>
        <w:rPr>
          <w:sz w:val="24"/>
        </w:rPr>
        <w:t xml:space="preserve">aktiveres </w:t>
      </w:r>
      <w:r>
        <w:rPr>
          <w:sz w:val="24"/>
        </w:rPr>
        <w:t xml:space="preserve">Atemwegserregergeschehen, </w:t>
      </w:r>
      <w:r>
        <w:rPr>
          <w:sz w:val="24"/>
        </w:rPr>
        <w:t xml:space="preserve">jedoch </w:t>
      </w:r>
      <w:r>
        <w:rPr>
          <w:sz w:val="24"/>
        </w:rPr>
        <w:t xml:space="preserve">kein </w:t>
      </w:r>
      <w:r>
        <w:rPr>
          <w:sz w:val="24"/>
        </w:rPr>
        <w:t xml:space="preserve">Influenzanachweis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421_Agenda_AG-nCoV-Sitzung_2021-03-17.pdf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19.03.2021, </w:t>
      </w:r>
      <w:r>
        <w:rPr>
          <w:sz w:val="24"/>
        </w:rPr>
        <w:t xml:space="preserve">11:00 </w:t>
      </w:r>
      <w:r>
        <w:rPr>
          <w:sz w:val="24"/>
        </w:rPr>
        <w:t xml:space="preserve">. </w:t>
      </w:r>
      <w:r>
        <w:rPr>
          <w:sz w:val="24"/>
        </w:rPr>
        <w:t xml:space="preserve">FG38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421_Agenda_AG-nCoV-Sitzung_2021-03-17.pdf - Page: 2</w:t>
      </w:r>
    </w:p>
    <w:p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2"/>
      </w:pPr>
      <w:r>
        <w:t>422_Ergebnisprotokoll_Krisenstabssitzung_2021-03-17.pdf - Page: 2</w:t>
      </w:r>
    </w:p>
    <w:p>
      <w:r>
        <w:rPr>
          <w:sz w:val="24"/>
        </w:rPr>
        <w:t xml:space="preserve">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2.594.764 </w:t>
      </w:r>
      <w:r>
        <w:rPr>
          <w:sz w:val="24"/>
        </w:rPr>
        <w:t xml:space="preserve">(+13.435), </w:t>
      </w:r>
      <w:r>
        <w:rPr>
          <w:sz w:val="24"/>
        </w:rPr>
        <w:t xml:space="preserve">davon </w:t>
      </w:r>
      <w:r>
        <w:rPr>
          <w:sz w:val="24"/>
        </w:rPr>
        <w:t xml:space="preserve">73.905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86/100.000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6.712.195 </w:t>
      </w:r>
      <w:r>
        <w:rPr>
          <w:sz w:val="24"/>
        </w:rPr>
        <w:t xml:space="preserve">(8,2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3.018.750 </w:t>
      </w:r>
      <w:r>
        <w:rPr>
          <w:sz w:val="24"/>
        </w:rPr>
        <w:t xml:space="preserve">(3,6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(+18)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 </w:t>
      </w:r>
      <w:r>
        <w:rPr>
          <w:sz w:val="24"/>
        </w:rPr>
        <w:t xml:space="preserve">gesamt: </w:t>
      </w:r>
      <w:r>
        <w:rPr>
          <w:sz w:val="24"/>
        </w:rPr>
        <w:t xml:space="preserve">seit </w:t>
      </w:r>
      <w:r>
        <w:rPr>
          <w:sz w:val="24"/>
        </w:rPr>
        <w:t xml:space="preserve">09./10.03.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 </w:t>
      </w:r>
      <w:r>
        <w:rPr>
          <w:sz w:val="24"/>
        </w:rPr>
        <w:t xml:space="preserve">bes. </w:t>
      </w:r>
      <w:r>
        <w:rPr>
          <w:sz w:val="24"/>
        </w:rPr>
        <w:t xml:space="preserve">ausgeprägter </w:t>
      </w:r>
      <w:r>
        <w:rPr>
          <w:sz w:val="24"/>
        </w:rPr>
        <w:t xml:space="preserve">Anstieg: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TH, </w:t>
      </w:r>
      <w:r>
        <w:rPr>
          <w:sz w:val="24"/>
        </w:rPr>
        <w:t xml:space="preserve">BE, </w:t>
      </w:r>
      <w:r>
        <w:rPr>
          <w:sz w:val="24"/>
        </w:rPr>
        <w:t xml:space="preserve">SN, </w:t>
      </w:r>
      <w:r>
        <w:rPr>
          <w:sz w:val="24"/>
        </w:rPr>
        <w:t xml:space="preserve">ST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4-5)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</w:p>
    <w:p>
      <w:r>
        <w:t>*****</w:t>
      </w:r>
    </w:p>
    <w:p>
      <w:pPr>
        <w:pStyle w:val="Heading2"/>
      </w:pPr>
      <w:r>
        <w:t>422_Ergebnisprotokoll_Krisenstabssitzung_2021-03-17.pdf - Page: 2</w:t>
      </w:r>
    </w:p>
    <w:p>
      <w:r>
        <w:rPr>
          <w:sz w:val="24"/>
        </w:rPr>
        <w:t xml:space="preserve">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2.594.764 </w:t>
      </w:r>
      <w:r>
        <w:rPr>
          <w:sz w:val="24"/>
        </w:rPr>
        <w:t xml:space="preserve">(+13.435), </w:t>
      </w:r>
      <w:r>
        <w:rPr>
          <w:sz w:val="24"/>
        </w:rPr>
        <w:t xml:space="preserve">davon </w:t>
      </w:r>
      <w:r>
        <w:rPr>
          <w:sz w:val="24"/>
        </w:rPr>
        <w:t xml:space="preserve">73.905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86/100.000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6.712.195 </w:t>
      </w:r>
      <w:r>
        <w:rPr>
          <w:sz w:val="24"/>
        </w:rPr>
        <w:t xml:space="preserve">(8,2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3.018.750 </w:t>
      </w:r>
      <w:r>
        <w:rPr>
          <w:sz w:val="24"/>
        </w:rPr>
        <w:t xml:space="preserve">(3,6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(+18)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 </w:t>
      </w:r>
      <w:r>
        <w:rPr>
          <w:sz w:val="24"/>
        </w:rPr>
        <w:t xml:space="preserve">gesamt: </w:t>
      </w:r>
      <w:r>
        <w:rPr>
          <w:sz w:val="24"/>
        </w:rPr>
        <w:t xml:space="preserve">seit </w:t>
      </w:r>
      <w:r>
        <w:rPr>
          <w:sz w:val="24"/>
        </w:rPr>
        <w:t xml:space="preserve">09./10.03.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 </w:t>
      </w:r>
      <w:r>
        <w:rPr>
          <w:sz w:val="24"/>
        </w:rPr>
        <w:t xml:space="preserve">bes. </w:t>
      </w:r>
      <w:r>
        <w:rPr>
          <w:sz w:val="24"/>
        </w:rPr>
        <w:t xml:space="preserve">ausgeprägter </w:t>
      </w:r>
      <w:r>
        <w:rPr>
          <w:sz w:val="24"/>
        </w:rPr>
        <w:t xml:space="preserve">Anstieg: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TH, </w:t>
      </w:r>
      <w:r>
        <w:rPr>
          <w:sz w:val="24"/>
        </w:rPr>
        <w:t xml:space="preserve">BE, </w:t>
      </w:r>
      <w:r>
        <w:rPr>
          <w:sz w:val="24"/>
        </w:rPr>
        <w:t xml:space="preserve">SN, </w:t>
      </w:r>
      <w:r>
        <w:rPr>
          <w:sz w:val="24"/>
        </w:rPr>
        <w:t xml:space="preserve">ST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4-5)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Kreisen </w:t>
      </w:r>
      <w:r>
        <w:rPr>
          <w:sz w:val="24"/>
        </w:rPr>
        <w:t xml:space="preserve">bundesweit </w:t>
      </w:r>
    </w:p>
    <w:p>
      <w:r>
        <w:t>*****</w:t>
      </w:r>
    </w:p>
    <w:p>
      <w:pPr>
        <w:pStyle w:val="Heading2"/>
      </w:pPr>
      <w:r>
        <w:t>422_Ergebnisprotokoll_Krisenstabssitzung_2021-03-17.pdf - Page: 2</w:t>
      </w:r>
    </w:p>
    <w:p>
      <w:r>
        <w:rPr>
          <w:sz w:val="24"/>
        </w:rPr>
        <w:t xml:space="preserve">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2.594.764 </w:t>
      </w:r>
      <w:r>
        <w:rPr>
          <w:sz w:val="24"/>
        </w:rPr>
        <w:t xml:space="preserve">(+13.435), </w:t>
      </w:r>
      <w:r>
        <w:rPr>
          <w:sz w:val="24"/>
        </w:rPr>
        <w:t xml:space="preserve">davon </w:t>
      </w:r>
      <w:r>
        <w:rPr>
          <w:sz w:val="24"/>
        </w:rPr>
        <w:t xml:space="preserve">73.905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86/100.000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6.712.195 </w:t>
      </w:r>
      <w:r>
        <w:rPr>
          <w:sz w:val="24"/>
        </w:rPr>
        <w:t xml:space="preserve">(8,2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3.018.750 </w:t>
      </w:r>
      <w:r>
        <w:rPr>
          <w:sz w:val="24"/>
        </w:rPr>
        <w:t xml:space="preserve">(3,6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(+18)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 </w:t>
      </w:r>
      <w:r>
        <w:rPr>
          <w:sz w:val="24"/>
        </w:rPr>
        <w:t xml:space="preserve">gesamt: </w:t>
      </w:r>
      <w:r>
        <w:rPr>
          <w:sz w:val="24"/>
        </w:rPr>
        <w:t xml:space="preserve">seit </w:t>
      </w:r>
      <w:r>
        <w:rPr>
          <w:sz w:val="24"/>
        </w:rPr>
        <w:t xml:space="preserve">09./10.03.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 </w:t>
      </w:r>
      <w:r>
        <w:rPr>
          <w:sz w:val="24"/>
        </w:rPr>
        <w:t xml:space="preserve">bes. </w:t>
      </w:r>
      <w:r>
        <w:rPr>
          <w:sz w:val="24"/>
        </w:rPr>
        <w:t xml:space="preserve">ausgeprägter </w:t>
      </w:r>
      <w:r>
        <w:rPr>
          <w:sz w:val="24"/>
        </w:rPr>
        <w:t xml:space="preserve">Anstieg: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TH, </w:t>
      </w:r>
      <w:r>
        <w:rPr>
          <w:sz w:val="24"/>
        </w:rPr>
        <w:t xml:space="preserve">BE, </w:t>
      </w:r>
      <w:r>
        <w:rPr>
          <w:sz w:val="24"/>
        </w:rPr>
        <w:t xml:space="preserve">SN, </w:t>
      </w:r>
      <w:r>
        <w:rPr>
          <w:sz w:val="24"/>
        </w:rPr>
        <w:t xml:space="preserve">ST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4-5)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Kreisen </w:t>
      </w:r>
      <w:r>
        <w:rPr>
          <w:sz w:val="24"/>
        </w:rPr>
        <w:t xml:space="preserve">bundesweit </w:t>
      </w:r>
      <w:r>
        <w:rPr>
          <w:sz w:val="24"/>
        </w:rPr>
        <w:t xml:space="preserve">Inzidenz </w:t>
      </w:r>
      <w:r>
        <w:rPr>
          <w:sz w:val="24"/>
        </w:rPr>
        <w:t xml:space="preserve">deutlic </w:t>
      </w:r>
    </w:p>
    <w:p>
      <w:r>
        <w:t>*****</w:t>
      </w:r>
    </w:p>
    <w:p>
      <w:pPr>
        <w:pStyle w:val="Heading2"/>
      </w:pPr>
      <w:r>
        <w:t>422_Ergebnisprotokoll_Krisenstabssitzung_2021-03-17.pdf - Page: 2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2.594.764 </w:t>
      </w:r>
      <w:r>
        <w:rPr>
          <w:sz w:val="24"/>
        </w:rPr>
        <w:t xml:space="preserve">(+13.435), </w:t>
      </w:r>
      <w:r>
        <w:rPr>
          <w:sz w:val="24"/>
        </w:rPr>
        <w:t xml:space="preserve">davon </w:t>
      </w:r>
      <w:r>
        <w:rPr>
          <w:sz w:val="24"/>
        </w:rPr>
        <w:t xml:space="preserve">73.905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86/100.000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6.712.195 </w:t>
      </w:r>
      <w:r>
        <w:rPr>
          <w:sz w:val="24"/>
        </w:rPr>
        <w:t xml:space="preserve">(8,2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3.018.750 </w:t>
      </w:r>
      <w:r>
        <w:rPr>
          <w:sz w:val="24"/>
        </w:rPr>
        <w:t xml:space="preserve">(3,6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2.851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(+18)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 </w:t>
      </w:r>
      <w:r>
        <w:rPr>
          <w:sz w:val="24"/>
        </w:rPr>
        <w:t xml:space="preserve">gesamt: </w:t>
      </w:r>
      <w:r>
        <w:rPr>
          <w:sz w:val="24"/>
        </w:rPr>
        <w:t xml:space="preserve">seit </w:t>
      </w:r>
      <w:r>
        <w:rPr>
          <w:sz w:val="24"/>
        </w:rPr>
        <w:t xml:space="preserve">09./10.03.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 </w:t>
      </w:r>
      <w:r>
        <w:rPr>
          <w:sz w:val="24"/>
        </w:rPr>
        <w:t xml:space="preserve">bes. </w:t>
      </w:r>
      <w:r>
        <w:rPr>
          <w:sz w:val="24"/>
        </w:rPr>
        <w:t xml:space="preserve">ausgeprägter </w:t>
      </w:r>
      <w:r>
        <w:rPr>
          <w:sz w:val="24"/>
        </w:rPr>
        <w:t xml:space="preserve">Anstieg: </w:t>
      </w:r>
      <w:r>
        <w:rPr>
          <w:sz w:val="24"/>
        </w:rPr>
        <w:t xml:space="preserve">u. </w:t>
      </w:r>
      <w:r>
        <w:rPr>
          <w:sz w:val="24"/>
        </w:rPr>
        <w:t xml:space="preserve">a. </w:t>
      </w:r>
      <w:r>
        <w:rPr>
          <w:sz w:val="24"/>
        </w:rPr>
        <w:t xml:space="preserve">TH, </w:t>
      </w:r>
      <w:r>
        <w:rPr>
          <w:sz w:val="24"/>
        </w:rPr>
        <w:t xml:space="preserve">BE, </w:t>
      </w:r>
      <w:r>
        <w:rPr>
          <w:sz w:val="24"/>
        </w:rPr>
        <w:t xml:space="preserve">SN, </w:t>
      </w:r>
      <w:r>
        <w:rPr>
          <w:sz w:val="24"/>
        </w:rPr>
        <w:t xml:space="preserve">ST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4-5)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Kreisen </w:t>
      </w:r>
      <w:r>
        <w:rPr>
          <w:sz w:val="24"/>
        </w:rPr>
        <w:t xml:space="preserve">bundesweit </w:t>
      </w:r>
      <w:r>
        <w:rPr>
          <w:sz w:val="24"/>
        </w:rPr>
        <w:t xml:space="preserve">Inzidenz </w:t>
      </w:r>
      <w:r>
        <w:rPr>
          <w:sz w:val="24"/>
        </w:rPr>
        <w:t xml:space="preserve">deutlich </w:t>
      </w:r>
      <w:r>
        <w:rPr>
          <w:sz w:val="24"/>
        </w:rPr>
        <w:t xml:space="preserve">zunehmend; </w:t>
      </w:r>
      <w:r>
        <w:rPr>
          <w:sz w:val="24"/>
        </w:rPr>
        <w:t xml:space="preserve">mind. </w:t>
      </w:r>
      <w:r>
        <w:rPr>
          <w:sz w:val="24"/>
        </w:rPr>
        <w:t xml:space="preserve">Verdopplung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422_Ergebnisprotokoll_Krisenstabssitzung_2021-03-17.pdf - Page: 4</w:t>
      </w:r>
    </w:p>
    <w:p>
      <w:r>
        <w:rPr>
          <w:sz w:val="24"/>
        </w:rPr>
        <w:t xml:space="preserve">ppen </w:t>
      </w:r>
      <w:r>
        <w:rPr>
          <w:sz w:val="24"/>
        </w:rPr>
        <w:t xml:space="preserve">0-14 </w:t>
      </w:r>
      <w:r>
        <w:rPr>
          <w:sz w:val="24"/>
        </w:rPr>
        <w:t xml:space="preserve">leicht </w:t>
      </w:r>
      <w:r>
        <w:rPr>
          <w:sz w:val="24"/>
        </w:rPr>
        <w:t xml:space="preserve">zunehmend </w:t>
      </w:r>
      <w:r>
        <w:rPr>
          <w:sz w:val="24"/>
        </w:rPr>
        <w:t xml:space="preserve">o </w:t>
      </w:r>
      <w:r>
        <w:rPr>
          <w:sz w:val="24"/>
        </w:rPr>
        <w:t xml:space="preserve">VOC </w:t>
      </w:r>
      <w:r>
        <w:rPr>
          <w:sz w:val="24"/>
        </w:rPr>
        <w:t xml:space="preserve">(Folien </w:t>
      </w:r>
      <w:r>
        <w:rPr>
          <w:sz w:val="24"/>
        </w:rPr>
        <w:t xml:space="preserve">3-4) </w:t>
      </w:r>
      <w:r>
        <w:rPr>
          <w:sz w:val="24"/>
        </w:rPr>
        <w:t xml:space="preserve"> </w:t>
      </w:r>
      <w:r>
        <w:rPr>
          <w:sz w:val="24"/>
        </w:rPr>
        <w:t xml:space="preserve">Anteil </w:t>
      </w:r>
      <w:r>
        <w:rPr>
          <w:sz w:val="24"/>
        </w:rPr>
        <w:t xml:space="preserve">PCR </w:t>
      </w:r>
      <w:r>
        <w:rPr>
          <w:sz w:val="24"/>
        </w:rPr>
        <w:t xml:space="preserve">mit </w:t>
      </w:r>
      <w:r>
        <w:rPr>
          <w:sz w:val="24"/>
        </w:rPr>
        <w:t xml:space="preserve">delH69/V70-Nachweis: </w:t>
      </w:r>
      <w:r>
        <w:rPr>
          <w:sz w:val="24"/>
        </w:rPr>
        <w:t xml:space="preserve">Zunahme </w:t>
      </w:r>
      <w:r>
        <w:rPr>
          <w:sz w:val="24"/>
        </w:rPr>
        <w:t xml:space="preserve">auf </w:t>
      </w:r>
      <w:r>
        <w:rPr>
          <w:sz w:val="24"/>
        </w:rPr>
        <w:t xml:space="preserve">40 </w:t>
      </w:r>
      <w:r>
        <w:rPr>
          <w:sz w:val="24"/>
        </w:rPr>
        <w:t xml:space="preserve">%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5-14 </w:t>
      </w:r>
      <w:r>
        <w:rPr>
          <w:sz w:val="24"/>
        </w:rPr>
        <w:t xml:space="preserve">Jahre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 </w:t>
      </w:r>
      <w:r>
        <w:rPr>
          <w:sz w:val="24"/>
        </w:rPr>
        <w:t xml:space="preserve">Anteil </w:t>
      </w:r>
      <w:r>
        <w:rPr>
          <w:sz w:val="24"/>
        </w:rPr>
        <w:t xml:space="preserve">B.1.1.7: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Arztpraxen, </w:t>
      </w:r>
      <w:r>
        <w:rPr>
          <w:sz w:val="24"/>
        </w:rPr>
        <w:t xml:space="preserve">&gt; </w:t>
      </w:r>
      <w:r>
        <w:rPr>
          <w:sz w:val="24"/>
        </w:rPr>
        <w:t xml:space="preserve">40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Altenheime: </w:t>
      </w:r>
      <w:r>
        <w:rPr>
          <w:sz w:val="24"/>
        </w:rPr>
        <w:t xml:space="preserve">in </w:t>
      </w:r>
      <w:r>
        <w:rPr>
          <w:sz w:val="24"/>
        </w:rPr>
        <w:t xml:space="preserve">vergangenen </w:t>
      </w:r>
      <w:r>
        <w:rPr>
          <w:sz w:val="24"/>
        </w:rPr>
        <w:t xml:space="preserve">3 </w:t>
      </w:r>
      <w:r>
        <w:rPr>
          <w:sz w:val="24"/>
        </w:rPr>
        <w:t xml:space="preserve">Wochen </w:t>
      </w:r>
      <w:r>
        <w:rPr>
          <w:sz w:val="24"/>
        </w:rPr>
        <w:t xml:space="preserve">ähnliches </w:t>
      </w:r>
      <w:r>
        <w:rPr>
          <w:sz w:val="24"/>
        </w:rPr>
        <w:t xml:space="preserve">Niveau, </w:t>
      </w:r>
      <w:r>
        <w:rPr>
          <w:sz w:val="24"/>
        </w:rPr>
        <w:t xml:space="preserve">Nachmeldungen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(Folie </w:t>
      </w:r>
      <w:r>
        <w:rPr>
          <w:sz w:val="24"/>
        </w:rPr>
        <w:t xml:space="preserve">5)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Krankenhäuser </w:t>
      </w:r>
      <w:r>
        <w:rPr>
          <w:sz w:val="24"/>
        </w:rPr>
        <w:t xml:space="preserve">(Folie </w:t>
      </w:r>
      <w:r>
        <w:rPr>
          <w:sz w:val="24"/>
        </w:rPr>
        <w:t xml:space="preserve">6): </w:t>
      </w:r>
      <w:r>
        <w:rPr>
          <w:sz w:val="24"/>
        </w:rPr>
        <w:t xml:space="preserve">Rückgang, </w:t>
      </w:r>
      <w:r>
        <w:rPr>
          <w:sz w:val="24"/>
        </w:rPr>
        <w:t xml:space="preserve">vermutlich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evtl. </w:t>
      </w:r>
      <w:r>
        <w:rPr>
          <w:sz w:val="24"/>
        </w:rPr>
        <w:t xml:space="preserve">auch </w:t>
      </w:r>
      <w:r>
        <w:rPr>
          <w:sz w:val="24"/>
        </w:rPr>
        <w:t xml:space="preserve">Hygiene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GrippeWeb </w:t>
      </w:r>
      <w:r>
        <w:rPr>
          <w:sz w:val="24"/>
        </w:rPr>
        <w:t xml:space="preserve">(Folie </w:t>
      </w:r>
      <w:r>
        <w:rPr>
          <w:sz w:val="24"/>
        </w:rPr>
        <w:t xml:space="preserve">2) </w:t>
      </w:r>
      <w:r>
        <w:rPr>
          <w:sz w:val="24"/>
        </w:rPr>
        <w:t xml:space="preserve"> </w:t>
      </w:r>
      <w:r>
        <w:rPr>
          <w:sz w:val="24"/>
        </w:rPr>
        <w:t xml:space="preserve">gesamt: </w:t>
      </w:r>
      <w:r>
        <w:rPr>
          <w:sz w:val="24"/>
        </w:rPr>
        <w:t xml:space="preserve">ARE-Raten </w:t>
      </w:r>
      <w:r>
        <w:rPr>
          <w:sz w:val="24"/>
        </w:rPr>
        <w:t xml:space="preserve">steigen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ARE-Raten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0-4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nicht </w:t>
      </w:r>
      <w:r>
        <w:rPr>
          <w:sz w:val="24"/>
        </w:rPr>
        <w:t xml:space="preserve">fortgesetzt </w:t>
      </w:r>
      <w:r>
        <w:rPr>
          <w:sz w:val="24"/>
        </w:rPr>
        <w:t xml:space="preserve">o </w:t>
      </w:r>
      <w:r>
        <w:rPr>
          <w:sz w:val="24"/>
        </w:rPr>
        <w:t xml:space="preserve">ARE-Konsultationen </w:t>
      </w:r>
      <w:r>
        <w:rPr>
          <w:sz w:val="24"/>
        </w:rPr>
        <w:t xml:space="preserve">bis </w:t>
      </w:r>
      <w:r>
        <w:rPr>
          <w:sz w:val="24"/>
        </w:rPr>
        <w:t xml:space="preserve">KW10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 </w:t>
      </w:r>
      <w:r>
        <w:rPr>
          <w:sz w:val="24"/>
        </w:rPr>
        <w:t xml:space="preserve">Konsultationsinzidenz </w:t>
      </w:r>
      <w:r>
        <w:rPr>
          <w:sz w:val="24"/>
        </w:rPr>
        <w:t xml:space="preserve">steigt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ca. </w:t>
      </w:r>
      <w:r>
        <w:rPr>
          <w:sz w:val="24"/>
        </w:rPr>
        <w:t xml:space="preserve">500.000 </w:t>
      </w:r>
      <w:r>
        <w:rPr>
          <w:sz w:val="24"/>
        </w:rPr>
        <w:t xml:space="preserve">ARE-Arztbesuche </w:t>
      </w:r>
      <w:r>
        <w:rPr>
          <w:sz w:val="24"/>
        </w:rPr>
        <w:t xml:space="preserve"> </w:t>
      </w:r>
      <w:r>
        <w:rPr>
          <w:sz w:val="24"/>
        </w:rPr>
        <w:t xml:space="preserve">regionale </w:t>
      </w:r>
      <w:r>
        <w:rPr>
          <w:sz w:val="24"/>
        </w:rPr>
        <w:t xml:space="preserve">Unterschiede: </w:t>
      </w:r>
      <w:r>
        <w:rPr>
          <w:sz w:val="24"/>
        </w:rPr>
        <w:t xml:space="preserve">in </w:t>
      </w:r>
      <w:r>
        <w:rPr>
          <w:sz w:val="24"/>
        </w:rPr>
        <w:t xml:space="preserve">Altersgrup </w:t>
      </w:r>
    </w:p>
    <w:p>
      <w:r>
        <w:t>*****</w:t>
      </w:r>
    </w:p>
    <w:p>
      <w:pPr>
        <w:pStyle w:val="Heading2"/>
      </w:pPr>
      <w:r>
        <w:t>422_Ergebnisprotokoll_Krisenstabssitzung_2021-03-17.pdf - Page: 6</w:t>
      </w:r>
    </w:p>
    <w:p>
      <w:r>
        <w:rPr>
          <w:sz w:val="24"/>
        </w:rPr>
        <w:t xml:space="preserve">duktion </w:t>
      </w:r>
      <w:r>
        <w:rPr>
          <w:sz w:val="24"/>
        </w:rPr>
        <w:t xml:space="preserve">der </w:t>
      </w:r>
      <w:r>
        <w:rPr>
          <w:sz w:val="24"/>
        </w:rPr>
        <w:t xml:space="preserve">Testfrequenz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angekündigt </w:t>
      </w:r>
      <w:r>
        <w:rPr>
          <w:sz w:val="24"/>
        </w:rPr>
        <w:t xml:space="preserve">(Information </w:t>
      </w:r>
      <w:r>
        <w:rPr>
          <w:sz w:val="24"/>
        </w:rPr>
        <w:t xml:space="preserve">zur </w:t>
      </w:r>
      <w:r>
        <w:rPr>
          <w:sz w:val="24"/>
        </w:rPr>
        <w:t xml:space="preserve">Kenntnis) </w:t>
      </w:r>
      <w:r>
        <w:rPr>
          <w:sz w:val="24"/>
        </w:rPr>
        <w:t xml:space="preserve">o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TODO: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diskutiert </w:t>
      </w:r>
      <w:r>
        <w:rPr>
          <w:sz w:val="24"/>
        </w:rPr>
        <w:t xml:space="preserve">mögliche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KP-Management- </w:t>
      </w:r>
      <w:r>
        <w:rPr>
          <w:sz w:val="24"/>
        </w:rPr>
        <w:t xml:space="preserve">Empfehlungen, </w:t>
      </w:r>
      <w:r>
        <w:rPr>
          <w:sz w:val="24"/>
        </w:rPr>
        <w:t xml:space="preserve">Besprechung </w:t>
      </w:r>
      <w:r>
        <w:rPr>
          <w:sz w:val="24"/>
        </w:rPr>
        <w:t xml:space="preserve">in </w:t>
      </w:r>
      <w:r>
        <w:rPr>
          <w:sz w:val="24"/>
        </w:rPr>
        <w:t xml:space="preserve">nächster </w:t>
      </w:r>
      <w:r>
        <w:rPr>
          <w:sz w:val="24"/>
        </w:rPr>
        <w:t xml:space="preserve">Krisenstabssitzung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Kürze </w:t>
      </w:r>
      <w:r>
        <w:rPr>
          <w:sz w:val="24"/>
        </w:rPr>
        <w:t xml:space="preserve">erwartet: </w:t>
      </w:r>
      <w:r>
        <w:rPr>
          <w:sz w:val="24"/>
        </w:rPr>
        <w:t xml:space="preserve">aktualisierte </w:t>
      </w:r>
      <w:r>
        <w:rPr>
          <w:sz w:val="24"/>
        </w:rPr>
        <w:t xml:space="preserve">Nationale </w:t>
      </w:r>
      <w:r>
        <w:rPr>
          <w:sz w:val="24"/>
        </w:rPr>
        <w:t xml:space="preserve">Teststrategie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—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073 </w:t>
      </w:r>
      <w:r>
        <w:rPr>
          <w:sz w:val="24"/>
        </w:rPr>
        <w:t xml:space="preserve">ee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FG17:kein </w:t>
      </w:r>
      <w:r>
        <w:rPr>
          <w:sz w:val="24"/>
        </w:rPr>
        <w:t xml:space="preserve">Beitrag </w:t>
      </w:r>
      <w:r>
        <w:rPr>
          <w:sz w:val="24"/>
        </w:rPr>
        <w:t xml:space="preserve">FG17/ZBS1 </w:t>
      </w:r>
      <w:r>
        <w:rPr>
          <w:sz w:val="24"/>
        </w:rPr>
        <w:t xml:space="preserve">o </w:t>
      </w:r>
      <w:r>
        <w:rPr>
          <w:sz w:val="24"/>
        </w:rPr>
        <w:t xml:space="preserve">ZBS1: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Leitun </w:t>
      </w:r>
      <w:r>
        <w:rPr>
          <w:sz w:val="24"/>
        </w:rPr>
        <w:t xml:space="preserve">o </w:t>
      </w:r>
      <w:r>
        <w:rPr>
          <w:sz w:val="24"/>
        </w:rPr>
        <w:t xml:space="preserve">Entlassungsmanagement </w:t>
      </w:r>
      <w:r>
        <w:rPr>
          <w:sz w:val="24"/>
        </w:rPr>
        <w:t xml:space="preserve">a </w:t>
      </w:r>
      <w:r>
        <w:rPr>
          <w:sz w:val="24"/>
        </w:rPr>
        <w:t xml:space="preserve">= </w:t>
      </w:r>
      <w:r>
        <w:rPr>
          <w:sz w:val="24"/>
        </w:rPr>
        <w:t xml:space="preserve">B.1.1.7 </w:t>
      </w:r>
      <w:r>
        <w:rPr>
          <w:sz w:val="24"/>
        </w:rPr>
        <w:t xml:space="preserve">vorherrschend </w:t>
      </w:r>
      <w:r>
        <w:rPr>
          <w:sz w:val="24"/>
        </w:rPr>
        <w:t xml:space="preserve">- </w:t>
      </w:r>
      <w:r>
        <w:rPr>
          <w:sz w:val="24"/>
        </w:rPr>
        <w:t xml:space="preserve">Sollte </w:t>
      </w:r>
      <w:r>
        <w:rPr>
          <w:sz w:val="24"/>
        </w:rPr>
        <w:t xml:space="preserve">vor </w:t>
      </w:r>
      <w:r>
        <w:rPr>
          <w:sz w:val="24"/>
        </w:rPr>
        <w:t xml:space="preserve">diesem </w:t>
      </w:r>
      <w:r>
        <w:rPr>
          <w:sz w:val="24"/>
        </w:rPr>
        <w:t xml:space="preserve">Hintergrund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Differenzierung </w:t>
      </w:r>
      <w:r>
        <w:rPr>
          <w:sz w:val="24"/>
        </w:rPr>
        <w:t xml:space="preserve">zwischen </w:t>
      </w:r>
      <w:r>
        <w:rPr>
          <w:sz w:val="24"/>
        </w:rPr>
        <w:t xml:space="preserve">Wildtyp/VOC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</w:p>
    <w:p>
      <w:r>
        <w:t>*****</w:t>
      </w:r>
    </w:p>
    <w:p>
      <w:pPr>
        <w:pStyle w:val="Heading2"/>
      </w:pPr>
      <w:r>
        <w:t>422_Ergebnisprotokoll_Krisenstabssitzung_2021-03-17.pdf - Page: 6</w:t>
      </w:r>
    </w:p>
    <w:p>
      <w:r>
        <w:rPr>
          <w:sz w:val="24"/>
        </w:rPr>
        <w:t xml:space="preserve">richtungen </w:t>
      </w:r>
      <w:r>
        <w:rPr>
          <w:sz w:val="24"/>
        </w:rPr>
        <w:t xml:space="preserve">angekündigt </w:t>
      </w:r>
      <w:r>
        <w:rPr>
          <w:sz w:val="24"/>
        </w:rPr>
        <w:t xml:space="preserve">(Information </w:t>
      </w:r>
      <w:r>
        <w:rPr>
          <w:sz w:val="24"/>
        </w:rPr>
        <w:t xml:space="preserve">zur </w:t>
      </w:r>
      <w:r>
        <w:rPr>
          <w:sz w:val="24"/>
        </w:rPr>
        <w:t xml:space="preserve">Kenntnis) </w:t>
      </w:r>
      <w:r>
        <w:rPr>
          <w:sz w:val="24"/>
        </w:rPr>
        <w:t xml:space="preserve">o </w:t>
      </w:r>
      <w:r>
        <w:rPr>
          <w:sz w:val="24"/>
        </w:rPr>
        <w:t xml:space="preserve">P </w:t>
      </w:r>
      <w:r>
        <w:rPr>
          <w:sz w:val="24"/>
        </w:rPr>
        <w:t xml:space="preserve">o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TODO: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diskutiert </w:t>
      </w:r>
      <w:r>
        <w:rPr>
          <w:sz w:val="24"/>
        </w:rPr>
        <w:t xml:space="preserve">mögliche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KP-Management- </w:t>
      </w:r>
      <w:r>
        <w:rPr>
          <w:sz w:val="24"/>
        </w:rPr>
        <w:t xml:space="preserve">Empfehlungen, </w:t>
      </w:r>
      <w:r>
        <w:rPr>
          <w:sz w:val="24"/>
        </w:rPr>
        <w:t xml:space="preserve">Besprechung </w:t>
      </w:r>
      <w:r>
        <w:rPr>
          <w:sz w:val="24"/>
        </w:rPr>
        <w:t xml:space="preserve">in </w:t>
      </w:r>
      <w:r>
        <w:rPr>
          <w:sz w:val="24"/>
        </w:rPr>
        <w:t xml:space="preserve">nächster </w:t>
      </w:r>
      <w:r>
        <w:rPr>
          <w:sz w:val="24"/>
        </w:rPr>
        <w:t xml:space="preserve">Krisenstabssitzung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 </w:t>
      </w:r>
      <w:r>
        <w:rPr>
          <w:sz w:val="24"/>
        </w:rPr>
        <w:t xml:space="preserve">38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Kürze </w:t>
      </w:r>
      <w:r>
        <w:rPr>
          <w:sz w:val="24"/>
        </w:rPr>
        <w:t xml:space="preserve">erwartet: </w:t>
      </w:r>
      <w:r>
        <w:rPr>
          <w:sz w:val="24"/>
        </w:rPr>
        <w:t xml:space="preserve">aktualisierte </w:t>
      </w:r>
      <w:r>
        <w:rPr>
          <w:sz w:val="24"/>
        </w:rPr>
        <w:t xml:space="preserve">Nationale </w:t>
      </w:r>
      <w:r>
        <w:rPr>
          <w:sz w:val="24"/>
        </w:rPr>
        <w:t xml:space="preserve">Teststrategie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Leitung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FG </w:t>
      </w:r>
      <w:r>
        <w:rPr>
          <w:sz w:val="24"/>
        </w:rPr>
        <w:t xml:space="preserve">17: </w:t>
      </w:r>
      <w:r>
        <w:rPr>
          <w:sz w:val="24"/>
        </w:rPr>
        <w:t xml:space="preserve">kein </w:t>
      </w:r>
      <w:r>
        <w:rPr>
          <w:sz w:val="24"/>
        </w:rPr>
        <w:t xml:space="preserve">Beitrag </w:t>
      </w:r>
      <w:r>
        <w:rPr>
          <w:sz w:val="24"/>
        </w:rPr>
        <w:t xml:space="preserve">o </w:t>
      </w:r>
      <w:r>
        <w:rPr>
          <w:sz w:val="24"/>
        </w:rPr>
        <w:t xml:space="preserve">ZBS1: </w:t>
      </w:r>
      <w:r>
        <w:rPr>
          <w:sz w:val="24"/>
        </w:rPr>
        <w:t xml:space="preserve">nicht </w:t>
      </w:r>
      <w:r>
        <w:rPr>
          <w:sz w:val="24"/>
        </w:rPr>
        <w:t xml:space="preserve">anwesend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Entlassungsmanagement </w:t>
      </w:r>
      <w:r>
        <w:rPr>
          <w:sz w:val="24"/>
        </w:rPr>
        <w:t xml:space="preserve"> </w:t>
      </w:r>
      <w:r>
        <w:rPr>
          <w:sz w:val="24"/>
        </w:rPr>
        <w:t xml:space="preserve">B.1.1.7 </w:t>
      </w:r>
      <w:r>
        <w:rPr>
          <w:sz w:val="24"/>
        </w:rPr>
        <w:t xml:space="preserve">vorherrschend </w:t>
      </w:r>
      <w:r>
        <w:rPr>
          <w:sz w:val="24"/>
        </w:rPr>
        <w:t xml:space="preserve">– </w:t>
      </w:r>
      <w:r>
        <w:rPr>
          <w:sz w:val="24"/>
        </w:rPr>
        <w:t xml:space="preserve">Sollte </w:t>
      </w:r>
      <w:r>
        <w:rPr>
          <w:sz w:val="24"/>
        </w:rPr>
        <w:t xml:space="preserve">vor </w:t>
      </w:r>
      <w:r>
        <w:rPr>
          <w:sz w:val="24"/>
        </w:rPr>
        <w:t xml:space="preserve">diesem </w:t>
      </w:r>
      <w:r>
        <w:rPr>
          <w:sz w:val="24"/>
        </w:rPr>
        <w:t xml:space="preserve">Hintergrund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Differenzierung </w:t>
      </w:r>
      <w:r>
        <w:rPr>
          <w:sz w:val="24"/>
        </w:rPr>
        <w:t xml:space="preserve">zwischen </w:t>
      </w:r>
      <w:r>
        <w:rPr>
          <w:sz w:val="24"/>
        </w:rPr>
        <w:t xml:space="preserve">Wildtyp/VOC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423_Agenda_AG-nCoV-Sitzung_2021-03-19.pdf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22.03.2021, </w:t>
      </w:r>
      <w:r>
        <w:rPr>
          <w:sz w:val="24"/>
        </w:rPr>
        <w:t xml:space="preserve">13:00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423_Agenda_AG-nCoV-Sitzung_2021-03-19.pdf - Page: 2</w:t>
      </w:r>
    </w:p>
    <w:p>
      <w:r>
        <w:rPr>
          <w:sz w:val="24"/>
        </w:rPr>
        <w:t xml:space="preserve">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2"/>
      </w:pPr>
      <w:r>
        <w:t>424_Ergebnisprotokoll_Krisenstabssitzung_2021-03-19.pdf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Polen </w:t>
      </w:r>
      <w:r>
        <w:rPr>
          <w:sz w:val="24"/>
        </w:rPr>
        <w:t xml:space="preserve">(36%), </w:t>
      </w:r>
      <w:r>
        <w:rPr>
          <w:sz w:val="24"/>
        </w:rPr>
        <w:t xml:space="preserve">Türkei </w:t>
      </w:r>
      <w:r>
        <w:rPr>
          <w:sz w:val="24"/>
        </w:rPr>
        <w:t xml:space="preserve">(25%), </w:t>
      </w:r>
      <w:r>
        <w:rPr>
          <w:sz w:val="24"/>
        </w:rPr>
        <w:t xml:space="preserve">Deutschland </w:t>
      </w:r>
      <w:r>
        <w:rPr>
          <w:sz w:val="24"/>
        </w:rPr>
        <w:t xml:space="preserve">(30%), </w:t>
      </w:r>
      <w:r>
        <w:rPr>
          <w:sz w:val="24"/>
        </w:rPr>
        <w:t xml:space="preserve">Ukraine </w:t>
      </w:r>
      <w:r>
        <w:rPr>
          <w:sz w:val="24"/>
        </w:rPr>
        <w:t xml:space="preserve">besorgniserregend </w:t>
      </w:r>
      <w:r>
        <w:rPr>
          <w:sz w:val="24"/>
        </w:rPr>
        <w:t xml:space="preserve">mit </w:t>
      </w:r>
      <w:r>
        <w:rPr>
          <w:sz w:val="24"/>
        </w:rPr>
        <w:t xml:space="preserve">55%, </w:t>
      </w:r>
      <w:r>
        <w:rPr>
          <w:sz w:val="24"/>
        </w:rPr>
        <w:t xml:space="preserve">Tschechien </w:t>
      </w:r>
      <w:r>
        <w:rPr>
          <w:sz w:val="24"/>
        </w:rPr>
        <w:t xml:space="preserve">weiterhin </w:t>
      </w:r>
      <w:r>
        <w:rPr>
          <w:sz w:val="24"/>
        </w:rPr>
        <w:t xml:space="preserve">hohe </w:t>
      </w:r>
      <w:r>
        <w:rPr>
          <w:sz w:val="24"/>
        </w:rPr>
        <w:t xml:space="preserve">7-T-I </w:t>
      </w:r>
      <w:r>
        <w:rPr>
          <w:sz w:val="24"/>
        </w:rPr>
        <w:t xml:space="preserve">jedoch </w:t>
      </w:r>
      <w:r>
        <w:rPr>
          <w:sz w:val="24"/>
        </w:rPr>
        <w:t xml:space="preserve">erstmals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(-10%) </w:t>
      </w:r>
      <w:r>
        <w:rPr>
          <w:sz w:val="24"/>
        </w:rPr>
        <w:t xml:space="preserve">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der </w:t>
      </w:r>
      <w:r>
        <w:rPr>
          <w:sz w:val="24"/>
        </w:rPr>
        <w:t xml:space="preserve">Gesamtbevölkerung, </w:t>
      </w:r>
      <w:r>
        <w:rPr>
          <w:sz w:val="24"/>
        </w:rPr>
        <w:t xml:space="preserve">USA </w:t>
      </w:r>
      <w:r>
        <w:rPr>
          <w:sz w:val="24"/>
        </w:rPr>
        <w:t xml:space="preserve">weit </w:t>
      </w:r>
      <w:r>
        <w:rPr>
          <w:sz w:val="24"/>
        </w:rPr>
        <w:t xml:space="preserve">fortgeschritten </w:t>
      </w:r>
      <w:r>
        <w:rPr>
          <w:sz w:val="24"/>
        </w:rPr>
        <w:t xml:space="preserve">22% </w:t>
      </w:r>
      <w:r>
        <w:rPr>
          <w:sz w:val="24"/>
        </w:rPr>
        <w:t xml:space="preserve">1. </w:t>
      </w:r>
      <w:r>
        <w:rPr>
          <w:sz w:val="24"/>
        </w:rPr>
        <w:t xml:space="preserve">mit </w:t>
      </w:r>
      <w:r>
        <w:rPr>
          <w:sz w:val="24"/>
        </w:rPr>
        <w:t xml:space="preserve">Dosis, </w:t>
      </w:r>
      <w:r>
        <w:rPr>
          <w:sz w:val="24"/>
        </w:rPr>
        <w:t xml:space="preserve">12%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Türkei, </w:t>
      </w:r>
      <w:r>
        <w:rPr>
          <w:sz w:val="24"/>
        </w:rPr>
        <w:t xml:space="preserve">Italien, </w:t>
      </w:r>
      <w:r>
        <w:rPr>
          <w:sz w:val="24"/>
        </w:rPr>
        <w:t xml:space="preserve">Deutschland, </w:t>
      </w:r>
      <w:r>
        <w:rPr>
          <w:sz w:val="24"/>
        </w:rPr>
        <w:t xml:space="preserve">Tschechien, </w:t>
      </w:r>
      <w:r>
        <w:rPr>
          <w:sz w:val="24"/>
        </w:rPr>
        <w:t xml:space="preserve">Frankreich </w:t>
      </w:r>
      <w:r>
        <w:rPr>
          <w:sz w:val="24"/>
        </w:rPr>
        <w:t xml:space="preserve">(alle </w:t>
      </w:r>
      <w:r>
        <w:rPr>
          <w:sz w:val="24"/>
        </w:rPr>
        <w:t xml:space="preserve">7-9%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sz w:val="24"/>
        </w:rPr>
        <w:t xml:space="preserve">Dosis)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 </w:t>
      </w:r>
      <w:r>
        <w:rPr>
          <w:sz w:val="24"/>
        </w:rPr>
        <w:t xml:space="preserve">Insgesamt </w:t>
      </w:r>
      <w:r>
        <w:rPr>
          <w:sz w:val="24"/>
        </w:rPr>
        <w:t xml:space="preserve">86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7-T-I </w:t>
      </w:r>
      <w:r>
        <w:rPr>
          <w:sz w:val="24"/>
        </w:rPr>
        <w:t xml:space="preserve">&gt;50/100.000, </w:t>
      </w:r>
      <w:r>
        <w:rPr>
          <w:sz w:val="24"/>
        </w:rPr>
        <w:t xml:space="preserve">150 </w:t>
      </w:r>
      <w:r>
        <w:rPr>
          <w:sz w:val="24"/>
        </w:rPr>
        <w:t xml:space="preserve">Länder </w:t>
      </w:r>
      <w:r>
        <w:rPr>
          <w:sz w:val="24"/>
        </w:rPr>
        <w:t xml:space="preserve">&gt;100, </w:t>
      </w:r>
      <w:r>
        <w:rPr>
          <w:sz w:val="24"/>
        </w:rPr>
        <w:t xml:space="preserve">37 </w:t>
      </w:r>
      <w:r>
        <w:rPr>
          <w:sz w:val="24"/>
        </w:rPr>
        <w:t xml:space="preserve">Länder </w:t>
      </w:r>
      <w:r>
        <w:rPr>
          <w:sz w:val="24"/>
        </w:rPr>
        <w:t xml:space="preserve">&gt;200/100.000 </w:t>
      </w:r>
      <w:r>
        <w:rPr>
          <w:sz w:val="24"/>
        </w:rPr>
        <w:t xml:space="preserve"> </w:t>
      </w:r>
      <w:r>
        <w:rPr>
          <w:sz w:val="24"/>
        </w:rPr>
        <w:t xml:space="preserve">Verteilung </w:t>
      </w:r>
      <w:r>
        <w:rPr>
          <w:sz w:val="24"/>
        </w:rPr>
        <w:t xml:space="preserve">Virusvarianten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 </w:t>
      </w:r>
      <w:r>
        <w:rPr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Lände </w:t>
      </w:r>
    </w:p>
    <w:p>
      <w:r>
        <w:t>*****</w:t>
      </w:r>
    </w:p>
    <w:p>
      <w:pPr>
        <w:pStyle w:val="Heading2"/>
      </w:pPr>
      <w:r>
        <w:t>424_Ergebnisprotokoll_Krisenstabssitzung_2021-03-19.pdf - Page: 2</w:t>
      </w:r>
    </w:p>
    <w:p>
      <w:r>
        <w:rPr>
          <w:sz w:val="24"/>
        </w:rPr>
        <w:t xml:space="preserve">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Polen </w:t>
      </w:r>
      <w:r>
        <w:rPr>
          <w:sz w:val="24"/>
        </w:rPr>
        <w:t xml:space="preserve">(36%), </w:t>
      </w:r>
      <w:r>
        <w:rPr>
          <w:sz w:val="24"/>
        </w:rPr>
        <w:t xml:space="preserve">Türkei </w:t>
      </w:r>
      <w:r>
        <w:rPr>
          <w:sz w:val="24"/>
        </w:rPr>
        <w:t xml:space="preserve">(25%), </w:t>
      </w:r>
      <w:r>
        <w:rPr>
          <w:sz w:val="24"/>
        </w:rPr>
        <w:t xml:space="preserve">Deutschland </w:t>
      </w:r>
      <w:r>
        <w:rPr>
          <w:sz w:val="24"/>
        </w:rPr>
        <w:t xml:space="preserve">(30%), </w:t>
      </w:r>
      <w:r>
        <w:rPr>
          <w:sz w:val="24"/>
        </w:rPr>
        <w:t xml:space="preserve">Ukraine </w:t>
      </w:r>
      <w:r>
        <w:rPr>
          <w:sz w:val="24"/>
        </w:rPr>
        <w:t xml:space="preserve">besorgniserregend </w:t>
      </w:r>
      <w:r>
        <w:rPr>
          <w:sz w:val="24"/>
        </w:rPr>
        <w:t xml:space="preserve">mit </w:t>
      </w:r>
      <w:r>
        <w:rPr>
          <w:sz w:val="24"/>
        </w:rPr>
        <w:t xml:space="preserve">55%, </w:t>
      </w:r>
      <w:r>
        <w:rPr>
          <w:sz w:val="24"/>
        </w:rPr>
        <w:t xml:space="preserve">Tschechien </w:t>
      </w:r>
      <w:r>
        <w:rPr>
          <w:sz w:val="24"/>
        </w:rPr>
        <w:t xml:space="preserve">weiterhin </w:t>
      </w:r>
      <w:r>
        <w:rPr>
          <w:sz w:val="24"/>
        </w:rPr>
        <w:t xml:space="preserve">hohe </w:t>
      </w:r>
      <w:r>
        <w:rPr>
          <w:sz w:val="24"/>
        </w:rPr>
        <w:t xml:space="preserve">7-T-I </w:t>
      </w:r>
      <w:r>
        <w:rPr>
          <w:sz w:val="24"/>
        </w:rPr>
        <w:t xml:space="preserve">jedoch </w:t>
      </w:r>
      <w:r>
        <w:rPr>
          <w:sz w:val="24"/>
        </w:rPr>
        <w:t xml:space="preserve">erstmals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(-10%) </w:t>
      </w:r>
      <w:r>
        <w:rPr>
          <w:sz w:val="24"/>
        </w:rPr>
        <w:t xml:space="preserve"> </w:t>
      </w:r>
      <w:r>
        <w:rPr>
          <w:sz w:val="24"/>
        </w:rPr>
        <w:t xml:space="preserve">Anteil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der </w:t>
      </w:r>
      <w:r>
        <w:rPr>
          <w:sz w:val="24"/>
        </w:rPr>
        <w:t xml:space="preserve">Gesamtbevölkerung, </w:t>
      </w:r>
      <w:r>
        <w:rPr>
          <w:sz w:val="24"/>
        </w:rPr>
        <w:t xml:space="preserve">USA </w:t>
      </w:r>
      <w:r>
        <w:rPr>
          <w:sz w:val="24"/>
        </w:rPr>
        <w:t xml:space="preserve">weit </w:t>
      </w:r>
      <w:r>
        <w:rPr>
          <w:sz w:val="24"/>
        </w:rPr>
        <w:t xml:space="preserve">fortgeschritten </w:t>
      </w:r>
      <w:r>
        <w:rPr>
          <w:sz w:val="24"/>
        </w:rPr>
        <w:t xml:space="preserve">22% </w:t>
      </w:r>
      <w:r>
        <w:rPr>
          <w:sz w:val="24"/>
        </w:rPr>
        <w:t xml:space="preserve">1. </w:t>
      </w:r>
      <w:r>
        <w:rPr>
          <w:sz w:val="24"/>
        </w:rPr>
        <w:t xml:space="preserve">mit </w:t>
      </w:r>
      <w:r>
        <w:rPr>
          <w:sz w:val="24"/>
        </w:rPr>
        <w:t xml:space="preserve">Dosis, </w:t>
      </w:r>
      <w:r>
        <w:rPr>
          <w:sz w:val="24"/>
        </w:rPr>
        <w:t xml:space="preserve">12%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Türkei, </w:t>
      </w:r>
      <w:r>
        <w:rPr>
          <w:sz w:val="24"/>
        </w:rPr>
        <w:t xml:space="preserve">Italien, </w:t>
      </w:r>
      <w:r>
        <w:rPr>
          <w:sz w:val="24"/>
        </w:rPr>
        <w:t xml:space="preserve">Deutschland, </w:t>
      </w:r>
      <w:r>
        <w:rPr>
          <w:sz w:val="24"/>
        </w:rPr>
        <w:t xml:space="preserve">Tschechien, </w:t>
      </w:r>
      <w:r>
        <w:rPr>
          <w:sz w:val="24"/>
        </w:rPr>
        <w:t xml:space="preserve">Frankreich </w:t>
      </w:r>
      <w:r>
        <w:rPr>
          <w:sz w:val="24"/>
        </w:rPr>
        <w:t xml:space="preserve">(alle </w:t>
      </w:r>
      <w:r>
        <w:rPr>
          <w:sz w:val="24"/>
        </w:rPr>
        <w:t xml:space="preserve">7-9%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sz w:val="24"/>
        </w:rPr>
        <w:t xml:space="preserve">Dosis)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 </w:t>
      </w:r>
      <w:r>
        <w:rPr>
          <w:sz w:val="24"/>
        </w:rPr>
        <w:t xml:space="preserve">Insgesamt </w:t>
      </w:r>
      <w:r>
        <w:rPr>
          <w:sz w:val="24"/>
        </w:rPr>
        <w:t xml:space="preserve">86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7-T-I </w:t>
      </w:r>
      <w:r>
        <w:rPr>
          <w:sz w:val="24"/>
        </w:rPr>
        <w:t xml:space="preserve">&gt;50/100.000, </w:t>
      </w:r>
      <w:r>
        <w:rPr>
          <w:sz w:val="24"/>
        </w:rPr>
        <w:t xml:space="preserve">150 </w:t>
      </w:r>
      <w:r>
        <w:rPr>
          <w:sz w:val="24"/>
        </w:rPr>
        <w:t xml:space="preserve">Länder </w:t>
      </w:r>
      <w:r>
        <w:rPr>
          <w:sz w:val="24"/>
        </w:rPr>
        <w:t xml:space="preserve">&gt;100, </w:t>
      </w:r>
      <w:r>
        <w:rPr>
          <w:sz w:val="24"/>
        </w:rPr>
        <w:t xml:space="preserve">37 </w:t>
      </w:r>
      <w:r>
        <w:rPr>
          <w:sz w:val="24"/>
        </w:rPr>
        <w:t xml:space="preserve">Länder </w:t>
      </w:r>
      <w:r>
        <w:rPr>
          <w:sz w:val="24"/>
        </w:rPr>
        <w:t xml:space="preserve">&gt;200/100.000 </w:t>
      </w:r>
      <w:r>
        <w:rPr>
          <w:sz w:val="24"/>
        </w:rPr>
        <w:t xml:space="preserve"> </w:t>
      </w:r>
      <w:r>
        <w:rPr>
          <w:sz w:val="24"/>
        </w:rPr>
        <w:t xml:space="preserve">Verteilung </w:t>
      </w:r>
      <w:r>
        <w:rPr>
          <w:sz w:val="24"/>
        </w:rPr>
        <w:t xml:space="preserve">Virusvarianten </w:t>
      </w:r>
      <w:r>
        <w:rPr>
          <w:sz w:val="24"/>
        </w:rPr>
        <w:t xml:space="preserve">o </w:t>
      </w:r>
      <w:r>
        <w:rPr>
          <w:sz w:val="24"/>
        </w:rPr>
        <w:t xml:space="preserve">B.1.1.7 </w:t>
      </w:r>
      <w:r>
        <w:rPr>
          <w:sz w:val="24"/>
        </w:rPr>
        <w:t xml:space="preserve"> </w:t>
      </w:r>
      <w:r>
        <w:rPr>
          <w:sz w:val="24"/>
        </w:rPr>
        <w:t xml:space="preserve">Nachweis </w:t>
      </w:r>
      <w:r>
        <w:rPr>
          <w:sz w:val="24"/>
        </w:rPr>
        <w:t xml:space="preserve">in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Ländern, </w:t>
      </w:r>
      <w:r>
        <w:rPr>
          <w:sz w:val="24"/>
        </w:rPr>
        <w:t xml:space="preserve">aktuell </w:t>
      </w:r>
      <w:r>
        <w:rPr>
          <w:sz w:val="24"/>
        </w:rPr>
        <w:t xml:space="preserve">118 </w:t>
      </w:r>
      <w:r>
        <w:rPr>
          <w:sz w:val="24"/>
        </w:rPr>
        <w:t xml:space="preserve"> </w:t>
      </w:r>
      <w:r>
        <w:rPr>
          <w:sz w:val="24"/>
        </w:rPr>
        <w:t xml:space="preserve">Teilweise </w:t>
      </w:r>
      <w:r>
        <w:rPr>
          <w:sz w:val="24"/>
        </w:rPr>
        <w:t xml:space="preserve">zu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Anteilen </w:t>
      </w:r>
      <w:r>
        <w:rPr>
          <w:sz w:val="24"/>
        </w:rPr>
        <w:t xml:space="preserve"> </w:t>
      </w:r>
      <w:r>
        <w:rPr>
          <w:sz w:val="24"/>
        </w:rPr>
        <w:t xml:space="preserve">Virusvarianten-Risikogebiete: </w:t>
      </w:r>
      <w:r>
        <w:rPr>
          <w:sz w:val="24"/>
        </w:rPr>
        <w:t xml:space="preserve">bestimmte </w:t>
      </w:r>
    </w:p>
    <w:p>
      <w:r>
        <w:t>*****</w:t>
      </w:r>
    </w:p>
    <w:p>
      <w:pPr>
        <w:pStyle w:val="Heading2"/>
      </w:pPr>
      <w:r>
        <w:t>424_Ergebnisprotokoll_Krisenstabssitzung_2021-03-19.pdf - Page: 2</w:t>
      </w:r>
    </w:p>
    <w:p>
      <w:r>
        <w:rPr>
          <w:sz w:val="24"/>
        </w:rPr>
        <w:t xml:space="preserve">hase </w:t>
      </w:r>
      <w:r>
        <w:rPr>
          <w:sz w:val="24"/>
        </w:rPr>
        <w:t xml:space="preserve">I, </w:t>
      </w:r>
      <w:r>
        <w:rPr>
          <w:sz w:val="24"/>
        </w:rPr>
        <w:t xml:space="preserve">72 </w:t>
      </w:r>
      <w:r>
        <w:rPr>
          <w:sz w:val="24"/>
        </w:rPr>
        <w:t xml:space="preserve">positiv </w:t>
      </w:r>
      <w:r>
        <w:rPr>
          <w:sz w:val="24"/>
        </w:rPr>
        <w:t xml:space="preserve">(0,6%)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Infektion </w:t>
      </w:r>
      <w:r>
        <w:rPr>
          <w:sz w:val="24"/>
        </w:rPr>
        <w:t xml:space="preserve">besteht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dieser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&lt; </w:t>
      </w:r>
      <w:r>
        <w:rPr>
          <w:sz w:val="24"/>
        </w:rPr>
        <w:t xml:space="preserve">65-jährigen </w:t>
      </w:r>
      <w:r>
        <w:rPr>
          <w:sz w:val="24"/>
        </w:rPr>
        <w:t xml:space="preserve">bei </w:t>
      </w:r>
      <w:r>
        <w:rPr>
          <w:sz w:val="24"/>
        </w:rPr>
        <w:t xml:space="preserve">~80%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bei </w:t>
      </w:r>
      <w:r>
        <w:rPr>
          <w:sz w:val="24"/>
        </w:rPr>
        <w:t xml:space="preserve">≥65-jährigen </w:t>
      </w:r>
      <w:r>
        <w:rPr>
          <w:sz w:val="24"/>
        </w:rPr>
        <w:t xml:space="preserve">weniger </w:t>
      </w:r>
      <w:r>
        <w:rPr>
          <w:sz w:val="24"/>
        </w:rPr>
        <w:t xml:space="preserve">Schutz </w:t>
      </w:r>
      <w:r>
        <w:rPr>
          <w:sz w:val="24"/>
        </w:rPr>
        <w:t xml:space="preserve">(47%)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infizierte </w:t>
      </w:r>
      <w:r>
        <w:rPr>
          <w:sz w:val="24"/>
        </w:rPr>
        <w:t xml:space="preserve">Personen </w:t>
      </w:r>
      <w:r>
        <w:rPr>
          <w:sz w:val="24"/>
        </w:rPr>
        <w:t xml:space="preserve">können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Schutz </w:t>
      </w:r>
      <w:r>
        <w:rPr>
          <w:sz w:val="24"/>
        </w:rPr>
        <w:t xml:space="preserve">verlassen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gealtertem </w:t>
      </w:r>
      <w:r>
        <w:rPr>
          <w:sz w:val="24"/>
        </w:rPr>
        <w:t xml:space="preserve">Immunsystem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subadäquate </w:t>
      </w:r>
      <w:r>
        <w:rPr>
          <w:sz w:val="24"/>
        </w:rPr>
        <w:t xml:space="preserve">Reaktion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deswegen </w:t>
      </w:r>
      <w:r>
        <w:rPr>
          <w:sz w:val="24"/>
        </w:rPr>
        <w:t xml:space="preserve">ist </w:t>
      </w:r>
      <w:r>
        <w:rPr>
          <w:sz w:val="24"/>
        </w:rPr>
        <w:t xml:space="preserve">dieses </w:t>
      </w:r>
      <w:r>
        <w:rPr>
          <w:sz w:val="24"/>
        </w:rPr>
        <w:t xml:space="preserve">Ergebnis </w:t>
      </w:r>
      <w:r>
        <w:rPr>
          <w:sz w:val="24"/>
        </w:rPr>
        <w:t xml:space="preserve">nicht </w:t>
      </w:r>
      <w:r>
        <w:rPr>
          <w:sz w:val="24"/>
        </w:rPr>
        <w:t xml:space="preserve">überraschend;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ist </w:t>
      </w:r>
      <w:r>
        <w:rPr>
          <w:sz w:val="24"/>
        </w:rPr>
        <w:t xml:space="preserve">ähnliches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(geringere </w:t>
      </w:r>
      <w:r>
        <w:rPr>
          <w:sz w:val="24"/>
        </w:rPr>
        <w:t xml:space="preserve">Immunreaktion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Menschen) </w:t>
      </w:r>
    </w:p>
    <w:p>
      <w:r>
        <w:t>*****</w:t>
      </w:r>
    </w:p>
    <w:p>
      <w:pPr>
        <w:pStyle w:val="Heading2"/>
      </w:pPr>
      <w:r>
        <w:t>424_Ergebnisprotokoll_Krisenstabssitzung_2021-03-19.pdf - Page: 2</w:t>
      </w:r>
    </w:p>
    <w:p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dieser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&lt; </w:t>
      </w:r>
      <w:r>
        <w:rPr>
          <w:sz w:val="24"/>
        </w:rPr>
        <w:t xml:space="preserve">65-jährigen </w:t>
      </w:r>
      <w:r>
        <w:rPr>
          <w:sz w:val="24"/>
        </w:rPr>
        <w:t xml:space="preserve">bei </w:t>
      </w:r>
      <w:r>
        <w:rPr>
          <w:sz w:val="24"/>
        </w:rPr>
        <w:t xml:space="preserve">~80% </w:t>
      </w:r>
      <w:r>
        <w:rPr>
          <w:sz w:val="24"/>
        </w:rPr>
        <w:t xml:space="preserve">o </w:t>
      </w:r>
      <w:r>
        <w:rPr>
          <w:sz w:val="24"/>
        </w:rPr>
        <w:t xml:space="preserve">Insbesondere </w:t>
      </w:r>
      <w:r>
        <w:rPr>
          <w:sz w:val="24"/>
        </w:rPr>
        <w:t xml:space="preserve">bei </w:t>
      </w:r>
      <w:r>
        <w:rPr>
          <w:sz w:val="24"/>
        </w:rPr>
        <w:t xml:space="preserve">≥65-jährigen </w:t>
      </w:r>
      <w:r>
        <w:rPr>
          <w:sz w:val="24"/>
        </w:rPr>
        <w:t xml:space="preserve">weniger </w:t>
      </w:r>
      <w:r>
        <w:rPr>
          <w:sz w:val="24"/>
        </w:rPr>
        <w:t xml:space="preserve">Schutz </w:t>
      </w:r>
      <w:r>
        <w:rPr>
          <w:sz w:val="24"/>
        </w:rPr>
        <w:t xml:space="preserve">(47%)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infizierte </w:t>
      </w:r>
      <w:r>
        <w:rPr>
          <w:sz w:val="24"/>
        </w:rPr>
        <w:t xml:space="preserve">Personen </w:t>
      </w:r>
      <w:r>
        <w:rPr>
          <w:sz w:val="24"/>
        </w:rPr>
        <w:t xml:space="preserve">können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Schutz </w:t>
      </w:r>
      <w:r>
        <w:rPr>
          <w:sz w:val="24"/>
        </w:rPr>
        <w:t xml:space="preserve">verlassen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gealtertem </w:t>
      </w:r>
      <w:r>
        <w:rPr>
          <w:sz w:val="24"/>
        </w:rPr>
        <w:t xml:space="preserve">Immunsystem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subadäquate </w:t>
      </w:r>
      <w:r>
        <w:rPr>
          <w:sz w:val="24"/>
        </w:rPr>
        <w:t xml:space="preserve">Reaktion </w:t>
      </w:r>
      <w:r>
        <w:rPr>
          <w:sz w:val="24"/>
        </w:rPr>
        <w:t xml:space="preserve">zu </w:t>
      </w:r>
      <w:r>
        <w:rPr>
          <w:sz w:val="24"/>
        </w:rPr>
        <w:t xml:space="preserve">erwarten, </w:t>
      </w:r>
      <w:r>
        <w:rPr>
          <w:sz w:val="24"/>
        </w:rPr>
        <w:t xml:space="preserve">deswegen </w:t>
      </w:r>
      <w:r>
        <w:rPr>
          <w:sz w:val="24"/>
        </w:rPr>
        <w:t xml:space="preserve">ist </w:t>
      </w:r>
      <w:r>
        <w:rPr>
          <w:sz w:val="24"/>
        </w:rPr>
        <w:t xml:space="preserve">dieses </w:t>
      </w:r>
      <w:r>
        <w:rPr>
          <w:sz w:val="24"/>
        </w:rPr>
        <w:t xml:space="preserve">Ergebnis </w:t>
      </w:r>
      <w:r>
        <w:rPr>
          <w:sz w:val="24"/>
        </w:rPr>
        <w:t xml:space="preserve">nicht </w:t>
      </w:r>
      <w:r>
        <w:rPr>
          <w:sz w:val="24"/>
        </w:rPr>
        <w:t xml:space="preserve">überraschend;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Impfwirksamkeit </w:t>
      </w:r>
      <w:r>
        <w:rPr>
          <w:sz w:val="24"/>
        </w:rPr>
        <w:t xml:space="preserve">ist </w:t>
      </w:r>
      <w:r>
        <w:rPr>
          <w:sz w:val="24"/>
        </w:rPr>
        <w:t xml:space="preserve">ähnliches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(geringere </w:t>
      </w:r>
      <w:r>
        <w:rPr>
          <w:sz w:val="24"/>
        </w:rPr>
        <w:t xml:space="preserve">Immunreaktion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Menschen) </w:t>
      </w:r>
    </w:p>
    <w:p>
      <w:r>
        <w:t>*****</w:t>
      </w:r>
    </w:p>
    <w:p>
      <w:pPr>
        <w:pStyle w:val="Heading2"/>
      </w:pPr>
      <w:r>
        <w:t>424_Ergebnisprotokoll_Krisenstabssitzung_2021-03-19.pdf - Page: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Impfeffekts </w:t>
      </w:r>
      <w:r>
        <w:rPr>
          <w:sz w:val="24"/>
        </w:rPr>
        <w:t xml:space="preserve">weniger </w:t>
      </w:r>
      <w:r>
        <w:rPr>
          <w:sz w:val="24"/>
        </w:rPr>
        <w:t xml:space="preserve">alte </w:t>
      </w:r>
      <w:r>
        <w:rPr>
          <w:sz w:val="24"/>
        </w:rPr>
        <w:t xml:space="preserve">sterben?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früh? </w:t>
      </w:r>
      <w:r>
        <w:rPr>
          <w:sz w:val="24"/>
        </w:rPr>
        <w:t xml:space="preserve">Sterben </w:t>
      </w:r>
      <w:r>
        <w:rPr>
          <w:b/>
          <w:color w:val="FF0000"/>
          <w:sz w:val="24"/>
        </w:rPr>
        <w:t xml:space="preserve">geimpfte?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Kurven </w:t>
      </w:r>
      <w:r>
        <w:rPr>
          <w:sz w:val="24"/>
        </w:rPr>
        <w:t xml:space="preserve">müssen </w:t>
      </w:r>
      <w:r>
        <w:rPr>
          <w:sz w:val="24"/>
        </w:rPr>
        <w:t xml:space="preserve">nah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eher </w:t>
      </w:r>
      <w:r>
        <w:rPr>
          <w:sz w:val="24"/>
        </w:rPr>
        <w:t xml:space="preserve">beruhigend,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Altersmedian </w:t>
      </w:r>
      <w:r>
        <w:rPr>
          <w:sz w:val="24"/>
        </w:rPr>
        <w:t xml:space="preserve">der </w:t>
      </w:r>
      <w:r>
        <w:rPr>
          <w:sz w:val="24"/>
        </w:rPr>
        <w:t xml:space="preserve">Sterbefälle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verschiebt </w:t>
      </w:r>
      <w:r>
        <w:rPr>
          <w:sz w:val="24"/>
        </w:rPr>
        <w:t xml:space="preserve"> </w:t>
      </w:r>
      <w:r>
        <w:rPr>
          <w:sz w:val="24"/>
        </w:rPr>
        <w:t xml:space="preserve">Das </w:t>
      </w:r>
      <w:r>
        <w:rPr>
          <w:sz w:val="24"/>
        </w:rPr>
        <w:t xml:space="preserve">Hauptrisiko, </w:t>
      </w:r>
      <w:r>
        <w:rPr>
          <w:sz w:val="24"/>
        </w:rPr>
        <w:t xml:space="preserve">an </w:t>
      </w:r>
      <w:r>
        <w:rPr>
          <w:sz w:val="24"/>
        </w:rPr>
        <w:t xml:space="preserve">COVID-19 </w:t>
      </w:r>
      <w:r>
        <w:rPr>
          <w:sz w:val="24"/>
        </w:rPr>
        <w:t xml:space="preserve">zu </w:t>
      </w:r>
      <w:r>
        <w:rPr>
          <w:sz w:val="24"/>
        </w:rPr>
        <w:t xml:space="preserve">sterben,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Alter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sterben </w:t>
      </w:r>
      <w:r>
        <w:rPr>
          <w:sz w:val="24"/>
        </w:rPr>
        <w:t xml:space="preserve">wahrscheinlich </w:t>
      </w:r>
      <w:r>
        <w:rPr>
          <w:sz w:val="24"/>
        </w:rPr>
        <w:t xml:space="preserve">weniger </w:t>
      </w:r>
      <w:r>
        <w:rPr>
          <w:sz w:val="24"/>
        </w:rPr>
        <w:t xml:space="preserve">alte,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sich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Altersmedian </w:t>
      </w:r>
      <w:r>
        <w:rPr>
          <w:sz w:val="24"/>
        </w:rPr>
        <w:t xml:space="preserve">widerspiegeln </w:t>
      </w:r>
      <w:r>
        <w:rPr>
          <w:sz w:val="24"/>
        </w:rPr>
        <w:t xml:space="preserve">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Altersverteilung </w:t>
      </w:r>
      <w:r>
        <w:rPr>
          <w:sz w:val="24"/>
        </w:rPr>
        <w:t xml:space="preserve">sich </w:t>
      </w:r>
      <w:r>
        <w:rPr>
          <w:sz w:val="24"/>
        </w:rPr>
        <w:t xml:space="preserve">ver </w:t>
      </w:r>
    </w:p>
    <w:p>
      <w:r>
        <w:t>*****</w:t>
      </w:r>
    </w:p>
    <w:p>
      <w:pPr>
        <w:pStyle w:val="Heading2"/>
      </w:pPr>
      <w:r>
        <w:t>424_Ergebnisprotokoll_Krisenstabssitzung_2021-03-19.pdf - Page: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sehen,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Impfeffekts </w:t>
      </w:r>
      <w:r>
        <w:rPr>
          <w:sz w:val="24"/>
        </w:rPr>
        <w:t xml:space="preserve">weniger </w:t>
      </w:r>
      <w:r>
        <w:rPr>
          <w:sz w:val="24"/>
        </w:rPr>
        <w:t xml:space="preserve">alte </w:t>
      </w:r>
      <w:r>
        <w:rPr>
          <w:sz w:val="24"/>
        </w:rPr>
        <w:t xml:space="preserve">sterben? </w:t>
      </w:r>
      <w:r>
        <w:rPr>
          <w:sz w:val="24"/>
        </w:rPr>
        <w:t xml:space="preserve">Ist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früh? </w:t>
      </w:r>
      <w:r>
        <w:rPr>
          <w:sz w:val="24"/>
        </w:rPr>
        <w:t xml:space="preserve">Sterben </w:t>
      </w:r>
      <w:r>
        <w:rPr>
          <w:b/>
          <w:color w:val="FF0000"/>
          <w:sz w:val="24"/>
        </w:rPr>
        <w:t xml:space="preserve">geimpfte?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Kurven </w:t>
      </w:r>
      <w:r>
        <w:rPr>
          <w:sz w:val="24"/>
        </w:rPr>
        <w:t xml:space="preserve">müssen </w:t>
      </w:r>
      <w:r>
        <w:rPr>
          <w:sz w:val="24"/>
        </w:rPr>
        <w:t xml:space="preserve">nah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eher </w:t>
      </w:r>
      <w:r>
        <w:rPr>
          <w:sz w:val="24"/>
        </w:rPr>
        <w:t xml:space="preserve">beruhigend, </w:t>
      </w:r>
      <w:r>
        <w:rPr>
          <w:sz w:val="24"/>
        </w:rPr>
        <w:t xml:space="preserve">wenn </w:t>
      </w:r>
      <w:r>
        <w:rPr>
          <w:sz w:val="24"/>
        </w:rPr>
        <w:t xml:space="preserve">der </w:t>
      </w:r>
      <w:r>
        <w:rPr>
          <w:sz w:val="24"/>
        </w:rPr>
        <w:t xml:space="preserve">Altersmedian </w:t>
      </w:r>
      <w:r>
        <w:rPr>
          <w:sz w:val="24"/>
        </w:rPr>
        <w:t xml:space="preserve">der </w:t>
      </w:r>
      <w:r>
        <w:rPr>
          <w:sz w:val="24"/>
        </w:rPr>
        <w:t xml:space="preserve">Sterbefälle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verschiebt </w:t>
      </w:r>
      <w:r>
        <w:rPr>
          <w:sz w:val="24"/>
        </w:rPr>
        <w:t xml:space="preserve"> </w:t>
      </w:r>
      <w:r>
        <w:rPr>
          <w:sz w:val="24"/>
        </w:rPr>
        <w:t xml:space="preserve">Das </w:t>
      </w:r>
      <w:r>
        <w:rPr>
          <w:sz w:val="24"/>
        </w:rPr>
        <w:t xml:space="preserve">Hauptrisiko, </w:t>
      </w:r>
      <w:r>
        <w:rPr>
          <w:sz w:val="24"/>
        </w:rPr>
        <w:t xml:space="preserve">an </w:t>
      </w:r>
      <w:r>
        <w:rPr>
          <w:sz w:val="24"/>
        </w:rPr>
        <w:t xml:space="preserve">COVID-19 </w:t>
      </w:r>
      <w:r>
        <w:rPr>
          <w:sz w:val="24"/>
        </w:rPr>
        <w:t xml:space="preserve">zu </w:t>
      </w:r>
      <w:r>
        <w:rPr>
          <w:sz w:val="24"/>
        </w:rPr>
        <w:t xml:space="preserve">sterben,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Alter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sterben </w:t>
      </w:r>
      <w:r>
        <w:rPr>
          <w:sz w:val="24"/>
        </w:rPr>
        <w:t xml:space="preserve">wahrscheinlich </w:t>
      </w:r>
      <w:r>
        <w:rPr>
          <w:sz w:val="24"/>
        </w:rPr>
        <w:t xml:space="preserve">weniger </w:t>
      </w:r>
      <w:r>
        <w:rPr>
          <w:sz w:val="24"/>
        </w:rPr>
        <w:t xml:space="preserve">alte,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sich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Altersmedian </w:t>
      </w:r>
      <w:r>
        <w:rPr>
          <w:sz w:val="24"/>
        </w:rPr>
        <w:t xml:space="preserve">widerspiegeln </w:t>
      </w:r>
      <w:r>
        <w:rPr>
          <w:sz w:val="24"/>
        </w:rPr>
        <w:t xml:space="preserve">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Altersverteilung </w:t>
      </w:r>
      <w:r>
        <w:rPr>
          <w:sz w:val="24"/>
        </w:rPr>
        <w:t xml:space="preserve">sich </w:t>
      </w:r>
      <w:r>
        <w:rPr>
          <w:sz w:val="24"/>
        </w:rPr>
        <w:t xml:space="preserve">verschiebt, </w:t>
      </w:r>
      <w:r>
        <w:rPr>
          <w:sz w:val="24"/>
        </w:rPr>
        <w:t xml:space="preserve">ist </w:t>
      </w:r>
      <w:r>
        <w:rPr>
          <w:sz w:val="24"/>
        </w:rPr>
        <w:t xml:space="preserve">eher </w:t>
      </w:r>
      <w:r>
        <w:rPr>
          <w:sz w:val="24"/>
        </w:rPr>
        <w:t xml:space="preserve">die </w:t>
      </w:r>
      <w:r>
        <w:rPr>
          <w:sz w:val="24"/>
        </w:rPr>
        <w:t xml:space="preserve">höhere </w:t>
      </w:r>
      <w:r>
        <w:rPr>
          <w:sz w:val="24"/>
        </w:rPr>
        <w:t xml:space="preserve">Virulenz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zu </w:t>
      </w:r>
      <w:r>
        <w:rPr>
          <w:sz w:val="24"/>
        </w:rPr>
        <w:t xml:space="preserve">befürch </w:t>
      </w:r>
    </w:p>
    <w:p>
      <w:r>
        <w:t>*****</w:t>
      </w:r>
    </w:p>
    <w:p>
      <w:pPr>
        <w:pStyle w:val="Heading2"/>
      </w:pPr>
      <w:r>
        <w:t>424_Ergebnisprotokoll_Krisenstabssitzung_2021-03-19.pdf - Page: 6</w:t>
      </w:r>
    </w:p>
    <w:p>
      <w:r>
        <w:rPr>
          <w:sz w:val="24"/>
        </w:rPr>
        <w:t xml:space="preserve">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Bitte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hinsichtlich </w:t>
      </w:r>
      <w:r>
        <w:rPr>
          <w:sz w:val="24"/>
        </w:rPr>
        <w:t xml:space="preserve">B.1.1.7 </w:t>
      </w:r>
      <w:r>
        <w:rPr>
          <w:sz w:val="24"/>
        </w:rPr>
        <w:t xml:space="preserve">überprüfen, </w:t>
      </w:r>
      <w:r>
        <w:rPr>
          <w:sz w:val="24"/>
        </w:rPr>
        <w:t xml:space="preserve">VOC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| </w:t>
      </w:r>
      <w:r>
        <w:rPr>
          <w:sz w:val="24"/>
        </w:rPr>
        <w:t xml:space="preserve">Alle </w:t>
      </w:r>
      <w:r>
        <w:rPr>
          <w:sz w:val="24"/>
        </w:rPr>
        <w:t xml:space="preserve">Standard </w:t>
      </w:r>
      <w:r>
        <w:rPr>
          <w:sz w:val="24"/>
        </w:rPr>
        <w:t xml:space="preserve">gesehen </w:t>
      </w:r>
      <w:r>
        <w:rPr>
          <w:sz w:val="24"/>
        </w:rPr>
        <w:t xml:space="preserve">werden,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ControlCOVID </w:t>
      </w:r>
      <w:r>
        <w:rPr>
          <w:sz w:val="24"/>
        </w:rPr>
        <w:t xml:space="preserve">e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modifiziert </w:t>
      </w:r>
      <w:r>
        <w:rPr>
          <w:sz w:val="24"/>
        </w:rPr>
        <w:t xml:space="preserve">und </w:t>
      </w:r>
      <w:r>
        <w:rPr>
          <w:sz w:val="24"/>
        </w:rPr>
        <w:t xml:space="preserve">anschließend </w:t>
      </w:r>
      <w:r>
        <w:rPr>
          <w:sz w:val="24"/>
        </w:rPr>
        <w:t xml:space="preserve">die </w:t>
      </w:r>
      <w:r>
        <w:rPr>
          <w:sz w:val="24"/>
        </w:rPr>
        <w:t xml:space="preserve">verbesserte </w:t>
      </w:r>
      <w:r>
        <w:rPr>
          <w:sz w:val="24"/>
        </w:rPr>
        <w:t xml:space="preserve">| </w:t>
      </w:r>
      <w:r>
        <w:rPr>
          <w:sz w:val="24"/>
        </w:rPr>
        <w:t xml:space="preserve">EN </w:t>
      </w:r>
      <w:r>
        <w:rPr>
          <w:sz w:val="24"/>
        </w:rPr>
        <w:t xml:space="preserve">Fassung </w:t>
      </w:r>
      <w:r>
        <w:rPr>
          <w:sz w:val="24"/>
        </w:rPr>
        <w:t xml:space="preserve">getweetet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RKI-Haltung </w:t>
      </w:r>
      <w:r>
        <w:rPr>
          <w:sz w:val="24"/>
        </w:rPr>
        <w:t xml:space="preserve">zu </w:t>
      </w:r>
      <w:r>
        <w:rPr>
          <w:sz w:val="24"/>
        </w:rPr>
        <w:t xml:space="preserve">möglichen </w:t>
      </w:r>
      <w:r>
        <w:rPr>
          <w:sz w:val="24"/>
        </w:rPr>
        <w:t xml:space="preserve">Lockerungen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GMK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zu </w:t>
      </w:r>
      <w:r>
        <w:rPr>
          <w:sz w:val="24"/>
        </w:rPr>
        <w:t xml:space="preserve">vermitteln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to </w:t>
      </w:r>
      <w:r>
        <w:rPr>
          <w:sz w:val="24"/>
        </w:rPr>
        <w:t xml:space="preserve">follow-up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| </w:t>
      </w:r>
      <w:r>
        <w:rPr>
          <w:sz w:val="24"/>
        </w:rPr>
        <w:t xml:space="preserve">FG33 </w:t>
      </w:r>
      <w:r>
        <w:rPr>
          <w:sz w:val="24"/>
        </w:rPr>
        <w:t xml:space="preserve">° </w:t>
      </w:r>
      <w:r>
        <w:rPr>
          <w:sz w:val="24"/>
        </w:rPr>
        <w:t xml:space="preserve">e </w:t>
      </w:r>
      <w:r>
        <w:rPr>
          <w:sz w:val="24"/>
        </w:rPr>
        <w:t xml:space="preserve">°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Bitte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hinsichtlich </w:t>
      </w:r>
      <w:r>
        <w:rPr>
          <w:sz w:val="24"/>
        </w:rPr>
        <w:t xml:space="preserve">B.1.1.7 </w:t>
      </w:r>
      <w:r>
        <w:rPr>
          <w:sz w:val="24"/>
        </w:rPr>
        <w:t xml:space="preserve">überprüfen, </w:t>
      </w:r>
      <w:r>
        <w:rPr>
          <w:sz w:val="24"/>
        </w:rPr>
        <w:t xml:space="preserve">VOC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Standard </w:t>
      </w:r>
      <w:r>
        <w:rPr>
          <w:sz w:val="24"/>
        </w:rPr>
        <w:t xml:space="preserve">gesehen </w:t>
      </w:r>
      <w:r>
        <w:rPr>
          <w:sz w:val="24"/>
        </w:rPr>
        <w:t xml:space="preserve">werden,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ControlCOVID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modif </w:t>
      </w:r>
    </w:p>
    <w:p>
      <w:r>
        <w:t>*****</w:t>
      </w:r>
    </w:p>
    <w:p>
      <w:pPr>
        <w:pStyle w:val="Heading2"/>
      </w:pPr>
      <w:r>
        <w:t>424_Ergebnisprotokoll_Krisenstabssitzung_2021-03-19.pdf - Page: 6</w:t>
      </w:r>
    </w:p>
    <w:p>
      <w:r>
        <w:rPr>
          <w:sz w:val="24"/>
        </w:rPr>
        <w:t xml:space="preserve">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Bitte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hinsichtlich </w:t>
      </w:r>
      <w:r>
        <w:rPr>
          <w:sz w:val="24"/>
        </w:rPr>
        <w:t xml:space="preserve">B.1.1.7 </w:t>
      </w:r>
      <w:r>
        <w:rPr>
          <w:sz w:val="24"/>
        </w:rPr>
        <w:t xml:space="preserve">überprüfen, </w:t>
      </w:r>
      <w:r>
        <w:rPr>
          <w:sz w:val="24"/>
        </w:rPr>
        <w:t xml:space="preserve">VOC </w:t>
      </w:r>
      <w:r>
        <w:rPr>
          <w:sz w:val="24"/>
        </w:rPr>
        <w:t xml:space="preserve">sollte </w:t>
      </w:r>
      <w:r>
        <w:rPr>
          <w:sz w:val="24"/>
        </w:rPr>
        <w:t xml:space="preserve">als </w:t>
      </w:r>
      <w:r>
        <w:rPr>
          <w:sz w:val="24"/>
        </w:rPr>
        <w:t xml:space="preserve">Standard </w:t>
      </w:r>
      <w:r>
        <w:rPr>
          <w:sz w:val="24"/>
        </w:rPr>
        <w:t xml:space="preserve">gesehen </w:t>
      </w:r>
      <w:r>
        <w:rPr>
          <w:sz w:val="24"/>
        </w:rPr>
        <w:t xml:space="preserve">werden,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ControlCOVID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heute </w:t>
      </w:r>
      <w:r>
        <w:rPr>
          <w:sz w:val="24"/>
        </w:rPr>
        <w:t xml:space="preserve">modifiziert </w:t>
      </w:r>
      <w:r>
        <w:rPr>
          <w:sz w:val="24"/>
        </w:rPr>
        <w:t xml:space="preserve">und </w:t>
      </w:r>
      <w:r>
        <w:rPr>
          <w:sz w:val="24"/>
        </w:rPr>
        <w:t xml:space="preserve">anschließend </w:t>
      </w:r>
      <w:r>
        <w:rPr>
          <w:sz w:val="24"/>
        </w:rPr>
        <w:t xml:space="preserve">die </w:t>
      </w:r>
      <w:r>
        <w:rPr>
          <w:sz w:val="24"/>
        </w:rPr>
        <w:t xml:space="preserve">verbesserte </w:t>
      </w:r>
      <w:r>
        <w:rPr>
          <w:sz w:val="24"/>
        </w:rPr>
        <w:t xml:space="preserve">Fassung </w:t>
      </w:r>
      <w:r>
        <w:rPr>
          <w:sz w:val="24"/>
        </w:rPr>
        <w:t xml:space="preserve">getweetet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RKI-Haltung </w:t>
      </w:r>
      <w:r>
        <w:rPr>
          <w:sz w:val="24"/>
        </w:rPr>
        <w:t xml:space="preserve">zu </w:t>
      </w:r>
      <w:r>
        <w:rPr>
          <w:sz w:val="24"/>
        </w:rPr>
        <w:t xml:space="preserve">möglichen </w:t>
      </w:r>
      <w:r>
        <w:rPr>
          <w:sz w:val="24"/>
        </w:rPr>
        <w:t xml:space="preserve">Lockerungen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GMK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zu </w:t>
      </w:r>
      <w:r>
        <w:rPr>
          <w:sz w:val="24"/>
        </w:rPr>
        <w:t xml:space="preserve">vermitteln </w:t>
      </w:r>
      <w:r>
        <w:rPr>
          <w:sz w:val="24"/>
        </w:rPr>
        <w:t xml:space="preserve">ToDo: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und </w:t>
      </w:r>
      <w:r>
        <w:rPr>
          <w:sz w:val="24"/>
        </w:rPr>
        <w:t xml:space="preserve">Presse </w:t>
      </w:r>
      <w:r>
        <w:rPr>
          <w:sz w:val="24"/>
        </w:rPr>
        <w:t xml:space="preserve">to </w:t>
      </w:r>
      <w:r>
        <w:rPr>
          <w:sz w:val="24"/>
        </w:rPr>
        <w:t xml:space="preserve">follow-up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0000 </w:t>
      </w:r>
      <w:r>
        <w:rPr>
          <w:b/>
          <w:color w:val="FF0000"/>
          <w:sz w:val="24"/>
        </w:rPr>
        <w:t xml:space="preserve">Impfstoffverfügbarkeit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e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e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fmengen </w:t>
      </w:r>
      <w:r>
        <w:rPr>
          <w:sz w:val="24"/>
        </w:rPr>
        <w:t xml:space="preserve">umzusetzen </w:t>
      </w:r>
      <w:r>
        <w:rPr>
          <w:sz w:val="24"/>
        </w:rPr>
        <w:t xml:space="preserve">e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e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sen </w:t>
      </w:r>
      <w:r>
        <w:rPr>
          <w:sz w:val="24"/>
        </w:rPr>
        <w:t xml:space="preserve">e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Impfstoffverfügbarkeit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Impfstoffverfügbarkeit: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keit: </w:t>
      </w:r>
      <w:r>
        <w:rPr>
          <w:sz w:val="24"/>
        </w:rPr>
        <w:t xml:space="preserve">eigentlich </w:t>
      </w:r>
      <w:r>
        <w:rPr>
          <w:sz w:val="24"/>
        </w:rPr>
        <w:t xml:space="preserve">ist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geplant,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Jahres </w:t>
      </w:r>
      <w:r>
        <w:rPr>
          <w:sz w:val="24"/>
        </w:rPr>
        <w:t xml:space="preserve">300 </w:t>
      </w:r>
      <w:r>
        <w:rPr>
          <w:sz w:val="24"/>
        </w:rPr>
        <w:t xml:space="preserve">Mio. </w:t>
      </w:r>
      <w:r>
        <w:rPr>
          <w:sz w:val="24"/>
        </w:rPr>
        <w:t xml:space="preserve">Dosen, </w:t>
      </w:r>
      <w:r>
        <w:rPr>
          <w:sz w:val="24"/>
        </w:rPr>
        <w:t xml:space="preserve">wenn </w:t>
      </w:r>
      <w:r>
        <w:rPr>
          <w:sz w:val="24"/>
        </w:rPr>
        <w:t xml:space="preserve">diese </w:t>
      </w:r>
      <w:r>
        <w:rPr>
          <w:sz w:val="24"/>
        </w:rPr>
        <w:t xml:space="preserve">wie </w:t>
      </w:r>
      <w:r>
        <w:rPr>
          <w:sz w:val="24"/>
        </w:rPr>
        <w:t xml:space="preserve">abgemacht </w:t>
      </w:r>
      <w:r>
        <w:rPr>
          <w:sz w:val="24"/>
        </w:rPr>
        <w:t xml:space="preserve">geliefert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Bei </w:t>
      </w:r>
      <w:r>
        <w:rPr>
          <w:sz w:val="24"/>
        </w:rPr>
        <w:t xml:space="preserve">ausreichend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stehen </w:t>
      </w:r>
      <w:r>
        <w:rPr>
          <w:sz w:val="24"/>
        </w:rPr>
        <w:t xml:space="preserve">Überlegungen </w:t>
      </w:r>
      <w:r>
        <w:rPr>
          <w:sz w:val="24"/>
        </w:rPr>
        <w:t xml:space="preserve">zu </w:t>
      </w:r>
      <w:r>
        <w:rPr>
          <w:sz w:val="24"/>
        </w:rPr>
        <w:t xml:space="preserve">Booster-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an </w:t>
      </w:r>
      <w:r>
        <w:rPr>
          <w:sz w:val="24"/>
        </w:rPr>
        <w:t xml:space="preserve"> </w:t>
      </w:r>
      <w:r>
        <w:rPr>
          <w:sz w:val="24"/>
        </w:rPr>
        <w:t xml:space="preserve">Probleme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Verfügbarkeit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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ten </w:t>
      </w:r>
      <w:r>
        <w:rPr>
          <w:sz w:val="24"/>
        </w:rPr>
        <w:t xml:space="preserve">6-8 </w:t>
      </w:r>
      <w:r>
        <w:rPr>
          <w:sz w:val="24"/>
        </w:rPr>
        <w:t xml:space="preserve">Wochen </w:t>
      </w:r>
      <w:r>
        <w:rPr>
          <w:sz w:val="24"/>
        </w:rPr>
        <w:t xml:space="preserve">gesehen, </w:t>
      </w:r>
      <w:r>
        <w:rPr>
          <w:sz w:val="24"/>
        </w:rPr>
        <w:t xml:space="preserve">danach </w:t>
      </w:r>
      <w:r>
        <w:rPr>
          <w:sz w:val="24"/>
        </w:rPr>
        <w:t xml:space="preserve">voraussichtlich </w:t>
      </w:r>
      <w:r>
        <w:rPr>
          <w:sz w:val="24"/>
        </w:rPr>
        <w:t xml:space="preserve">eher </w:t>
      </w:r>
      <w:r>
        <w:rPr>
          <w:sz w:val="24"/>
        </w:rPr>
        <w:t xml:space="preserve">das </w:t>
      </w:r>
      <w:r>
        <w:rPr>
          <w:sz w:val="24"/>
        </w:rPr>
        <w:t xml:space="preserve">Problem, </w:t>
      </w:r>
      <w:r>
        <w:rPr>
          <w:sz w:val="24"/>
        </w:rPr>
        <w:t xml:space="preserve">die </w:t>
      </w:r>
      <w:r>
        <w:rPr>
          <w:sz w:val="24"/>
        </w:rPr>
        <w:t xml:space="preserve">großen </w:t>
      </w:r>
      <w:r>
        <w:rPr>
          <w:b/>
          <w:color w:val="FF0000"/>
          <w:sz w:val="24"/>
        </w:rPr>
        <w:t xml:space="preserve">Impfmengen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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2"/>
      </w:pPr>
      <w:r>
        <w:t>424_Ergebnisprotokoll_Krisenstabssitzung_2021-03-19.pdf - Page: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umzusetzen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im </w:t>
      </w:r>
      <w:r>
        <w:rPr>
          <w:sz w:val="24"/>
        </w:rPr>
        <w:t xml:space="preserve">Gesundheitsbereich </w:t>
      </w:r>
      <w:r>
        <w:rPr>
          <w:sz w:val="24"/>
        </w:rPr>
        <w:t xml:space="preserve">kam </w:t>
      </w:r>
      <w:r>
        <w:rPr>
          <w:sz w:val="24"/>
        </w:rPr>
        <w:t xml:space="preserve">auf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intensiv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besprochen, </w:t>
      </w:r>
      <w:r>
        <w:rPr>
          <w:sz w:val="24"/>
        </w:rPr>
        <w:t xml:space="preserve">Pros: </w:t>
      </w:r>
      <w:r>
        <w:rPr>
          <w:sz w:val="24"/>
        </w:rPr>
        <w:t xml:space="preserve">1. </w:t>
      </w:r>
      <w:r>
        <w:rPr>
          <w:sz w:val="24"/>
        </w:rPr>
        <w:t xml:space="preserve">Arbeitskapazität </w:t>
      </w:r>
      <w:r>
        <w:rPr>
          <w:sz w:val="24"/>
        </w:rPr>
        <w:t xml:space="preserve">aufrechterhalten </w:t>
      </w:r>
      <w:r>
        <w:rPr>
          <w:sz w:val="24"/>
        </w:rPr>
        <w:t xml:space="preserve">in </w:t>
      </w:r>
      <w:r>
        <w:rPr>
          <w:sz w:val="24"/>
        </w:rPr>
        <w:t xml:space="preserve">Kliniken </w:t>
      </w:r>
      <w:r>
        <w:rPr>
          <w:sz w:val="24"/>
        </w:rPr>
        <w:t xml:space="preserve">2. </w:t>
      </w:r>
      <w:r>
        <w:rPr>
          <w:sz w:val="24"/>
        </w:rPr>
        <w:t xml:space="preserve">Reduktion </w:t>
      </w:r>
      <w:r>
        <w:rPr>
          <w:sz w:val="24"/>
        </w:rPr>
        <w:t xml:space="preserve">des </w:t>
      </w:r>
      <w:r>
        <w:rPr>
          <w:sz w:val="24"/>
        </w:rPr>
        <w:t xml:space="preserve">Risikos </w:t>
      </w:r>
      <w:r>
        <w:rPr>
          <w:sz w:val="24"/>
        </w:rPr>
        <w:t xml:space="preserve">Transmission, </w:t>
      </w:r>
      <w:r>
        <w:rPr>
          <w:sz w:val="24"/>
        </w:rPr>
        <w:t xml:space="preserve">indem </w:t>
      </w:r>
      <w:r>
        <w:rPr>
          <w:sz w:val="24"/>
        </w:rPr>
        <w:t xml:space="preserve">andere </w:t>
      </w:r>
      <w:r>
        <w:rPr>
          <w:sz w:val="24"/>
        </w:rPr>
        <w:t xml:space="preserve">Kontrollmaßnahmen </w:t>
      </w:r>
      <w:r>
        <w:rPr>
          <w:sz w:val="24"/>
        </w:rPr>
        <w:t xml:space="preserve">das </w:t>
      </w:r>
      <w:r>
        <w:rPr>
          <w:sz w:val="24"/>
        </w:rPr>
        <w:t xml:space="preserve">Restrisiko </w:t>
      </w:r>
      <w:r>
        <w:rPr>
          <w:sz w:val="24"/>
        </w:rPr>
        <w:t xml:space="preserve">auf </w:t>
      </w:r>
      <w:r>
        <w:rPr>
          <w:sz w:val="24"/>
        </w:rPr>
        <w:t xml:space="preserve">akzeptables </w:t>
      </w:r>
      <w:r>
        <w:rPr>
          <w:sz w:val="24"/>
        </w:rPr>
        <w:t xml:space="preserve">minimieren </w:t>
      </w:r>
      <w:r>
        <w:rPr>
          <w:sz w:val="24"/>
        </w:rPr>
        <w:t xml:space="preserve">3.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steigern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HCW, </w:t>
      </w:r>
      <w:r>
        <w:rPr>
          <w:sz w:val="24"/>
        </w:rPr>
        <w:t xml:space="preserve">die </w:t>
      </w:r>
      <w:r>
        <w:rPr>
          <w:sz w:val="24"/>
        </w:rPr>
        <w:t xml:space="preserve">teilweise </w:t>
      </w:r>
      <w:r>
        <w:rPr>
          <w:sz w:val="24"/>
        </w:rPr>
        <w:t xml:space="preserve">nur </w:t>
      </w:r>
      <w:r>
        <w:rPr>
          <w:sz w:val="24"/>
        </w:rPr>
        <w:t xml:space="preserve">bedingt </w:t>
      </w:r>
      <w:r>
        <w:rPr>
          <w:sz w:val="24"/>
        </w:rPr>
        <w:t xml:space="preserve">willig </w:t>
      </w:r>
      <w:r>
        <w:rPr>
          <w:sz w:val="24"/>
        </w:rPr>
        <w:t xml:space="preserve">ist,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zu </w:t>
      </w:r>
      <w:r>
        <w:rPr>
          <w:sz w:val="24"/>
        </w:rPr>
        <w:t xml:space="preserve">lassen </w:t>
      </w:r>
      <w:r>
        <w:rPr>
          <w:sz w:val="24"/>
        </w:rPr>
        <w:t xml:space="preserve"> </w:t>
      </w:r>
      <w:r>
        <w:rPr>
          <w:sz w:val="24"/>
        </w:rPr>
        <w:t xml:space="preserve">Konstellation </w:t>
      </w:r>
      <w:r>
        <w:rPr>
          <w:sz w:val="24"/>
        </w:rPr>
        <w:t xml:space="preserve">im </w:t>
      </w:r>
      <w:r>
        <w:rPr>
          <w:sz w:val="24"/>
        </w:rPr>
        <w:t xml:space="preserve">Optionspapier: </w:t>
      </w:r>
      <w:r>
        <w:rPr>
          <w:sz w:val="24"/>
        </w:rPr>
        <w:t xml:space="preserve">wenn </w:t>
      </w:r>
      <w:r>
        <w:rPr>
          <w:sz w:val="24"/>
        </w:rPr>
        <w:t xml:space="preserve">Personalmangel </w:t>
      </w:r>
      <w:r>
        <w:rPr>
          <w:sz w:val="24"/>
        </w:rPr>
        <w:t xml:space="preserve">von </w:t>
      </w:r>
      <w:r>
        <w:rPr>
          <w:sz w:val="24"/>
        </w:rPr>
        <w:t xml:space="preserve">KP </w:t>
      </w:r>
      <w:r>
        <w:rPr>
          <w:sz w:val="24"/>
        </w:rPr>
        <w:t xml:space="preserve">I </w:t>
      </w:r>
      <w:r>
        <w:rPr>
          <w:sz w:val="24"/>
        </w:rPr>
        <w:t xml:space="preserve">Quarantäne </w:t>
      </w:r>
      <w:r>
        <w:rPr>
          <w:sz w:val="24"/>
        </w:rPr>
        <w:t xml:space="preserve">abweichen,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VOC, </w:t>
      </w:r>
      <w:r>
        <w:rPr>
          <w:sz w:val="24"/>
        </w:rPr>
        <w:t xml:space="preserve">wenn </w:t>
      </w:r>
      <w:r>
        <w:rPr>
          <w:sz w:val="24"/>
        </w:rPr>
        <w:t xml:space="preserve">VOC-Anteil </w:t>
      </w:r>
      <w:r>
        <w:rPr>
          <w:sz w:val="24"/>
        </w:rPr>
        <w:t xml:space="preserve">bei </w:t>
      </w:r>
      <w:r>
        <w:rPr>
          <w:sz w:val="24"/>
        </w:rPr>
        <w:t xml:space="preserve">70-80% </w:t>
      </w:r>
      <w:r>
        <w:rPr>
          <w:sz w:val="24"/>
        </w:rPr>
        <w:t xml:space="preserve">liegt, </w:t>
      </w:r>
      <w:r>
        <w:rPr>
          <w:sz w:val="24"/>
        </w:rPr>
        <w:t xml:space="preserve">muss </w:t>
      </w:r>
      <w:r>
        <w:rPr>
          <w:sz w:val="24"/>
        </w:rPr>
        <w:t xml:space="preserve">dies </w:t>
      </w:r>
      <w:r>
        <w:rPr>
          <w:sz w:val="24"/>
        </w:rPr>
        <w:t xml:space="preserve">umgangen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2"/>
      </w:pPr>
      <w:r>
        <w:t>424_Ergebnisprotokoll_Krisenstabssitzung_2021-03-19.pdf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logistisch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Pflege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möglich? </w:t>
      </w:r>
      <w:r>
        <w:rPr>
          <w:sz w:val="24"/>
        </w:rPr>
        <w:t xml:space="preserve">Verkomplizierung/Umsetzbarkeit </w:t>
      </w:r>
      <w:r>
        <w:rPr>
          <w:sz w:val="24"/>
        </w:rPr>
        <w:t xml:space="preserve">der </w:t>
      </w:r>
      <w:r>
        <w:rPr>
          <w:sz w:val="24"/>
        </w:rPr>
        <w:t xml:space="preserve">Empfehlungen? </w:t>
      </w:r>
      <w:r>
        <w:rPr>
          <w:sz w:val="24"/>
        </w:rPr>
        <w:t xml:space="preserve"> </w:t>
      </w:r>
      <w:r>
        <w:rPr>
          <w:sz w:val="24"/>
        </w:rPr>
        <w:t xml:space="preserve">Außerdem </w:t>
      </w:r>
      <w:r>
        <w:rPr>
          <w:sz w:val="24"/>
        </w:rPr>
        <w:t xml:space="preserve">Klagen, </w:t>
      </w:r>
      <w:r>
        <w:rPr>
          <w:sz w:val="24"/>
        </w:rPr>
        <w:t xml:space="preserve">Nullrisiko, </w:t>
      </w:r>
      <w:r>
        <w:rPr>
          <w:sz w:val="24"/>
        </w:rPr>
        <w:t xml:space="preserve">was </w:t>
      </w:r>
      <w:r>
        <w:rPr>
          <w:sz w:val="24"/>
        </w:rPr>
        <w:t xml:space="preserve">wenn </w:t>
      </w:r>
      <w:r>
        <w:rPr>
          <w:sz w:val="24"/>
        </w:rPr>
        <w:t xml:space="preserve">HCW </w:t>
      </w:r>
      <w:r>
        <w:rPr>
          <w:sz w:val="24"/>
        </w:rPr>
        <w:t xml:space="preserve">Ausbrüche </w:t>
      </w:r>
      <w:r>
        <w:rPr>
          <w:sz w:val="24"/>
        </w:rPr>
        <w:t xml:space="preserve">verursachen?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Heimen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Übertragung </w:t>
      </w:r>
      <w:r>
        <w:rPr>
          <w:sz w:val="24"/>
        </w:rPr>
        <w:t xml:space="preserve">ggf. </w:t>
      </w:r>
      <w:r>
        <w:rPr>
          <w:sz w:val="24"/>
        </w:rPr>
        <w:t xml:space="preserve">blockiert,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fast </w:t>
      </w:r>
      <w:r>
        <w:rPr>
          <w:sz w:val="24"/>
        </w:rPr>
        <w:t xml:space="preserve">keine </w:t>
      </w:r>
      <w:r>
        <w:rPr>
          <w:sz w:val="24"/>
        </w:rPr>
        <w:t xml:space="preserve">Gefahr </w:t>
      </w:r>
      <w:r>
        <w:rPr>
          <w:sz w:val="24"/>
        </w:rPr>
        <w:t xml:space="preserve">mehr </w:t>
      </w:r>
      <w:r>
        <w:rPr>
          <w:sz w:val="24"/>
        </w:rPr>
        <w:t xml:space="preserve">vom </w:t>
      </w:r>
      <w:r>
        <w:rPr>
          <w:sz w:val="24"/>
        </w:rPr>
        <w:t xml:space="preserve">Personal </w:t>
      </w:r>
      <w:r>
        <w:rPr>
          <w:sz w:val="24"/>
        </w:rPr>
        <w:t xml:space="preserve">aus, </w:t>
      </w:r>
      <w:r>
        <w:rPr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Selbst- </w:t>
      </w:r>
      <w:r>
        <w:rPr>
          <w:sz w:val="24"/>
        </w:rPr>
        <w:t xml:space="preserve">isolierung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bleiben </w:t>
      </w:r>
      <w:r>
        <w:rPr>
          <w:sz w:val="24"/>
        </w:rPr>
        <w:t xml:space="preserve">zwingend, </w:t>
      </w:r>
      <w:r>
        <w:rPr>
          <w:sz w:val="24"/>
        </w:rPr>
        <w:t xml:space="preserve">aber </w:t>
      </w:r>
      <w:r>
        <w:rPr>
          <w:sz w:val="24"/>
        </w:rPr>
        <w:t xml:space="preserve">eben </w:t>
      </w:r>
      <w:r>
        <w:rPr>
          <w:sz w:val="24"/>
        </w:rPr>
        <w:t xml:space="preserve">vielleicht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Kontextempfehlung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dann </w:t>
      </w:r>
      <w:r>
        <w:rPr>
          <w:sz w:val="24"/>
        </w:rPr>
        <w:t xml:space="preserve">geht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fertigzustellendes </w:t>
      </w:r>
      <w:r>
        <w:rPr>
          <w:sz w:val="24"/>
        </w:rPr>
        <w:t xml:space="preserve">Dokument </w:t>
      </w:r>
      <w:r>
        <w:rPr>
          <w:sz w:val="24"/>
        </w:rPr>
        <w:t xml:space="preserve">richtet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an </w:t>
      </w:r>
      <w:r>
        <w:rPr>
          <w:sz w:val="24"/>
        </w:rPr>
        <w:t xml:space="preserve">Bewohner*innen </w:t>
      </w:r>
      <w:r>
        <w:rPr>
          <w:sz w:val="24"/>
        </w:rPr>
        <w:t xml:space="preserve">von </w:t>
      </w:r>
      <w:r>
        <w:rPr>
          <w:sz w:val="24"/>
        </w:rPr>
        <w:t xml:space="preserve">Heimen </w:t>
      </w:r>
      <w:r>
        <w:rPr>
          <w:sz w:val="24"/>
        </w:rPr>
        <w:t xml:space="preserve">und </w:t>
      </w:r>
      <w:r>
        <w:rPr>
          <w:sz w:val="24"/>
        </w:rPr>
        <w:t xml:space="preserve">Patient*innen </w:t>
      </w:r>
      <w:r>
        <w:rPr>
          <w:sz w:val="24"/>
        </w:rPr>
        <w:t xml:space="preserve">in </w:t>
      </w:r>
      <w:r>
        <w:rPr>
          <w:sz w:val="24"/>
        </w:rPr>
        <w:t xml:space="preserve">KKH, </w:t>
      </w:r>
      <w:r>
        <w:rPr>
          <w:sz w:val="24"/>
        </w:rPr>
        <w:t xml:space="preserve">FG33 </w:t>
      </w:r>
      <w:r>
        <w:rPr>
          <w:sz w:val="24"/>
        </w:rPr>
        <w:t xml:space="preserve">schickt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dann </w:t>
      </w:r>
    </w:p>
    <w:p>
      <w:r>
        <w:t>*****</w:t>
      </w:r>
    </w:p>
    <w:p>
      <w:pPr>
        <w:pStyle w:val="Heading2"/>
      </w:pPr>
      <w:r>
        <w:t>424_Ergebnisprotokoll_Krisenstabssitzung_2021-03-19.pdf - Page: 8</w:t>
      </w:r>
    </w:p>
    <w:p>
      <w:r>
        <w:rPr>
          <w:sz w:val="24"/>
        </w:rPr>
        <w:t xml:space="preserve">lbst- </w:t>
      </w:r>
      <w:r>
        <w:rPr>
          <w:sz w:val="24"/>
        </w:rPr>
        <w:t xml:space="preserve">isolierung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bleiben </w:t>
      </w:r>
      <w:r>
        <w:rPr>
          <w:sz w:val="24"/>
        </w:rPr>
        <w:t xml:space="preserve">zwingend, </w:t>
      </w:r>
      <w:r>
        <w:rPr>
          <w:sz w:val="24"/>
        </w:rPr>
        <w:t xml:space="preserve">aber </w:t>
      </w:r>
      <w:r>
        <w:rPr>
          <w:sz w:val="24"/>
        </w:rPr>
        <w:t xml:space="preserve">eben </w:t>
      </w:r>
      <w:r>
        <w:rPr>
          <w:sz w:val="24"/>
        </w:rPr>
        <w:t xml:space="preserve">vielleicht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Kontextempfehlung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dann </w:t>
      </w:r>
      <w:r>
        <w:rPr>
          <w:sz w:val="24"/>
        </w:rPr>
        <w:t xml:space="preserve">geht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fertigzustellendes </w:t>
      </w:r>
      <w:r>
        <w:rPr>
          <w:sz w:val="24"/>
        </w:rPr>
        <w:t xml:space="preserve">Dokument </w:t>
      </w:r>
      <w:r>
        <w:rPr>
          <w:sz w:val="24"/>
        </w:rPr>
        <w:t xml:space="preserve">richtet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an </w:t>
      </w:r>
      <w:r>
        <w:rPr>
          <w:sz w:val="24"/>
        </w:rPr>
        <w:t xml:space="preserve">Bewohner*innen </w:t>
      </w:r>
      <w:r>
        <w:rPr>
          <w:sz w:val="24"/>
        </w:rPr>
        <w:t xml:space="preserve">von </w:t>
      </w:r>
      <w:r>
        <w:rPr>
          <w:sz w:val="24"/>
        </w:rPr>
        <w:t xml:space="preserve">Heimen </w:t>
      </w:r>
      <w:r>
        <w:rPr>
          <w:sz w:val="24"/>
        </w:rPr>
        <w:t xml:space="preserve">und </w:t>
      </w:r>
      <w:r>
        <w:rPr>
          <w:sz w:val="24"/>
        </w:rPr>
        <w:t xml:space="preserve">Patient*innen </w:t>
      </w:r>
      <w:r>
        <w:rPr>
          <w:sz w:val="24"/>
        </w:rPr>
        <w:t xml:space="preserve">in </w:t>
      </w:r>
      <w:r>
        <w:rPr>
          <w:sz w:val="24"/>
        </w:rPr>
        <w:t xml:space="preserve">KKH, </w:t>
      </w:r>
      <w:r>
        <w:rPr>
          <w:sz w:val="24"/>
        </w:rPr>
        <w:t xml:space="preserve">FG33 </w:t>
      </w:r>
      <w:r>
        <w:rPr>
          <w:sz w:val="24"/>
        </w:rPr>
        <w:t xml:space="preserve">schickt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dann </w:t>
      </w:r>
      <w:r>
        <w:rPr>
          <w:sz w:val="24"/>
        </w:rPr>
        <w:t xml:space="preserve">LZ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Facherlassberichtspostfach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weitere </w:t>
      </w:r>
      <w:r>
        <w:rPr>
          <w:sz w:val="24"/>
        </w:rPr>
        <w:t xml:space="preserve">Überlegung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bzgl. </w:t>
      </w:r>
      <w:r>
        <w:rPr>
          <w:sz w:val="24"/>
        </w:rPr>
        <w:t xml:space="preserve">Alten-/Pflegeheime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Laufende </w:t>
      </w:r>
      <w:r>
        <w:rPr>
          <w:sz w:val="24"/>
        </w:rPr>
        <w:t xml:space="preserve">KW </w:t>
      </w:r>
      <w:r>
        <w:rPr>
          <w:sz w:val="24"/>
        </w:rPr>
        <w:t xml:space="preserve">11: </w:t>
      </w:r>
      <w:r>
        <w:rPr>
          <w:sz w:val="24"/>
        </w:rPr>
        <w:t xml:space="preserve">stabiler </w:t>
      </w:r>
      <w:r>
        <w:rPr>
          <w:sz w:val="24"/>
        </w:rPr>
        <w:t xml:space="preserve">Probeneingang </w:t>
      </w:r>
      <w:r>
        <w:rPr>
          <w:sz w:val="24"/>
        </w:rPr>
        <w:t xml:space="preserve">mit </w:t>
      </w:r>
      <w:r>
        <w:rPr>
          <w:sz w:val="24"/>
        </w:rPr>
        <w:t xml:space="preserve">steigendem </w:t>
      </w:r>
      <w:r>
        <w:rPr>
          <w:sz w:val="24"/>
        </w:rPr>
        <w:t xml:space="preserve">Trend </w:t>
      </w:r>
      <w:r>
        <w:rPr>
          <w:sz w:val="24"/>
        </w:rPr>
        <w:t xml:space="preserve"> </w:t>
      </w:r>
      <w:r>
        <w:rPr>
          <w:sz w:val="24"/>
        </w:rPr>
        <w:t xml:space="preserve">Analyse </w:t>
      </w:r>
      <w:r>
        <w:rPr>
          <w:sz w:val="24"/>
        </w:rPr>
        <w:t xml:space="preserve">von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Entnahme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und </w:t>
      </w:r>
      <w:r>
        <w:rPr>
          <w:sz w:val="24"/>
        </w:rPr>
        <w:t xml:space="preserve">KW11 </w:t>
      </w:r>
      <w:r>
        <w:rPr>
          <w:sz w:val="24"/>
        </w:rPr>
        <w:t xml:space="preserve"> </w:t>
      </w:r>
      <w:r>
        <w:rPr>
          <w:sz w:val="24"/>
        </w:rPr>
        <w:t xml:space="preserve">Ergebnisse </w:t>
      </w:r>
      <w:r>
        <w:rPr>
          <w:sz w:val="24"/>
        </w:rPr>
        <w:t xml:space="preserve">Proben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Entnahme: </w:t>
      </w:r>
      <w:r>
        <w:rPr>
          <w:sz w:val="24"/>
        </w:rPr>
        <w:t xml:space="preserve">o </w:t>
      </w:r>
      <w:r>
        <w:rPr>
          <w:sz w:val="24"/>
        </w:rPr>
        <w:t xml:space="preserve">134 </w:t>
      </w:r>
      <w:r>
        <w:rPr>
          <w:sz w:val="24"/>
        </w:rPr>
        <w:t xml:space="preserve">Proben: </w:t>
      </w:r>
      <w:r>
        <w:rPr>
          <w:sz w:val="24"/>
        </w:rPr>
        <w:t xml:space="preserve">Rhinoviren </w:t>
      </w:r>
      <w:r>
        <w:rPr>
          <w:sz w:val="24"/>
        </w:rPr>
        <w:t xml:space="preserve">30%, </w:t>
      </w:r>
      <w:r>
        <w:rPr>
          <w:sz w:val="24"/>
        </w:rPr>
        <w:t xml:space="preserve">SARS-CoV-2 </w:t>
      </w:r>
      <w:r>
        <w:rPr>
          <w:sz w:val="24"/>
        </w:rPr>
        <w:t xml:space="preserve">6%, </w:t>
      </w:r>
      <w:r>
        <w:rPr>
          <w:sz w:val="24"/>
        </w:rPr>
        <w:t xml:space="preserve">NL63 </w:t>
      </w:r>
      <w:r>
        <w:rPr>
          <w:sz w:val="24"/>
        </w:rPr>
        <w:t xml:space="preserve">saisonales </w:t>
      </w:r>
      <w:r>
        <w:rPr>
          <w:sz w:val="24"/>
        </w:rPr>
        <w:t xml:space="preserve">Coronavirus </w:t>
      </w:r>
      <w:r>
        <w:rPr>
          <w:sz w:val="24"/>
        </w:rPr>
        <w:t xml:space="preserve">69% </w:t>
      </w:r>
      <w:r>
        <w:rPr>
          <w:sz w:val="24"/>
        </w:rPr>
        <w:t xml:space="preserve">o </w:t>
      </w:r>
      <w:r>
        <w:rPr>
          <w:sz w:val="24"/>
        </w:rPr>
        <w:t xml:space="preserve">Genotypisierung </w:t>
      </w:r>
      <w:r>
        <w:rPr>
          <w:sz w:val="24"/>
        </w:rPr>
        <w:t xml:space="preserve">PCR-positiver </w:t>
      </w:r>
      <w:r>
        <w:rPr>
          <w:sz w:val="24"/>
        </w:rPr>
        <w:t xml:space="preserve">SARS-CoV-2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KW10 </w:t>
      </w:r>
      <w:r>
        <w:rPr>
          <w:sz w:val="24"/>
        </w:rPr>
        <w:t xml:space="preserve">und </w:t>
      </w:r>
      <w:r>
        <w:rPr>
          <w:sz w:val="24"/>
        </w:rPr>
        <w:t xml:space="preserve">KW11: </w:t>
      </w:r>
      <w:r>
        <w:rPr>
          <w:sz w:val="24"/>
        </w:rPr>
        <w:t xml:space="preserve"> </w:t>
      </w:r>
      <w:r>
        <w:rPr>
          <w:sz w:val="24"/>
        </w:rPr>
        <w:t xml:space="preserve">17 </w:t>
      </w:r>
      <w:r>
        <w:rPr>
          <w:sz w:val="24"/>
        </w:rPr>
        <w:t xml:space="preserve">typisiert, </w:t>
      </w:r>
      <w:r>
        <w:rPr>
          <w:sz w:val="24"/>
        </w:rPr>
        <w:t xml:space="preserve">13 </w:t>
      </w:r>
      <w:r>
        <w:rPr>
          <w:sz w:val="24"/>
        </w:rPr>
        <w:t xml:space="preserve">in </w:t>
      </w:r>
      <w:r>
        <w:rPr>
          <w:sz w:val="24"/>
        </w:rPr>
        <w:t xml:space="preserve">KW10, </w:t>
      </w:r>
      <w:r>
        <w:rPr>
          <w:sz w:val="24"/>
        </w:rPr>
        <w:t xml:space="preserve">4 </w:t>
      </w:r>
      <w:r>
        <w:rPr>
          <w:sz w:val="24"/>
        </w:rPr>
        <w:t xml:space="preserve">in </w:t>
      </w:r>
      <w:r>
        <w:rPr>
          <w:sz w:val="24"/>
        </w:rPr>
        <w:t xml:space="preserve">KW11 </w:t>
      </w:r>
      <w:r>
        <w:rPr>
          <w:sz w:val="24"/>
        </w:rPr>
        <w:t xml:space="preserve">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425_Agenda_AG-nCoV-Sitzung_2021-03-22.pdf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zur </w:t>
      </w:r>
      <w:r>
        <w:rPr>
          <w:sz w:val="24"/>
        </w:rPr>
        <w:t xml:space="preserve">Verschärfung </w:t>
      </w:r>
      <w:r>
        <w:rPr>
          <w:sz w:val="24"/>
        </w:rPr>
        <w:t xml:space="preserve">des </w:t>
      </w:r>
      <w:r>
        <w:rPr>
          <w:sz w:val="24"/>
        </w:rPr>
        <w:t xml:space="preserve">Kontaktpersonen-Management-Papiers </w:t>
      </w:r>
      <w:r>
        <w:rPr>
          <w:sz w:val="24"/>
        </w:rPr>
        <w:t xml:space="preserve">FG38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U}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425_Agenda_AG-nCoV-Sitzung_2021-03-22.pdf - Page: 2</w:t>
      </w:r>
    </w:p>
    <w:p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24.03.2021,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zur </w:t>
      </w:r>
      <w:r>
        <w:rPr>
          <w:sz w:val="24"/>
        </w:rPr>
        <w:t xml:space="preserve">Verschärfung </w:t>
      </w:r>
      <w:r>
        <w:rPr>
          <w:sz w:val="24"/>
        </w:rPr>
        <w:t xml:space="preserve">des </w:t>
      </w:r>
      <w:r>
        <w:rPr>
          <w:sz w:val="24"/>
        </w:rPr>
        <w:t xml:space="preserve">Kontaktpersonen-Management-Papiers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Freitag)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426_Ergebnisprotokoll_Krisenstabssitzung_2021-03-22.pdf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2.667.225 </w:t>
      </w:r>
      <w:r>
        <w:rPr>
          <w:sz w:val="24"/>
        </w:rPr>
        <w:t xml:space="preserve">(+7.709), </w:t>
      </w:r>
      <w:r>
        <w:rPr>
          <w:sz w:val="24"/>
        </w:rPr>
        <w:t xml:space="preserve">davon </w:t>
      </w:r>
      <w:r>
        <w:rPr>
          <w:sz w:val="24"/>
        </w:rPr>
        <w:t xml:space="preserve">74.714 </w:t>
      </w:r>
      <w:r>
        <w:rPr>
          <w:sz w:val="24"/>
        </w:rPr>
        <w:t xml:space="preserve">(+50)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Fallzahlen </w:t>
      </w:r>
      <w:r>
        <w:rPr>
          <w:sz w:val="24"/>
        </w:rPr>
        <w:t xml:space="preserve">steigen </w:t>
      </w:r>
      <w:r>
        <w:rPr>
          <w:sz w:val="24"/>
        </w:rPr>
        <w:t xml:space="preserve">weiter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7.523.137 </w:t>
      </w:r>
      <w:r>
        <w:rPr>
          <w:sz w:val="24"/>
        </w:rPr>
        <w:t xml:space="preserve">(9,0%),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3.345.235 </w:t>
      </w:r>
      <w:r>
        <w:rPr>
          <w:sz w:val="24"/>
        </w:rPr>
        <w:t xml:space="preserve">(4,0%)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3.056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(+100),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 </w:t>
      </w:r>
      <w:r>
        <w:rPr>
          <w:sz w:val="24"/>
        </w:rPr>
        <w:t xml:space="preserve">Anstiege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Thüringen </w:t>
      </w:r>
      <w:r>
        <w:rPr>
          <w:sz w:val="24"/>
        </w:rPr>
        <w:t xml:space="preserve">sticht </w:t>
      </w:r>
      <w:r>
        <w:rPr>
          <w:sz w:val="24"/>
        </w:rPr>
        <w:t xml:space="preserve">heraus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Inzidenz, </w:t>
      </w:r>
      <w:r>
        <w:rPr>
          <w:sz w:val="24"/>
        </w:rPr>
        <w:t xml:space="preserve">die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doppelt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der </w:t>
      </w:r>
      <w:r>
        <w:rPr>
          <w:sz w:val="24"/>
        </w:rPr>
        <w:t xml:space="preserve">Bundesdurchschnitt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426_Ergebnisprotokoll_Krisenstabssitzung_2021-03-22.pdf - Page: 2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2.667.225 </w:t>
      </w:r>
      <w:r>
        <w:rPr>
          <w:sz w:val="24"/>
        </w:rPr>
        <w:t xml:space="preserve">(+7.709), </w:t>
      </w:r>
      <w:r>
        <w:rPr>
          <w:sz w:val="24"/>
        </w:rPr>
        <w:t xml:space="preserve">davon </w:t>
      </w:r>
      <w:r>
        <w:rPr>
          <w:sz w:val="24"/>
        </w:rPr>
        <w:t xml:space="preserve">74.714 </w:t>
      </w:r>
      <w:r>
        <w:rPr>
          <w:sz w:val="24"/>
        </w:rPr>
        <w:t xml:space="preserve">(+50)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Fallzahlen </w:t>
      </w:r>
      <w:r>
        <w:rPr>
          <w:sz w:val="24"/>
        </w:rPr>
        <w:t xml:space="preserve">steigen </w:t>
      </w:r>
      <w:r>
        <w:rPr>
          <w:sz w:val="24"/>
        </w:rPr>
        <w:t xml:space="preserve">weiter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7.523.137 </w:t>
      </w:r>
      <w:r>
        <w:rPr>
          <w:sz w:val="24"/>
        </w:rPr>
        <w:t xml:space="preserve">(9,0%),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3.345.235 </w:t>
      </w:r>
      <w:r>
        <w:rPr>
          <w:sz w:val="24"/>
        </w:rPr>
        <w:t xml:space="preserve">(4,0%)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3.056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(+100),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 </w:t>
      </w:r>
      <w:r>
        <w:rPr>
          <w:sz w:val="24"/>
        </w:rPr>
        <w:t xml:space="preserve">Anstiege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Thüringen </w:t>
      </w:r>
      <w:r>
        <w:rPr>
          <w:sz w:val="24"/>
        </w:rPr>
        <w:t xml:space="preserve">sticht </w:t>
      </w:r>
      <w:r>
        <w:rPr>
          <w:sz w:val="24"/>
        </w:rPr>
        <w:t xml:space="preserve">heraus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Inzidenz, </w:t>
      </w:r>
      <w:r>
        <w:rPr>
          <w:sz w:val="24"/>
        </w:rPr>
        <w:t xml:space="preserve">die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doppelt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der </w:t>
      </w:r>
      <w:r>
        <w:rPr>
          <w:sz w:val="24"/>
        </w:rPr>
        <w:t xml:space="preserve">Bundesdurchschnitt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Sachsen </w:t>
      </w:r>
      <w:r>
        <w:rPr>
          <w:sz w:val="24"/>
        </w:rPr>
        <w:t xml:space="preserve">liegt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426_Ergebnisprotokoll_Krisenstabssitzung_2021-03-22.pdf - Page: 2</w:t>
      </w:r>
    </w:p>
    <w:p>
      <w:r>
        <w:rPr>
          <w:sz w:val="24"/>
        </w:rPr>
        <w:t xml:space="preserve">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2.667.225 </w:t>
      </w:r>
      <w:r>
        <w:rPr>
          <w:sz w:val="24"/>
        </w:rPr>
        <w:t xml:space="preserve">(+7.709), </w:t>
      </w:r>
      <w:r>
        <w:rPr>
          <w:sz w:val="24"/>
        </w:rPr>
        <w:t xml:space="preserve">davon </w:t>
      </w:r>
      <w:r>
        <w:rPr>
          <w:sz w:val="24"/>
        </w:rPr>
        <w:t xml:space="preserve">74.714 </w:t>
      </w:r>
      <w:r>
        <w:rPr>
          <w:sz w:val="24"/>
        </w:rPr>
        <w:t xml:space="preserve">(+50)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Fallzahlen </w:t>
      </w:r>
      <w:r>
        <w:rPr>
          <w:sz w:val="24"/>
        </w:rPr>
        <w:t xml:space="preserve">steigen </w:t>
      </w:r>
      <w:r>
        <w:rPr>
          <w:sz w:val="24"/>
        </w:rPr>
        <w:t xml:space="preserve">weiter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7.523.137 </w:t>
      </w:r>
      <w:r>
        <w:rPr>
          <w:sz w:val="24"/>
        </w:rPr>
        <w:t xml:space="preserve">(9,0%),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3.345.235 </w:t>
      </w:r>
      <w:r>
        <w:rPr>
          <w:sz w:val="24"/>
        </w:rPr>
        <w:t xml:space="preserve">(4,0%)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3.056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(+100),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 </w:t>
      </w:r>
      <w:r>
        <w:rPr>
          <w:sz w:val="24"/>
        </w:rPr>
        <w:t xml:space="preserve">Anstiege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Thüringen </w:t>
      </w:r>
      <w:r>
        <w:rPr>
          <w:sz w:val="24"/>
        </w:rPr>
        <w:t xml:space="preserve">sticht </w:t>
      </w:r>
      <w:r>
        <w:rPr>
          <w:sz w:val="24"/>
        </w:rPr>
        <w:t xml:space="preserve">heraus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Inzidenz, </w:t>
      </w:r>
      <w:r>
        <w:rPr>
          <w:sz w:val="24"/>
        </w:rPr>
        <w:t xml:space="preserve">die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doppelt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der </w:t>
      </w:r>
      <w:r>
        <w:rPr>
          <w:sz w:val="24"/>
        </w:rPr>
        <w:t xml:space="preserve">Bundesdurchschnitt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Sachsen </w:t>
      </w:r>
      <w:r>
        <w:rPr>
          <w:sz w:val="24"/>
        </w:rPr>
        <w:t xml:space="preserve">liegt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426_Ergebnisprotokoll_Krisenstabssitzung_2021-03-22.pdf - Page: 2</w:t>
      </w:r>
    </w:p>
    <w:p>
      <w:r>
        <w:rPr>
          <w:sz w:val="24"/>
        </w:rPr>
        <w:t xml:space="preserve">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2.667.225 </w:t>
      </w:r>
      <w:r>
        <w:rPr>
          <w:sz w:val="24"/>
        </w:rPr>
        <w:t xml:space="preserve">(+7.709), </w:t>
      </w:r>
      <w:r>
        <w:rPr>
          <w:sz w:val="24"/>
        </w:rPr>
        <w:t xml:space="preserve">davon </w:t>
      </w:r>
      <w:r>
        <w:rPr>
          <w:sz w:val="24"/>
        </w:rPr>
        <w:t xml:space="preserve">74.714 </w:t>
      </w:r>
      <w:r>
        <w:rPr>
          <w:sz w:val="24"/>
        </w:rPr>
        <w:t xml:space="preserve">(+50)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107/100.000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Fallzahlen </w:t>
      </w:r>
      <w:r>
        <w:rPr>
          <w:sz w:val="24"/>
        </w:rPr>
        <w:t xml:space="preserve">steigen </w:t>
      </w:r>
      <w:r>
        <w:rPr>
          <w:sz w:val="24"/>
        </w:rPr>
        <w:t xml:space="preserve">weiter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7.523.137 </w:t>
      </w:r>
      <w:r>
        <w:rPr>
          <w:sz w:val="24"/>
        </w:rPr>
        <w:t xml:space="preserve">(9,0%),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3.345.235 </w:t>
      </w:r>
      <w:r>
        <w:rPr>
          <w:sz w:val="24"/>
        </w:rPr>
        <w:t xml:space="preserve">(4,0%)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3.056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(+100), </w:t>
      </w:r>
      <w:r>
        <w:rPr>
          <w:sz w:val="24"/>
        </w:rPr>
        <w:t xml:space="preserve">aus </w:t>
      </w:r>
      <w:r>
        <w:rPr>
          <w:sz w:val="24"/>
        </w:rPr>
        <w:t xml:space="preserve">intensivmed. </w:t>
      </w:r>
      <w:r>
        <w:rPr>
          <w:sz w:val="24"/>
        </w:rPr>
        <w:t xml:space="preserve">Behandlung </w:t>
      </w:r>
      <w:r>
        <w:rPr>
          <w:sz w:val="24"/>
        </w:rPr>
        <w:t xml:space="preserve">entlassen: </w:t>
      </w:r>
      <w:r>
        <w:rPr>
          <w:sz w:val="24"/>
        </w:rPr>
        <w:t xml:space="preserve">49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Leichte </w:t>
      </w:r>
      <w:r>
        <w:rPr>
          <w:sz w:val="24"/>
        </w:rPr>
        <w:t xml:space="preserve">Anstiege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BL </w:t>
      </w:r>
      <w:r>
        <w:rPr>
          <w:sz w:val="24"/>
        </w:rPr>
        <w:t xml:space="preserve"> </w:t>
      </w:r>
      <w:r>
        <w:rPr>
          <w:sz w:val="24"/>
        </w:rPr>
        <w:t xml:space="preserve">Thüringen </w:t>
      </w:r>
      <w:r>
        <w:rPr>
          <w:sz w:val="24"/>
        </w:rPr>
        <w:t xml:space="preserve">sticht </w:t>
      </w:r>
      <w:r>
        <w:rPr>
          <w:sz w:val="24"/>
        </w:rPr>
        <w:t xml:space="preserve">heraus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Inzidenz, </w:t>
      </w:r>
      <w:r>
        <w:rPr>
          <w:sz w:val="24"/>
        </w:rPr>
        <w:t xml:space="preserve">die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doppelt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der </w:t>
      </w:r>
      <w:r>
        <w:rPr>
          <w:sz w:val="24"/>
        </w:rPr>
        <w:t xml:space="preserve">Bundesdurchschnitt </w:t>
      </w:r>
      <w:r>
        <w:rPr>
          <w:sz w:val="24"/>
        </w:rPr>
        <w:t xml:space="preserve">ist.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Sachsen </w:t>
      </w:r>
      <w:r>
        <w:rPr>
          <w:sz w:val="24"/>
        </w:rPr>
        <w:t xml:space="preserve">liegt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der </w:t>
      </w:r>
      <w:r>
        <w:rPr>
          <w:sz w:val="24"/>
        </w:rPr>
        <w:t xml:space="preserve">Gesamtinzidenz.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7-T </w:t>
      </w:r>
    </w:p>
    <w:p>
      <w:r>
        <w:t>*****</w:t>
      </w:r>
    </w:p>
    <w:p>
      <w:pPr>
        <w:pStyle w:val="Heading2"/>
      </w:pPr>
      <w:r>
        <w:t>426_Ergebnisprotokoll_Krisenstabssitzung_2021-03-22.pdf - Page: 6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Hygienemaßnahmen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wurde </w:t>
      </w:r>
      <w:r>
        <w:rPr>
          <w:sz w:val="24"/>
        </w:rPr>
        <w:t xml:space="preserve">überarbeitet. </w:t>
      </w:r>
      <w:r>
        <w:rPr>
          <w:sz w:val="24"/>
        </w:rPr>
        <w:t xml:space="preserve">o </w:t>
      </w:r>
      <w:r>
        <w:rPr>
          <w:sz w:val="24"/>
        </w:rPr>
        <w:t xml:space="preserve">Können </w:t>
      </w:r>
      <w:r>
        <w:rPr>
          <w:sz w:val="24"/>
        </w:rPr>
        <w:t xml:space="preserve">die </w:t>
      </w:r>
      <w:r>
        <w:rPr>
          <w:sz w:val="24"/>
        </w:rPr>
        <w:t xml:space="preserve">Änderungen </w:t>
      </w:r>
      <w:r>
        <w:rPr>
          <w:sz w:val="24"/>
        </w:rPr>
        <w:t xml:space="preserve">so </w:t>
      </w:r>
      <w:r>
        <w:rPr>
          <w:sz w:val="24"/>
        </w:rPr>
        <w:t xml:space="preserve">verabschiedet </w:t>
      </w:r>
      <w:r>
        <w:rPr>
          <w:sz w:val="24"/>
        </w:rPr>
        <w:t xml:space="preserve">werden?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Anmerkungen,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zirkuliert.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dieser </w:t>
      </w:r>
      <w:r>
        <w:rPr>
          <w:sz w:val="24"/>
        </w:rPr>
        <w:t xml:space="preserve">Stelle </w:t>
      </w:r>
      <w:r>
        <w:rPr>
          <w:sz w:val="24"/>
        </w:rPr>
        <w:t xml:space="preserve">immer </w:t>
      </w:r>
      <w:r>
        <w:rPr>
          <w:sz w:val="24"/>
        </w:rPr>
        <w:t xml:space="preserve">auch </w:t>
      </w:r>
      <w:r>
        <w:rPr>
          <w:sz w:val="24"/>
        </w:rPr>
        <w:t xml:space="preserve">Publikationen </w:t>
      </w:r>
      <w:r>
        <w:rPr>
          <w:sz w:val="24"/>
        </w:rPr>
        <w:t xml:space="preserve">zu </w:t>
      </w:r>
      <w:r>
        <w:rPr>
          <w:sz w:val="24"/>
        </w:rPr>
        <w:t xml:space="preserve">erwähnen, </w:t>
      </w:r>
      <w:r>
        <w:rPr>
          <w:sz w:val="24"/>
        </w:rPr>
        <w:t xml:space="preserve">an </w:t>
      </w:r>
      <w:r>
        <w:rPr>
          <w:sz w:val="24"/>
        </w:rPr>
        <w:t xml:space="preserve">denen </w:t>
      </w:r>
      <w:r>
        <w:rPr>
          <w:sz w:val="24"/>
        </w:rPr>
        <w:t xml:space="preserve">gearbeitet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Ungern, </w:t>
      </w:r>
      <w:r>
        <w:rPr>
          <w:sz w:val="24"/>
        </w:rPr>
        <w:t xml:space="preserve">da </w:t>
      </w:r>
      <w:r>
        <w:rPr>
          <w:sz w:val="24"/>
        </w:rPr>
        <w:t xml:space="preserve">die </w:t>
      </w:r>
      <w:r>
        <w:rPr>
          <w:sz w:val="24"/>
        </w:rPr>
        <w:t xml:space="preserve">Tagesordnung </w:t>
      </w:r>
      <w:r>
        <w:rPr>
          <w:sz w:val="24"/>
        </w:rPr>
        <w:t xml:space="preserve">immer </w:t>
      </w:r>
      <w:r>
        <w:rPr>
          <w:sz w:val="24"/>
        </w:rPr>
        <w:t xml:space="preserve">sehr </w:t>
      </w:r>
      <w:r>
        <w:rPr>
          <w:sz w:val="24"/>
        </w:rPr>
        <w:t xml:space="preserve">voll </w:t>
      </w:r>
      <w:r>
        <w:rPr>
          <w:sz w:val="24"/>
        </w:rPr>
        <w:t xml:space="preserve">ist, </w:t>
      </w:r>
      <w:r>
        <w:rPr>
          <w:sz w:val="24"/>
        </w:rPr>
        <w:t xml:space="preserve">stattdessen </w:t>
      </w:r>
      <w:r>
        <w:rPr>
          <w:sz w:val="24"/>
        </w:rPr>
        <w:t xml:space="preserve">über </w:t>
      </w:r>
      <w:r>
        <w:rPr>
          <w:sz w:val="24"/>
        </w:rPr>
        <w:t xml:space="preserve">Verteiler </w:t>
      </w:r>
      <w:r>
        <w:rPr>
          <w:sz w:val="24"/>
        </w:rPr>
        <w:t xml:space="preserve">zirkulieren. </w:t>
      </w:r>
      <w:r>
        <w:rPr>
          <w:sz w:val="24"/>
        </w:rPr>
        <w:t xml:space="preserve">FG14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426_Ergebnisprotokoll_Krisenstabssitzung_2021-03-22.pdf - Page: 7</w:t>
      </w:r>
    </w:p>
    <w:p>
      <w:r>
        <w:rPr>
          <w:sz w:val="24"/>
        </w:rPr>
        <w:t xml:space="preserve">gung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Tschechien </w:t>
      </w:r>
      <w:r>
        <w:rPr>
          <w:sz w:val="24"/>
        </w:rPr>
        <w:t xml:space="preserve">zurückgenommen.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Sinusvenenthrombose: </w:t>
      </w:r>
      <w:r>
        <w:rPr>
          <w:sz w:val="24"/>
        </w:rPr>
        <w:t xml:space="preserve">Warum </w:t>
      </w:r>
      <w:r>
        <w:rPr>
          <w:sz w:val="24"/>
        </w:rPr>
        <w:t xml:space="preserve">werden </w:t>
      </w:r>
      <w:r>
        <w:rPr>
          <w:sz w:val="24"/>
        </w:rPr>
        <w:t xml:space="preserve">Autoantikörper </w:t>
      </w:r>
      <w:r>
        <w:rPr>
          <w:sz w:val="24"/>
        </w:rPr>
        <w:t xml:space="preserve">gebildet, </w:t>
      </w:r>
      <w:r>
        <w:rPr>
          <w:sz w:val="24"/>
        </w:rPr>
        <w:t xml:space="preserve">liegt </w:t>
      </w:r>
      <w:r>
        <w:rPr>
          <w:sz w:val="24"/>
        </w:rPr>
        <w:t xml:space="preserve">es </w:t>
      </w:r>
      <w:r>
        <w:rPr>
          <w:sz w:val="24"/>
        </w:rPr>
        <w:t xml:space="preserve">am </w:t>
      </w:r>
      <w:r>
        <w:rPr>
          <w:sz w:val="24"/>
        </w:rPr>
        <w:t xml:space="preserve">Spike-Protein </w:t>
      </w:r>
      <w:r>
        <w:rPr>
          <w:sz w:val="24"/>
        </w:rPr>
        <w:t xml:space="preserve">oder </w:t>
      </w:r>
      <w:r>
        <w:rPr>
          <w:sz w:val="24"/>
        </w:rPr>
        <w:t xml:space="preserve">am </w:t>
      </w:r>
      <w:r>
        <w:rPr>
          <w:sz w:val="24"/>
        </w:rPr>
        <w:t xml:space="preserve">Vektor? </w:t>
      </w:r>
      <w:r>
        <w:rPr>
          <w:sz w:val="24"/>
        </w:rPr>
        <w:t xml:space="preserve">Tritt </w:t>
      </w:r>
      <w:r>
        <w:rPr>
          <w:sz w:val="24"/>
        </w:rPr>
        <w:t xml:space="preserve">das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natürlichen </w:t>
      </w:r>
      <w:r>
        <w:rPr>
          <w:sz w:val="24"/>
        </w:rPr>
        <w:t xml:space="preserve">Infektionen </w:t>
      </w:r>
      <w:r>
        <w:rPr>
          <w:sz w:val="24"/>
        </w:rPr>
        <w:t xml:space="preserve">auf?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Vakzinen </w:t>
      </w:r>
      <w:r>
        <w:rPr>
          <w:sz w:val="24"/>
        </w:rPr>
        <w:t xml:space="preserve">und </w:t>
      </w:r>
      <w:r>
        <w:rPr>
          <w:sz w:val="24"/>
        </w:rPr>
        <w:t xml:space="preserve">wurde </w:t>
      </w:r>
      <w:r>
        <w:rPr>
          <w:sz w:val="24"/>
        </w:rPr>
        <w:t xml:space="preserve">das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beobachtet, </w:t>
      </w:r>
      <w:r>
        <w:rPr>
          <w:sz w:val="24"/>
        </w:rPr>
        <w:t xml:space="preserve">da </w:t>
      </w:r>
      <w:r>
        <w:rPr>
          <w:sz w:val="24"/>
        </w:rPr>
        <w:t xml:space="preserve">in </w:t>
      </w:r>
      <w:r>
        <w:rPr>
          <w:sz w:val="24"/>
        </w:rPr>
        <w:t xml:space="preserve">erster </w:t>
      </w:r>
      <w:r>
        <w:rPr>
          <w:sz w:val="24"/>
        </w:rPr>
        <w:t xml:space="preserve">Linie </w:t>
      </w:r>
      <w:r>
        <w:rPr>
          <w:sz w:val="24"/>
        </w:rPr>
        <w:t xml:space="preserve">Ältere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wurden?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dazu?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427_Agenda_AG-nCoV-Sitzung_2021-03-24.pdf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08.02.2021,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Überarbeitete </w:t>
      </w:r>
      <w:r>
        <w:rPr>
          <w:sz w:val="24"/>
        </w:rPr>
        <w:t xml:space="preserve">Definition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FG32/36 </w:t>
      </w:r>
      <w:r>
        <w:rPr>
          <w:sz w:val="24"/>
        </w:rPr>
        <w:t xml:space="preserve">e </w:t>
      </w:r>
      <w:r>
        <w:rPr>
          <w:sz w:val="24"/>
        </w:rPr>
        <w:t xml:space="preserve">Infobrief </w:t>
      </w:r>
      <w:r>
        <w:rPr>
          <w:sz w:val="24"/>
        </w:rPr>
        <w:t xml:space="preserve">Genomsequenzierung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FG36 </w:t>
      </w:r>
      <w:r>
        <w:rPr>
          <w:sz w:val="24"/>
        </w:rPr>
        <w:t xml:space="preserve">3%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427_Agenda_AG-nCoV-Sitzung_2021-03-24.pdf - Page: 2</w:t>
      </w:r>
    </w:p>
    <w:p>
      <w:r>
        <w:rPr>
          <w:sz w:val="24"/>
        </w:rPr>
        <w:t xml:space="preserve">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FG36 </w:t>
      </w:r>
      <w:r>
        <w:rPr>
          <w:sz w:val="24"/>
        </w:rPr>
        <w:t xml:space="preserve">3% </w:t>
      </w:r>
      <w:r>
        <w:rPr>
          <w:sz w:val="24"/>
        </w:rPr>
        <w:t xml:space="preserve">e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Überarbeitete </w:t>
      </w:r>
      <w:r>
        <w:rPr>
          <w:sz w:val="24"/>
        </w:rPr>
        <w:t xml:space="preserve">Definition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 </w:t>
      </w:r>
      <w:r>
        <w:rPr>
          <w:sz w:val="24"/>
        </w:rPr>
        <w:t xml:space="preserve">Infobrief </w:t>
      </w:r>
      <w:r>
        <w:rPr>
          <w:sz w:val="24"/>
        </w:rPr>
        <w:t xml:space="preserve">Genomsequenzierung </w:t>
      </w:r>
      <w:r>
        <w:rPr>
          <w:sz w:val="24"/>
        </w:rPr>
        <w:t xml:space="preserve">Alle </w:t>
      </w:r>
      <w:r>
        <w:rPr>
          <w:sz w:val="24"/>
        </w:rPr>
        <w:t xml:space="preserve">FG32/36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FG36/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</w:p>
    <w:p>
      <w:r>
        <w:t>*****</w:t>
      </w:r>
    </w:p>
    <w:p>
      <w:pPr>
        <w:pStyle w:val="Heading2"/>
      </w:pPr>
      <w:r>
        <w:t>428_Ergebnisprotokoll_Krisenstabssitzung_2021-03-24.pdf - Page: 2</w:t>
      </w:r>
    </w:p>
    <w:p>
      <w:r>
        <w:rPr>
          <w:sz w:val="24"/>
        </w:rPr>
        <w:t xml:space="preserve">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2.690.523 </w:t>
      </w:r>
      <w:r>
        <w:rPr>
          <w:sz w:val="24"/>
        </w:rPr>
        <w:t xml:space="preserve">(+15.813), </w:t>
      </w:r>
      <w:r>
        <w:rPr>
          <w:sz w:val="24"/>
        </w:rPr>
        <w:t xml:space="preserve">davon </w:t>
      </w:r>
      <w:r>
        <w:rPr>
          <w:sz w:val="24"/>
        </w:rPr>
        <w:t xml:space="preserve">75.212 </w:t>
      </w:r>
      <w:r>
        <w:rPr>
          <w:sz w:val="24"/>
        </w:rPr>
        <w:t xml:space="preserve">(+248)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108/100.000 </w:t>
      </w:r>
      <w:r>
        <w:rPr>
          <w:sz w:val="24"/>
        </w:rPr>
        <w:t xml:space="preserve">EW,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7.937.540 </w:t>
      </w:r>
      <w:r>
        <w:rPr>
          <w:sz w:val="24"/>
        </w:rPr>
        <w:t xml:space="preserve">(9,5%),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3.516.986 </w:t>
      </w:r>
      <w:r>
        <w:rPr>
          <w:sz w:val="24"/>
        </w:rPr>
        <w:t xml:space="preserve">(4,2%)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3.171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sichtbar,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und </w:t>
      </w:r>
      <w:r>
        <w:rPr>
          <w:sz w:val="24"/>
        </w:rPr>
        <w:t xml:space="preserve">SN </w:t>
      </w:r>
      <w:r>
        <w:rPr>
          <w:sz w:val="24"/>
        </w:rPr>
        <w:t xml:space="preserve">weiterhin </w:t>
      </w:r>
      <w:r>
        <w:rPr>
          <w:sz w:val="24"/>
        </w:rPr>
        <w:t xml:space="preserve">oberhalb </w:t>
      </w:r>
      <w:r>
        <w:rPr>
          <w:sz w:val="24"/>
        </w:rPr>
        <w:t xml:space="preserve">des </w:t>
      </w:r>
      <w:r>
        <w:rPr>
          <w:sz w:val="24"/>
        </w:rPr>
        <w:t xml:space="preserve">Bundesdurchschnitts,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hält </w:t>
      </w:r>
      <w:r>
        <w:rPr>
          <w:sz w:val="24"/>
        </w:rPr>
        <w:t xml:space="preserve">wahrscheinlich </w:t>
      </w:r>
      <w:r>
        <w:rPr>
          <w:sz w:val="24"/>
        </w:rPr>
        <w:t xml:space="preserve">an </w:t>
      </w:r>
      <w:r>
        <w:rPr>
          <w:sz w:val="24"/>
        </w:rPr>
        <w:t xml:space="preserve">trotz </w:t>
      </w:r>
      <w:r>
        <w:rPr>
          <w:sz w:val="24"/>
        </w:rPr>
        <w:t xml:space="preserve">„Knick“ </w:t>
      </w:r>
      <w:r>
        <w:rPr>
          <w:sz w:val="24"/>
        </w:rPr>
        <w:t xml:space="preserve">(Nachmeldungen </w:t>
      </w:r>
      <w:r>
        <w:rPr>
          <w:sz w:val="24"/>
        </w:rPr>
        <w:t xml:space="preserve">werden </w:t>
      </w:r>
      <w:r>
        <w:rPr>
          <w:sz w:val="24"/>
        </w:rPr>
        <w:t xml:space="preserve">erwartet) </w:t>
      </w:r>
      <w:r>
        <w:rPr>
          <w:sz w:val="24"/>
        </w:rPr>
        <w:t xml:space="preserve">o </w:t>
      </w:r>
      <w:r>
        <w:rPr>
          <w:sz w:val="24"/>
        </w:rPr>
        <w:t xml:space="preserve">Geogra </w:t>
      </w:r>
    </w:p>
    <w:p>
      <w:r>
        <w:t>*****</w:t>
      </w:r>
    </w:p>
    <w:p>
      <w:pPr>
        <w:pStyle w:val="Heading2"/>
      </w:pPr>
      <w:r>
        <w:t>428_Ergebnisprotokoll_Krisenstabssitzung_2021-03-24.pdf - Page: 2</w:t>
      </w:r>
    </w:p>
    <w:p>
      <w:r>
        <w:rPr>
          <w:sz w:val="24"/>
        </w:rPr>
        <w:t xml:space="preserve">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2.690.523 </w:t>
      </w:r>
      <w:r>
        <w:rPr>
          <w:sz w:val="24"/>
        </w:rPr>
        <w:t xml:space="preserve">(+15.813), </w:t>
      </w:r>
      <w:r>
        <w:rPr>
          <w:sz w:val="24"/>
        </w:rPr>
        <w:t xml:space="preserve">davon </w:t>
      </w:r>
      <w:r>
        <w:rPr>
          <w:sz w:val="24"/>
        </w:rPr>
        <w:t xml:space="preserve">75.212 </w:t>
      </w:r>
      <w:r>
        <w:rPr>
          <w:sz w:val="24"/>
        </w:rPr>
        <w:t xml:space="preserve">(+248)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108/100.000 </w:t>
      </w:r>
      <w:r>
        <w:rPr>
          <w:sz w:val="24"/>
        </w:rPr>
        <w:t xml:space="preserve">EW,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7.937.540 </w:t>
      </w:r>
      <w:r>
        <w:rPr>
          <w:sz w:val="24"/>
        </w:rPr>
        <w:t xml:space="preserve">(9,5%),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3.516.986 </w:t>
      </w:r>
      <w:r>
        <w:rPr>
          <w:sz w:val="24"/>
        </w:rPr>
        <w:t xml:space="preserve">(4,2%)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3.171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sichtbar,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und </w:t>
      </w:r>
      <w:r>
        <w:rPr>
          <w:sz w:val="24"/>
        </w:rPr>
        <w:t xml:space="preserve">SN </w:t>
      </w:r>
      <w:r>
        <w:rPr>
          <w:sz w:val="24"/>
        </w:rPr>
        <w:t xml:space="preserve">weiterhin </w:t>
      </w:r>
      <w:r>
        <w:rPr>
          <w:sz w:val="24"/>
        </w:rPr>
        <w:t xml:space="preserve">oberhalb </w:t>
      </w:r>
      <w:r>
        <w:rPr>
          <w:sz w:val="24"/>
        </w:rPr>
        <w:t xml:space="preserve">des </w:t>
      </w:r>
      <w:r>
        <w:rPr>
          <w:sz w:val="24"/>
        </w:rPr>
        <w:t xml:space="preserve">Bundesdurchschnitts,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hält </w:t>
      </w:r>
      <w:r>
        <w:rPr>
          <w:sz w:val="24"/>
        </w:rPr>
        <w:t xml:space="preserve">wahrscheinlich </w:t>
      </w:r>
      <w:r>
        <w:rPr>
          <w:sz w:val="24"/>
        </w:rPr>
        <w:t xml:space="preserve">an </w:t>
      </w:r>
      <w:r>
        <w:rPr>
          <w:sz w:val="24"/>
        </w:rPr>
        <w:t xml:space="preserve">trotz </w:t>
      </w:r>
      <w:r>
        <w:rPr>
          <w:sz w:val="24"/>
        </w:rPr>
        <w:t xml:space="preserve">„Knick“ </w:t>
      </w:r>
      <w:r>
        <w:rPr>
          <w:sz w:val="24"/>
        </w:rPr>
        <w:t xml:space="preserve">(Nachmeldungen </w:t>
      </w:r>
      <w:r>
        <w:rPr>
          <w:sz w:val="24"/>
        </w:rPr>
        <w:t xml:space="preserve">werden </w:t>
      </w:r>
      <w:r>
        <w:rPr>
          <w:sz w:val="24"/>
        </w:rPr>
        <w:t xml:space="preserve">erwartet)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</w:p>
    <w:p>
      <w:r>
        <w:t>*****</w:t>
      </w:r>
    </w:p>
    <w:p>
      <w:pPr>
        <w:pStyle w:val="Heading2"/>
      </w:pPr>
      <w:r>
        <w:t>428_Ergebnisprotokoll_Krisenstabssitzung_2021-03-24.pdf - Page: 2</w:t>
      </w:r>
    </w:p>
    <w:p>
      <w:r>
        <w:rPr>
          <w:sz w:val="24"/>
        </w:rPr>
        <w:t xml:space="preserve">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2.690.523 </w:t>
      </w:r>
      <w:r>
        <w:rPr>
          <w:sz w:val="24"/>
        </w:rPr>
        <w:t xml:space="preserve">(+15.813), </w:t>
      </w:r>
      <w:r>
        <w:rPr>
          <w:sz w:val="24"/>
        </w:rPr>
        <w:t xml:space="preserve">davon </w:t>
      </w:r>
      <w:r>
        <w:rPr>
          <w:sz w:val="24"/>
        </w:rPr>
        <w:t xml:space="preserve">75.212 </w:t>
      </w:r>
      <w:r>
        <w:rPr>
          <w:sz w:val="24"/>
        </w:rPr>
        <w:t xml:space="preserve">(+248)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108/100.000 </w:t>
      </w:r>
      <w:r>
        <w:rPr>
          <w:sz w:val="24"/>
        </w:rPr>
        <w:t xml:space="preserve">EW,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7.937.540 </w:t>
      </w:r>
      <w:r>
        <w:rPr>
          <w:sz w:val="24"/>
        </w:rPr>
        <w:t xml:space="preserve">(9,5%),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3.516.986 </w:t>
      </w:r>
      <w:r>
        <w:rPr>
          <w:sz w:val="24"/>
        </w:rPr>
        <w:t xml:space="preserve">(4,2%)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3.171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sichtbar,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und </w:t>
      </w:r>
      <w:r>
        <w:rPr>
          <w:sz w:val="24"/>
        </w:rPr>
        <w:t xml:space="preserve">SN </w:t>
      </w:r>
      <w:r>
        <w:rPr>
          <w:sz w:val="24"/>
        </w:rPr>
        <w:t xml:space="preserve">weiterhin </w:t>
      </w:r>
      <w:r>
        <w:rPr>
          <w:sz w:val="24"/>
        </w:rPr>
        <w:t xml:space="preserve">oberhalb </w:t>
      </w:r>
      <w:r>
        <w:rPr>
          <w:sz w:val="24"/>
        </w:rPr>
        <w:t xml:space="preserve">des </w:t>
      </w:r>
      <w:r>
        <w:rPr>
          <w:sz w:val="24"/>
        </w:rPr>
        <w:t xml:space="preserve">Bundesdurchschnitts,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hält </w:t>
      </w:r>
      <w:r>
        <w:rPr>
          <w:sz w:val="24"/>
        </w:rPr>
        <w:t xml:space="preserve">wahrscheinlich </w:t>
      </w:r>
      <w:r>
        <w:rPr>
          <w:sz w:val="24"/>
        </w:rPr>
        <w:t xml:space="preserve">an </w:t>
      </w:r>
      <w:r>
        <w:rPr>
          <w:sz w:val="24"/>
        </w:rPr>
        <w:t xml:space="preserve">trotz </w:t>
      </w:r>
      <w:r>
        <w:rPr>
          <w:sz w:val="24"/>
        </w:rPr>
        <w:t xml:space="preserve">„Knick“ </w:t>
      </w:r>
      <w:r>
        <w:rPr>
          <w:sz w:val="24"/>
        </w:rPr>
        <w:t xml:space="preserve">(Nachmeldungen </w:t>
      </w:r>
      <w:r>
        <w:rPr>
          <w:sz w:val="24"/>
        </w:rPr>
        <w:t xml:space="preserve">werden </w:t>
      </w:r>
      <w:r>
        <w:rPr>
          <w:sz w:val="24"/>
        </w:rPr>
        <w:t xml:space="preserve">erwartet)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 </w:t>
      </w:r>
    </w:p>
    <w:p>
      <w:r>
        <w:t>*****</w:t>
      </w:r>
    </w:p>
    <w:p>
      <w:pPr>
        <w:pStyle w:val="Heading2"/>
      </w:pPr>
      <w:r>
        <w:t>428_Ergebnisprotokoll_Krisenstabssitzung_2021-03-24.pdf - Page: 2</w:t>
      </w:r>
    </w:p>
    <w:p>
      <w:r>
        <w:rPr>
          <w:sz w:val="24"/>
        </w:rPr>
        <w:t xml:space="preserve">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2.690.523 </w:t>
      </w:r>
      <w:r>
        <w:rPr>
          <w:sz w:val="24"/>
        </w:rPr>
        <w:t xml:space="preserve">(+15.813), </w:t>
      </w:r>
      <w:r>
        <w:rPr>
          <w:sz w:val="24"/>
        </w:rPr>
        <w:t xml:space="preserve">davon </w:t>
      </w:r>
      <w:r>
        <w:rPr>
          <w:sz w:val="24"/>
        </w:rPr>
        <w:t xml:space="preserve">75.212 </w:t>
      </w:r>
      <w:r>
        <w:rPr>
          <w:sz w:val="24"/>
        </w:rPr>
        <w:t xml:space="preserve">(+248)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108/100.000 </w:t>
      </w:r>
      <w:r>
        <w:rPr>
          <w:sz w:val="24"/>
        </w:rPr>
        <w:t xml:space="preserve">EW,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7.937.540 </w:t>
      </w:r>
      <w:r>
        <w:rPr>
          <w:sz w:val="24"/>
        </w:rPr>
        <w:t xml:space="preserve">(9,5%),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3.516.986 </w:t>
      </w:r>
      <w:r>
        <w:rPr>
          <w:sz w:val="24"/>
        </w:rPr>
        <w:t xml:space="preserve">(4,2%)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3.171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sichtbar, </w:t>
      </w:r>
      <w:r>
        <w:rPr>
          <w:sz w:val="24"/>
        </w:rPr>
        <w:t xml:space="preserve">7-Tage-Inzidenz </w:t>
      </w:r>
      <w:r>
        <w:rPr>
          <w:sz w:val="24"/>
        </w:rPr>
        <w:t xml:space="preserve">in </w:t>
      </w:r>
      <w:r>
        <w:rPr>
          <w:sz w:val="24"/>
        </w:rPr>
        <w:t xml:space="preserve">TH </w:t>
      </w:r>
      <w:r>
        <w:rPr>
          <w:sz w:val="24"/>
        </w:rPr>
        <w:t xml:space="preserve">und </w:t>
      </w:r>
      <w:r>
        <w:rPr>
          <w:sz w:val="24"/>
        </w:rPr>
        <w:t xml:space="preserve">SN </w:t>
      </w:r>
      <w:r>
        <w:rPr>
          <w:sz w:val="24"/>
        </w:rPr>
        <w:t xml:space="preserve">weiterhin </w:t>
      </w:r>
      <w:r>
        <w:rPr>
          <w:sz w:val="24"/>
        </w:rPr>
        <w:t xml:space="preserve">oberhalb </w:t>
      </w:r>
      <w:r>
        <w:rPr>
          <w:sz w:val="24"/>
        </w:rPr>
        <w:t xml:space="preserve">des </w:t>
      </w:r>
      <w:r>
        <w:rPr>
          <w:sz w:val="24"/>
        </w:rPr>
        <w:t xml:space="preserve">Bundesdurchschnitts,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hält </w:t>
      </w:r>
      <w:r>
        <w:rPr>
          <w:sz w:val="24"/>
        </w:rPr>
        <w:t xml:space="preserve">wahrscheinlich </w:t>
      </w:r>
      <w:r>
        <w:rPr>
          <w:sz w:val="24"/>
        </w:rPr>
        <w:t xml:space="preserve">an </w:t>
      </w:r>
      <w:r>
        <w:rPr>
          <w:sz w:val="24"/>
        </w:rPr>
        <w:t xml:space="preserve">trotz </w:t>
      </w:r>
      <w:r>
        <w:rPr>
          <w:sz w:val="24"/>
        </w:rPr>
        <w:t xml:space="preserve">„Knick“ </w:t>
      </w:r>
      <w:r>
        <w:rPr>
          <w:sz w:val="24"/>
        </w:rPr>
        <w:t xml:space="preserve">(Nachmeldungen </w:t>
      </w:r>
      <w:r>
        <w:rPr>
          <w:sz w:val="24"/>
        </w:rPr>
        <w:t xml:space="preserve">werden </w:t>
      </w:r>
      <w:r>
        <w:rPr>
          <w:sz w:val="24"/>
        </w:rPr>
        <w:t xml:space="preserve">erwartet)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LK </w:t>
      </w:r>
      <w:r>
        <w:rPr>
          <w:sz w:val="24"/>
        </w:rPr>
        <w:t xml:space="preserve">/ </w:t>
      </w:r>
      <w:r>
        <w:rPr>
          <w:sz w:val="24"/>
        </w:rPr>
        <w:t xml:space="preserve">Trends: </w:t>
      </w:r>
      <w:r>
        <w:rPr>
          <w:sz w:val="24"/>
        </w:rPr>
        <w:t xml:space="preserve"> </w:t>
      </w:r>
      <w:r>
        <w:rPr>
          <w:sz w:val="24"/>
        </w:rPr>
        <w:t xml:space="preserve">1 </w:t>
      </w:r>
      <w:r>
        <w:rPr>
          <w:sz w:val="24"/>
        </w:rPr>
        <w:t xml:space="preserve">Fall </w:t>
      </w:r>
      <w:r>
        <w:rPr>
          <w:sz w:val="24"/>
        </w:rPr>
        <w:t xml:space="preserve">mit </w:t>
      </w:r>
    </w:p>
    <w:p>
      <w:r>
        <w:t>*****</w:t>
      </w:r>
    </w:p>
    <w:p>
      <w:pPr>
        <w:pStyle w:val="Heading2"/>
      </w:pPr>
      <w:r>
        <w:t>428_Ergebnisprotokoll_Krisenstabssitzung_2021-03-24.pdf - Page: 8</w:t>
      </w:r>
    </w:p>
    <w:p>
      <w:r>
        <w:rPr>
          <w:sz w:val="24"/>
        </w:rPr>
        <w:t xml:space="preserve">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Infobrief </w:t>
      </w:r>
      <w:r>
        <w:rPr>
          <w:sz w:val="24"/>
        </w:rPr>
        <w:t xml:space="preserve">bzgl. </w:t>
      </w:r>
      <w:r>
        <w:rPr>
          <w:sz w:val="24"/>
        </w:rPr>
        <w:t xml:space="preserve">Genomsequenzierung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Kriterium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Gesundheitsämter,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einen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B.1.1.7 </w:t>
      </w:r>
      <w:r>
        <w:rPr>
          <w:sz w:val="24"/>
        </w:rPr>
        <w:t xml:space="preserve">handelt, </w:t>
      </w:r>
      <w:r>
        <w:rPr>
          <w:sz w:val="24"/>
        </w:rPr>
        <w:t xml:space="preserve">nach </w:t>
      </w:r>
      <w:r>
        <w:rPr>
          <w:sz w:val="24"/>
        </w:rPr>
        <w:t xml:space="preserve">erfolgter </w:t>
      </w:r>
      <w:r>
        <w:rPr>
          <w:sz w:val="24"/>
        </w:rPr>
        <w:t xml:space="preserve">Diskussion </w:t>
      </w:r>
      <w:r>
        <w:rPr>
          <w:sz w:val="24"/>
        </w:rPr>
        <w:t xml:space="preserve">in </w:t>
      </w:r>
      <w:r>
        <w:rPr>
          <w:sz w:val="24"/>
        </w:rPr>
        <w:t xml:space="preserve">FG32 </w:t>
      </w:r>
      <w:r>
        <w:rPr>
          <w:sz w:val="24"/>
        </w:rPr>
        <w:t xml:space="preserve">und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herausgenommen; </w:t>
      </w:r>
      <w:r>
        <w:rPr>
          <w:sz w:val="24"/>
        </w:rPr>
        <w:t xml:space="preserve">ein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integrierte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wird </w:t>
      </w:r>
      <w:r>
        <w:rPr>
          <w:sz w:val="24"/>
        </w:rPr>
        <w:t xml:space="preserve">beibehalten. </w:t>
      </w:r>
      <w:r>
        <w:rPr>
          <w:sz w:val="24"/>
        </w:rPr>
        <w:t xml:space="preserve">Der </w:t>
      </w:r>
      <w:r>
        <w:rPr>
          <w:sz w:val="24"/>
        </w:rPr>
        <w:t xml:space="preserve">überarbeitete </w:t>
      </w:r>
      <w:r>
        <w:rPr>
          <w:sz w:val="24"/>
        </w:rPr>
        <w:t xml:space="preserve">Entwurf </w:t>
      </w:r>
      <w:r>
        <w:rPr>
          <w:sz w:val="24"/>
        </w:rPr>
        <w:t xml:space="preserve">soll, </w:t>
      </w:r>
      <w:r>
        <w:rPr>
          <w:sz w:val="24"/>
        </w:rPr>
        <w:t xml:space="preserve">sobald </w:t>
      </w:r>
      <w:r>
        <w:rPr>
          <w:sz w:val="24"/>
        </w:rPr>
        <w:t xml:space="preserve">finalisiert,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z.K. </w:t>
      </w:r>
      <w:r>
        <w:rPr>
          <w:sz w:val="24"/>
        </w:rPr>
        <w:t xml:space="preserve">gesandt </w:t>
      </w:r>
      <w:r>
        <w:rPr>
          <w:sz w:val="24"/>
        </w:rPr>
        <w:t xml:space="preserve">werden.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der </w:t>
      </w:r>
      <w:r>
        <w:rPr>
          <w:sz w:val="24"/>
        </w:rPr>
        <w:t xml:space="preserve">Probenaufbereitung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IMS-Sequenzierung </w:t>
      </w:r>
      <w:r>
        <w:rPr>
          <w:sz w:val="24"/>
        </w:rPr>
        <w:t xml:space="preserve">gehen </w:t>
      </w:r>
      <w:r>
        <w:rPr>
          <w:sz w:val="24"/>
        </w:rPr>
        <w:t xml:space="preserve">über </w:t>
      </w:r>
      <w:r>
        <w:rPr>
          <w:sz w:val="24"/>
        </w:rPr>
        <w:t xml:space="preserve">100 </w:t>
      </w:r>
      <w:r>
        <w:rPr>
          <w:sz w:val="24"/>
        </w:rPr>
        <w:t xml:space="preserve">Proben </w:t>
      </w:r>
      <w:r>
        <w:rPr>
          <w:sz w:val="24"/>
        </w:rPr>
        <w:t xml:space="preserve">jede </w:t>
      </w:r>
      <w:r>
        <w:rPr>
          <w:sz w:val="24"/>
        </w:rPr>
        <w:t xml:space="preserve">Woche </w:t>
      </w:r>
      <w:r>
        <w:rPr>
          <w:sz w:val="24"/>
        </w:rPr>
        <w:t xml:space="preserve">ein,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Zunahme </w:t>
      </w:r>
      <w:r>
        <w:rPr>
          <w:sz w:val="24"/>
        </w:rPr>
        <w:t xml:space="preserve">von </w:t>
      </w:r>
      <w:r>
        <w:rPr>
          <w:sz w:val="24"/>
        </w:rPr>
        <w:t xml:space="preserve">B.1.1.7 </w:t>
      </w:r>
      <w:r>
        <w:rPr>
          <w:sz w:val="24"/>
        </w:rPr>
        <w:t xml:space="preserve">erkennbar.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Entlassungsmanagement: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zeitnah </w:t>
      </w:r>
      <w:r>
        <w:rPr>
          <w:sz w:val="24"/>
        </w:rPr>
        <w:t xml:space="preserve">ein </w:t>
      </w:r>
      <w:r>
        <w:rPr>
          <w:sz w:val="24"/>
        </w:rPr>
        <w:t xml:space="preserve">überarbeiteter </w:t>
      </w:r>
      <w:r>
        <w:rPr>
          <w:sz w:val="24"/>
        </w:rPr>
        <w:t xml:space="preserve">Entwurf </w:t>
      </w:r>
      <w:r>
        <w:rPr>
          <w:sz w:val="24"/>
        </w:rPr>
        <w:t xml:space="preserve">zirkuliert, </w:t>
      </w:r>
      <w:r>
        <w:rPr>
          <w:sz w:val="24"/>
        </w:rPr>
        <w:t xml:space="preserve">der </w:t>
      </w:r>
      <w:r>
        <w:rPr>
          <w:sz w:val="24"/>
        </w:rPr>
        <w:t xml:space="preserve">die </w:t>
      </w:r>
      <w:r>
        <w:rPr>
          <w:sz w:val="24"/>
        </w:rPr>
        <w:t xml:space="preserve">vorherrschende </w:t>
      </w:r>
      <w:r>
        <w:rPr>
          <w:sz w:val="24"/>
        </w:rPr>
        <w:t xml:space="preserve">Variante </w:t>
      </w:r>
      <w:r>
        <w:rPr>
          <w:sz w:val="24"/>
        </w:rPr>
        <w:t xml:space="preserve">B.1.1.7 </w:t>
      </w:r>
      <w:r>
        <w:rPr>
          <w:sz w:val="24"/>
        </w:rPr>
        <w:t xml:space="preserve">berücksichtigt </w:t>
      </w:r>
      <w:r>
        <w:rPr>
          <w:sz w:val="24"/>
        </w:rPr>
        <w:t xml:space="preserve">(u </w:t>
      </w:r>
    </w:p>
    <w:p>
      <w:r>
        <w:t>*****</w:t>
      </w:r>
    </w:p>
    <w:p>
      <w:pPr>
        <w:pStyle w:val="Heading2"/>
      </w:pPr>
      <w:r>
        <w:t>429_Agenda_AG-nCoV-Sitzung_2021-03-26.pdf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29.03.2021, </w:t>
      </w:r>
      <w:r>
        <w:rPr>
          <w:sz w:val="24"/>
        </w:rPr>
        <w:t xml:space="preserve">13:00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a </w:t>
      </w:r>
      <w:r>
        <w:rPr>
          <w:sz w:val="24"/>
        </w:rPr>
        <w:t xml:space="preserve">| </w:t>
      </w:r>
      <w:r>
        <w:rPr>
          <w:sz w:val="24"/>
        </w:rPr>
        <w:t xml:space="preserve">e </w:t>
      </w:r>
      <w:r>
        <w:rPr>
          <w:sz w:val="24"/>
        </w:rPr>
        <w:t xml:space="preserve">Kontakpersonenmanagement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berichte </w:t>
      </w:r>
    </w:p>
    <w:p>
      <w:r>
        <w:t>*****</w:t>
      </w:r>
    </w:p>
    <w:p>
      <w:pPr>
        <w:pStyle w:val="Heading2"/>
      </w:pPr>
      <w:r>
        <w:t>429_Agenda_AG-nCoV-Sitzung_2021-03-26.pdf - Page: 2</w:t>
      </w:r>
    </w:p>
    <w:p>
      <w:r>
        <w:rPr>
          <w:sz w:val="24"/>
        </w:rPr>
        <w:t xml:space="preserve">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Kontakpersonenmanagement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</w:p>
    <w:p>
      <w:r>
        <w:t>*****</w:t>
      </w:r>
    </w:p>
    <w:p>
      <w:pPr>
        <w:pStyle w:val="Heading2"/>
      </w:pPr>
      <w:r>
        <w:t>430_Ergebnisprotokoll_Krisenstabssitzung_2021-03-26.pdf - Page: 2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Virusvarianten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Kontinente </w:t>
      </w:r>
      <w:r>
        <w:rPr>
          <w:sz w:val="24"/>
        </w:rPr>
        <w:t xml:space="preserve">zu </w:t>
      </w:r>
      <w:r>
        <w:rPr>
          <w:sz w:val="24"/>
        </w:rPr>
        <w:t xml:space="preserve">erklären? </w:t>
      </w:r>
      <w:r>
        <w:rPr>
          <w:sz w:val="24"/>
        </w:rPr>
        <w:t xml:space="preserve">Antwort </w:t>
      </w:r>
      <w:r>
        <w:rPr>
          <w:sz w:val="24"/>
        </w:rPr>
        <w:t xml:space="preserve">A: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breiten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rasch </w:t>
      </w:r>
      <w:r>
        <w:rPr>
          <w:sz w:val="24"/>
        </w:rPr>
        <w:t xml:space="preserve">dominant </w:t>
      </w:r>
      <w:r>
        <w:rPr>
          <w:sz w:val="24"/>
        </w:rPr>
        <w:t xml:space="preserve">aus. </w:t>
      </w:r>
      <w:r>
        <w:rPr>
          <w:sz w:val="24"/>
        </w:rPr>
        <w:t xml:space="preserve">Frage </w:t>
      </w:r>
      <w:r>
        <w:rPr>
          <w:sz w:val="24"/>
        </w:rPr>
        <w:t xml:space="preserve">2: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Indische </w:t>
      </w:r>
      <w:r>
        <w:rPr>
          <w:sz w:val="24"/>
        </w:rPr>
        <w:t xml:space="preserve">Variante </w:t>
      </w:r>
      <w:r>
        <w:rPr>
          <w:sz w:val="24"/>
        </w:rPr>
        <w:t xml:space="preserve">(Doppelmutante) </w:t>
      </w:r>
      <w:r>
        <w:rPr>
          <w:sz w:val="24"/>
        </w:rPr>
        <w:t xml:space="preserve">bekannt, </w:t>
      </w:r>
      <w:r>
        <w:rPr>
          <w:sz w:val="24"/>
        </w:rPr>
        <w:t xml:space="preserve">bestätigt? </w:t>
      </w:r>
      <w:r>
        <w:rPr>
          <w:sz w:val="24"/>
        </w:rPr>
        <w:t xml:space="preserve">Antwort: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genauen </w:t>
      </w:r>
      <w:r>
        <w:rPr>
          <w:sz w:val="24"/>
        </w:rPr>
        <w:t xml:space="preserve">Informationen </w:t>
      </w:r>
      <w:r>
        <w:rPr>
          <w:sz w:val="24"/>
        </w:rPr>
        <w:t xml:space="preserve">vorhanden </w:t>
      </w:r>
      <w:r>
        <w:rPr>
          <w:sz w:val="24"/>
        </w:rPr>
        <w:t xml:space="preserve">(Weitergabe </w:t>
      </w:r>
      <w:r>
        <w:rPr>
          <w:sz w:val="24"/>
        </w:rPr>
        <w:t xml:space="preserve">der </w:t>
      </w:r>
      <w:r>
        <w:rPr>
          <w:sz w:val="24"/>
        </w:rPr>
        <w:t xml:space="preserve">Aussage </w:t>
      </w:r>
      <w:r>
        <w:rPr>
          <w:sz w:val="24"/>
        </w:rPr>
        <w:t xml:space="preserve">von </w:t>
      </w:r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 </w:t>
      </w:r>
      <w:r>
        <w:rPr>
          <w:sz w:val="24"/>
        </w:rPr>
        <w:t xml:space="preserve">119/100.000/Todesfälle: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bekamen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4%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überdurchschnittlich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Sachsen-Anhalt,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24 </w:t>
      </w:r>
      <w:r>
        <w:rPr>
          <w:sz w:val="24"/>
        </w:rPr>
        <w:t xml:space="preserve">Landkreise </w:t>
      </w:r>
      <w:r>
        <w:rPr>
          <w:sz w:val="24"/>
        </w:rPr>
        <w:t xml:space="preserve">(LK) </w:t>
      </w:r>
      <w:r>
        <w:rPr>
          <w:sz w:val="24"/>
        </w:rPr>
        <w:t xml:space="preserve">&lt;50/100.000, </w:t>
      </w:r>
      <w:r>
        <w:rPr>
          <w:sz w:val="24"/>
        </w:rPr>
        <w:t xml:space="preserve">19 </w:t>
      </w:r>
      <w:r>
        <w:rPr>
          <w:sz w:val="24"/>
        </w:rPr>
        <w:t xml:space="preserve">LK&gt;250/100.000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B1.1.7: </w:t>
      </w:r>
      <w:r>
        <w:rPr>
          <w:sz w:val="24"/>
        </w:rPr>
        <w:t xml:space="preserve">Überall </w:t>
      </w:r>
      <w:r>
        <w:rPr>
          <w:sz w:val="24"/>
        </w:rPr>
        <w:t xml:space="preserve">Anstieg,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LK </w:t>
      </w:r>
      <w:r>
        <w:rPr>
          <w:sz w:val="24"/>
        </w:rPr>
        <w:t xml:space="preserve">fast </w:t>
      </w:r>
      <w:r>
        <w:rPr>
          <w:sz w:val="24"/>
        </w:rPr>
        <w:t xml:space="preserve">80% </w:t>
      </w:r>
      <w:r>
        <w:rPr>
          <w:sz w:val="24"/>
        </w:rPr>
        <w:t xml:space="preserve">Anteil,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Süden </w:t>
      </w:r>
    </w:p>
    <w:p>
      <w:r>
        <w:t>*****</w:t>
      </w:r>
    </w:p>
    <w:p>
      <w:pPr>
        <w:pStyle w:val="Heading2"/>
      </w:pPr>
      <w:r>
        <w:t>430_Ergebnisprotokoll_Krisenstabssitzung_2021-03-26.pdf - Page: 2</w:t>
      </w:r>
    </w:p>
    <w:p>
      <w:r>
        <w:rPr>
          <w:sz w:val="24"/>
        </w:rPr>
        <w:t xml:space="preserve">tinente </w:t>
      </w:r>
      <w:r>
        <w:rPr>
          <w:sz w:val="24"/>
        </w:rPr>
        <w:t xml:space="preserve">zu </w:t>
      </w:r>
      <w:r>
        <w:rPr>
          <w:sz w:val="24"/>
        </w:rPr>
        <w:t xml:space="preserve">erklären? </w:t>
      </w:r>
      <w:r>
        <w:rPr>
          <w:sz w:val="24"/>
        </w:rPr>
        <w:t xml:space="preserve">Antwort </w:t>
      </w:r>
      <w:r>
        <w:rPr>
          <w:sz w:val="24"/>
        </w:rPr>
        <w:t xml:space="preserve">A: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breiten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rasch </w:t>
      </w:r>
      <w:r>
        <w:rPr>
          <w:sz w:val="24"/>
        </w:rPr>
        <w:t xml:space="preserve">dominant </w:t>
      </w:r>
      <w:r>
        <w:rPr>
          <w:sz w:val="24"/>
        </w:rPr>
        <w:t xml:space="preserve">aus. </w:t>
      </w:r>
      <w:r>
        <w:rPr>
          <w:sz w:val="24"/>
        </w:rPr>
        <w:t xml:space="preserve">Frage </w:t>
      </w:r>
      <w:r>
        <w:rPr>
          <w:sz w:val="24"/>
        </w:rPr>
        <w:t xml:space="preserve">2: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Indische </w:t>
      </w:r>
      <w:r>
        <w:rPr>
          <w:sz w:val="24"/>
        </w:rPr>
        <w:t xml:space="preserve">Variante </w:t>
      </w:r>
      <w:r>
        <w:rPr>
          <w:sz w:val="24"/>
        </w:rPr>
        <w:t xml:space="preserve">(Doppelmutante) </w:t>
      </w:r>
      <w:r>
        <w:rPr>
          <w:sz w:val="24"/>
        </w:rPr>
        <w:t xml:space="preserve">bekannt, </w:t>
      </w:r>
      <w:r>
        <w:rPr>
          <w:sz w:val="24"/>
        </w:rPr>
        <w:t xml:space="preserve">bestätigt? </w:t>
      </w:r>
      <w:r>
        <w:rPr>
          <w:sz w:val="24"/>
        </w:rPr>
        <w:t xml:space="preserve">Antwort: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genauen </w:t>
      </w:r>
      <w:r>
        <w:rPr>
          <w:sz w:val="24"/>
        </w:rPr>
        <w:t xml:space="preserve">Informationen </w:t>
      </w:r>
      <w:r>
        <w:rPr>
          <w:sz w:val="24"/>
        </w:rPr>
        <w:t xml:space="preserve">vorhanden </w:t>
      </w:r>
      <w:r>
        <w:rPr>
          <w:sz w:val="24"/>
        </w:rPr>
        <w:t xml:space="preserve">(Weitergabe </w:t>
      </w:r>
      <w:r>
        <w:rPr>
          <w:sz w:val="24"/>
        </w:rPr>
        <w:t xml:space="preserve">der </w:t>
      </w:r>
      <w:r>
        <w:rPr>
          <w:sz w:val="24"/>
        </w:rPr>
        <w:t xml:space="preserve">Aussage </w:t>
      </w:r>
      <w:r>
        <w:rPr>
          <w:sz w:val="24"/>
        </w:rPr>
        <w:t xml:space="preserve">von </w:t>
      </w:r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 </w:t>
      </w:r>
      <w:r>
        <w:rPr>
          <w:sz w:val="24"/>
        </w:rPr>
        <w:t xml:space="preserve">119/100.000/Todesfälle: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bekamen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4%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überdurchschnittlich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Sachsen-Anhalt,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24 </w:t>
      </w:r>
      <w:r>
        <w:rPr>
          <w:sz w:val="24"/>
        </w:rPr>
        <w:t xml:space="preserve">Landkreise </w:t>
      </w:r>
      <w:r>
        <w:rPr>
          <w:sz w:val="24"/>
        </w:rPr>
        <w:t xml:space="preserve">(LK) </w:t>
      </w:r>
      <w:r>
        <w:rPr>
          <w:sz w:val="24"/>
        </w:rPr>
        <w:t xml:space="preserve">&lt;50/100.000, </w:t>
      </w:r>
      <w:r>
        <w:rPr>
          <w:sz w:val="24"/>
        </w:rPr>
        <w:t xml:space="preserve">19 </w:t>
      </w:r>
      <w:r>
        <w:rPr>
          <w:sz w:val="24"/>
        </w:rPr>
        <w:t xml:space="preserve">LK&gt;250/100.000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B1.1.7: </w:t>
      </w:r>
      <w:r>
        <w:rPr>
          <w:sz w:val="24"/>
        </w:rPr>
        <w:t xml:space="preserve">Überall </w:t>
      </w:r>
      <w:r>
        <w:rPr>
          <w:sz w:val="24"/>
        </w:rPr>
        <w:t xml:space="preserve">Anstieg,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LK </w:t>
      </w:r>
      <w:r>
        <w:rPr>
          <w:sz w:val="24"/>
        </w:rPr>
        <w:t xml:space="preserve">fast </w:t>
      </w:r>
      <w:r>
        <w:rPr>
          <w:sz w:val="24"/>
        </w:rPr>
        <w:t xml:space="preserve">80% </w:t>
      </w:r>
      <w:r>
        <w:rPr>
          <w:sz w:val="24"/>
        </w:rPr>
        <w:t xml:space="preserve">Anteil,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Süden </w:t>
      </w:r>
    </w:p>
    <w:p>
      <w:r>
        <w:t>*****</w:t>
      </w:r>
    </w:p>
    <w:p>
      <w:pPr>
        <w:pStyle w:val="Heading2"/>
      </w:pPr>
      <w:r>
        <w:t>430_Ergebnisprotokoll_Krisenstabssitzung_2021-03-26.pdf - Page: 2</w:t>
      </w:r>
    </w:p>
    <w:p>
      <w:r>
        <w:rPr>
          <w:sz w:val="24"/>
        </w:rPr>
        <w:t xml:space="preserve">ren? </w:t>
      </w:r>
      <w:r>
        <w:rPr>
          <w:sz w:val="24"/>
        </w:rPr>
        <w:t xml:space="preserve">Antwort </w:t>
      </w:r>
      <w:r>
        <w:rPr>
          <w:sz w:val="24"/>
        </w:rPr>
        <w:t xml:space="preserve">A: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erhöhten </w:t>
      </w:r>
      <w:r>
        <w:rPr>
          <w:sz w:val="24"/>
        </w:rPr>
        <w:t xml:space="preserve">Übertragbarkeit </w:t>
      </w:r>
      <w:r>
        <w:rPr>
          <w:sz w:val="24"/>
        </w:rPr>
        <w:t xml:space="preserve">breiten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Varianten </w:t>
      </w:r>
      <w:r>
        <w:rPr>
          <w:sz w:val="24"/>
        </w:rPr>
        <w:t xml:space="preserve">rasch </w:t>
      </w:r>
      <w:r>
        <w:rPr>
          <w:sz w:val="24"/>
        </w:rPr>
        <w:t xml:space="preserve">dominant </w:t>
      </w:r>
      <w:r>
        <w:rPr>
          <w:sz w:val="24"/>
        </w:rPr>
        <w:t xml:space="preserve">aus. </w:t>
      </w:r>
      <w:r>
        <w:rPr>
          <w:sz w:val="24"/>
        </w:rPr>
        <w:t xml:space="preserve">Frage </w:t>
      </w:r>
      <w:r>
        <w:rPr>
          <w:sz w:val="24"/>
        </w:rPr>
        <w:t xml:space="preserve">2: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über </w:t>
      </w:r>
      <w:r>
        <w:rPr>
          <w:sz w:val="24"/>
        </w:rPr>
        <w:t xml:space="preserve">neue </w:t>
      </w:r>
      <w:r>
        <w:rPr>
          <w:sz w:val="24"/>
        </w:rPr>
        <w:t xml:space="preserve">Indische </w:t>
      </w:r>
      <w:r>
        <w:rPr>
          <w:sz w:val="24"/>
        </w:rPr>
        <w:t xml:space="preserve">Variante </w:t>
      </w:r>
      <w:r>
        <w:rPr>
          <w:sz w:val="24"/>
        </w:rPr>
        <w:t xml:space="preserve">(Doppelmutante) </w:t>
      </w:r>
      <w:r>
        <w:rPr>
          <w:sz w:val="24"/>
        </w:rPr>
        <w:t xml:space="preserve">bekannt, </w:t>
      </w:r>
      <w:r>
        <w:rPr>
          <w:sz w:val="24"/>
        </w:rPr>
        <w:t xml:space="preserve">bestätigt? </w:t>
      </w:r>
      <w:r>
        <w:rPr>
          <w:sz w:val="24"/>
        </w:rPr>
        <w:t xml:space="preserve">Antwort: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genauen </w:t>
      </w:r>
      <w:r>
        <w:rPr>
          <w:sz w:val="24"/>
        </w:rPr>
        <w:t xml:space="preserve">Informationen </w:t>
      </w:r>
      <w:r>
        <w:rPr>
          <w:sz w:val="24"/>
        </w:rPr>
        <w:t xml:space="preserve">vorhanden </w:t>
      </w:r>
      <w:r>
        <w:rPr>
          <w:sz w:val="24"/>
        </w:rPr>
        <w:t xml:space="preserve">(Weitergabe </w:t>
      </w:r>
      <w:r>
        <w:rPr>
          <w:sz w:val="24"/>
        </w:rPr>
        <w:t xml:space="preserve">der </w:t>
      </w:r>
      <w:r>
        <w:rPr>
          <w:sz w:val="24"/>
        </w:rPr>
        <w:t xml:space="preserve">Aussage </w:t>
      </w:r>
      <w:r>
        <w:rPr>
          <w:sz w:val="24"/>
        </w:rPr>
        <w:t xml:space="preserve">von </w:t>
      </w:r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 </w:t>
      </w:r>
      <w:r>
        <w:rPr>
          <w:sz w:val="24"/>
        </w:rPr>
        <w:t xml:space="preserve">119/100.000/Todesfälle: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Impfung: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bekamen </w:t>
      </w:r>
      <w:r>
        <w:rPr>
          <w:sz w:val="24"/>
        </w:rPr>
        <w:t xml:space="preserve">erste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4%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7-Tage </w:t>
      </w:r>
      <w:r>
        <w:rPr>
          <w:sz w:val="24"/>
        </w:rPr>
        <w:t xml:space="preserve">Inzidenz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überdurchschnittlich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Sachsen-Anhalt,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24 </w:t>
      </w:r>
      <w:r>
        <w:rPr>
          <w:sz w:val="24"/>
        </w:rPr>
        <w:t xml:space="preserve">Landkreise </w:t>
      </w:r>
      <w:r>
        <w:rPr>
          <w:sz w:val="24"/>
        </w:rPr>
        <w:t xml:space="preserve">(LK) </w:t>
      </w:r>
      <w:r>
        <w:rPr>
          <w:sz w:val="24"/>
        </w:rPr>
        <w:t xml:space="preserve">&lt;50/100.000, </w:t>
      </w:r>
      <w:r>
        <w:rPr>
          <w:sz w:val="24"/>
        </w:rPr>
        <w:t xml:space="preserve">19 </w:t>
      </w:r>
      <w:r>
        <w:rPr>
          <w:sz w:val="24"/>
        </w:rPr>
        <w:t xml:space="preserve">LK&gt;250/100.000 </w:t>
      </w:r>
      <w:r>
        <w:rPr>
          <w:sz w:val="24"/>
        </w:rPr>
        <w:t xml:space="preserve">o </w:t>
      </w:r>
      <w:r>
        <w:rPr>
          <w:sz w:val="24"/>
        </w:rPr>
        <w:t xml:space="preserve">Verteilung </w:t>
      </w:r>
      <w:r>
        <w:rPr>
          <w:sz w:val="24"/>
        </w:rPr>
        <w:t xml:space="preserve">B1.1.7: </w:t>
      </w:r>
      <w:r>
        <w:rPr>
          <w:sz w:val="24"/>
        </w:rPr>
        <w:t xml:space="preserve">Überall </w:t>
      </w:r>
      <w:r>
        <w:rPr>
          <w:sz w:val="24"/>
        </w:rPr>
        <w:t xml:space="preserve">Anstieg,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LK </w:t>
      </w:r>
      <w:r>
        <w:rPr>
          <w:sz w:val="24"/>
        </w:rPr>
        <w:t xml:space="preserve">fast </w:t>
      </w:r>
      <w:r>
        <w:rPr>
          <w:sz w:val="24"/>
        </w:rPr>
        <w:t xml:space="preserve">80% </w:t>
      </w:r>
      <w:r>
        <w:rPr>
          <w:sz w:val="24"/>
        </w:rPr>
        <w:t xml:space="preserve">Anteil,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Süden </w:t>
      </w:r>
    </w:p>
    <w:p>
      <w:r>
        <w:t>*****</w:t>
      </w:r>
    </w:p>
    <w:p>
      <w:pPr>
        <w:pStyle w:val="Heading2"/>
      </w:pPr>
      <w:r>
        <w:t>430_Ergebnisprotokoll_Krisenstabssitzung_2021-03-26.pdf - Page: 4</w:t>
      </w:r>
    </w:p>
    <w:p>
      <w:r>
        <w:rPr>
          <w:sz w:val="24"/>
        </w:rPr>
        <w:t xml:space="preserve">ge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Dokument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pg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Uberarbeitung </w:t>
      </w:r>
      <w:r>
        <w:rPr>
          <w:sz w:val="24"/>
        </w:rPr>
        <w:t xml:space="preserve">der </w:t>
      </w:r>
      <w:r>
        <w:rPr>
          <w:sz w:val="24"/>
        </w:rPr>
        <w:t xml:space="preserve">folgenden </w:t>
      </w:r>
      <w:r>
        <w:rPr>
          <w:sz w:val="24"/>
        </w:rPr>
        <w:t xml:space="preserve">vier </w:t>
      </w:r>
      <w:r>
        <w:rPr>
          <w:sz w:val="24"/>
        </w:rPr>
        <w:t xml:space="preserve">Hauptpunkte </w:t>
      </w:r>
      <w:r>
        <w:rPr>
          <w:sz w:val="24"/>
        </w:rPr>
        <w:t xml:space="preserve">diskutiert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Kontaktpersonen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(KP2 </w:t>
      </w:r>
      <w:r>
        <w:rPr>
          <w:sz w:val="24"/>
        </w:rPr>
        <w:t xml:space="preserve">streichen </w:t>
      </w:r>
      <w:r>
        <w:rPr>
          <w:sz w:val="24"/>
        </w:rPr>
        <w:t xml:space="preserve">bzw. </w:t>
      </w:r>
      <w:r>
        <w:rPr>
          <w:sz w:val="24"/>
        </w:rPr>
        <w:t xml:space="preserve">Definition </w:t>
      </w:r>
      <w:r>
        <w:rPr>
          <w:sz w:val="24"/>
        </w:rPr>
        <w:t xml:space="preserve">stark </w:t>
      </w:r>
      <w:r>
        <w:rPr>
          <w:sz w:val="24"/>
        </w:rPr>
        <w:t xml:space="preserve">einschranken) </w:t>
      </w:r>
      <w:r>
        <w:rPr>
          <w:sz w:val="24"/>
        </w:rPr>
        <w:t xml:space="preserve">2) </w:t>
      </w:r>
      <w:r>
        <w:rPr>
          <w:sz w:val="24"/>
        </w:rPr>
        <w:t xml:space="preserve">Frage: </w:t>
      </w:r>
      <w:r>
        <w:rPr>
          <w:sz w:val="24"/>
        </w:rPr>
        <w:t xml:space="preserve">Bezeichnung </w:t>
      </w:r>
      <w:r>
        <w:rPr>
          <w:sz w:val="24"/>
        </w:rPr>
        <w:t xml:space="preserve">KP, </w:t>
      </w:r>
      <w:r>
        <w:rPr>
          <w:sz w:val="24"/>
        </w:rPr>
        <w:t xml:space="preserve">statt </w:t>
      </w:r>
      <w:r>
        <w:rPr>
          <w:sz w:val="24"/>
        </w:rPr>
        <w:t xml:space="preserve">KP1/KP2 </w:t>
      </w:r>
      <w:r>
        <w:rPr>
          <w:sz w:val="24"/>
        </w:rPr>
        <w:t xml:space="preserve">Antwort: </w:t>
      </w:r>
      <w:r>
        <w:rPr>
          <w:sz w:val="24"/>
        </w:rPr>
        <w:t xml:space="preserve">Nein, </w:t>
      </w:r>
      <w:r>
        <w:rPr>
          <w:sz w:val="24"/>
        </w:rPr>
        <w:t xml:space="preserve">da </w:t>
      </w:r>
      <w:r>
        <w:rPr>
          <w:sz w:val="24"/>
        </w:rPr>
        <w:t xml:space="preserve">Bezeichnungen </w:t>
      </w:r>
      <w:r>
        <w:rPr>
          <w:sz w:val="24"/>
        </w:rPr>
        <w:t xml:space="preserve">nun </w:t>
      </w:r>
      <w:r>
        <w:rPr>
          <w:sz w:val="24"/>
        </w:rPr>
        <w:t xml:space="preserve">gelaufig </w:t>
      </w:r>
      <w:r>
        <w:rPr>
          <w:sz w:val="24"/>
        </w:rPr>
        <w:t xml:space="preserve">3) </w:t>
      </w:r>
      <w:r>
        <w:rPr>
          <w:sz w:val="24"/>
        </w:rPr>
        <w:t xml:space="preserve">VOC: </w:t>
      </w:r>
      <w:r>
        <w:rPr>
          <w:sz w:val="24"/>
        </w:rPr>
        <w:t xml:space="preserve">Keine </w:t>
      </w:r>
      <w:r>
        <w:rPr>
          <w:sz w:val="24"/>
        </w:rPr>
        <w:t xml:space="preserve">gesonderte </w:t>
      </w:r>
      <w:r>
        <w:rPr>
          <w:sz w:val="24"/>
        </w:rPr>
        <w:t xml:space="preserve">Regelung </w:t>
      </w:r>
      <w:r>
        <w:rPr>
          <w:sz w:val="24"/>
        </w:rPr>
        <w:t xml:space="preserve">fiir </w:t>
      </w:r>
      <w:r>
        <w:rPr>
          <w:sz w:val="24"/>
        </w:rPr>
        <w:t xml:space="preserve">B1.1.7,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Varianten? </w:t>
      </w:r>
      <w:r>
        <w:rPr>
          <w:sz w:val="24"/>
        </w:rPr>
        <w:t xml:space="preserve">&gt;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sz w:val="24"/>
        </w:rPr>
        <w:t xml:space="preserve">Antigen </w:t>
      </w:r>
    </w:p>
    <w:p>
      <w:r>
        <w:t>*****</w:t>
      </w:r>
    </w:p>
    <w:p>
      <w:pPr>
        <w:pStyle w:val="Heading2"/>
      </w:pPr>
      <w:r>
        <w:t>430_Ergebnisprotokoll_Krisenstabssitzung_2021-03-26.pdf - Page: 4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freigegeben </w:t>
      </w:r>
      <w:r>
        <w:rPr>
          <w:sz w:val="24"/>
        </w:rPr>
        <w:t xml:space="preserve">e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e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A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Nurim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besprochen </w:t>
      </w:r>
      <w:r>
        <w:rPr>
          <w:sz w:val="24"/>
        </w:rPr>
        <w:t xml:space="preserve">(siehe </w:t>
      </w:r>
      <w:r>
        <w:rPr>
          <w:sz w:val="24"/>
        </w:rPr>
        <w:t xml:space="preserve">Abschnitt </w:t>
      </w:r>
      <w:r>
        <w:rPr>
          <w:sz w:val="24"/>
        </w:rPr>
        <w:t xml:space="preserve">8) </w:t>
      </w:r>
      <w:r>
        <w:rPr>
          <w:sz w:val="24"/>
        </w:rPr>
        <w:t xml:space="preserve">Seite </w:t>
      </w:r>
      <w:r>
        <w:rPr>
          <w:sz w:val="24"/>
        </w:rPr>
        <w:t xml:space="preserve">4von </w:t>
      </w:r>
      <w:r>
        <w:rPr>
          <w:sz w:val="24"/>
        </w:rPr>
        <w:t xml:space="preserve">5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 </w:t>
      </w:r>
    </w:p>
    <w:p>
      <w:r>
        <w:t>*****</w:t>
      </w:r>
    </w:p>
    <w:p>
      <w:pPr>
        <w:pStyle w:val="Heading2"/>
      </w:pPr>
      <w:r>
        <w:t>430_Ergebnisprotokoll_Krisenstabssitzung_2021-03-26.pdf - Page: 4</w:t>
      </w:r>
    </w:p>
    <w:p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Überarbeitung </w:t>
      </w:r>
      <w:r>
        <w:rPr>
          <w:sz w:val="24"/>
        </w:rPr>
        <w:t xml:space="preserve">Dokument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Es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folgenden </w:t>
      </w:r>
      <w:r>
        <w:rPr>
          <w:sz w:val="24"/>
        </w:rPr>
        <w:t xml:space="preserve">vier </w:t>
      </w:r>
      <w:r>
        <w:rPr>
          <w:sz w:val="24"/>
        </w:rPr>
        <w:t xml:space="preserve">Hauptpunkte </w:t>
      </w:r>
      <w:r>
        <w:rPr>
          <w:sz w:val="24"/>
        </w:rPr>
        <w:t xml:space="preserve">diskutiert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Kontaktpersonen </w:t>
      </w:r>
      <w:r>
        <w:rPr>
          <w:sz w:val="24"/>
        </w:rPr>
        <w:t xml:space="preserve">Kategorie </w:t>
      </w:r>
      <w:r>
        <w:rPr>
          <w:sz w:val="24"/>
        </w:rPr>
        <w:t xml:space="preserve">1 </w:t>
      </w:r>
      <w:r>
        <w:rPr>
          <w:sz w:val="24"/>
        </w:rPr>
        <w:t xml:space="preserve">(KP2 </w:t>
      </w:r>
      <w:r>
        <w:rPr>
          <w:sz w:val="24"/>
        </w:rPr>
        <w:t xml:space="preserve">streichen </w:t>
      </w:r>
      <w:r>
        <w:rPr>
          <w:sz w:val="24"/>
        </w:rPr>
        <w:t xml:space="preserve">bzw. </w:t>
      </w:r>
      <w:r>
        <w:rPr>
          <w:sz w:val="24"/>
        </w:rPr>
        <w:t xml:space="preserve">Definition </w:t>
      </w:r>
      <w:r>
        <w:rPr>
          <w:sz w:val="24"/>
        </w:rPr>
        <w:t xml:space="preserve">stark </w:t>
      </w:r>
      <w:r>
        <w:rPr>
          <w:sz w:val="24"/>
        </w:rPr>
        <w:t xml:space="preserve">einschränken) </w:t>
      </w:r>
      <w:r>
        <w:rPr>
          <w:sz w:val="24"/>
        </w:rPr>
        <w:t xml:space="preserve">2) </w:t>
      </w:r>
      <w:r>
        <w:rPr>
          <w:sz w:val="24"/>
        </w:rPr>
        <w:t xml:space="preserve">Frage: </w:t>
      </w:r>
      <w:r>
        <w:rPr>
          <w:sz w:val="24"/>
        </w:rPr>
        <w:t xml:space="preserve">Bezeichnung </w:t>
      </w:r>
      <w:r>
        <w:rPr>
          <w:sz w:val="24"/>
        </w:rPr>
        <w:t xml:space="preserve">KP, </w:t>
      </w:r>
      <w:r>
        <w:rPr>
          <w:sz w:val="24"/>
        </w:rPr>
        <w:t xml:space="preserve">statt </w:t>
      </w:r>
      <w:r>
        <w:rPr>
          <w:sz w:val="24"/>
        </w:rPr>
        <w:t xml:space="preserve">KP1/KP2 </w:t>
      </w:r>
      <w:r>
        <w:rPr>
          <w:sz w:val="24"/>
        </w:rPr>
        <w:t xml:space="preserve">Antwort: </w:t>
      </w:r>
      <w:r>
        <w:rPr>
          <w:sz w:val="24"/>
        </w:rPr>
        <w:t xml:space="preserve">Nein, </w:t>
      </w:r>
      <w:r>
        <w:rPr>
          <w:sz w:val="24"/>
        </w:rPr>
        <w:t xml:space="preserve">da </w:t>
      </w:r>
      <w:r>
        <w:rPr>
          <w:sz w:val="24"/>
        </w:rPr>
        <w:t xml:space="preserve">Bezeichnungen </w:t>
      </w:r>
      <w:r>
        <w:rPr>
          <w:sz w:val="24"/>
        </w:rPr>
        <w:t xml:space="preserve">nun </w:t>
      </w:r>
      <w:r>
        <w:rPr>
          <w:sz w:val="24"/>
        </w:rPr>
        <w:t xml:space="preserve">geläufig </w:t>
      </w:r>
      <w:r>
        <w:rPr>
          <w:sz w:val="24"/>
        </w:rPr>
        <w:t xml:space="preserve">3) </w:t>
      </w:r>
      <w:r>
        <w:rPr>
          <w:sz w:val="24"/>
        </w:rPr>
        <w:t xml:space="preserve">VOC: </w:t>
      </w:r>
      <w:r>
        <w:rPr>
          <w:sz w:val="24"/>
        </w:rPr>
        <w:t xml:space="preserve">Keine </w:t>
      </w:r>
      <w:r>
        <w:rPr>
          <w:sz w:val="24"/>
        </w:rPr>
        <w:t xml:space="preserve">gesonderte </w:t>
      </w:r>
      <w:r>
        <w:rPr>
          <w:sz w:val="24"/>
        </w:rPr>
        <w:t xml:space="preserve">Regelung </w:t>
      </w:r>
      <w:r>
        <w:rPr>
          <w:sz w:val="24"/>
        </w:rPr>
        <w:t xml:space="preserve">für </w:t>
      </w:r>
      <w:r>
        <w:rPr>
          <w:sz w:val="24"/>
        </w:rPr>
        <w:t xml:space="preserve">B1.1.7,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Varianten? </w:t>
      </w:r>
      <w:r>
        <w:rPr>
          <w:sz w:val="24"/>
        </w:rPr>
        <w:t xml:space="preserve">4) </w:t>
      </w:r>
      <w:r>
        <w:rPr>
          <w:sz w:val="24"/>
        </w:rPr>
        <w:t xml:space="preserve">5) </w:t>
      </w:r>
      <w:r>
        <w:rPr>
          <w:sz w:val="24"/>
        </w:rPr>
        <w:t xml:space="preserve">Angebot </w:t>
      </w:r>
      <w:r>
        <w:rPr>
          <w:sz w:val="24"/>
        </w:rPr>
        <w:t xml:space="preserve">einer </w:t>
      </w:r>
      <w:r>
        <w:rPr>
          <w:sz w:val="24"/>
        </w:rPr>
        <w:t xml:space="preserve">Quarantäne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eignen </w:t>
      </w:r>
      <w:r>
        <w:rPr>
          <w:sz w:val="24"/>
        </w:rPr>
        <w:t xml:space="preserve">Haushalts?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gemäß </w:t>
      </w:r>
      <w:r>
        <w:rPr>
          <w:sz w:val="24"/>
        </w:rPr>
        <w:t xml:space="preserve">Diskussion </w:t>
      </w:r>
      <w:r>
        <w:rPr>
          <w:sz w:val="24"/>
        </w:rPr>
        <w:t xml:space="preserve">überarbeitet,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freigegeben </w:t>
      </w:r>
      <w:r>
        <w:rPr>
          <w:sz w:val="24"/>
        </w:rPr>
        <w:t xml:space="preserve">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sz w:val="24"/>
        </w:rPr>
        <w:t xml:space="preserve">Antigennac </w:t>
      </w:r>
    </w:p>
    <w:p>
      <w:r>
        <w:t>*****</w:t>
      </w:r>
    </w:p>
    <w:p>
      <w:pPr>
        <w:pStyle w:val="Heading2"/>
      </w:pPr>
      <w:r>
        <w:t>430_Ergebnisprotokoll_Krisenstabssitzung_2021-03-26.pdf - Page: 4</w:t>
      </w:r>
    </w:p>
    <w:p>
      <w:r>
        <w:rPr>
          <w:sz w:val="24"/>
        </w:rPr>
        <w:t xml:space="preserve">freigegeben </w:t>
      </w:r>
      <w:r>
        <w:rPr>
          <w:sz w:val="24"/>
        </w:rPr>
        <w:t xml:space="preserve"> </w:t>
      </w:r>
      <w:r>
        <w:rPr>
          <w:sz w:val="24"/>
        </w:rPr>
        <w:t xml:space="preserve">Überarbeitung </w:t>
      </w:r>
      <w:r>
        <w:rPr>
          <w:sz w:val="24"/>
        </w:rPr>
        <w:t xml:space="preserve">Entlasskriterien </w:t>
      </w:r>
      <w:r>
        <w:rPr>
          <w:sz w:val="24"/>
        </w:rPr>
        <w:t xml:space="preserve">für </w:t>
      </w:r>
      <w:r>
        <w:rPr>
          <w:sz w:val="24"/>
        </w:rPr>
        <w:t xml:space="preserve">Ärzte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1) </w:t>
      </w:r>
      <w:r>
        <w:rPr>
          <w:sz w:val="24"/>
        </w:rPr>
        <w:t xml:space="preserve">Änderung: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Isolierung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VOC&amp; </w:t>
      </w:r>
      <w:r>
        <w:rPr>
          <w:sz w:val="24"/>
        </w:rPr>
        <w:t xml:space="preserve">Schwere </w:t>
      </w:r>
      <w:r>
        <w:rPr>
          <w:sz w:val="24"/>
        </w:rPr>
        <w:t xml:space="preserve">der </w:t>
      </w:r>
      <w:r>
        <w:rPr>
          <w:sz w:val="24"/>
        </w:rPr>
        <w:t xml:space="preserve">Krankheit </w:t>
      </w:r>
      <w:r>
        <w:rPr>
          <w:sz w:val="24"/>
        </w:rPr>
        <w:t xml:space="preserve">2) </w:t>
      </w:r>
      <w:r>
        <w:rPr>
          <w:sz w:val="24"/>
        </w:rPr>
        <w:t xml:space="preserve">Schlusstestung: </w:t>
      </w:r>
      <w:r>
        <w:rPr>
          <w:sz w:val="24"/>
        </w:rPr>
        <w:t xml:space="preserve">PCR </w:t>
      </w:r>
      <w:r>
        <w:rPr>
          <w:sz w:val="24"/>
        </w:rPr>
        <w:t xml:space="preserve">Nachweis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schweren </w:t>
      </w:r>
      <w:r>
        <w:rPr>
          <w:sz w:val="24"/>
        </w:rPr>
        <w:t xml:space="preserve">Fällen </w:t>
      </w:r>
      <w:r>
        <w:rPr>
          <w:sz w:val="24"/>
        </w:rPr>
        <w:t xml:space="preserve">3)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Verfügbarkeit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kann </w:t>
      </w:r>
      <w:r>
        <w:rPr>
          <w:sz w:val="24"/>
        </w:rPr>
        <w:t xml:space="preserve">Antigennachweis </w:t>
      </w:r>
      <w:r>
        <w:rPr>
          <w:sz w:val="24"/>
        </w:rPr>
        <w:t xml:space="preserve">durchgeführt </w:t>
      </w:r>
      <w:r>
        <w:rPr>
          <w:sz w:val="24"/>
        </w:rPr>
        <w:t xml:space="preserve">werde </w:t>
      </w:r>
      <w:r>
        <w:rPr>
          <w:sz w:val="24"/>
        </w:rPr>
        <w:t xml:space="preserve"> </w:t>
      </w:r>
      <w:r>
        <w:rPr>
          <w:sz w:val="24"/>
        </w:rPr>
        <w:t xml:space="preserve">Pandemieetiquette: </w:t>
      </w:r>
      <w:r>
        <w:rPr>
          <w:sz w:val="24"/>
        </w:rPr>
        <w:t xml:space="preserve">Osterregeln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Papier </w:t>
      </w:r>
      <w:r>
        <w:rPr>
          <w:sz w:val="24"/>
        </w:rPr>
        <w:t xml:space="preserve">wird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Mittwoch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zum </w:t>
      </w:r>
      <w:r>
        <w:rPr>
          <w:sz w:val="24"/>
        </w:rPr>
        <w:t xml:space="preserve">Entlassmanagement </w:t>
      </w:r>
      <w:r>
        <w:rPr>
          <w:sz w:val="24"/>
        </w:rPr>
        <w:t xml:space="preserve">besprochen </w:t>
      </w:r>
      <w:r>
        <w:rPr>
          <w:sz w:val="24"/>
        </w:rPr>
        <w:t xml:space="preserve">(siehe </w:t>
      </w:r>
      <w:r>
        <w:rPr>
          <w:sz w:val="24"/>
        </w:rPr>
        <w:t xml:space="preserve">Abschnitt </w:t>
      </w:r>
      <w:r>
        <w:rPr>
          <w:sz w:val="24"/>
        </w:rPr>
        <w:t xml:space="preserve">8)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431_Agenda_AG-nCoV-Sitzung_2021-03-29.pdf - Page: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Testen/Woche </w:t>
      </w:r>
      <w:r>
        <w:rPr>
          <w:sz w:val="24"/>
        </w:rPr>
        <w:t xml:space="preserve">aller </w:t>
      </w:r>
      <w:r>
        <w:rPr>
          <w:sz w:val="24"/>
        </w:rPr>
        <w:t xml:space="preserve">Mitarbeitenden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Personal </w:t>
      </w:r>
      <w:r>
        <w:rPr>
          <w:sz w:val="24"/>
        </w:rPr>
        <w:t xml:space="preserve">ohne </w:t>
      </w:r>
      <w:r>
        <w:rPr>
          <w:sz w:val="24"/>
        </w:rPr>
        <w:t xml:space="preserve">Möglichkeit </w:t>
      </w:r>
      <w:r>
        <w:rPr>
          <w:sz w:val="24"/>
        </w:rPr>
        <w:t xml:space="preserve">zum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Berliner </w:t>
      </w:r>
      <w:r>
        <w:rPr>
          <w:sz w:val="24"/>
        </w:rPr>
        <w:t xml:space="preserve">Verordnung </w:t>
      </w:r>
      <w:r>
        <w:rPr>
          <w:sz w:val="24"/>
        </w:rPr>
        <w:t xml:space="preserve">zu </w:t>
      </w:r>
      <w:r>
        <w:rPr>
          <w:sz w:val="24"/>
        </w:rPr>
        <w:t xml:space="preserve">2-maligen </w:t>
      </w:r>
      <w:r>
        <w:rPr>
          <w:sz w:val="24"/>
        </w:rPr>
        <w:t xml:space="preserve">Betrieben </w:t>
      </w:r>
      <w:r>
        <w:rPr>
          <w:sz w:val="24"/>
        </w:rPr>
        <w:t xml:space="preserve">sowie </w:t>
      </w:r>
      <w:r>
        <w:rPr>
          <w:sz w:val="24"/>
        </w:rPr>
        <w:t xml:space="preserve">zu </w:t>
      </w:r>
      <w:r>
        <w:rPr>
          <w:sz w:val="24"/>
        </w:rPr>
        <w:t xml:space="preserve">Wechselschichten </w:t>
      </w:r>
      <w:r>
        <w:rPr>
          <w:sz w:val="24"/>
        </w:rPr>
        <w:t xml:space="preserve">in </w:t>
      </w:r>
      <w:r>
        <w:rPr>
          <w:sz w:val="24"/>
        </w:rPr>
        <w:t xml:space="preserve">Räumen </w:t>
      </w:r>
      <w:r>
        <w:rPr>
          <w:sz w:val="24"/>
        </w:rPr>
        <w:t xml:space="preserve">mit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Kontakpersonenmanagement </w:t>
      </w:r>
      <w:r>
        <w:rPr>
          <w:sz w:val="24"/>
        </w:rPr>
        <w:t xml:space="preserve">res </w:t>
      </w:r>
      <w:r>
        <w:rPr>
          <w:sz w:val="24"/>
        </w:rPr>
        <w:t xml:space="preserve">|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Selbsttestung </w:t>
      </w:r>
      <w:r>
        <w:rPr>
          <w:sz w:val="24"/>
        </w:rPr>
        <w:t xml:space="preserve">mit </w:t>
      </w:r>
      <w:r>
        <w:rPr>
          <w:sz w:val="24"/>
        </w:rPr>
        <w:t xml:space="preserve">Videobeobachtung </w:t>
      </w:r>
      <w:r>
        <w:rPr>
          <w:sz w:val="24"/>
        </w:rPr>
        <w:t xml:space="preserve">(z.B. </w:t>
      </w:r>
      <w:r>
        <w:rPr>
          <w:sz w:val="24"/>
        </w:rPr>
        <w:t xml:space="preserve">vor </w:t>
      </w:r>
      <w:r>
        <w:rPr>
          <w:sz w:val="24"/>
        </w:rPr>
        <w:t xml:space="preserve">Einreise)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FG38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Testung </w:t>
      </w:r>
      <w:r>
        <w:rPr>
          <w:sz w:val="24"/>
        </w:rPr>
        <w:t xml:space="preserve">vor </w:t>
      </w:r>
      <w:r>
        <w:rPr>
          <w:sz w:val="24"/>
        </w:rPr>
        <w:t xml:space="preserve">Einreise </w:t>
      </w:r>
    </w:p>
    <w:p>
      <w:r>
        <w:t>*****</w:t>
      </w:r>
    </w:p>
    <w:p>
      <w:pPr>
        <w:pStyle w:val="Heading2"/>
      </w:pPr>
      <w:r>
        <w:t>431_Agenda_AG-nCoV-Sitzung_2021-03-29.pdf - Page: 2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Berliner </w:t>
      </w:r>
      <w:r>
        <w:rPr>
          <w:sz w:val="24"/>
        </w:rPr>
        <w:t xml:space="preserve">Verordnung </w:t>
      </w:r>
      <w:r>
        <w:rPr>
          <w:sz w:val="24"/>
        </w:rPr>
        <w:t xml:space="preserve">zu </w:t>
      </w:r>
      <w:r>
        <w:rPr>
          <w:sz w:val="24"/>
        </w:rPr>
        <w:t xml:space="preserve">2-maligen </w:t>
      </w:r>
      <w:r>
        <w:rPr>
          <w:sz w:val="24"/>
        </w:rPr>
        <w:t xml:space="preserve">Testen/Woche </w:t>
      </w:r>
      <w:r>
        <w:rPr>
          <w:sz w:val="24"/>
        </w:rPr>
        <w:t xml:space="preserve">aller </w:t>
      </w:r>
      <w:r>
        <w:rPr>
          <w:sz w:val="24"/>
        </w:rPr>
        <w:t xml:space="preserve">Mitarbeitenden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Betrieben </w:t>
      </w:r>
      <w:r>
        <w:rPr>
          <w:sz w:val="24"/>
        </w:rPr>
        <w:t xml:space="preserve">sowie </w:t>
      </w:r>
      <w:r>
        <w:rPr>
          <w:sz w:val="24"/>
        </w:rPr>
        <w:t xml:space="preserve">zu </w:t>
      </w:r>
      <w:r>
        <w:rPr>
          <w:sz w:val="24"/>
        </w:rPr>
        <w:t xml:space="preserve">Wechselschichten </w:t>
      </w:r>
      <w:r>
        <w:rPr>
          <w:sz w:val="24"/>
        </w:rPr>
        <w:t xml:space="preserve">in </w:t>
      </w:r>
      <w:r>
        <w:rPr>
          <w:sz w:val="24"/>
        </w:rPr>
        <w:t xml:space="preserve">Räumen </w:t>
      </w:r>
      <w:r>
        <w:rPr>
          <w:sz w:val="24"/>
        </w:rPr>
        <w:t xml:space="preserve">mit </w:t>
      </w:r>
      <w:r>
        <w:rPr>
          <w:sz w:val="24"/>
        </w:rPr>
        <w:t xml:space="preserve">Personal </w:t>
      </w:r>
      <w:r>
        <w:rPr>
          <w:sz w:val="24"/>
        </w:rPr>
        <w:t xml:space="preserve">ohne </w:t>
      </w:r>
      <w:r>
        <w:rPr>
          <w:sz w:val="24"/>
        </w:rPr>
        <w:t xml:space="preserve">Möglichkeit </w:t>
      </w:r>
      <w:r>
        <w:rPr>
          <w:sz w:val="24"/>
        </w:rPr>
        <w:t xml:space="preserve">zum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Kontakpersonenmanagement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Nur </w:t>
      </w:r>
      <w:r>
        <w:rPr>
          <w:sz w:val="24"/>
        </w:rPr>
        <w:t xml:space="preserve">berichten, </w:t>
      </w:r>
      <w:r>
        <w:rPr>
          <w:sz w:val="24"/>
        </w:rPr>
        <w:t xml:space="preserve">wenn </w:t>
      </w:r>
      <w:r>
        <w:rPr>
          <w:sz w:val="24"/>
        </w:rPr>
        <w:t xml:space="preserve">noch </w:t>
      </w:r>
      <w:r>
        <w:rPr>
          <w:sz w:val="24"/>
        </w:rPr>
        <w:t xml:space="preserve">Zeit </w:t>
      </w:r>
      <w:r>
        <w:rPr>
          <w:sz w:val="24"/>
        </w:rPr>
        <w:t xml:space="preserve">ist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Selbsttestung </w:t>
      </w:r>
      <w:r>
        <w:rPr>
          <w:sz w:val="24"/>
        </w:rPr>
        <w:t xml:space="preserve">mit </w:t>
      </w:r>
      <w:r>
        <w:rPr>
          <w:sz w:val="24"/>
        </w:rPr>
        <w:t xml:space="preserve">Videobeobachtung </w:t>
      </w:r>
      <w:r>
        <w:rPr>
          <w:sz w:val="24"/>
        </w:rPr>
        <w:t xml:space="preserve">(z.B. </w:t>
      </w:r>
      <w:r>
        <w:rPr>
          <w:sz w:val="24"/>
        </w:rPr>
        <w:t xml:space="preserve">vor </w:t>
      </w:r>
      <w:r>
        <w:rPr>
          <w:sz w:val="24"/>
        </w:rPr>
        <w:t xml:space="preserve">Einreise)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(diese </w:t>
      </w:r>
      <w:r>
        <w:rPr>
          <w:sz w:val="24"/>
        </w:rPr>
        <w:t xml:space="preserve">Woche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Testung </w:t>
      </w:r>
      <w:r>
        <w:rPr>
          <w:sz w:val="24"/>
        </w:rPr>
        <w:t xml:space="preserve">vor </w:t>
      </w:r>
      <w:r>
        <w:rPr>
          <w:sz w:val="24"/>
        </w:rPr>
        <w:t xml:space="preserve">Einreise </w:t>
      </w:r>
      <w:r>
        <w:rPr>
          <w:sz w:val="24"/>
        </w:rPr>
        <w:t xml:space="preserve">mir </w:t>
      </w:r>
      <w:r>
        <w:rPr>
          <w:sz w:val="24"/>
        </w:rPr>
        <w:t xml:space="preserve">Flugzeug </w:t>
      </w:r>
      <w:r>
        <w:rPr>
          <w:sz w:val="24"/>
        </w:rPr>
        <w:t xml:space="preserve">aus </w:t>
      </w:r>
      <w:r>
        <w:rPr>
          <w:sz w:val="24"/>
        </w:rPr>
        <w:t xml:space="preserve">allen </w:t>
      </w:r>
      <w:r>
        <w:rPr>
          <w:sz w:val="24"/>
        </w:rPr>
        <w:t xml:space="preserve">Län </w:t>
      </w:r>
    </w:p>
    <w:p>
      <w:r>
        <w:t>*****</w:t>
      </w:r>
    </w:p>
    <w:p>
      <w:pPr>
        <w:pStyle w:val="Heading2"/>
      </w:pPr>
      <w:r>
        <w:t>432_Ergebnisprotokoll_Krisenstabssitzung_2021-03-29.pdf - Page: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Fallzahlen: </w:t>
      </w:r>
      <w:r>
        <w:rPr>
          <w:sz w:val="24"/>
        </w:rPr>
        <w:t xml:space="preserve">134/100.000 </w:t>
      </w:r>
      <w:r>
        <w:rPr>
          <w:sz w:val="24"/>
        </w:rPr>
        <w:t xml:space="preserve">EW </w:t>
      </w:r>
      <w:r>
        <w:rPr>
          <w:sz w:val="24"/>
        </w:rPr>
        <w:t xml:space="preserve">(+2000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11%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5% </w:t>
      </w:r>
      <w:r>
        <w:rPr>
          <w:sz w:val="24"/>
        </w:rPr>
        <w:t xml:space="preserve">mit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intensivmedizinischer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insbesondere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Thüringen, </w:t>
      </w:r>
      <w:r>
        <w:rPr>
          <w:sz w:val="24"/>
        </w:rPr>
        <w:t xml:space="preserve">16 </w:t>
      </w:r>
      <w:r>
        <w:rPr>
          <w:sz w:val="24"/>
        </w:rPr>
        <w:t xml:space="preserve">LK&lt;50/100.000 </w:t>
      </w:r>
      <w:r>
        <w:rPr>
          <w:sz w:val="24"/>
        </w:rPr>
        <w:t xml:space="preserve">EW: </w:t>
      </w:r>
      <w:r>
        <w:rPr>
          <w:sz w:val="24"/>
        </w:rPr>
        <w:t xml:space="preserve">in </w:t>
      </w:r>
      <w:r>
        <w:rPr>
          <w:sz w:val="24"/>
        </w:rPr>
        <w:t xml:space="preserve">SH, </w:t>
      </w:r>
      <w:r>
        <w:rPr>
          <w:sz w:val="24"/>
        </w:rPr>
        <w:t xml:space="preserve">Niedersachsen, </w:t>
      </w:r>
      <w:r>
        <w:rPr>
          <w:sz w:val="24"/>
        </w:rPr>
        <w:t xml:space="preserve">RLP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Saarland)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10-60-Jährigen, </w:t>
      </w:r>
      <w:r>
        <w:rPr>
          <w:sz w:val="24"/>
        </w:rPr>
        <w:t xml:space="preserve">insbesondere </w:t>
      </w:r>
      <w:r>
        <w:rPr>
          <w:sz w:val="24"/>
        </w:rPr>
        <w:t xml:space="preserve">15-30- </w:t>
      </w:r>
      <w:r>
        <w:rPr>
          <w:sz w:val="24"/>
        </w:rPr>
        <w:t xml:space="preserve">Jährigen, </w:t>
      </w:r>
      <w:r>
        <w:rPr>
          <w:sz w:val="24"/>
        </w:rPr>
        <w:t xml:space="preserve">in </w:t>
      </w:r>
      <w:r>
        <w:rPr>
          <w:sz w:val="24"/>
        </w:rPr>
        <w:t xml:space="preserve">Ostdeutschland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&gt;80 </w:t>
      </w:r>
      <w:r>
        <w:rPr>
          <w:sz w:val="24"/>
        </w:rPr>
        <w:t xml:space="preserve">(trotz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leichter </w:t>
      </w:r>
      <w:r>
        <w:rPr>
          <w:sz w:val="24"/>
        </w:rPr>
        <w:t xml:space="preserve">Anstieg) </w:t>
      </w:r>
      <w:r>
        <w:rPr>
          <w:sz w:val="24"/>
        </w:rPr>
        <w:t xml:space="preserve">o </w:t>
      </w:r>
      <w:r>
        <w:rPr>
          <w:sz w:val="24"/>
        </w:rPr>
        <w:t xml:space="preserve">Fallfindung: </w:t>
      </w:r>
      <w:r>
        <w:rPr>
          <w:sz w:val="24"/>
        </w:rPr>
        <w:t xml:space="preserve">Überwi </w:t>
      </w:r>
    </w:p>
    <w:p>
      <w:r>
        <w:t>*****</w:t>
      </w:r>
    </w:p>
    <w:p>
      <w:pPr>
        <w:pStyle w:val="Heading2"/>
      </w:pPr>
      <w:r>
        <w:t>432_Ergebnisprotokoll_Krisenstabssitzung_2021-03-29.pdf - Page: 3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Fallzahlen: </w:t>
      </w:r>
      <w:r>
        <w:rPr>
          <w:sz w:val="24"/>
        </w:rPr>
        <w:t xml:space="preserve">134/100.000 </w:t>
      </w:r>
      <w:r>
        <w:rPr>
          <w:sz w:val="24"/>
        </w:rPr>
        <w:t xml:space="preserve">EW </w:t>
      </w:r>
      <w:r>
        <w:rPr>
          <w:sz w:val="24"/>
        </w:rPr>
        <w:t xml:space="preserve">(+2000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11%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5% </w:t>
      </w:r>
      <w:r>
        <w:rPr>
          <w:sz w:val="24"/>
        </w:rPr>
        <w:t xml:space="preserve">mit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intensivmedizinischer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insbesondere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Thüringen, </w:t>
      </w:r>
      <w:r>
        <w:rPr>
          <w:sz w:val="24"/>
        </w:rPr>
        <w:t xml:space="preserve">16 </w:t>
      </w:r>
      <w:r>
        <w:rPr>
          <w:sz w:val="24"/>
        </w:rPr>
        <w:t xml:space="preserve">LK&lt;50/100.000 </w:t>
      </w:r>
      <w:r>
        <w:rPr>
          <w:sz w:val="24"/>
        </w:rPr>
        <w:t xml:space="preserve">EW: </w:t>
      </w:r>
      <w:r>
        <w:rPr>
          <w:sz w:val="24"/>
        </w:rPr>
        <w:t xml:space="preserve">in </w:t>
      </w:r>
      <w:r>
        <w:rPr>
          <w:sz w:val="24"/>
        </w:rPr>
        <w:t xml:space="preserve">SH, </w:t>
      </w:r>
      <w:r>
        <w:rPr>
          <w:sz w:val="24"/>
        </w:rPr>
        <w:t xml:space="preserve">Niedersachsen, </w:t>
      </w:r>
      <w:r>
        <w:rPr>
          <w:sz w:val="24"/>
        </w:rPr>
        <w:t xml:space="preserve">RLP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Saarland)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10-60-Jährigen, </w:t>
      </w:r>
      <w:r>
        <w:rPr>
          <w:sz w:val="24"/>
        </w:rPr>
        <w:t xml:space="preserve">insbesondere </w:t>
      </w:r>
      <w:r>
        <w:rPr>
          <w:sz w:val="24"/>
        </w:rPr>
        <w:t xml:space="preserve">15-30- </w:t>
      </w:r>
      <w:r>
        <w:rPr>
          <w:sz w:val="24"/>
        </w:rPr>
        <w:t xml:space="preserve">Jährigen, </w:t>
      </w:r>
      <w:r>
        <w:rPr>
          <w:sz w:val="24"/>
        </w:rPr>
        <w:t xml:space="preserve">in </w:t>
      </w:r>
      <w:r>
        <w:rPr>
          <w:sz w:val="24"/>
        </w:rPr>
        <w:t xml:space="preserve">Ostdeutschland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&gt;80 </w:t>
      </w:r>
      <w:r>
        <w:rPr>
          <w:sz w:val="24"/>
        </w:rPr>
        <w:t xml:space="preserve">(trotz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leichter </w:t>
      </w:r>
      <w:r>
        <w:rPr>
          <w:sz w:val="24"/>
        </w:rPr>
        <w:t xml:space="preserve">Anstieg) </w:t>
      </w:r>
      <w:r>
        <w:rPr>
          <w:sz w:val="24"/>
        </w:rPr>
        <w:t xml:space="preserve">o </w:t>
      </w:r>
      <w:r>
        <w:rPr>
          <w:sz w:val="24"/>
        </w:rPr>
        <w:t xml:space="preserve">Fallfindung: </w:t>
      </w:r>
      <w:r>
        <w:rPr>
          <w:sz w:val="24"/>
        </w:rPr>
        <w:t xml:space="preserve">Überwiegend </w:t>
      </w:r>
      <w:r>
        <w:rPr>
          <w:sz w:val="24"/>
        </w:rPr>
        <w:t xml:space="preserve">keine </w:t>
      </w:r>
      <w:r>
        <w:rPr>
          <w:sz w:val="24"/>
        </w:rPr>
        <w:t xml:space="preserve">Informa </w:t>
      </w:r>
    </w:p>
    <w:p>
      <w:r>
        <w:t>*****</w:t>
      </w:r>
    </w:p>
    <w:p>
      <w:pPr>
        <w:pStyle w:val="Heading2"/>
      </w:pPr>
      <w:r>
        <w:t>432_Ergebnisprotokoll_Krisenstabssitzung_2021-03-29.pdf - Page: 3</w:t>
      </w:r>
    </w:p>
    <w:p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Vorwoche) </w:t>
      </w:r>
      <w:r>
        <w:rPr>
          <w:sz w:val="24"/>
        </w:rPr>
        <w:t xml:space="preserve">o </w:t>
      </w:r>
      <w:r>
        <w:rPr>
          <w:sz w:val="24"/>
        </w:rPr>
        <w:t xml:space="preserve">11%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5% </w:t>
      </w:r>
      <w:r>
        <w:rPr>
          <w:sz w:val="24"/>
        </w:rPr>
        <w:t xml:space="preserve">mit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intensivmedizinischer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stieg </w:t>
      </w:r>
      <w:r>
        <w:rPr>
          <w:sz w:val="24"/>
        </w:rPr>
        <w:t xml:space="preserve">überall </w:t>
      </w:r>
      <w:r>
        <w:rPr>
          <w:sz w:val="24"/>
        </w:rPr>
        <w:t xml:space="preserve">an, </w:t>
      </w:r>
      <w:r>
        <w:rPr>
          <w:sz w:val="24"/>
        </w:rPr>
        <w:t xml:space="preserve">insbesondere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Thüringen, </w:t>
      </w:r>
      <w:r>
        <w:rPr>
          <w:sz w:val="24"/>
        </w:rPr>
        <w:t xml:space="preserve">16 </w:t>
      </w:r>
      <w:r>
        <w:rPr>
          <w:sz w:val="24"/>
        </w:rPr>
        <w:t xml:space="preserve">LK&lt;50/100.000 </w:t>
      </w:r>
      <w:r>
        <w:rPr>
          <w:sz w:val="24"/>
        </w:rPr>
        <w:t xml:space="preserve">EW: </w:t>
      </w:r>
      <w:r>
        <w:rPr>
          <w:sz w:val="24"/>
        </w:rPr>
        <w:t xml:space="preserve">in </w:t>
      </w:r>
      <w:r>
        <w:rPr>
          <w:sz w:val="24"/>
        </w:rPr>
        <w:t xml:space="preserve">SH, </w:t>
      </w:r>
      <w:r>
        <w:rPr>
          <w:sz w:val="24"/>
        </w:rPr>
        <w:t xml:space="preserve">Niedersachsen, </w:t>
      </w:r>
      <w:r>
        <w:rPr>
          <w:sz w:val="24"/>
        </w:rPr>
        <w:t xml:space="preserve">RLP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Saarland) </w:t>
      </w:r>
      <w:r>
        <w:rPr>
          <w:sz w:val="24"/>
        </w:rPr>
        <w:t xml:space="preserve">o </w:t>
      </w:r>
      <w:r>
        <w:rPr>
          <w:sz w:val="24"/>
        </w:rPr>
        <w:t xml:space="preserve">7d-Inzidenz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am </w:t>
      </w:r>
      <w:r>
        <w:rPr>
          <w:sz w:val="24"/>
        </w:rPr>
        <w:t xml:space="preserve">höchsten </w:t>
      </w:r>
      <w:r>
        <w:rPr>
          <w:sz w:val="24"/>
        </w:rPr>
        <w:t xml:space="preserve">bei </w:t>
      </w:r>
      <w:r>
        <w:rPr>
          <w:sz w:val="24"/>
        </w:rPr>
        <w:t xml:space="preserve">10-60-Jährigen, </w:t>
      </w:r>
      <w:r>
        <w:rPr>
          <w:sz w:val="24"/>
        </w:rPr>
        <w:t xml:space="preserve">insbesondere </w:t>
      </w:r>
      <w:r>
        <w:rPr>
          <w:sz w:val="24"/>
        </w:rPr>
        <w:t xml:space="preserve">15-30- </w:t>
      </w:r>
      <w:r>
        <w:rPr>
          <w:sz w:val="24"/>
        </w:rPr>
        <w:t xml:space="preserve">Jährigen, </w:t>
      </w:r>
      <w:r>
        <w:rPr>
          <w:sz w:val="24"/>
        </w:rPr>
        <w:t xml:space="preserve">in </w:t>
      </w:r>
      <w:r>
        <w:rPr>
          <w:sz w:val="24"/>
        </w:rPr>
        <w:t xml:space="preserve">Ostdeutschland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&gt;80 </w:t>
      </w:r>
      <w:r>
        <w:rPr>
          <w:sz w:val="24"/>
        </w:rPr>
        <w:t xml:space="preserve">(trotz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leichter </w:t>
      </w:r>
      <w:r>
        <w:rPr>
          <w:sz w:val="24"/>
        </w:rPr>
        <w:t xml:space="preserve">Anstieg) </w:t>
      </w:r>
      <w:r>
        <w:rPr>
          <w:sz w:val="24"/>
        </w:rPr>
        <w:t xml:space="preserve">o </w:t>
      </w:r>
      <w:r>
        <w:rPr>
          <w:sz w:val="24"/>
        </w:rPr>
        <w:t xml:space="preserve">Fallfindung: </w:t>
      </w:r>
      <w:r>
        <w:rPr>
          <w:sz w:val="24"/>
        </w:rPr>
        <w:t xml:space="preserve">Überwiegend </w:t>
      </w:r>
      <w:r>
        <w:rPr>
          <w:sz w:val="24"/>
        </w:rPr>
        <w:t xml:space="preserve">keine </w:t>
      </w:r>
      <w:r>
        <w:rPr>
          <w:sz w:val="24"/>
        </w:rPr>
        <w:t xml:space="preserve">Information,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Fallfindung </w:t>
      </w:r>
      <w:r>
        <w:rPr>
          <w:sz w:val="24"/>
        </w:rPr>
        <w:t xml:space="preserve">durch </w:t>
      </w:r>
      <w:r>
        <w:rPr>
          <w:sz w:val="24"/>
        </w:rPr>
        <w:t xml:space="preserve">Testung, </w:t>
      </w:r>
      <w:r>
        <w:rPr>
          <w:sz w:val="24"/>
        </w:rPr>
        <w:t xml:space="preserve">d.h. </w:t>
      </w:r>
      <w:r>
        <w:rPr>
          <w:sz w:val="24"/>
        </w:rPr>
        <w:t xml:space="preserve">vermehrte </w:t>
      </w:r>
      <w:r>
        <w:rPr>
          <w:sz w:val="24"/>
        </w:rPr>
        <w:t xml:space="preserve">Testung </w:t>
      </w:r>
      <w:r>
        <w:rPr>
          <w:sz w:val="24"/>
        </w:rPr>
        <w:t xml:space="preserve">nicht </w:t>
      </w:r>
      <w:r>
        <w:rPr>
          <w:sz w:val="24"/>
        </w:rPr>
        <w:t xml:space="preserve">ursächlich </w:t>
      </w:r>
      <w:r>
        <w:rPr>
          <w:sz w:val="24"/>
        </w:rPr>
        <w:t xml:space="preserve">für </w:t>
      </w:r>
      <w:r>
        <w:rPr>
          <w:sz w:val="24"/>
        </w:rPr>
        <w:t xml:space="preserve">erhöhte </w:t>
      </w:r>
      <w:r>
        <w:rPr>
          <w:sz w:val="24"/>
        </w:rPr>
        <w:t xml:space="preserve">Fallzahlen. </w:t>
      </w:r>
      <w:r>
        <w:rPr>
          <w:sz w:val="24"/>
        </w:rPr>
        <w:t xml:space="preserve">In </w:t>
      </w:r>
      <w:r>
        <w:rPr>
          <w:sz w:val="24"/>
        </w:rPr>
        <w:t xml:space="preserve">einzelnen </w:t>
      </w:r>
      <w:r>
        <w:rPr>
          <w:sz w:val="24"/>
        </w:rPr>
        <w:t xml:space="preserve">Landkreisen </w:t>
      </w:r>
      <w:r>
        <w:rPr>
          <w:sz w:val="24"/>
        </w:rPr>
        <w:t xml:space="preserve">könnte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Korrelation </w:t>
      </w:r>
      <w:r>
        <w:rPr>
          <w:sz w:val="24"/>
        </w:rPr>
        <w:t xml:space="preserve">zwischen </w:t>
      </w:r>
      <w:r>
        <w:rPr>
          <w:sz w:val="24"/>
        </w:rPr>
        <w:t xml:space="preserve">erhöhter </w:t>
      </w:r>
      <w:r>
        <w:rPr>
          <w:sz w:val="24"/>
        </w:rPr>
        <w:t xml:space="preserve">Testrate </w:t>
      </w:r>
      <w:r>
        <w:rPr>
          <w:sz w:val="24"/>
        </w:rPr>
        <w:t xml:space="preserve">und </w:t>
      </w:r>
      <w:r>
        <w:rPr>
          <w:sz w:val="24"/>
        </w:rPr>
        <w:t xml:space="preserve">Fallzahlen </w:t>
      </w:r>
      <w:r>
        <w:rPr>
          <w:sz w:val="24"/>
        </w:rPr>
        <w:t xml:space="preserve">geben,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gesamtdeutschen </w:t>
      </w:r>
      <w:r>
        <w:rPr>
          <w:sz w:val="24"/>
        </w:rPr>
        <w:t xml:space="preserve">Durchschnitt. </w:t>
      </w:r>
      <w:r>
        <w:rPr>
          <w:sz w:val="24"/>
        </w:rPr>
        <w:t xml:space="preserve">Frage1: </w:t>
      </w:r>
      <w:r>
        <w:rPr>
          <w:sz w:val="24"/>
        </w:rPr>
        <w:t xml:space="preserve">Welche </w:t>
      </w:r>
      <w:r>
        <w:rPr>
          <w:sz w:val="24"/>
        </w:rPr>
        <w:t xml:space="preserve">Art </w:t>
      </w:r>
      <w:r>
        <w:rPr>
          <w:sz w:val="24"/>
        </w:rPr>
        <w:t xml:space="preserve">der </w:t>
      </w:r>
      <w:r>
        <w:rPr>
          <w:sz w:val="24"/>
        </w:rPr>
        <w:t xml:space="preserve">Testung </w:t>
      </w:r>
      <w:r>
        <w:rPr>
          <w:sz w:val="24"/>
        </w:rPr>
        <w:t xml:space="preserve">verbirgt </w:t>
      </w:r>
      <w:r>
        <w:rPr>
          <w:sz w:val="24"/>
        </w:rPr>
        <w:t xml:space="preserve">sich </w:t>
      </w:r>
      <w:r>
        <w:rPr>
          <w:sz w:val="24"/>
        </w:rPr>
        <w:t xml:space="preserve">hinter </w:t>
      </w:r>
      <w:r>
        <w:rPr>
          <w:sz w:val="24"/>
        </w:rPr>
        <w:t xml:space="preserve">dem </w:t>
      </w:r>
      <w:r>
        <w:rPr>
          <w:sz w:val="24"/>
        </w:rPr>
        <w:t xml:space="preserve">Paramet </w:t>
      </w:r>
    </w:p>
    <w:p>
      <w:r>
        <w:t>*****</w:t>
      </w:r>
    </w:p>
    <w:p>
      <w:pPr>
        <w:pStyle w:val="Heading2"/>
      </w:pPr>
      <w:r>
        <w:t>432_Ergebnisprotokoll_Krisenstabssitzung_2021-03-29.pdf - Page: 6</w:t>
      </w:r>
    </w:p>
    <w:p>
      <w:r>
        <w:rPr>
          <w:sz w:val="24"/>
        </w:rPr>
        <w:t xml:space="preserve">Testverordnung </w:t>
      </w:r>
      <w:r>
        <w:rPr>
          <w:sz w:val="24"/>
        </w:rPr>
        <w:t xml:space="preserve">umgesetzt? </w:t>
      </w:r>
      <w:r>
        <w:rPr>
          <w:sz w:val="24"/>
        </w:rPr>
        <w:t xml:space="preserve">Antwort2: </w:t>
      </w:r>
      <w:r>
        <w:rPr>
          <w:sz w:val="24"/>
        </w:rPr>
        <w:t xml:space="preserve">Tests </w:t>
      </w:r>
      <w:r>
        <w:rPr>
          <w:sz w:val="24"/>
        </w:rPr>
        <w:t xml:space="preserve">wurden </w:t>
      </w:r>
      <w:r>
        <w:rPr>
          <w:sz w:val="24"/>
        </w:rPr>
        <w:t xml:space="preserve">bereits </w:t>
      </w:r>
      <w:r>
        <w:rPr>
          <w:sz w:val="24"/>
        </w:rPr>
        <w:t xml:space="preserve">eingekauft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Zulauf. </w:t>
      </w:r>
      <w:r>
        <w:rPr>
          <w:sz w:val="24"/>
        </w:rPr>
        <w:t xml:space="preserve">Lagezentrum </w:t>
      </w:r>
      <w:r>
        <w:rPr>
          <w:sz w:val="24"/>
        </w:rPr>
        <w:t xml:space="preserve">könnte </w:t>
      </w:r>
      <w:r>
        <w:rPr>
          <w:sz w:val="24"/>
        </w:rPr>
        <w:t xml:space="preserve">von </w:t>
      </w:r>
      <w:r>
        <w:rPr>
          <w:sz w:val="24"/>
        </w:rPr>
        <w:t xml:space="preserve">Testpflicht </w:t>
      </w:r>
      <w:r>
        <w:rPr>
          <w:sz w:val="24"/>
        </w:rPr>
        <w:t xml:space="preserve">betroffen </w:t>
      </w:r>
      <w:r>
        <w:rPr>
          <w:sz w:val="24"/>
        </w:rPr>
        <w:t xml:space="preserve">sein.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Fragen </w:t>
      </w:r>
      <w:r>
        <w:rPr>
          <w:sz w:val="24"/>
        </w:rPr>
        <w:t xml:space="preserve">an </w:t>
      </w:r>
      <w:r>
        <w:rPr>
          <w:sz w:val="24"/>
        </w:rPr>
        <w:t xml:space="preserve">MA-Support, </w:t>
      </w:r>
      <w:r>
        <w:rPr>
          <w:sz w:val="24"/>
        </w:rPr>
        <w:t xml:space="preserve">Zentrale </w:t>
      </w:r>
      <w:r>
        <w:rPr>
          <w:sz w:val="24"/>
        </w:rPr>
        <w:t xml:space="preserve">Verwaltung </w:t>
      </w:r>
      <w:r>
        <w:rPr>
          <w:sz w:val="24"/>
        </w:rPr>
        <w:t xml:space="preserve">und </w:t>
      </w:r>
      <w:r>
        <w:rPr>
          <w:sz w:val="24"/>
        </w:rPr>
        <w:t xml:space="preserve">S </w:t>
      </w:r>
      <w:r>
        <w:rPr>
          <w:sz w:val="24"/>
        </w:rPr>
        <w:t xml:space="preserve">wenden.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KPN: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selben </w:t>
      </w:r>
      <w:r>
        <w:rPr>
          <w:sz w:val="24"/>
        </w:rPr>
        <w:t xml:space="preserve">Tag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Testkriterienpapier: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KP </w:t>
      </w:r>
      <w:r>
        <w:rPr>
          <w:sz w:val="24"/>
        </w:rPr>
        <w:t xml:space="preserve">wurden </w:t>
      </w:r>
      <w:r>
        <w:rPr>
          <w:sz w:val="24"/>
        </w:rPr>
        <w:t xml:space="preserve">aufgenommen </w:t>
      </w:r>
      <w:r>
        <w:rPr>
          <w:sz w:val="24"/>
        </w:rPr>
        <w:t xml:space="preserve">Quarantänepapier: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VOC? </w:t>
      </w:r>
      <w:r>
        <w:rPr>
          <w:sz w:val="24"/>
        </w:rPr>
        <w:t xml:space="preserve">Antwort1 </w:t>
      </w:r>
      <w:r>
        <w:rPr>
          <w:sz w:val="24"/>
        </w:rPr>
        <w:t xml:space="preserve">Gemäß </w:t>
      </w:r>
      <w:r>
        <w:rPr>
          <w:sz w:val="24"/>
        </w:rPr>
        <w:t xml:space="preserve">Studien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Impfschutz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gegeben. </w:t>
      </w:r>
      <w:r>
        <w:rPr>
          <w:sz w:val="24"/>
        </w:rPr>
        <w:t xml:space="preserve">Antwort2 </w:t>
      </w:r>
      <w:r>
        <w:rPr>
          <w:sz w:val="24"/>
        </w:rPr>
        <w:t xml:space="preserve">In </w:t>
      </w:r>
      <w:r>
        <w:rPr>
          <w:sz w:val="24"/>
        </w:rPr>
        <w:t xml:space="preserve">KPN-Papier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empfohlen, </w:t>
      </w:r>
      <w:r>
        <w:rPr>
          <w:sz w:val="24"/>
        </w:rPr>
        <w:t xml:space="preserve">nicht </w:t>
      </w:r>
      <w:r>
        <w:rPr>
          <w:sz w:val="24"/>
        </w:rPr>
        <w:t xml:space="preserve">wegen </w:t>
      </w:r>
      <w:r>
        <w:rPr>
          <w:sz w:val="24"/>
        </w:rPr>
        <w:t xml:space="preserve">schweren </w:t>
      </w:r>
      <w:r>
        <w:rPr>
          <w:sz w:val="24"/>
        </w:rPr>
        <w:t xml:space="preserve">Krankheitsverlauf, </w:t>
      </w:r>
      <w:r>
        <w:rPr>
          <w:sz w:val="24"/>
        </w:rPr>
        <w:t xml:space="preserve">sondern </w:t>
      </w:r>
      <w:r>
        <w:rPr>
          <w:sz w:val="24"/>
        </w:rPr>
        <w:t xml:space="preserve">wegen </w:t>
      </w:r>
      <w:r>
        <w:rPr>
          <w:sz w:val="24"/>
        </w:rPr>
        <w:t xml:space="preserve">Wahrscheinlichkeit </w:t>
      </w:r>
      <w:r>
        <w:rPr>
          <w:sz w:val="24"/>
        </w:rPr>
        <w:t xml:space="preserve">der </w:t>
      </w:r>
      <w:r>
        <w:rPr>
          <w:sz w:val="24"/>
        </w:rPr>
        <w:t xml:space="preserve">Ausbreitung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Kommentar1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B.1.1.7 </w:t>
      </w:r>
      <w:r>
        <w:rPr>
          <w:sz w:val="24"/>
        </w:rPr>
        <w:t xml:space="preserve">abgrenzen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Varianten </w:t>
      </w:r>
      <w:r>
        <w:rPr>
          <w:sz w:val="24"/>
        </w:rPr>
        <w:t xml:space="preserve">fokussieren. </w:t>
      </w:r>
      <w:r>
        <w:rPr>
          <w:sz w:val="24"/>
        </w:rPr>
        <w:t xml:space="preserve">Kommentar </w:t>
      </w:r>
      <w:r>
        <w:rPr>
          <w:sz w:val="24"/>
        </w:rPr>
        <w:t xml:space="preserve">2: </w:t>
      </w:r>
      <w:r>
        <w:rPr>
          <w:sz w:val="24"/>
        </w:rPr>
        <w:t xml:space="preserve">Covid </w:t>
      </w:r>
      <w:r>
        <w:rPr>
          <w:sz w:val="24"/>
        </w:rPr>
        <w:t xml:space="preserve">Erkrankte </w:t>
      </w:r>
      <w:r>
        <w:rPr>
          <w:sz w:val="24"/>
        </w:rPr>
        <w:t xml:space="preserve">müssen </w:t>
      </w:r>
      <w:r>
        <w:rPr>
          <w:sz w:val="24"/>
        </w:rPr>
        <w:t xml:space="preserve">aktuell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</w:p>
    <w:p>
      <w:r>
        <w:t>*****</w:t>
      </w:r>
    </w:p>
    <w:p>
      <w:pPr>
        <w:pStyle w:val="Heading2"/>
      </w:pPr>
      <w:r>
        <w:t>432_Ergebnisprotokoll_Krisenstabssitzung_2021-03-29.pdf - Page: 6</w:t>
      </w:r>
    </w:p>
    <w:p>
      <w:r>
        <w:rPr>
          <w:sz w:val="24"/>
        </w:rPr>
        <w:t xml:space="preserve">eingekauft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Zulauf. </w:t>
      </w:r>
      <w:r>
        <w:rPr>
          <w:sz w:val="24"/>
        </w:rPr>
        <w:t xml:space="preserve">Lagezentrum </w:t>
      </w:r>
      <w:r>
        <w:rPr>
          <w:sz w:val="24"/>
        </w:rPr>
        <w:t xml:space="preserve">könnte </w:t>
      </w:r>
      <w:r>
        <w:rPr>
          <w:sz w:val="24"/>
        </w:rPr>
        <w:t xml:space="preserve">von </w:t>
      </w:r>
      <w:r>
        <w:rPr>
          <w:sz w:val="24"/>
        </w:rPr>
        <w:t xml:space="preserve">Testpflicht </w:t>
      </w:r>
      <w:r>
        <w:rPr>
          <w:sz w:val="24"/>
        </w:rPr>
        <w:t xml:space="preserve">betroffen </w:t>
      </w:r>
      <w:r>
        <w:rPr>
          <w:sz w:val="24"/>
        </w:rPr>
        <w:t xml:space="preserve">sein.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Fragen </w:t>
      </w:r>
      <w:r>
        <w:rPr>
          <w:sz w:val="24"/>
        </w:rPr>
        <w:t xml:space="preserve">an </w:t>
      </w:r>
      <w:r>
        <w:rPr>
          <w:sz w:val="24"/>
        </w:rPr>
        <w:t xml:space="preserve">MA-Support, </w:t>
      </w:r>
      <w:r>
        <w:rPr>
          <w:sz w:val="24"/>
        </w:rPr>
        <w:t xml:space="preserve">Zentrale </w:t>
      </w:r>
      <w:r>
        <w:rPr>
          <w:sz w:val="24"/>
        </w:rPr>
        <w:t xml:space="preserve">Verwaltung </w:t>
      </w:r>
      <w:r>
        <w:rPr>
          <w:sz w:val="24"/>
        </w:rPr>
        <w:t xml:space="preserve">und </w:t>
      </w:r>
      <w:r>
        <w:rPr>
          <w:sz w:val="24"/>
        </w:rPr>
        <w:t xml:space="preserve">S </w:t>
      </w:r>
      <w:r>
        <w:rPr>
          <w:sz w:val="24"/>
        </w:rPr>
        <w:t xml:space="preserve">wenden.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KPN: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selben </w:t>
      </w:r>
      <w:r>
        <w:rPr>
          <w:sz w:val="24"/>
        </w:rPr>
        <w:t xml:space="preserve">Tag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Testkriterienpapier: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KP </w:t>
      </w:r>
      <w:r>
        <w:rPr>
          <w:sz w:val="24"/>
        </w:rPr>
        <w:t xml:space="preserve">wurden </w:t>
      </w:r>
      <w:r>
        <w:rPr>
          <w:sz w:val="24"/>
        </w:rPr>
        <w:t xml:space="preserve">aufgenommen </w:t>
      </w:r>
      <w:r>
        <w:rPr>
          <w:sz w:val="24"/>
        </w:rPr>
        <w:t xml:space="preserve">Quarantänepapier: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VOC? </w:t>
      </w:r>
      <w:r>
        <w:rPr>
          <w:sz w:val="24"/>
        </w:rPr>
        <w:t xml:space="preserve">Antwort1 </w:t>
      </w:r>
      <w:r>
        <w:rPr>
          <w:sz w:val="24"/>
        </w:rPr>
        <w:t xml:space="preserve">Gemäß </w:t>
      </w:r>
      <w:r>
        <w:rPr>
          <w:sz w:val="24"/>
        </w:rPr>
        <w:t xml:space="preserve">Studien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Impfschutz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gegeben. </w:t>
      </w:r>
      <w:r>
        <w:rPr>
          <w:sz w:val="24"/>
        </w:rPr>
        <w:t xml:space="preserve">Antwort2 </w:t>
      </w:r>
      <w:r>
        <w:rPr>
          <w:sz w:val="24"/>
        </w:rPr>
        <w:t xml:space="preserve">In </w:t>
      </w:r>
      <w:r>
        <w:rPr>
          <w:sz w:val="24"/>
        </w:rPr>
        <w:t xml:space="preserve">KPN-Papier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empfohlen, </w:t>
      </w:r>
      <w:r>
        <w:rPr>
          <w:sz w:val="24"/>
        </w:rPr>
        <w:t xml:space="preserve">nicht </w:t>
      </w:r>
      <w:r>
        <w:rPr>
          <w:sz w:val="24"/>
        </w:rPr>
        <w:t xml:space="preserve">wegen </w:t>
      </w:r>
      <w:r>
        <w:rPr>
          <w:sz w:val="24"/>
        </w:rPr>
        <w:t xml:space="preserve">schweren </w:t>
      </w:r>
      <w:r>
        <w:rPr>
          <w:sz w:val="24"/>
        </w:rPr>
        <w:t xml:space="preserve">Krankheitsverlauf, </w:t>
      </w:r>
      <w:r>
        <w:rPr>
          <w:sz w:val="24"/>
        </w:rPr>
        <w:t xml:space="preserve">sondern </w:t>
      </w:r>
      <w:r>
        <w:rPr>
          <w:sz w:val="24"/>
        </w:rPr>
        <w:t xml:space="preserve">wegen </w:t>
      </w:r>
      <w:r>
        <w:rPr>
          <w:sz w:val="24"/>
        </w:rPr>
        <w:t xml:space="preserve">Wahrscheinlichkeit </w:t>
      </w:r>
      <w:r>
        <w:rPr>
          <w:sz w:val="24"/>
        </w:rPr>
        <w:t xml:space="preserve">der </w:t>
      </w:r>
      <w:r>
        <w:rPr>
          <w:sz w:val="24"/>
        </w:rPr>
        <w:t xml:space="preserve">Ausbreitung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Kommentar1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B.1.1.7 </w:t>
      </w:r>
      <w:r>
        <w:rPr>
          <w:sz w:val="24"/>
        </w:rPr>
        <w:t xml:space="preserve">abgrenzen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Varianten </w:t>
      </w:r>
      <w:r>
        <w:rPr>
          <w:sz w:val="24"/>
        </w:rPr>
        <w:t xml:space="preserve">fokussieren. </w:t>
      </w:r>
      <w:r>
        <w:rPr>
          <w:sz w:val="24"/>
        </w:rPr>
        <w:t xml:space="preserve">Kommentar </w:t>
      </w:r>
      <w:r>
        <w:rPr>
          <w:sz w:val="24"/>
        </w:rPr>
        <w:t xml:space="preserve">2: </w:t>
      </w:r>
      <w:r>
        <w:rPr>
          <w:sz w:val="24"/>
        </w:rPr>
        <w:t xml:space="preserve">Covid </w:t>
      </w:r>
      <w:r>
        <w:rPr>
          <w:sz w:val="24"/>
        </w:rPr>
        <w:t xml:space="preserve">Erkrankte </w:t>
      </w:r>
      <w:r>
        <w:rPr>
          <w:sz w:val="24"/>
        </w:rPr>
        <w:t xml:space="preserve">müssen </w:t>
      </w:r>
      <w:r>
        <w:rPr>
          <w:sz w:val="24"/>
        </w:rPr>
        <w:t xml:space="preserve">aktuell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aber </w:t>
      </w:r>
    </w:p>
    <w:p>
      <w:r>
        <w:t>*****</w:t>
      </w:r>
    </w:p>
    <w:p>
      <w:pPr>
        <w:pStyle w:val="Heading2"/>
      </w:pPr>
      <w:r>
        <w:t>432_Ergebnisprotokoll_Krisenstabssitzung_2021-03-29.pdf - Page: 6</w:t>
      </w:r>
    </w:p>
    <w:p>
      <w:r>
        <w:rPr>
          <w:sz w:val="24"/>
        </w:rPr>
        <w:t xml:space="preserve">fen </w:t>
      </w:r>
      <w:r>
        <w:rPr>
          <w:sz w:val="24"/>
        </w:rPr>
        <w:t xml:space="preserve">sein. </w:t>
      </w:r>
      <w:r>
        <w:rPr>
          <w:sz w:val="24"/>
        </w:rPr>
        <w:t xml:space="preserve">Bitte </w:t>
      </w:r>
      <w:r>
        <w:rPr>
          <w:sz w:val="24"/>
        </w:rPr>
        <w:t xml:space="preserve">bei </w:t>
      </w:r>
      <w:r>
        <w:rPr>
          <w:sz w:val="24"/>
        </w:rPr>
        <w:t xml:space="preserve">Fragen </w:t>
      </w:r>
      <w:r>
        <w:rPr>
          <w:sz w:val="24"/>
        </w:rPr>
        <w:t xml:space="preserve">an </w:t>
      </w:r>
      <w:r>
        <w:rPr>
          <w:sz w:val="24"/>
        </w:rPr>
        <w:t xml:space="preserve">MA-Support, </w:t>
      </w:r>
      <w:r>
        <w:rPr>
          <w:sz w:val="24"/>
        </w:rPr>
        <w:t xml:space="preserve">Zentrale </w:t>
      </w:r>
      <w:r>
        <w:rPr>
          <w:sz w:val="24"/>
        </w:rPr>
        <w:t xml:space="preserve">Verwaltung </w:t>
      </w:r>
      <w:r>
        <w:rPr>
          <w:sz w:val="24"/>
        </w:rPr>
        <w:t xml:space="preserve">und </w:t>
      </w:r>
      <w:r>
        <w:rPr>
          <w:sz w:val="24"/>
        </w:rPr>
        <w:t xml:space="preserve">S </w:t>
      </w:r>
      <w:r>
        <w:rPr>
          <w:sz w:val="24"/>
        </w:rPr>
        <w:t xml:space="preserve">wenden.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KPN: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selben </w:t>
      </w:r>
      <w:r>
        <w:rPr>
          <w:sz w:val="24"/>
        </w:rPr>
        <w:t xml:space="preserve">Tag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Testkriterienpapier: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KP </w:t>
      </w:r>
      <w:r>
        <w:rPr>
          <w:sz w:val="24"/>
        </w:rPr>
        <w:t xml:space="preserve">wurden </w:t>
      </w:r>
      <w:r>
        <w:rPr>
          <w:sz w:val="24"/>
        </w:rPr>
        <w:t xml:space="preserve">aufgenommen </w:t>
      </w:r>
      <w:r>
        <w:rPr>
          <w:sz w:val="24"/>
        </w:rPr>
        <w:t xml:space="preserve">Quarantänepapier: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VOC? </w:t>
      </w:r>
      <w:r>
        <w:rPr>
          <w:sz w:val="24"/>
        </w:rPr>
        <w:t xml:space="preserve">Antwort1 </w:t>
      </w:r>
      <w:r>
        <w:rPr>
          <w:sz w:val="24"/>
        </w:rPr>
        <w:t xml:space="preserve">Gemäß </w:t>
      </w:r>
      <w:r>
        <w:rPr>
          <w:sz w:val="24"/>
        </w:rPr>
        <w:t xml:space="preserve">Studien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Impfschutz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gegeben. </w:t>
      </w:r>
      <w:r>
        <w:rPr>
          <w:sz w:val="24"/>
        </w:rPr>
        <w:t xml:space="preserve">Antwort2 </w:t>
      </w:r>
      <w:r>
        <w:rPr>
          <w:sz w:val="24"/>
        </w:rPr>
        <w:t xml:space="preserve">In </w:t>
      </w:r>
      <w:r>
        <w:rPr>
          <w:sz w:val="24"/>
        </w:rPr>
        <w:t xml:space="preserve">KPN-Papier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empfohlen, </w:t>
      </w:r>
      <w:r>
        <w:rPr>
          <w:sz w:val="24"/>
        </w:rPr>
        <w:t xml:space="preserve">nicht </w:t>
      </w:r>
      <w:r>
        <w:rPr>
          <w:sz w:val="24"/>
        </w:rPr>
        <w:t xml:space="preserve">wegen </w:t>
      </w:r>
      <w:r>
        <w:rPr>
          <w:sz w:val="24"/>
        </w:rPr>
        <w:t xml:space="preserve">schweren </w:t>
      </w:r>
      <w:r>
        <w:rPr>
          <w:sz w:val="24"/>
        </w:rPr>
        <w:t xml:space="preserve">Krankheitsverlauf, </w:t>
      </w:r>
      <w:r>
        <w:rPr>
          <w:sz w:val="24"/>
        </w:rPr>
        <w:t xml:space="preserve">sondern </w:t>
      </w:r>
      <w:r>
        <w:rPr>
          <w:sz w:val="24"/>
        </w:rPr>
        <w:t xml:space="preserve">wegen </w:t>
      </w:r>
      <w:r>
        <w:rPr>
          <w:sz w:val="24"/>
        </w:rPr>
        <w:t xml:space="preserve">Wahrscheinlichkeit </w:t>
      </w:r>
      <w:r>
        <w:rPr>
          <w:sz w:val="24"/>
        </w:rPr>
        <w:t xml:space="preserve">der </w:t>
      </w:r>
      <w:r>
        <w:rPr>
          <w:sz w:val="24"/>
        </w:rPr>
        <w:t xml:space="preserve">Ausbreitung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Kommentar1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B.1.1.7 </w:t>
      </w:r>
      <w:r>
        <w:rPr>
          <w:sz w:val="24"/>
        </w:rPr>
        <w:t xml:space="preserve">abgrenzen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Varianten </w:t>
      </w:r>
      <w:r>
        <w:rPr>
          <w:sz w:val="24"/>
        </w:rPr>
        <w:t xml:space="preserve">fokussieren. </w:t>
      </w:r>
      <w:r>
        <w:rPr>
          <w:sz w:val="24"/>
        </w:rPr>
        <w:t xml:space="preserve">Kommentar </w:t>
      </w:r>
      <w:r>
        <w:rPr>
          <w:sz w:val="24"/>
        </w:rPr>
        <w:t xml:space="preserve">2: </w:t>
      </w:r>
      <w:r>
        <w:rPr>
          <w:sz w:val="24"/>
        </w:rPr>
        <w:t xml:space="preserve">Covid </w:t>
      </w:r>
      <w:r>
        <w:rPr>
          <w:sz w:val="24"/>
        </w:rPr>
        <w:t xml:space="preserve">Erkrankte </w:t>
      </w:r>
      <w:r>
        <w:rPr>
          <w:sz w:val="24"/>
        </w:rPr>
        <w:t xml:space="preserve">müssen </w:t>
      </w:r>
      <w:r>
        <w:rPr>
          <w:sz w:val="24"/>
        </w:rPr>
        <w:t xml:space="preserve">aktuell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aber </w:t>
      </w:r>
    </w:p>
    <w:p>
      <w:r>
        <w:t>*****</w:t>
      </w:r>
    </w:p>
    <w:p>
      <w:pPr>
        <w:pStyle w:val="Heading2"/>
      </w:pPr>
      <w:r>
        <w:t>432_Ergebnisprotokoll_Krisenstabssitzung_2021-03-29.pdf - Page: 6</w:t>
      </w:r>
    </w:p>
    <w:p>
      <w:r>
        <w:rPr>
          <w:sz w:val="24"/>
        </w:rPr>
        <w:t xml:space="preserve">N: </w:t>
      </w:r>
      <w:r>
        <w:rPr>
          <w:sz w:val="24"/>
        </w:rPr>
        <w:t xml:space="preserve">Dokument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selben </w:t>
      </w:r>
      <w:r>
        <w:rPr>
          <w:sz w:val="24"/>
        </w:rPr>
        <w:t xml:space="preserve">Tag </w:t>
      </w:r>
      <w:r>
        <w:rPr>
          <w:sz w:val="24"/>
        </w:rPr>
        <w:t xml:space="preserve">fertig </w:t>
      </w:r>
      <w:r>
        <w:rPr>
          <w:sz w:val="24"/>
        </w:rPr>
        <w:t xml:space="preserve">gestellt </w:t>
      </w:r>
      <w:r>
        <w:rPr>
          <w:sz w:val="24"/>
        </w:rPr>
        <w:t xml:space="preserve"> </w:t>
      </w:r>
      <w:r>
        <w:rPr>
          <w:sz w:val="24"/>
        </w:rPr>
        <w:t xml:space="preserve">Testkriterienpapier: </w:t>
      </w:r>
      <w:r>
        <w:rPr>
          <w:sz w:val="24"/>
        </w:rPr>
        <w:t xml:space="preserve">auch </w:t>
      </w:r>
      <w:r>
        <w:rPr>
          <w:sz w:val="24"/>
        </w:rPr>
        <w:t xml:space="preserve">asymptomatische </w:t>
      </w:r>
      <w:r>
        <w:rPr>
          <w:sz w:val="24"/>
        </w:rPr>
        <w:t xml:space="preserve">KP </w:t>
      </w:r>
      <w:r>
        <w:rPr>
          <w:sz w:val="24"/>
        </w:rPr>
        <w:t xml:space="preserve">wurden </w:t>
      </w:r>
      <w:r>
        <w:rPr>
          <w:sz w:val="24"/>
        </w:rPr>
        <w:t xml:space="preserve">aufgenommen </w:t>
      </w:r>
      <w:r>
        <w:rPr>
          <w:sz w:val="24"/>
        </w:rPr>
        <w:t xml:space="preserve">Quarantänepapier: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bei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VOC? </w:t>
      </w:r>
      <w:r>
        <w:rPr>
          <w:sz w:val="24"/>
        </w:rPr>
        <w:t xml:space="preserve">Antwort1 </w:t>
      </w:r>
      <w:r>
        <w:rPr>
          <w:sz w:val="24"/>
        </w:rPr>
        <w:t xml:space="preserve">Gemäß </w:t>
      </w:r>
      <w:r>
        <w:rPr>
          <w:sz w:val="24"/>
        </w:rPr>
        <w:t xml:space="preserve">Studien </w:t>
      </w:r>
      <w:r>
        <w:rPr>
          <w:sz w:val="24"/>
        </w:rPr>
        <w:t xml:space="preserve">ist </w:t>
      </w:r>
      <w:r>
        <w:rPr>
          <w:b/>
          <w:color w:val="FF0000"/>
          <w:sz w:val="24"/>
        </w:rPr>
        <w:t xml:space="preserve">Impfschutz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gegeben. </w:t>
      </w:r>
      <w:r>
        <w:rPr>
          <w:sz w:val="24"/>
        </w:rPr>
        <w:t xml:space="preserve">Antwort2 </w:t>
      </w:r>
      <w:r>
        <w:rPr>
          <w:sz w:val="24"/>
        </w:rPr>
        <w:t xml:space="preserve">In </w:t>
      </w:r>
      <w:r>
        <w:rPr>
          <w:sz w:val="24"/>
        </w:rPr>
        <w:t xml:space="preserve">KPN-Papier </w:t>
      </w:r>
      <w:r>
        <w:rPr>
          <w:sz w:val="24"/>
        </w:rPr>
        <w:t xml:space="preserve">Quarantäne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empfohlen, </w:t>
      </w:r>
      <w:r>
        <w:rPr>
          <w:sz w:val="24"/>
        </w:rPr>
        <w:t xml:space="preserve">nicht </w:t>
      </w:r>
      <w:r>
        <w:rPr>
          <w:sz w:val="24"/>
        </w:rPr>
        <w:t xml:space="preserve">wegen </w:t>
      </w:r>
      <w:r>
        <w:rPr>
          <w:sz w:val="24"/>
        </w:rPr>
        <w:t xml:space="preserve">schweren </w:t>
      </w:r>
      <w:r>
        <w:rPr>
          <w:sz w:val="24"/>
        </w:rPr>
        <w:t xml:space="preserve">Krankheitsverlauf, </w:t>
      </w:r>
      <w:r>
        <w:rPr>
          <w:sz w:val="24"/>
        </w:rPr>
        <w:t xml:space="preserve">sondern </w:t>
      </w:r>
      <w:r>
        <w:rPr>
          <w:sz w:val="24"/>
        </w:rPr>
        <w:t xml:space="preserve">wegen </w:t>
      </w:r>
      <w:r>
        <w:rPr>
          <w:sz w:val="24"/>
        </w:rPr>
        <w:t xml:space="preserve">Wahrscheinlichkeit </w:t>
      </w:r>
      <w:r>
        <w:rPr>
          <w:sz w:val="24"/>
        </w:rPr>
        <w:t xml:space="preserve">der </w:t>
      </w:r>
      <w:r>
        <w:rPr>
          <w:sz w:val="24"/>
        </w:rPr>
        <w:t xml:space="preserve">Ausbreitung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Impfung. </w:t>
      </w:r>
      <w:r>
        <w:rPr>
          <w:sz w:val="24"/>
        </w:rPr>
        <w:t xml:space="preserve">Kommentar1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B.1.1.7 </w:t>
      </w:r>
      <w:r>
        <w:rPr>
          <w:sz w:val="24"/>
        </w:rPr>
        <w:t xml:space="preserve">abgrenzen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andere </w:t>
      </w:r>
      <w:r>
        <w:rPr>
          <w:sz w:val="24"/>
        </w:rPr>
        <w:t xml:space="preserve">Varianten </w:t>
      </w:r>
      <w:r>
        <w:rPr>
          <w:sz w:val="24"/>
        </w:rPr>
        <w:t xml:space="preserve">fokussieren. </w:t>
      </w:r>
      <w:r>
        <w:rPr>
          <w:sz w:val="24"/>
        </w:rPr>
        <w:t xml:space="preserve">Kommentar </w:t>
      </w:r>
      <w:r>
        <w:rPr>
          <w:sz w:val="24"/>
        </w:rPr>
        <w:t xml:space="preserve">2: </w:t>
      </w:r>
      <w:r>
        <w:rPr>
          <w:sz w:val="24"/>
        </w:rPr>
        <w:t xml:space="preserve">Covid </w:t>
      </w:r>
      <w:r>
        <w:rPr>
          <w:sz w:val="24"/>
        </w:rPr>
        <w:t xml:space="preserve">Erkrankte </w:t>
      </w:r>
      <w:r>
        <w:rPr>
          <w:sz w:val="24"/>
        </w:rPr>
        <w:t xml:space="preserve">müssen </w:t>
      </w:r>
      <w:r>
        <w:rPr>
          <w:sz w:val="24"/>
        </w:rPr>
        <w:t xml:space="preserve">aktuell </w:t>
      </w:r>
      <w:r>
        <w:rPr>
          <w:sz w:val="24"/>
        </w:rPr>
        <w:t xml:space="preserve">die </w:t>
      </w:r>
      <w:r>
        <w:rPr>
          <w:sz w:val="24"/>
        </w:rPr>
        <w:t xml:space="preserve">ersten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aber </w:t>
      </w:r>
    </w:p>
    <w:p>
      <w:r>
        <w:t>*****</w:t>
      </w:r>
    </w:p>
    <w:p>
      <w:pPr>
        <w:pStyle w:val="Heading2"/>
      </w:pPr>
      <w:r>
        <w:t>432_Ergebnisprotokoll_Krisenstabssitzung_2021-03-29.pdf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cc”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dürfen </w:t>
      </w:r>
      <w:r>
        <w:rPr>
          <w:sz w:val="24"/>
        </w:rPr>
        <w:t xml:space="preserve">erst </w:t>
      </w:r>
      <w:r>
        <w:rPr>
          <w:sz w:val="24"/>
        </w:rPr>
        <w:t xml:space="preserve">6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Lücke </w:t>
      </w:r>
      <w:r>
        <w:rPr>
          <w:sz w:val="24"/>
        </w:rPr>
        <w:t xml:space="preserve">von </w:t>
      </w:r>
      <w:r>
        <w:rPr>
          <w:sz w:val="24"/>
        </w:rPr>
        <w:t xml:space="preserve">Monaten,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schließen </w:t>
      </w:r>
      <w:r>
        <w:rPr>
          <w:sz w:val="24"/>
        </w:rPr>
        <w:t xml:space="preserve">gilt.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sz w:val="24"/>
        </w:rPr>
        <w:t xml:space="preserve">Kommentar </w:t>
      </w:r>
      <w:r>
        <w:rPr>
          <w:sz w:val="24"/>
        </w:rPr>
        <w:t xml:space="preserve">2 </w:t>
      </w:r>
      <w:r>
        <w:rPr>
          <w:sz w:val="24"/>
        </w:rPr>
        <w:t xml:space="preserve">|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eine </w:t>
      </w:r>
      <w:r>
        <w:rPr>
          <w:sz w:val="24"/>
        </w:rPr>
        <w:t xml:space="preserve">dänische </w:t>
      </w:r>
      <w:r>
        <w:rPr>
          <w:sz w:val="24"/>
        </w:rPr>
        <w:t xml:space="preserve">Veröffentlichung </w:t>
      </w:r>
      <w:r>
        <w:rPr>
          <w:sz w:val="24"/>
        </w:rPr>
        <w:t xml:space="preserve">im </w:t>
      </w:r>
      <w:r>
        <w:rPr>
          <w:sz w:val="24"/>
        </w:rPr>
        <w:t xml:space="preserve">The </w:t>
      </w:r>
      <w:r>
        <w:rPr>
          <w:sz w:val="24"/>
        </w:rPr>
        <w:t xml:space="preserve">Lancet.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analysiert: </w:t>
      </w:r>
      <w:r>
        <w:rPr>
          <w:sz w:val="24"/>
        </w:rPr>
        <w:t xml:space="preserve">31% </w:t>
      </w:r>
      <w:r>
        <w:rPr>
          <w:sz w:val="24"/>
        </w:rPr>
        <w:t xml:space="preserve">humane </w:t>
      </w:r>
      <w:r>
        <w:rPr>
          <w:sz w:val="24"/>
        </w:rPr>
        <w:t xml:space="preserve">Renoviren, </w:t>
      </w:r>
      <w:r>
        <w:rPr>
          <w:sz w:val="24"/>
        </w:rPr>
        <w:t xml:space="preserve">12%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Coronaviren, </w:t>
      </w:r>
      <w:r>
        <w:rPr>
          <w:sz w:val="24"/>
        </w:rPr>
        <w:t xml:space="preserve">5% </w:t>
      </w:r>
      <w:r>
        <w:rPr>
          <w:sz w:val="24"/>
        </w:rPr>
        <w:t xml:space="preserve">1 </w:t>
      </w:r>
      <w:r>
        <w:rPr>
          <w:sz w:val="24"/>
        </w:rPr>
        <w:t xml:space="preserve">NY </w:t>
      </w:r>
      <w:r>
        <w:rPr>
          <w:sz w:val="24"/>
        </w:rPr>
        <w:t xml:space="preserve">ict)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oO </w:t>
      </w:r>
      <w:r>
        <w:rPr>
          <w:sz w:val="24"/>
        </w:rPr>
        <w:t xml:space="preserve">= </w:t>
      </w:r>
      <w:r>
        <w:rPr>
          <w:sz w:val="24"/>
        </w:rPr>
        <w:t xml:space="preserve">N </w:t>
      </w:r>
      <w:r>
        <w:rPr>
          <w:sz w:val="24"/>
        </w:rPr>
        <w:t xml:space="preserve">FG17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432_Ergebnisprotokoll_Krisenstabssitzung_2021-03-29.pdf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cc”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dürfen </w:t>
      </w:r>
      <w:r>
        <w:rPr>
          <w:sz w:val="24"/>
        </w:rPr>
        <w:t xml:space="preserve">erst </w:t>
      </w:r>
      <w:r>
        <w:rPr>
          <w:sz w:val="24"/>
        </w:rPr>
        <w:t xml:space="preserve">6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Lücke </w:t>
      </w:r>
      <w:r>
        <w:rPr>
          <w:sz w:val="24"/>
        </w:rPr>
        <w:t xml:space="preserve">von </w:t>
      </w:r>
      <w:r>
        <w:rPr>
          <w:sz w:val="24"/>
        </w:rPr>
        <w:t xml:space="preserve">Monaten,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schließen </w:t>
      </w:r>
      <w:r>
        <w:rPr>
          <w:sz w:val="24"/>
        </w:rPr>
        <w:t xml:space="preserve">gilt.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sz w:val="24"/>
        </w:rPr>
        <w:t xml:space="preserve">Kommentar </w:t>
      </w:r>
      <w:r>
        <w:rPr>
          <w:sz w:val="24"/>
        </w:rPr>
        <w:t xml:space="preserve">2 </w:t>
      </w:r>
      <w:r>
        <w:rPr>
          <w:sz w:val="24"/>
        </w:rPr>
        <w:t xml:space="preserve">|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eine </w:t>
      </w:r>
      <w:r>
        <w:rPr>
          <w:sz w:val="24"/>
        </w:rPr>
        <w:t xml:space="preserve">dänische </w:t>
      </w:r>
      <w:r>
        <w:rPr>
          <w:sz w:val="24"/>
        </w:rPr>
        <w:t xml:space="preserve">Veröffentlichung </w:t>
      </w:r>
      <w:r>
        <w:rPr>
          <w:sz w:val="24"/>
        </w:rPr>
        <w:t xml:space="preserve">im </w:t>
      </w:r>
      <w:r>
        <w:rPr>
          <w:sz w:val="24"/>
        </w:rPr>
        <w:t xml:space="preserve">The </w:t>
      </w:r>
      <w:r>
        <w:rPr>
          <w:sz w:val="24"/>
        </w:rPr>
        <w:t xml:space="preserve">Lancet.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Update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analysiert: </w:t>
      </w:r>
      <w:r>
        <w:rPr>
          <w:sz w:val="24"/>
        </w:rPr>
        <w:t xml:space="preserve">31% </w:t>
      </w:r>
      <w:r>
        <w:rPr>
          <w:sz w:val="24"/>
        </w:rPr>
        <w:t xml:space="preserve">humane </w:t>
      </w:r>
      <w:r>
        <w:rPr>
          <w:sz w:val="24"/>
        </w:rPr>
        <w:t xml:space="preserve">Renoviren, </w:t>
      </w:r>
      <w:r>
        <w:rPr>
          <w:sz w:val="24"/>
        </w:rPr>
        <w:t xml:space="preserve">12%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Coronaviren, </w:t>
      </w:r>
      <w:r>
        <w:rPr>
          <w:sz w:val="24"/>
        </w:rPr>
        <w:t xml:space="preserve">5% </w:t>
      </w:r>
      <w:r>
        <w:rPr>
          <w:sz w:val="24"/>
        </w:rPr>
        <w:t xml:space="preserve">1 </w:t>
      </w:r>
      <w:r>
        <w:rPr>
          <w:sz w:val="24"/>
        </w:rPr>
        <w:t xml:space="preserve">NY </w:t>
      </w:r>
      <w:r>
        <w:rPr>
          <w:sz w:val="24"/>
        </w:rPr>
        <w:t xml:space="preserve">ict)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oO </w:t>
      </w:r>
      <w:r>
        <w:rPr>
          <w:sz w:val="24"/>
        </w:rPr>
        <w:t xml:space="preserve">= </w:t>
      </w:r>
      <w:r>
        <w:rPr>
          <w:sz w:val="24"/>
        </w:rPr>
        <w:t xml:space="preserve">N </w:t>
      </w:r>
      <w:r>
        <w:rPr>
          <w:sz w:val="24"/>
        </w:rPr>
        <w:t xml:space="preserve">FG17 </w:t>
      </w:r>
      <w:r>
        <w:rPr>
          <w:sz w:val="24"/>
        </w:rPr>
        <w:t xml:space="preserve">i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Umegesetzt: </w:t>
      </w:r>
      <w:r>
        <w:rPr>
          <w:sz w:val="24"/>
        </w:rPr>
        <w:t xml:space="preserve">Antigentest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Fällen: </w:t>
      </w:r>
      <w:r>
        <w:rPr>
          <w:sz w:val="24"/>
        </w:rPr>
        <w:t xml:space="preserve">Vorstellung </w:t>
      </w:r>
      <w:r>
        <w:rPr>
          <w:sz w:val="24"/>
        </w:rPr>
        <w:t xml:space="preserve">in </w:t>
      </w:r>
      <w:r>
        <w:rPr>
          <w:sz w:val="24"/>
        </w:rPr>
        <w:t xml:space="preserve">AGF </w:t>
      </w:r>
      <w:r>
        <w:rPr>
          <w:sz w:val="24"/>
        </w:rPr>
        <w:t xml:space="preserve">morgen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 </w:t>
      </w:r>
    </w:p>
    <w:p>
      <w:r>
        <w:t>*****</w:t>
      </w:r>
    </w:p>
    <w:p>
      <w:pPr>
        <w:pStyle w:val="Heading2"/>
      </w:pPr>
      <w:r>
        <w:t>432_Ergebnisprotokoll_Krisenstabssitzung_2021-03-29.pdf - Page: 7</w:t>
      </w:r>
    </w:p>
    <w:p>
      <w:r>
        <w:rPr>
          <w:sz w:val="24"/>
        </w:rPr>
        <w:t xml:space="preserve">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Umegesetzt: </w:t>
      </w:r>
      <w:r>
        <w:rPr>
          <w:sz w:val="24"/>
        </w:rPr>
        <w:t xml:space="preserve">Antigentest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Fällen: </w:t>
      </w:r>
      <w:r>
        <w:rPr>
          <w:sz w:val="24"/>
        </w:rPr>
        <w:t xml:space="preserve">Vorstellung </w:t>
      </w:r>
      <w:r>
        <w:rPr>
          <w:sz w:val="24"/>
        </w:rPr>
        <w:t xml:space="preserve">in </w:t>
      </w:r>
      <w:r>
        <w:rPr>
          <w:sz w:val="24"/>
        </w:rPr>
        <w:t xml:space="preserve">AGF </w:t>
      </w:r>
      <w:r>
        <w:rPr>
          <w:sz w:val="24"/>
        </w:rPr>
        <w:t xml:space="preserve">morgen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dürfen </w:t>
      </w:r>
      <w:r>
        <w:rPr>
          <w:sz w:val="24"/>
        </w:rPr>
        <w:t xml:space="preserve">erst </w:t>
      </w:r>
      <w:r>
        <w:rPr>
          <w:sz w:val="24"/>
        </w:rPr>
        <w:t xml:space="preserve">6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Lücke </w:t>
      </w:r>
      <w:r>
        <w:rPr>
          <w:sz w:val="24"/>
        </w:rPr>
        <w:t xml:space="preserve">von </w:t>
      </w:r>
      <w:r>
        <w:rPr>
          <w:sz w:val="24"/>
        </w:rPr>
        <w:t xml:space="preserve">Monaten,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schließen </w:t>
      </w:r>
      <w:r>
        <w:rPr>
          <w:sz w:val="24"/>
        </w:rPr>
        <w:t xml:space="preserve">gilt.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sz w:val="24"/>
        </w:rPr>
        <w:t xml:space="preserve">Kommentar </w:t>
      </w:r>
      <w:r>
        <w:rPr>
          <w:sz w:val="24"/>
        </w:rPr>
        <w:t xml:space="preserve">2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eine </w:t>
      </w:r>
      <w:r>
        <w:rPr>
          <w:sz w:val="24"/>
        </w:rPr>
        <w:t xml:space="preserve">dänische </w:t>
      </w:r>
      <w:r>
        <w:rPr>
          <w:sz w:val="24"/>
        </w:rPr>
        <w:t xml:space="preserve">Veröffentlichung </w:t>
      </w:r>
      <w:r>
        <w:rPr>
          <w:sz w:val="24"/>
        </w:rPr>
        <w:t xml:space="preserve">im </w:t>
      </w:r>
      <w:r>
        <w:rPr>
          <w:sz w:val="24"/>
        </w:rPr>
        <w:t xml:space="preserve">The </w:t>
      </w:r>
      <w:r>
        <w:rPr>
          <w:sz w:val="24"/>
        </w:rPr>
        <w:t xml:space="preserve">Lancet.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analysiert: </w:t>
      </w:r>
      <w:r>
        <w:rPr>
          <w:sz w:val="24"/>
        </w:rPr>
        <w:t xml:space="preserve">31% </w:t>
      </w:r>
      <w:r>
        <w:rPr>
          <w:sz w:val="24"/>
        </w:rPr>
        <w:t xml:space="preserve">humane </w:t>
      </w:r>
      <w:r>
        <w:rPr>
          <w:sz w:val="24"/>
        </w:rPr>
        <w:t xml:space="preserve">Renoviren, </w:t>
      </w:r>
      <w:r>
        <w:rPr>
          <w:sz w:val="24"/>
        </w:rPr>
        <w:t xml:space="preserve">12%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Coronaviren, </w:t>
      </w:r>
      <w:r>
        <w:rPr>
          <w:sz w:val="24"/>
        </w:rPr>
        <w:t xml:space="preserve">5% </w:t>
      </w:r>
      <w:r>
        <w:rPr>
          <w:sz w:val="24"/>
        </w:rPr>
        <w:t xml:space="preserve">Sars-CoV-2 </w:t>
      </w:r>
      <w:r>
        <w:rPr>
          <w:sz w:val="24"/>
        </w:rPr>
        <w:t xml:space="preserve">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432_Ergebnisprotokoll_Krisenstabssitzung_2021-03-29.pdf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dürfen </w:t>
      </w:r>
      <w:r>
        <w:rPr>
          <w:sz w:val="24"/>
        </w:rPr>
        <w:t xml:space="preserve">erst </w:t>
      </w:r>
      <w:r>
        <w:rPr>
          <w:sz w:val="24"/>
        </w:rPr>
        <w:t xml:space="preserve">6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Erkrankungsbeginn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werden: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Lücke </w:t>
      </w:r>
      <w:r>
        <w:rPr>
          <w:sz w:val="24"/>
        </w:rPr>
        <w:t xml:space="preserve">von </w:t>
      </w:r>
      <w:r>
        <w:rPr>
          <w:sz w:val="24"/>
        </w:rPr>
        <w:t xml:space="preserve">Monaten, </w:t>
      </w:r>
      <w:r>
        <w:rPr>
          <w:sz w:val="24"/>
        </w:rPr>
        <w:t xml:space="preserve">die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schließen </w:t>
      </w:r>
      <w:r>
        <w:rPr>
          <w:sz w:val="24"/>
        </w:rPr>
        <w:t xml:space="preserve">gilt.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sz w:val="24"/>
        </w:rPr>
        <w:t xml:space="preserve">Kommentar </w:t>
      </w:r>
      <w:r>
        <w:rPr>
          <w:sz w:val="24"/>
        </w:rPr>
        <w:t xml:space="preserve">2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 </w:t>
      </w:r>
      <w:r>
        <w:rPr>
          <w:sz w:val="24"/>
        </w:rPr>
        <w:t xml:space="preserve">eine </w:t>
      </w:r>
      <w:r>
        <w:rPr>
          <w:sz w:val="24"/>
        </w:rPr>
        <w:t xml:space="preserve">dänische </w:t>
      </w:r>
      <w:r>
        <w:rPr>
          <w:sz w:val="24"/>
        </w:rPr>
        <w:t xml:space="preserve">Veröffentlichung </w:t>
      </w:r>
      <w:r>
        <w:rPr>
          <w:sz w:val="24"/>
        </w:rPr>
        <w:t xml:space="preserve">im </w:t>
      </w:r>
      <w:r>
        <w:rPr>
          <w:sz w:val="24"/>
        </w:rPr>
        <w:t xml:space="preserve">The </w:t>
      </w:r>
      <w:r>
        <w:rPr>
          <w:sz w:val="24"/>
        </w:rPr>
        <w:t xml:space="preserve">Lancet.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AGI </w:t>
      </w:r>
      <w:r>
        <w:rPr>
          <w:sz w:val="24"/>
        </w:rPr>
        <w:t xml:space="preserve">Sentinel: </w:t>
      </w:r>
      <w:r>
        <w:rPr>
          <w:sz w:val="24"/>
        </w:rPr>
        <w:t xml:space="preserve">160 </w:t>
      </w:r>
      <w:r>
        <w:rPr>
          <w:sz w:val="24"/>
        </w:rPr>
        <w:t xml:space="preserve">Proben </w:t>
      </w:r>
      <w:r>
        <w:rPr>
          <w:sz w:val="24"/>
        </w:rPr>
        <w:t xml:space="preserve">analysiert: </w:t>
      </w:r>
      <w:r>
        <w:rPr>
          <w:sz w:val="24"/>
        </w:rPr>
        <w:t xml:space="preserve">31% </w:t>
      </w:r>
      <w:r>
        <w:rPr>
          <w:sz w:val="24"/>
        </w:rPr>
        <w:t xml:space="preserve">humane </w:t>
      </w:r>
      <w:r>
        <w:rPr>
          <w:sz w:val="24"/>
        </w:rPr>
        <w:t xml:space="preserve">Renoviren, </w:t>
      </w:r>
      <w:r>
        <w:rPr>
          <w:sz w:val="24"/>
        </w:rPr>
        <w:t xml:space="preserve">12%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Coronaviren, </w:t>
      </w:r>
      <w:r>
        <w:rPr>
          <w:sz w:val="24"/>
        </w:rPr>
        <w:t xml:space="preserve">5% </w:t>
      </w:r>
      <w:r>
        <w:rPr>
          <w:sz w:val="24"/>
        </w:rPr>
        <w:t xml:space="preserve">Sars-CoV-2 </w:t>
      </w:r>
      <w:r>
        <w:rPr>
          <w:sz w:val="24"/>
        </w:rPr>
        <w:t xml:space="preserve">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Umgesetzt: </w:t>
      </w:r>
      <w:r>
        <w:rPr>
          <w:sz w:val="24"/>
        </w:rPr>
        <w:t xml:space="preserve">Antigentest </w:t>
      </w:r>
      <w:r>
        <w:rPr>
          <w:sz w:val="24"/>
        </w:rPr>
        <w:t xml:space="preserve">bei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Fällen: </w:t>
      </w:r>
      <w:r>
        <w:rPr>
          <w:sz w:val="24"/>
        </w:rPr>
        <w:t xml:space="preserve">Vorstellung </w:t>
      </w:r>
      <w:r>
        <w:rPr>
          <w:sz w:val="24"/>
        </w:rPr>
        <w:t xml:space="preserve">in </w:t>
      </w:r>
      <w:r>
        <w:rPr>
          <w:sz w:val="24"/>
        </w:rPr>
        <w:t xml:space="preserve">AGF </w:t>
      </w:r>
      <w:r>
        <w:rPr>
          <w:sz w:val="24"/>
        </w:rPr>
        <w:t xml:space="preserve">morgen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433_Agenda_AG-nCoV-Sitzung_2021-03-31.pdf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07.04.2021, </w:t>
      </w:r>
      <w:r>
        <w:rPr>
          <w:sz w:val="24"/>
        </w:rPr>
        <w:t xml:space="preserve">11:00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FG37 </w:t>
      </w:r>
      <w:r>
        <w:rPr>
          <w:sz w:val="24"/>
        </w:rPr>
        <w:t xml:space="preserve">(3 </w:t>
      </w:r>
      <w:r>
        <w:rPr>
          <w:sz w:val="24"/>
        </w:rPr>
        <w:t xml:space="preserve">Dokumente)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KoNa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U}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</w:p>
    <w:p>
      <w:r>
        <w:t>*****</w:t>
      </w:r>
    </w:p>
    <w:p>
      <w:pPr>
        <w:pStyle w:val="Heading2"/>
      </w:pPr>
      <w:r>
        <w:t>433_Agenda_AG-nCoV-Sitzung_2021-03-31.pdf - Page: 2</w:t>
      </w:r>
    </w:p>
    <w:p>
      <w:r>
        <w:rPr>
          <w:sz w:val="24"/>
        </w:rPr>
        <w:t xml:space="preserve">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07.04.2021, </w:t>
      </w:r>
      <w:r>
        <w:rPr>
          <w:sz w:val="24"/>
        </w:rPr>
        <w:t xml:space="preserve">11:00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FG37 </w:t>
      </w:r>
      <w:r>
        <w:rPr>
          <w:sz w:val="24"/>
        </w:rPr>
        <w:t xml:space="preserve">(3 </w:t>
      </w:r>
      <w:r>
        <w:rPr>
          <w:sz w:val="24"/>
        </w:rPr>
        <w:t xml:space="preserve">Dokumente)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KoNa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U}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 </w:t>
      </w:r>
    </w:p>
    <w:p>
      <w:r>
        <w:t>*****</w:t>
      </w:r>
    </w:p>
    <w:p>
      <w:pPr>
        <w:pStyle w:val="Heading2"/>
      </w:pPr>
      <w:r>
        <w:t>433_Agenda_AG-nCoV-Sitzung_2021-03-31.pdf - Page: 2</w:t>
      </w:r>
    </w:p>
    <w:p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U}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(3 </w:t>
      </w:r>
      <w:r>
        <w:rPr>
          <w:sz w:val="24"/>
        </w:rPr>
        <w:t xml:space="preserve">Dokumente)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KoNa </w:t>
      </w:r>
      <w:r>
        <w:rPr>
          <w:sz w:val="24"/>
        </w:rPr>
        <w:t xml:space="preserve">FG37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433_Agenda_AG-nCoV-Sitzung_2021-03-31.pdf - Page: 2</w:t>
      </w:r>
    </w:p>
    <w:p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(3 </w:t>
      </w:r>
      <w:r>
        <w:rPr>
          <w:sz w:val="24"/>
        </w:rPr>
        <w:t xml:space="preserve">Dokumente)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KoNa </w:t>
      </w:r>
      <w:r>
        <w:rPr>
          <w:sz w:val="24"/>
        </w:rPr>
        <w:t xml:space="preserve">FG37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weltweit </w:t>
      </w:r>
      <w:r>
        <w:rPr>
          <w:sz w:val="24"/>
        </w:rPr>
        <w:t xml:space="preserve">fast </w:t>
      </w:r>
      <w:r>
        <w:rPr>
          <w:sz w:val="24"/>
        </w:rPr>
        <w:t xml:space="preserve">127 </w:t>
      </w:r>
      <w:r>
        <w:rPr>
          <w:sz w:val="24"/>
        </w:rPr>
        <w:t xml:space="preserve">Mio. </w:t>
      </w:r>
      <w:r>
        <w:rPr>
          <w:sz w:val="24"/>
        </w:rPr>
        <w:t xml:space="preserve">Fälle </w:t>
      </w:r>
      <w:r>
        <w:rPr>
          <w:sz w:val="24"/>
        </w:rPr>
        <w:t xml:space="preserve">(13% </w:t>
      </w:r>
      <w:r>
        <w:rPr>
          <w:sz w:val="24"/>
        </w:rPr>
        <w:t xml:space="preserve">Anstieg </w:t>
      </w:r>
      <w:r>
        <w:rPr>
          <w:sz w:val="24"/>
        </w:rPr>
        <w:t xml:space="preserve">seit </w:t>
      </w:r>
      <w:r>
        <w:rPr>
          <w:sz w:val="24"/>
        </w:rPr>
        <w:t xml:space="preserve">Vorwoche), </w:t>
      </w:r>
      <w:r>
        <w:rPr>
          <w:sz w:val="24"/>
        </w:rPr>
        <w:t xml:space="preserve">fast </w:t>
      </w:r>
      <w:r>
        <w:rPr>
          <w:sz w:val="24"/>
        </w:rPr>
        <w:t xml:space="preserve">2,8 </w:t>
      </w:r>
      <w:r>
        <w:rPr>
          <w:sz w:val="24"/>
        </w:rPr>
        <w:t xml:space="preserve">Mio. </w:t>
      </w:r>
      <w:r>
        <w:rPr>
          <w:sz w:val="24"/>
        </w:rPr>
        <w:t xml:space="preserve">Todesfälle </w:t>
      </w:r>
      <w:r>
        <w:rPr>
          <w:sz w:val="24"/>
        </w:rPr>
        <w:t xml:space="preserve">(2,2% </w:t>
      </w:r>
      <w:r>
        <w:rPr>
          <w:sz w:val="24"/>
        </w:rPr>
        <w:t xml:space="preserve">insgesamt)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 </w:t>
      </w:r>
      <w:r>
        <w:rPr>
          <w:sz w:val="24"/>
        </w:rPr>
        <w:t xml:space="preserve">Weiterer </w:t>
      </w:r>
      <w:r>
        <w:rPr>
          <w:sz w:val="24"/>
        </w:rPr>
        <w:t xml:space="preserve">globaler </w:t>
      </w:r>
      <w:r>
        <w:rPr>
          <w:sz w:val="24"/>
        </w:rPr>
        <w:t xml:space="preserve">Anstieg </w:t>
      </w:r>
      <w:r>
        <w:rPr>
          <w:sz w:val="24"/>
        </w:rPr>
        <w:t xml:space="preserve">die </w:t>
      </w:r>
      <w:r>
        <w:rPr>
          <w:sz w:val="24"/>
        </w:rPr>
        <w:t xml:space="preserve">5.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Folge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Ländern </w:t>
      </w:r>
      <w:r>
        <w:rPr>
          <w:sz w:val="24"/>
        </w:rPr>
        <w:t xml:space="preserve">mit </w:t>
      </w:r>
      <w:r>
        <w:rPr>
          <w:sz w:val="24"/>
        </w:rPr>
        <w:t xml:space="preserve">Ausnahme </w:t>
      </w:r>
      <w:r>
        <w:rPr>
          <w:sz w:val="24"/>
        </w:rPr>
        <w:t xml:space="preserve">von </w:t>
      </w:r>
      <w:r>
        <w:rPr>
          <w:sz w:val="24"/>
        </w:rPr>
        <w:t xml:space="preserve">Italien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Indien </w:t>
      </w:r>
      <w:r>
        <w:rPr>
          <w:sz w:val="24"/>
        </w:rPr>
        <w:t xml:space="preserve">und </w:t>
      </w:r>
      <w:r>
        <w:rPr>
          <w:sz w:val="24"/>
        </w:rPr>
        <w:t xml:space="preserve">Türkei </w:t>
      </w:r>
      <w:r>
        <w:rPr>
          <w:sz w:val="24"/>
        </w:rPr>
        <w:t xml:space="preserve">stark </w:t>
      </w:r>
      <w:r>
        <w:rPr>
          <w:sz w:val="24"/>
        </w:rPr>
        <w:t xml:space="preserve">ansteigender </w:t>
      </w:r>
      <w:r>
        <w:rPr>
          <w:sz w:val="24"/>
        </w:rPr>
        <w:t xml:space="preserve">Trend </w:t>
      </w:r>
      <w:r>
        <w:rPr>
          <w:sz w:val="24"/>
        </w:rPr>
        <w:t xml:space="preserve"> </w:t>
      </w:r>
      <w:r>
        <w:rPr>
          <w:sz w:val="24"/>
        </w:rPr>
        <w:t xml:space="preserve">Viele </w:t>
      </w:r>
      <w:r>
        <w:rPr>
          <w:sz w:val="24"/>
        </w:rPr>
        <w:t xml:space="preserve">Länder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Inzidenzen </w:t>
      </w:r>
      <w:r>
        <w:rPr>
          <w:sz w:val="24"/>
        </w:rPr>
        <w:t xml:space="preserve">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mit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Impfdosis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weit </w:t>
      </w:r>
      <w:r>
        <w:rPr>
          <w:sz w:val="24"/>
        </w:rPr>
        <w:t xml:space="preserve">fortgeschritten, </w:t>
      </w:r>
      <w:r>
        <w:rPr>
          <w:sz w:val="24"/>
        </w:rPr>
        <w:t xml:space="preserve">in </w:t>
      </w:r>
      <w:r>
        <w:rPr>
          <w:sz w:val="24"/>
        </w:rPr>
        <w:t xml:space="preserve">EU-Länder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ähnlichem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 </w:t>
      </w:r>
      <w:r>
        <w:rPr>
          <w:sz w:val="24"/>
        </w:rPr>
        <w:t xml:space="preserve">Viele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7-Tages-Inzidenzen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&gt;500: </w:t>
      </w:r>
      <w:r>
        <w:rPr>
          <w:sz w:val="24"/>
        </w:rPr>
        <w:t xml:space="preserve">Ungarn,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Estland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Global </w:t>
      </w:r>
      <w:r>
        <w:rPr>
          <w:sz w:val="24"/>
        </w:rPr>
        <w:t xml:space="preserve">consultation </w:t>
      </w:r>
      <w:r>
        <w:rPr>
          <w:sz w:val="24"/>
        </w:rPr>
        <w:t xml:space="preserve">on </w:t>
      </w:r>
      <w:r>
        <w:rPr>
          <w:sz w:val="24"/>
        </w:rPr>
        <w:t xml:space="preserve">Decision </w:t>
      </w:r>
      <w:r>
        <w:rPr>
          <w:sz w:val="24"/>
        </w:rPr>
        <w:t xml:space="preserve">Framework </w:t>
      </w:r>
      <w:r>
        <w:rPr>
          <w:sz w:val="24"/>
        </w:rPr>
        <w:t xml:space="preserve">for </w:t>
      </w:r>
      <w:r>
        <w:rPr>
          <w:sz w:val="24"/>
        </w:rPr>
        <w:t xml:space="preserve">Assessing </w:t>
      </w:r>
      <w:r>
        <w:rPr>
          <w:sz w:val="24"/>
        </w:rPr>
        <w:t xml:space="preserve">Impact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variants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on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Interventions </w:t>
      </w:r>
      <w:r>
        <w:rPr>
          <w:sz w:val="24"/>
        </w:rPr>
        <w:t xml:space="preserve">am </w:t>
      </w:r>
      <w:r>
        <w:rPr>
          <w:sz w:val="24"/>
        </w:rPr>
        <w:t xml:space="preserve">29.03.2021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lichem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weltweit </w:t>
      </w:r>
      <w:r>
        <w:rPr>
          <w:sz w:val="24"/>
        </w:rPr>
        <w:t xml:space="preserve"> </w:t>
      </w:r>
      <w:r>
        <w:rPr>
          <w:sz w:val="24"/>
        </w:rPr>
        <w:t xml:space="preserve">Viele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hohen </w:t>
      </w:r>
      <w:r>
        <w:rPr>
          <w:sz w:val="24"/>
        </w:rPr>
        <w:t xml:space="preserve">7-Tages-Inzidenzen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Inzidenz </w:t>
      </w:r>
      <w:r>
        <w:rPr>
          <w:sz w:val="24"/>
        </w:rPr>
        <w:t xml:space="preserve">&gt;500: </w:t>
      </w:r>
      <w:r>
        <w:rPr>
          <w:sz w:val="24"/>
        </w:rPr>
        <w:t xml:space="preserve">Ungarn, </w:t>
      </w:r>
      <w:r>
        <w:rPr>
          <w:sz w:val="24"/>
        </w:rPr>
        <w:t xml:space="preserve">Polen </w:t>
      </w:r>
      <w:r>
        <w:rPr>
          <w:sz w:val="24"/>
        </w:rPr>
        <w:t xml:space="preserve">und </w:t>
      </w:r>
      <w:r>
        <w:rPr>
          <w:sz w:val="24"/>
        </w:rPr>
        <w:t xml:space="preserve">Estland </w:t>
      </w:r>
      <w:r>
        <w:rPr>
          <w:sz w:val="24"/>
        </w:rPr>
        <w:t xml:space="preserve">o </w:t>
      </w:r>
      <w:r>
        <w:rPr>
          <w:sz w:val="24"/>
        </w:rPr>
        <w:t xml:space="preserve">WHO </w:t>
      </w:r>
      <w:r>
        <w:rPr>
          <w:sz w:val="24"/>
        </w:rPr>
        <w:t xml:space="preserve">Global </w:t>
      </w:r>
      <w:r>
        <w:rPr>
          <w:sz w:val="24"/>
        </w:rPr>
        <w:t xml:space="preserve">consultation </w:t>
      </w:r>
      <w:r>
        <w:rPr>
          <w:sz w:val="24"/>
        </w:rPr>
        <w:t xml:space="preserve">on </w:t>
      </w:r>
      <w:r>
        <w:rPr>
          <w:sz w:val="24"/>
        </w:rPr>
        <w:t xml:space="preserve">Decision </w:t>
      </w:r>
      <w:r>
        <w:rPr>
          <w:sz w:val="24"/>
        </w:rPr>
        <w:t xml:space="preserve">Framework </w:t>
      </w:r>
      <w:r>
        <w:rPr>
          <w:sz w:val="24"/>
        </w:rPr>
        <w:t xml:space="preserve">for </w:t>
      </w:r>
      <w:r>
        <w:rPr>
          <w:sz w:val="24"/>
        </w:rPr>
        <w:t xml:space="preserve">Assessing </w:t>
      </w:r>
      <w:r>
        <w:rPr>
          <w:sz w:val="24"/>
        </w:rPr>
        <w:t xml:space="preserve">Impact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variants </w:t>
      </w:r>
      <w:r>
        <w:rPr>
          <w:sz w:val="24"/>
        </w:rPr>
        <w:t xml:space="preserve">of </w:t>
      </w:r>
      <w:r>
        <w:rPr>
          <w:sz w:val="24"/>
        </w:rPr>
        <w:t xml:space="preserve">Concern </w:t>
      </w:r>
      <w:r>
        <w:rPr>
          <w:sz w:val="24"/>
        </w:rPr>
        <w:t xml:space="preserve">on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Interventions </w:t>
      </w:r>
      <w:r>
        <w:rPr>
          <w:sz w:val="24"/>
        </w:rPr>
        <w:t xml:space="preserve">am </w:t>
      </w:r>
      <w:r>
        <w:rPr>
          <w:sz w:val="24"/>
        </w:rPr>
        <w:t xml:space="preserve">29.03.2021 </w:t>
      </w:r>
      <w:r>
        <w:rPr>
          <w:sz w:val="24"/>
        </w:rPr>
        <w:t xml:space="preserve"> </w:t>
      </w:r>
      <w:r>
        <w:rPr>
          <w:sz w:val="24"/>
        </w:rPr>
        <w:t xml:space="preserve">Sammlung </w:t>
      </w:r>
      <w:r>
        <w:rPr>
          <w:sz w:val="24"/>
        </w:rPr>
        <w:t xml:space="preserve">von </w:t>
      </w:r>
      <w:r>
        <w:rPr>
          <w:sz w:val="24"/>
        </w:rPr>
        <w:t xml:space="preserve">Evidenz </w:t>
      </w:r>
      <w:r>
        <w:rPr>
          <w:sz w:val="24"/>
        </w:rPr>
        <w:t xml:space="preserve">in </w:t>
      </w:r>
      <w:r>
        <w:rPr>
          <w:sz w:val="24"/>
        </w:rPr>
        <w:t xml:space="preserve">Bezug </w:t>
      </w:r>
      <w:r>
        <w:rPr>
          <w:sz w:val="24"/>
        </w:rPr>
        <w:t xml:space="preserve">auf </w:t>
      </w:r>
      <w:r>
        <w:rPr>
          <w:sz w:val="24"/>
        </w:rPr>
        <w:t xml:space="preserve">Wirksamkeit </w:t>
      </w:r>
      <w:r>
        <w:rPr>
          <w:sz w:val="24"/>
        </w:rPr>
        <w:t xml:space="preserve">verschiedener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 </w:t>
      </w:r>
      <w:r>
        <w:rPr>
          <w:sz w:val="24"/>
        </w:rPr>
        <w:t xml:space="preserve">B.1.1.7 </w:t>
      </w:r>
      <w:r>
        <w:rPr>
          <w:sz w:val="24"/>
        </w:rPr>
        <w:t xml:space="preserve">Variante </w:t>
      </w:r>
      <w:r>
        <w:rPr>
          <w:sz w:val="24"/>
        </w:rPr>
        <w:t xml:space="preserve">(in </w:t>
      </w:r>
      <w:r>
        <w:rPr>
          <w:sz w:val="24"/>
        </w:rPr>
        <w:t xml:space="preserve">130 </w:t>
      </w:r>
      <w:r>
        <w:rPr>
          <w:sz w:val="24"/>
        </w:rPr>
        <w:t xml:space="preserve">Ländern </w:t>
      </w:r>
      <w:r>
        <w:rPr>
          <w:sz w:val="24"/>
        </w:rPr>
        <w:t xml:space="preserve">identifiziert):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keine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gestern, </w:t>
      </w:r>
      <w:r>
        <w:rPr>
          <w:sz w:val="24"/>
        </w:rPr>
        <w:t xml:space="preserve">Sprachregelung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ante </w:t>
      </w:r>
      <w:r>
        <w:rPr>
          <w:sz w:val="24"/>
        </w:rPr>
        <w:t xml:space="preserve">(in </w:t>
      </w:r>
      <w:r>
        <w:rPr>
          <w:sz w:val="24"/>
        </w:rPr>
        <w:t xml:space="preserve">130 </w:t>
      </w:r>
      <w:r>
        <w:rPr>
          <w:sz w:val="24"/>
        </w:rPr>
        <w:t xml:space="preserve">Ländern </w:t>
      </w:r>
      <w:r>
        <w:rPr>
          <w:sz w:val="24"/>
        </w:rPr>
        <w:t xml:space="preserve">identifiziert):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keine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gestern,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Presse </w:t>
      </w:r>
      <w:r>
        <w:rPr>
          <w:sz w:val="24"/>
        </w:rPr>
        <w:t xml:space="preserve">notwendig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9.428.662 </w:t>
      </w:r>
      <w:r>
        <w:rPr>
          <w:sz w:val="24"/>
        </w:rPr>
        <w:t xml:space="preserve">(11,3%),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4.059.489 </w:t>
      </w:r>
      <w:r>
        <w:rPr>
          <w:sz w:val="24"/>
        </w:rPr>
        <w:t xml:space="preserve">(4,9%)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3.595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(+22)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Gestern </w:t>
      </w:r>
      <w:r>
        <w:rPr>
          <w:sz w:val="24"/>
        </w:rPr>
        <w:t xml:space="preserve">keine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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einigen </w:t>
      </w:r>
      <w:r>
        <w:rPr>
          <w:sz w:val="24"/>
        </w:rPr>
        <w:t xml:space="preserve">Ländern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ganz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weiter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deutlich </w:t>
      </w:r>
      <w:r>
        <w:rPr>
          <w:sz w:val="24"/>
        </w:rPr>
        <w:t xml:space="preserve">rückgehender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rn </w:t>
      </w:r>
      <w:r>
        <w:rPr>
          <w:sz w:val="24"/>
        </w:rPr>
        <w:t xml:space="preserve">identifiziert):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keine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gestern,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Presse </w:t>
      </w:r>
      <w:r>
        <w:rPr>
          <w:sz w:val="24"/>
        </w:rPr>
        <w:t xml:space="preserve">notwendig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9.428.662 </w:t>
      </w:r>
      <w:r>
        <w:rPr>
          <w:sz w:val="24"/>
        </w:rPr>
        <w:t xml:space="preserve">(11,3%),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4.059.489 </w:t>
      </w:r>
      <w:r>
        <w:rPr>
          <w:sz w:val="24"/>
        </w:rPr>
        <w:t xml:space="preserve">(4,9%)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3.595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(+22)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Gestern </w:t>
      </w:r>
      <w:r>
        <w:rPr>
          <w:sz w:val="24"/>
        </w:rPr>
        <w:t xml:space="preserve">keine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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einigen </w:t>
      </w:r>
      <w:r>
        <w:rPr>
          <w:sz w:val="24"/>
        </w:rPr>
        <w:t xml:space="preserve">Ländern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ganz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weiter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deutlich </w:t>
      </w:r>
      <w:r>
        <w:rPr>
          <w:sz w:val="24"/>
        </w:rPr>
        <w:t xml:space="preserve">rückgehender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: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keine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gestern,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Presse </w:t>
      </w:r>
      <w:r>
        <w:rPr>
          <w:sz w:val="24"/>
        </w:rPr>
        <w:t xml:space="preserve">notwendig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9.428.662 </w:t>
      </w:r>
      <w:r>
        <w:rPr>
          <w:sz w:val="24"/>
        </w:rPr>
        <w:t xml:space="preserve">(11,3%),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4.059.489 </w:t>
      </w:r>
      <w:r>
        <w:rPr>
          <w:sz w:val="24"/>
        </w:rPr>
        <w:t xml:space="preserve">(4,9%)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3.595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(+22)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Gestern </w:t>
      </w:r>
      <w:r>
        <w:rPr>
          <w:sz w:val="24"/>
        </w:rPr>
        <w:t xml:space="preserve">keine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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einigen </w:t>
      </w:r>
      <w:r>
        <w:rPr>
          <w:sz w:val="24"/>
        </w:rPr>
        <w:t xml:space="preserve">Ländern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ganz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weiter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deutlich </w:t>
      </w:r>
      <w:r>
        <w:rPr>
          <w:sz w:val="24"/>
        </w:rPr>
        <w:t xml:space="preserve">rückgehender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 </w:t>
      </w:r>
    </w:p>
    <w:p>
      <w:r>
        <w:t>*****</w:t>
      </w:r>
    </w:p>
    <w:p>
      <w:pPr>
        <w:pStyle w:val="Heading2"/>
      </w:pPr>
      <w:r>
        <w:t>434_Ergebnisprotokoll_Krisenstabssitzung_2021-03-31.pdf - Page: 2</w:t>
      </w:r>
    </w:p>
    <w:p>
      <w:r>
        <w:rPr>
          <w:sz w:val="24"/>
        </w:rPr>
        <w:t xml:space="preserve">cht </w:t>
      </w:r>
      <w:r>
        <w:rPr>
          <w:sz w:val="24"/>
        </w:rPr>
        <w:t xml:space="preserve">verminderte </w:t>
      </w:r>
      <w:r>
        <w:rPr>
          <w:sz w:val="24"/>
        </w:rPr>
        <w:t xml:space="preserve">Wirksamkeit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P.1 </w:t>
      </w:r>
      <w:r>
        <w:rPr>
          <w:sz w:val="24"/>
        </w:rPr>
        <w:t xml:space="preserve">bisher </w:t>
      </w:r>
      <w:r>
        <w:rPr>
          <w:sz w:val="24"/>
        </w:rPr>
        <w:t xml:space="preserve">so </w:t>
      </w:r>
      <w:r>
        <w:rPr>
          <w:sz w:val="24"/>
        </w:rPr>
        <w:t xml:space="preserve">gut </w:t>
      </w:r>
      <w:r>
        <w:rPr>
          <w:sz w:val="24"/>
        </w:rPr>
        <w:t xml:space="preserve">wie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verfügbar.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2.808.873 </w:t>
      </w:r>
      <w:r>
        <w:rPr>
          <w:sz w:val="24"/>
        </w:rPr>
        <w:t xml:space="preserve">(+17.051), </w:t>
      </w:r>
      <w:r>
        <w:rPr>
          <w:sz w:val="24"/>
        </w:rPr>
        <w:t xml:space="preserve">davon </w:t>
      </w:r>
      <w:r>
        <w:rPr>
          <w:sz w:val="24"/>
        </w:rPr>
        <w:t xml:space="preserve">76.342 </w:t>
      </w:r>
      <w:r>
        <w:rPr>
          <w:sz w:val="24"/>
        </w:rPr>
        <w:t xml:space="preserve">(+249)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132/100.000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Etwas </w:t>
      </w:r>
      <w:r>
        <w:rPr>
          <w:sz w:val="24"/>
        </w:rPr>
        <w:t xml:space="preserve">weniger </w:t>
      </w:r>
      <w:r>
        <w:rPr>
          <w:sz w:val="24"/>
        </w:rPr>
        <w:t xml:space="preserve">als </w:t>
      </w:r>
      <w:r>
        <w:rPr>
          <w:sz w:val="24"/>
        </w:rPr>
        <w:t xml:space="preserve">gestern, </w:t>
      </w:r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Presse </w:t>
      </w:r>
      <w:r>
        <w:rPr>
          <w:sz w:val="24"/>
        </w:rPr>
        <w:t xml:space="preserve">notwendig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9.428.662 </w:t>
      </w:r>
      <w:r>
        <w:rPr>
          <w:sz w:val="24"/>
        </w:rPr>
        <w:t xml:space="preserve">(11,3%),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4.059.489 </w:t>
      </w:r>
      <w:r>
        <w:rPr>
          <w:sz w:val="24"/>
        </w:rPr>
        <w:t xml:space="preserve">(4,9%)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3.595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(+22)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Gestern </w:t>
      </w:r>
      <w:r>
        <w:rPr>
          <w:sz w:val="24"/>
        </w:rPr>
        <w:t xml:space="preserve">keine </w:t>
      </w:r>
      <w:r>
        <w:rPr>
          <w:sz w:val="24"/>
        </w:rPr>
        <w:t xml:space="preserve">Übermittlungsprobleme </w:t>
      </w:r>
      <w:r>
        <w:rPr>
          <w:sz w:val="24"/>
        </w:rPr>
        <w:t xml:space="preserve"> </w:t>
      </w:r>
      <w:r>
        <w:rPr>
          <w:sz w:val="24"/>
        </w:rPr>
        <w:t xml:space="preserve">Steigt </w:t>
      </w:r>
      <w:r>
        <w:rPr>
          <w:sz w:val="24"/>
        </w:rPr>
        <w:t xml:space="preserve">bei </w:t>
      </w:r>
      <w:r>
        <w:rPr>
          <w:sz w:val="24"/>
        </w:rPr>
        <w:t xml:space="preserve">einigen </w:t>
      </w:r>
      <w:r>
        <w:rPr>
          <w:sz w:val="24"/>
        </w:rPr>
        <w:t xml:space="preserve">Ländern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ganz </w:t>
      </w:r>
      <w:r>
        <w:rPr>
          <w:sz w:val="24"/>
        </w:rPr>
        <w:t xml:space="preserve">so </w:t>
      </w:r>
      <w:r>
        <w:rPr>
          <w:sz w:val="24"/>
        </w:rPr>
        <w:t xml:space="preserve">stark, </w:t>
      </w:r>
      <w:r>
        <w:rPr>
          <w:sz w:val="24"/>
        </w:rPr>
        <w:t xml:space="preserve">weiter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 </w:t>
      </w:r>
      <w:r>
        <w:rPr>
          <w:sz w:val="24"/>
        </w:rPr>
        <w:t xml:space="preserve">In </w:t>
      </w:r>
      <w:r>
        <w:rPr>
          <w:sz w:val="24"/>
        </w:rPr>
        <w:t xml:space="preserve">keinem </w:t>
      </w:r>
      <w:r>
        <w:rPr>
          <w:sz w:val="24"/>
        </w:rPr>
        <w:t xml:space="preserve">BL </w:t>
      </w:r>
      <w:r>
        <w:rPr>
          <w:sz w:val="24"/>
        </w:rPr>
        <w:t xml:space="preserve">deutlich </w:t>
      </w:r>
      <w:r>
        <w:rPr>
          <w:sz w:val="24"/>
        </w:rPr>
        <w:t xml:space="preserve">rückgehender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15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Inziden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[e)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Presse </w:t>
      </w:r>
      <w:r>
        <w:rPr>
          <w:sz w:val="24"/>
        </w:rPr>
        <w:t xml:space="preserve">e </w:t>
      </w:r>
      <w:r>
        <w:rPr>
          <w:sz w:val="24"/>
        </w:rPr>
        <w:t xml:space="preserve">Beim </w:t>
      </w:r>
      <w:r>
        <w:rPr>
          <w:sz w:val="24"/>
        </w:rPr>
        <w:t xml:space="preserve">EpidBull </w:t>
      </w:r>
      <w:r>
        <w:rPr>
          <w:sz w:val="24"/>
        </w:rPr>
        <w:t xml:space="preserve">sind </w:t>
      </w:r>
      <w:r>
        <w:rPr>
          <w:sz w:val="24"/>
        </w:rPr>
        <w:t xml:space="preserve">zurzeit </w:t>
      </w:r>
      <w:r>
        <w:rPr>
          <w:sz w:val="24"/>
        </w:rPr>
        <w:t xml:space="preserve">viele </w:t>
      </w:r>
      <w:r>
        <w:rPr>
          <w:sz w:val="24"/>
        </w:rPr>
        <w:t xml:space="preserve">Artikel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Warteschleife. </w:t>
      </w:r>
      <w:r>
        <w:rPr>
          <w:sz w:val="24"/>
        </w:rPr>
        <w:t xml:space="preserve">Kürzere </w:t>
      </w:r>
      <w:r>
        <w:rPr>
          <w:sz w:val="24"/>
        </w:rPr>
        <w:t xml:space="preserve">Berichte </w:t>
      </w:r>
      <w:r>
        <w:rPr>
          <w:sz w:val="24"/>
        </w:rPr>
        <w:t xml:space="preserve">können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gestellt, </w:t>
      </w:r>
      <w:r>
        <w:rPr>
          <w:sz w:val="24"/>
        </w:rPr>
        <w:t xml:space="preserve">verlinkt </w:t>
      </w:r>
      <w:r>
        <w:rPr>
          <w:sz w:val="24"/>
        </w:rPr>
        <w:t xml:space="preserve">und </w:t>
      </w:r>
      <w:r>
        <w:rPr>
          <w:sz w:val="24"/>
        </w:rPr>
        <w:t xml:space="preserve">getwittert </w:t>
      </w:r>
      <w:r>
        <w:rPr>
          <w:sz w:val="24"/>
        </w:rPr>
        <w:t xml:space="preserve">werden.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Alle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"=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"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"=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ichte </w:t>
      </w:r>
      <w:r>
        <w:rPr>
          <w:sz w:val="24"/>
        </w:rPr>
        <w:t xml:space="preserve">können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gestellt, </w:t>
      </w:r>
      <w:r>
        <w:rPr>
          <w:sz w:val="24"/>
        </w:rPr>
        <w:t xml:space="preserve">verlinkt </w:t>
      </w:r>
      <w:r>
        <w:rPr>
          <w:sz w:val="24"/>
        </w:rPr>
        <w:t xml:space="preserve">und </w:t>
      </w:r>
      <w:r>
        <w:rPr>
          <w:sz w:val="24"/>
        </w:rPr>
        <w:t xml:space="preserve">getwittert </w:t>
      </w:r>
      <w:r>
        <w:rPr>
          <w:sz w:val="24"/>
        </w:rPr>
        <w:t xml:space="preserve">werden.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Alle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"=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"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"=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"=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"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=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Alle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"=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"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"=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"=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"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=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Bewohner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automatisch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sie </w:t>
      </w:r>
      <w:r>
        <w:rPr>
          <w:sz w:val="24"/>
        </w:rPr>
        <w:t xml:space="preserve">sind </w:t>
      </w:r>
      <w:r>
        <w:rPr>
          <w:sz w:val="24"/>
        </w:rPr>
        <w:t xml:space="preserve">KP1,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= </w:t>
      </w:r>
      <w:r>
        <w:rPr>
          <w:sz w:val="24"/>
        </w:rPr>
        <w:t xml:space="preserve">T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"=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"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"=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"=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"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=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Bewohner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automatisch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sie </w:t>
      </w:r>
      <w:r>
        <w:rPr>
          <w:sz w:val="24"/>
        </w:rPr>
        <w:t xml:space="preserve">sind </w:t>
      </w:r>
      <w:r>
        <w:rPr>
          <w:sz w:val="24"/>
        </w:rPr>
        <w:t xml:space="preserve">KP1,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= </w:t>
      </w:r>
      <w:r>
        <w:rPr>
          <w:sz w:val="24"/>
        </w:rPr>
        <w:t xml:space="preserve">Testen: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weiter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Testfr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Beim </w:t>
      </w:r>
      <w:r>
        <w:rPr>
          <w:sz w:val="24"/>
        </w:rPr>
        <w:t xml:space="preserve">EpidBull </w:t>
      </w:r>
      <w:r>
        <w:rPr>
          <w:sz w:val="24"/>
        </w:rPr>
        <w:t xml:space="preserve">sind </w:t>
      </w:r>
      <w:r>
        <w:rPr>
          <w:sz w:val="24"/>
        </w:rPr>
        <w:t xml:space="preserve">zurzeit </w:t>
      </w:r>
      <w:r>
        <w:rPr>
          <w:sz w:val="24"/>
        </w:rPr>
        <w:t xml:space="preserve">viele </w:t>
      </w:r>
      <w:r>
        <w:rPr>
          <w:sz w:val="24"/>
        </w:rPr>
        <w:t xml:space="preserve">Artikel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Warteschleife. </w:t>
      </w:r>
      <w:r>
        <w:rPr>
          <w:sz w:val="24"/>
        </w:rPr>
        <w:t xml:space="preserve">Kürzere </w:t>
      </w:r>
      <w:r>
        <w:rPr>
          <w:sz w:val="24"/>
        </w:rPr>
        <w:t xml:space="preserve">Berichte </w:t>
      </w:r>
      <w:r>
        <w:rPr>
          <w:sz w:val="24"/>
        </w:rPr>
        <w:t xml:space="preserve">können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Webseite </w:t>
      </w:r>
      <w:r>
        <w:rPr>
          <w:sz w:val="24"/>
        </w:rPr>
        <w:t xml:space="preserve">gestellt, </w:t>
      </w:r>
      <w:r>
        <w:rPr>
          <w:sz w:val="24"/>
        </w:rPr>
        <w:t xml:space="preserve">verlinkt </w:t>
      </w:r>
      <w:r>
        <w:rPr>
          <w:sz w:val="24"/>
        </w:rPr>
        <w:t xml:space="preserve">und </w:t>
      </w:r>
      <w:r>
        <w:rPr>
          <w:sz w:val="24"/>
        </w:rPr>
        <w:t xml:space="preserve">getwittert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FG32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erlinkt </w:t>
      </w:r>
      <w:r>
        <w:rPr>
          <w:sz w:val="24"/>
        </w:rPr>
        <w:t xml:space="preserve">und </w:t>
      </w:r>
      <w:r>
        <w:rPr>
          <w:sz w:val="24"/>
        </w:rPr>
        <w:t xml:space="preserve">getwittert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o </w:t>
      </w:r>
      <w:r>
        <w:rPr>
          <w:sz w:val="24"/>
        </w:rPr>
        <w:t xml:space="preserve">Presse </w:t>
      </w:r>
      <w:r>
        <w:rPr>
          <w:sz w:val="24"/>
        </w:rPr>
        <w:t xml:space="preserve">FG32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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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Bew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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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Bewohner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automatisch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sie </w:t>
      </w:r>
      <w:r>
        <w:rPr>
          <w:sz w:val="24"/>
        </w:rPr>
        <w:t xml:space="preserve">sind </w:t>
      </w:r>
      <w:r>
        <w:rPr>
          <w:sz w:val="24"/>
        </w:rPr>
        <w:t xml:space="preserve">KP1,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 </w:t>
      </w:r>
      <w:r>
        <w:rPr>
          <w:sz w:val="24"/>
        </w:rPr>
        <w:t xml:space="preserve">Te </w:t>
      </w:r>
    </w:p>
    <w:p>
      <w:r>
        <w:t>*****</w:t>
      </w:r>
    </w:p>
    <w:p>
      <w:pPr>
        <w:pStyle w:val="Heading2"/>
      </w:pPr>
      <w:r>
        <w:t>434_Ergebnisprotokoll_Krisenstabssitzung_2021-03-31.pdf - Page: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Empfehlungen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(betrifft </w:t>
      </w:r>
      <w:r>
        <w:rPr>
          <w:sz w:val="24"/>
        </w:rPr>
        <w:t xml:space="preserve">3 </w:t>
      </w:r>
      <w:r>
        <w:rPr>
          <w:sz w:val="24"/>
        </w:rPr>
        <w:t xml:space="preserve">Dokumente)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Neu: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in </w:t>
      </w:r>
      <w:r>
        <w:rPr>
          <w:sz w:val="24"/>
        </w:rPr>
        <w:t xml:space="preserve">Quarantäne. </w:t>
      </w:r>
      <w:r>
        <w:rPr>
          <w:sz w:val="24"/>
        </w:rPr>
        <w:t xml:space="preserve">o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Covid-19-Impfung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(hier)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von </w:t>
      </w:r>
      <w:r>
        <w:rPr>
          <w:sz w:val="24"/>
        </w:rPr>
        <w:t xml:space="preserve">100%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hundertprozentiger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Weitergabe </w:t>
      </w:r>
      <w:r>
        <w:rPr>
          <w:sz w:val="24"/>
        </w:rPr>
        <w:t xml:space="preserve">des </w:t>
      </w:r>
      <w:r>
        <w:rPr>
          <w:sz w:val="24"/>
        </w:rPr>
        <w:t xml:space="preserve">Erregers. </w:t>
      </w:r>
      <w:r>
        <w:rPr>
          <w:sz w:val="24"/>
        </w:rPr>
        <w:t xml:space="preserve">Es </w:t>
      </w:r>
      <w:r>
        <w:rPr>
          <w:sz w:val="24"/>
        </w:rPr>
        <w:t xml:space="preserve">kann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Übertragungen </w:t>
      </w:r>
      <w:r>
        <w:rPr>
          <w:sz w:val="24"/>
        </w:rPr>
        <w:t xml:space="preserve">kommen. </w:t>
      </w:r>
      <w:r>
        <w:rPr>
          <w:sz w:val="24"/>
        </w:rPr>
        <w:t xml:space="preserve"> </w:t>
      </w:r>
      <w:r>
        <w:rPr>
          <w:sz w:val="24"/>
        </w:rPr>
        <w:t xml:space="preserve">Unsicherheit </w:t>
      </w:r>
      <w:r>
        <w:rPr>
          <w:sz w:val="24"/>
        </w:rPr>
        <w:t xml:space="preserve">bei </w:t>
      </w:r>
      <w:r>
        <w:rPr>
          <w:sz w:val="24"/>
        </w:rPr>
        <w:t xml:space="preserve">VOC </w:t>
      </w:r>
      <w:r>
        <w:rPr>
          <w:sz w:val="24"/>
        </w:rPr>
        <w:t xml:space="preserve"> </w:t>
      </w:r>
      <w:r>
        <w:rPr>
          <w:sz w:val="24"/>
        </w:rPr>
        <w:t xml:space="preserve">Deshalb </w:t>
      </w:r>
      <w:r>
        <w:rPr>
          <w:sz w:val="24"/>
        </w:rPr>
        <w:t xml:space="preserve">müssen </w:t>
      </w:r>
      <w:r>
        <w:rPr>
          <w:sz w:val="24"/>
        </w:rPr>
        <w:t xml:space="preserve">ein </w:t>
      </w:r>
      <w:r>
        <w:rPr>
          <w:sz w:val="24"/>
        </w:rPr>
        <w:t xml:space="preserve">paar </w:t>
      </w:r>
      <w:r>
        <w:rPr>
          <w:sz w:val="24"/>
        </w:rPr>
        <w:t xml:space="preserve">Vorsichtsmaßnahmen </w:t>
      </w:r>
      <w:r>
        <w:rPr>
          <w:sz w:val="24"/>
        </w:rPr>
        <w:t xml:space="preserve">beibehalten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Bei </w:t>
      </w:r>
      <w:r>
        <w:rPr>
          <w:sz w:val="24"/>
        </w:rPr>
        <w:t xml:space="preserve">Rückverlegung </w:t>
      </w:r>
      <w:r>
        <w:rPr>
          <w:sz w:val="24"/>
        </w:rPr>
        <w:t xml:space="preserve">aus </w:t>
      </w:r>
      <w:r>
        <w:rPr>
          <w:sz w:val="24"/>
        </w:rPr>
        <w:t xml:space="preserve">KH </w:t>
      </w:r>
      <w:r>
        <w:rPr>
          <w:sz w:val="24"/>
        </w:rPr>
        <w:t xml:space="preserve">müssen </w:t>
      </w:r>
      <w:r>
        <w:rPr>
          <w:sz w:val="24"/>
        </w:rPr>
        <w:t xml:space="preserve">Bewohner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automatisch </w:t>
      </w:r>
      <w:r>
        <w:rPr>
          <w:sz w:val="24"/>
        </w:rPr>
        <w:t xml:space="preserve">in </w:t>
      </w:r>
      <w:r>
        <w:rPr>
          <w:sz w:val="24"/>
        </w:rPr>
        <w:t xml:space="preserve">Quarantäne, </w:t>
      </w:r>
      <w:r>
        <w:rPr>
          <w:sz w:val="24"/>
        </w:rPr>
        <w:t xml:space="preserve">außer </w:t>
      </w:r>
      <w:r>
        <w:rPr>
          <w:sz w:val="24"/>
        </w:rPr>
        <w:t xml:space="preserve">sie </w:t>
      </w:r>
      <w:r>
        <w:rPr>
          <w:sz w:val="24"/>
        </w:rPr>
        <w:t xml:space="preserve">sind </w:t>
      </w:r>
      <w:r>
        <w:rPr>
          <w:sz w:val="24"/>
        </w:rPr>
        <w:t xml:space="preserve">KP1, </w:t>
      </w:r>
      <w:r>
        <w:rPr>
          <w:sz w:val="24"/>
        </w:rPr>
        <w:t xml:space="preserve">dann </w:t>
      </w:r>
      <w:r>
        <w:rPr>
          <w:sz w:val="24"/>
        </w:rPr>
        <w:t xml:space="preserve">ist </w:t>
      </w:r>
      <w:r>
        <w:rPr>
          <w:sz w:val="24"/>
        </w:rPr>
        <w:t xml:space="preserve">Quarantäne </w:t>
      </w:r>
      <w:r>
        <w:rPr>
          <w:sz w:val="24"/>
        </w:rPr>
        <w:t xml:space="preserve">erforderlich. </w:t>
      </w:r>
      <w:r>
        <w:rPr>
          <w:sz w:val="24"/>
        </w:rPr>
        <w:t xml:space="preserve"> </w:t>
      </w:r>
      <w:r>
        <w:rPr>
          <w:sz w:val="24"/>
        </w:rPr>
        <w:t xml:space="preserve">Testen: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weiter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Testfre </w:t>
      </w:r>
    </w:p>
    <w:p>
      <w:r>
        <w:t>*****</w:t>
      </w:r>
    </w:p>
    <w:p>
      <w:pPr>
        <w:pStyle w:val="Heading2"/>
      </w:pPr>
      <w:r>
        <w:t>434_Ergebnisprotokoll_Krisenstabssitzung_2021-03-31.pdf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 </w:t>
      </w:r>
      <w:r>
        <w:rPr>
          <w:sz w:val="24"/>
        </w:rPr>
        <w:t xml:space="preserve">Besucher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Regel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geimpft. </w:t>
      </w:r>
      <w:r>
        <w:rPr>
          <w:sz w:val="24"/>
        </w:rPr>
        <w:t xml:space="preserve">Besuchszeiten </w:t>
      </w:r>
      <w:r>
        <w:rPr>
          <w:sz w:val="24"/>
        </w:rPr>
        <w:t xml:space="preserve">können </w:t>
      </w:r>
      <w:r>
        <w:rPr>
          <w:sz w:val="24"/>
        </w:rPr>
        <w:t xml:space="preserve">ausgedehnt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Größere </w:t>
      </w:r>
      <w:r>
        <w:rPr>
          <w:sz w:val="24"/>
        </w:rPr>
        <w:t xml:space="preserve">Veranstaltungen </w:t>
      </w:r>
      <w:r>
        <w:rPr>
          <w:sz w:val="24"/>
        </w:rPr>
        <w:t xml:space="preserve">können </w:t>
      </w:r>
      <w:r>
        <w:rPr>
          <w:sz w:val="24"/>
        </w:rPr>
        <w:t xml:space="preserve">stattfinden, </w:t>
      </w:r>
      <w:r>
        <w:rPr>
          <w:sz w:val="24"/>
        </w:rPr>
        <w:t xml:space="preserve">wenn </w:t>
      </w:r>
      <w:r>
        <w:rPr>
          <w:sz w:val="24"/>
        </w:rPr>
        <w:t xml:space="preserve">&gt;90%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wurden.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Seiten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engmaschige </w:t>
      </w:r>
      <w:r>
        <w:rPr>
          <w:sz w:val="24"/>
        </w:rPr>
        <w:t xml:space="preserve">Kontrolle </w:t>
      </w:r>
      <w:r>
        <w:rPr>
          <w:sz w:val="24"/>
        </w:rPr>
        <w:t xml:space="preserve">von </w:t>
      </w:r>
      <w:r>
        <w:rPr>
          <w:sz w:val="24"/>
        </w:rPr>
        <w:t xml:space="preserve">Ausbrüchen, </w:t>
      </w:r>
      <w:r>
        <w:rPr>
          <w:sz w:val="24"/>
        </w:rPr>
        <w:t xml:space="preserve">Anzahl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gesunken, </w:t>
      </w:r>
      <w:r>
        <w:rPr>
          <w:sz w:val="24"/>
        </w:rPr>
        <w:t xml:space="preserve">aber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Papiere </w:t>
      </w:r>
      <w:r>
        <w:rPr>
          <w:sz w:val="24"/>
        </w:rPr>
        <w:t xml:space="preserve">fallen </w:t>
      </w:r>
      <w:r>
        <w:rPr>
          <w:sz w:val="24"/>
        </w:rPr>
        <w:t xml:space="preserve">weg.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Optionen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Tätigkeitsaufnahme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</w:p>
    <w:p>
      <w:r>
        <w:t>*****</w:t>
      </w:r>
    </w:p>
    <w:p>
      <w:pPr>
        <w:pStyle w:val="Heading2"/>
      </w:pPr>
      <w:r>
        <w:t>434_Ergebnisprotokoll_Krisenstabssitzung_2021-03-31.pdf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 </w:t>
      </w:r>
      <w:r>
        <w:rPr>
          <w:sz w:val="24"/>
        </w:rPr>
        <w:t xml:space="preserve">Besucher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Regel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geimpft. </w:t>
      </w:r>
      <w:r>
        <w:rPr>
          <w:sz w:val="24"/>
        </w:rPr>
        <w:t xml:space="preserve">Besuchszeiten </w:t>
      </w:r>
      <w:r>
        <w:rPr>
          <w:sz w:val="24"/>
        </w:rPr>
        <w:t xml:space="preserve">können </w:t>
      </w:r>
      <w:r>
        <w:rPr>
          <w:sz w:val="24"/>
        </w:rPr>
        <w:t xml:space="preserve">ausgedehnt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Größere </w:t>
      </w:r>
      <w:r>
        <w:rPr>
          <w:sz w:val="24"/>
        </w:rPr>
        <w:t xml:space="preserve">Veranstaltungen </w:t>
      </w:r>
      <w:r>
        <w:rPr>
          <w:sz w:val="24"/>
        </w:rPr>
        <w:t xml:space="preserve">können </w:t>
      </w:r>
      <w:r>
        <w:rPr>
          <w:sz w:val="24"/>
        </w:rPr>
        <w:t xml:space="preserve">stattfinden, </w:t>
      </w:r>
      <w:r>
        <w:rPr>
          <w:sz w:val="24"/>
        </w:rPr>
        <w:t xml:space="preserve">wenn </w:t>
      </w:r>
      <w:r>
        <w:rPr>
          <w:sz w:val="24"/>
        </w:rPr>
        <w:t xml:space="preserve">&gt;90%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wurden.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Seiten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engmaschige </w:t>
      </w:r>
      <w:r>
        <w:rPr>
          <w:sz w:val="24"/>
        </w:rPr>
        <w:t xml:space="preserve">Kontrolle </w:t>
      </w:r>
      <w:r>
        <w:rPr>
          <w:sz w:val="24"/>
        </w:rPr>
        <w:t xml:space="preserve">von </w:t>
      </w:r>
      <w:r>
        <w:rPr>
          <w:sz w:val="24"/>
        </w:rPr>
        <w:t xml:space="preserve">Ausbrüchen, </w:t>
      </w:r>
      <w:r>
        <w:rPr>
          <w:sz w:val="24"/>
        </w:rPr>
        <w:t xml:space="preserve">Anzahl </w:t>
      </w:r>
      <w:r>
        <w:rPr>
          <w:sz w:val="24"/>
        </w:rPr>
        <w:t xml:space="preserve">in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gesunken, </w:t>
      </w:r>
      <w:r>
        <w:rPr>
          <w:sz w:val="24"/>
        </w:rPr>
        <w:t xml:space="preserve">aber </w:t>
      </w:r>
      <w:r>
        <w:rPr>
          <w:sz w:val="24"/>
        </w:rPr>
        <w:t xml:space="preserve">auf </w:t>
      </w:r>
      <w:r>
        <w:rPr>
          <w:sz w:val="24"/>
        </w:rPr>
        <w:t xml:space="preserve">sehr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Papiere </w:t>
      </w:r>
      <w:r>
        <w:rPr>
          <w:sz w:val="24"/>
        </w:rPr>
        <w:t xml:space="preserve">fallen </w:t>
      </w:r>
      <w:r>
        <w:rPr>
          <w:sz w:val="24"/>
        </w:rPr>
        <w:t xml:space="preserve">weg.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 </w:t>
      </w:r>
      <w:r>
        <w:rPr>
          <w:sz w:val="24"/>
        </w:rPr>
        <w:t xml:space="preserve">Optionen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Tätigkeitsaufnahme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 </w:t>
      </w:r>
      <w:r>
        <w:rPr>
          <w:sz w:val="24"/>
        </w:rPr>
        <w:t xml:space="preserve"> </w:t>
      </w:r>
      <w:r>
        <w:rPr>
          <w:sz w:val="24"/>
        </w:rPr>
        <w:t xml:space="preserve">Optionen </w:t>
      </w:r>
      <w:r>
        <w:rPr>
          <w:sz w:val="24"/>
        </w:rPr>
        <w:t xml:space="preserve">zum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medizinischem </w:t>
      </w:r>
    </w:p>
    <w:p>
      <w:r>
        <w:t>*****</w:t>
      </w:r>
    </w:p>
    <w:p>
      <w:pPr>
        <w:pStyle w:val="Heading2"/>
      </w:pPr>
      <w:r>
        <w:t>434_Ergebnisprotokoll_Krisenstabssitzung_2021-03-31.pdf - Page: 8</w:t>
      </w:r>
    </w:p>
    <w:p>
      <w:r>
        <w:rPr>
          <w:sz w:val="24"/>
        </w:rPr>
        <w:t xml:space="preserve">ebung </w:t>
      </w:r>
      <w:r>
        <w:rPr>
          <w:sz w:val="24"/>
        </w:rPr>
        <w:t xml:space="preserve">der </w:t>
      </w:r>
      <w:r>
        <w:rPr>
          <w:sz w:val="24"/>
        </w:rPr>
        <w:t xml:space="preserve">Geltung.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wurde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wesentlichen </w:t>
      </w:r>
      <w:r>
        <w:rPr>
          <w:sz w:val="24"/>
        </w:rPr>
        <w:t xml:space="preserve">Änderungen </w:t>
      </w:r>
      <w:r>
        <w:rPr>
          <w:sz w:val="24"/>
        </w:rPr>
        <w:t xml:space="preserve">angekündigt. </w:t>
      </w:r>
      <w:r>
        <w:rPr>
          <w:sz w:val="24"/>
        </w:rPr>
        <w:t xml:space="preserve">o </w:t>
      </w:r>
      <w:r>
        <w:rPr>
          <w:sz w:val="24"/>
        </w:rPr>
        <w:t xml:space="preserve">Änderungen: </w:t>
      </w:r>
      <w:r>
        <w:rPr>
          <w:sz w:val="24"/>
        </w:rPr>
        <w:t xml:space="preserve"> </w:t>
      </w:r>
      <w:r>
        <w:rPr>
          <w:sz w:val="24"/>
        </w:rPr>
        <w:t xml:space="preserve">MNB </w:t>
      </w:r>
      <w:r>
        <w:rPr>
          <w:sz w:val="24"/>
        </w:rPr>
        <w:t xml:space="preserve">wird </w:t>
      </w:r>
      <w:r>
        <w:rPr>
          <w:sz w:val="24"/>
        </w:rPr>
        <w:t xml:space="preserve">generell </w:t>
      </w:r>
      <w:r>
        <w:rPr>
          <w:sz w:val="24"/>
        </w:rPr>
        <w:t xml:space="preserve">herausgenommen, </w:t>
      </w:r>
      <w:r>
        <w:rPr>
          <w:sz w:val="24"/>
        </w:rPr>
        <w:t xml:space="preserve">da </w:t>
      </w:r>
      <w:r>
        <w:rPr>
          <w:sz w:val="24"/>
        </w:rPr>
        <w:t xml:space="preserve">kein </w:t>
      </w:r>
      <w:r>
        <w:rPr>
          <w:sz w:val="24"/>
        </w:rPr>
        <w:t xml:space="preserve">standardisierter </w:t>
      </w:r>
      <w:r>
        <w:rPr>
          <w:sz w:val="24"/>
        </w:rPr>
        <w:t xml:space="preserve">Schutz, </w:t>
      </w:r>
      <w:r>
        <w:rPr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FFP2-Masken </w:t>
      </w:r>
      <w:r>
        <w:rPr>
          <w:sz w:val="24"/>
        </w:rPr>
        <w:t xml:space="preserve">bleiben.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KP: </w:t>
      </w:r>
      <w:r>
        <w:rPr>
          <w:sz w:val="24"/>
        </w:rPr>
        <w:t xml:space="preserve">Selbsttest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explizit </w:t>
      </w:r>
      <w:r>
        <w:rPr>
          <w:sz w:val="24"/>
        </w:rPr>
        <w:t xml:space="preserve">genannt,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Antigentest. </w:t>
      </w:r>
      <w:r>
        <w:rPr>
          <w:sz w:val="24"/>
        </w:rPr>
        <w:t xml:space="preserve">Umsetzung </w:t>
      </w:r>
      <w:r>
        <w:rPr>
          <w:sz w:val="24"/>
        </w:rPr>
        <w:t xml:space="preserve">wird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überlassen.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Punkte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offen </w:t>
      </w:r>
      <w:r>
        <w:rPr>
          <w:sz w:val="24"/>
        </w:rPr>
        <w:t xml:space="preserve">bzgl.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nach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stattfand.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Zeit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Schutz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Erkrankung.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betrachten.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empfohlen.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müssen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Regelung </w:t>
      </w:r>
      <w:r>
        <w:rPr>
          <w:sz w:val="24"/>
        </w:rPr>
        <w:t xml:space="preserve">bleibt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3 </w:t>
      </w:r>
      <w:r>
        <w:rPr>
          <w:sz w:val="24"/>
        </w:rPr>
        <w:t xml:space="preserve">Monaten: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h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SARS-Cov-2 </w:t>
      </w:r>
      <w:r>
        <w:rPr>
          <w:sz w:val="24"/>
        </w:rPr>
        <w:t xml:space="preserve">Infektion </w:t>
      </w:r>
      <w:r>
        <w:rPr>
          <w:sz w:val="24"/>
        </w:rPr>
        <w:t xml:space="preserve">stattfand.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Zeit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Schutz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Erkrankung.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betrachten.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empfohlen.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müssen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Regelung </w:t>
      </w:r>
      <w:r>
        <w:rPr>
          <w:sz w:val="24"/>
        </w:rPr>
        <w:t xml:space="preserve">bleibt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3 </w:t>
      </w:r>
      <w:r>
        <w:rPr>
          <w:sz w:val="24"/>
        </w:rPr>
        <w:t xml:space="preserve">Monaten: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spätestens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bei </w:t>
      </w:r>
      <w:r>
        <w:rPr>
          <w:sz w:val="24"/>
        </w:rPr>
        <w:t xml:space="preserve">Webmaster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nfektion </w:t>
      </w:r>
      <w:r>
        <w:rPr>
          <w:sz w:val="24"/>
        </w:rPr>
        <w:t xml:space="preserve">stattfand.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Zeit </w:t>
      </w:r>
      <w:r>
        <w:rPr>
          <w:sz w:val="24"/>
        </w:rPr>
        <w:t xml:space="preserve">besteht </w:t>
      </w:r>
      <w:r>
        <w:rPr>
          <w:sz w:val="24"/>
        </w:rPr>
        <w:t xml:space="preserve">ein </w:t>
      </w:r>
      <w:r>
        <w:rPr>
          <w:sz w:val="24"/>
        </w:rPr>
        <w:t xml:space="preserve">guter </w:t>
      </w:r>
      <w:r>
        <w:rPr>
          <w:sz w:val="24"/>
        </w:rPr>
        <w:t xml:space="preserve">Schutz </w:t>
      </w:r>
      <w:r>
        <w:rPr>
          <w:sz w:val="24"/>
        </w:rPr>
        <w:t xml:space="preserve">gegenüber </w:t>
      </w:r>
      <w:r>
        <w:rPr>
          <w:sz w:val="24"/>
        </w:rPr>
        <w:t xml:space="preserve">der </w:t>
      </w:r>
      <w:r>
        <w:rPr>
          <w:sz w:val="24"/>
        </w:rPr>
        <w:t xml:space="preserve">Erkrankung.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betrachten.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empfohlen.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müssen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Regelung </w:t>
      </w:r>
      <w:r>
        <w:rPr>
          <w:sz w:val="24"/>
        </w:rPr>
        <w:t xml:space="preserve">bleibt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3 </w:t>
      </w:r>
      <w:r>
        <w:rPr>
          <w:sz w:val="24"/>
        </w:rPr>
        <w:t xml:space="preserve">Monaten: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spätestens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bei </w:t>
      </w:r>
      <w:r>
        <w:rPr>
          <w:sz w:val="24"/>
        </w:rPr>
        <w:t xml:space="preserve">Webmaster </w:t>
      </w:r>
      <w:r>
        <w:rPr>
          <w:sz w:val="24"/>
        </w:rPr>
        <w:t xml:space="preserve">sein. </w:t>
      </w:r>
      <w:r>
        <w:rPr>
          <w:sz w:val="24"/>
        </w:rPr>
        <w:t xml:space="preserve"> </w:t>
      </w:r>
      <w:r>
        <w:rPr>
          <w:sz w:val="24"/>
        </w:rPr>
        <w:t xml:space="preserve">Entisolierungsp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Erkrankung. </w:t>
      </w:r>
      <w:r>
        <w:rPr>
          <w:sz w:val="24"/>
        </w:rPr>
        <w:t xml:space="preserve">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betrachten.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empfohlen.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müssen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Regelung </w:t>
      </w:r>
      <w:r>
        <w:rPr>
          <w:sz w:val="24"/>
        </w:rPr>
        <w:t xml:space="preserve">bleibt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3 </w:t>
      </w:r>
      <w:r>
        <w:rPr>
          <w:sz w:val="24"/>
        </w:rPr>
        <w:t xml:space="preserve">Monaten: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spätestens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bei </w:t>
      </w:r>
      <w:r>
        <w:rPr>
          <w:sz w:val="24"/>
        </w:rPr>
        <w:t xml:space="preserve">Webmaster </w:t>
      </w:r>
      <w:r>
        <w:rPr>
          <w:sz w:val="24"/>
        </w:rPr>
        <w:t xml:space="preserve">sein. </w:t>
      </w:r>
      <w:r>
        <w:rPr>
          <w:sz w:val="24"/>
        </w:rPr>
        <w:t xml:space="preserve"> </w:t>
      </w:r>
      <w:r>
        <w:rPr>
          <w:sz w:val="24"/>
        </w:rPr>
        <w:t xml:space="preserve">Entisolierungspapier </w:t>
      </w:r>
      <w:r>
        <w:rPr>
          <w:sz w:val="24"/>
        </w:rPr>
        <w:t xml:space="preserve">o </w:t>
      </w:r>
      <w:r>
        <w:rPr>
          <w:sz w:val="24"/>
        </w:rPr>
        <w:t xml:space="preserve">Infografik </w:t>
      </w:r>
      <w:r>
        <w:rPr>
          <w:sz w:val="24"/>
        </w:rPr>
        <w:t xml:space="preserve">ist </w:t>
      </w:r>
      <w:r>
        <w:rPr>
          <w:sz w:val="24"/>
        </w:rPr>
        <w:t xml:space="preserve">fertig, </w:t>
      </w:r>
      <w:r>
        <w:rPr>
          <w:sz w:val="24"/>
        </w:rPr>
        <w:t xml:space="preserve">Begleittext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fertig. </w:t>
      </w:r>
      <w:r>
        <w:rPr>
          <w:sz w:val="24"/>
        </w:rPr>
        <w:t xml:space="preserve">ToDo: </w:t>
      </w:r>
      <w:r>
        <w:rPr>
          <w:sz w:val="24"/>
        </w:rPr>
        <w:t xml:space="preserve">Fert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Infektion, </w:t>
      </w:r>
      <w:r>
        <w:rPr>
          <w:sz w:val="24"/>
        </w:rPr>
        <w:t xml:space="preserve">nur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Schutz </w:t>
      </w:r>
      <w:r>
        <w:rPr>
          <w:sz w:val="24"/>
        </w:rPr>
        <w:t xml:space="preserve">vor </w:t>
      </w:r>
      <w:r>
        <w:rPr>
          <w:sz w:val="24"/>
        </w:rPr>
        <w:t xml:space="preserve">erneuter </w:t>
      </w:r>
      <w:r>
        <w:rPr>
          <w:sz w:val="24"/>
        </w:rPr>
        <w:t xml:space="preserve">Erkrankung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Infektion. </w:t>
      </w:r>
      <w:r>
        <w:rPr>
          <w:sz w:val="24"/>
        </w:rPr>
        <w:t xml:space="preserve">Deshalb </w:t>
      </w:r>
      <w:r>
        <w:rPr>
          <w:sz w:val="24"/>
        </w:rPr>
        <w:t xml:space="preserve">besteht </w:t>
      </w:r>
      <w:r>
        <w:rPr>
          <w:sz w:val="24"/>
        </w:rPr>
        <w:t xml:space="preserve">der </w:t>
      </w:r>
      <w:r>
        <w:rPr>
          <w:sz w:val="24"/>
        </w:rPr>
        <w:t xml:space="preserve">Wunsch </w:t>
      </w:r>
      <w:r>
        <w:rPr>
          <w:sz w:val="24"/>
        </w:rPr>
        <w:t xml:space="preserve">die </w:t>
      </w:r>
      <w:r>
        <w:rPr>
          <w:sz w:val="24"/>
        </w:rPr>
        <w:t xml:space="preserve">Passage </w:t>
      </w:r>
      <w:r>
        <w:rPr>
          <w:sz w:val="24"/>
        </w:rPr>
        <w:t xml:space="preserve">erst </w:t>
      </w:r>
      <w:r>
        <w:rPr>
          <w:sz w:val="24"/>
        </w:rPr>
        <w:t xml:space="preserve">einmal </w:t>
      </w:r>
      <w:r>
        <w:rPr>
          <w:sz w:val="24"/>
        </w:rPr>
        <w:t xml:space="preserve">so </w:t>
      </w:r>
      <w:r>
        <w:rPr>
          <w:sz w:val="24"/>
        </w:rPr>
        <w:t xml:space="preserve">zu </w:t>
      </w:r>
      <w:r>
        <w:rPr>
          <w:sz w:val="24"/>
        </w:rPr>
        <w:t xml:space="preserve">belassen. </w:t>
      </w:r>
      <w:r>
        <w:rPr>
          <w:sz w:val="24"/>
        </w:rPr>
        <w:t xml:space="preserve"> </w:t>
      </w:r>
      <w:r>
        <w:rPr>
          <w:sz w:val="24"/>
        </w:rPr>
        <w:t xml:space="preserve">Vorschlag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einer </w:t>
      </w:r>
      <w:r>
        <w:rPr>
          <w:sz w:val="24"/>
        </w:rPr>
        <w:t xml:space="preserve">einmaligen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wie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zu </w:t>
      </w:r>
      <w:r>
        <w:rPr>
          <w:sz w:val="24"/>
        </w:rPr>
        <w:t xml:space="preserve">betrachten. </w:t>
      </w:r>
      <w:r>
        <w:rPr>
          <w:sz w:val="24"/>
        </w:rPr>
        <w:t xml:space="preserve">Eine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wird </w:t>
      </w:r>
      <w:r>
        <w:rPr>
          <w:sz w:val="24"/>
        </w:rPr>
        <w:t xml:space="preserve">erst </w:t>
      </w:r>
      <w:r>
        <w:rPr>
          <w:sz w:val="24"/>
        </w:rPr>
        <w:t xml:space="preserve">nach </w:t>
      </w:r>
      <w:r>
        <w:rPr>
          <w:sz w:val="24"/>
        </w:rPr>
        <w:t xml:space="preserve">6 </w:t>
      </w:r>
      <w:r>
        <w:rPr>
          <w:sz w:val="24"/>
        </w:rPr>
        <w:t xml:space="preserve">Monaten </w:t>
      </w:r>
      <w:r>
        <w:rPr>
          <w:sz w:val="24"/>
        </w:rPr>
        <w:t xml:space="preserve">empfohlen.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müssen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bleiben. </w:t>
      </w:r>
      <w:r>
        <w:rPr>
          <w:sz w:val="24"/>
        </w:rPr>
        <w:t xml:space="preserve">o </w:t>
      </w:r>
      <w:r>
        <w:rPr>
          <w:sz w:val="24"/>
        </w:rPr>
        <w:t xml:space="preserve">Entscheidung: </w:t>
      </w:r>
      <w:r>
        <w:rPr>
          <w:sz w:val="24"/>
        </w:rPr>
        <w:t xml:space="preserve">Regelung </w:t>
      </w:r>
      <w:r>
        <w:rPr>
          <w:sz w:val="24"/>
        </w:rPr>
        <w:t xml:space="preserve">bleibt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3 </w:t>
      </w:r>
      <w:r>
        <w:rPr>
          <w:sz w:val="24"/>
        </w:rPr>
        <w:t xml:space="preserve">Monaten: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spätestens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bei </w:t>
      </w:r>
      <w:r>
        <w:rPr>
          <w:sz w:val="24"/>
        </w:rPr>
        <w:t xml:space="preserve">Webmaster </w:t>
      </w:r>
      <w:r>
        <w:rPr>
          <w:sz w:val="24"/>
        </w:rPr>
        <w:t xml:space="preserve">sein. </w:t>
      </w:r>
      <w:r>
        <w:rPr>
          <w:sz w:val="24"/>
        </w:rPr>
        <w:t xml:space="preserve"> </w:t>
      </w:r>
      <w:r>
        <w:rPr>
          <w:sz w:val="24"/>
        </w:rPr>
        <w:t xml:space="preserve">Entisolierungspapier </w:t>
      </w:r>
      <w:r>
        <w:rPr>
          <w:sz w:val="24"/>
        </w:rPr>
        <w:t xml:space="preserve">o </w:t>
      </w:r>
      <w:r>
        <w:rPr>
          <w:sz w:val="24"/>
        </w:rPr>
        <w:t xml:space="preserve">Infografik </w:t>
      </w:r>
      <w:r>
        <w:rPr>
          <w:sz w:val="24"/>
        </w:rPr>
        <w:t xml:space="preserve">ist </w:t>
      </w:r>
      <w:r>
        <w:rPr>
          <w:sz w:val="24"/>
        </w:rPr>
        <w:t xml:space="preserve">fertig, </w:t>
      </w:r>
      <w:r>
        <w:rPr>
          <w:sz w:val="24"/>
        </w:rPr>
        <w:t xml:space="preserve">Begleittext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fertig.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und </w:t>
      </w:r>
      <w:r>
        <w:rPr>
          <w:sz w:val="24"/>
        </w:rPr>
        <w:t xml:space="preserve">Publikation </w:t>
      </w:r>
    </w:p>
    <w:p>
      <w:r>
        <w:t>*****</w:t>
      </w:r>
    </w:p>
    <w:p>
      <w:pPr>
        <w:pStyle w:val="Heading2"/>
      </w:pPr>
      <w:r>
        <w:t>434_Ergebnisprotokoll_Krisenstabssitzung_2021-03-31.pdf - Page: 9</w:t>
      </w:r>
    </w:p>
    <w:p>
      <w:r>
        <w:rPr>
          <w:sz w:val="24"/>
        </w:rPr>
        <w:t xml:space="preserve">en: </w:t>
      </w:r>
      <w:r>
        <w:rPr>
          <w:sz w:val="24"/>
        </w:rPr>
        <w:t xml:space="preserve">aufgrund </w:t>
      </w:r>
      <w:r>
        <w:rPr>
          <w:sz w:val="24"/>
        </w:rPr>
        <w:t xml:space="preserve">unbekannter </w:t>
      </w:r>
      <w:r>
        <w:rPr>
          <w:sz w:val="24"/>
        </w:rPr>
        <w:t xml:space="preserve">Virusausscheidung </w:t>
      </w:r>
      <w:r>
        <w:rPr>
          <w:sz w:val="24"/>
        </w:rPr>
        <w:t xml:space="preserve">bei </w:t>
      </w:r>
      <w:r>
        <w:rPr>
          <w:sz w:val="24"/>
        </w:rPr>
        <w:t xml:space="preserve">Reinfektion </w:t>
      </w:r>
      <w:r>
        <w:rPr>
          <w:sz w:val="24"/>
        </w:rPr>
        <w:t xml:space="preserve">+ </w:t>
      </w:r>
      <w:r>
        <w:rPr>
          <w:sz w:val="24"/>
        </w:rPr>
        <w:t xml:space="preserve">unbekannter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Varianten.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ToDo: </w:t>
      </w:r>
      <w:r>
        <w:rPr>
          <w:sz w:val="24"/>
        </w:rPr>
        <w:t xml:space="preserve">Dokument </w:t>
      </w:r>
      <w:r>
        <w:rPr>
          <w:sz w:val="24"/>
        </w:rPr>
        <w:t xml:space="preserve">soll </w:t>
      </w:r>
      <w:r>
        <w:rPr>
          <w:sz w:val="24"/>
        </w:rPr>
        <w:t xml:space="preserve">bis </w:t>
      </w:r>
      <w:r>
        <w:rPr>
          <w:sz w:val="24"/>
        </w:rPr>
        <w:t xml:space="preserve">spätestens </w:t>
      </w:r>
      <w:r>
        <w:rPr>
          <w:sz w:val="24"/>
        </w:rPr>
        <w:t xml:space="preserve">15 </w:t>
      </w:r>
      <w:r>
        <w:rPr>
          <w:sz w:val="24"/>
        </w:rPr>
        <w:t xml:space="preserve">Uhr </w:t>
      </w:r>
      <w:r>
        <w:rPr>
          <w:sz w:val="24"/>
        </w:rPr>
        <w:t xml:space="preserve">bei </w:t>
      </w:r>
      <w:r>
        <w:rPr>
          <w:sz w:val="24"/>
        </w:rPr>
        <w:t xml:space="preserve">Webmaster </w:t>
      </w:r>
      <w:r>
        <w:rPr>
          <w:sz w:val="24"/>
        </w:rPr>
        <w:t xml:space="preserve">sein. </w:t>
      </w:r>
      <w:r>
        <w:rPr>
          <w:sz w:val="24"/>
        </w:rPr>
        <w:t xml:space="preserve"> </w:t>
      </w:r>
      <w:r>
        <w:rPr>
          <w:sz w:val="24"/>
        </w:rPr>
        <w:t xml:space="preserve">Entisolierungspapier </w:t>
      </w:r>
      <w:r>
        <w:rPr>
          <w:sz w:val="24"/>
        </w:rPr>
        <w:t xml:space="preserve">o </w:t>
      </w:r>
      <w:r>
        <w:rPr>
          <w:sz w:val="24"/>
        </w:rPr>
        <w:t xml:space="preserve">Infografik </w:t>
      </w:r>
      <w:r>
        <w:rPr>
          <w:sz w:val="24"/>
        </w:rPr>
        <w:t xml:space="preserve">ist </w:t>
      </w:r>
      <w:r>
        <w:rPr>
          <w:sz w:val="24"/>
        </w:rPr>
        <w:t xml:space="preserve">fertig, </w:t>
      </w:r>
      <w:r>
        <w:rPr>
          <w:sz w:val="24"/>
        </w:rPr>
        <w:t xml:space="preserve">Begleittext </w:t>
      </w:r>
      <w:r>
        <w:rPr>
          <w:sz w:val="24"/>
        </w:rPr>
        <w:t xml:space="preserve">ist </w:t>
      </w:r>
      <w:r>
        <w:rPr>
          <w:sz w:val="24"/>
        </w:rPr>
        <w:t xml:space="preserve">fast </w:t>
      </w:r>
      <w:r>
        <w:rPr>
          <w:sz w:val="24"/>
        </w:rPr>
        <w:t xml:space="preserve">fertig. </w:t>
      </w:r>
      <w:r>
        <w:rPr>
          <w:sz w:val="24"/>
        </w:rPr>
        <w:t xml:space="preserve">ToDo: </w:t>
      </w:r>
      <w:r>
        <w:rPr>
          <w:sz w:val="24"/>
        </w:rPr>
        <w:t xml:space="preserve">Fertigstellung </w:t>
      </w:r>
      <w:r>
        <w:rPr>
          <w:sz w:val="24"/>
        </w:rPr>
        <w:t xml:space="preserve">und </w:t>
      </w:r>
      <w:r>
        <w:rPr>
          <w:sz w:val="24"/>
        </w:rPr>
        <w:t xml:space="preserve">Publikation </w:t>
      </w:r>
      <w:r>
        <w:rPr>
          <w:sz w:val="24"/>
        </w:rPr>
        <w:t xml:space="preserve">heute </w:t>
      </w:r>
      <w:r>
        <w:rPr>
          <w:sz w:val="24"/>
        </w:rPr>
        <w:t xml:space="preserve">IBBS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Variante </w:t>
      </w:r>
      <w:r>
        <w:rPr>
          <w:sz w:val="24"/>
        </w:rPr>
        <w:t xml:space="preserve">A.27 </w:t>
      </w:r>
      <w:r>
        <w:rPr>
          <w:sz w:val="24"/>
        </w:rPr>
        <w:t xml:space="preserve">verdrängt </w:t>
      </w:r>
      <w:r>
        <w:rPr>
          <w:sz w:val="24"/>
        </w:rPr>
        <w:t xml:space="preserve">in </w:t>
      </w:r>
      <w:r>
        <w:rPr>
          <w:sz w:val="24"/>
        </w:rPr>
        <w:t xml:space="preserve">Elfenbeinküste </w:t>
      </w:r>
      <w:r>
        <w:rPr>
          <w:sz w:val="24"/>
        </w:rPr>
        <w:t xml:space="preserve">weitere </w:t>
      </w:r>
      <w:r>
        <w:rPr>
          <w:sz w:val="24"/>
        </w:rPr>
        <w:t xml:space="preserve">Varianten.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wurde </w:t>
      </w:r>
      <w:r>
        <w:rPr>
          <w:sz w:val="24"/>
        </w:rPr>
        <w:t xml:space="preserve">sie </w:t>
      </w:r>
      <w:r>
        <w:rPr>
          <w:sz w:val="24"/>
        </w:rPr>
        <w:t xml:space="preserve">hauptsächlich </w:t>
      </w:r>
      <w:r>
        <w:rPr>
          <w:sz w:val="24"/>
        </w:rPr>
        <w:t xml:space="preserve">in </w:t>
      </w:r>
      <w:r>
        <w:rPr>
          <w:sz w:val="24"/>
        </w:rPr>
        <w:t xml:space="preserve">BW </w:t>
      </w:r>
      <w:r>
        <w:rPr>
          <w:sz w:val="24"/>
        </w:rPr>
        <w:t xml:space="preserve">nachgewiesen, </w:t>
      </w:r>
      <w:r>
        <w:rPr>
          <w:sz w:val="24"/>
        </w:rPr>
        <w:t xml:space="preserve">jedoch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niedrigen </w:t>
      </w:r>
      <w:r>
        <w:rPr>
          <w:sz w:val="24"/>
        </w:rPr>
        <w:t xml:space="preserve">Nachweisraten. </w:t>
      </w:r>
      <w:r>
        <w:rPr>
          <w:sz w:val="24"/>
        </w:rPr>
        <w:t xml:space="preserve">(Bericht </w:t>
      </w:r>
      <w:r>
        <w:rPr>
          <w:sz w:val="24"/>
        </w:rPr>
        <w:t xml:space="preserve">hier) </w:t>
      </w:r>
      <w:r>
        <w:rPr>
          <w:sz w:val="24"/>
        </w:rPr>
        <w:t xml:space="preserve">ToDo: </w:t>
      </w:r>
      <w:r>
        <w:rPr>
          <w:sz w:val="24"/>
        </w:rPr>
        <w:t xml:space="preserve">Sonderbericht </w:t>
      </w:r>
      <w:r>
        <w:rPr>
          <w:sz w:val="24"/>
        </w:rPr>
        <w:t xml:space="preserve">an </w:t>
      </w:r>
      <w:r>
        <w:rPr>
          <w:sz w:val="24"/>
        </w:rPr>
        <w:t xml:space="preserve">Länder </w:t>
      </w:r>
      <w:r>
        <w:rPr>
          <w:sz w:val="24"/>
        </w:rPr>
        <w:t xml:space="preserve">über </w:t>
      </w:r>
      <w:r>
        <w:rPr>
          <w:sz w:val="24"/>
        </w:rPr>
        <w:t xml:space="preserve">Lagezentrum </w:t>
      </w:r>
      <w:r>
        <w:rPr>
          <w:sz w:val="24"/>
        </w:rPr>
        <w:t xml:space="preserve">versenden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Einsatz </w:t>
      </w:r>
      <w:r>
        <w:rPr>
          <w:sz w:val="24"/>
        </w:rPr>
        <w:t xml:space="preserve">monoklonaler </w:t>
      </w:r>
      <w:r>
        <w:rPr>
          <w:sz w:val="24"/>
        </w:rPr>
        <w:t xml:space="preserve">Antikör </w:t>
      </w:r>
    </w:p>
    <w:p>
      <w:r>
        <w:t>*****</w:t>
      </w:r>
    </w:p>
    <w:p>
      <w:pPr>
        <w:pStyle w:val="Heading2"/>
      </w:pPr>
      <w:r>
        <w:t>435_Agenda_AG-nCoV-Sitzung_2021-04-07.pdf - Page: 2</w:t>
      </w:r>
    </w:p>
    <w:p>
      <w:r>
        <w:rPr>
          <w:sz w:val="24"/>
        </w:rPr>
        <w:t xml:space="preserve">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7.4.2021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09.04.2021,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KoNa, </w:t>
      </w:r>
      <w:r>
        <w:rPr>
          <w:sz w:val="24"/>
        </w:rPr>
        <w:t xml:space="preserve">Quarantäne, </w:t>
      </w:r>
      <w:r>
        <w:rPr>
          <w:sz w:val="24"/>
        </w:rPr>
        <w:t xml:space="preserve">Alten- </w:t>
      </w:r>
      <w:r>
        <w:rPr>
          <w:sz w:val="24"/>
        </w:rPr>
        <w:t xml:space="preserve">u. </w:t>
      </w:r>
      <w:r>
        <w:rPr>
          <w:sz w:val="24"/>
        </w:rPr>
        <w:t xml:space="preserve">Pflegeheime </w:t>
      </w:r>
      <w:r>
        <w:rPr>
          <w:sz w:val="24"/>
        </w:rPr>
        <w:t xml:space="preserve">FG36 </w:t>
      </w:r>
      <w:r>
        <w:rPr>
          <w:sz w:val="24"/>
        </w:rPr>
        <w:t xml:space="preserve">| </w:t>
      </w:r>
      <w:r>
        <w:rPr>
          <w:sz w:val="24"/>
        </w:rPr>
        <w:t xml:space="preserve">Dokumentaktualisierung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 </w:t>
      </w:r>
    </w:p>
    <w:p>
      <w:r>
        <w:t>*****</w:t>
      </w:r>
    </w:p>
    <w:p>
      <w:pPr>
        <w:pStyle w:val="Heading2"/>
      </w:pPr>
      <w:r>
        <w:t>435_Agenda_AG-nCoV-Sitzung_2021-04-07.pdf - Page: 2</w:t>
      </w:r>
    </w:p>
    <w:p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7.4.2021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KoNa, </w:t>
      </w:r>
      <w:r>
        <w:rPr>
          <w:sz w:val="24"/>
        </w:rPr>
        <w:t xml:space="preserve">Quarantäne, </w:t>
      </w:r>
      <w:r>
        <w:rPr>
          <w:sz w:val="24"/>
        </w:rPr>
        <w:t xml:space="preserve">Alten- </w:t>
      </w:r>
      <w:r>
        <w:rPr>
          <w:sz w:val="24"/>
        </w:rPr>
        <w:t xml:space="preserve">u. </w:t>
      </w:r>
      <w:r>
        <w:rPr>
          <w:sz w:val="24"/>
        </w:rPr>
        <w:t xml:space="preserve">Pflegeheime </w:t>
      </w:r>
      <w:r>
        <w:rPr>
          <w:sz w:val="24"/>
        </w:rPr>
        <w:t xml:space="preserve">Dokumentaktualisierung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09.04.2021 </w:t>
      </w:r>
    </w:p>
    <w:p>
      <w:r>
        <w:t>*****</w:t>
      </w:r>
    </w:p>
    <w:p>
      <w:pPr>
        <w:pStyle w:val="Heading2"/>
      </w:pPr>
      <w:r>
        <w:t>436_Ergebnisprotokoll_Krisenstabssitzung_2021-04-07.pdf - Page: 2</w:t>
      </w:r>
    </w:p>
    <w:p>
      <w:r>
        <w:rPr>
          <w:sz w:val="24"/>
        </w:rPr>
        <w:t xml:space="preserve">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2.910.445 </w:t>
      </w:r>
      <w:r>
        <w:rPr>
          <w:sz w:val="24"/>
        </w:rPr>
        <w:t xml:space="preserve">(+9.677), </w:t>
      </w:r>
      <w:r>
        <w:rPr>
          <w:sz w:val="24"/>
        </w:rPr>
        <w:t xml:space="preserve">davon </w:t>
      </w:r>
      <w:r>
        <w:rPr>
          <w:sz w:val="24"/>
        </w:rPr>
        <w:t xml:space="preserve">77.401 </w:t>
      </w:r>
      <w:r>
        <w:rPr>
          <w:sz w:val="24"/>
        </w:rPr>
        <w:t xml:space="preserve">(+298)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110/100.000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Eingang </w:t>
      </w:r>
      <w:r>
        <w:rPr>
          <w:sz w:val="24"/>
        </w:rPr>
        <w:t xml:space="preserve">zahlreicher </w:t>
      </w:r>
      <w:r>
        <w:rPr>
          <w:sz w:val="24"/>
        </w:rPr>
        <w:t xml:space="preserve">Nachfragen </w:t>
      </w:r>
      <w:r>
        <w:rPr>
          <w:sz w:val="24"/>
        </w:rPr>
        <w:t xml:space="preserve">über </w:t>
      </w:r>
      <w:r>
        <w:rPr>
          <w:sz w:val="24"/>
        </w:rPr>
        <w:t xml:space="preserve">Ostern: </w:t>
      </w:r>
      <w:r>
        <w:rPr>
          <w:sz w:val="24"/>
        </w:rPr>
        <w:t xml:space="preserve">Inwiefern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„Ostereffekt“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10.800.637 </w:t>
      </w:r>
      <w:r>
        <w:rPr>
          <w:sz w:val="24"/>
        </w:rPr>
        <w:t xml:space="preserve">(13,0%),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4.633.859 </w:t>
      </w:r>
      <w:r>
        <w:rPr>
          <w:sz w:val="24"/>
        </w:rPr>
        <w:t xml:space="preserve">(5,6%)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4.355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(+211)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Nachmeldungen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 </w:t>
      </w:r>
    </w:p>
    <w:p>
      <w:r>
        <w:t>*****</w:t>
      </w:r>
    </w:p>
    <w:p>
      <w:pPr>
        <w:pStyle w:val="Heading2"/>
      </w:pPr>
      <w:r>
        <w:t>436_Ergebnisprotokoll_Krisenstabssitzung_2021-04-07.pdf - Page: 2</w:t>
      </w:r>
    </w:p>
    <w:p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2.910.445 </w:t>
      </w:r>
      <w:r>
        <w:rPr>
          <w:sz w:val="24"/>
        </w:rPr>
        <w:t xml:space="preserve">(+9.677), </w:t>
      </w:r>
      <w:r>
        <w:rPr>
          <w:sz w:val="24"/>
        </w:rPr>
        <w:t xml:space="preserve">davon </w:t>
      </w:r>
      <w:r>
        <w:rPr>
          <w:sz w:val="24"/>
        </w:rPr>
        <w:t xml:space="preserve">77.401 </w:t>
      </w:r>
      <w:r>
        <w:rPr>
          <w:sz w:val="24"/>
        </w:rPr>
        <w:t xml:space="preserve">(+298)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110/100.000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Eingang </w:t>
      </w:r>
      <w:r>
        <w:rPr>
          <w:sz w:val="24"/>
        </w:rPr>
        <w:t xml:space="preserve">zahlreicher </w:t>
      </w:r>
      <w:r>
        <w:rPr>
          <w:sz w:val="24"/>
        </w:rPr>
        <w:t xml:space="preserve">Nachfragen </w:t>
      </w:r>
      <w:r>
        <w:rPr>
          <w:sz w:val="24"/>
        </w:rPr>
        <w:t xml:space="preserve">über </w:t>
      </w:r>
      <w:r>
        <w:rPr>
          <w:sz w:val="24"/>
        </w:rPr>
        <w:t xml:space="preserve">Ostern: </w:t>
      </w:r>
      <w:r>
        <w:rPr>
          <w:sz w:val="24"/>
        </w:rPr>
        <w:t xml:space="preserve">Inwiefern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„Ostereffekt“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10.800.637 </w:t>
      </w:r>
      <w:r>
        <w:rPr>
          <w:sz w:val="24"/>
        </w:rPr>
        <w:t xml:space="preserve">(13,0%),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4.633.859 </w:t>
      </w:r>
      <w:r>
        <w:rPr>
          <w:sz w:val="24"/>
        </w:rPr>
        <w:t xml:space="preserve">(5,6%)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4.355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(+211)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Nachmeldungen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(AG) </w:t>
      </w:r>
      <w:r>
        <w:rPr>
          <w:sz w:val="24"/>
        </w:rPr>
        <w:t xml:space="preserve"> </w:t>
      </w:r>
      <w:r>
        <w:rPr>
          <w:sz w:val="24"/>
        </w:rPr>
        <w:t xml:space="preserve">Nivea </w:t>
      </w:r>
    </w:p>
    <w:p>
      <w:r>
        <w:t>*****</w:t>
      </w:r>
    </w:p>
    <w:p>
      <w:pPr>
        <w:pStyle w:val="Heading2"/>
      </w:pPr>
      <w:r>
        <w:t>436_Ergebnisprotokoll_Krisenstabssitzung_2021-04-07.pdf - Page: 2</w:t>
      </w:r>
    </w:p>
    <w:p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2.910.445 </w:t>
      </w:r>
      <w:r>
        <w:rPr>
          <w:sz w:val="24"/>
        </w:rPr>
        <w:t xml:space="preserve">(+9.677), </w:t>
      </w:r>
      <w:r>
        <w:rPr>
          <w:sz w:val="24"/>
        </w:rPr>
        <w:t xml:space="preserve">davon </w:t>
      </w:r>
      <w:r>
        <w:rPr>
          <w:sz w:val="24"/>
        </w:rPr>
        <w:t xml:space="preserve">77.401 </w:t>
      </w:r>
      <w:r>
        <w:rPr>
          <w:sz w:val="24"/>
        </w:rPr>
        <w:t xml:space="preserve">(+298)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110/100.000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Eingang </w:t>
      </w:r>
      <w:r>
        <w:rPr>
          <w:sz w:val="24"/>
        </w:rPr>
        <w:t xml:space="preserve">zahlreicher </w:t>
      </w:r>
      <w:r>
        <w:rPr>
          <w:sz w:val="24"/>
        </w:rPr>
        <w:t xml:space="preserve">Nachfragen </w:t>
      </w:r>
      <w:r>
        <w:rPr>
          <w:sz w:val="24"/>
        </w:rPr>
        <w:t xml:space="preserve">über </w:t>
      </w:r>
      <w:r>
        <w:rPr>
          <w:sz w:val="24"/>
        </w:rPr>
        <w:t xml:space="preserve">Ostern: </w:t>
      </w:r>
      <w:r>
        <w:rPr>
          <w:sz w:val="24"/>
        </w:rPr>
        <w:t xml:space="preserve">Inwiefern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„Ostereffekt“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10.800.637 </w:t>
      </w:r>
      <w:r>
        <w:rPr>
          <w:sz w:val="24"/>
        </w:rPr>
        <w:t xml:space="preserve">(13,0%),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4.633.859 </w:t>
      </w:r>
      <w:r>
        <w:rPr>
          <w:sz w:val="24"/>
        </w:rPr>
        <w:t xml:space="preserve">(5,6%)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4.355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(+211)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Nachmeldungen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(AG) </w:t>
      </w:r>
      <w:r>
        <w:rPr>
          <w:sz w:val="24"/>
        </w:rPr>
        <w:t xml:space="preserve"> </w:t>
      </w:r>
      <w:r>
        <w:rPr>
          <w:sz w:val="24"/>
        </w:rPr>
        <w:t xml:space="preserve">Niveau </w:t>
      </w:r>
      <w:r>
        <w:rPr>
          <w:sz w:val="24"/>
        </w:rPr>
        <w:t xml:space="preserve">entspricht </w:t>
      </w:r>
      <w:r>
        <w:rPr>
          <w:sz w:val="24"/>
        </w:rPr>
        <w:t xml:space="preserve">weit </w:t>
      </w:r>
    </w:p>
    <w:p>
      <w:r>
        <w:t>*****</w:t>
      </w:r>
    </w:p>
    <w:p>
      <w:pPr>
        <w:pStyle w:val="Heading2"/>
      </w:pPr>
      <w:r>
        <w:t>436_Ergebnisprotokoll_Krisenstabssitzung_2021-04-07.pdf - Page: 2</w:t>
      </w:r>
    </w:p>
    <w:p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2.910.445 </w:t>
      </w:r>
      <w:r>
        <w:rPr>
          <w:sz w:val="24"/>
        </w:rPr>
        <w:t xml:space="preserve">(+9.677), </w:t>
      </w:r>
      <w:r>
        <w:rPr>
          <w:sz w:val="24"/>
        </w:rPr>
        <w:t xml:space="preserve">davon </w:t>
      </w:r>
      <w:r>
        <w:rPr>
          <w:sz w:val="24"/>
        </w:rPr>
        <w:t xml:space="preserve">77.401 </w:t>
      </w:r>
      <w:r>
        <w:rPr>
          <w:sz w:val="24"/>
        </w:rPr>
        <w:t xml:space="preserve">(+298)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110/100.000 </w:t>
      </w:r>
      <w:r>
        <w:rPr>
          <w:sz w:val="24"/>
        </w:rPr>
        <w:t xml:space="preserve">Einw.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150/100.000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Eingang </w:t>
      </w:r>
      <w:r>
        <w:rPr>
          <w:sz w:val="24"/>
        </w:rPr>
        <w:t xml:space="preserve">zahlreicher </w:t>
      </w:r>
      <w:r>
        <w:rPr>
          <w:sz w:val="24"/>
        </w:rPr>
        <w:t xml:space="preserve">Nachfragen </w:t>
      </w:r>
      <w:r>
        <w:rPr>
          <w:sz w:val="24"/>
        </w:rPr>
        <w:t xml:space="preserve">über </w:t>
      </w:r>
      <w:r>
        <w:rPr>
          <w:sz w:val="24"/>
        </w:rPr>
        <w:t xml:space="preserve">Ostern: </w:t>
      </w:r>
      <w:r>
        <w:rPr>
          <w:sz w:val="24"/>
        </w:rPr>
        <w:t xml:space="preserve">Inwiefern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„Ostereffekt“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10.800.637 </w:t>
      </w:r>
      <w:r>
        <w:rPr>
          <w:sz w:val="24"/>
        </w:rPr>
        <w:t xml:space="preserve">(13,0%),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4.633.859 </w:t>
      </w:r>
      <w:r>
        <w:rPr>
          <w:sz w:val="24"/>
        </w:rPr>
        <w:t xml:space="preserve">(5,6%)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4.355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(+211) </w:t>
      </w:r>
      <w:r>
        <w:rPr>
          <w:sz w:val="24"/>
        </w:rPr>
        <w:t xml:space="preserve">o </w:t>
      </w:r>
      <w:r>
        <w:rPr>
          <w:sz w:val="24"/>
        </w:rPr>
        <w:t xml:space="preserve">7-Tages-Inzidenz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Nachmeldungen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erwarten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(AG) </w:t>
      </w:r>
      <w:r>
        <w:rPr>
          <w:sz w:val="24"/>
        </w:rPr>
        <w:t xml:space="preserve"> </w:t>
      </w:r>
      <w:r>
        <w:rPr>
          <w:sz w:val="24"/>
        </w:rPr>
        <w:t xml:space="preserve">Niveau </w:t>
      </w:r>
      <w:r>
        <w:rPr>
          <w:sz w:val="24"/>
        </w:rPr>
        <w:t xml:space="preserve">entspricht </w:t>
      </w:r>
      <w:r>
        <w:rPr>
          <w:sz w:val="24"/>
        </w:rPr>
        <w:t xml:space="preserve">weitgehend </w:t>
      </w:r>
      <w:r>
        <w:rPr>
          <w:sz w:val="24"/>
        </w:rPr>
        <w:t xml:space="preserve">der </w:t>
      </w:r>
      <w:r>
        <w:rPr>
          <w:sz w:val="24"/>
        </w:rPr>
        <w:t xml:space="preserve">Vorwoche </w:t>
      </w:r>
      <w:r>
        <w:rPr>
          <w:sz w:val="24"/>
        </w:rPr>
        <w:t xml:space="preserve"> </w:t>
      </w:r>
      <w:r>
        <w:rPr>
          <w:sz w:val="24"/>
        </w:rPr>
        <w:t xml:space="preserve">Von </w:t>
      </w:r>
      <w:r>
        <w:rPr>
          <w:sz w:val="24"/>
        </w:rPr>
        <w:t xml:space="preserve">KW </w:t>
      </w:r>
      <w:r>
        <w:rPr>
          <w:sz w:val="24"/>
        </w:rPr>
        <w:t xml:space="preserve">12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436_Ergebnisprotokoll_Krisenstabssitzung_2021-04-07.pdf - Page: 4</w:t>
      </w:r>
    </w:p>
    <w:p>
      <w:r>
        <w:rPr>
          <w:sz w:val="24"/>
        </w:rPr>
        <w:t xml:space="preserve">sse </w:t>
      </w:r>
      <w:r>
        <w:rPr>
          <w:sz w:val="24"/>
        </w:rPr>
        <w:t xml:space="preserve">an </w:t>
      </w:r>
      <w:r>
        <w:rPr>
          <w:sz w:val="24"/>
        </w:rPr>
        <w:t xml:space="preserve">ihren </w:t>
      </w:r>
      <w:r>
        <w:rPr>
          <w:sz w:val="24"/>
        </w:rPr>
        <w:t xml:space="preserve">Angaben </w:t>
      </w:r>
      <w:r>
        <w:rPr>
          <w:sz w:val="24"/>
        </w:rPr>
        <w:t xml:space="preserve">signalisiert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Testzentren </w:t>
      </w:r>
      <w:r>
        <w:rPr>
          <w:sz w:val="24"/>
        </w:rPr>
        <w:t xml:space="preserve">wurden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zentrale </w:t>
      </w:r>
      <w:r>
        <w:rPr>
          <w:sz w:val="24"/>
        </w:rPr>
        <w:t xml:space="preserve">Webseite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sie </w:t>
      </w:r>
      <w:r>
        <w:rPr>
          <w:sz w:val="24"/>
        </w:rPr>
        <w:t xml:space="preserve">sie </w:t>
      </w:r>
      <w:r>
        <w:rPr>
          <w:sz w:val="24"/>
        </w:rPr>
        <w:t xml:space="preserve">sich </w:t>
      </w:r>
      <w:r>
        <w:rPr>
          <w:sz w:val="24"/>
        </w:rPr>
        <w:t xml:space="preserve">präsentieren, </w:t>
      </w:r>
      <w:r>
        <w:rPr>
          <w:sz w:val="24"/>
        </w:rPr>
        <w:t xml:space="preserve">kontaktiert, </w:t>
      </w:r>
      <w:r>
        <w:rPr>
          <w:sz w:val="24"/>
        </w:rPr>
        <w:t xml:space="preserve">Kontaktaufnahme </w:t>
      </w:r>
      <w:r>
        <w:rPr>
          <w:sz w:val="24"/>
        </w:rPr>
        <w:t xml:space="preserve">ist </w:t>
      </w:r>
      <w:r>
        <w:rPr>
          <w:sz w:val="24"/>
        </w:rPr>
        <w:t xml:space="preserve">aufwendig </w:t>
      </w:r>
      <w:r>
        <w:rPr>
          <w:sz w:val="24"/>
        </w:rPr>
        <w:t xml:space="preserve">und </w:t>
      </w:r>
      <w:r>
        <w:rPr>
          <w:sz w:val="24"/>
        </w:rPr>
        <w:t xml:space="preserve">schwierig, </w:t>
      </w:r>
      <w:r>
        <w:rPr>
          <w:sz w:val="24"/>
        </w:rPr>
        <w:t xml:space="preserve">kann </w:t>
      </w:r>
      <w:r>
        <w:rPr>
          <w:sz w:val="24"/>
        </w:rPr>
        <w:t xml:space="preserve">durch </w:t>
      </w:r>
      <w:r>
        <w:rPr>
          <w:sz w:val="24"/>
        </w:rPr>
        <w:t xml:space="preserve">ein </w:t>
      </w:r>
      <w:r>
        <w:rPr>
          <w:sz w:val="24"/>
        </w:rPr>
        <w:t xml:space="preserve">kleines </w:t>
      </w:r>
      <w:r>
        <w:rPr>
          <w:sz w:val="24"/>
        </w:rPr>
        <w:t xml:space="preserve">Team </w:t>
      </w:r>
      <w:r>
        <w:rPr>
          <w:sz w:val="24"/>
        </w:rPr>
        <w:t xml:space="preserve">nicht </w:t>
      </w:r>
      <w:r>
        <w:rPr>
          <w:sz w:val="24"/>
        </w:rPr>
        <w:t xml:space="preserve">geleistet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Spricht </w:t>
      </w:r>
      <w:r>
        <w:rPr>
          <w:sz w:val="24"/>
        </w:rPr>
        <w:t xml:space="preserve">eine </w:t>
      </w:r>
      <w:r>
        <w:rPr>
          <w:sz w:val="24"/>
        </w:rPr>
        <w:t xml:space="preserve">gleichmäßige </w:t>
      </w:r>
      <w:r>
        <w:rPr>
          <w:sz w:val="24"/>
        </w:rPr>
        <w:t xml:space="preserve">Zunahme </w:t>
      </w:r>
      <w:r>
        <w:rPr>
          <w:sz w:val="24"/>
        </w:rPr>
        <w:t xml:space="preserve">des </w:t>
      </w:r>
      <w:r>
        <w:rPr>
          <w:sz w:val="24"/>
        </w:rPr>
        <w:t xml:space="preserve">Positivenanteils </w:t>
      </w:r>
      <w:r>
        <w:rPr>
          <w:sz w:val="24"/>
        </w:rPr>
        <w:t xml:space="preserve">trotz </w:t>
      </w:r>
      <w:r>
        <w:rPr>
          <w:sz w:val="24"/>
        </w:rPr>
        <w:t xml:space="preserve">geringerer </w:t>
      </w:r>
      <w:r>
        <w:rPr>
          <w:sz w:val="24"/>
        </w:rPr>
        <w:t xml:space="preserve">Testzahlen </w:t>
      </w:r>
      <w:r>
        <w:rPr>
          <w:sz w:val="24"/>
        </w:rPr>
        <w:t xml:space="preserve">eventuell </w:t>
      </w:r>
      <w:r>
        <w:rPr>
          <w:sz w:val="24"/>
        </w:rPr>
        <w:t xml:space="preserve">für </w:t>
      </w:r>
      <w:r>
        <w:rPr>
          <w:sz w:val="24"/>
        </w:rPr>
        <w:t xml:space="preserve">einen </w:t>
      </w:r>
      <w:r>
        <w:rPr>
          <w:sz w:val="24"/>
        </w:rPr>
        <w:t xml:space="preserve">geringeren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Infektionszahlen?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finden </w:t>
      </w:r>
      <w:r>
        <w:rPr>
          <w:sz w:val="24"/>
        </w:rPr>
        <w:t xml:space="preserve">weniger </w:t>
      </w:r>
      <w:r>
        <w:rPr>
          <w:sz w:val="24"/>
        </w:rPr>
        <w:t xml:space="preserve">Arztbesuche </w:t>
      </w:r>
      <w:r>
        <w:rPr>
          <w:sz w:val="24"/>
        </w:rPr>
        <w:t xml:space="preserve">durch </w:t>
      </w:r>
      <w:r>
        <w:rPr>
          <w:sz w:val="24"/>
        </w:rPr>
        <w:t xml:space="preserve">schwere </w:t>
      </w:r>
      <w:r>
        <w:rPr>
          <w:sz w:val="24"/>
        </w:rPr>
        <w:t xml:space="preserve">Fälle </w:t>
      </w:r>
      <w:r>
        <w:rPr>
          <w:sz w:val="24"/>
        </w:rPr>
        <w:t xml:space="preserve">statt, </w:t>
      </w:r>
      <w:r>
        <w:rPr>
          <w:sz w:val="24"/>
        </w:rPr>
        <w:t xml:space="preserve">auch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beitragen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welcher </w:t>
      </w:r>
      <w:r>
        <w:rPr>
          <w:sz w:val="24"/>
        </w:rPr>
        <w:t xml:space="preserve">Zielgröße </w:t>
      </w:r>
      <w:r>
        <w:rPr>
          <w:sz w:val="24"/>
        </w:rPr>
        <w:t xml:space="preserve">bzw. </w:t>
      </w:r>
      <w:r>
        <w:rPr>
          <w:sz w:val="24"/>
        </w:rPr>
        <w:t xml:space="preserve">Maßzahl </w:t>
      </w:r>
      <w:r>
        <w:rPr>
          <w:sz w:val="24"/>
        </w:rPr>
        <w:t xml:space="preserve">sollten </w:t>
      </w:r>
      <w:r>
        <w:rPr>
          <w:sz w:val="24"/>
        </w:rPr>
        <w:t xml:space="preserve">sich </w:t>
      </w:r>
      <w:r>
        <w:rPr>
          <w:sz w:val="24"/>
        </w:rPr>
        <w:t xml:space="preserve">Lockerungsempfehlungen </w:t>
      </w:r>
      <w:r>
        <w:rPr>
          <w:sz w:val="24"/>
        </w:rPr>
        <w:t xml:space="preserve">richten? </w:t>
      </w:r>
      <w:r>
        <w:rPr>
          <w:sz w:val="24"/>
        </w:rPr>
        <w:t xml:space="preserve">Soll </w:t>
      </w:r>
      <w:r>
        <w:rPr>
          <w:sz w:val="24"/>
        </w:rPr>
        <w:t xml:space="preserve">eine </w:t>
      </w:r>
      <w:r>
        <w:rPr>
          <w:sz w:val="24"/>
        </w:rPr>
        <w:t xml:space="preserve">bestimmte </w:t>
      </w:r>
      <w:r>
        <w:rPr>
          <w:sz w:val="24"/>
        </w:rPr>
        <w:t xml:space="preserve">Positivenrate </w:t>
      </w:r>
      <w:r>
        <w:rPr>
          <w:sz w:val="24"/>
        </w:rPr>
        <w:t xml:space="preserve">angestrebt </w:t>
      </w:r>
      <w:r>
        <w:rPr>
          <w:sz w:val="24"/>
        </w:rPr>
        <w:t xml:space="preserve">werden? </w:t>
      </w:r>
      <w:r>
        <w:rPr>
          <w:sz w:val="24"/>
        </w:rPr>
        <w:t xml:space="preserve">o </w:t>
      </w:r>
      <w:r>
        <w:rPr>
          <w:sz w:val="24"/>
        </w:rPr>
        <w:t xml:space="preserve">Ein </w:t>
      </w:r>
      <w:r>
        <w:rPr>
          <w:sz w:val="24"/>
        </w:rPr>
        <w:t xml:space="preserve">Positivenanteil </w:t>
      </w:r>
      <w:r>
        <w:rPr>
          <w:sz w:val="24"/>
        </w:rPr>
        <w:t xml:space="preserve">von </w:t>
      </w:r>
      <w:r>
        <w:rPr>
          <w:sz w:val="24"/>
        </w:rPr>
        <w:t xml:space="preserve">10% </w:t>
      </w:r>
      <w:r>
        <w:rPr>
          <w:sz w:val="24"/>
        </w:rPr>
        <w:t xml:space="preserve">ist </w:t>
      </w:r>
      <w:r>
        <w:rPr>
          <w:sz w:val="24"/>
        </w:rPr>
        <w:t xml:space="preserve">jedenfalls </w:t>
      </w:r>
      <w:r>
        <w:rPr>
          <w:sz w:val="24"/>
        </w:rPr>
        <w:t xml:space="preserve">zu </w:t>
      </w:r>
      <w:r>
        <w:rPr>
          <w:sz w:val="24"/>
        </w:rPr>
        <w:t xml:space="preserve">hoch,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5-59Jährigen </w:t>
      </w:r>
      <w:r>
        <w:rPr>
          <w:sz w:val="24"/>
        </w:rPr>
        <w:t xml:space="preserve">von </w:t>
      </w:r>
      <w:r>
        <w:rPr>
          <w:sz w:val="24"/>
        </w:rPr>
        <w:t xml:space="preserve">11,25%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(auch </w:t>
      </w:r>
      <w:r>
        <w:rPr>
          <w:sz w:val="24"/>
        </w:rPr>
        <w:t xml:space="preserve">nach </w:t>
      </w:r>
      <w:r>
        <w:rPr>
          <w:sz w:val="24"/>
        </w:rPr>
        <w:t xml:space="preserve">WHO </w:t>
      </w:r>
      <w:r>
        <w:rPr>
          <w:sz w:val="24"/>
        </w:rPr>
        <w:t xml:space="preserve">Maßgabe), </w:t>
      </w:r>
      <w:r>
        <w:rPr>
          <w:sz w:val="24"/>
        </w:rPr>
        <w:t xml:space="preserve">Schwerpunkt </w:t>
      </w:r>
      <w:r>
        <w:rPr>
          <w:sz w:val="24"/>
        </w:rPr>
        <w:t xml:space="preserve">des </w:t>
      </w:r>
      <w:r>
        <w:rPr>
          <w:sz w:val="24"/>
        </w:rPr>
        <w:t xml:space="preserve">Infektionsgescheh </w:t>
      </w:r>
    </w:p>
    <w:p>
      <w:r>
        <w:t>*****</w:t>
      </w:r>
    </w:p>
    <w:p>
      <w:pPr>
        <w:pStyle w:val="Heading2"/>
      </w:pPr>
      <w:r>
        <w:t>436_Ergebnisprotokoll_Krisenstabssitzung_2021-04-07.pdf - Page: 5</w:t>
      </w:r>
    </w:p>
    <w:p>
      <w:r>
        <w:rPr>
          <w:sz w:val="24"/>
        </w:rPr>
        <w:t xml:space="preserve">lance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SARI-Fallzahlen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35- </w:t>
      </w:r>
      <w:r>
        <w:rPr>
          <w:sz w:val="24"/>
        </w:rPr>
        <w:t xml:space="preserve">59 </w:t>
      </w:r>
      <w:r>
        <w:rPr>
          <w:sz w:val="24"/>
        </w:rPr>
        <w:t xml:space="preserve"> </w:t>
      </w:r>
      <w:r>
        <w:rPr>
          <w:sz w:val="24"/>
        </w:rPr>
        <w:t xml:space="preserve">Konstant </w:t>
      </w:r>
      <w:r>
        <w:rPr>
          <w:sz w:val="24"/>
        </w:rPr>
        <w:t xml:space="preserve">hohes </w:t>
      </w:r>
      <w:r>
        <w:rPr>
          <w:sz w:val="24"/>
        </w:rPr>
        <w:t xml:space="preserve">Niveau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AG </w:t>
      </w:r>
      <w:r>
        <w:rPr>
          <w:sz w:val="24"/>
        </w:rPr>
        <w:t xml:space="preserve"> </w:t>
      </w:r>
      <w:r>
        <w:rPr>
          <w:sz w:val="24"/>
        </w:rPr>
        <w:t xml:space="preserve">ICOSARI-Zahlen </w:t>
      </w:r>
      <w:r>
        <w:rPr>
          <w:sz w:val="24"/>
        </w:rPr>
        <w:t xml:space="preserve">bilden </w:t>
      </w:r>
      <w:r>
        <w:rPr>
          <w:sz w:val="24"/>
        </w:rPr>
        <w:t xml:space="preserve">das </w:t>
      </w:r>
      <w:r>
        <w:rPr>
          <w:sz w:val="24"/>
        </w:rPr>
        <w:t xml:space="preserve">COVID-Geschehen </w:t>
      </w:r>
      <w:r>
        <w:rPr>
          <w:sz w:val="24"/>
        </w:rPr>
        <w:t xml:space="preserve">ab </w:t>
      </w:r>
      <w:r>
        <w:rPr>
          <w:sz w:val="24"/>
        </w:rPr>
        <w:t xml:space="preserve">o </w:t>
      </w:r>
      <w:r>
        <w:rPr>
          <w:sz w:val="24"/>
        </w:rPr>
        <w:t xml:space="preserve">ICOSARI-KH-Surveillance </w:t>
      </w:r>
      <w:r>
        <w:rPr>
          <w:sz w:val="24"/>
        </w:rPr>
        <w:t xml:space="preserve">– </w:t>
      </w:r>
      <w:r>
        <w:rPr>
          <w:sz w:val="24"/>
        </w:rPr>
        <w:t xml:space="preserve">COVID-SARI-Fälle </w:t>
      </w:r>
      <w:r>
        <w:rPr>
          <w:sz w:val="24"/>
        </w:rPr>
        <w:t xml:space="preserve"> </w:t>
      </w:r>
      <w:r>
        <w:rPr>
          <w:sz w:val="24"/>
        </w:rPr>
        <w:t xml:space="preserve">Sowohl </w:t>
      </w:r>
      <w:r>
        <w:rPr>
          <w:sz w:val="24"/>
        </w:rPr>
        <w:t xml:space="preserve">bei </w:t>
      </w:r>
      <w:r>
        <w:rPr>
          <w:sz w:val="24"/>
        </w:rPr>
        <w:t xml:space="preserve">Fällen </w:t>
      </w:r>
      <w:r>
        <w:rPr>
          <w:sz w:val="24"/>
        </w:rPr>
        <w:t xml:space="preserve">mit </w:t>
      </w:r>
      <w:r>
        <w:rPr>
          <w:sz w:val="24"/>
        </w:rPr>
        <w:t xml:space="preserve">max. </w:t>
      </w:r>
      <w:r>
        <w:rPr>
          <w:sz w:val="24"/>
        </w:rPr>
        <w:t xml:space="preserve">Verweildauer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allen </w:t>
      </w:r>
      <w:r>
        <w:rPr>
          <w:sz w:val="24"/>
        </w:rPr>
        <w:t xml:space="preserve">Fällen </w:t>
      </w:r>
      <w:r>
        <w:rPr>
          <w:sz w:val="24"/>
        </w:rPr>
        <w:t xml:space="preserve">deutlicher </w:t>
      </w:r>
      <w:r>
        <w:rPr>
          <w:sz w:val="24"/>
        </w:rPr>
        <w:t xml:space="preserve">(Covid- </w:t>
      </w:r>
      <w:r>
        <w:rPr>
          <w:sz w:val="24"/>
        </w:rPr>
        <w:t xml:space="preserve">bestimmter)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35-59 </w:t>
      </w:r>
      <w:r>
        <w:rPr>
          <w:sz w:val="24"/>
        </w:rPr>
        <w:t xml:space="preserve">und </w:t>
      </w:r>
      <w:r>
        <w:rPr>
          <w:sz w:val="24"/>
        </w:rPr>
        <w:t xml:space="preserve">60-79 </w:t>
      </w:r>
      <w:r>
        <w:rPr>
          <w:sz w:val="24"/>
        </w:rPr>
        <w:t xml:space="preserve"> </w:t>
      </w:r>
      <w:r>
        <w:rPr>
          <w:sz w:val="24"/>
        </w:rPr>
        <w:t xml:space="preserve">Kein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 </w:t>
      </w:r>
      <w:r>
        <w:rPr>
          <w:sz w:val="24"/>
        </w:rPr>
        <w:t xml:space="preserve">(Wirkung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 </w:t>
      </w:r>
      <w:r>
        <w:rPr>
          <w:sz w:val="24"/>
        </w:rPr>
        <w:t xml:space="preserve">o </w:t>
      </w:r>
      <w:r>
        <w:rPr>
          <w:sz w:val="24"/>
        </w:rPr>
        <w:t xml:space="preserve">ICOSARI: </w:t>
      </w:r>
      <w:r>
        <w:rPr>
          <w:sz w:val="24"/>
        </w:rPr>
        <w:t xml:space="preserve">SARI-Fälle </w:t>
      </w:r>
      <w:r>
        <w:rPr>
          <w:sz w:val="24"/>
        </w:rPr>
        <w:t xml:space="preserve">mit/ohne </w:t>
      </w:r>
      <w:r>
        <w:rPr>
          <w:sz w:val="24"/>
        </w:rPr>
        <w:t xml:space="preserve">COVID-19 </w:t>
      </w:r>
      <w:r>
        <w:rPr>
          <w:sz w:val="24"/>
        </w:rPr>
        <w:t xml:space="preserve">und </w:t>
      </w:r>
      <w:r>
        <w:rPr>
          <w:sz w:val="24"/>
        </w:rPr>
        <w:t xml:space="preserve">Intensivbehandlung </w:t>
      </w:r>
      <w:r>
        <w:rPr>
          <w:sz w:val="24"/>
        </w:rPr>
        <w:t xml:space="preserve">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 </w:t>
      </w:r>
      <w:r>
        <w:rPr>
          <w:sz w:val="24"/>
        </w:rPr>
        <w:t xml:space="preserve">Gleichbleibendes </w:t>
      </w:r>
      <w:r>
        <w:rPr>
          <w:sz w:val="24"/>
        </w:rPr>
        <w:t xml:space="preserve">Niveau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35-59 </w:t>
      </w:r>
      <w:r>
        <w:rPr>
          <w:sz w:val="24"/>
        </w:rPr>
        <w:t xml:space="preserve">und </w:t>
      </w:r>
      <w:r>
        <w:rPr>
          <w:sz w:val="24"/>
        </w:rPr>
        <w:t xml:space="preserve">AG </w:t>
      </w:r>
      <w:r>
        <w:rPr>
          <w:sz w:val="24"/>
        </w:rPr>
        <w:t xml:space="preserve">&gt;80 </w:t>
      </w:r>
      <w:r>
        <w:rPr>
          <w:sz w:val="24"/>
        </w:rPr>
        <w:t xml:space="preserve"> </w:t>
      </w:r>
      <w:r>
        <w:rPr>
          <w:sz w:val="24"/>
        </w:rPr>
        <w:t xml:space="preserve">Medianes </w:t>
      </w:r>
      <w:r>
        <w:rPr>
          <w:sz w:val="24"/>
        </w:rPr>
        <w:t xml:space="preserve">Alter </w:t>
      </w:r>
      <w:r>
        <w:rPr>
          <w:sz w:val="24"/>
        </w:rPr>
        <w:t xml:space="preserve">ist </w:t>
      </w:r>
      <w:r>
        <w:rPr>
          <w:sz w:val="24"/>
        </w:rPr>
        <w:t xml:space="preserve">gesunken </w:t>
      </w:r>
      <w:r>
        <w:rPr>
          <w:sz w:val="24"/>
        </w:rPr>
        <w:t xml:space="preserve">(60-70) </w:t>
      </w:r>
      <w:r>
        <w:rPr>
          <w:sz w:val="24"/>
        </w:rPr>
        <w:t xml:space="preserve"> </w:t>
      </w:r>
      <w:r>
        <w:rPr>
          <w:sz w:val="24"/>
        </w:rPr>
        <w:t xml:space="preserve">Insgesamt </w:t>
      </w:r>
      <w:r>
        <w:rPr>
          <w:sz w:val="24"/>
        </w:rPr>
        <w:t xml:space="preserve">wenig </w:t>
      </w:r>
      <w:r>
        <w:rPr>
          <w:sz w:val="24"/>
        </w:rPr>
        <w:t xml:space="preserve">Veränderung </w:t>
      </w:r>
      <w:r>
        <w:rPr>
          <w:sz w:val="24"/>
        </w:rPr>
        <w:t xml:space="preserve">i.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123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ema </w:t>
      </w:r>
      <w:r>
        <w:rPr>
          <w:sz w:val="24"/>
        </w:rPr>
        <w:t xml:space="preserve">der </w:t>
      </w:r>
      <w:r>
        <w:rPr>
          <w:sz w:val="24"/>
        </w:rPr>
        <w:t xml:space="preserve">BPK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ist </w:t>
      </w:r>
      <w:r>
        <w:rPr>
          <w:sz w:val="24"/>
        </w:rPr>
        <w:t xml:space="preserve">„Long </w:t>
      </w:r>
      <w:r>
        <w:rPr>
          <w:sz w:val="24"/>
        </w:rPr>
        <w:t xml:space="preserve">Covid“. </w:t>
      </w:r>
      <w:r>
        <w:rPr>
          <w:sz w:val="24"/>
        </w:rPr>
        <w:t xml:space="preserve">Frage: </w:t>
      </w:r>
      <w:r>
        <w:rPr>
          <w:sz w:val="24"/>
        </w:rPr>
        <w:t xml:space="preserve">Wer </w:t>
      </w:r>
      <w:r>
        <w:rPr>
          <w:sz w:val="24"/>
        </w:rPr>
        <w:t xml:space="preserve">ist </w:t>
      </w:r>
      <w:r>
        <w:rPr>
          <w:sz w:val="24"/>
        </w:rPr>
        <w:t xml:space="preserve">Ansprechpartner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Thema? </w:t>
      </w:r>
      <w:r>
        <w:rPr>
          <w:sz w:val="24"/>
        </w:rPr>
        <w:t xml:space="preserve">Antwort: </w:t>
      </w:r>
      <w:r>
        <w:rPr>
          <w:sz w:val="24"/>
        </w:rPr>
        <w:t xml:space="preserve">IBBS,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bei </w:t>
      </w:r>
      <w:r>
        <w:rPr>
          <w:sz w:val="24"/>
        </w:rPr>
        <w:t xml:space="preserve">SARS-CoV-2- </w:t>
      </w:r>
      <w:r>
        <w:rPr>
          <w:sz w:val="24"/>
        </w:rPr>
        <w:t xml:space="preserve">Infektionen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betreffen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Anordnung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und </w:t>
      </w:r>
      <w:r>
        <w:rPr>
          <w:sz w:val="24"/>
        </w:rPr>
        <w:t xml:space="preserve">Genesenen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Rückfragen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Situation </w:t>
      </w:r>
      <w:r>
        <w:rPr>
          <w:sz w:val="24"/>
        </w:rPr>
        <w:t xml:space="preserve">„Gespräch“ </w:t>
      </w:r>
      <w:r>
        <w:rPr>
          <w:sz w:val="24"/>
        </w:rPr>
        <w:t xml:space="preserve">wieder </w:t>
      </w:r>
      <w:r>
        <w:rPr>
          <w:sz w:val="24"/>
        </w:rPr>
        <w:t xml:space="preserve">ein </w:t>
      </w:r>
      <w:r>
        <w:rPr>
          <w:sz w:val="24"/>
        </w:rPr>
        <w:t xml:space="preserve">Abstand </w:t>
      </w:r>
      <w:r>
        <w:rPr>
          <w:sz w:val="24"/>
        </w:rPr>
        <w:t xml:space="preserve">definiert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Zusatz </w:t>
      </w:r>
      <w:r>
        <w:rPr>
          <w:sz w:val="24"/>
        </w:rPr>
        <w:t xml:space="preserve">„Außerhalb </w:t>
      </w:r>
      <w:r>
        <w:rPr>
          <w:sz w:val="24"/>
        </w:rPr>
        <w:t xml:space="preserve">des </w:t>
      </w:r>
      <w:r>
        <w:rPr>
          <w:sz w:val="24"/>
        </w:rPr>
        <w:t xml:space="preserve">Arbeitsschutzes“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eindeutige </w:t>
      </w:r>
      <w:r>
        <w:rPr>
          <w:sz w:val="24"/>
        </w:rPr>
        <w:t xml:space="preserve">Formulierung,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Gesundheitsbereich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Regelung* </w:t>
      </w:r>
      <w:r>
        <w:rPr>
          <w:sz w:val="24"/>
        </w:rPr>
        <w:t xml:space="preserve">ausgenommen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vom </w:t>
      </w:r>
      <w:r>
        <w:rPr>
          <w:sz w:val="24"/>
        </w:rPr>
        <w:t xml:space="preserve">korrekten </w:t>
      </w:r>
      <w:r>
        <w:rPr>
          <w:sz w:val="24"/>
        </w:rPr>
        <w:t xml:space="preserve">FIT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* </w:t>
      </w:r>
      <w:r>
        <w:rPr>
          <w:sz w:val="24"/>
        </w:rPr>
        <w:t xml:space="preserve">Gleichzeitiger </w:t>
      </w:r>
      <w:r>
        <w:rPr>
          <w:sz w:val="24"/>
        </w:rPr>
        <w:t xml:space="preserve">Aufenthalt </w:t>
      </w:r>
      <w:r>
        <w:rPr>
          <w:sz w:val="24"/>
        </w:rPr>
        <w:t xml:space="preserve">von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 </w:t>
      </w:r>
      <w:r>
        <w:rPr>
          <w:sz w:val="24"/>
        </w:rPr>
        <w:t xml:space="preserve">mit </w:t>
      </w:r>
      <w:r>
        <w:rPr>
          <w:sz w:val="24"/>
        </w:rPr>
        <w:t xml:space="preserve">wahrscheinlich </w:t>
      </w:r>
      <w:r>
        <w:rPr>
          <w:sz w:val="24"/>
        </w:rPr>
        <w:t xml:space="preserve">hoher </w:t>
      </w:r>
      <w:r>
        <w:rPr>
          <w:sz w:val="24"/>
        </w:rPr>
        <w:t xml:space="preserve">Konze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tiger </w:t>
      </w:r>
      <w:r>
        <w:rPr>
          <w:sz w:val="24"/>
        </w:rPr>
        <w:t xml:space="preserve">Aufenthalt </w:t>
      </w:r>
      <w:r>
        <w:rPr>
          <w:sz w:val="24"/>
        </w:rPr>
        <w:t xml:space="preserve">von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 </w:t>
      </w:r>
      <w:r>
        <w:rPr>
          <w:sz w:val="24"/>
        </w:rPr>
        <w:t xml:space="preserve">mit </w:t>
      </w:r>
      <w:r>
        <w:rPr>
          <w:sz w:val="24"/>
        </w:rPr>
        <w:t xml:space="preserve">wahrscheinlich </w:t>
      </w:r>
      <w:r>
        <w:rPr>
          <w:sz w:val="24"/>
        </w:rPr>
        <w:t xml:space="preserve">hoher </w:t>
      </w:r>
      <w:r>
        <w:rPr>
          <w:sz w:val="24"/>
        </w:rPr>
        <w:t xml:space="preserve">Konzentration </w:t>
      </w:r>
      <w:r>
        <w:rPr>
          <w:sz w:val="24"/>
        </w:rPr>
        <w:t xml:space="preserve">infektiöser </w:t>
      </w:r>
      <w:r>
        <w:rPr>
          <w:sz w:val="24"/>
        </w:rPr>
        <w:t xml:space="preserve">Aerosole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Abstand </w:t>
      </w:r>
      <w:r>
        <w:rPr>
          <w:sz w:val="24"/>
        </w:rPr>
        <w:t xml:space="preserve">für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Minuten,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b/>
          <w:color w:val="FF0000"/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ähneln </w:t>
      </w:r>
      <w:r>
        <w:rPr>
          <w:sz w:val="24"/>
        </w:rPr>
        <w:t xml:space="preserve">sich, </w:t>
      </w:r>
      <w:r>
        <w:rPr>
          <w:sz w:val="24"/>
        </w:rPr>
        <w:t xml:space="preserve">Textbausteine </w:t>
      </w:r>
      <w:r>
        <w:rPr>
          <w:sz w:val="24"/>
        </w:rPr>
        <w:t xml:space="preserve">wurden </w:t>
      </w:r>
      <w:r>
        <w:rPr>
          <w:sz w:val="24"/>
        </w:rPr>
        <w:t xml:space="preserve">dazu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sollen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Unklare </w:t>
      </w:r>
      <w:r>
        <w:rPr>
          <w:sz w:val="24"/>
        </w:rPr>
        <w:t xml:space="preserve">Textstelle, </w:t>
      </w:r>
      <w:r>
        <w:rPr>
          <w:sz w:val="24"/>
        </w:rPr>
        <w:t xml:space="preserve">hier </w:t>
      </w:r>
      <w:r>
        <w:rPr>
          <w:sz w:val="24"/>
        </w:rPr>
        <w:t xml:space="preserve">den </w:t>
      </w:r>
      <w:r>
        <w:rPr>
          <w:sz w:val="24"/>
        </w:rPr>
        <w:t xml:space="preserve">Nebensatz </w:t>
      </w:r>
      <w:r>
        <w:rPr>
          <w:sz w:val="24"/>
        </w:rPr>
        <w:t xml:space="preserve">verdeutlichen: </w:t>
      </w:r>
      <w:r>
        <w:rPr>
          <w:sz w:val="24"/>
        </w:rPr>
        <w:t xml:space="preserve">„ist </w:t>
      </w:r>
      <w:r>
        <w:rPr>
          <w:sz w:val="24"/>
        </w:rPr>
        <w:t xml:space="preserve">-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aktu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nd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 </w:t>
      </w:r>
      <w:r>
        <w:rPr>
          <w:sz w:val="24"/>
        </w:rPr>
        <w:t xml:space="preserve">mit </w:t>
      </w:r>
      <w:r>
        <w:rPr>
          <w:sz w:val="24"/>
        </w:rPr>
        <w:t xml:space="preserve">wahrscheinlich </w:t>
      </w:r>
      <w:r>
        <w:rPr>
          <w:sz w:val="24"/>
        </w:rPr>
        <w:t xml:space="preserve">hoher </w:t>
      </w:r>
      <w:r>
        <w:rPr>
          <w:sz w:val="24"/>
        </w:rPr>
        <w:t xml:space="preserve">Konzentration </w:t>
      </w:r>
      <w:r>
        <w:rPr>
          <w:sz w:val="24"/>
        </w:rPr>
        <w:t xml:space="preserve">infektiöser </w:t>
      </w:r>
      <w:r>
        <w:rPr>
          <w:sz w:val="24"/>
        </w:rPr>
        <w:t xml:space="preserve">Aerosole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Abstand </w:t>
      </w:r>
      <w:r>
        <w:rPr>
          <w:sz w:val="24"/>
        </w:rPr>
        <w:t xml:space="preserve">für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Minuten,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b/>
          <w:color w:val="FF0000"/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ähneln </w:t>
      </w:r>
      <w:r>
        <w:rPr>
          <w:sz w:val="24"/>
        </w:rPr>
        <w:t xml:space="preserve">sich, </w:t>
      </w:r>
      <w:r>
        <w:rPr>
          <w:sz w:val="24"/>
        </w:rPr>
        <w:t xml:space="preserve">Textbausteine </w:t>
      </w:r>
      <w:r>
        <w:rPr>
          <w:sz w:val="24"/>
        </w:rPr>
        <w:t xml:space="preserve">wurden </w:t>
      </w:r>
      <w:r>
        <w:rPr>
          <w:sz w:val="24"/>
        </w:rPr>
        <w:t xml:space="preserve">dazu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sollen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Unklare </w:t>
      </w:r>
      <w:r>
        <w:rPr>
          <w:sz w:val="24"/>
        </w:rPr>
        <w:t xml:space="preserve">Textstelle, </w:t>
      </w:r>
      <w:r>
        <w:rPr>
          <w:sz w:val="24"/>
        </w:rPr>
        <w:t xml:space="preserve">hier </w:t>
      </w:r>
      <w:r>
        <w:rPr>
          <w:sz w:val="24"/>
        </w:rPr>
        <w:t xml:space="preserve">den </w:t>
      </w:r>
      <w:r>
        <w:rPr>
          <w:sz w:val="24"/>
        </w:rPr>
        <w:t xml:space="preserve">Nebensatz </w:t>
      </w:r>
      <w:r>
        <w:rPr>
          <w:sz w:val="24"/>
        </w:rPr>
        <w:t xml:space="preserve">verdeutlichen: </w:t>
      </w:r>
      <w:r>
        <w:rPr>
          <w:sz w:val="24"/>
        </w:rPr>
        <w:t xml:space="preserve">„ist </w:t>
      </w:r>
      <w:r>
        <w:rPr>
          <w:sz w:val="24"/>
        </w:rPr>
        <w:t xml:space="preserve">-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und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nfektiöser </w:t>
      </w:r>
      <w:r>
        <w:rPr>
          <w:sz w:val="24"/>
        </w:rPr>
        <w:t xml:space="preserve">Aerosole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Abstand </w:t>
      </w:r>
      <w:r>
        <w:rPr>
          <w:sz w:val="24"/>
        </w:rPr>
        <w:t xml:space="preserve">für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Minuten,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b/>
          <w:color w:val="FF0000"/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ähneln </w:t>
      </w:r>
      <w:r>
        <w:rPr>
          <w:sz w:val="24"/>
        </w:rPr>
        <w:t xml:space="preserve">sich, </w:t>
      </w:r>
      <w:r>
        <w:rPr>
          <w:sz w:val="24"/>
        </w:rPr>
        <w:t xml:space="preserve">Textbausteine </w:t>
      </w:r>
      <w:r>
        <w:rPr>
          <w:sz w:val="24"/>
        </w:rPr>
        <w:t xml:space="preserve">wurden </w:t>
      </w:r>
      <w:r>
        <w:rPr>
          <w:sz w:val="24"/>
        </w:rPr>
        <w:t xml:space="preserve">dazu </w:t>
      </w:r>
      <w:r>
        <w:rPr>
          <w:sz w:val="24"/>
        </w:rPr>
        <w:t xml:space="preserve">fertiggestellt </w:t>
      </w:r>
      <w:r>
        <w:rPr>
          <w:sz w:val="24"/>
        </w:rPr>
        <w:t xml:space="preserve">und </w:t>
      </w:r>
      <w:r>
        <w:rPr>
          <w:sz w:val="24"/>
        </w:rPr>
        <w:t xml:space="preserve">sollen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LZ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Unklare </w:t>
      </w:r>
      <w:r>
        <w:rPr>
          <w:sz w:val="24"/>
        </w:rPr>
        <w:t xml:space="preserve">Textstelle, </w:t>
      </w:r>
      <w:r>
        <w:rPr>
          <w:sz w:val="24"/>
        </w:rPr>
        <w:t xml:space="preserve">hier </w:t>
      </w:r>
      <w:r>
        <w:rPr>
          <w:sz w:val="24"/>
        </w:rPr>
        <w:t xml:space="preserve">den </w:t>
      </w:r>
      <w:r>
        <w:rPr>
          <w:sz w:val="24"/>
        </w:rPr>
        <w:t xml:space="preserve">Nebensatz </w:t>
      </w:r>
      <w:r>
        <w:rPr>
          <w:sz w:val="24"/>
        </w:rPr>
        <w:t xml:space="preserve">verdeutlichen: </w:t>
      </w:r>
      <w:r>
        <w:rPr>
          <w:sz w:val="24"/>
        </w:rPr>
        <w:t xml:space="preserve">„ist </w:t>
      </w:r>
      <w:r>
        <w:rPr>
          <w:sz w:val="24"/>
        </w:rPr>
        <w:t xml:space="preserve">-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Datenlage </w:t>
      </w:r>
      <w:r>
        <w:rPr>
          <w:sz w:val="24"/>
        </w:rPr>
        <w:t xml:space="preserve">zu </w:t>
      </w:r>
      <w:r>
        <w:rPr>
          <w:sz w:val="24"/>
        </w:rPr>
        <w:t xml:space="preserve">Reinfektionen </w:t>
      </w:r>
      <w:r>
        <w:rPr>
          <w:sz w:val="24"/>
        </w:rPr>
        <w:t xml:space="preserve">und </w:t>
      </w:r>
      <w:r>
        <w:rPr>
          <w:sz w:val="24"/>
        </w:rPr>
        <w:t xml:space="preserve">Kontagiosität </w:t>
      </w:r>
      <w:r>
        <w:rPr>
          <w:sz w:val="24"/>
        </w:rPr>
        <w:t xml:space="preserve">bei </w:t>
      </w:r>
      <w:r>
        <w:rPr>
          <w:sz w:val="24"/>
        </w:rPr>
        <w:t xml:space="preserve">erneuter </w:t>
      </w:r>
      <w:r>
        <w:rPr>
          <w:sz w:val="24"/>
        </w:rPr>
        <w:t xml:space="preserve">Infektion- </w:t>
      </w:r>
      <w:r>
        <w:rPr>
          <w:sz w:val="24"/>
        </w:rPr>
        <w:t xml:space="preserve">nur </w:t>
      </w:r>
      <w:r>
        <w:rPr>
          <w:sz w:val="24"/>
        </w:rPr>
        <w:t xml:space="preserve">dann </w:t>
      </w:r>
      <w:r>
        <w:rPr>
          <w:sz w:val="24"/>
        </w:rPr>
        <w:t xml:space="preserve">keine </w:t>
      </w:r>
    </w:p>
    <w:p>
      <w:r>
        <w:t>*****</w:t>
      </w:r>
    </w:p>
    <w:p>
      <w:pPr>
        <w:pStyle w:val="Heading2"/>
      </w:pPr>
      <w:r>
        <w:t>436_Ergebnisprotokoll_Krisenstabssitzung_2021-04-07.pdf - Page: 8</w:t>
      </w:r>
    </w:p>
    <w:p>
      <w:r>
        <w:rPr>
          <w:sz w:val="24"/>
        </w:rPr>
        <w:t xml:space="preserve">Monaten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Nachweis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SARS-CoV-2- </w:t>
      </w:r>
      <w:r>
        <w:rPr>
          <w:sz w:val="24"/>
        </w:rPr>
        <w:t xml:space="preserve">Infektion </w:t>
      </w:r>
      <w:r>
        <w:rPr>
          <w:sz w:val="24"/>
        </w:rPr>
        <w:t xml:space="preserve">erfolgte“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Evidenzen </w:t>
      </w:r>
      <w:r>
        <w:rPr>
          <w:sz w:val="24"/>
        </w:rPr>
        <w:t xml:space="preserve">zur </w:t>
      </w:r>
      <w:r>
        <w:rPr>
          <w:sz w:val="24"/>
        </w:rPr>
        <w:t xml:space="preserve">zeitlichen </w:t>
      </w:r>
      <w:r>
        <w:rPr>
          <w:sz w:val="24"/>
        </w:rPr>
        <w:t xml:space="preserve">Begrenzung </w:t>
      </w:r>
      <w:r>
        <w:rPr>
          <w:sz w:val="24"/>
        </w:rPr>
        <w:t xml:space="preserve">des </w:t>
      </w:r>
      <w:r>
        <w:rPr>
          <w:sz w:val="24"/>
        </w:rPr>
        <w:t xml:space="preserve">Kontakts </w:t>
      </w:r>
      <w:r>
        <w:rPr>
          <w:sz w:val="24"/>
        </w:rPr>
        <w:t xml:space="preserve">auf </w:t>
      </w:r>
      <w:r>
        <w:rPr>
          <w:sz w:val="24"/>
        </w:rPr>
        <w:t xml:space="preserve">10 </w:t>
      </w:r>
      <w:r>
        <w:rPr>
          <w:sz w:val="24"/>
        </w:rPr>
        <w:t xml:space="preserve">min? </w:t>
      </w:r>
      <w:r>
        <w:rPr>
          <w:sz w:val="24"/>
        </w:rPr>
        <w:t xml:space="preserve">o </w:t>
      </w:r>
      <w:r>
        <w:rPr>
          <w:sz w:val="24"/>
        </w:rPr>
        <w:t xml:space="preserve">Nein, </w:t>
      </w:r>
      <w:r>
        <w:rPr>
          <w:sz w:val="24"/>
        </w:rPr>
        <w:t xml:space="preserve">rein </w:t>
      </w:r>
      <w:r>
        <w:rPr>
          <w:sz w:val="24"/>
        </w:rPr>
        <w:t xml:space="preserve">pragmatische </w:t>
      </w:r>
      <w:r>
        <w:rPr>
          <w:sz w:val="24"/>
        </w:rPr>
        <w:t xml:space="preserve">Entscheidung </w:t>
      </w:r>
      <w:r>
        <w:rPr>
          <w:sz w:val="24"/>
        </w:rPr>
        <w:t xml:space="preserve">wegen </w:t>
      </w:r>
      <w:r>
        <w:rPr>
          <w:sz w:val="24"/>
        </w:rPr>
        <w:t xml:space="preserve">höherer </w:t>
      </w:r>
      <w:r>
        <w:rPr>
          <w:sz w:val="24"/>
        </w:rPr>
        <w:t xml:space="preserve">Kontagiosität,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Hinweisen </w:t>
      </w:r>
      <w:r>
        <w:rPr>
          <w:sz w:val="24"/>
        </w:rPr>
        <w:t xml:space="preserve">von </w:t>
      </w:r>
      <w:r>
        <w:rPr>
          <w:sz w:val="24"/>
        </w:rPr>
        <w:t xml:space="preserve">GÄ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Sollten </w:t>
      </w:r>
      <w:r>
        <w:rPr>
          <w:sz w:val="24"/>
        </w:rPr>
        <w:t xml:space="preserve">Genesene </w:t>
      </w:r>
      <w:r>
        <w:rPr>
          <w:sz w:val="24"/>
        </w:rPr>
        <w:t xml:space="preserve">nach </w:t>
      </w:r>
      <w:r>
        <w:rPr>
          <w:sz w:val="24"/>
        </w:rPr>
        <w:t xml:space="preserve">symptomatischer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asymptomatischer </w:t>
      </w:r>
      <w:r>
        <w:rPr>
          <w:sz w:val="24"/>
        </w:rPr>
        <w:t xml:space="preserve">Erkrankung </w:t>
      </w:r>
      <w:r>
        <w:rPr>
          <w:sz w:val="24"/>
        </w:rPr>
        <w:t xml:space="preserve">unterschieden </w:t>
      </w:r>
      <w:r>
        <w:rPr>
          <w:sz w:val="24"/>
        </w:rPr>
        <w:t xml:space="preserve">werden?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Aussagen </w:t>
      </w:r>
      <w:r>
        <w:rPr>
          <w:sz w:val="24"/>
        </w:rPr>
        <w:t xml:space="preserve">zur </w:t>
      </w:r>
      <w:r>
        <w:rPr>
          <w:sz w:val="24"/>
        </w:rPr>
        <w:t xml:space="preserve">Boosterwirkung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nach </w:t>
      </w:r>
      <w:r>
        <w:rPr>
          <w:sz w:val="24"/>
        </w:rPr>
        <w:t xml:space="preserve">asymptomatischem </w:t>
      </w:r>
      <w:r>
        <w:rPr>
          <w:sz w:val="24"/>
        </w:rPr>
        <w:t xml:space="preserve">Verlauf </w:t>
      </w:r>
      <w:r>
        <w:rPr>
          <w:sz w:val="24"/>
        </w:rPr>
        <w:t xml:space="preserve">(der </w:t>
      </w:r>
      <w:r>
        <w:rPr>
          <w:sz w:val="24"/>
        </w:rPr>
        <w:t xml:space="preserve">evtl. </w:t>
      </w:r>
      <w:r>
        <w:rPr>
          <w:sz w:val="24"/>
        </w:rPr>
        <w:t xml:space="preserve">keine </w:t>
      </w:r>
      <w:r>
        <w:rPr>
          <w:sz w:val="24"/>
        </w:rPr>
        <w:t xml:space="preserve">B-Zell </w:t>
      </w:r>
      <w:r>
        <w:rPr>
          <w:sz w:val="24"/>
        </w:rPr>
        <w:t xml:space="preserve">Wirkung </w:t>
      </w:r>
      <w:r>
        <w:rPr>
          <w:sz w:val="24"/>
        </w:rPr>
        <w:t xml:space="preserve">induziert </w:t>
      </w:r>
      <w:r>
        <w:rPr>
          <w:sz w:val="24"/>
        </w:rPr>
        <w:t xml:space="preserve">hat)?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Gruppe </w:t>
      </w:r>
      <w:r>
        <w:rPr>
          <w:sz w:val="24"/>
        </w:rPr>
        <w:t xml:space="preserve">der </w:t>
      </w:r>
      <w:r>
        <w:rPr>
          <w:sz w:val="24"/>
        </w:rPr>
        <w:t xml:space="preserve">symptomatisch </w:t>
      </w:r>
      <w:r>
        <w:rPr>
          <w:sz w:val="24"/>
        </w:rPr>
        <w:t xml:space="preserve">Erkrankten </w:t>
      </w:r>
      <w:r>
        <w:rPr>
          <w:sz w:val="24"/>
        </w:rPr>
        <w:t xml:space="preserve">eingegrenzt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Hinweis: </w:t>
      </w:r>
      <w:r>
        <w:rPr>
          <w:sz w:val="24"/>
        </w:rPr>
        <w:t xml:space="preserve">Sehr </w:t>
      </w:r>
      <w:r>
        <w:rPr>
          <w:sz w:val="24"/>
        </w:rPr>
        <w:t xml:space="preserve">schwierig, </w:t>
      </w:r>
      <w:r>
        <w:rPr>
          <w:sz w:val="24"/>
        </w:rPr>
        <w:t xml:space="preserve">dies </w:t>
      </w:r>
      <w:r>
        <w:rPr>
          <w:sz w:val="24"/>
        </w:rPr>
        <w:t xml:space="preserve">genau </w:t>
      </w:r>
      <w:r>
        <w:rPr>
          <w:sz w:val="24"/>
        </w:rPr>
        <w:t xml:space="preserve">zu </w:t>
      </w:r>
      <w:r>
        <w:rPr>
          <w:sz w:val="24"/>
        </w:rPr>
        <w:t xml:space="preserve">definieren, </w:t>
      </w:r>
      <w:r>
        <w:rPr>
          <w:sz w:val="24"/>
        </w:rPr>
        <w:t xml:space="preserve">wird </w:t>
      </w:r>
      <w:r>
        <w:rPr>
          <w:sz w:val="24"/>
        </w:rPr>
        <w:t xml:space="preserve">möglicherweise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Rechtsverordnung </w:t>
      </w:r>
      <w:r>
        <w:rPr>
          <w:sz w:val="24"/>
        </w:rPr>
        <w:t xml:space="preserve">nicht </w:t>
      </w:r>
      <w:r>
        <w:rPr>
          <w:sz w:val="24"/>
        </w:rPr>
        <w:t xml:space="preserve">differenziert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Testung </w:t>
      </w:r>
      <w:r>
        <w:rPr>
          <w:sz w:val="24"/>
        </w:rPr>
        <w:t xml:space="preserve">wurden </w:t>
      </w:r>
      <w:r>
        <w:rPr>
          <w:sz w:val="24"/>
        </w:rPr>
        <w:t xml:space="preserve">als </w:t>
      </w:r>
      <w:r>
        <w:rPr>
          <w:sz w:val="24"/>
        </w:rPr>
        <w:t xml:space="preserve">Reaktion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häufigen </w:t>
      </w:r>
      <w:r>
        <w:rPr>
          <w:sz w:val="24"/>
        </w:rPr>
        <w:t xml:space="preserve">Nachfragen </w:t>
      </w:r>
      <w:r>
        <w:rPr>
          <w:sz w:val="24"/>
        </w:rPr>
        <w:t xml:space="preserve">der </w:t>
      </w:r>
      <w:r>
        <w:rPr>
          <w:sz w:val="24"/>
        </w:rPr>
        <w:t xml:space="preserve">GÄ, </w:t>
      </w:r>
      <w:r>
        <w:rPr>
          <w:sz w:val="24"/>
        </w:rPr>
        <w:t xml:space="preserve">zur </w:t>
      </w:r>
      <w:r>
        <w:rPr>
          <w:sz w:val="24"/>
        </w:rPr>
        <w:t xml:space="preserve">Quarantänedauer </w:t>
      </w:r>
      <w:r>
        <w:rPr>
          <w:sz w:val="24"/>
        </w:rPr>
        <w:t xml:space="preserve">(zu </w:t>
      </w:r>
      <w:r>
        <w:rPr>
          <w:sz w:val="24"/>
        </w:rPr>
        <w:t xml:space="preserve">kurz,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2"/>
      </w:pPr>
      <w:r>
        <w:t>436_Ergebnisprotokoll_Krisenstabssitzung_2021-04-07.pdf - Page: 8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mit </w:t>
      </w:r>
      <w:r>
        <w:rPr>
          <w:sz w:val="24"/>
        </w:rPr>
        <w:t xml:space="preserve">Erläuterungen </w:t>
      </w:r>
      <w:r>
        <w:rPr>
          <w:sz w:val="24"/>
        </w:rPr>
        <w:t xml:space="preserve">bzw. </w:t>
      </w:r>
      <w:r>
        <w:rPr>
          <w:sz w:val="24"/>
        </w:rPr>
        <w:t xml:space="preserve">Begründung </w:t>
      </w:r>
      <w:r>
        <w:rPr>
          <w:sz w:val="24"/>
        </w:rPr>
        <w:t xml:space="preserve">der </w:t>
      </w:r>
      <w:r>
        <w:rPr>
          <w:sz w:val="24"/>
        </w:rPr>
        <w:t xml:space="preserve">Änderung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Einleitung </w:t>
      </w:r>
      <w:r>
        <w:rPr>
          <w:sz w:val="24"/>
        </w:rPr>
        <w:t xml:space="preserve">noch </w:t>
      </w:r>
      <w:r>
        <w:rPr>
          <w:sz w:val="24"/>
        </w:rPr>
        <w:t xml:space="preserve">heute </w:t>
      </w:r>
      <w:r>
        <w:rPr>
          <w:sz w:val="24"/>
        </w:rPr>
        <w:t xml:space="preserve">07.04.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„Organisatorische </w:t>
      </w:r>
      <w:r>
        <w:rPr>
          <w:sz w:val="24"/>
        </w:rPr>
        <w:t xml:space="preserve">und </w:t>
      </w:r>
      <w:r>
        <w:rPr>
          <w:sz w:val="24"/>
        </w:rPr>
        <w:t xml:space="preserve">personelle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sz w:val="24"/>
        </w:rPr>
        <w:t xml:space="preserve">Einrichtungen </w:t>
      </w:r>
      <w:r>
        <w:rPr>
          <w:sz w:val="24"/>
        </w:rPr>
        <w:t xml:space="preserve">des </w:t>
      </w:r>
      <w:r>
        <w:rPr>
          <w:sz w:val="24"/>
        </w:rPr>
        <w:t xml:space="preserve">Gesundheitswesens </w:t>
      </w:r>
      <w:r>
        <w:rPr>
          <w:sz w:val="24"/>
        </w:rPr>
        <w:t xml:space="preserve">sowie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Pflegeeinrichtungen“ </w:t>
      </w:r>
      <w:r>
        <w:rPr>
          <w:sz w:val="24"/>
        </w:rPr>
        <w:t xml:space="preserve">wird </w:t>
      </w:r>
      <w:r>
        <w:rPr>
          <w:sz w:val="24"/>
        </w:rPr>
        <w:t xml:space="preserve">angepasst </w:t>
      </w:r>
      <w:r>
        <w:rPr>
          <w:sz w:val="24"/>
        </w:rPr>
        <w:t xml:space="preserve">o </w:t>
      </w:r>
      <w:r>
        <w:rPr>
          <w:sz w:val="24"/>
        </w:rPr>
        <w:t xml:space="preserve">Begründung, </w:t>
      </w:r>
      <w:r>
        <w:rPr>
          <w:sz w:val="24"/>
        </w:rPr>
        <w:t xml:space="preserve">warum </w:t>
      </w:r>
      <w:r>
        <w:rPr>
          <w:sz w:val="24"/>
        </w:rPr>
        <w:t xml:space="preserve">keine </w:t>
      </w:r>
      <w:r>
        <w:rPr>
          <w:sz w:val="24"/>
        </w:rPr>
        <w:t xml:space="preserve">Quarantäneausnahmen </w:t>
      </w:r>
      <w:r>
        <w:rPr>
          <w:sz w:val="24"/>
        </w:rPr>
        <w:t xml:space="preserve">für </w:t>
      </w:r>
      <w:r>
        <w:rPr>
          <w:sz w:val="24"/>
        </w:rPr>
        <w:t xml:space="preserve">Mitarbeiter </w:t>
      </w:r>
      <w:r>
        <w:rPr>
          <w:sz w:val="24"/>
        </w:rPr>
        <w:t xml:space="preserve">und </w:t>
      </w:r>
      <w:r>
        <w:rPr>
          <w:sz w:val="24"/>
        </w:rPr>
        <w:t xml:space="preserve">Bewohner </w:t>
      </w:r>
      <w:r>
        <w:rPr>
          <w:sz w:val="24"/>
        </w:rPr>
        <w:t xml:space="preserve">gelten, </w:t>
      </w:r>
      <w:r>
        <w:rPr>
          <w:sz w:val="24"/>
        </w:rPr>
        <w:t xml:space="preserve">werden </w:t>
      </w:r>
      <w:r>
        <w:rPr>
          <w:sz w:val="24"/>
        </w:rPr>
        <w:t xml:space="preserve">aufgenommen </w:t>
      </w:r>
      <w:r>
        <w:rPr>
          <w:sz w:val="24"/>
        </w:rPr>
        <w:t xml:space="preserve">o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Testhäufigkeit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Impfaktion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aufgenommen. </w:t>
      </w:r>
      <w:r>
        <w:rPr>
          <w:sz w:val="24"/>
        </w:rPr>
        <w:t xml:space="preserve">ToDo: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sz w:val="24"/>
        </w:rPr>
        <w:t xml:space="preserve">Anpassungen </w:t>
      </w:r>
      <w:r>
        <w:rPr>
          <w:sz w:val="24"/>
        </w:rPr>
        <w:t xml:space="preserve">mit </w:t>
      </w:r>
      <w:r>
        <w:rPr>
          <w:sz w:val="24"/>
        </w:rPr>
        <w:t xml:space="preserve">(Altenheime) </w:t>
      </w:r>
      <w:r>
        <w:rPr>
          <w:sz w:val="24"/>
        </w:rPr>
        <w:t xml:space="preserve">und </w:t>
      </w:r>
      <w:r>
        <w:rPr>
          <w:sz w:val="24"/>
        </w:rPr>
        <w:t xml:space="preserve">(Presse)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Flussschemata </w:t>
      </w:r>
      <w:r>
        <w:rPr>
          <w:sz w:val="24"/>
        </w:rPr>
        <w:t xml:space="preserve">werden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Änderungen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Flussschema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Zweck </w:t>
      </w:r>
      <w:r>
        <w:rPr>
          <w:sz w:val="24"/>
        </w:rPr>
        <w:t xml:space="preserve">vorübergehend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genommen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436_Ergebnisprotokoll_Krisenstabssitzung_2021-04-07.pdf - Page: 8</w:t>
      </w:r>
    </w:p>
    <w:p>
      <w:r>
        <w:rPr>
          <w:sz w:val="24"/>
        </w:rPr>
        <w:t xml:space="preserve">n </w:t>
      </w:r>
      <w:r>
        <w:rPr>
          <w:sz w:val="24"/>
        </w:rPr>
        <w:t xml:space="preserve">kann,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aufgenommen. </w:t>
      </w:r>
      <w:r>
        <w:rPr>
          <w:sz w:val="24"/>
        </w:rPr>
        <w:t xml:space="preserve">ToDo: </w:t>
      </w:r>
      <w:r>
        <w:rPr>
          <w:sz w:val="24"/>
        </w:rPr>
        <w:t xml:space="preserve">Koordination </w:t>
      </w:r>
      <w:r>
        <w:rPr>
          <w:sz w:val="24"/>
        </w:rPr>
        <w:t xml:space="preserve">der </w:t>
      </w:r>
      <w:r>
        <w:rPr>
          <w:sz w:val="24"/>
        </w:rPr>
        <w:t xml:space="preserve">Anpassungen </w:t>
      </w:r>
      <w:r>
        <w:rPr>
          <w:sz w:val="24"/>
        </w:rPr>
        <w:t xml:space="preserve">mit </w:t>
      </w:r>
      <w:r>
        <w:rPr>
          <w:sz w:val="24"/>
        </w:rPr>
        <w:t xml:space="preserve">(Altenheime) </w:t>
      </w:r>
      <w:r>
        <w:rPr>
          <w:sz w:val="24"/>
        </w:rPr>
        <w:t xml:space="preserve">und </w:t>
      </w:r>
      <w:r>
        <w:rPr>
          <w:sz w:val="24"/>
        </w:rPr>
        <w:t xml:space="preserve">(Presse)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Testkriterien </w:t>
      </w:r>
      <w:r>
        <w:rPr>
          <w:sz w:val="24"/>
        </w:rPr>
        <w:t xml:space="preserve">und </w:t>
      </w:r>
      <w:r>
        <w:rPr>
          <w:sz w:val="24"/>
        </w:rPr>
        <w:t xml:space="preserve">Flussschemata </w:t>
      </w:r>
      <w:r>
        <w:rPr>
          <w:sz w:val="24"/>
        </w:rPr>
        <w:t xml:space="preserve">werden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aktuellen </w:t>
      </w:r>
      <w:r>
        <w:rPr>
          <w:sz w:val="24"/>
        </w:rPr>
        <w:t xml:space="preserve">Änderungen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Flussschema </w:t>
      </w:r>
      <w:r>
        <w:rPr>
          <w:sz w:val="24"/>
        </w:rPr>
        <w:t xml:space="preserve">wird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Zweck </w:t>
      </w:r>
      <w:r>
        <w:rPr>
          <w:sz w:val="24"/>
        </w:rPr>
        <w:t xml:space="preserve">vorübergehend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genommen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</w:p>
    <w:p>
      <w:r>
        <w:t>*****</w:t>
      </w:r>
    </w:p>
    <w:p>
      <w:pPr>
        <w:pStyle w:val="Heading2"/>
      </w:pPr>
      <w:r>
        <w:t>437_Agenda_AG-nCoV-Sitzung_2021-04-09.pdf - Page: 2</w:t>
      </w:r>
    </w:p>
    <w:p>
      <w:r>
        <w:rPr>
          <w:sz w:val="24"/>
        </w:rPr>
        <w:t xml:space="preserve">RKI-Lagebericht: </w:t>
      </w:r>
      <w:r>
        <w:rPr>
          <w:sz w:val="24"/>
        </w:rPr>
        <w:t xml:space="preserve">Formulierung </w:t>
      </w:r>
      <w:r>
        <w:rPr>
          <w:sz w:val="24"/>
        </w:rPr>
        <w:t xml:space="preserve">Ausbrüche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Haushalt </w:t>
      </w:r>
      <w:r>
        <w:rPr>
          <w:sz w:val="24"/>
        </w:rPr>
        <w:t xml:space="preserve">e </w:t>
      </w:r>
      <w:r>
        <w:rPr>
          <w:sz w:val="24"/>
        </w:rPr>
        <w:t xml:space="preserve">Testkriterien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SARS-CoV-2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FG36 </w:t>
      </w:r>
      <w:r>
        <w:rPr>
          <w:sz w:val="24"/>
        </w:rPr>
        <w:t xml:space="preserve">i </w:t>
      </w:r>
      <w:r>
        <w:rPr>
          <w:sz w:val="24"/>
        </w:rPr>
        <w:t xml:space="preserve">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COVID- </w:t>
      </w:r>
      <w:r>
        <w:rPr>
          <w:sz w:val="24"/>
        </w:rPr>
        <w:t xml:space="preserve">19 </w:t>
      </w:r>
      <w:r>
        <w:rPr>
          <w:sz w:val="24"/>
        </w:rPr>
        <w:t xml:space="preserve">e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(Fragen </w:t>
      </w:r>
      <w:r>
        <w:rPr>
          <w:sz w:val="24"/>
        </w:rPr>
        <w:t xml:space="preserve">bez.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 </w:t>
      </w:r>
      <w:r>
        <w:rPr>
          <w:sz w:val="24"/>
        </w:rPr>
        <w:t xml:space="preserve">und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"immungesund")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Disclaimers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 </w:t>
      </w:r>
    </w:p>
    <w:p>
      <w:r>
        <w:t>*****</w:t>
      </w:r>
    </w:p>
    <w:p>
      <w:pPr>
        <w:pStyle w:val="Heading2"/>
      </w:pPr>
      <w:r>
        <w:t>437_Agenda_AG-nCoV-Sitzung_2021-04-09.pdf - Page: 2</w:t>
      </w:r>
    </w:p>
    <w:p>
      <w:r>
        <w:rPr>
          <w:sz w:val="24"/>
        </w:rPr>
        <w:t xml:space="preserve">-Lagebericht: </w:t>
      </w:r>
      <w:r>
        <w:rPr>
          <w:sz w:val="24"/>
        </w:rPr>
        <w:t xml:space="preserve">Formulierung </w:t>
      </w:r>
      <w:r>
        <w:rPr>
          <w:sz w:val="24"/>
        </w:rPr>
        <w:t xml:space="preserve">Ausbrüche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Haushalt </w:t>
      </w:r>
      <w:r>
        <w:rPr>
          <w:sz w:val="24"/>
        </w:rPr>
        <w:t xml:space="preserve"> </w:t>
      </w:r>
      <w:r>
        <w:rPr>
          <w:sz w:val="24"/>
        </w:rPr>
        <w:t xml:space="preserve">Testkriterien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SARS-CoV-2 </w:t>
      </w:r>
      <w:r>
        <w:rPr>
          <w:sz w:val="24"/>
        </w:rPr>
        <w:t xml:space="preserve">Diagnostik </w:t>
      </w:r>
      <w:r>
        <w:rPr>
          <w:sz w:val="24"/>
        </w:rPr>
        <w:t xml:space="preserve">bei </w:t>
      </w:r>
      <w:r>
        <w:rPr>
          <w:sz w:val="24"/>
        </w:rPr>
        <w:t xml:space="preserve">symptomatischen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Verdacht </w:t>
      </w:r>
      <w:r>
        <w:rPr>
          <w:sz w:val="24"/>
        </w:rPr>
        <w:t xml:space="preserve">auf </w:t>
      </w:r>
      <w:r>
        <w:rPr>
          <w:sz w:val="24"/>
        </w:rPr>
        <w:t xml:space="preserve">COVID- </w:t>
      </w:r>
      <w:r>
        <w:rPr>
          <w:sz w:val="24"/>
        </w:rPr>
        <w:t xml:space="preserve">19 </w:t>
      </w:r>
      <w:r>
        <w:rPr>
          <w:sz w:val="24"/>
        </w:rPr>
        <w:t xml:space="preserve">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(Fragen </w:t>
      </w:r>
      <w:r>
        <w:rPr>
          <w:sz w:val="24"/>
        </w:rPr>
        <w:t xml:space="preserve">bez. </w:t>
      </w:r>
      <w:r>
        <w:rPr>
          <w:sz w:val="24"/>
        </w:rPr>
        <w:t xml:space="preserve">Schutzdauer </w:t>
      </w:r>
      <w:r>
        <w:rPr>
          <w:sz w:val="24"/>
        </w:rPr>
        <w:t xml:space="preserve">von </w:t>
      </w:r>
      <w:r>
        <w:rPr>
          <w:sz w:val="24"/>
        </w:rPr>
        <w:t xml:space="preserve">asymptomatisch </w:t>
      </w:r>
      <w:r>
        <w:rPr>
          <w:sz w:val="24"/>
        </w:rPr>
        <w:t xml:space="preserve">Infizierten </w:t>
      </w:r>
      <w:r>
        <w:rPr>
          <w:sz w:val="24"/>
        </w:rPr>
        <w:t xml:space="preserve">und </w:t>
      </w:r>
      <w:r>
        <w:rPr>
          <w:sz w:val="24"/>
        </w:rPr>
        <w:t xml:space="preserve">Definition </w:t>
      </w:r>
      <w:r>
        <w:rPr>
          <w:sz w:val="24"/>
        </w:rPr>
        <w:t xml:space="preserve">"immungesund")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eines </w:t>
      </w:r>
      <w:r>
        <w:rPr>
          <w:sz w:val="24"/>
        </w:rPr>
        <w:t xml:space="preserve">Disclaimers </w:t>
      </w:r>
      <w:r>
        <w:rPr>
          <w:sz w:val="24"/>
        </w:rPr>
        <w:t xml:space="preserve">für </w:t>
      </w:r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 </w:t>
      </w:r>
      <w:r>
        <w:rPr>
          <w:sz w:val="24"/>
        </w:rPr>
        <w:t xml:space="preserve">Alle </w:t>
      </w:r>
      <w:r>
        <w:rPr>
          <w:sz w:val="24"/>
        </w:rPr>
        <w:t xml:space="preserve">FG36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das </w:t>
      </w:r>
      <w:r>
        <w:rPr>
          <w:sz w:val="24"/>
        </w:rPr>
        <w:t xml:space="preserve">Dokument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(12/10/20):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Der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darauf </w:t>
      </w:r>
      <w:r>
        <w:rPr>
          <w:sz w:val="24"/>
        </w:rPr>
        <w:t xml:space="preserve">hinweisen, </w:t>
      </w:r>
      <w:r>
        <w:rPr>
          <w:sz w:val="24"/>
        </w:rPr>
        <w:t xml:space="preserve">dass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veränderten </w:t>
      </w:r>
      <w:r>
        <w:rPr>
          <w:sz w:val="24"/>
        </w:rPr>
        <w:t xml:space="preserve">Situation </w:t>
      </w:r>
      <w:r>
        <w:rPr>
          <w:sz w:val="24"/>
        </w:rPr>
        <w:t xml:space="preserve">nun </w:t>
      </w:r>
      <w:r>
        <w:rPr>
          <w:sz w:val="24"/>
        </w:rPr>
        <w:t xml:space="preserve">die </w:t>
      </w:r>
      <w:r>
        <w:rPr>
          <w:sz w:val="24"/>
        </w:rPr>
        <w:t xml:space="preserve">S3-Leitlinie </w:t>
      </w:r>
      <w:r>
        <w:rPr>
          <w:sz w:val="24"/>
        </w:rPr>
        <w:t xml:space="preserve">des </w:t>
      </w:r>
      <w:r>
        <w:rPr>
          <w:sz w:val="24"/>
        </w:rPr>
        <w:t xml:space="preserve">BMBF </w:t>
      </w:r>
      <w:r>
        <w:rPr>
          <w:sz w:val="24"/>
        </w:rPr>
        <w:t xml:space="preserve">gilt. </w:t>
      </w:r>
      <w:r>
        <w:rPr>
          <w:sz w:val="24"/>
        </w:rPr>
        <w:t xml:space="preserve">Die </w:t>
      </w:r>
      <w:r>
        <w:rPr>
          <w:sz w:val="24"/>
        </w:rPr>
        <w:t xml:space="preserve">Grundgedanken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bleiben </w:t>
      </w:r>
      <w:r>
        <w:rPr>
          <w:sz w:val="24"/>
        </w:rPr>
        <w:t xml:space="preserve">dennoch </w:t>
      </w:r>
      <w:r>
        <w:rPr>
          <w:sz w:val="24"/>
        </w:rPr>
        <w:t xml:space="preserve">bestehen.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Schnelltests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ts </w:t>
      </w:r>
      <w:r>
        <w:rPr>
          <w:sz w:val="24"/>
        </w:rPr>
        <w:t xml:space="preserve">bleiben </w:t>
      </w:r>
      <w:r>
        <w:rPr>
          <w:sz w:val="24"/>
        </w:rPr>
        <w:t xml:space="preserve">dennoch </w:t>
      </w:r>
      <w:r>
        <w:rPr>
          <w:sz w:val="24"/>
        </w:rPr>
        <w:t xml:space="preserve">bestehen.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Schnelltests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verdeutlicht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Schnelltests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als </w:t>
      </w:r>
      <w:r>
        <w:rPr>
          <w:sz w:val="24"/>
        </w:rPr>
        <w:t xml:space="preserve">Zusatzmaßnahmen </w:t>
      </w:r>
      <w:r>
        <w:rPr>
          <w:sz w:val="24"/>
        </w:rPr>
        <w:t xml:space="preserve">angesehen </w:t>
      </w:r>
      <w:r>
        <w:rPr>
          <w:sz w:val="24"/>
        </w:rPr>
        <w:t xml:space="preserve">werden, </w:t>
      </w:r>
      <w:r>
        <w:rPr>
          <w:sz w:val="24"/>
        </w:rPr>
        <w:t xml:space="preserve">die </w:t>
      </w:r>
      <w:r>
        <w:rPr>
          <w:sz w:val="24"/>
        </w:rPr>
        <w:t xml:space="preserve">andere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ersetzten </w:t>
      </w:r>
      <w:r>
        <w:rPr>
          <w:sz w:val="24"/>
        </w:rPr>
        <w:t xml:space="preserve">können.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aktualisierte </w:t>
      </w:r>
      <w:r>
        <w:rPr>
          <w:sz w:val="24"/>
        </w:rPr>
        <w:t xml:space="preserve">STIKO </w:t>
      </w:r>
      <w:r>
        <w:rPr>
          <w:sz w:val="24"/>
        </w:rPr>
        <w:t xml:space="preserve">Empfehlung: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-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Aufklärungsmaterialen,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aterialen, </w:t>
      </w:r>
      <w:r>
        <w:rPr>
          <w:sz w:val="24"/>
        </w:rPr>
        <w:t xml:space="preserve">FAQs </w:t>
      </w:r>
      <w:r>
        <w:rPr>
          <w:sz w:val="24"/>
        </w:rPr>
        <w:t xml:space="preserve">und </w:t>
      </w:r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6</w:t>
      </w:r>
    </w:p>
    <w:p>
      <w:r>
        <w:rPr>
          <w:sz w:val="24"/>
        </w:rPr>
        <w:t xml:space="preserve">Faktenblätter </w:t>
      </w:r>
      <w:r>
        <w:rPr>
          <w:sz w:val="24"/>
        </w:rPr>
        <w:t xml:space="preserve">wurden </w:t>
      </w:r>
      <w:r>
        <w:rPr>
          <w:sz w:val="24"/>
        </w:rPr>
        <w:t xml:space="preserve">gemäß </w:t>
      </w:r>
      <w:r>
        <w:rPr>
          <w:sz w:val="24"/>
        </w:rPr>
        <w:t xml:space="preserve">STIKO </w:t>
      </w:r>
      <w:r>
        <w:rPr>
          <w:sz w:val="24"/>
        </w:rPr>
        <w:t xml:space="preserve">Empfehlung </w:t>
      </w:r>
      <w:r>
        <w:rPr>
          <w:sz w:val="24"/>
        </w:rPr>
        <w:t xml:space="preserve">aktualisiert.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Durch </w:t>
      </w:r>
      <w:r>
        <w:rPr>
          <w:sz w:val="24"/>
        </w:rPr>
        <w:t xml:space="preserve">Aufnahme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ins </w:t>
      </w:r>
      <w:r>
        <w:rPr>
          <w:sz w:val="24"/>
        </w:rPr>
        <w:t xml:space="preserve">Regelsystem </w:t>
      </w:r>
      <w:r>
        <w:rPr>
          <w:b/>
          <w:color w:val="FF0000"/>
          <w:sz w:val="24"/>
        </w:rPr>
        <w:t xml:space="preserve">(Impfen </w:t>
      </w:r>
      <w:r>
        <w:rPr>
          <w:sz w:val="24"/>
        </w:rPr>
        <w:t xml:space="preserve">in </w:t>
      </w:r>
      <w:r>
        <w:rPr>
          <w:sz w:val="24"/>
        </w:rPr>
        <w:t xml:space="preserve">Arztpraxen)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starken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Impf-Rate: </w:t>
      </w:r>
      <w:r>
        <w:rPr>
          <w:sz w:val="24"/>
        </w:rPr>
        <w:t xml:space="preserve">650.000 </w:t>
      </w:r>
      <w:r>
        <w:rPr>
          <w:sz w:val="24"/>
        </w:rPr>
        <w:t xml:space="preserve">vorgestern </w:t>
      </w:r>
      <w:r>
        <w:rPr>
          <w:sz w:val="24"/>
        </w:rPr>
        <w:t xml:space="preserve">und </w:t>
      </w:r>
      <w:r>
        <w:rPr>
          <w:sz w:val="24"/>
        </w:rPr>
        <w:t xml:space="preserve">700.000 </w:t>
      </w:r>
      <w:r>
        <w:rPr>
          <w:sz w:val="24"/>
        </w:rPr>
        <w:t xml:space="preserve">gestern,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die </w:t>
      </w:r>
      <w:r>
        <w:rPr>
          <w:sz w:val="24"/>
        </w:rPr>
        <w:t xml:space="preserve">Hälfte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b/>
          <w:color w:val="FF0000"/>
          <w:sz w:val="24"/>
        </w:rPr>
        <w:t xml:space="preserve">verimpft. </w:t>
      </w:r>
      <w:r>
        <w:rPr>
          <w:sz w:val="24"/>
        </w:rPr>
        <w:t xml:space="preserve">Nachteil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aktuelle </w:t>
      </w:r>
      <w:r>
        <w:rPr>
          <w:sz w:val="24"/>
        </w:rPr>
        <w:t xml:space="preserve">Berichterstattung: </w:t>
      </w:r>
      <w:r>
        <w:rPr>
          <w:sz w:val="24"/>
        </w:rPr>
        <w:t xml:space="preserve">sehr </w:t>
      </w:r>
      <w:r>
        <w:rPr>
          <w:sz w:val="24"/>
        </w:rPr>
        <w:t xml:space="preserve">wenige </w:t>
      </w:r>
      <w:r>
        <w:rPr>
          <w:sz w:val="24"/>
        </w:rPr>
        <w:t xml:space="preserve">Daten </w:t>
      </w:r>
      <w:r>
        <w:rPr>
          <w:sz w:val="24"/>
        </w:rPr>
        <w:t xml:space="preserve">zeitnah </w:t>
      </w:r>
      <w:r>
        <w:rPr>
          <w:sz w:val="24"/>
        </w:rPr>
        <w:t xml:space="preserve">verfügbar </w:t>
      </w:r>
      <w:r>
        <w:rPr>
          <w:sz w:val="24"/>
        </w:rPr>
        <w:t xml:space="preserve">(älter/jünger </w:t>
      </w:r>
      <w:r>
        <w:rPr>
          <w:sz w:val="24"/>
        </w:rPr>
        <w:t xml:space="preserve">als </w:t>
      </w:r>
      <w:r>
        <w:rPr>
          <w:sz w:val="24"/>
        </w:rPr>
        <w:t xml:space="preserve">60, </w:t>
      </w:r>
      <w:r>
        <w:rPr>
          <w:sz w:val="24"/>
        </w:rPr>
        <w:t xml:space="preserve">welcher </w:t>
      </w:r>
      <w:r>
        <w:rPr>
          <w:b/>
          <w:color w:val="FF0000"/>
          <w:sz w:val="24"/>
        </w:rPr>
        <w:t xml:space="preserve">Impfstoff, </w:t>
      </w:r>
      <w:r>
        <w:rPr>
          <w:sz w:val="24"/>
        </w:rPr>
        <w:t xml:space="preserve">Ort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Impfung).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438_Ergebnisprotokoll_Krisenstabssitzung_2021-04-09.pdf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Grenziibergangsstellen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Testverordnung </w:t>
      </w:r>
      <w:r>
        <w:rPr>
          <w:sz w:val="24"/>
        </w:rPr>
        <w:t xml:space="preserve">herausgenommen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/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Gei </w:t>
      </w:r>
    </w:p>
    <w:p>
      <w:r>
        <w:t>*****</w:t>
      </w:r>
    </w:p>
    <w:p>
      <w:pPr>
        <w:pStyle w:val="Heading2"/>
      </w:pPr>
      <w:r>
        <w:t>438_Ergebnisprotokoll_Krisenstabssitzung_2021-04-09.pdf - Page: 8</w:t>
      </w:r>
    </w:p>
    <w:p>
      <w:r>
        <w:rPr>
          <w:sz w:val="24"/>
        </w:rPr>
        <w:t xml:space="preserve">fte </w:t>
      </w:r>
      <w:r>
        <w:rPr>
          <w:sz w:val="24"/>
        </w:rPr>
        <w:t xml:space="preserve">werden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Testverordnung </w:t>
      </w:r>
      <w:r>
        <w:rPr>
          <w:sz w:val="24"/>
        </w:rPr>
        <w:t xml:space="preserve">herausgenommen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/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Testverordnung </w:t>
      </w:r>
      <w:r>
        <w:rPr>
          <w:sz w:val="24"/>
        </w:rPr>
        <w:t xml:space="preserve">herausgenommen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439_Agenda_AG-nCoV-Sitzung_2021-04-12.pdf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12.4.2021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Außerhäusliche </w:t>
      </w:r>
      <w:r>
        <w:rPr>
          <w:sz w:val="24"/>
        </w:rPr>
        <w:t xml:space="preserve">Quarantäne </w:t>
      </w:r>
      <w:r>
        <w:rPr>
          <w:sz w:val="24"/>
        </w:rPr>
        <w:t xml:space="preserve">/ </w:t>
      </w:r>
      <w:r>
        <w:rPr>
          <w:sz w:val="24"/>
        </w:rPr>
        <w:t xml:space="preserve">Isolierung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14.04.2021,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 </w:t>
      </w:r>
    </w:p>
    <w:p>
      <w:r>
        <w:t>*****</w:t>
      </w:r>
    </w:p>
    <w:p>
      <w:pPr>
        <w:pStyle w:val="Heading2"/>
      </w:pPr>
      <w:r>
        <w:t>439_Agenda_AG-nCoV-Sitzung_2021-04-12.pdf - Page: 2</w:t>
      </w:r>
    </w:p>
    <w:p>
      <w:r>
        <w:rPr>
          <w:sz w:val="24"/>
        </w:rPr>
        <w:t xml:space="preserve">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12.4.2021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Außerhäusliche </w:t>
      </w:r>
      <w:r>
        <w:rPr>
          <w:sz w:val="24"/>
        </w:rPr>
        <w:t xml:space="preserve">Quarantäne </w:t>
      </w:r>
      <w:r>
        <w:rPr>
          <w:sz w:val="24"/>
        </w:rPr>
        <w:t xml:space="preserve">/ </w:t>
      </w:r>
      <w:r>
        <w:rPr>
          <w:sz w:val="24"/>
        </w:rPr>
        <w:t xml:space="preserve">Isolierung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 </w:t>
      </w:r>
    </w:p>
    <w:p>
      <w:r>
        <w:t>*****</w:t>
      </w:r>
    </w:p>
    <w:p>
      <w:pPr>
        <w:pStyle w:val="Heading2"/>
      </w:pPr>
      <w:r>
        <w:t>440_Ergebnisprotokoll_Krisenstabssitzung_2021-04-12.pdf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zum </w:t>
      </w:r>
      <w:r>
        <w:rPr>
          <w:sz w:val="24"/>
        </w:rPr>
        <w:t xml:space="preserve">Vortag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13.000 </w:t>
      </w:r>
      <w:r>
        <w:rPr>
          <w:sz w:val="24"/>
        </w:rPr>
        <w:t xml:space="preserve">o </w:t>
      </w:r>
      <w:r>
        <w:rPr>
          <w:sz w:val="24"/>
        </w:rPr>
        <w:t xml:space="preserve">Knapp </w:t>
      </w:r>
      <w:r>
        <w:rPr>
          <w:sz w:val="24"/>
        </w:rPr>
        <w:t xml:space="preserve">16%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6% </w:t>
      </w:r>
      <w:r>
        <w:rPr>
          <w:sz w:val="24"/>
        </w:rPr>
        <w:t xml:space="preserve">mit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7-Tage-Inzidenz: </w:t>
      </w:r>
      <w:r>
        <w:rPr>
          <w:sz w:val="24"/>
        </w:rPr>
        <w:t xml:space="preserve">136/100.000 </w:t>
      </w:r>
      <w:r>
        <w:rPr>
          <w:sz w:val="24"/>
        </w:rPr>
        <w:t xml:space="preserve">EW; </w:t>
      </w:r>
      <w:r>
        <w:rPr>
          <w:sz w:val="24"/>
        </w:rPr>
        <w:t xml:space="preserve">es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Feiertage, </w:t>
      </w:r>
      <w:r>
        <w:rPr>
          <w:sz w:val="24"/>
        </w:rPr>
        <w:t xml:space="preserve">welches </w:t>
      </w:r>
      <w:r>
        <w:rPr>
          <w:sz w:val="24"/>
        </w:rPr>
        <w:t xml:space="preserve">auf </w:t>
      </w:r>
      <w:r>
        <w:rPr>
          <w:sz w:val="24"/>
        </w:rPr>
        <w:t xml:space="preserve">geringeres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fast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zu </w:t>
      </w:r>
      <w:r>
        <w:rPr>
          <w:sz w:val="24"/>
        </w:rPr>
        <w:t xml:space="preserve">sehen </w:t>
      </w:r>
      <w:r>
        <w:rPr>
          <w:sz w:val="24"/>
        </w:rPr>
        <w:t xml:space="preserve">ist. </w:t>
      </w:r>
      <w:r>
        <w:rPr>
          <w:sz w:val="24"/>
        </w:rPr>
        <w:t xml:space="preserve">o </w:t>
      </w:r>
      <w:r>
        <w:rPr>
          <w:sz w:val="24"/>
        </w:rPr>
        <w:t xml:space="preserve">Nachmeldungen </w:t>
      </w:r>
      <w:r>
        <w:rPr>
          <w:sz w:val="24"/>
        </w:rPr>
        <w:t xml:space="preserve">können </w:t>
      </w:r>
      <w:r>
        <w:rPr>
          <w:sz w:val="24"/>
        </w:rPr>
        <w:t xml:space="preserve">7-Tage-Inzidenzen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erhöhen, </w:t>
      </w:r>
      <w:r>
        <w:rPr>
          <w:sz w:val="24"/>
        </w:rPr>
        <w:t xml:space="preserve">die </w:t>
      </w:r>
      <w:r>
        <w:rPr>
          <w:sz w:val="24"/>
        </w:rPr>
        <w:t xml:space="preserve">stärkste </w:t>
      </w:r>
      <w:r>
        <w:rPr>
          <w:sz w:val="24"/>
        </w:rPr>
        <w:t xml:space="preserve">Korrektur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scheint </w:t>
      </w:r>
      <w:r>
        <w:rPr>
          <w:sz w:val="24"/>
        </w:rPr>
        <w:t xml:space="preserve">am </w:t>
      </w:r>
      <w:r>
        <w:rPr>
          <w:sz w:val="24"/>
        </w:rPr>
        <w:t xml:space="preserve">Folgetag </w:t>
      </w:r>
      <w:r>
        <w:rPr>
          <w:sz w:val="24"/>
        </w:rPr>
        <w:t xml:space="preserve">zu </w:t>
      </w:r>
      <w:r>
        <w:rPr>
          <w:sz w:val="24"/>
        </w:rPr>
        <w:t xml:space="preserve">erfolgen, </w:t>
      </w:r>
      <w:r>
        <w:rPr>
          <w:sz w:val="24"/>
        </w:rPr>
        <w:t xml:space="preserve">weniger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danach </w:t>
      </w:r>
      <w:r>
        <w:rPr>
          <w:sz w:val="24"/>
        </w:rPr>
        <w:t xml:space="preserve">folgenden </w:t>
      </w:r>
      <w:r>
        <w:rPr>
          <w:sz w:val="24"/>
        </w:rPr>
        <w:t xml:space="preserve">Tagen. </w:t>
      </w:r>
      <w:r>
        <w:rPr>
          <w:sz w:val="24"/>
        </w:rPr>
        <w:t xml:space="preserve">o </w:t>
      </w:r>
      <w:r>
        <w:rPr>
          <w:sz w:val="24"/>
        </w:rPr>
        <w:t xml:space="preserve">107 </w:t>
      </w:r>
      <w:r>
        <w:rPr>
          <w:sz w:val="24"/>
        </w:rPr>
        <w:t xml:space="preserve">LK </w:t>
      </w:r>
      <w:r>
        <w:rPr>
          <w:sz w:val="24"/>
        </w:rPr>
        <w:t xml:space="preserve">liegen </w:t>
      </w:r>
      <w:r>
        <w:rPr>
          <w:sz w:val="24"/>
        </w:rPr>
        <w:t xml:space="preserve">unter </w:t>
      </w:r>
      <w:r>
        <w:rPr>
          <w:sz w:val="24"/>
        </w:rPr>
        <w:t xml:space="preserve">7-T </w:t>
      </w:r>
    </w:p>
    <w:p>
      <w:r>
        <w:t>*****</w:t>
      </w:r>
    </w:p>
    <w:p>
      <w:pPr>
        <w:pStyle w:val="Heading2"/>
      </w:pPr>
      <w:r>
        <w:t>440_Ergebnisprotokoll_Krisenstabssitzung_2021-04-12.pdf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zum </w:t>
      </w:r>
      <w:r>
        <w:rPr>
          <w:sz w:val="24"/>
        </w:rPr>
        <w:t xml:space="preserve">Vortag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13.000 </w:t>
      </w:r>
      <w:r>
        <w:rPr>
          <w:sz w:val="24"/>
        </w:rPr>
        <w:t xml:space="preserve">o </w:t>
      </w:r>
      <w:r>
        <w:rPr>
          <w:sz w:val="24"/>
        </w:rPr>
        <w:t xml:space="preserve">Knapp </w:t>
      </w:r>
      <w:r>
        <w:rPr>
          <w:sz w:val="24"/>
        </w:rPr>
        <w:t xml:space="preserve">16% </w:t>
      </w:r>
      <w:r>
        <w:rPr>
          <w:sz w:val="24"/>
        </w:rPr>
        <w:t xml:space="preserve">mit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Impfung, </w:t>
      </w:r>
      <w:r>
        <w:rPr>
          <w:sz w:val="24"/>
        </w:rPr>
        <w:t xml:space="preserve">6% </w:t>
      </w:r>
      <w:r>
        <w:rPr>
          <w:sz w:val="24"/>
        </w:rPr>
        <w:t xml:space="preserve">mit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7-Tage-Inzidenz: </w:t>
      </w:r>
      <w:r>
        <w:rPr>
          <w:sz w:val="24"/>
        </w:rPr>
        <w:t xml:space="preserve">136/100.000 </w:t>
      </w:r>
      <w:r>
        <w:rPr>
          <w:sz w:val="24"/>
        </w:rPr>
        <w:t xml:space="preserve">EW; </w:t>
      </w:r>
      <w:r>
        <w:rPr>
          <w:sz w:val="24"/>
        </w:rPr>
        <w:t xml:space="preserve">es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Feiertage, </w:t>
      </w:r>
      <w:r>
        <w:rPr>
          <w:sz w:val="24"/>
        </w:rPr>
        <w:t xml:space="preserve">welches </w:t>
      </w:r>
      <w:r>
        <w:rPr>
          <w:sz w:val="24"/>
        </w:rPr>
        <w:t xml:space="preserve">auf </w:t>
      </w:r>
      <w:r>
        <w:rPr>
          <w:sz w:val="24"/>
        </w:rPr>
        <w:t xml:space="preserve">geringeres </w:t>
      </w:r>
      <w:r>
        <w:rPr>
          <w:sz w:val="24"/>
        </w:rPr>
        <w:t xml:space="preserve">Testen </w:t>
      </w:r>
      <w:r>
        <w:rPr>
          <w:sz w:val="24"/>
        </w:rPr>
        <w:t xml:space="preserve">zurückzuführen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fast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zu </w:t>
      </w:r>
      <w:r>
        <w:rPr>
          <w:sz w:val="24"/>
        </w:rPr>
        <w:t xml:space="preserve">sehen </w:t>
      </w:r>
      <w:r>
        <w:rPr>
          <w:sz w:val="24"/>
        </w:rPr>
        <w:t xml:space="preserve">ist. </w:t>
      </w:r>
      <w:r>
        <w:rPr>
          <w:sz w:val="24"/>
        </w:rPr>
        <w:t xml:space="preserve">o </w:t>
      </w:r>
      <w:r>
        <w:rPr>
          <w:sz w:val="24"/>
        </w:rPr>
        <w:t xml:space="preserve">Nachmeldungen </w:t>
      </w:r>
      <w:r>
        <w:rPr>
          <w:sz w:val="24"/>
        </w:rPr>
        <w:t xml:space="preserve">können </w:t>
      </w:r>
      <w:r>
        <w:rPr>
          <w:sz w:val="24"/>
        </w:rPr>
        <w:t xml:space="preserve">7-Tage-Inzidenzen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erhöhen, </w:t>
      </w:r>
      <w:r>
        <w:rPr>
          <w:sz w:val="24"/>
        </w:rPr>
        <w:t xml:space="preserve">die </w:t>
      </w:r>
      <w:r>
        <w:rPr>
          <w:sz w:val="24"/>
        </w:rPr>
        <w:t xml:space="preserve">stärkste </w:t>
      </w:r>
      <w:r>
        <w:rPr>
          <w:sz w:val="24"/>
        </w:rPr>
        <w:t xml:space="preserve">Korrektur </w:t>
      </w:r>
      <w:r>
        <w:rPr>
          <w:sz w:val="24"/>
        </w:rPr>
        <w:t xml:space="preserve">nach </w:t>
      </w:r>
      <w:r>
        <w:rPr>
          <w:sz w:val="24"/>
        </w:rPr>
        <w:t xml:space="preserve">oben </w:t>
      </w:r>
      <w:r>
        <w:rPr>
          <w:sz w:val="24"/>
        </w:rPr>
        <w:t xml:space="preserve">scheint </w:t>
      </w:r>
      <w:r>
        <w:rPr>
          <w:sz w:val="24"/>
        </w:rPr>
        <w:t xml:space="preserve">am </w:t>
      </w:r>
      <w:r>
        <w:rPr>
          <w:sz w:val="24"/>
        </w:rPr>
        <w:t xml:space="preserve">Folgetag </w:t>
      </w:r>
      <w:r>
        <w:rPr>
          <w:sz w:val="24"/>
        </w:rPr>
        <w:t xml:space="preserve">zu </w:t>
      </w:r>
      <w:r>
        <w:rPr>
          <w:sz w:val="24"/>
        </w:rPr>
        <w:t xml:space="preserve">erfolgen, </w:t>
      </w:r>
      <w:r>
        <w:rPr>
          <w:sz w:val="24"/>
        </w:rPr>
        <w:t xml:space="preserve">weniger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danach </w:t>
      </w:r>
      <w:r>
        <w:rPr>
          <w:sz w:val="24"/>
        </w:rPr>
        <w:t xml:space="preserve">folgenden </w:t>
      </w:r>
      <w:r>
        <w:rPr>
          <w:sz w:val="24"/>
        </w:rPr>
        <w:t xml:space="preserve">Tagen. </w:t>
      </w:r>
      <w:r>
        <w:rPr>
          <w:sz w:val="24"/>
        </w:rPr>
        <w:t xml:space="preserve">o </w:t>
      </w:r>
      <w:r>
        <w:rPr>
          <w:sz w:val="24"/>
        </w:rPr>
        <w:t xml:space="preserve">107 </w:t>
      </w:r>
      <w:r>
        <w:rPr>
          <w:sz w:val="24"/>
        </w:rPr>
        <w:t xml:space="preserve">LK </w:t>
      </w:r>
      <w:r>
        <w:rPr>
          <w:sz w:val="24"/>
        </w:rPr>
        <w:t xml:space="preserve">liegen </w:t>
      </w:r>
      <w:r>
        <w:rPr>
          <w:sz w:val="24"/>
        </w:rPr>
        <w:t xml:space="preserve">unter </w:t>
      </w:r>
      <w:r>
        <w:rPr>
          <w:sz w:val="24"/>
        </w:rPr>
        <w:t xml:space="preserve">7-Tage-Inzidenz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</w:p>
    <w:p>
      <w:r>
        <w:t>*****</w:t>
      </w:r>
    </w:p>
    <w:p>
      <w:pPr>
        <w:pStyle w:val="Heading2"/>
      </w:pPr>
      <w:r>
        <w:t>440_Ergebnisprotokoll_Krisenstabssitzung_2021-04-12.pdf - Page: 5</w:t>
      </w:r>
    </w:p>
    <w:p>
      <w:r>
        <w:rPr>
          <w:sz w:val="24"/>
        </w:rPr>
        <w:t xml:space="preserve">dass </w:t>
      </w:r>
      <w:r>
        <w:rPr>
          <w:sz w:val="24"/>
        </w:rPr>
        <w:t xml:space="preserve">Selbsttestungen </w:t>
      </w:r>
      <w:r>
        <w:rPr>
          <w:sz w:val="24"/>
        </w:rPr>
        <w:t xml:space="preserve">logistisch </w:t>
      </w:r>
      <w:r>
        <w:rPr>
          <w:sz w:val="24"/>
        </w:rPr>
        <w:t xml:space="preserve">gut </w:t>
      </w:r>
      <w:r>
        <w:rPr>
          <w:sz w:val="24"/>
        </w:rPr>
        <w:t xml:space="preserve">zu </w:t>
      </w:r>
      <w:r>
        <w:rPr>
          <w:sz w:val="24"/>
        </w:rPr>
        <w:t xml:space="preserve">organisieren </w:t>
      </w:r>
      <w:r>
        <w:rPr>
          <w:sz w:val="24"/>
        </w:rPr>
        <w:t xml:space="preserve">sind, </w:t>
      </w:r>
      <w:r>
        <w:rPr>
          <w:sz w:val="24"/>
        </w:rPr>
        <w:t xml:space="preserve">anscheinend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Bestelllogistik </w:t>
      </w:r>
      <w:r>
        <w:rPr>
          <w:sz w:val="24"/>
        </w:rPr>
        <w:t xml:space="preserve">und </w:t>
      </w:r>
      <w:r>
        <w:rPr>
          <w:sz w:val="24"/>
        </w:rPr>
        <w:t xml:space="preserve">Finanzierung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z.T.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stemmen.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erneut </w:t>
      </w:r>
      <w:r>
        <w:rPr>
          <w:sz w:val="24"/>
        </w:rPr>
        <w:t xml:space="preserve">diskutiert.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grünen </w:t>
      </w:r>
      <w:r>
        <w:rPr>
          <w:sz w:val="24"/>
        </w:rPr>
        <w:t xml:space="preserve">Pass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b/>
          <w:color w:val="FF0000"/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  <w:r>
        <w:rPr>
          <w:sz w:val="24"/>
        </w:rPr>
        <w:t xml:space="preserve">Bes </w:t>
      </w:r>
    </w:p>
    <w:p>
      <w:r>
        <w:t>*****</w:t>
      </w:r>
    </w:p>
    <w:p>
      <w:pPr>
        <w:pStyle w:val="Heading2"/>
      </w:pPr>
      <w:r>
        <w:t>440_Ergebnisprotokoll_Krisenstabssitzung_2021-04-12.pdf - Page: 5</w:t>
      </w:r>
    </w:p>
    <w:p>
      <w:r>
        <w:rPr>
          <w:sz w:val="24"/>
        </w:rPr>
        <w:t xml:space="preserve">Selbsttestungen </w:t>
      </w:r>
      <w:r>
        <w:rPr>
          <w:sz w:val="24"/>
        </w:rPr>
        <w:t xml:space="preserve">logistisch </w:t>
      </w:r>
      <w:r>
        <w:rPr>
          <w:sz w:val="24"/>
        </w:rPr>
        <w:t xml:space="preserve">gut </w:t>
      </w:r>
      <w:r>
        <w:rPr>
          <w:sz w:val="24"/>
        </w:rPr>
        <w:t xml:space="preserve">zu </w:t>
      </w:r>
      <w:r>
        <w:rPr>
          <w:sz w:val="24"/>
        </w:rPr>
        <w:t xml:space="preserve">organisieren </w:t>
      </w:r>
      <w:r>
        <w:rPr>
          <w:sz w:val="24"/>
        </w:rPr>
        <w:t xml:space="preserve">sind, </w:t>
      </w:r>
      <w:r>
        <w:rPr>
          <w:sz w:val="24"/>
        </w:rPr>
        <w:t xml:space="preserve">anscheinend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Bestelllogistik </w:t>
      </w:r>
      <w:r>
        <w:rPr>
          <w:sz w:val="24"/>
        </w:rPr>
        <w:t xml:space="preserve">und </w:t>
      </w:r>
      <w:r>
        <w:rPr>
          <w:sz w:val="24"/>
        </w:rPr>
        <w:t xml:space="preserve">Finanzierung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Gesundheitsämter </w:t>
      </w:r>
      <w:r>
        <w:rPr>
          <w:sz w:val="24"/>
        </w:rPr>
        <w:t xml:space="preserve">z.T.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stemmen. </w:t>
      </w:r>
      <w:r>
        <w:rPr>
          <w:sz w:val="24"/>
        </w:rPr>
        <w:t xml:space="preserve">Der </w:t>
      </w:r>
      <w:r>
        <w:rPr>
          <w:sz w:val="24"/>
        </w:rPr>
        <w:t xml:space="preserve">Punkt </w:t>
      </w:r>
      <w:r>
        <w:rPr>
          <w:sz w:val="24"/>
        </w:rPr>
        <w:t xml:space="preserve">wird </w:t>
      </w:r>
      <w:r>
        <w:rPr>
          <w:sz w:val="24"/>
        </w:rPr>
        <w:t xml:space="preserve">ggf. </w:t>
      </w:r>
      <w:r>
        <w:rPr>
          <w:sz w:val="24"/>
        </w:rPr>
        <w:t xml:space="preserve">im </w:t>
      </w:r>
      <w:r>
        <w:rPr>
          <w:sz w:val="24"/>
        </w:rPr>
        <w:t xml:space="preserve">Verlauf </w:t>
      </w:r>
      <w:r>
        <w:rPr>
          <w:sz w:val="24"/>
        </w:rPr>
        <w:t xml:space="preserve">erneut </w:t>
      </w:r>
      <w:r>
        <w:rPr>
          <w:sz w:val="24"/>
        </w:rPr>
        <w:t xml:space="preserve">diskutiert.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Nicht </w:t>
      </w:r>
      <w:r>
        <w:rPr>
          <w:sz w:val="24"/>
        </w:rPr>
        <w:t xml:space="preserve">besprochen. </w:t>
      </w:r>
      <w:r>
        <w:rPr>
          <w:sz w:val="24"/>
        </w:rPr>
        <w:t xml:space="preserve">IBBS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Auf </w:t>
      </w:r>
      <w:r>
        <w:rPr>
          <w:sz w:val="24"/>
        </w:rPr>
        <w:t xml:space="preserve">EU-Ebene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grünen </w:t>
      </w:r>
      <w:r>
        <w:rPr>
          <w:sz w:val="24"/>
        </w:rPr>
        <w:t xml:space="preserve">Pass </w:t>
      </w:r>
      <w:r>
        <w:rPr>
          <w:sz w:val="24"/>
        </w:rPr>
        <w:t xml:space="preserve">nachgedacht, </w:t>
      </w:r>
      <w:r>
        <w:rPr>
          <w:sz w:val="24"/>
        </w:rPr>
        <w:t xml:space="preserve">der </w:t>
      </w:r>
      <w:r>
        <w:rPr>
          <w:sz w:val="24"/>
        </w:rPr>
        <w:t xml:space="preserve">auf </w:t>
      </w:r>
      <w:r>
        <w:rPr>
          <w:sz w:val="24"/>
        </w:rPr>
        <w:t xml:space="preserve">Grundlage </w:t>
      </w:r>
      <w:r>
        <w:rPr>
          <w:sz w:val="24"/>
        </w:rPr>
        <w:t xml:space="preserve">eines </w:t>
      </w:r>
      <w:r>
        <w:rPr>
          <w:sz w:val="24"/>
        </w:rPr>
        <w:t xml:space="preserve">als </w:t>
      </w:r>
      <w:r>
        <w:rPr>
          <w:sz w:val="24"/>
        </w:rPr>
        <w:t xml:space="preserve">vollständig </w:t>
      </w:r>
      <w:r>
        <w:rPr>
          <w:sz w:val="24"/>
        </w:rPr>
        <w:t xml:space="preserve">anzunehmenden </w:t>
      </w:r>
      <w:r>
        <w:rPr>
          <w:b/>
          <w:color w:val="FF0000"/>
          <w:sz w:val="24"/>
        </w:rPr>
        <w:t xml:space="preserve">Impfschutzes, </w:t>
      </w:r>
      <w:r>
        <w:rPr>
          <w:sz w:val="24"/>
        </w:rPr>
        <w:t xml:space="preserve">eines </w:t>
      </w:r>
      <w:r>
        <w:rPr>
          <w:sz w:val="24"/>
        </w:rPr>
        <w:t xml:space="preserve">Genesenenzertifikats </w:t>
      </w:r>
      <w:r>
        <w:rPr>
          <w:sz w:val="24"/>
        </w:rPr>
        <w:t xml:space="preserve">oder </w:t>
      </w:r>
      <w:r>
        <w:rPr>
          <w:sz w:val="24"/>
        </w:rPr>
        <w:t xml:space="preserve">eines </w:t>
      </w:r>
      <w:r>
        <w:rPr>
          <w:sz w:val="24"/>
        </w:rPr>
        <w:t xml:space="preserve">negativen </w:t>
      </w:r>
      <w:r>
        <w:rPr>
          <w:sz w:val="24"/>
        </w:rPr>
        <w:t xml:space="preserve">Testnachweises </w:t>
      </w:r>
      <w:r>
        <w:rPr>
          <w:sz w:val="24"/>
        </w:rPr>
        <w:t xml:space="preserve">mit </w:t>
      </w:r>
      <w:r>
        <w:rPr>
          <w:sz w:val="24"/>
        </w:rPr>
        <w:t xml:space="preserve">begrenzter </w:t>
      </w:r>
      <w:r>
        <w:rPr>
          <w:sz w:val="24"/>
        </w:rPr>
        <w:t xml:space="preserve">Gültigkeit </w:t>
      </w:r>
      <w:r>
        <w:rPr>
          <w:sz w:val="24"/>
        </w:rPr>
        <w:t xml:space="preserve">ausgestellt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Grenzübergängen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könnte. </w:t>
      </w:r>
      <w:r>
        <w:rPr>
          <w:sz w:val="24"/>
        </w:rPr>
        <w:t xml:space="preserve"> </w:t>
      </w:r>
      <w:r>
        <w:rPr>
          <w:sz w:val="24"/>
        </w:rPr>
        <w:t xml:space="preserve">Die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Genesenen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Anlehnung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der </w:t>
      </w:r>
      <w:r>
        <w:rPr>
          <w:sz w:val="24"/>
        </w:rPr>
        <w:t xml:space="preserve">Reinfektion </w:t>
      </w:r>
      <w:r>
        <w:rPr>
          <w:sz w:val="24"/>
        </w:rPr>
        <w:t xml:space="preserve">komplex </w:t>
      </w:r>
      <w:r>
        <w:rPr>
          <w:sz w:val="24"/>
        </w:rPr>
        <w:t xml:space="preserve">(Berücksichtigung </w:t>
      </w:r>
      <w:r>
        <w:rPr>
          <w:sz w:val="24"/>
        </w:rPr>
        <w:t xml:space="preserve">langer </w:t>
      </w:r>
      <w:r>
        <w:rPr>
          <w:sz w:val="24"/>
        </w:rPr>
        <w:t xml:space="preserve">Verläufe, </w:t>
      </w:r>
      <w:r>
        <w:rPr>
          <w:sz w:val="24"/>
        </w:rPr>
        <w:t xml:space="preserve">wiederholte </w:t>
      </w:r>
      <w:r>
        <w:rPr>
          <w:sz w:val="24"/>
        </w:rPr>
        <w:t xml:space="preserve">Positiv-Negativ-Nachweise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PCR </w:t>
      </w:r>
      <w:r>
        <w:rPr>
          <w:sz w:val="24"/>
        </w:rPr>
        <w:t xml:space="preserve">etc.); </w:t>
      </w:r>
      <w:r>
        <w:rPr>
          <w:sz w:val="24"/>
        </w:rPr>
        <w:t xml:space="preserve">dabei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Kombination </w:t>
      </w:r>
      <w:r>
        <w:rPr>
          <w:sz w:val="24"/>
        </w:rPr>
        <w:t xml:space="preserve">aus </w:t>
      </w:r>
      <w:r>
        <w:rPr>
          <w:sz w:val="24"/>
        </w:rPr>
        <w:t xml:space="preserve">klinischer </w:t>
      </w:r>
    </w:p>
    <w:p>
      <w:r>
        <w:t>*****</w:t>
      </w:r>
    </w:p>
    <w:p>
      <w:pPr>
        <w:pStyle w:val="Heading2"/>
      </w:pPr>
      <w:r>
        <w:t>440_Ergebnisprotokoll_Krisenstabssitzung_2021-04-12.pdf - Page: 6</w:t>
      </w:r>
    </w:p>
    <w:p>
      <w:r>
        <w:rPr>
          <w:sz w:val="24"/>
        </w:rPr>
        <w:t xml:space="preserve">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vorherrschende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Empfehlungen </w:t>
      </w:r>
      <w:r>
        <w:rPr>
          <w:sz w:val="24"/>
        </w:rPr>
        <w:t xml:space="preserve">Bezug </w:t>
      </w:r>
      <w:r>
        <w:rPr>
          <w:sz w:val="24"/>
        </w:rPr>
        <w:t xml:space="preserve">genommen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hatte </w:t>
      </w:r>
      <w:r>
        <w:rPr>
          <w:sz w:val="24"/>
        </w:rPr>
        <w:t xml:space="preserve">u.a. </w:t>
      </w:r>
      <w:r>
        <w:rPr>
          <w:sz w:val="24"/>
        </w:rPr>
        <w:t xml:space="preserve">angefragt, </w:t>
      </w:r>
      <w:r>
        <w:rPr>
          <w:sz w:val="24"/>
        </w:rPr>
        <w:t xml:space="preserve">wer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ausstellen </w:t>
      </w:r>
      <w:r>
        <w:rPr>
          <w:sz w:val="24"/>
        </w:rPr>
        <w:t xml:space="preserve">kann. </w:t>
      </w:r>
      <w:r>
        <w:rPr>
          <w:sz w:val="24"/>
        </w:rPr>
        <w:t xml:space="preserve">Am </w:t>
      </w:r>
      <w:r>
        <w:rPr>
          <w:sz w:val="24"/>
        </w:rPr>
        <w:t xml:space="preserve">ehesten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„ärztliche </w:t>
      </w:r>
      <w:r>
        <w:rPr>
          <w:sz w:val="24"/>
        </w:rPr>
        <w:t xml:space="preserve">Bescheinigung, </w:t>
      </w:r>
      <w:r>
        <w:rPr>
          <w:sz w:val="24"/>
        </w:rPr>
        <w:t xml:space="preserve">z.B. </w:t>
      </w:r>
      <w:r>
        <w:rPr>
          <w:sz w:val="24"/>
        </w:rPr>
        <w:t xml:space="preserve">hausärztliche </w:t>
      </w:r>
      <w:r>
        <w:rPr>
          <w:sz w:val="24"/>
        </w:rPr>
        <w:t xml:space="preserve">Versorgung, </w:t>
      </w:r>
      <w:r>
        <w:rPr>
          <w:sz w:val="24"/>
        </w:rPr>
        <w:t xml:space="preserve">Betriebsärzte, </w:t>
      </w:r>
      <w:r>
        <w:rPr>
          <w:sz w:val="24"/>
        </w:rPr>
        <w:t xml:space="preserve">GÄ“ </w:t>
      </w:r>
      <w:r>
        <w:rPr>
          <w:sz w:val="24"/>
        </w:rPr>
        <w:t xml:space="preserve">hingewirkt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stimmt </w:t>
      </w:r>
      <w:r>
        <w:rPr>
          <w:sz w:val="24"/>
        </w:rPr>
        <w:t xml:space="preserve">Entwurf </w:t>
      </w:r>
      <w:r>
        <w:rPr>
          <w:sz w:val="24"/>
        </w:rPr>
        <w:t xml:space="preserve">mit </w:t>
      </w:r>
      <w:r>
        <w:rPr>
          <w:sz w:val="24"/>
        </w:rPr>
        <w:t xml:space="preserve">IBBS </w:t>
      </w:r>
      <w:r>
        <w:rPr>
          <w:sz w:val="24"/>
        </w:rPr>
        <w:t xml:space="preserve">ab </w:t>
      </w:r>
      <w:r>
        <w:rPr>
          <w:sz w:val="24"/>
        </w:rPr>
        <w:t xml:space="preserve">(nd </w:t>
      </w:r>
      <w:r>
        <w:rPr>
          <w:sz w:val="24"/>
        </w:rPr>
        <w:t xml:space="preserve">ZIG </w:t>
      </w:r>
      <w:r>
        <w:rPr>
          <w:sz w:val="24"/>
        </w:rPr>
        <w:t xml:space="preserve">in </w:t>
      </w:r>
      <w:r>
        <w:rPr>
          <w:sz w:val="24"/>
        </w:rPr>
        <w:t xml:space="preserve">CC).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| </w:t>
      </w:r>
      <w:r>
        <w:rPr>
          <w:sz w:val="24"/>
        </w:rPr>
        <w:t xml:space="preserve">Br </w:t>
      </w:r>
      <w:r>
        <w:rPr>
          <w:sz w:val="24"/>
        </w:rPr>
        <w:t xml:space="preserve">Eu </w:t>
      </w:r>
      <w:r>
        <w:rPr>
          <w:sz w:val="24"/>
        </w:rPr>
        <w:t xml:space="preserve">e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1.078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494 </w:t>
      </w:r>
      <w:r>
        <w:rPr>
          <w:sz w:val="24"/>
        </w:rPr>
        <w:t xml:space="preserve">positiv </w:t>
      </w:r>
      <w:r>
        <w:rPr>
          <w:sz w:val="24"/>
        </w:rPr>
        <w:t xml:space="preserve">(46% </w:t>
      </w:r>
      <w:r>
        <w:rPr>
          <w:sz w:val="24"/>
        </w:rPr>
        <w:t xml:space="preserve">Positivenrate), </w:t>
      </w:r>
      <w:r>
        <w:rPr>
          <w:sz w:val="24"/>
        </w:rPr>
        <w:t xml:space="preserve">87%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B.1.1.7. </w:t>
      </w:r>
      <w:r>
        <w:rPr>
          <w:sz w:val="24"/>
        </w:rPr>
        <w:t xml:space="preserve">Proben </w:t>
      </w:r>
      <w:r>
        <w:rPr>
          <w:sz w:val="24"/>
        </w:rPr>
        <w:t xml:space="preserve">ZBS1 </w:t>
      </w:r>
      <w:r>
        <w:rPr>
          <w:sz w:val="24"/>
        </w:rPr>
        <w:t xml:space="preserve">sollen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eingesandt </w:t>
      </w:r>
      <w:r>
        <w:rPr>
          <w:sz w:val="24"/>
        </w:rPr>
        <w:t xml:space="preserve">werden.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FG14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</w:p>
    <w:p>
      <w:r>
        <w:t>*****</w:t>
      </w:r>
    </w:p>
    <w:p>
      <w:pPr>
        <w:pStyle w:val="Heading2"/>
      </w:pPr>
      <w:r>
        <w:t>440_Ergebnisprotokoll_Krisenstabssitzung_2021-04-12.pdf - Page: 6</w:t>
      </w:r>
    </w:p>
    <w:p>
      <w:r>
        <w:rPr>
          <w:sz w:val="24"/>
        </w:rPr>
        <w:t xml:space="preserve">lar </w:t>
      </w:r>
      <w:r>
        <w:rPr>
          <w:sz w:val="24"/>
        </w:rPr>
        <w:t xml:space="preserve">benennen. </w:t>
      </w:r>
      <w:r>
        <w:rPr>
          <w:sz w:val="24"/>
        </w:rPr>
        <w:t xml:space="preserve">Auch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vorherrschende </w:t>
      </w:r>
      <w:r>
        <w:rPr>
          <w:sz w:val="24"/>
        </w:rPr>
        <w:t xml:space="preserve">Variante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Empfehlungen </w:t>
      </w:r>
      <w:r>
        <w:rPr>
          <w:sz w:val="24"/>
        </w:rPr>
        <w:t xml:space="preserve">Bezug </w:t>
      </w:r>
      <w:r>
        <w:rPr>
          <w:sz w:val="24"/>
        </w:rPr>
        <w:t xml:space="preserve">genommen </w:t>
      </w:r>
      <w:r>
        <w:rPr>
          <w:sz w:val="24"/>
        </w:rPr>
        <w:t xml:space="preserve">werden. </w:t>
      </w:r>
      <w:r>
        <w:rPr>
          <w:sz w:val="24"/>
        </w:rPr>
        <w:t xml:space="preserve">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hatte </w:t>
      </w:r>
      <w:r>
        <w:rPr>
          <w:sz w:val="24"/>
        </w:rPr>
        <w:t xml:space="preserve">u.a. </w:t>
      </w:r>
      <w:r>
        <w:rPr>
          <w:sz w:val="24"/>
        </w:rPr>
        <w:t xml:space="preserve">angefragt, </w:t>
      </w:r>
      <w:r>
        <w:rPr>
          <w:sz w:val="24"/>
        </w:rPr>
        <w:t xml:space="preserve">wer </w:t>
      </w:r>
      <w:r>
        <w:rPr>
          <w:sz w:val="24"/>
        </w:rPr>
        <w:t xml:space="preserve">die </w:t>
      </w:r>
      <w:r>
        <w:rPr>
          <w:sz w:val="24"/>
        </w:rPr>
        <w:t xml:space="preserve">Zertifikate </w:t>
      </w:r>
      <w:r>
        <w:rPr>
          <w:sz w:val="24"/>
        </w:rPr>
        <w:t xml:space="preserve">ausstellen </w:t>
      </w:r>
      <w:r>
        <w:rPr>
          <w:sz w:val="24"/>
        </w:rPr>
        <w:t xml:space="preserve">kann. </w:t>
      </w:r>
      <w:r>
        <w:rPr>
          <w:sz w:val="24"/>
        </w:rPr>
        <w:t xml:space="preserve">Am </w:t>
      </w:r>
      <w:r>
        <w:rPr>
          <w:sz w:val="24"/>
        </w:rPr>
        <w:t xml:space="preserve">ehesten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„ärztliche </w:t>
      </w:r>
      <w:r>
        <w:rPr>
          <w:sz w:val="24"/>
        </w:rPr>
        <w:t xml:space="preserve">Bescheinigung, </w:t>
      </w:r>
      <w:r>
        <w:rPr>
          <w:sz w:val="24"/>
        </w:rPr>
        <w:t xml:space="preserve">z.B. </w:t>
      </w:r>
      <w:r>
        <w:rPr>
          <w:sz w:val="24"/>
        </w:rPr>
        <w:t xml:space="preserve">hausärztliche </w:t>
      </w:r>
      <w:r>
        <w:rPr>
          <w:sz w:val="24"/>
        </w:rPr>
        <w:t xml:space="preserve">Versorgung, </w:t>
      </w:r>
      <w:r>
        <w:rPr>
          <w:sz w:val="24"/>
        </w:rPr>
        <w:t xml:space="preserve">Betriebsärzte, </w:t>
      </w:r>
      <w:r>
        <w:rPr>
          <w:sz w:val="24"/>
        </w:rPr>
        <w:t xml:space="preserve">GÄ“ </w:t>
      </w:r>
      <w:r>
        <w:rPr>
          <w:sz w:val="24"/>
        </w:rPr>
        <w:t xml:space="preserve">hingewirkt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FG36 </w:t>
      </w:r>
      <w:r>
        <w:rPr>
          <w:sz w:val="24"/>
        </w:rPr>
        <w:t xml:space="preserve">stimmt </w:t>
      </w:r>
      <w:r>
        <w:rPr>
          <w:sz w:val="24"/>
        </w:rPr>
        <w:t xml:space="preserve">Entwurf </w:t>
      </w:r>
      <w:r>
        <w:rPr>
          <w:sz w:val="24"/>
        </w:rPr>
        <w:t xml:space="preserve">mit </w:t>
      </w:r>
      <w:r>
        <w:rPr>
          <w:sz w:val="24"/>
        </w:rPr>
        <w:t xml:space="preserve">IBBS </w:t>
      </w:r>
      <w:r>
        <w:rPr>
          <w:sz w:val="24"/>
        </w:rPr>
        <w:t xml:space="preserve">ab </w:t>
      </w:r>
      <w:r>
        <w:rPr>
          <w:sz w:val="24"/>
        </w:rPr>
        <w:t xml:space="preserve">( </w:t>
      </w:r>
      <w:r>
        <w:rPr>
          <w:sz w:val="24"/>
        </w:rPr>
        <w:t xml:space="preserve">und </w:t>
      </w:r>
      <w:r>
        <w:rPr>
          <w:sz w:val="24"/>
        </w:rPr>
        <w:t xml:space="preserve">ZIG </w:t>
      </w:r>
      <w:r>
        <w:rPr>
          <w:sz w:val="24"/>
        </w:rPr>
        <w:t xml:space="preserve">in </w:t>
      </w:r>
      <w:r>
        <w:rPr>
          <w:sz w:val="24"/>
        </w:rPr>
        <w:t xml:space="preserve">CC). </w:t>
      </w:r>
      <w:r>
        <w:rPr>
          <w:sz w:val="24"/>
        </w:rPr>
        <w:t xml:space="preserve">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1.078 </w:t>
      </w:r>
      <w:r>
        <w:rPr>
          <w:sz w:val="24"/>
        </w:rPr>
        <w:t xml:space="preserve">Einsendungen, </w:t>
      </w:r>
      <w:r>
        <w:rPr>
          <w:sz w:val="24"/>
        </w:rPr>
        <w:t xml:space="preserve">davon </w:t>
      </w:r>
      <w:r>
        <w:rPr>
          <w:sz w:val="24"/>
        </w:rPr>
        <w:t xml:space="preserve">494 </w:t>
      </w:r>
      <w:r>
        <w:rPr>
          <w:sz w:val="24"/>
        </w:rPr>
        <w:t xml:space="preserve">positiv </w:t>
      </w:r>
      <w:r>
        <w:rPr>
          <w:sz w:val="24"/>
        </w:rPr>
        <w:t xml:space="preserve">(46% </w:t>
      </w:r>
      <w:r>
        <w:rPr>
          <w:sz w:val="24"/>
        </w:rPr>
        <w:t xml:space="preserve">Positivenrate), </w:t>
      </w:r>
      <w:r>
        <w:rPr>
          <w:sz w:val="24"/>
        </w:rPr>
        <w:t xml:space="preserve">87% </w:t>
      </w:r>
      <w:r>
        <w:rPr>
          <w:sz w:val="24"/>
        </w:rPr>
        <w:t xml:space="preserve">Hinweise </w:t>
      </w:r>
      <w:r>
        <w:rPr>
          <w:sz w:val="24"/>
        </w:rPr>
        <w:t xml:space="preserve">auf </w:t>
      </w:r>
      <w:r>
        <w:rPr>
          <w:sz w:val="24"/>
        </w:rPr>
        <w:t xml:space="preserve">B.1.1.7. </w:t>
      </w:r>
      <w:r>
        <w:rPr>
          <w:sz w:val="24"/>
        </w:rPr>
        <w:t xml:space="preserve">Proben </w:t>
      </w:r>
      <w:r>
        <w:rPr>
          <w:sz w:val="24"/>
        </w:rPr>
        <w:t xml:space="preserve">sollen </w:t>
      </w:r>
      <w:r>
        <w:rPr>
          <w:sz w:val="24"/>
        </w:rPr>
        <w:t xml:space="preserve">zur </w:t>
      </w:r>
      <w:r>
        <w:rPr>
          <w:sz w:val="24"/>
        </w:rPr>
        <w:t xml:space="preserve">Sequenzierung </w:t>
      </w:r>
      <w:r>
        <w:rPr>
          <w:sz w:val="24"/>
        </w:rPr>
        <w:t xml:space="preserve">eingesandt </w:t>
      </w:r>
      <w:r>
        <w:rPr>
          <w:sz w:val="24"/>
        </w:rPr>
        <w:t xml:space="preserve">werden.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FG14 </w:t>
      </w:r>
    </w:p>
    <w:p>
      <w:r>
        <w:t>*****</w:t>
      </w:r>
    </w:p>
    <w:p>
      <w:pPr>
        <w:pStyle w:val="Heading2"/>
      </w:pPr>
      <w:r>
        <w:t>441_Agenda_AG-nCoV-Sitzung_2021-04-14.pdf - Page: 1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ARS-Daten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Modellierungen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MF4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  <w:r>
        <w:rPr>
          <w:sz w:val="24"/>
        </w:rPr>
        <w:t xml:space="preserve">AL3 </w:t>
      </w:r>
      <w:r>
        <w:rPr>
          <w:sz w:val="24"/>
        </w:rPr>
        <w:t xml:space="preserve">FG37 </w:t>
      </w:r>
      <w:r>
        <w:rPr>
          <w:sz w:val="24"/>
        </w:rPr>
        <w:t xml:space="preserve">P4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Disclaimer </w:t>
      </w:r>
      <w:r>
        <w:rPr>
          <w:sz w:val="24"/>
        </w:rPr>
        <w:t xml:space="preserve">Osterfeiertage </w:t>
      </w:r>
      <w:r>
        <w:rPr>
          <w:sz w:val="24"/>
        </w:rPr>
        <w:t xml:space="preserve">weg? </w:t>
      </w:r>
      <w:r>
        <w:rPr>
          <w:sz w:val="24"/>
        </w:rPr>
        <w:t xml:space="preserve">BZgA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Position </w:t>
      </w:r>
      <w:r>
        <w:rPr>
          <w:sz w:val="24"/>
        </w:rPr>
        <w:t xml:space="preserve">Ausnahmen </w:t>
      </w:r>
      <w:r>
        <w:rPr>
          <w:sz w:val="24"/>
        </w:rPr>
        <w:t xml:space="preserve">f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u. </w:t>
      </w:r>
      <w:r>
        <w:rPr>
          <w:sz w:val="24"/>
        </w:rPr>
        <w:t xml:space="preserve">Genesene </w:t>
      </w:r>
      <w:r>
        <w:rPr>
          <w:sz w:val="24"/>
        </w:rPr>
        <w:t xml:space="preserve"> </w:t>
      </w:r>
      <w:r>
        <w:rPr>
          <w:sz w:val="24"/>
        </w:rPr>
        <w:t xml:space="preserve">KP </w:t>
      </w:r>
      <w:r>
        <w:rPr>
          <w:sz w:val="24"/>
        </w:rPr>
        <w:t xml:space="preserve">Dokument: </w:t>
      </w:r>
      <w:r>
        <w:rPr>
          <w:sz w:val="24"/>
        </w:rPr>
        <w:t xml:space="preserve">Pausieren </w:t>
      </w:r>
      <w:r>
        <w:rPr>
          <w:sz w:val="24"/>
        </w:rPr>
        <w:t xml:space="preserve">d </w:t>
      </w:r>
      <w:r>
        <w:rPr>
          <w:sz w:val="24"/>
        </w:rPr>
        <w:t xml:space="preserve">Kontaktes </w:t>
      </w:r>
      <w:r>
        <w:rPr>
          <w:sz w:val="24"/>
        </w:rPr>
        <w:t xml:space="preserve">zu </w:t>
      </w:r>
      <w:r>
        <w:rPr>
          <w:sz w:val="24"/>
        </w:rPr>
        <w:t xml:space="preserve">Risikogruppen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</w:p>
    <w:p>
      <w:r>
        <w:t>*****</w:t>
      </w:r>
    </w:p>
    <w:p>
      <w:pPr>
        <w:pStyle w:val="Heading2"/>
      </w:pPr>
      <w:r>
        <w:t>441_Agenda_AG-nCoV-Sitzung_2021-04-14.pdf - Page: 2</w:t>
      </w:r>
    </w:p>
    <w:p>
      <w:r>
        <w:rPr>
          <w:sz w:val="24"/>
        </w:rPr>
        <w:t xml:space="preserve">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14.4.2021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locator </w:t>
      </w:r>
      <w:r>
        <w:rPr>
          <w:sz w:val="24"/>
        </w:rPr>
        <w:t xml:space="preserve">form </w:t>
      </w:r>
      <w:r>
        <w:rPr>
          <w:sz w:val="24"/>
        </w:rPr>
        <w:t xml:space="preserve">(Teilnahme </w:t>
      </w:r>
      <w:r>
        <w:rPr>
          <w:sz w:val="24"/>
        </w:rPr>
        <w:t xml:space="preserve">a </w:t>
      </w:r>
      <w:r>
        <w:rPr>
          <w:sz w:val="24"/>
        </w:rPr>
        <w:t xml:space="preserve">(Teilnahme: </w:t>
      </w:r>
      <w:r>
        <w:rPr>
          <w:sz w:val="24"/>
        </w:rPr>
        <w:t xml:space="preserve">EEE </w:t>
      </w:r>
      <w:r>
        <w:rPr>
          <w:sz w:val="24"/>
        </w:rPr>
        <w:t xml:space="preserve">Do </w:t>
      </w:r>
      <w:r>
        <w:rPr>
          <w:sz w:val="24"/>
        </w:rPr>
        <w:t xml:space="preserve">15.04.2021 </w:t>
      </w:r>
      <w:r>
        <w:rPr>
          <w:sz w:val="24"/>
        </w:rPr>
        <w:t xml:space="preserve">11:00 </w:t>
      </w:r>
      <w:r>
        <w:rPr>
          <w:sz w:val="24"/>
        </w:rPr>
        <w:t xml:space="preserve">HSC-meeting </w:t>
      </w:r>
      <w:r>
        <w:rPr>
          <w:sz w:val="24"/>
        </w:rPr>
        <w:t xml:space="preserve">to </w:t>
      </w:r>
      <w:r>
        <w:rPr>
          <w:sz w:val="24"/>
        </w:rPr>
        <w:t xml:space="preserve">discuss </w:t>
      </w:r>
      <w:r>
        <w:rPr>
          <w:sz w:val="24"/>
        </w:rPr>
        <w:t xml:space="preserve">the </w:t>
      </w:r>
      <w:r>
        <w:rPr>
          <w:sz w:val="24"/>
        </w:rPr>
        <w:t xml:space="preserve">Passenger </w:t>
      </w:r>
      <w:r>
        <w:rPr>
          <w:sz w:val="24"/>
        </w:rPr>
        <w:t xml:space="preserve">Do </w:t>
      </w:r>
      <w:r>
        <w:rPr>
          <w:sz w:val="24"/>
        </w:rPr>
        <w:t xml:space="preserve">15.04.2021 </w:t>
      </w:r>
      <w:r>
        <w:rPr>
          <w:sz w:val="24"/>
        </w:rPr>
        <w:t xml:space="preserve">16:00, </w:t>
      </w:r>
      <w:r>
        <w:rPr>
          <w:sz w:val="24"/>
        </w:rPr>
        <w:t xml:space="preserve">EU-Empfehlung </w:t>
      </w:r>
      <w:r>
        <w:rPr>
          <w:sz w:val="24"/>
        </w:rPr>
        <w:t xml:space="preserve">zur </w:t>
      </w:r>
      <w:r>
        <w:rPr>
          <w:sz w:val="24"/>
        </w:rPr>
        <w:t xml:space="preserve">Abwasser-Surveillance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16.04.2021,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 </w:t>
      </w:r>
    </w:p>
    <w:p>
      <w:r>
        <w:t>*****</w:t>
      </w:r>
    </w:p>
    <w:p>
      <w:pPr>
        <w:pStyle w:val="Heading2"/>
      </w:pPr>
      <w:r>
        <w:t>441_Agenda_AG-nCoV-Sitzung_2021-04-14.pdf - Page: 2</w:t>
      </w:r>
    </w:p>
    <w:p>
      <w:r>
        <w:rPr>
          <w:sz w:val="24"/>
        </w:rPr>
        <w:t xml:space="preserve">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Freitag, </w:t>
      </w:r>
      <w:r>
        <w:rPr>
          <w:sz w:val="24"/>
        </w:rPr>
        <w:t xml:space="preserve">16.04.2021,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14.4.2021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 </w:t>
      </w:r>
    </w:p>
    <w:p>
      <w:r>
        <w:t>*****</w:t>
      </w:r>
    </w:p>
    <w:p>
      <w:pPr>
        <w:pStyle w:val="Heading2"/>
      </w:pPr>
      <w:r>
        <w:t>442_Ergebnisprotokoll_Krisenstabssitzung_2021-04-14.pdf - Page: 2</w:t>
      </w:r>
    </w:p>
    <w:p>
      <w:r>
        <w:rPr>
          <w:sz w:val="24"/>
        </w:rPr>
        <w:t xml:space="preserve">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3.044.016 </w:t>
      </w:r>
      <w:r>
        <w:rPr>
          <w:sz w:val="24"/>
        </w:rPr>
        <w:t xml:space="preserve">(+21.693), </w:t>
      </w:r>
      <w:r>
        <w:rPr>
          <w:sz w:val="24"/>
        </w:rPr>
        <w:t xml:space="preserve">davon </w:t>
      </w:r>
      <w:r>
        <w:rPr>
          <w:sz w:val="24"/>
        </w:rPr>
        <w:t xml:space="preserve">79.088 </w:t>
      </w:r>
      <w:r>
        <w:rPr>
          <w:sz w:val="24"/>
        </w:rPr>
        <w:t xml:space="preserve">(+342)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153/100.000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14.058.329 </w:t>
      </w:r>
      <w:r>
        <w:rPr>
          <w:sz w:val="24"/>
        </w:rPr>
        <w:t xml:space="preserve">(16,9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5.186.135 </w:t>
      </w:r>
      <w:r>
        <w:rPr>
          <w:sz w:val="24"/>
        </w:rPr>
        <w:t xml:space="preserve">(6,2 </w:t>
      </w:r>
      <w:r>
        <w:rPr>
          <w:sz w:val="24"/>
        </w:rPr>
        <w:t xml:space="preserve">%) </w:t>
      </w:r>
      <w:r>
        <w:rPr>
          <w:sz w:val="24"/>
        </w:rPr>
        <w:t xml:space="preserve"> </w:t>
      </w:r>
      <w:r>
        <w:rPr>
          <w:sz w:val="24"/>
        </w:rPr>
        <w:t xml:space="preserve">deutliche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4.688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sichtbar, </w:t>
      </w:r>
      <w:r>
        <w:rPr>
          <w:sz w:val="24"/>
        </w:rPr>
        <w:t xml:space="preserve">bes. </w:t>
      </w:r>
      <w:r>
        <w:rPr>
          <w:sz w:val="24"/>
        </w:rPr>
        <w:t xml:space="preserve">ausgeprägt </w:t>
      </w:r>
      <w:r>
        <w:rPr>
          <w:sz w:val="24"/>
        </w:rPr>
        <w:t xml:space="preserve">in </w:t>
      </w:r>
      <w:r>
        <w:rPr>
          <w:sz w:val="24"/>
        </w:rPr>
        <w:t xml:space="preserve">BY, </w:t>
      </w:r>
      <w:r>
        <w:rPr>
          <w:sz w:val="24"/>
        </w:rPr>
        <w:t xml:space="preserve">SN, </w:t>
      </w:r>
      <w:r>
        <w:rPr>
          <w:sz w:val="24"/>
        </w:rPr>
        <w:t xml:space="preserve">TH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 </w:t>
      </w:r>
    </w:p>
    <w:p>
      <w:r>
        <w:t>*****</w:t>
      </w:r>
    </w:p>
    <w:p>
      <w:pPr>
        <w:pStyle w:val="Heading2"/>
      </w:pPr>
      <w:r>
        <w:t>442_Ergebnisprotokoll_Krisenstabssitzung_2021-04-14.pdf - Page: 2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3.044.016 </w:t>
      </w:r>
      <w:r>
        <w:rPr>
          <w:sz w:val="24"/>
        </w:rPr>
        <w:t xml:space="preserve">(+21.693), </w:t>
      </w:r>
      <w:r>
        <w:rPr>
          <w:sz w:val="24"/>
        </w:rPr>
        <w:t xml:space="preserve">davon </w:t>
      </w:r>
      <w:r>
        <w:rPr>
          <w:sz w:val="24"/>
        </w:rPr>
        <w:t xml:space="preserve">79.088 </w:t>
      </w:r>
      <w:r>
        <w:rPr>
          <w:sz w:val="24"/>
        </w:rPr>
        <w:t xml:space="preserve">(+342)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153/100.000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14.058.329 </w:t>
      </w:r>
      <w:r>
        <w:rPr>
          <w:sz w:val="24"/>
        </w:rPr>
        <w:t xml:space="preserve">(16,9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5.186.135 </w:t>
      </w:r>
      <w:r>
        <w:rPr>
          <w:sz w:val="24"/>
        </w:rPr>
        <w:t xml:space="preserve">(6,2 </w:t>
      </w:r>
      <w:r>
        <w:rPr>
          <w:sz w:val="24"/>
        </w:rPr>
        <w:t xml:space="preserve">%) </w:t>
      </w:r>
      <w:r>
        <w:rPr>
          <w:sz w:val="24"/>
        </w:rPr>
        <w:t xml:space="preserve"> </w:t>
      </w:r>
      <w:r>
        <w:rPr>
          <w:sz w:val="24"/>
        </w:rPr>
        <w:t xml:space="preserve">deutliche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4.688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sichtbar, </w:t>
      </w:r>
      <w:r>
        <w:rPr>
          <w:sz w:val="24"/>
        </w:rPr>
        <w:t xml:space="preserve">bes. </w:t>
      </w:r>
      <w:r>
        <w:rPr>
          <w:sz w:val="24"/>
        </w:rPr>
        <w:t xml:space="preserve">ausgeprägt </w:t>
      </w:r>
      <w:r>
        <w:rPr>
          <w:sz w:val="24"/>
        </w:rPr>
        <w:t xml:space="preserve">in </w:t>
      </w:r>
      <w:r>
        <w:rPr>
          <w:sz w:val="24"/>
        </w:rPr>
        <w:t xml:space="preserve">BY, </w:t>
      </w:r>
      <w:r>
        <w:rPr>
          <w:sz w:val="24"/>
        </w:rPr>
        <w:t xml:space="preserve">SN, </w:t>
      </w:r>
      <w:r>
        <w:rPr>
          <w:sz w:val="24"/>
        </w:rPr>
        <w:t xml:space="preserve">TH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442_Ergebnisprotokoll_Krisenstabssitzung_2021-04-14.pdf - Page: 2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3.044.016 </w:t>
      </w:r>
      <w:r>
        <w:rPr>
          <w:sz w:val="24"/>
        </w:rPr>
        <w:t xml:space="preserve">(+21.693), </w:t>
      </w:r>
      <w:r>
        <w:rPr>
          <w:sz w:val="24"/>
        </w:rPr>
        <w:t xml:space="preserve">davon </w:t>
      </w:r>
      <w:r>
        <w:rPr>
          <w:sz w:val="24"/>
        </w:rPr>
        <w:t xml:space="preserve">79.088 </w:t>
      </w:r>
      <w:r>
        <w:rPr>
          <w:sz w:val="24"/>
        </w:rPr>
        <w:t xml:space="preserve">(+342)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153/100.000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14.058.329 </w:t>
      </w:r>
      <w:r>
        <w:rPr>
          <w:sz w:val="24"/>
        </w:rPr>
        <w:t xml:space="preserve">(16,9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5.186.135 </w:t>
      </w:r>
      <w:r>
        <w:rPr>
          <w:sz w:val="24"/>
        </w:rPr>
        <w:t xml:space="preserve">(6,2 </w:t>
      </w:r>
      <w:r>
        <w:rPr>
          <w:sz w:val="24"/>
        </w:rPr>
        <w:t xml:space="preserve">%) </w:t>
      </w:r>
      <w:r>
        <w:rPr>
          <w:sz w:val="24"/>
        </w:rPr>
        <w:t xml:space="preserve"> </w:t>
      </w:r>
      <w:r>
        <w:rPr>
          <w:sz w:val="24"/>
        </w:rPr>
        <w:t xml:space="preserve">deutliche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4.688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sichtbar, </w:t>
      </w:r>
      <w:r>
        <w:rPr>
          <w:sz w:val="24"/>
        </w:rPr>
        <w:t xml:space="preserve">bes. </w:t>
      </w:r>
      <w:r>
        <w:rPr>
          <w:sz w:val="24"/>
        </w:rPr>
        <w:t xml:space="preserve">ausgeprägt </w:t>
      </w:r>
      <w:r>
        <w:rPr>
          <w:sz w:val="24"/>
        </w:rPr>
        <w:t xml:space="preserve">in </w:t>
      </w:r>
      <w:r>
        <w:rPr>
          <w:sz w:val="24"/>
        </w:rPr>
        <w:t xml:space="preserve">BY, </w:t>
      </w:r>
      <w:r>
        <w:rPr>
          <w:sz w:val="24"/>
        </w:rPr>
        <w:t xml:space="preserve">SN, </w:t>
      </w:r>
      <w:r>
        <w:rPr>
          <w:sz w:val="24"/>
        </w:rPr>
        <w:t xml:space="preserve">TH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0-9 </w:t>
      </w:r>
    </w:p>
    <w:p>
      <w:r>
        <w:t>*****</w:t>
      </w:r>
    </w:p>
    <w:p>
      <w:pPr>
        <w:pStyle w:val="Heading2"/>
      </w:pPr>
      <w:r>
        <w:t>442_Ergebnisprotokoll_Krisenstabssitzung_2021-04-14.pdf - Page: 2</w:t>
      </w:r>
    </w:p>
    <w:p>
      <w:r>
        <w:rPr>
          <w:sz w:val="24"/>
        </w:rPr>
        <w:t xml:space="preserve">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National </w:t>
      </w:r>
      <w:r>
        <w:rPr>
          <w:sz w:val="24"/>
        </w:rPr>
        <w:t xml:space="preserve">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3.044.016 </w:t>
      </w:r>
      <w:r>
        <w:rPr>
          <w:sz w:val="24"/>
        </w:rPr>
        <w:t xml:space="preserve">(+21.693), </w:t>
      </w:r>
      <w:r>
        <w:rPr>
          <w:sz w:val="24"/>
        </w:rPr>
        <w:t xml:space="preserve">davon </w:t>
      </w:r>
      <w:r>
        <w:rPr>
          <w:sz w:val="24"/>
        </w:rPr>
        <w:t xml:space="preserve">79.088 </w:t>
      </w:r>
      <w:r>
        <w:rPr>
          <w:sz w:val="24"/>
        </w:rPr>
        <w:t xml:space="preserve">(+342) </w:t>
      </w:r>
      <w:r>
        <w:rPr>
          <w:sz w:val="24"/>
        </w:rPr>
        <w:t xml:space="preserve">Todesfälle, </w:t>
      </w:r>
      <w:r>
        <w:rPr>
          <w:sz w:val="24"/>
        </w:rPr>
        <w:t xml:space="preserve">7-Tage-Inzidenz </w:t>
      </w:r>
      <w:r>
        <w:rPr>
          <w:sz w:val="24"/>
        </w:rPr>
        <w:t xml:space="preserve">153/100.000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14.058.329 </w:t>
      </w:r>
      <w:r>
        <w:rPr>
          <w:sz w:val="24"/>
        </w:rPr>
        <w:t xml:space="preserve">(16,9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5.186.135 </w:t>
      </w:r>
      <w:r>
        <w:rPr>
          <w:sz w:val="24"/>
        </w:rPr>
        <w:t xml:space="preserve">(6,2 </w:t>
      </w:r>
      <w:r>
        <w:rPr>
          <w:sz w:val="24"/>
        </w:rPr>
        <w:t xml:space="preserve">%) </w:t>
      </w:r>
      <w:r>
        <w:rPr>
          <w:sz w:val="24"/>
        </w:rPr>
        <w:t xml:space="preserve"> </w:t>
      </w:r>
      <w:r>
        <w:rPr>
          <w:sz w:val="24"/>
        </w:rPr>
        <w:t xml:space="preserve">deutliche </w:t>
      </w:r>
      <w:r>
        <w:rPr>
          <w:sz w:val="24"/>
        </w:rPr>
        <w:t xml:space="preserve">Zunahme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4.688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(+26)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nach </w:t>
      </w:r>
      <w:r>
        <w:rPr>
          <w:sz w:val="24"/>
        </w:rPr>
        <w:t xml:space="preserve">Berichtsdatum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BL </w:t>
      </w:r>
      <w:r>
        <w:rPr>
          <w:sz w:val="24"/>
        </w:rPr>
        <w:t xml:space="preserve">sichtbar, </w:t>
      </w:r>
      <w:r>
        <w:rPr>
          <w:sz w:val="24"/>
        </w:rPr>
        <w:t xml:space="preserve">bes. </w:t>
      </w:r>
      <w:r>
        <w:rPr>
          <w:sz w:val="24"/>
        </w:rPr>
        <w:t xml:space="preserve">ausgeprägt </w:t>
      </w:r>
      <w:r>
        <w:rPr>
          <w:sz w:val="24"/>
        </w:rPr>
        <w:t xml:space="preserve">in </w:t>
      </w:r>
      <w:r>
        <w:rPr>
          <w:sz w:val="24"/>
        </w:rPr>
        <w:t xml:space="preserve">BY, </w:t>
      </w:r>
      <w:r>
        <w:rPr>
          <w:sz w:val="24"/>
        </w:rPr>
        <w:t xml:space="preserve">SN, </w:t>
      </w:r>
      <w:r>
        <w:rPr>
          <w:sz w:val="24"/>
        </w:rPr>
        <w:t xml:space="preserve">TH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7-Tage-Inzidenz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 </w:t>
      </w:r>
      <w:r>
        <w:rPr>
          <w:sz w:val="24"/>
        </w:rPr>
        <w:t xml:space="preserve">Rückgang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0-9 </w:t>
      </w:r>
      <w:r>
        <w:rPr>
          <w:sz w:val="24"/>
        </w:rPr>
        <w:t xml:space="preserve"> </w:t>
      </w:r>
      <w:r>
        <w:rPr>
          <w:sz w:val="24"/>
        </w:rPr>
        <w:t xml:space="preserve">Zunahme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10-79 </w:t>
      </w:r>
    </w:p>
    <w:p>
      <w:r>
        <w:t>*****</w:t>
      </w:r>
    </w:p>
    <w:p>
      <w:pPr>
        <w:pStyle w:val="Heading2"/>
      </w:pPr>
      <w:r>
        <w:t>442_Ergebnisprotokoll_Krisenstabssitzung_2021-04-14.pdf - Page: 4</w:t>
      </w:r>
    </w:p>
    <w:p>
      <w:r>
        <w:rPr>
          <w:sz w:val="24"/>
        </w:rPr>
        <w:t xml:space="preserve">hweise </w:t>
      </w:r>
      <w:r>
        <w:rPr>
          <w:sz w:val="24"/>
        </w:rPr>
        <w:t xml:space="preserve">o </w:t>
      </w:r>
      <w:r>
        <w:rPr>
          <w:sz w:val="24"/>
        </w:rPr>
        <w:t xml:space="preserve">endemische </w:t>
      </w:r>
      <w:r>
        <w:rPr>
          <w:sz w:val="24"/>
        </w:rPr>
        <w:t xml:space="preserve">Coronaviren: </w:t>
      </w:r>
      <w:r>
        <w:rPr>
          <w:sz w:val="24"/>
        </w:rPr>
        <w:t xml:space="preserve">NL63 </w:t>
      </w:r>
      <w:r>
        <w:rPr>
          <w:sz w:val="24"/>
        </w:rPr>
        <w:t xml:space="preserve">rückläufig, </w:t>
      </w:r>
      <w:r>
        <w:rPr>
          <w:sz w:val="24"/>
        </w:rPr>
        <w:t xml:space="preserve">Knick </w:t>
      </w:r>
      <w:r>
        <w:rPr>
          <w:sz w:val="24"/>
        </w:rPr>
        <w:t xml:space="preserve">durch </w:t>
      </w:r>
      <w:r>
        <w:rPr>
          <w:sz w:val="24"/>
        </w:rPr>
        <w:t xml:space="preserve">Ostertage, </w:t>
      </w:r>
      <w:r>
        <w:rPr>
          <w:sz w:val="24"/>
        </w:rPr>
        <w:t xml:space="preserve">leichte </w:t>
      </w:r>
      <w:r>
        <w:rPr>
          <w:sz w:val="24"/>
        </w:rPr>
        <w:t xml:space="preserve">Aktivität </w:t>
      </w:r>
      <w:r>
        <w:rPr>
          <w:sz w:val="24"/>
        </w:rPr>
        <w:t xml:space="preserve">bei </w:t>
      </w:r>
      <w:r>
        <w:rPr>
          <w:sz w:val="24"/>
        </w:rPr>
        <w:t xml:space="preserve">229E </w:t>
      </w:r>
      <w:r>
        <w:rPr>
          <w:sz w:val="24"/>
        </w:rPr>
        <w:t xml:space="preserve">und </w:t>
      </w:r>
      <w:r>
        <w:rPr>
          <w:sz w:val="24"/>
        </w:rPr>
        <w:t xml:space="preserve">OC43 </w:t>
      </w:r>
      <w:r>
        <w:rPr>
          <w:sz w:val="24"/>
        </w:rPr>
        <w:t xml:space="preserve">o </w:t>
      </w:r>
      <w:r>
        <w:rPr>
          <w:sz w:val="24"/>
        </w:rPr>
        <w:t xml:space="preserve">SARS-CoV-2: </w:t>
      </w:r>
      <w:r>
        <w:rPr>
          <w:sz w:val="24"/>
        </w:rPr>
        <w:t xml:space="preserve">starke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Nachweise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35+, </w:t>
      </w:r>
      <w:r>
        <w:rPr>
          <w:sz w:val="24"/>
        </w:rPr>
        <w:t xml:space="preserve">Kinder </w:t>
      </w:r>
      <w:r>
        <w:rPr>
          <w:sz w:val="24"/>
        </w:rPr>
        <w:t xml:space="preserve">wenig </w:t>
      </w:r>
      <w:r>
        <w:rPr>
          <w:sz w:val="24"/>
        </w:rPr>
        <w:t xml:space="preserve">auffällig </w:t>
      </w:r>
      <w:r>
        <w:rPr>
          <w:sz w:val="24"/>
        </w:rPr>
        <w:t xml:space="preserve">o </w:t>
      </w:r>
      <w:r>
        <w:rPr>
          <w:sz w:val="24"/>
        </w:rPr>
        <w:t xml:space="preserve">Doppelinfektion </w:t>
      </w:r>
      <w:r>
        <w:rPr>
          <w:sz w:val="24"/>
        </w:rPr>
        <w:t xml:space="preserve">NL63/SARS-CoV-2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Probe </w:t>
      </w:r>
      <w:r>
        <w:rPr>
          <w:sz w:val="24"/>
        </w:rPr>
        <w:t xml:space="preserve">-- </w:t>
      </w:r>
      <w:r>
        <w:rPr>
          <w:sz w:val="24"/>
        </w:rPr>
        <w:t xml:space="preserve">Diskussion </w:t>
      </w:r>
      <w:r>
        <w:rPr>
          <w:sz w:val="24"/>
        </w:rPr>
        <w:t xml:space="preserve">-- </w:t>
      </w:r>
      <w:r>
        <w:rPr>
          <w:sz w:val="24"/>
        </w:rPr>
        <w:t xml:space="preserve">Positivenanteil </w:t>
      </w:r>
      <w:r>
        <w:rPr>
          <w:sz w:val="24"/>
        </w:rPr>
        <w:t xml:space="preserve">in </w:t>
      </w:r>
      <w:r>
        <w:rPr>
          <w:sz w:val="24"/>
        </w:rPr>
        <w:t xml:space="preserve">KH </w:t>
      </w:r>
      <w:r>
        <w:rPr>
          <w:sz w:val="24"/>
        </w:rPr>
        <w:t xml:space="preserve">(ARS-Daten):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vorgeschädigte </w:t>
      </w:r>
      <w:r>
        <w:rPr>
          <w:sz w:val="24"/>
        </w:rPr>
        <w:t xml:space="preserve">KH- </w:t>
      </w:r>
      <w:r>
        <w:rPr>
          <w:sz w:val="24"/>
        </w:rPr>
        <w:t xml:space="preserve">Population </w:t>
      </w:r>
      <w:r>
        <w:rPr>
          <w:sz w:val="24"/>
        </w:rPr>
        <w:t xml:space="preserve">tatsächlich </w:t>
      </w:r>
      <w:r>
        <w:rPr>
          <w:sz w:val="24"/>
        </w:rPr>
        <w:t xml:space="preserve">weniger </w:t>
      </w:r>
      <w:r>
        <w:rPr>
          <w:sz w:val="24"/>
        </w:rPr>
        <w:t xml:space="preserve">betroffen? </w:t>
      </w:r>
      <w:r>
        <w:rPr>
          <w:sz w:val="24"/>
        </w:rPr>
        <w:t xml:space="preserve">– </w:t>
      </w:r>
      <w:r>
        <w:rPr>
          <w:sz w:val="24"/>
        </w:rPr>
        <w:t xml:space="preserve">möglicher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von </w:t>
      </w:r>
      <w:r>
        <w:rPr>
          <w:sz w:val="24"/>
        </w:rPr>
        <w:t xml:space="preserve">Personal </w:t>
      </w:r>
      <w:r>
        <w:rPr>
          <w:sz w:val="24"/>
        </w:rPr>
        <w:t xml:space="preserve">und </w:t>
      </w:r>
      <w:r>
        <w:rPr>
          <w:sz w:val="24"/>
        </w:rPr>
        <w:t xml:space="preserve">Patienten; </w:t>
      </w:r>
      <w:r>
        <w:rPr>
          <w:sz w:val="24"/>
        </w:rPr>
        <w:t xml:space="preserve">in </w:t>
      </w:r>
      <w:r>
        <w:rPr>
          <w:sz w:val="24"/>
        </w:rPr>
        <w:t xml:space="preserve">einigen </w:t>
      </w:r>
      <w:r>
        <w:rPr>
          <w:sz w:val="24"/>
        </w:rPr>
        <w:t xml:space="preserve">FG36 </w:t>
      </w:r>
      <w:r>
        <w:rPr>
          <w:sz w:val="24"/>
        </w:rPr>
        <w:t xml:space="preserve">MF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</w:p>
    <w:p>
      <w:r>
        <w:t>*****</w:t>
      </w:r>
    </w:p>
    <w:p>
      <w:pPr>
        <w:pStyle w:val="Heading2"/>
      </w:pPr>
      <w:r>
        <w:t>442_Ergebnisprotokoll_Krisenstabssitzung_2021-04-14.pdf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deutschen </w:t>
      </w:r>
      <w:r>
        <w:rPr>
          <w:sz w:val="24"/>
        </w:rPr>
        <w:t xml:space="preserve">Unikliniken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aller </w:t>
      </w:r>
      <w:r>
        <w:rPr>
          <w:sz w:val="24"/>
        </w:rPr>
        <w:t xml:space="preserve">stationär </w:t>
      </w:r>
      <w:r>
        <w:rPr>
          <w:sz w:val="24"/>
        </w:rPr>
        <w:t xml:space="preserve">aufgenommenen </w:t>
      </w:r>
      <w:r>
        <w:rPr>
          <w:sz w:val="24"/>
        </w:rPr>
        <w:t xml:space="preserve">Patienten; </w:t>
      </w:r>
      <w:r>
        <w:rPr>
          <w:sz w:val="24"/>
        </w:rPr>
        <w:t xml:space="preserve">Risikowahrnehmung: </w:t>
      </w:r>
      <w:r>
        <w:rPr>
          <w:sz w:val="24"/>
        </w:rPr>
        <w:t xml:space="preserve">die </w:t>
      </w:r>
      <w:r>
        <w:rPr>
          <w:sz w:val="24"/>
        </w:rPr>
        <w:t xml:space="preserve">jetzt </w:t>
      </w:r>
      <w:r>
        <w:rPr>
          <w:sz w:val="24"/>
        </w:rPr>
        <w:t xml:space="preserve">vermehrt </w:t>
      </w:r>
      <w:r>
        <w:rPr>
          <w:sz w:val="24"/>
        </w:rPr>
        <w:t xml:space="preserve">betroffenen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nehmen </w:t>
      </w:r>
      <w:r>
        <w:rPr>
          <w:sz w:val="24"/>
        </w:rPr>
        <w:t xml:space="preserve">sich </w:t>
      </w:r>
      <w:r>
        <w:rPr>
          <w:sz w:val="24"/>
        </w:rPr>
        <w:t xml:space="preserve">möglw.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Risikogruppe </w:t>
      </w:r>
      <w:r>
        <w:rPr>
          <w:sz w:val="24"/>
        </w:rPr>
        <w:t xml:space="preserve">wahr </w:t>
      </w:r>
      <w:r>
        <w:rPr>
          <w:sz w:val="24"/>
        </w:rPr>
        <w:t xml:space="preserve">bzw.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Ärzteschaft </w:t>
      </w:r>
      <w:r>
        <w:rPr>
          <w:sz w:val="24"/>
        </w:rPr>
        <w:t xml:space="preserve">nicht </w:t>
      </w:r>
      <w:r>
        <w:rPr>
          <w:sz w:val="24"/>
        </w:rPr>
        <w:t xml:space="preserve">als </w:t>
      </w:r>
      <w:r>
        <w:rPr>
          <w:sz w:val="24"/>
        </w:rPr>
        <w:t xml:space="preserve">solche </w:t>
      </w:r>
      <w:r>
        <w:rPr>
          <w:sz w:val="24"/>
        </w:rPr>
        <w:t xml:space="preserve">wahrgenommen; </w:t>
      </w:r>
      <w:r>
        <w:rPr>
          <w:sz w:val="24"/>
        </w:rPr>
        <w:t xml:space="preserve">Intensivbehandlung: </w:t>
      </w:r>
      <w:r>
        <w:rPr>
          <w:sz w:val="24"/>
        </w:rPr>
        <w:t xml:space="preserve">betrifft </w:t>
      </w:r>
      <w:r>
        <w:rPr>
          <w:sz w:val="24"/>
        </w:rPr>
        <w:t xml:space="preserve">zunehmend </w:t>
      </w:r>
      <w:r>
        <w:rPr>
          <w:sz w:val="24"/>
        </w:rPr>
        <w:t xml:space="preserve">jüngere </w:t>
      </w:r>
      <w:r>
        <w:rPr>
          <w:sz w:val="24"/>
        </w:rPr>
        <w:t xml:space="preserve">Patienten, </w:t>
      </w:r>
      <w:r>
        <w:rPr>
          <w:sz w:val="24"/>
        </w:rPr>
        <w:t xml:space="preserve">Intensität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Patienten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älteren; </w:t>
      </w:r>
      <w:r>
        <w:rPr>
          <w:sz w:val="24"/>
        </w:rPr>
        <w:t xml:space="preserve">Kommunikation </w:t>
      </w:r>
      <w:r>
        <w:rPr>
          <w:sz w:val="24"/>
        </w:rPr>
        <w:t xml:space="preserve">relevanter </w:t>
      </w:r>
      <w:r>
        <w:rPr>
          <w:sz w:val="24"/>
        </w:rPr>
        <w:t xml:space="preserve">Zeitspannen </w:t>
      </w:r>
    </w:p>
    <w:p>
      <w:r>
        <w:t>*****</w:t>
      </w:r>
    </w:p>
    <w:p>
      <w:pPr>
        <w:pStyle w:val="Heading2"/>
      </w:pPr>
      <w:r>
        <w:t>442_Ergebnisprotokoll_Krisenstabssitzung_2021-04-14.pdf - Page: 6</w:t>
      </w:r>
    </w:p>
    <w:p>
      <w:r>
        <w:rPr>
          <w:sz w:val="24"/>
        </w:rPr>
        <w:t xml:space="preserve">llgemein </w:t>
      </w:r>
      <w:r>
        <w:rPr>
          <w:sz w:val="24"/>
        </w:rPr>
        <w:t xml:space="preserve">FC3s </w:t>
      </w:r>
      <w:r>
        <w:rPr>
          <w:sz w:val="24"/>
        </w:rPr>
        <w:t xml:space="preserve">El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bei </w:t>
      </w:r>
      <w:r>
        <w:rPr>
          <w:sz w:val="24"/>
        </w:rPr>
        <w:t xml:space="preserve">SARS-CoV-2- </w:t>
      </w:r>
      <w:r>
        <w:rPr>
          <w:sz w:val="24"/>
        </w:rPr>
        <w:t xml:space="preserve">FC3 </w:t>
      </w:r>
      <w:r>
        <w:rPr>
          <w:sz w:val="24"/>
        </w:rPr>
        <w:t xml:space="preserve">ci </w:t>
      </w:r>
      <w:r>
        <w:rPr>
          <w:sz w:val="24"/>
        </w:rPr>
        <w:t xml:space="preserve">Infektionen </w:t>
      </w:r>
      <w:r>
        <w:rPr>
          <w:sz w:val="24"/>
        </w:rPr>
        <w:t xml:space="preserve">&gt; </w:t>
      </w:r>
      <w:r>
        <w:rPr>
          <w:sz w:val="24"/>
        </w:rPr>
        <w:t xml:space="preserve">| </w:t>
      </w:r>
      <w:r>
        <w:rPr>
          <w:sz w:val="24"/>
        </w:rPr>
        <w:t xml:space="preserve">TODO </w:t>
      </w:r>
      <w:r>
        <w:rPr>
          <w:sz w:val="24"/>
        </w:rPr>
        <w:t xml:space="preserve">(mittelfristig):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(FG36/37) </w:t>
      </w:r>
      <w:r>
        <w:rPr>
          <w:sz w:val="24"/>
        </w:rPr>
        <w:t xml:space="preserve">[e) </w:t>
      </w:r>
      <w:r>
        <w:rPr>
          <w:sz w:val="24"/>
        </w:rPr>
        <w:t xml:space="preserve">e </w:t>
      </w:r>
      <w:r>
        <w:rPr>
          <w:sz w:val="24"/>
        </w:rPr>
        <w:t xml:space="preserve">Optionen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Tätigkeitsaufnahme </w:t>
      </w:r>
      <w:r>
        <w:rPr>
          <w:sz w:val="24"/>
        </w:rPr>
        <w:t xml:space="preserve">für </w:t>
      </w:r>
      <w:r>
        <w:rPr>
          <w:sz w:val="24"/>
        </w:rPr>
        <w:t xml:space="preserve">KP1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TODO: </w:t>
      </w:r>
      <w:r>
        <w:rPr>
          <w:sz w:val="24"/>
        </w:rPr>
        <w:t xml:space="preserve">Wiedereinführung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diskutieren </w:t>
      </w:r>
      <w:r>
        <w:rPr>
          <w:sz w:val="24"/>
        </w:rPr>
        <w:t xml:space="preserve">(FG37)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s </w:t>
      </w:r>
      <w:r>
        <w:rPr>
          <w:sz w:val="24"/>
        </w:rPr>
        <w:t xml:space="preserve">IBB </w:t>
      </w:r>
      <w:r>
        <w:rPr>
          <w:sz w:val="24"/>
        </w:rPr>
        <w:t xml:space="preserve">o </w:t>
      </w:r>
      <w:r>
        <w:rPr>
          <w:sz w:val="24"/>
        </w:rPr>
        <w:t xml:space="preserve">elektive </w:t>
      </w:r>
      <w:r>
        <w:rPr>
          <w:sz w:val="24"/>
        </w:rPr>
        <w:t xml:space="preserve">Eingriffe </w:t>
      </w:r>
      <w:r>
        <w:rPr>
          <w:sz w:val="24"/>
        </w:rPr>
        <w:t xml:space="preserve">aussetzen, </w:t>
      </w:r>
      <w:r>
        <w:rPr>
          <w:sz w:val="24"/>
        </w:rPr>
        <w:t xml:space="preserve">Regelbetrieb </w:t>
      </w:r>
      <w:r>
        <w:rPr>
          <w:sz w:val="24"/>
        </w:rPr>
        <w:t xml:space="preserve">einschränken, </w:t>
      </w:r>
      <w:r>
        <w:rPr>
          <w:sz w:val="24"/>
        </w:rPr>
        <w:t xml:space="preserve">bestenfalls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(auch </w:t>
      </w:r>
      <w:r>
        <w:rPr>
          <w:sz w:val="24"/>
        </w:rPr>
        <w:t xml:space="preserve">privaten) </w:t>
      </w:r>
      <w:r>
        <w:rPr>
          <w:sz w:val="24"/>
        </w:rPr>
        <w:t xml:space="preserve">KH, </w:t>
      </w:r>
      <w:r>
        <w:rPr>
          <w:sz w:val="24"/>
        </w:rPr>
        <w:t xml:space="preserve">um </w:t>
      </w:r>
      <w:r>
        <w:rPr>
          <w:sz w:val="24"/>
        </w:rPr>
        <w:t xml:space="preserve">Kapazitäten </w:t>
      </w:r>
      <w:r>
        <w:rPr>
          <w:sz w:val="24"/>
        </w:rPr>
        <w:t xml:space="preserve">zu </w:t>
      </w:r>
      <w:r>
        <w:rPr>
          <w:sz w:val="24"/>
        </w:rPr>
        <w:t xml:space="preserve">erhalten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zwei </w:t>
      </w:r>
      <w:r>
        <w:rPr>
          <w:sz w:val="24"/>
        </w:rPr>
        <w:t xml:space="preserve">Kernbotschaften </w:t>
      </w:r>
      <w:r>
        <w:rPr>
          <w:sz w:val="24"/>
        </w:rPr>
        <w:t xml:space="preserve">(s. </w:t>
      </w:r>
      <w:r>
        <w:rPr>
          <w:sz w:val="24"/>
        </w:rPr>
        <w:t xml:space="preserve">a. </w:t>
      </w:r>
      <w:r>
        <w:rPr>
          <w:sz w:val="24"/>
        </w:rPr>
        <w:t xml:space="preserve">Kommunikation):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7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</w:p>
    <w:p>
      <w:r>
        <w:t>*****</w:t>
      </w:r>
    </w:p>
    <w:p>
      <w:pPr>
        <w:pStyle w:val="Heading2"/>
      </w:pPr>
      <w:r>
        <w:t>442_Ergebnisprotokoll_Krisenstabssitzung_2021-04-14.pdf - Page: 6</w:t>
      </w:r>
    </w:p>
    <w:p>
      <w:r>
        <w:rPr>
          <w:sz w:val="24"/>
        </w:rPr>
        <w:t xml:space="preserve">besprochen </w:t>
      </w:r>
      <w:r>
        <w:rPr>
          <w:sz w:val="24"/>
        </w:rPr>
        <w:t xml:space="preserve">FG38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bei </w:t>
      </w:r>
      <w:r>
        <w:rPr>
          <w:sz w:val="24"/>
        </w:rPr>
        <w:t xml:space="preserve">SARS-CoV-2- </w:t>
      </w:r>
      <w:r>
        <w:rPr>
          <w:sz w:val="24"/>
        </w:rPr>
        <w:t xml:space="preserve">Infektionen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TODO </w:t>
      </w:r>
      <w:r>
        <w:rPr>
          <w:sz w:val="24"/>
        </w:rPr>
        <w:t xml:space="preserve">(mittelfristig): </w:t>
      </w:r>
      <w:r>
        <w:rPr>
          <w:sz w:val="24"/>
        </w:rPr>
        <w:t xml:space="preserve">Anpassung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(FG36/37) </w:t>
      </w:r>
      <w:r>
        <w:rPr>
          <w:sz w:val="24"/>
        </w:rPr>
        <w:t xml:space="preserve"> </w:t>
      </w:r>
      <w:r>
        <w:rPr>
          <w:sz w:val="24"/>
        </w:rPr>
        <w:t xml:space="preserve">Optionen </w:t>
      </w:r>
      <w:r>
        <w:rPr>
          <w:sz w:val="24"/>
        </w:rPr>
        <w:t xml:space="preserve">zur </w:t>
      </w:r>
      <w:r>
        <w:rPr>
          <w:sz w:val="24"/>
        </w:rPr>
        <w:t xml:space="preserve">vorzeitigen </w:t>
      </w:r>
      <w:r>
        <w:rPr>
          <w:sz w:val="24"/>
        </w:rPr>
        <w:t xml:space="preserve">Tätigkeitsaufnahme </w:t>
      </w:r>
      <w:r>
        <w:rPr>
          <w:sz w:val="24"/>
        </w:rPr>
        <w:t xml:space="preserve">für </w:t>
      </w:r>
      <w:r>
        <w:rPr>
          <w:sz w:val="24"/>
        </w:rPr>
        <w:t xml:space="preserve">KP1 </w:t>
      </w:r>
      <w:r>
        <w:rPr>
          <w:sz w:val="24"/>
        </w:rPr>
        <w:t xml:space="preserve">unter </w:t>
      </w:r>
      <w:r>
        <w:rPr>
          <w:sz w:val="24"/>
        </w:rPr>
        <w:t xml:space="preserve">medizinischem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Personalmangel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Wiedereinführung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diskutieren </w:t>
      </w:r>
      <w:r>
        <w:rPr>
          <w:sz w:val="24"/>
        </w:rPr>
        <w:t xml:space="preserve">(FG37) </w:t>
      </w:r>
      <w:r>
        <w:rPr>
          <w:sz w:val="24"/>
        </w:rPr>
        <w:t xml:space="preserve">FG38 </w:t>
      </w:r>
      <w:r>
        <w:rPr>
          <w:sz w:val="24"/>
        </w:rPr>
        <w:t xml:space="preserve">FG37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zwei </w:t>
      </w:r>
      <w:r>
        <w:rPr>
          <w:sz w:val="24"/>
        </w:rPr>
        <w:t xml:space="preserve">Kernbotschaften </w:t>
      </w:r>
      <w:r>
        <w:rPr>
          <w:sz w:val="24"/>
        </w:rPr>
        <w:t xml:space="preserve">(s. </w:t>
      </w:r>
      <w:r>
        <w:rPr>
          <w:sz w:val="24"/>
        </w:rPr>
        <w:t xml:space="preserve">a. </w:t>
      </w:r>
      <w:r>
        <w:rPr>
          <w:sz w:val="24"/>
        </w:rPr>
        <w:t xml:space="preserve">Kommunikation): </w:t>
      </w:r>
      <w:r>
        <w:rPr>
          <w:sz w:val="24"/>
        </w:rPr>
        <w:t xml:space="preserve">o </w:t>
      </w:r>
      <w:r>
        <w:rPr>
          <w:sz w:val="24"/>
        </w:rPr>
        <w:t xml:space="preserve">elektive </w:t>
      </w:r>
      <w:r>
        <w:rPr>
          <w:sz w:val="24"/>
        </w:rPr>
        <w:t xml:space="preserve">Eingriffe </w:t>
      </w:r>
      <w:r>
        <w:rPr>
          <w:sz w:val="24"/>
        </w:rPr>
        <w:t xml:space="preserve">aussetzen, </w:t>
      </w:r>
      <w:r>
        <w:rPr>
          <w:sz w:val="24"/>
        </w:rPr>
        <w:t xml:space="preserve">Regelbetrieb </w:t>
      </w:r>
      <w:r>
        <w:rPr>
          <w:sz w:val="24"/>
        </w:rPr>
        <w:t xml:space="preserve">einschränken, </w:t>
      </w:r>
      <w:r>
        <w:rPr>
          <w:sz w:val="24"/>
        </w:rPr>
        <w:t xml:space="preserve">bestenfalls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(auch </w:t>
      </w:r>
      <w:r>
        <w:rPr>
          <w:sz w:val="24"/>
        </w:rPr>
        <w:t xml:space="preserve">privaten) </w:t>
      </w:r>
      <w:r>
        <w:rPr>
          <w:sz w:val="24"/>
        </w:rPr>
        <w:t xml:space="preserve">KH, </w:t>
      </w:r>
      <w:r>
        <w:rPr>
          <w:sz w:val="24"/>
        </w:rPr>
        <w:t xml:space="preserve">um </w:t>
      </w:r>
      <w:r>
        <w:rPr>
          <w:sz w:val="24"/>
        </w:rPr>
        <w:t xml:space="preserve">Kapazitäten </w:t>
      </w:r>
      <w:r>
        <w:rPr>
          <w:sz w:val="24"/>
        </w:rPr>
        <w:t xml:space="preserve">zu </w:t>
      </w:r>
      <w:r>
        <w:rPr>
          <w:sz w:val="24"/>
        </w:rPr>
        <w:t xml:space="preserve">erhalten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443_Agenda_AG-nCoV-Sitzung_2021-04-16.pdf - Page: 2</w:t>
      </w:r>
    </w:p>
    <w:p>
      <w:r>
        <w:rPr>
          <w:sz w:val="24"/>
        </w:rPr>
        <w:t xml:space="preserve">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Abbildung </w:t>
      </w:r>
      <w:r>
        <w:rPr>
          <w:sz w:val="24"/>
        </w:rPr>
        <w:t xml:space="preserve">mit </w:t>
      </w:r>
      <w:r>
        <w:rPr>
          <w:sz w:val="24"/>
        </w:rPr>
        <w:t xml:space="preserve">Projektion </w:t>
      </w:r>
      <w:r>
        <w:rPr>
          <w:sz w:val="24"/>
        </w:rPr>
        <w:t xml:space="preserve">der </w:t>
      </w:r>
      <w:r>
        <w:rPr>
          <w:sz w:val="24"/>
        </w:rPr>
        <w:t xml:space="preserve">Fallzahlentwicklung </w:t>
      </w:r>
      <w:r>
        <w:rPr>
          <w:sz w:val="24"/>
        </w:rPr>
        <w:t xml:space="preserve">im </w:t>
      </w:r>
      <w:r>
        <w:rPr>
          <w:sz w:val="24"/>
        </w:rPr>
        <w:t xml:space="preserve">Lagebericht?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BEE </w:t>
      </w:r>
      <w:r>
        <w:rPr>
          <w:sz w:val="24"/>
        </w:rPr>
        <w:t xml:space="preserve">(cer. </w:t>
      </w:r>
      <w:r>
        <w:rPr>
          <w:sz w:val="24"/>
        </w:rPr>
        <w:t xml:space="preserve">e </w:t>
      </w:r>
      <w:r>
        <w:rPr>
          <w:sz w:val="24"/>
        </w:rPr>
        <w:t xml:space="preserve">Modellierung </w:t>
      </w:r>
      <w:r>
        <w:rPr>
          <w:sz w:val="24"/>
        </w:rPr>
        <w:t xml:space="preserve">zu </w:t>
      </w:r>
      <w:r>
        <w:rPr>
          <w:sz w:val="24"/>
        </w:rPr>
        <w:t xml:space="preserve">vierter </w:t>
      </w:r>
      <w:r>
        <w:rPr>
          <w:sz w:val="24"/>
        </w:rPr>
        <w:t xml:space="preserve">Welle? </w:t>
      </w:r>
      <w:r>
        <w:rPr>
          <w:sz w:val="24"/>
        </w:rPr>
        <w:t xml:space="preserve">siehe </w:t>
      </w:r>
      <w:r>
        <w:rPr>
          <w:sz w:val="24"/>
        </w:rPr>
        <w:t xml:space="preserve">Mail) </w:t>
      </w:r>
      <w:r>
        <w:rPr>
          <w:sz w:val="24"/>
        </w:rPr>
        <w:t xml:space="preserve">v. </w:t>
      </w:r>
      <w:r>
        <w:rPr>
          <w:sz w:val="24"/>
        </w:rPr>
        <w:t xml:space="preserve">Krisenstab </w:t>
      </w:r>
      <w:r>
        <w:rPr>
          <w:sz w:val="24"/>
        </w:rPr>
        <w:t xml:space="preserve">heute.msg </w:t>
      </w:r>
      <w:r>
        <w:rPr>
          <w:sz w:val="24"/>
        </w:rPr>
        <w:t xml:space="preserve">e </w:t>
      </w:r>
      <w:r>
        <w:rPr>
          <w:sz w:val="24"/>
        </w:rPr>
        <w:t xml:space="preserve">gezielte </w:t>
      </w:r>
      <w:r>
        <w:rPr>
          <w:sz w:val="24"/>
        </w:rPr>
        <w:t xml:space="preserve">Unterdrückung </w:t>
      </w:r>
      <w:r>
        <w:rPr>
          <w:sz w:val="24"/>
        </w:rPr>
        <w:t xml:space="preserve">gefährliche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also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mögliche </w:t>
      </w:r>
      <w:r>
        <w:rPr>
          <w:sz w:val="24"/>
        </w:rPr>
        <w:t xml:space="preserve">Maßnahmen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FG36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bzgl. </w:t>
      </w:r>
      <w:r>
        <w:rPr>
          <w:sz w:val="24"/>
        </w:rPr>
        <w:t xml:space="preserve">Quarantäneregelung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Risikogruppen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TK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benannter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</w:p>
    <w:p>
      <w:r>
        <w:t>*****</w:t>
      </w:r>
    </w:p>
    <w:p>
      <w:pPr>
        <w:pStyle w:val="Heading2"/>
      </w:pPr>
      <w:r>
        <w:t>443_Agenda_AG-nCoV-Sitzung_2021-04-16.pdf - Page: 2</w:t>
      </w:r>
    </w:p>
    <w:p>
      <w:r>
        <w:rPr>
          <w:sz w:val="24"/>
        </w:rPr>
        <w:t xml:space="preserve">lierung </w:t>
      </w:r>
      <w:r>
        <w:rPr>
          <w:sz w:val="24"/>
        </w:rPr>
        <w:t xml:space="preserve">zu </w:t>
      </w:r>
      <w:r>
        <w:rPr>
          <w:sz w:val="24"/>
        </w:rPr>
        <w:t xml:space="preserve">vierter </w:t>
      </w:r>
      <w:r>
        <w:rPr>
          <w:sz w:val="24"/>
        </w:rPr>
        <w:t xml:space="preserve">Welle? </w:t>
      </w:r>
      <w:r>
        <w:rPr>
          <w:sz w:val="24"/>
        </w:rPr>
        <w:t xml:space="preserve">siehe </w:t>
      </w:r>
      <w:r>
        <w:rPr>
          <w:sz w:val="24"/>
        </w:rPr>
        <w:t xml:space="preserve">Mail) </w:t>
      </w:r>
      <w:r>
        <w:rPr>
          <w:sz w:val="24"/>
        </w:rPr>
        <w:t xml:space="preserve">v. </w:t>
      </w:r>
      <w:r>
        <w:rPr>
          <w:sz w:val="24"/>
        </w:rPr>
        <w:t xml:space="preserve">Krisenstab </w:t>
      </w:r>
      <w:r>
        <w:rPr>
          <w:sz w:val="24"/>
        </w:rPr>
        <w:t xml:space="preserve">heute.msg </w:t>
      </w:r>
      <w:r>
        <w:rPr>
          <w:sz w:val="24"/>
        </w:rPr>
        <w:t xml:space="preserve">e </w:t>
      </w:r>
      <w:r>
        <w:rPr>
          <w:sz w:val="24"/>
        </w:rPr>
        <w:t xml:space="preserve">gezielte </w:t>
      </w:r>
      <w:r>
        <w:rPr>
          <w:sz w:val="24"/>
        </w:rPr>
        <w:t xml:space="preserve">Unterdrückung </w:t>
      </w:r>
      <w:r>
        <w:rPr>
          <w:sz w:val="24"/>
        </w:rPr>
        <w:t xml:space="preserve">gefährliche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also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mögliche </w:t>
      </w:r>
      <w:r>
        <w:rPr>
          <w:sz w:val="24"/>
        </w:rPr>
        <w:t xml:space="preserve">Maßnahmen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FG36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bzgl. </w:t>
      </w:r>
      <w:r>
        <w:rPr>
          <w:sz w:val="24"/>
        </w:rPr>
        <w:t xml:space="preserve">Quarantäneregelung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Risikogruppen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TK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benannter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Quarantänerverordnung </w:t>
      </w:r>
      <w:r>
        <w:rPr>
          <w:sz w:val="24"/>
        </w:rPr>
        <w:t xml:space="preserve">auf </w:t>
      </w:r>
      <w:r>
        <w:rPr>
          <w:sz w:val="24"/>
        </w:rPr>
        <w:t xml:space="preserve">Landesebene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e </w:t>
      </w:r>
      <w:r>
        <w:rPr>
          <w:sz w:val="24"/>
        </w:rPr>
        <w:t xml:space="preserve">oder </w:t>
      </w:r>
      <w:r>
        <w:rPr>
          <w:sz w:val="24"/>
        </w:rPr>
        <w:t xml:space="preserve">entfallt)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19.04.2021, </w:t>
      </w:r>
      <w:r>
        <w:rPr>
          <w:sz w:val="24"/>
        </w:rPr>
        <w:t xml:space="preserve">13:00 </w:t>
      </w:r>
      <w:r>
        <w:rPr>
          <w:sz w:val="24"/>
        </w:rPr>
        <w:t xml:space="preserve">VS </w:t>
      </w:r>
    </w:p>
    <w:p>
      <w:r>
        <w:t>*****</w:t>
      </w:r>
    </w:p>
    <w:p>
      <w:pPr>
        <w:pStyle w:val="Heading2"/>
      </w:pPr>
      <w:r>
        <w:t>443_Agenda_AG-nCoV-Sitzung_2021-04-16.pdf - Page: 2</w:t>
      </w:r>
    </w:p>
    <w:p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Abbildung </w:t>
      </w:r>
      <w:r>
        <w:rPr>
          <w:sz w:val="24"/>
        </w:rPr>
        <w:t xml:space="preserve">mit </w:t>
      </w:r>
      <w:r>
        <w:rPr>
          <w:sz w:val="24"/>
        </w:rPr>
        <w:t xml:space="preserve">Projektion </w:t>
      </w:r>
      <w:r>
        <w:rPr>
          <w:sz w:val="24"/>
        </w:rPr>
        <w:t xml:space="preserve">der </w:t>
      </w:r>
      <w:r>
        <w:rPr>
          <w:sz w:val="24"/>
        </w:rPr>
        <w:t xml:space="preserve">Fallzahlentwicklung </w:t>
      </w:r>
      <w:r>
        <w:rPr>
          <w:sz w:val="24"/>
        </w:rPr>
        <w:t xml:space="preserve">im </w:t>
      </w:r>
      <w:r>
        <w:rPr>
          <w:sz w:val="24"/>
        </w:rPr>
        <w:t xml:space="preserve">Lagebericht?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Modellierung </w:t>
      </w:r>
      <w:r>
        <w:rPr>
          <w:sz w:val="24"/>
        </w:rPr>
        <w:t xml:space="preserve">zu </w:t>
      </w:r>
      <w:r>
        <w:rPr>
          <w:sz w:val="24"/>
        </w:rPr>
        <w:t xml:space="preserve">vierter </w:t>
      </w:r>
      <w:r>
        <w:rPr>
          <w:sz w:val="24"/>
        </w:rPr>
        <w:t xml:space="preserve">Welle? </w:t>
      </w:r>
      <w:r>
        <w:rPr>
          <w:sz w:val="24"/>
        </w:rPr>
        <w:t xml:space="preserve">Krisenstab </w:t>
      </w:r>
      <w:r>
        <w:rPr>
          <w:sz w:val="24"/>
        </w:rPr>
        <w:t xml:space="preserve">heute.msg </w:t>
      </w:r>
      <w:r>
        <w:rPr>
          <w:sz w:val="24"/>
        </w:rPr>
        <w:t xml:space="preserve"> </w:t>
      </w:r>
      <w:r>
        <w:rPr>
          <w:sz w:val="24"/>
        </w:rPr>
        <w:t xml:space="preserve">gezielte </w:t>
      </w:r>
      <w:r>
        <w:rPr>
          <w:sz w:val="24"/>
        </w:rPr>
        <w:t xml:space="preserve">Unterdrückung </w:t>
      </w:r>
      <w:r>
        <w:rPr>
          <w:sz w:val="24"/>
        </w:rPr>
        <w:t xml:space="preserve">gefährliche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also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VOCs </w:t>
      </w:r>
      <w:r>
        <w:rPr>
          <w:sz w:val="24"/>
        </w:rPr>
        <w:t xml:space="preserve">– </w:t>
      </w:r>
      <w:r>
        <w:rPr>
          <w:sz w:val="24"/>
        </w:rPr>
        <w:t xml:space="preserve">mögliche </w:t>
      </w:r>
      <w:r>
        <w:rPr>
          <w:sz w:val="24"/>
        </w:rPr>
        <w:t xml:space="preserve">Maßnahmen </w:t>
      </w:r>
      <w:r>
        <w:rPr>
          <w:sz w:val="24"/>
        </w:rPr>
        <w:t xml:space="preserve">(ggf. </w:t>
      </w:r>
      <w:r>
        <w:rPr>
          <w:sz w:val="24"/>
        </w:rPr>
        <w:t xml:space="preserve">siehe </w:t>
      </w:r>
      <w:r>
        <w:rPr>
          <w:sz w:val="24"/>
        </w:rPr>
        <w:t xml:space="preserve">Mail)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FG36 </w:t>
      </w:r>
      <w:r>
        <w:rPr>
          <w:sz w:val="24"/>
        </w:rPr>
        <w:t xml:space="preserve">bzgl. </w:t>
      </w:r>
      <w:r>
        <w:rPr>
          <w:sz w:val="24"/>
        </w:rPr>
        <w:t xml:space="preserve">Quarantäneregelung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Risikogruppen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 </w:t>
      </w:r>
    </w:p>
    <w:p>
      <w:r>
        <w:t>*****</w:t>
      </w:r>
    </w:p>
    <w:p>
      <w:pPr>
        <w:pStyle w:val="Heading2"/>
      </w:pPr>
      <w:r>
        <w:t>443_Agenda_AG-nCoV-Sitzung_2021-04-16.pdf - Page: 2</w:t>
      </w:r>
    </w:p>
    <w:p>
      <w:r>
        <w:rPr>
          <w:sz w:val="24"/>
        </w:rPr>
        <w:t xml:space="preserve">f. </w:t>
      </w:r>
      <w:r>
        <w:rPr>
          <w:sz w:val="24"/>
        </w:rPr>
        <w:t xml:space="preserve">siehe </w:t>
      </w:r>
      <w:r>
        <w:rPr>
          <w:sz w:val="24"/>
        </w:rPr>
        <w:t xml:space="preserve">Mail)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Vorschlag </w:t>
      </w:r>
      <w:r>
        <w:rPr>
          <w:sz w:val="24"/>
        </w:rPr>
        <w:t xml:space="preserve">FG36 </w:t>
      </w:r>
      <w:r>
        <w:rPr>
          <w:sz w:val="24"/>
        </w:rPr>
        <w:t xml:space="preserve">bzgl. </w:t>
      </w:r>
      <w:r>
        <w:rPr>
          <w:sz w:val="24"/>
        </w:rPr>
        <w:t xml:space="preserve">Quarantäneregelung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und </w:t>
      </w:r>
      <w:r>
        <w:rPr>
          <w:sz w:val="24"/>
        </w:rPr>
        <w:t xml:space="preserve">Genesene </w:t>
      </w:r>
      <w:r>
        <w:rPr>
          <w:sz w:val="24"/>
        </w:rPr>
        <w:t xml:space="preserve">mit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Risikogruppen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Rückmeldung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TK </w:t>
      </w:r>
      <w:r>
        <w:rPr>
          <w:sz w:val="24"/>
        </w:rPr>
        <w:t xml:space="preserve">der </w:t>
      </w:r>
      <w:r>
        <w:rPr>
          <w:sz w:val="24"/>
        </w:rPr>
        <w:t xml:space="preserve">IGV </w:t>
      </w:r>
      <w:r>
        <w:rPr>
          <w:sz w:val="24"/>
        </w:rPr>
        <w:t xml:space="preserve">benannter </w:t>
      </w:r>
      <w:r>
        <w:rPr>
          <w:sz w:val="24"/>
        </w:rPr>
        <w:t xml:space="preserve">Flughäfen </w:t>
      </w:r>
      <w:r>
        <w:rPr>
          <w:sz w:val="24"/>
        </w:rPr>
        <w:t xml:space="preserve">zu </w:t>
      </w:r>
      <w:r>
        <w:rPr>
          <w:sz w:val="24"/>
        </w:rPr>
        <w:t xml:space="preserve">Quarantänerverordnung </w:t>
      </w:r>
      <w:r>
        <w:rPr>
          <w:sz w:val="24"/>
        </w:rPr>
        <w:t xml:space="preserve">auf </w:t>
      </w:r>
      <w:r>
        <w:rPr>
          <w:sz w:val="24"/>
        </w:rPr>
        <w:t xml:space="preserve">Landesebene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FG38 </w:t>
      </w:r>
      <w:r>
        <w:rPr>
          <w:sz w:val="24"/>
        </w:rPr>
        <w:t xml:space="preserve">ode </w:t>
      </w:r>
    </w:p>
    <w:p>
      <w:r>
        <w:t>*****</w:t>
      </w:r>
    </w:p>
    <w:p>
      <w:pPr>
        <w:pStyle w:val="Heading2"/>
      </w:pPr>
      <w:r>
        <w:t>444_Ergebnisprotokoll_Krisenstabssitzung_2021-04-16.pdf - Page: 4</w:t>
      </w:r>
    </w:p>
    <w:p>
      <w:r>
        <w:rPr>
          <w:sz w:val="24"/>
        </w:rPr>
        <w:t xml:space="preserve">ger </w:t>
      </w:r>
      <w:r>
        <w:rPr>
          <w:sz w:val="24"/>
        </w:rPr>
        <w:t xml:space="preserve">Testungen </w:t>
      </w:r>
      <w:r>
        <w:rPr>
          <w:sz w:val="24"/>
        </w:rPr>
        <w:t xml:space="preserve">(schnelle </w:t>
      </w:r>
      <w:r>
        <w:rPr>
          <w:sz w:val="24"/>
        </w:rPr>
        <w:t xml:space="preserve">Auswirkung) </w:t>
      </w:r>
      <w:r>
        <w:rPr>
          <w:sz w:val="24"/>
        </w:rPr>
        <w:t xml:space="preserve">und </w:t>
      </w:r>
      <w:r>
        <w:rPr>
          <w:sz w:val="24"/>
        </w:rPr>
        <w:t xml:space="preserve">Effekten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Kontaktreduzierungen, </w:t>
      </w:r>
      <w:r>
        <w:rPr>
          <w:sz w:val="24"/>
        </w:rPr>
        <w:t xml:space="preserve">z.B. </w:t>
      </w:r>
      <w:r>
        <w:rPr>
          <w:sz w:val="24"/>
        </w:rPr>
        <w:t xml:space="preserve">durch </w:t>
      </w:r>
      <w:r>
        <w:rPr>
          <w:sz w:val="24"/>
        </w:rPr>
        <w:t xml:space="preserve">Schulferien </w:t>
      </w:r>
      <w:r>
        <w:rPr>
          <w:sz w:val="24"/>
        </w:rPr>
        <w:t xml:space="preserve">(erst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Verzug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bemerkbar).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Diesen </w:t>
      </w:r>
      <w:r>
        <w:rPr>
          <w:sz w:val="24"/>
        </w:rPr>
        <w:t xml:space="preserve">Bericht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vorangegangenen </w:t>
      </w:r>
      <w:r>
        <w:rPr>
          <w:sz w:val="24"/>
        </w:rPr>
        <w:t xml:space="preserve">Diskussion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aufbereiten. </w:t>
      </w:r>
      <w:r>
        <w:rPr>
          <w:sz w:val="24"/>
        </w:rPr>
        <w:t xml:space="preserve">Begriff,Trend‘ </w:t>
      </w:r>
      <w:r>
        <w:rPr>
          <w:sz w:val="24"/>
        </w:rPr>
        <w:t xml:space="preserve">ersetzten </w:t>
      </w:r>
      <w:r>
        <w:rPr>
          <w:sz w:val="24"/>
        </w:rPr>
        <w:t xml:space="preserve">durch </w:t>
      </w:r>
      <w:r>
        <w:rPr>
          <w:sz w:val="24"/>
        </w:rPr>
        <w:t xml:space="preserve">‚Fallzahlen‘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Begriff,Prognose‘ </w:t>
      </w:r>
      <w:r>
        <w:rPr>
          <w:sz w:val="24"/>
        </w:rPr>
        <w:t xml:space="preserve">durch </w:t>
      </w:r>
      <w:r>
        <w:rPr>
          <w:sz w:val="24"/>
        </w:rPr>
        <w:t xml:space="preserve">‚Modellierung‘ </w:t>
      </w:r>
      <w:r>
        <w:rPr>
          <w:sz w:val="24"/>
        </w:rPr>
        <w:t xml:space="preserve">e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Bezüglich </w:t>
      </w:r>
      <w:r>
        <w:rPr>
          <w:sz w:val="24"/>
        </w:rPr>
        <w:t xml:space="preserve">Stellungnahme </w:t>
      </w:r>
      <w:r>
        <w:rPr>
          <w:sz w:val="24"/>
        </w:rPr>
        <w:t xml:space="preserve">gestern: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Grenzwerten </w:t>
      </w:r>
      <w:r>
        <w:rPr>
          <w:sz w:val="24"/>
        </w:rPr>
        <w:t xml:space="preserve">berücksichtigen?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AG </w:t>
      </w:r>
      <w:r>
        <w:rPr>
          <w:sz w:val="24"/>
        </w:rPr>
        <w:t xml:space="preserve">Control-COVID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dieser </w:t>
      </w:r>
      <w:r>
        <w:rPr>
          <w:sz w:val="24"/>
        </w:rPr>
        <w:t xml:space="preserve">Fragestellung </w:t>
      </w:r>
      <w:r>
        <w:rPr>
          <w:sz w:val="24"/>
        </w:rPr>
        <w:t xml:space="preserve">annehmen </w:t>
      </w:r>
      <w:r>
        <w:rPr>
          <w:sz w:val="24"/>
        </w:rPr>
        <w:t xml:space="preserve">(FG36 </w:t>
      </w:r>
      <w:r>
        <w:rPr>
          <w:sz w:val="24"/>
        </w:rPr>
        <w:t xml:space="preserve">und </w:t>
      </w:r>
      <w:r>
        <w:rPr>
          <w:sz w:val="24"/>
        </w:rPr>
        <w:t xml:space="preserve">AL3), </w:t>
      </w:r>
      <w:r>
        <w:rPr>
          <w:sz w:val="24"/>
        </w:rPr>
        <w:t xml:space="preserve">siehe </w:t>
      </w:r>
      <w:r>
        <w:rPr>
          <w:sz w:val="24"/>
        </w:rPr>
        <w:t xml:space="preserve">auch </w:t>
      </w:r>
      <w:r>
        <w:rPr>
          <w:sz w:val="24"/>
        </w:rPr>
        <w:t xml:space="preserve">Punkt </w:t>
      </w:r>
      <w:r>
        <w:rPr>
          <w:sz w:val="24"/>
        </w:rPr>
        <w:t xml:space="preserve">1 </w:t>
      </w:r>
      <w:r>
        <w:rPr>
          <w:sz w:val="24"/>
        </w:rPr>
        <w:t xml:space="preserve">bei </w:t>
      </w:r>
      <w:r>
        <w:rPr>
          <w:sz w:val="24"/>
        </w:rPr>
        <w:t xml:space="preserve">to-do </w:t>
      </w:r>
      <w:r>
        <w:rPr>
          <w:sz w:val="24"/>
        </w:rPr>
        <w:t xml:space="preserve">am </w:t>
      </w:r>
      <w:r>
        <w:rPr>
          <w:sz w:val="24"/>
        </w:rPr>
        <w:t xml:space="preserve">Ende. </w:t>
      </w:r>
      <w:r>
        <w:rPr>
          <w:sz w:val="24"/>
        </w:rPr>
        <w:t xml:space="preserve">Modellierung </w:t>
      </w:r>
      <w:r>
        <w:rPr>
          <w:sz w:val="24"/>
        </w:rPr>
        <w:t xml:space="preserve">zu </w:t>
      </w:r>
      <w:r>
        <w:rPr>
          <w:sz w:val="24"/>
        </w:rPr>
        <w:t xml:space="preserve">vierter </w:t>
      </w:r>
      <w:r>
        <w:rPr>
          <w:sz w:val="24"/>
        </w:rPr>
        <w:t xml:space="preserve">Welle? </w:t>
      </w:r>
      <w:r>
        <w:rPr>
          <w:sz w:val="24"/>
        </w:rPr>
        <w:t xml:space="preserve">&gt; </w:t>
      </w:r>
      <w:r>
        <w:rPr>
          <w:sz w:val="24"/>
        </w:rPr>
        <w:t xml:space="preserve">Krisenstab </w:t>
      </w:r>
      <w:r>
        <w:rPr>
          <w:sz w:val="24"/>
        </w:rPr>
        <w:t xml:space="preserve">heute.msg </w:t>
      </w:r>
      <w:r>
        <w:rPr>
          <w:sz w:val="24"/>
        </w:rPr>
        <w:t xml:space="preserve">e </w:t>
      </w:r>
      <w:r>
        <w:rPr>
          <w:sz w:val="24"/>
        </w:rPr>
        <w:t xml:space="preserve">gezielte </w:t>
      </w:r>
      <w:r>
        <w:rPr>
          <w:sz w:val="24"/>
        </w:rPr>
        <w:t xml:space="preserve">Unterdrückung </w:t>
      </w:r>
      <w:r>
        <w:rPr>
          <w:sz w:val="24"/>
        </w:rPr>
        <w:t xml:space="preserve">gefährliche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also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mögliche </w:t>
      </w:r>
      <w:r>
        <w:rPr>
          <w:sz w:val="24"/>
        </w:rPr>
        <w:t xml:space="preserve">Maßnahmen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 </w:t>
      </w:r>
    </w:p>
    <w:p>
      <w:r>
        <w:t>*****</w:t>
      </w:r>
    </w:p>
    <w:p>
      <w:pPr>
        <w:pStyle w:val="Heading2"/>
      </w:pPr>
      <w:r>
        <w:t>444_Ergebnisprotokoll_Krisenstabssitzung_2021-04-16.pdf - Page: 4</w:t>
      </w:r>
    </w:p>
    <w:p>
      <w:r>
        <w:rPr>
          <w:sz w:val="24"/>
        </w:rPr>
        <w:t xml:space="preserve">stungen </w:t>
      </w:r>
      <w:r>
        <w:rPr>
          <w:sz w:val="24"/>
        </w:rPr>
        <w:t xml:space="preserve">(schnelle </w:t>
      </w:r>
      <w:r>
        <w:rPr>
          <w:sz w:val="24"/>
        </w:rPr>
        <w:t xml:space="preserve">Auswirkung) </w:t>
      </w:r>
      <w:r>
        <w:rPr>
          <w:sz w:val="24"/>
        </w:rPr>
        <w:t xml:space="preserve">und </w:t>
      </w:r>
      <w:r>
        <w:rPr>
          <w:sz w:val="24"/>
        </w:rPr>
        <w:t xml:space="preserve">Effekten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Kontaktreduzierungen, </w:t>
      </w:r>
      <w:r>
        <w:rPr>
          <w:sz w:val="24"/>
        </w:rPr>
        <w:t xml:space="preserve">z.B. </w:t>
      </w:r>
      <w:r>
        <w:rPr>
          <w:sz w:val="24"/>
        </w:rPr>
        <w:t xml:space="preserve">durch </w:t>
      </w:r>
      <w:r>
        <w:rPr>
          <w:sz w:val="24"/>
        </w:rPr>
        <w:t xml:space="preserve">Schulferien </w:t>
      </w:r>
      <w:r>
        <w:rPr>
          <w:sz w:val="24"/>
        </w:rPr>
        <w:t xml:space="preserve">(erst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Verzug </w:t>
      </w:r>
      <w:r>
        <w:rPr>
          <w:sz w:val="24"/>
        </w:rPr>
        <w:t xml:space="preserve">von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bemerkbar).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Diesen </w:t>
      </w:r>
      <w:r>
        <w:rPr>
          <w:sz w:val="24"/>
        </w:rPr>
        <w:t xml:space="preserve">Bericht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vorangegangenen </w:t>
      </w:r>
      <w:r>
        <w:rPr>
          <w:sz w:val="24"/>
        </w:rPr>
        <w:t xml:space="preserve">Diskussion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Lagebericht </w:t>
      </w:r>
      <w:r>
        <w:rPr>
          <w:sz w:val="24"/>
        </w:rPr>
        <w:t xml:space="preserve">aufbereiten. </w:t>
      </w:r>
      <w:r>
        <w:rPr>
          <w:sz w:val="24"/>
        </w:rPr>
        <w:t xml:space="preserve">Begriff </w:t>
      </w:r>
      <w:r>
        <w:rPr>
          <w:sz w:val="24"/>
        </w:rPr>
        <w:t xml:space="preserve">‚Trend‘ </w:t>
      </w:r>
      <w:r>
        <w:rPr>
          <w:sz w:val="24"/>
        </w:rPr>
        <w:t xml:space="preserve">ersetzten </w:t>
      </w:r>
      <w:r>
        <w:rPr>
          <w:sz w:val="24"/>
        </w:rPr>
        <w:t xml:space="preserve">durch </w:t>
      </w:r>
      <w:r>
        <w:rPr>
          <w:sz w:val="24"/>
        </w:rPr>
        <w:t xml:space="preserve">‚Fallzahlen‘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Begriff </w:t>
      </w:r>
      <w:r>
        <w:rPr>
          <w:sz w:val="24"/>
        </w:rPr>
        <w:t xml:space="preserve">‚Prognose‘ </w:t>
      </w:r>
      <w:r>
        <w:rPr>
          <w:sz w:val="24"/>
        </w:rPr>
        <w:t xml:space="preserve">durch </w:t>
      </w:r>
      <w:r>
        <w:rPr>
          <w:sz w:val="24"/>
        </w:rPr>
        <w:t xml:space="preserve">‚Modellierung‘. </w:t>
      </w:r>
      <w:r>
        <w:rPr>
          <w:sz w:val="24"/>
        </w:rPr>
        <w:t xml:space="preserve">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Bezüglich </w:t>
      </w:r>
      <w:r>
        <w:rPr>
          <w:sz w:val="24"/>
        </w:rPr>
        <w:t xml:space="preserve">Stellungnahme </w:t>
      </w:r>
      <w:r>
        <w:rPr>
          <w:sz w:val="24"/>
        </w:rPr>
        <w:t xml:space="preserve">gestern: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Grenzwerten </w:t>
      </w:r>
      <w:r>
        <w:rPr>
          <w:sz w:val="24"/>
        </w:rPr>
        <w:t xml:space="preserve">berücksichtigen?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AG </w:t>
      </w:r>
      <w:r>
        <w:rPr>
          <w:sz w:val="24"/>
        </w:rPr>
        <w:t xml:space="preserve">Control-COVID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dieser </w:t>
      </w:r>
      <w:r>
        <w:rPr>
          <w:sz w:val="24"/>
        </w:rPr>
        <w:t xml:space="preserve">Fragestellung </w:t>
      </w:r>
      <w:r>
        <w:rPr>
          <w:sz w:val="24"/>
        </w:rPr>
        <w:t xml:space="preserve">annehmen </w:t>
      </w:r>
      <w:r>
        <w:rPr>
          <w:sz w:val="24"/>
        </w:rPr>
        <w:t xml:space="preserve">(FG36 </w:t>
      </w:r>
      <w:r>
        <w:rPr>
          <w:sz w:val="24"/>
        </w:rPr>
        <w:t xml:space="preserve">und </w:t>
      </w:r>
      <w:r>
        <w:rPr>
          <w:sz w:val="24"/>
        </w:rPr>
        <w:t xml:space="preserve">AL3), </w:t>
      </w:r>
      <w:r>
        <w:rPr>
          <w:sz w:val="24"/>
        </w:rPr>
        <w:t xml:space="preserve">siehe </w:t>
      </w:r>
      <w:r>
        <w:rPr>
          <w:sz w:val="24"/>
        </w:rPr>
        <w:t xml:space="preserve">auch </w:t>
      </w:r>
      <w:r>
        <w:rPr>
          <w:sz w:val="24"/>
        </w:rPr>
        <w:t xml:space="preserve">Punkt </w:t>
      </w:r>
      <w:r>
        <w:rPr>
          <w:sz w:val="24"/>
        </w:rPr>
        <w:t xml:space="preserve">1 </w:t>
      </w:r>
      <w:r>
        <w:rPr>
          <w:sz w:val="24"/>
        </w:rPr>
        <w:t xml:space="preserve">bei </w:t>
      </w:r>
      <w:r>
        <w:rPr>
          <w:sz w:val="24"/>
        </w:rPr>
        <w:t xml:space="preserve">to-do </w:t>
      </w:r>
      <w:r>
        <w:rPr>
          <w:sz w:val="24"/>
        </w:rPr>
        <w:t xml:space="preserve">am </w:t>
      </w:r>
      <w:r>
        <w:rPr>
          <w:sz w:val="24"/>
        </w:rPr>
        <w:t xml:space="preserve">Ende. </w:t>
      </w:r>
      <w:r>
        <w:rPr>
          <w:sz w:val="24"/>
        </w:rPr>
        <w:t xml:space="preserve">Modellierung </w:t>
      </w:r>
      <w:r>
        <w:rPr>
          <w:sz w:val="24"/>
        </w:rPr>
        <w:t xml:space="preserve">zu </w:t>
      </w:r>
      <w:r>
        <w:rPr>
          <w:sz w:val="24"/>
        </w:rPr>
        <w:t xml:space="preserve">vierter </w:t>
      </w:r>
      <w:r>
        <w:rPr>
          <w:sz w:val="24"/>
        </w:rPr>
        <w:t xml:space="preserve">Welle? </w:t>
      </w:r>
      <w:r>
        <w:rPr>
          <w:sz w:val="24"/>
        </w:rPr>
        <w:t xml:space="preserve">Krisenstab </w:t>
      </w:r>
      <w:r>
        <w:rPr>
          <w:sz w:val="24"/>
        </w:rPr>
        <w:t xml:space="preserve">heute.msg </w:t>
      </w:r>
      <w:r>
        <w:rPr>
          <w:sz w:val="24"/>
        </w:rPr>
        <w:t xml:space="preserve"> </w:t>
      </w:r>
      <w:r>
        <w:rPr>
          <w:sz w:val="24"/>
        </w:rPr>
        <w:t xml:space="preserve">gezielte </w:t>
      </w:r>
      <w:r>
        <w:rPr>
          <w:sz w:val="24"/>
        </w:rPr>
        <w:t xml:space="preserve">Unterdrückung </w:t>
      </w:r>
      <w:r>
        <w:rPr>
          <w:sz w:val="24"/>
        </w:rPr>
        <w:t xml:space="preserve">gefährliche </w:t>
      </w:r>
      <w:r>
        <w:rPr>
          <w:sz w:val="24"/>
        </w:rPr>
        <w:t xml:space="preserve">VOCS </w:t>
      </w:r>
      <w:r>
        <w:rPr>
          <w:sz w:val="24"/>
        </w:rPr>
        <w:t xml:space="preserve">- </w:t>
      </w:r>
      <w:r>
        <w:rPr>
          <w:sz w:val="24"/>
        </w:rPr>
        <w:t xml:space="preserve">also </w:t>
      </w:r>
      <w:r>
        <w:rPr>
          <w:sz w:val="24"/>
        </w:rPr>
        <w:t xml:space="preserve">Immune </w:t>
      </w:r>
      <w:r>
        <w:rPr>
          <w:sz w:val="24"/>
        </w:rPr>
        <w:t xml:space="preserve">escape </w:t>
      </w:r>
      <w:r>
        <w:rPr>
          <w:sz w:val="24"/>
        </w:rPr>
        <w:t xml:space="preserve">VOCs </w:t>
      </w:r>
      <w:r>
        <w:rPr>
          <w:sz w:val="24"/>
        </w:rPr>
        <w:t xml:space="preserve">– </w:t>
      </w:r>
      <w:r>
        <w:rPr>
          <w:sz w:val="24"/>
        </w:rPr>
        <w:t xml:space="preserve">mögliche </w:t>
      </w:r>
      <w:r>
        <w:rPr>
          <w:sz w:val="24"/>
        </w:rPr>
        <w:t xml:space="preserve">Maßnahmen </w:t>
      </w:r>
    </w:p>
    <w:p>
      <w:r>
        <w:t>*****</w:t>
      </w:r>
    </w:p>
    <w:p>
      <w:pPr>
        <w:pStyle w:val="Heading2"/>
      </w:pPr>
      <w:r>
        <w:t>444_Ergebnisprotokoll_Krisenstabssitzung_2021-04-16.pdf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1. </w:t>
      </w:r>
      <w:r>
        <w:rPr>
          <w:sz w:val="24"/>
        </w:rPr>
        <w:t xml:space="preserve">AG </w:t>
      </w:r>
      <w:r>
        <w:rPr>
          <w:sz w:val="24"/>
        </w:rPr>
        <w:t xml:space="preserve">Control-COVID: </w:t>
      </w:r>
      <w:r>
        <w:rPr>
          <w:sz w:val="24"/>
        </w:rPr>
        <w:t xml:space="preserve">Anpassung </w:t>
      </w:r>
      <w:r>
        <w:rPr>
          <w:sz w:val="24"/>
        </w:rPr>
        <w:t xml:space="preserve">Stufenplan </w:t>
      </w:r>
      <w:r>
        <w:rPr>
          <w:sz w:val="24"/>
        </w:rPr>
        <w:t xml:space="preserve">im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Population </w:t>
      </w:r>
      <w:r>
        <w:rPr>
          <w:sz w:val="24"/>
        </w:rPr>
        <w:t xml:space="preserve">at </w:t>
      </w:r>
      <w:r>
        <w:rPr>
          <w:sz w:val="24"/>
        </w:rPr>
        <w:t xml:space="preserve">Risk </w:t>
      </w:r>
      <w:r>
        <w:rPr>
          <w:b/>
          <w:color w:val="FF0000"/>
          <w:sz w:val="24"/>
        </w:rPr>
        <w:t xml:space="preserve">(Ungeimpfte) </w:t>
      </w:r>
      <w:r>
        <w:rPr>
          <w:sz w:val="24"/>
        </w:rPr>
        <w:t xml:space="preserve">2. </w:t>
      </w:r>
      <w:r>
        <w:rPr>
          <w:sz w:val="24"/>
        </w:rPr>
        <w:t xml:space="preserve">P1 </w:t>
      </w:r>
      <w:r>
        <w:rPr>
          <w:sz w:val="24"/>
        </w:rPr>
        <w:t xml:space="preserve">Kommunikation </w:t>
      </w:r>
      <w:r>
        <w:rPr>
          <w:sz w:val="24"/>
        </w:rPr>
        <w:t xml:space="preserve">(langfristig) </w:t>
      </w:r>
      <w:r>
        <w:rPr>
          <w:sz w:val="24"/>
        </w:rPr>
        <w:t xml:space="preserve">über </w:t>
      </w:r>
      <w:r>
        <w:rPr>
          <w:sz w:val="24"/>
        </w:rPr>
        <w:t xml:space="preserve">Entwicklung </w:t>
      </w:r>
      <w:r>
        <w:rPr>
          <w:sz w:val="24"/>
        </w:rPr>
        <w:t xml:space="preserve">und </w:t>
      </w:r>
      <w:r>
        <w:rPr>
          <w:sz w:val="24"/>
        </w:rPr>
        <w:t xml:space="preserve">Maßnahmen, </w:t>
      </w:r>
      <w:r>
        <w:rPr>
          <w:sz w:val="24"/>
        </w:rPr>
        <w:t xml:space="preserve">z.B. </w:t>
      </w:r>
      <w:r>
        <w:rPr>
          <w:sz w:val="24"/>
        </w:rPr>
        <w:t xml:space="preserve">auch </w:t>
      </w:r>
      <w:r>
        <w:rPr>
          <w:sz w:val="24"/>
        </w:rPr>
        <w:t xml:space="preserve">Sommerreisen </w:t>
      </w:r>
      <w:r>
        <w:rPr>
          <w:sz w:val="24"/>
        </w:rPr>
        <w:t xml:space="preserve">vermeiden, </w:t>
      </w:r>
      <w:r>
        <w:rPr>
          <w:sz w:val="24"/>
        </w:rPr>
        <w:t xml:space="preserve">mögliche </w:t>
      </w:r>
      <w:r>
        <w:rPr>
          <w:sz w:val="24"/>
        </w:rPr>
        <w:t xml:space="preserve">4. </w:t>
      </w:r>
      <w:r>
        <w:rPr>
          <w:sz w:val="24"/>
        </w:rPr>
        <w:t xml:space="preserve">Welle. </w:t>
      </w:r>
      <w:r>
        <w:rPr>
          <w:sz w:val="24"/>
        </w:rPr>
        <w:t xml:space="preserve">Vorschlag: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Konferenz </w:t>
      </w:r>
      <w:r>
        <w:rPr>
          <w:sz w:val="24"/>
        </w:rPr>
        <w:t xml:space="preserve">organisieren. </w:t>
      </w:r>
      <w:r>
        <w:rPr>
          <w:sz w:val="24"/>
        </w:rPr>
        <w:t xml:space="preserve">3. </w:t>
      </w:r>
      <w:r>
        <w:rPr>
          <w:sz w:val="24"/>
        </w:rPr>
        <w:t xml:space="preserve">FG33: </w:t>
      </w:r>
      <w:r>
        <w:rPr>
          <w:sz w:val="24"/>
        </w:rPr>
        <w:t xml:space="preserve">Modellierung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4. </w:t>
      </w:r>
      <w:r>
        <w:rPr>
          <w:sz w:val="24"/>
        </w:rPr>
        <w:t xml:space="preserve">FG38 </w:t>
      </w:r>
      <w:r>
        <w:rPr>
          <w:sz w:val="24"/>
        </w:rPr>
        <w:t xml:space="preserve">(Ausbruchskoordination): </w:t>
      </w:r>
      <w:r>
        <w:rPr>
          <w:sz w:val="24"/>
        </w:rPr>
        <w:t xml:space="preserve">Ermittlung </w:t>
      </w:r>
      <w:r>
        <w:rPr>
          <w:sz w:val="24"/>
        </w:rPr>
        <w:t xml:space="preserve">von </w:t>
      </w:r>
      <w:r>
        <w:rPr>
          <w:sz w:val="24"/>
        </w:rPr>
        <w:t xml:space="preserve">notwendigen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schnellen </w:t>
      </w:r>
      <w:r>
        <w:rPr>
          <w:sz w:val="24"/>
        </w:rPr>
        <w:t xml:space="preserve">Ausbruchsbekämpfung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um </w:t>
      </w:r>
      <w:r>
        <w:rPr>
          <w:sz w:val="24"/>
        </w:rPr>
        <w:t xml:space="preserve">Ausbreitung </w:t>
      </w:r>
      <w:r>
        <w:rPr>
          <w:sz w:val="24"/>
        </w:rPr>
        <w:t xml:space="preserve">(„Flächenbrand“) </w:t>
      </w:r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</w:p>
    <w:p>
      <w:r>
        <w:t>*****</w:t>
      </w:r>
    </w:p>
    <w:p>
      <w:pPr>
        <w:pStyle w:val="Heading2"/>
      </w:pPr>
      <w:r>
        <w:t>444_Ergebnisprotokoll_Krisenstabssitzung_2021-04-16.pdf - Page: 5</w:t>
      </w:r>
    </w:p>
    <w:p>
      <w:r>
        <w:rPr>
          <w:sz w:val="24"/>
        </w:rPr>
        <w:t xml:space="preserve">mögliche </w:t>
      </w:r>
      <w:r>
        <w:rPr>
          <w:sz w:val="24"/>
        </w:rPr>
        <w:t xml:space="preserve">4. </w:t>
      </w:r>
      <w:r>
        <w:rPr>
          <w:sz w:val="24"/>
        </w:rPr>
        <w:t xml:space="preserve">Welle. </w:t>
      </w:r>
      <w:r>
        <w:rPr>
          <w:sz w:val="24"/>
        </w:rPr>
        <w:t xml:space="preserve">Vorschlag: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Konferenz </w:t>
      </w:r>
      <w:r>
        <w:rPr>
          <w:sz w:val="24"/>
        </w:rPr>
        <w:t xml:space="preserve">organisieren. </w:t>
      </w:r>
      <w:r>
        <w:rPr>
          <w:sz w:val="24"/>
        </w:rPr>
        <w:t xml:space="preserve">3. </w:t>
      </w:r>
      <w:r>
        <w:rPr>
          <w:sz w:val="24"/>
        </w:rPr>
        <w:t xml:space="preserve">FG33: </w:t>
      </w:r>
      <w:r>
        <w:rPr>
          <w:sz w:val="24"/>
        </w:rPr>
        <w:t xml:space="preserve">Modellierung </w:t>
      </w:r>
      <w:r>
        <w:rPr>
          <w:sz w:val="24"/>
        </w:rPr>
        <w:t xml:space="preserve">der </w:t>
      </w:r>
      <w:r>
        <w:rPr>
          <w:sz w:val="24"/>
        </w:rPr>
        <w:t xml:space="preserve">Auswirkung </w:t>
      </w:r>
      <w:r>
        <w:rPr>
          <w:sz w:val="24"/>
        </w:rPr>
        <w:t xml:space="preserve">von </w:t>
      </w:r>
      <w:r>
        <w:rPr>
          <w:sz w:val="24"/>
        </w:rPr>
        <w:t xml:space="preserve">VOC </w:t>
      </w:r>
      <w:r>
        <w:rPr>
          <w:sz w:val="24"/>
        </w:rPr>
        <w:t xml:space="preserve">4. </w:t>
      </w:r>
      <w:r>
        <w:rPr>
          <w:sz w:val="24"/>
        </w:rPr>
        <w:t xml:space="preserve">FG38 </w:t>
      </w:r>
      <w:r>
        <w:rPr>
          <w:sz w:val="24"/>
        </w:rPr>
        <w:t xml:space="preserve">(Ausbruchskoordination): </w:t>
      </w:r>
      <w:r>
        <w:rPr>
          <w:sz w:val="24"/>
        </w:rPr>
        <w:t xml:space="preserve">Ermittlung </w:t>
      </w:r>
      <w:r>
        <w:rPr>
          <w:sz w:val="24"/>
        </w:rPr>
        <w:t xml:space="preserve">von </w:t>
      </w:r>
      <w:r>
        <w:rPr>
          <w:sz w:val="24"/>
        </w:rPr>
        <w:t xml:space="preserve">notwendigen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schnellen </w:t>
      </w:r>
      <w:r>
        <w:rPr>
          <w:sz w:val="24"/>
        </w:rPr>
        <w:t xml:space="preserve">Ausbruchsbekämpfung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um </w:t>
      </w:r>
      <w:r>
        <w:rPr>
          <w:sz w:val="24"/>
        </w:rPr>
        <w:t xml:space="preserve">Ausbreitung </w:t>
      </w:r>
      <w:r>
        <w:rPr>
          <w:sz w:val="24"/>
        </w:rPr>
        <w:t xml:space="preserve">(„Flächenbrand“) </w:t>
      </w:r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Kontaktpersonenpapier </w:t>
      </w:r>
      <w:r>
        <w:rPr>
          <w:sz w:val="24"/>
        </w:rPr>
        <w:t xml:space="preserve">a) </w:t>
      </w:r>
      <w:r>
        <w:rPr>
          <w:sz w:val="24"/>
        </w:rPr>
        <w:t xml:space="preserve">Ergänzung </w:t>
      </w:r>
      <w:r>
        <w:rPr>
          <w:sz w:val="24"/>
        </w:rPr>
        <w:t xml:space="preserve">von </w:t>
      </w:r>
      <w:r>
        <w:rPr>
          <w:sz w:val="24"/>
        </w:rPr>
        <w:t xml:space="preserve">Punkt </w:t>
      </w:r>
      <w:r>
        <w:rPr>
          <w:sz w:val="24"/>
        </w:rPr>
        <w:t xml:space="preserve">3.2.2: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14 </w:t>
      </w:r>
      <w:r>
        <w:rPr>
          <w:sz w:val="24"/>
        </w:rPr>
        <w:t xml:space="preserve">tägigen </w:t>
      </w:r>
      <w:r>
        <w:rPr>
          <w:sz w:val="24"/>
        </w:rPr>
        <w:t xml:space="preserve">Kontaktvermeidung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oder </w:t>
      </w:r>
      <w:r>
        <w:rPr>
          <w:sz w:val="24"/>
        </w:rPr>
        <w:t xml:space="preserve">genesenen </w:t>
      </w:r>
      <w:r>
        <w:rPr>
          <w:sz w:val="24"/>
        </w:rPr>
        <w:t xml:space="preserve">KP </w:t>
      </w:r>
      <w:r>
        <w:rPr>
          <w:sz w:val="24"/>
        </w:rPr>
        <w:t xml:space="preserve">mit </w:t>
      </w:r>
      <w:r>
        <w:rPr>
          <w:sz w:val="24"/>
        </w:rPr>
        <w:t xml:space="preserve">Risikogruppen. </w:t>
      </w:r>
      <w:r>
        <w:rPr>
          <w:sz w:val="24"/>
        </w:rPr>
        <w:t xml:space="preserve">(Anmerkung: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Rechtsgrundlage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oder </w:t>
      </w:r>
      <w:r>
        <w:rPr>
          <w:sz w:val="24"/>
        </w:rPr>
        <w:t xml:space="preserve">Berufsverbot, </w:t>
      </w:r>
      <w:r>
        <w:rPr>
          <w:sz w:val="24"/>
        </w:rPr>
        <w:t xml:space="preserve">daher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Empfehlung). </w:t>
      </w:r>
      <w:r>
        <w:rPr>
          <w:sz w:val="24"/>
        </w:rPr>
        <w:t xml:space="preserve">b) </w:t>
      </w:r>
      <w:r>
        <w:rPr>
          <w:sz w:val="24"/>
        </w:rPr>
        <w:t xml:space="preserve">Falls </w:t>
      </w:r>
      <w:r>
        <w:rPr>
          <w:sz w:val="24"/>
        </w:rPr>
        <w:t xml:space="preserve">Quellfall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 </w:t>
      </w:r>
      <w:r>
        <w:rPr>
          <w:sz w:val="24"/>
        </w:rPr>
        <w:t xml:space="preserve">infiziert </w:t>
      </w:r>
      <w:r>
        <w:rPr>
          <w:sz w:val="24"/>
        </w:rPr>
        <w:t xml:space="preserve">ist, </w:t>
      </w:r>
      <w:r>
        <w:rPr>
          <w:sz w:val="24"/>
        </w:rPr>
        <w:t xml:space="preserve">dann </w:t>
      </w:r>
      <w:r>
        <w:rPr>
          <w:sz w:val="24"/>
        </w:rPr>
        <w:t xml:space="preserve">gilt </w:t>
      </w:r>
      <w:r>
        <w:rPr>
          <w:sz w:val="24"/>
        </w:rPr>
        <w:t xml:space="preserve">Quarantäneanordnung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c) </w:t>
      </w:r>
      <w:r>
        <w:rPr>
          <w:sz w:val="24"/>
        </w:rPr>
        <w:t xml:space="preserve">Definition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explizit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 </w:t>
      </w:r>
    </w:p>
    <w:p>
      <w:r>
        <w:t>*****</w:t>
      </w:r>
    </w:p>
    <w:p>
      <w:pPr>
        <w:pStyle w:val="Heading2"/>
      </w:pPr>
      <w:r>
        <w:t>444_Ergebnisprotokoll_Krisenstabssitzung_2021-04-16.pdf - Page: 5</w:t>
      </w:r>
    </w:p>
    <w:p>
      <w:r>
        <w:rPr>
          <w:sz w:val="24"/>
        </w:rPr>
        <w:t xml:space="preserve">zur </w:t>
      </w:r>
      <w:r>
        <w:rPr>
          <w:sz w:val="24"/>
        </w:rPr>
        <w:t xml:space="preserve">schnellen </w:t>
      </w:r>
      <w:r>
        <w:rPr>
          <w:sz w:val="24"/>
        </w:rPr>
        <w:t xml:space="preserve">Ausbruchsbekämpfung </w:t>
      </w:r>
      <w:r>
        <w:rPr>
          <w:sz w:val="24"/>
        </w:rPr>
        <w:t xml:space="preserve">von </w:t>
      </w:r>
      <w:r>
        <w:rPr>
          <w:sz w:val="24"/>
        </w:rPr>
        <w:t xml:space="preserve">VOC, </w:t>
      </w:r>
      <w:r>
        <w:rPr>
          <w:sz w:val="24"/>
        </w:rPr>
        <w:t xml:space="preserve">um </w:t>
      </w:r>
      <w:r>
        <w:rPr>
          <w:sz w:val="24"/>
        </w:rPr>
        <w:t xml:space="preserve">Ausbreitung </w:t>
      </w:r>
      <w:r>
        <w:rPr>
          <w:sz w:val="24"/>
        </w:rPr>
        <w:t xml:space="preserve">(„Flächenbrand“) </w:t>
      </w:r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Kontaktpersonenpapier </w:t>
      </w:r>
      <w:r>
        <w:rPr>
          <w:sz w:val="24"/>
        </w:rPr>
        <w:t xml:space="preserve">a) </w:t>
      </w:r>
      <w:r>
        <w:rPr>
          <w:sz w:val="24"/>
        </w:rPr>
        <w:t xml:space="preserve">Ergänzung </w:t>
      </w:r>
      <w:r>
        <w:rPr>
          <w:sz w:val="24"/>
        </w:rPr>
        <w:t xml:space="preserve">von </w:t>
      </w:r>
      <w:r>
        <w:rPr>
          <w:sz w:val="24"/>
        </w:rPr>
        <w:t xml:space="preserve">Punkt </w:t>
      </w:r>
      <w:r>
        <w:rPr>
          <w:sz w:val="24"/>
        </w:rPr>
        <w:t xml:space="preserve">3.2.2: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14 </w:t>
      </w:r>
      <w:r>
        <w:rPr>
          <w:sz w:val="24"/>
        </w:rPr>
        <w:t xml:space="preserve">tägigen </w:t>
      </w:r>
      <w:r>
        <w:rPr>
          <w:sz w:val="24"/>
        </w:rPr>
        <w:t xml:space="preserve">Kontaktvermeidung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oder </w:t>
      </w:r>
      <w:r>
        <w:rPr>
          <w:sz w:val="24"/>
        </w:rPr>
        <w:t xml:space="preserve">genesenen </w:t>
      </w:r>
      <w:r>
        <w:rPr>
          <w:sz w:val="24"/>
        </w:rPr>
        <w:t xml:space="preserve">KP </w:t>
      </w:r>
      <w:r>
        <w:rPr>
          <w:sz w:val="24"/>
        </w:rPr>
        <w:t xml:space="preserve">mit </w:t>
      </w:r>
      <w:r>
        <w:rPr>
          <w:sz w:val="24"/>
        </w:rPr>
        <w:t xml:space="preserve">Risikogruppen. </w:t>
      </w:r>
      <w:r>
        <w:rPr>
          <w:sz w:val="24"/>
        </w:rPr>
        <w:t xml:space="preserve">(Anmerkung: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Rechtsgrundlage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oder </w:t>
      </w:r>
      <w:r>
        <w:rPr>
          <w:sz w:val="24"/>
        </w:rPr>
        <w:t xml:space="preserve">Berufsverbot, </w:t>
      </w:r>
      <w:r>
        <w:rPr>
          <w:sz w:val="24"/>
        </w:rPr>
        <w:t xml:space="preserve">daher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Empfehlung). </w:t>
      </w:r>
      <w:r>
        <w:rPr>
          <w:sz w:val="24"/>
        </w:rPr>
        <w:t xml:space="preserve">b) </w:t>
      </w:r>
      <w:r>
        <w:rPr>
          <w:sz w:val="24"/>
        </w:rPr>
        <w:t xml:space="preserve">Falls </w:t>
      </w:r>
      <w:r>
        <w:rPr>
          <w:sz w:val="24"/>
        </w:rPr>
        <w:t xml:space="preserve">Quellfall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 </w:t>
      </w:r>
      <w:r>
        <w:rPr>
          <w:sz w:val="24"/>
        </w:rPr>
        <w:t xml:space="preserve">infiziert </w:t>
      </w:r>
      <w:r>
        <w:rPr>
          <w:sz w:val="24"/>
        </w:rPr>
        <w:t xml:space="preserve">ist, </w:t>
      </w:r>
      <w:r>
        <w:rPr>
          <w:sz w:val="24"/>
        </w:rPr>
        <w:t xml:space="preserve">dann </w:t>
      </w:r>
      <w:r>
        <w:rPr>
          <w:sz w:val="24"/>
        </w:rPr>
        <w:t xml:space="preserve">gilt </w:t>
      </w:r>
      <w:r>
        <w:rPr>
          <w:sz w:val="24"/>
        </w:rPr>
        <w:t xml:space="preserve">Quarantäneanordnung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c) </w:t>
      </w:r>
      <w:r>
        <w:rPr>
          <w:sz w:val="24"/>
        </w:rPr>
        <w:t xml:space="preserve">Definition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explizit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Epidemiologischen </w:t>
      </w:r>
      <w:r>
        <w:rPr>
          <w:sz w:val="24"/>
        </w:rPr>
        <w:t xml:space="preserve">Bulletin </w:t>
      </w:r>
      <w:r>
        <w:rPr>
          <w:sz w:val="24"/>
        </w:rPr>
        <w:t xml:space="preserve">13/2001 </w:t>
      </w:r>
      <w:r>
        <w:rPr>
          <w:sz w:val="24"/>
        </w:rPr>
        <w:t xml:space="preserve">(RKI- </w:t>
      </w:r>
      <w:r>
        <w:rPr>
          <w:sz w:val="24"/>
        </w:rPr>
        <w:t xml:space="preserve">STIKO </w:t>
      </w:r>
      <w:r>
        <w:rPr>
          <w:sz w:val="24"/>
        </w:rPr>
        <w:t xml:space="preserve">Modell) </w:t>
      </w:r>
      <w:r>
        <w:rPr>
          <w:sz w:val="24"/>
        </w:rPr>
        <w:t xml:space="preserve"> </w:t>
      </w:r>
      <w:r>
        <w:rPr>
          <w:sz w:val="24"/>
        </w:rPr>
        <w:t xml:space="preserve">-Modellierung </w:t>
      </w:r>
      <w:r>
        <w:rPr>
          <w:sz w:val="24"/>
        </w:rPr>
        <w:t xml:space="preserve">mit </w:t>
      </w:r>
      <w:r>
        <w:rPr>
          <w:sz w:val="24"/>
        </w:rPr>
        <w:t xml:space="preserve">Annahme </w:t>
      </w:r>
      <w:r>
        <w:rPr>
          <w:sz w:val="24"/>
        </w:rPr>
        <w:t xml:space="preserve">einer </w:t>
      </w:r>
      <w:r>
        <w:rPr>
          <w:sz w:val="24"/>
        </w:rPr>
        <w:t xml:space="preserve">Kontaktzunahme </w:t>
      </w:r>
      <w:r>
        <w:rPr>
          <w:sz w:val="24"/>
        </w:rPr>
        <w:t xml:space="preserve">von </w:t>
      </w:r>
      <w:r>
        <w:rPr>
          <w:sz w:val="24"/>
        </w:rPr>
        <w:t xml:space="preserve">20-30%. </w:t>
      </w:r>
      <w:r>
        <w:rPr>
          <w:sz w:val="24"/>
        </w:rPr>
        <w:t xml:space="preserve">Vergleich </w:t>
      </w:r>
    </w:p>
    <w:p>
      <w:r>
        <w:t>*****</w:t>
      </w:r>
    </w:p>
    <w:p>
      <w:pPr>
        <w:pStyle w:val="Heading2"/>
      </w:pPr>
      <w:r>
        <w:t>444_Ergebnisprotokoll_Krisenstabssitzung_2021-04-16.pdf - Page: 5</w:t>
      </w:r>
    </w:p>
    <w:p>
      <w:r>
        <w:rPr>
          <w:sz w:val="24"/>
        </w:rPr>
        <w:t xml:space="preserve">zu </w:t>
      </w:r>
      <w:r>
        <w:rPr>
          <w:sz w:val="24"/>
        </w:rPr>
        <w:t xml:space="preserve">verhindern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Kontaktpersonenpapier </w:t>
      </w:r>
      <w:r>
        <w:rPr>
          <w:sz w:val="24"/>
        </w:rPr>
        <w:t xml:space="preserve">a) </w:t>
      </w:r>
      <w:r>
        <w:rPr>
          <w:sz w:val="24"/>
        </w:rPr>
        <w:t xml:space="preserve">Ergänzung </w:t>
      </w:r>
      <w:r>
        <w:rPr>
          <w:sz w:val="24"/>
        </w:rPr>
        <w:t xml:space="preserve">von </w:t>
      </w:r>
      <w:r>
        <w:rPr>
          <w:sz w:val="24"/>
        </w:rPr>
        <w:t xml:space="preserve">Punkt </w:t>
      </w:r>
      <w:r>
        <w:rPr>
          <w:sz w:val="24"/>
        </w:rPr>
        <w:t xml:space="preserve">3.2.2: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14 </w:t>
      </w:r>
      <w:r>
        <w:rPr>
          <w:sz w:val="24"/>
        </w:rPr>
        <w:t xml:space="preserve">tägigen </w:t>
      </w:r>
      <w:r>
        <w:rPr>
          <w:sz w:val="24"/>
        </w:rPr>
        <w:t xml:space="preserve">Kontaktvermeidung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oder </w:t>
      </w:r>
      <w:r>
        <w:rPr>
          <w:sz w:val="24"/>
        </w:rPr>
        <w:t xml:space="preserve">genesenen </w:t>
      </w:r>
      <w:r>
        <w:rPr>
          <w:sz w:val="24"/>
        </w:rPr>
        <w:t xml:space="preserve">KP </w:t>
      </w:r>
      <w:r>
        <w:rPr>
          <w:sz w:val="24"/>
        </w:rPr>
        <w:t xml:space="preserve">mit </w:t>
      </w:r>
      <w:r>
        <w:rPr>
          <w:sz w:val="24"/>
        </w:rPr>
        <w:t xml:space="preserve">Risikogruppen. </w:t>
      </w:r>
      <w:r>
        <w:rPr>
          <w:sz w:val="24"/>
        </w:rPr>
        <w:t xml:space="preserve">(Anmerkung: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Rechtsgrundlage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oder </w:t>
      </w:r>
      <w:r>
        <w:rPr>
          <w:sz w:val="24"/>
        </w:rPr>
        <w:t xml:space="preserve">Berufsverbot, </w:t>
      </w:r>
      <w:r>
        <w:rPr>
          <w:sz w:val="24"/>
        </w:rPr>
        <w:t xml:space="preserve">daher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Empfehlung). </w:t>
      </w:r>
      <w:r>
        <w:rPr>
          <w:sz w:val="24"/>
        </w:rPr>
        <w:t xml:space="preserve">b) </w:t>
      </w:r>
      <w:r>
        <w:rPr>
          <w:sz w:val="24"/>
        </w:rPr>
        <w:t xml:space="preserve">Falls </w:t>
      </w:r>
      <w:r>
        <w:rPr>
          <w:sz w:val="24"/>
        </w:rPr>
        <w:t xml:space="preserve">Quellfall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 </w:t>
      </w:r>
      <w:r>
        <w:rPr>
          <w:sz w:val="24"/>
        </w:rPr>
        <w:t xml:space="preserve">infiziert </w:t>
      </w:r>
      <w:r>
        <w:rPr>
          <w:sz w:val="24"/>
        </w:rPr>
        <w:t xml:space="preserve">ist, </w:t>
      </w:r>
      <w:r>
        <w:rPr>
          <w:sz w:val="24"/>
        </w:rPr>
        <w:t xml:space="preserve">dann </w:t>
      </w:r>
      <w:r>
        <w:rPr>
          <w:sz w:val="24"/>
        </w:rPr>
        <w:t xml:space="preserve">gilt </w:t>
      </w:r>
      <w:r>
        <w:rPr>
          <w:sz w:val="24"/>
        </w:rPr>
        <w:t xml:space="preserve">Quarantäneanordnung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c) </w:t>
      </w:r>
      <w:r>
        <w:rPr>
          <w:sz w:val="24"/>
        </w:rPr>
        <w:t xml:space="preserve">Definition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explizit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Epidemiologischen </w:t>
      </w:r>
      <w:r>
        <w:rPr>
          <w:sz w:val="24"/>
        </w:rPr>
        <w:t xml:space="preserve">Bulletin </w:t>
      </w:r>
      <w:r>
        <w:rPr>
          <w:sz w:val="24"/>
        </w:rPr>
        <w:t xml:space="preserve">13/2001 </w:t>
      </w:r>
      <w:r>
        <w:rPr>
          <w:sz w:val="24"/>
        </w:rPr>
        <w:t xml:space="preserve">(RKI- </w:t>
      </w:r>
      <w:r>
        <w:rPr>
          <w:sz w:val="24"/>
        </w:rPr>
        <w:t xml:space="preserve">STIKO </w:t>
      </w:r>
      <w:r>
        <w:rPr>
          <w:sz w:val="24"/>
        </w:rPr>
        <w:t xml:space="preserve">Modell) </w:t>
      </w:r>
      <w:r>
        <w:rPr>
          <w:sz w:val="24"/>
        </w:rPr>
        <w:t xml:space="preserve"> </w:t>
      </w:r>
      <w:r>
        <w:rPr>
          <w:sz w:val="24"/>
        </w:rPr>
        <w:t xml:space="preserve">-Modellierung </w:t>
      </w:r>
      <w:r>
        <w:rPr>
          <w:sz w:val="24"/>
        </w:rPr>
        <w:t xml:space="preserve">mit </w:t>
      </w:r>
      <w:r>
        <w:rPr>
          <w:sz w:val="24"/>
        </w:rPr>
        <w:t xml:space="preserve">Annahme </w:t>
      </w:r>
      <w:r>
        <w:rPr>
          <w:sz w:val="24"/>
        </w:rPr>
        <w:t xml:space="preserve">einer </w:t>
      </w:r>
      <w:r>
        <w:rPr>
          <w:sz w:val="24"/>
        </w:rPr>
        <w:t xml:space="preserve">Kontaktzunahme </w:t>
      </w:r>
      <w:r>
        <w:rPr>
          <w:sz w:val="24"/>
        </w:rPr>
        <w:t xml:space="preserve">von </w:t>
      </w:r>
      <w:r>
        <w:rPr>
          <w:sz w:val="24"/>
        </w:rPr>
        <w:t xml:space="preserve">20-30%.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aktuellen </w:t>
      </w:r>
      <w:r>
        <w:rPr>
          <w:sz w:val="24"/>
        </w:rPr>
        <w:t xml:space="preserve">Zahlen </w:t>
      </w:r>
      <w:r>
        <w:rPr>
          <w:sz w:val="24"/>
        </w:rPr>
        <w:t xml:space="preserve">(ITS </w:t>
      </w:r>
      <w:r>
        <w:rPr>
          <w:sz w:val="24"/>
        </w:rPr>
        <w:t xml:space="preserve">Fälle)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tatsächliche </w:t>
      </w:r>
      <w:r>
        <w:rPr>
          <w:sz w:val="24"/>
        </w:rPr>
        <w:t xml:space="preserve">Kontaktzunahme </w:t>
      </w:r>
      <w:r>
        <w:rPr>
          <w:sz w:val="24"/>
        </w:rPr>
        <w:t xml:space="preserve">nur </w:t>
      </w:r>
    </w:p>
    <w:p>
      <w:r>
        <w:t>*****</w:t>
      </w:r>
    </w:p>
    <w:p>
      <w:pPr>
        <w:pStyle w:val="Heading2"/>
      </w:pPr>
      <w:r>
        <w:t>444_Ergebnisprotokoll_Krisenstabssitzung_2021-04-16.pdf - Page: 5</w:t>
      </w:r>
    </w:p>
    <w:p>
      <w:r>
        <w:rPr>
          <w:sz w:val="24"/>
        </w:rPr>
        <w:t xml:space="preserve">t </w:t>
      </w:r>
      <w:r>
        <w:rPr>
          <w:sz w:val="24"/>
        </w:rPr>
        <w:t xml:space="preserve">Risikogruppen. </w:t>
      </w:r>
      <w:r>
        <w:rPr>
          <w:sz w:val="24"/>
        </w:rPr>
        <w:t xml:space="preserve">(Anmerkung: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Rechtsgrundlage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Quarantäne </w:t>
      </w:r>
      <w:r>
        <w:rPr>
          <w:sz w:val="24"/>
        </w:rPr>
        <w:t xml:space="preserve">oder </w:t>
      </w:r>
      <w:r>
        <w:rPr>
          <w:sz w:val="24"/>
        </w:rPr>
        <w:t xml:space="preserve">Berufsverbot, </w:t>
      </w:r>
      <w:r>
        <w:rPr>
          <w:sz w:val="24"/>
        </w:rPr>
        <w:t xml:space="preserve">daher </w:t>
      </w:r>
      <w:r>
        <w:rPr>
          <w:sz w:val="24"/>
        </w:rPr>
        <w:t xml:space="preserve">nur </w:t>
      </w:r>
      <w:r>
        <w:rPr>
          <w:sz w:val="24"/>
        </w:rPr>
        <w:t xml:space="preserve">eine </w:t>
      </w:r>
      <w:r>
        <w:rPr>
          <w:sz w:val="24"/>
        </w:rPr>
        <w:t xml:space="preserve">Empfehlung). </w:t>
      </w:r>
      <w:r>
        <w:rPr>
          <w:sz w:val="24"/>
        </w:rPr>
        <w:t xml:space="preserve">b) </w:t>
      </w:r>
      <w:r>
        <w:rPr>
          <w:sz w:val="24"/>
        </w:rPr>
        <w:t xml:space="preserve">Falls </w:t>
      </w:r>
      <w:r>
        <w:rPr>
          <w:sz w:val="24"/>
        </w:rPr>
        <w:t xml:space="preserve">Quellfall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Impf-Escape </w:t>
      </w:r>
      <w:r>
        <w:rPr>
          <w:sz w:val="24"/>
        </w:rPr>
        <w:t xml:space="preserve">Variante </w:t>
      </w:r>
      <w:r>
        <w:rPr>
          <w:sz w:val="24"/>
        </w:rPr>
        <w:t xml:space="preserve">infiziert </w:t>
      </w:r>
      <w:r>
        <w:rPr>
          <w:sz w:val="24"/>
        </w:rPr>
        <w:t xml:space="preserve">ist, </w:t>
      </w:r>
      <w:r>
        <w:rPr>
          <w:sz w:val="24"/>
        </w:rPr>
        <w:t xml:space="preserve">dann </w:t>
      </w:r>
      <w:r>
        <w:rPr>
          <w:sz w:val="24"/>
        </w:rPr>
        <w:t xml:space="preserve">gilt </w:t>
      </w:r>
      <w:r>
        <w:rPr>
          <w:sz w:val="24"/>
        </w:rPr>
        <w:t xml:space="preserve">Quarantäneanordnung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c) </w:t>
      </w:r>
      <w:r>
        <w:rPr>
          <w:sz w:val="24"/>
        </w:rPr>
        <w:t xml:space="preserve">Definition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explizit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Epidemiologischen </w:t>
      </w:r>
      <w:r>
        <w:rPr>
          <w:sz w:val="24"/>
        </w:rPr>
        <w:t xml:space="preserve">Bulletin </w:t>
      </w:r>
      <w:r>
        <w:rPr>
          <w:sz w:val="24"/>
        </w:rPr>
        <w:t xml:space="preserve">13/2001 </w:t>
      </w:r>
      <w:r>
        <w:rPr>
          <w:sz w:val="24"/>
        </w:rPr>
        <w:t xml:space="preserve">(RKI- </w:t>
      </w:r>
      <w:r>
        <w:rPr>
          <w:sz w:val="24"/>
        </w:rPr>
        <w:t xml:space="preserve">STIKO </w:t>
      </w:r>
      <w:r>
        <w:rPr>
          <w:sz w:val="24"/>
        </w:rPr>
        <w:t xml:space="preserve">Modell) </w:t>
      </w:r>
      <w:r>
        <w:rPr>
          <w:sz w:val="24"/>
        </w:rPr>
        <w:t xml:space="preserve"> </w:t>
      </w:r>
      <w:r>
        <w:rPr>
          <w:sz w:val="24"/>
        </w:rPr>
        <w:t xml:space="preserve">-Modellierung </w:t>
      </w:r>
      <w:r>
        <w:rPr>
          <w:sz w:val="24"/>
        </w:rPr>
        <w:t xml:space="preserve">mit </w:t>
      </w:r>
      <w:r>
        <w:rPr>
          <w:sz w:val="24"/>
        </w:rPr>
        <w:t xml:space="preserve">Annahme </w:t>
      </w:r>
      <w:r>
        <w:rPr>
          <w:sz w:val="24"/>
        </w:rPr>
        <w:t xml:space="preserve">einer </w:t>
      </w:r>
      <w:r>
        <w:rPr>
          <w:sz w:val="24"/>
        </w:rPr>
        <w:t xml:space="preserve">Kontaktzunahme </w:t>
      </w:r>
      <w:r>
        <w:rPr>
          <w:sz w:val="24"/>
        </w:rPr>
        <w:t xml:space="preserve">von </w:t>
      </w:r>
      <w:r>
        <w:rPr>
          <w:sz w:val="24"/>
        </w:rPr>
        <w:t xml:space="preserve">20-30%.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aktuellen </w:t>
      </w:r>
      <w:r>
        <w:rPr>
          <w:sz w:val="24"/>
        </w:rPr>
        <w:t xml:space="preserve">Zahlen </w:t>
      </w:r>
      <w:r>
        <w:rPr>
          <w:sz w:val="24"/>
        </w:rPr>
        <w:t xml:space="preserve">(ITS </w:t>
      </w:r>
      <w:r>
        <w:rPr>
          <w:sz w:val="24"/>
        </w:rPr>
        <w:t xml:space="preserve">Fälle)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tatsächliche </w:t>
      </w:r>
      <w:r>
        <w:rPr>
          <w:sz w:val="24"/>
        </w:rPr>
        <w:t xml:space="preserve">Kontaktzunahme </w:t>
      </w:r>
      <w:r>
        <w:rPr>
          <w:sz w:val="24"/>
        </w:rPr>
        <w:t xml:space="preserve">nur </w:t>
      </w:r>
      <w:r>
        <w:rPr>
          <w:sz w:val="24"/>
        </w:rPr>
        <w:t xml:space="preserve">10%.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-Eine </w:t>
      </w:r>
      <w:r>
        <w:rPr>
          <w:sz w:val="24"/>
        </w:rPr>
        <w:t xml:space="preserve">4-Wöche </w:t>
      </w:r>
      <w:r>
        <w:rPr>
          <w:sz w:val="24"/>
        </w:rPr>
        <w:t xml:space="preserve">Kontaktreduktion </w:t>
      </w:r>
      <w:r>
        <w:rPr>
          <w:sz w:val="24"/>
        </w:rPr>
        <w:t xml:space="preserve">wie </w:t>
      </w:r>
      <w:r>
        <w:rPr>
          <w:sz w:val="24"/>
        </w:rPr>
        <w:t xml:space="preserve">beim </w:t>
      </w:r>
      <w:r>
        <w:rPr>
          <w:sz w:val="24"/>
        </w:rPr>
        <w:t xml:space="preserve">1. </w:t>
      </w:r>
      <w:r>
        <w:rPr>
          <w:sz w:val="24"/>
        </w:rPr>
        <w:t xml:space="preserve">Lockdown </w:t>
      </w:r>
      <w:r>
        <w:rPr>
          <w:sz w:val="24"/>
        </w:rPr>
        <w:t xml:space="preserve">kann </w:t>
      </w:r>
      <w:r>
        <w:rPr>
          <w:sz w:val="24"/>
        </w:rPr>
        <w:t xml:space="preserve">das </w:t>
      </w:r>
      <w:r>
        <w:rPr>
          <w:sz w:val="24"/>
        </w:rPr>
        <w:t xml:space="preserve">Überschreiten </w:t>
      </w:r>
      <w:r>
        <w:rPr>
          <w:sz w:val="24"/>
        </w:rPr>
        <w:t xml:space="preserve">der </w:t>
      </w:r>
      <w:r>
        <w:rPr>
          <w:sz w:val="24"/>
        </w:rPr>
        <w:t xml:space="preserve">ITS-Kapazitäten </w:t>
      </w:r>
      <w:r>
        <w:rPr>
          <w:sz w:val="24"/>
        </w:rPr>
        <w:t xml:space="preserve">verhindern. </w:t>
      </w:r>
      <w:r>
        <w:rPr>
          <w:sz w:val="24"/>
        </w:rPr>
        <w:t xml:space="preserve">FG3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• </w:t>
      </w:r>
      <w:r>
        <w:rPr>
          <w:sz w:val="24"/>
        </w:rPr>
        <w:t xml:space="preserve">Virologisch </w:t>
      </w:r>
    </w:p>
    <w:p>
      <w:r>
        <w:t>*****</w:t>
      </w:r>
    </w:p>
    <w:p>
      <w:pPr>
        <w:pStyle w:val="Heading2"/>
      </w:pPr>
      <w:r>
        <w:t>445_Agenda_AG-nCoV-Sitzung_2021-04-19.pdf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ex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Pandemic </w:t>
      </w:r>
      <w:r>
        <w:rPr>
          <w:sz w:val="24"/>
        </w:rPr>
        <w:t xml:space="preserve">Prepardness </w:t>
      </w:r>
      <w:r>
        <w:rPr>
          <w:sz w:val="24"/>
        </w:rPr>
        <w:t xml:space="preserve">Partnership </w:t>
      </w:r>
      <w:r>
        <w:rPr>
          <w:sz w:val="24"/>
        </w:rPr>
        <w:t xml:space="preserve">Conference </w:t>
      </w:r>
      <w:r>
        <w:rPr>
          <w:sz w:val="24"/>
        </w:rPr>
        <w:t xml:space="preserve">nimmt </w:t>
      </w:r>
      <w:r>
        <w:rPr>
          <w:sz w:val="24"/>
        </w:rPr>
        <w:t xml:space="preserve">teil </w:t>
      </w:r>
      <w:r>
        <w:rPr>
          <w:sz w:val="24"/>
        </w:rPr>
        <w:t xml:space="preserve">(Initiative </w:t>
      </w:r>
      <w:r>
        <w:rPr>
          <w:sz w:val="24"/>
        </w:rPr>
        <w:t xml:space="preserve">der </w:t>
      </w:r>
      <w:r>
        <w:rPr>
          <w:sz w:val="24"/>
        </w:rPr>
        <w:t xml:space="preserve">brit. </w:t>
      </w:r>
      <w:r>
        <w:rPr>
          <w:sz w:val="24"/>
        </w:rPr>
        <w:t xml:space="preserve">Regierung): </w:t>
      </w:r>
      <w:r>
        <w:rPr>
          <w:sz w:val="24"/>
        </w:rPr>
        <w:t xml:space="preserve">20.4., </w:t>
      </w:r>
      <w:r>
        <w:rPr>
          <w:sz w:val="24"/>
        </w:rPr>
        <w:t xml:space="preserve">13-18 </w:t>
      </w:r>
      <w:r>
        <w:rPr>
          <w:sz w:val="24"/>
        </w:rPr>
        <w:t xml:space="preserve">Uhr, </w:t>
      </w:r>
      <w:r>
        <w:rPr>
          <w:sz w:val="24"/>
        </w:rPr>
        <w:t xml:space="preserve">|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21.04.2021,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 </w:t>
      </w:r>
    </w:p>
    <w:p>
      <w:r>
        <w:t>*****</w:t>
      </w:r>
    </w:p>
    <w:p>
      <w:pPr>
        <w:pStyle w:val="Heading2"/>
      </w:pPr>
      <w:r>
        <w:t>445_Agenda_AG-nCoV-Sitzung_2021-04-19.pdf - Page: 2</w:t>
      </w:r>
    </w:p>
    <w:p>
      <w:r>
        <w:rPr>
          <w:sz w:val="24"/>
        </w:rPr>
        <w:t xml:space="preserve">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21.04.2021,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 </w:t>
      </w:r>
    </w:p>
    <w:p>
      <w:r>
        <w:t>*****</w:t>
      </w:r>
    </w:p>
    <w:p>
      <w:pPr>
        <w:pStyle w:val="Heading2"/>
      </w:pPr>
      <w:r>
        <w:t>446_Ergebnisprotokoll_Krisenstabssitzung_2021-04-19.pdf - Page: 2</w:t>
      </w:r>
    </w:p>
    <w:p>
      <w:r>
        <w:rPr>
          <w:sz w:val="24"/>
        </w:rPr>
        <w:t xml:space="preserve">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o </w:t>
      </w:r>
      <w:r>
        <w:rPr>
          <w:sz w:val="24"/>
        </w:rPr>
        <w:t xml:space="preserve">Entfällt </w:t>
      </w:r>
      <w:r>
        <w:rPr>
          <w:sz w:val="24"/>
        </w:rPr>
        <w:t xml:space="preserve">wg. </w:t>
      </w:r>
      <w:r>
        <w:rPr>
          <w:sz w:val="24"/>
        </w:rPr>
        <w:t xml:space="preserve">Krankheitsfällen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PHI-Gruppe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Kennzahlen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3.153.699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(+11.437), </w:t>
      </w:r>
      <w:r>
        <w:rPr>
          <w:sz w:val="24"/>
        </w:rPr>
        <w:t xml:space="preserve">davon </w:t>
      </w:r>
      <w:r>
        <w:rPr>
          <w:sz w:val="24"/>
        </w:rPr>
        <w:t xml:space="preserve">80.006 </w:t>
      </w:r>
      <w:r>
        <w:rPr>
          <w:sz w:val="24"/>
        </w:rPr>
        <w:t xml:space="preserve">(+92) </w:t>
      </w:r>
      <w:r>
        <w:rPr>
          <w:sz w:val="24"/>
        </w:rPr>
        <w:t xml:space="preserve">Todesfälle,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(7TI) </w:t>
      </w:r>
      <w:r>
        <w:rPr>
          <w:sz w:val="24"/>
        </w:rPr>
        <w:t xml:space="preserve">165/100.000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16.428.425 </w:t>
      </w:r>
      <w:r>
        <w:rPr>
          <w:sz w:val="24"/>
        </w:rPr>
        <w:t xml:space="preserve">(19,8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5.517.282 </w:t>
      </w:r>
      <w:r>
        <w:rPr>
          <w:sz w:val="24"/>
        </w:rPr>
        <w:t xml:space="preserve">(6,6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4.842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(+56)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Schleswig-Holstein </w:t>
      </w:r>
      <w:r>
        <w:rPr>
          <w:sz w:val="24"/>
        </w:rPr>
        <w:t xml:space="preserve">einziges </w:t>
      </w:r>
      <w:r>
        <w:rPr>
          <w:sz w:val="24"/>
        </w:rPr>
        <w:t xml:space="preserve">Bundesland </w:t>
      </w:r>
      <w:r>
        <w:rPr>
          <w:sz w:val="24"/>
        </w:rPr>
        <w:t xml:space="preserve">weit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Presseanfragen </w:t>
      </w:r>
      <w:r>
        <w:rPr>
          <w:sz w:val="24"/>
        </w:rPr>
        <w:t xml:space="preserve">zu </w:t>
      </w:r>
      <w:r>
        <w:rPr>
          <w:sz w:val="24"/>
        </w:rPr>
        <w:t xml:space="preserve">kleinem </w:t>
      </w:r>
      <w:r>
        <w:rPr>
          <w:sz w:val="24"/>
        </w:rPr>
        <w:t xml:space="preserve">Plateau,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2"/>
      </w:pPr>
      <w:r>
        <w:t>446_Ergebnisprotokoll_Krisenstabssitzung_2021-04-19.pdf - Page: 2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o </w:t>
      </w:r>
      <w:r>
        <w:rPr>
          <w:sz w:val="24"/>
        </w:rPr>
        <w:t xml:space="preserve">Entfällt </w:t>
      </w:r>
      <w:r>
        <w:rPr>
          <w:sz w:val="24"/>
        </w:rPr>
        <w:t xml:space="preserve">wg. </w:t>
      </w:r>
      <w:r>
        <w:rPr>
          <w:sz w:val="24"/>
        </w:rPr>
        <w:t xml:space="preserve">Krankheitsfällen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PHI-Gruppe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Kennzahlen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3.153.699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(+11.437), </w:t>
      </w:r>
      <w:r>
        <w:rPr>
          <w:sz w:val="24"/>
        </w:rPr>
        <w:t xml:space="preserve">davon </w:t>
      </w:r>
      <w:r>
        <w:rPr>
          <w:sz w:val="24"/>
        </w:rPr>
        <w:t xml:space="preserve">80.006 </w:t>
      </w:r>
      <w:r>
        <w:rPr>
          <w:sz w:val="24"/>
        </w:rPr>
        <w:t xml:space="preserve">(+92) </w:t>
      </w:r>
      <w:r>
        <w:rPr>
          <w:sz w:val="24"/>
        </w:rPr>
        <w:t xml:space="preserve">Todesfälle,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(7TI) </w:t>
      </w:r>
      <w:r>
        <w:rPr>
          <w:sz w:val="24"/>
        </w:rPr>
        <w:t xml:space="preserve">165/100.000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16.428.425 </w:t>
      </w:r>
      <w:r>
        <w:rPr>
          <w:sz w:val="24"/>
        </w:rPr>
        <w:t xml:space="preserve">(19,8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5.517.282 </w:t>
      </w:r>
      <w:r>
        <w:rPr>
          <w:sz w:val="24"/>
        </w:rPr>
        <w:t xml:space="preserve">(6,6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4.842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(+56)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Schleswig-Holstein </w:t>
      </w:r>
      <w:r>
        <w:rPr>
          <w:sz w:val="24"/>
        </w:rPr>
        <w:t xml:space="preserve">einziges </w:t>
      </w:r>
      <w:r>
        <w:rPr>
          <w:sz w:val="24"/>
        </w:rPr>
        <w:t xml:space="preserve">Bundesland </w:t>
      </w:r>
      <w:r>
        <w:rPr>
          <w:sz w:val="24"/>
        </w:rPr>
        <w:t xml:space="preserve">weit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Presseanfragen </w:t>
      </w:r>
      <w:r>
        <w:rPr>
          <w:sz w:val="24"/>
        </w:rPr>
        <w:t xml:space="preserve">zu </w:t>
      </w:r>
      <w:r>
        <w:rPr>
          <w:sz w:val="24"/>
        </w:rPr>
        <w:t xml:space="preserve">kleinem </w:t>
      </w:r>
      <w:r>
        <w:rPr>
          <w:sz w:val="24"/>
        </w:rPr>
        <w:t xml:space="preserve">Plateau,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Presseabteilung </w:t>
      </w:r>
      <w:r>
        <w:rPr>
          <w:sz w:val="24"/>
        </w:rPr>
        <w:t xml:space="preserve">erf </w:t>
      </w:r>
    </w:p>
    <w:p>
      <w:r>
        <w:t>*****</w:t>
      </w:r>
    </w:p>
    <w:p>
      <w:pPr>
        <w:pStyle w:val="Heading2"/>
      </w:pPr>
      <w:r>
        <w:t>446_Ergebnisprotokoll_Krisenstabssitzung_2021-04-19.pdf - Page: 2</w:t>
      </w:r>
    </w:p>
    <w:p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o </w:t>
      </w:r>
      <w:r>
        <w:rPr>
          <w:sz w:val="24"/>
        </w:rPr>
        <w:t xml:space="preserve">Entfällt </w:t>
      </w:r>
      <w:r>
        <w:rPr>
          <w:sz w:val="24"/>
        </w:rPr>
        <w:t xml:space="preserve">wg. </w:t>
      </w:r>
      <w:r>
        <w:rPr>
          <w:sz w:val="24"/>
        </w:rPr>
        <w:t xml:space="preserve">Krankheitsfällen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PHI-Gruppe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Kennzahlen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3.153.699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(+11.437), </w:t>
      </w:r>
      <w:r>
        <w:rPr>
          <w:sz w:val="24"/>
        </w:rPr>
        <w:t xml:space="preserve">davon </w:t>
      </w:r>
      <w:r>
        <w:rPr>
          <w:sz w:val="24"/>
        </w:rPr>
        <w:t xml:space="preserve">80.006 </w:t>
      </w:r>
      <w:r>
        <w:rPr>
          <w:sz w:val="24"/>
        </w:rPr>
        <w:t xml:space="preserve">(+92) </w:t>
      </w:r>
      <w:r>
        <w:rPr>
          <w:sz w:val="24"/>
        </w:rPr>
        <w:t xml:space="preserve">Todesfälle,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(7TI) </w:t>
      </w:r>
      <w:r>
        <w:rPr>
          <w:sz w:val="24"/>
        </w:rPr>
        <w:t xml:space="preserve">165/100.000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16.428.425 </w:t>
      </w:r>
      <w:r>
        <w:rPr>
          <w:sz w:val="24"/>
        </w:rPr>
        <w:t xml:space="preserve">(19,8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5.517.282 </w:t>
      </w:r>
      <w:r>
        <w:rPr>
          <w:sz w:val="24"/>
        </w:rPr>
        <w:t xml:space="preserve">(6,6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4.842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(+56)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Schleswig-Holstein </w:t>
      </w:r>
      <w:r>
        <w:rPr>
          <w:sz w:val="24"/>
        </w:rPr>
        <w:t xml:space="preserve">einziges </w:t>
      </w:r>
      <w:r>
        <w:rPr>
          <w:sz w:val="24"/>
        </w:rPr>
        <w:t xml:space="preserve">Bundesland </w:t>
      </w:r>
      <w:r>
        <w:rPr>
          <w:sz w:val="24"/>
        </w:rPr>
        <w:t xml:space="preserve">weit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Presseanfragen </w:t>
      </w:r>
      <w:r>
        <w:rPr>
          <w:sz w:val="24"/>
        </w:rPr>
        <w:t xml:space="preserve">zu </w:t>
      </w:r>
      <w:r>
        <w:rPr>
          <w:sz w:val="24"/>
        </w:rPr>
        <w:t xml:space="preserve">kleinem </w:t>
      </w:r>
      <w:r>
        <w:rPr>
          <w:sz w:val="24"/>
        </w:rPr>
        <w:t xml:space="preserve">Plateau,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Presseabteilung </w:t>
      </w:r>
      <w:r>
        <w:rPr>
          <w:sz w:val="24"/>
        </w:rPr>
        <w:t xml:space="preserve">erfolgt: </w:t>
      </w:r>
      <w:r>
        <w:rPr>
          <w:sz w:val="24"/>
        </w:rPr>
        <w:t xml:space="preserve">im </w:t>
      </w:r>
      <w:r>
        <w:rPr>
          <w:sz w:val="24"/>
        </w:rPr>
        <w:t xml:space="preserve">Wochenve </w:t>
      </w:r>
    </w:p>
    <w:p>
      <w:r>
        <w:t>*****</w:t>
      </w:r>
    </w:p>
    <w:p>
      <w:pPr>
        <w:pStyle w:val="Heading2"/>
      </w:pPr>
      <w:r>
        <w:t>446_Ergebnisprotokoll_Krisenstabssitzung_2021-04-19.pdf - Page: 2</w:t>
      </w:r>
    </w:p>
    <w:p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o </w:t>
      </w:r>
      <w:r>
        <w:rPr>
          <w:sz w:val="24"/>
        </w:rPr>
        <w:t xml:space="preserve">Entfällt </w:t>
      </w:r>
      <w:r>
        <w:rPr>
          <w:sz w:val="24"/>
        </w:rPr>
        <w:t xml:space="preserve">wg. </w:t>
      </w:r>
      <w:r>
        <w:rPr>
          <w:sz w:val="24"/>
        </w:rPr>
        <w:t xml:space="preserve">Krankheitsfällen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PHI-Gruppe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Kennzahlen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3.153.699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(+11.437), </w:t>
      </w:r>
      <w:r>
        <w:rPr>
          <w:sz w:val="24"/>
        </w:rPr>
        <w:t xml:space="preserve">davon </w:t>
      </w:r>
      <w:r>
        <w:rPr>
          <w:sz w:val="24"/>
        </w:rPr>
        <w:t xml:space="preserve">80.006 </w:t>
      </w:r>
      <w:r>
        <w:rPr>
          <w:sz w:val="24"/>
        </w:rPr>
        <w:t xml:space="preserve">(+92) </w:t>
      </w:r>
      <w:r>
        <w:rPr>
          <w:sz w:val="24"/>
        </w:rPr>
        <w:t xml:space="preserve">Todesfälle,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(7TI) </w:t>
      </w:r>
      <w:r>
        <w:rPr>
          <w:sz w:val="24"/>
        </w:rPr>
        <w:t xml:space="preserve">165/100.000 </w:t>
      </w:r>
      <w:r>
        <w:rPr>
          <w:sz w:val="24"/>
        </w:rPr>
        <w:t xml:space="preserve">EW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16.428.425 </w:t>
      </w:r>
      <w:r>
        <w:rPr>
          <w:sz w:val="24"/>
        </w:rPr>
        <w:t xml:space="preserve">(19,8 </w:t>
      </w:r>
      <w:r>
        <w:rPr>
          <w:sz w:val="24"/>
        </w:rPr>
        <w:t xml:space="preserve">%), </w:t>
      </w:r>
      <w:r>
        <w:rPr>
          <w:sz w:val="24"/>
        </w:rPr>
        <w:t xml:space="preserve">mit </w:t>
      </w:r>
      <w:r>
        <w:rPr>
          <w:sz w:val="24"/>
        </w:rPr>
        <w:t xml:space="preserve">2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5.517.282 </w:t>
      </w:r>
      <w:r>
        <w:rPr>
          <w:sz w:val="24"/>
        </w:rPr>
        <w:t xml:space="preserve">(6,6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4.842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(+56)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Sachsen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Bundesdurchschnitt, </w:t>
      </w:r>
      <w:r>
        <w:rPr>
          <w:sz w:val="24"/>
        </w:rPr>
        <w:t xml:space="preserve">Schleswig-Holstein </w:t>
      </w:r>
      <w:r>
        <w:rPr>
          <w:sz w:val="24"/>
        </w:rPr>
        <w:t xml:space="preserve">einziges </w:t>
      </w:r>
      <w:r>
        <w:rPr>
          <w:sz w:val="24"/>
        </w:rPr>
        <w:t xml:space="preserve">Bundesland </w:t>
      </w:r>
      <w:r>
        <w:rPr>
          <w:sz w:val="24"/>
        </w:rPr>
        <w:t xml:space="preserve">weit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Bundesdurchschnitt </w:t>
      </w:r>
      <w:r>
        <w:rPr>
          <w:sz w:val="24"/>
        </w:rPr>
        <w:t xml:space="preserve">o </w:t>
      </w:r>
      <w:r>
        <w:rPr>
          <w:sz w:val="24"/>
        </w:rPr>
        <w:t xml:space="preserve">Bereits </w:t>
      </w:r>
      <w:r>
        <w:rPr>
          <w:sz w:val="24"/>
        </w:rPr>
        <w:t xml:space="preserve">Presseanfragen </w:t>
      </w:r>
      <w:r>
        <w:rPr>
          <w:sz w:val="24"/>
        </w:rPr>
        <w:t xml:space="preserve">zu </w:t>
      </w:r>
      <w:r>
        <w:rPr>
          <w:sz w:val="24"/>
        </w:rPr>
        <w:t xml:space="preserve">kleinem </w:t>
      </w:r>
      <w:r>
        <w:rPr>
          <w:sz w:val="24"/>
        </w:rPr>
        <w:t xml:space="preserve">Plateau,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Presseabteilung </w:t>
      </w:r>
      <w:r>
        <w:rPr>
          <w:sz w:val="24"/>
        </w:rPr>
        <w:t xml:space="preserve">erfolgt: </w:t>
      </w:r>
      <w:r>
        <w:rPr>
          <w:sz w:val="24"/>
        </w:rPr>
        <w:t xml:space="preserve">im </w:t>
      </w:r>
      <w:r>
        <w:rPr>
          <w:sz w:val="24"/>
        </w:rPr>
        <w:t xml:space="preserve">Wochenvergleich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mit </w:t>
      </w:r>
      <w:r>
        <w:rPr>
          <w:sz w:val="24"/>
        </w:rPr>
        <w:t xml:space="preserve">KW </w:t>
      </w:r>
      <w:r>
        <w:rPr>
          <w:sz w:val="24"/>
        </w:rPr>
        <w:t xml:space="preserve">15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deu </w:t>
      </w:r>
    </w:p>
    <w:p>
      <w:r>
        <w:t>*****</w:t>
      </w:r>
    </w:p>
    <w:p>
      <w:pPr>
        <w:pStyle w:val="Heading2"/>
      </w:pPr>
      <w:r>
        <w:t>446_Ergebnisprotokoll_Krisenstabssitzung_2021-04-19.pdf - Page: 2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Daten </w:t>
      </w:r>
      <w:r>
        <w:rPr>
          <w:sz w:val="24"/>
        </w:rPr>
        <w:t xml:space="preserve">und </w:t>
      </w:r>
      <w:r>
        <w:rPr>
          <w:sz w:val="24"/>
        </w:rPr>
        <w:t xml:space="preserve">damit </w:t>
      </w:r>
      <w:r>
        <w:rPr>
          <w:sz w:val="24"/>
        </w:rPr>
        <w:t xml:space="preserve">hier </w:t>
      </w:r>
      <w:r>
        <w:rPr>
          <w:sz w:val="24"/>
        </w:rPr>
        <w:t xml:space="preserve">deutlich </w:t>
      </w:r>
      <w:r>
        <w:rPr>
          <w:sz w:val="24"/>
        </w:rPr>
        <w:t xml:space="preserve">zu </w:t>
      </w:r>
      <w:r>
        <w:rPr>
          <w:sz w:val="24"/>
        </w:rPr>
        <w:t xml:space="preserve">niedrige </w:t>
      </w:r>
      <w:r>
        <w:rPr>
          <w:sz w:val="24"/>
        </w:rPr>
        <w:t xml:space="preserve">Inzidenz </w:t>
      </w:r>
      <w:r>
        <w:rPr>
          <w:sz w:val="24"/>
        </w:rPr>
        <w:t xml:space="preserve">ausgewiesen) </w:t>
      </w:r>
      <w:r>
        <w:rPr>
          <w:sz w:val="24"/>
        </w:rPr>
        <w:t xml:space="preserve">o </w:t>
      </w:r>
      <w:r>
        <w:rPr>
          <w:sz w:val="24"/>
        </w:rPr>
        <w:t xml:space="preserve">Hotspots </w:t>
      </w:r>
      <w:r>
        <w:rPr>
          <w:sz w:val="24"/>
        </w:rPr>
        <w:t xml:space="preserve">u.a. </w:t>
      </w:r>
      <w:r>
        <w:rPr>
          <w:sz w:val="24"/>
        </w:rPr>
        <w:t xml:space="preserve">LKs </w:t>
      </w:r>
      <w:r>
        <w:rPr>
          <w:sz w:val="24"/>
        </w:rPr>
        <w:t xml:space="preserve">Sonneberg, </w:t>
      </w:r>
      <w:r>
        <w:rPr>
          <w:sz w:val="24"/>
        </w:rPr>
        <w:t xml:space="preserve">Greiz, </w:t>
      </w:r>
      <w:r>
        <w:rPr>
          <w:sz w:val="24"/>
        </w:rPr>
        <w:t xml:space="preserve">Saale-Orla-Kreis </w:t>
      </w:r>
      <w:r>
        <w:rPr>
          <w:sz w:val="24"/>
        </w:rPr>
        <w:t xml:space="preserve"> </w:t>
      </w:r>
      <w:r>
        <w:rPr>
          <w:sz w:val="24"/>
        </w:rPr>
        <w:t xml:space="preserve">COVID-19-Inzidenz </w:t>
      </w:r>
      <w:r>
        <w:rPr>
          <w:sz w:val="24"/>
        </w:rPr>
        <w:t xml:space="preserve">nach </w:t>
      </w:r>
      <w:r>
        <w:rPr>
          <w:sz w:val="24"/>
        </w:rPr>
        <w:t xml:space="preserve">Meldewoche </w:t>
      </w:r>
      <w:r>
        <w:rPr>
          <w:sz w:val="24"/>
        </w:rPr>
        <w:t xml:space="preserve">und </w:t>
      </w:r>
      <w:r>
        <w:rPr>
          <w:sz w:val="24"/>
        </w:rPr>
        <w:t xml:space="preserve">Altersgruppe </w:t>
      </w:r>
      <w:r>
        <w:rPr>
          <w:sz w:val="24"/>
        </w:rPr>
        <w:t xml:space="preserve">o </w:t>
      </w:r>
      <w:r>
        <w:rPr>
          <w:sz w:val="24"/>
        </w:rPr>
        <w:t xml:space="preserve">Datensatz </w:t>
      </w:r>
      <w:r>
        <w:rPr>
          <w:sz w:val="24"/>
        </w:rPr>
        <w:t xml:space="preserve">zur </w:t>
      </w:r>
      <w:r>
        <w:rPr>
          <w:sz w:val="24"/>
        </w:rPr>
        <w:t xml:space="preserve">Darstellung </w:t>
      </w:r>
      <w:r>
        <w:rPr>
          <w:sz w:val="24"/>
        </w:rPr>
        <w:t xml:space="preserve">für </w:t>
      </w:r>
      <w:r>
        <w:rPr>
          <w:sz w:val="24"/>
        </w:rPr>
        <w:t xml:space="preserve">KW </w:t>
      </w:r>
      <w:r>
        <w:rPr>
          <w:sz w:val="24"/>
        </w:rPr>
        <w:t xml:space="preserve">15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o </w:t>
      </w:r>
      <w:r>
        <w:rPr>
          <w:sz w:val="24"/>
        </w:rPr>
        <w:t xml:space="preserve">Steigt </w:t>
      </w:r>
      <w:r>
        <w:rPr>
          <w:sz w:val="24"/>
        </w:rPr>
        <w:t xml:space="preserve">weiter </w:t>
      </w:r>
      <w:r>
        <w:rPr>
          <w:sz w:val="24"/>
        </w:rPr>
        <w:t xml:space="preserve">an, </w:t>
      </w:r>
      <w:r>
        <w:rPr>
          <w:sz w:val="24"/>
        </w:rPr>
        <w:t xml:space="preserve">am </w:t>
      </w:r>
      <w:r>
        <w:rPr>
          <w:sz w:val="24"/>
        </w:rPr>
        <w:t xml:space="preserve">stärksten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5-14- </w:t>
      </w:r>
      <w:r>
        <w:rPr>
          <w:sz w:val="24"/>
        </w:rPr>
        <w:t xml:space="preserve">Jährigen,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älteren </w:t>
      </w:r>
      <w:r>
        <w:rPr>
          <w:sz w:val="24"/>
        </w:rPr>
        <w:t xml:space="preserve">AG </w:t>
      </w:r>
      <w:r>
        <w:rPr>
          <w:sz w:val="24"/>
        </w:rPr>
        <w:t xml:space="preserve">Anstieg </w:t>
      </w:r>
      <w:r>
        <w:rPr>
          <w:sz w:val="24"/>
        </w:rPr>
        <w:t xml:space="preserve">zu </w:t>
      </w:r>
      <w:r>
        <w:rPr>
          <w:sz w:val="24"/>
        </w:rPr>
        <w:t xml:space="preserve">verzeichnen,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&gt; </w:t>
      </w:r>
      <w:r>
        <w:rPr>
          <w:sz w:val="24"/>
        </w:rPr>
        <w:t xml:space="preserve">80-Jährigen </w:t>
      </w:r>
      <w:r>
        <w:rPr>
          <w:sz w:val="24"/>
        </w:rPr>
        <w:t xml:space="preserve">(auch </w:t>
      </w:r>
      <w:r>
        <w:rPr>
          <w:sz w:val="24"/>
        </w:rPr>
        <w:t xml:space="preserve">wenn </w:t>
      </w:r>
      <w:r>
        <w:rPr>
          <w:sz w:val="24"/>
        </w:rPr>
        <w:t xml:space="preserve">hier </w:t>
      </w:r>
      <w:r>
        <w:rPr>
          <w:b/>
          <w:color w:val="FF0000"/>
          <w:sz w:val="24"/>
        </w:rPr>
        <w:t xml:space="preserve">Durchimpfung </w:t>
      </w:r>
      <w:r>
        <w:rPr>
          <w:sz w:val="24"/>
        </w:rPr>
        <w:t xml:space="preserve">bereits </w:t>
      </w:r>
      <w:r>
        <w:rPr>
          <w:sz w:val="24"/>
        </w:rPr>
        <w:t xml:space="preserve">am </w:t>
      </w:r>
      <w:r>
        <w:rPr>
          <w:sz w:val="24"/>
        </w:rPr>
        <w:t xml:space="preserve">höchsten) </w:t>
      </w:r>
      <w:r>
        <w:rPr>
          <w:sz w:val="24"/>
        </w:rPr>
        <w:t xml:space="preserve"> </w:t>
      </w:r>
      <w:r>
        <w:rPr>
          <w:sz w:val="24"/>
        </w:rPr>
        <w:t xml:space="preserve">DIVI-Intensivregister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ITS-Fälle </w:t>
      </w:r>
      <w:r>
        <w:rPr>
          <w:sz w:val="24"/>
        </w:rPr>
        <w:t xml:space="preserve">weiter </w:t>
      </w:r>
      <w:r>
        <w:rPr>
          <w:sz w:val="24"/>
        </w:rPr>
        <w:t xml:space="preserve">steigend </w:t>
      </w:r>
      <w:r>
        <w:rPr>
          <w:sz w:val="24"/>
        </w:rPr>
        <w:t xml:space="preserve">(derzeit </w:t>
      </w:r>
      <w:r>
        <w:rPr>
          <w:sz w:val="24"/>
        </w:rPr>
        <w:t xml:space="preserve">8.842)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Fallzahlen: </w:t>
      </w:r>
      <w:r>
        <w:rPr>
          <w:sz w:val="24"/>
        </w:rPr>
        <w:t xml:space="preserve">vorsichtige </w:t>
      </w:r>
      <w:r>
        <w:rPr>
          <w:sz w:val="24"/>
        </w:rPr>
        <w:t xml:space="preserve">Äußerung </w:t>
      </w:r>
      <w:r>
        <w:rPr>
          <w:sz w:val="24"/>
        </w:rPr>
        <w:t xml:space="preserve">anzuraten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2"/>
      </w:pPr>
      <w:r>
        <w:t>446_Ergebnisprotokoll_Krisenstabssitzung_2021-04-19.pdf - Page: 5</w:t>
      </w:r>
    </w:p>
    <w:p>
      <w:r>
        <w:rPr>
          <w:sz w:val="24"/>
        </w:rPr>
        <w:t xml:space="preserve">DEA-Einreise </w:t>
      </w:r>
      <w:r>
        <w:rPr>
          <w:sz w:val="24"/>
        </w:rPr>
        <w:t xml:space="preserve">stellt </w:t>
      </w:r>
      <w:r>
        <w:rPr>
          <w:sz w:val="24"/>
        </w:rPr>
        <w:t xml:space="preserve">gern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Sitzungen </w:t>
      </w:r>
      <w:r>
        <w:rPr>
          <w:sz w:val="24"/>
        </w:rPr>
        <w:t xml:space="preserve">vor. </w:t>
      </w:r>
      <w:r>
        <w:rPr>
          <w:sz w:val="24"/>
        </w:rPr>
        <w:t xml:space="preserve">CWA: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Übereinkunft, </w:t>
      </w:r>
      <w:r>
        <w:rPr>
          <w:sz w:val="24"/>
        </w:rPr>
        <w:t xml:space="preserve">Eventregistration </w:t>
      </w:r>
      <w:r>
        <w:rPr>
          <w:sz w:val="24"/>
        </w:rPr>
        <w:t xml:space="preserve">in </w:t>
      </w:r>
      <w:r>
        <w:rPr>
          <w:sz w:val="24"/>
        </w:rPr>
        <w:t xml:space="preserve">CWA </w:t>
      </w:r>
      <w:r>
        <w:rPr>
          <w:sz w:val="24"/>
        </w:rPr>
        <w:t xml:space="preserve">anzubringen </w:t>
      </w:r>
      <w:r>
        <w:rPr>
          <w:sz w:val="24"/>
        </w:rPr>
        <w:t xml:space="preserve"> </w:t>
      </w:r>
      <w:r>
        <w:rPr>
          <w:sz w:val="24"/>
        </w:rPr>
        <w:t xml:space="preserve">Vorige </w:t>
      </w:r>
      <w:r>
        <w:rPr>
          <w:sz w:val="24"/>
        </w:rPr>
        <w:t xml:space="preserve">Woche: </w:t>
      </w:r>
      <w:r>
        <w:rPr>
          <w:sz w:val="24"/>
        </w:rPr>
        <w:t xml:space="preserve">ca. </w:t>
      </w:r>
      <w:r>
        <w:rPr>
          <w:sz w:val="24"/>
        </w:rPr>
        <w:t xml:space="preserve">80.000 </w:t>
      </w:r>
      <w:r>
        <w:rPr>
          <w:sz w:val="24"/>
        </w:rPr>
        <w:t xml:space="preserve">Personen </w:t>
      </w:r>
      <w:r>
        <w:rPr>
          <w:sz w:val="24"/>
        </w:rPr>
        <w:t xml:space="preserve">durch </w:t>
      </w:r>
      <w:r>
        <w:rPr>
          <w:sz w:val="24"/>
        </w:rPr>
        <w:t xml:space="preserve">CWA </w:t>
      </w:r>
      <w:r>
        <w:rPr>
          <w:sz w:val="24"/>
        </w:rPr>
        <w:t xml:space="preserve">gewarnt, </w:t>
      </w:r>
      <w:r>
        <w:rPr>
          <w:sz w:val="24"/>
        </w:rPr>
        <w:t xml:space="preserve">davon </w:t>
      </w:r>
      <w:r>
        <w:rPr>
          <w:sz w:val="24"/>
        </w:rPr>
        <w:t xml:space="preserve">lassen </w:t>
      </w:r>
      <w:r>
        <w:rPr>
          <w:sz w:val="24"/>
        </w:rPr>
        <w:t xml:space="preserve">sich </w:t>
      </w:r>
      <w:r>
        <w:rPr>
          <w:sz w:val="24"/>
        </w:rPr>
        <w:t xml:space="preserve">i.d.R.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testen, </w:t>
      </w:r>
      <w:r>
        <w:rPr>
          <w:sz w:val="24"/>
        </w:rPr>
        <w:t xml:space="preserve">zeigt </w:t>
      </w:r>
      <w:r>
        <w:rPr>
          <w:sz w:val="24"/>
        </w:rPr>
        <w:t xml:space="preserve">ungeachtet </w:t>
      </w:r>
      <w:r>
        <w:rPr>
          <w:sz w:val="24"/>
        </w:rPr>
        <w:t xml:space="preserve">der </w:t>
      </w:r>
      <w:r>
        <w:rPr>
          <w:sz w:val="24"/>
        </w:rPr>
        <w:t xml:space="preserve">Probleme </w:t>
      </w:r>
      <w:r>
        <w:rPr>
          <w:sz w:val="24"/>
        </w:rPr>
        <w:t xml:space="preserve">die </w:t>
      </w:r>
      <w:r>
        <w:rPr>
          <w:sz w:val="24"/>
        </w:rPr>
        <w:t xml:space="preserve">Signifikanz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im </w:t>
      </w:r>
      <w:r>
        <w:rPr>
          <w:sz w:val="24"/>
        </w:rPr>
        <w:t xml:space="preserve">Pandemiegeschehen </w:t>
      </w:r>
      <w:r>
        <w:rPr>
          <w:sz w:val="24"/>
        </w:rPr>
        <w:t xml:space="preserve"> </w:t>
      </w:r>
      <w:r>
        <w:rPr>
          <w:sz w:val="24"/>
        </w:rPr>
        <w:t xml:space="preserve">Empfehlungen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zur </w:t>
      </w:r>
      <w:r>
        <w:rPr>
          <w:sz w:val="24"/>
        </w:rPr>
        <w:t xml:space="preserve">KPN: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CWA </w:t>
      </w:r>
      <w:r>
        <w:rPr>
          <w:sz w:val="24"/>
        </w:rPr>
        <w:t xml:space="preserve">ergänzt </w:t>
      </w:r>
      <w:r>
        <w:rPr>
          <w:sz w:val="24"/>
        </w:rPr>
        <w:t xml:space="preserve">werden, </w:t>
      </w:r>
      <w:r>
        <w:rPr>
          <w:sz w:val="24"/>
        </w:rPr>
        <w:t xml:space="preserve">derzeit </w:t>
      </w:r>
      <w:r>
        <w:rPr>
          <w:sz w:val="24"/>
        </w:rPr>
        <w:t xml:space="preserve">erhalten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Ungeimpfte </w:t>
      </w:r>
      <w:r>
        <w:rPr>
          <w:sz w:val="24"/>
        </w:rPr>
        <w:t xml:space="preserve">dieselben </w:t>
      </w:r>
      <w:r>
        <w:rPr>
          <w:sz w:val="24"/>
        </w:rPr>
        <w:t xml:space="preserve">Mitteilungen, </w:t>
      </w:r>
      <w:r>
        <w:rPr>
          <w:sz w:val="24"/>
        </w:rPr>
        <w:t xml:space="preserve">externe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verlinken </w:t>
      </w:r>
      <w:r>
        <w:rPr>
          <w:sz w:val="24"/>
        </w:rPr>
        <w:t xml:space="preserve">ist </w:t>
      </w:r>
      <w:r>
        <w:rPr>
          <w:sz w:val="24"/>
        </w:rPr>
        <w:t xml:space="preserve">hierbei </w:t>
      </w:r>
      <w:r>
        <w:rPr>
          <w:sz w:val="24"/>
        </w:rPr>
        <w:t xml:space="preserve">sinnvoll, </w:t>
      </w:r>
      <w:r>
        <w:rPr>
          <w:sz w:val="24"/>
        </w:rPr>
        <w:t xml:space="preserve">da </w:t>
      </w:r>
      <w:r>
        <w:rPr>
          <w:sz w:val="24"/>
        </w:rPr>
        <w:t xml:space="preserve">Entscheidungen </w:t>
      </w:r>
      <w:r>
        <w:rPr>
          <w:sz w:val="24"/>
        </w:rPr>
        <w:t xml:space="preserve">zeitlich-politischen </w:t>
      </w:r>
      <w:r>
        <w:rPr>
          <w:sz w:val="24"/>
        </w:rPr>
        <w:t xml:space="preserve">Schwankungen </w:t>
      </w:r>
      <w:r>
        <w:rPr>
          <w:sz w:val="24"/>
        </w:rPr>
        <w:t xml:space="preserve">unterlegen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Rücknahme </w:t>
      </w:r>
      <w:r>
        <w:rPr>
          <w:sz w:val="24"/>
        </w:rPr>
        <w:t xml:space="preserve">falscher </w:t>
      </w:r>
      <w:r>
        <w:rPr>
          <w:sz w:val="24"/>
        </w:rPr>
        <w:t xml:space="preserve">Schnelltestergebnisse: </w:t>
      </w:r>
      <w:r>
        <w:rPr>
          <w:sz w:val="24"/>
        </w:rPr>
        <w:t xml:space="preserve">technische </w:t>
      </w:r>
      <w:r>
        <w:rPr>
          <w:sz w:val="24"/>
        </w:rPr>
        <w:t xml:space="preserve">Herausforderung, </w:t>
      </w:r>
      <w:r>
        <w:rPr>
          <w:sz w:val="24"/>
        </w:rPr>
        <w:t xml:space="preserve">Ereigniskette </w:t>
      </w:r>
      <w:r>
        <w:rPr>
          <w:sz w:val="24"/>
        </w:rPr>
        <w:t xml:space="preserve">muss </w:t>
      </w:r>
      <w:r>
        <w:rPr>
          <w:sz w:val="24"/>
        </w:rPr>
        <w:t xml:space="preserve">beachtet </w:t>
      </w:r>
      <w:r>
        <w:rPr>
          <w:sz w:val="24"/>
        </w:rPr>
        <w:t xml:space="preserve">werden,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derzeitige </w:t>
      </w:r>
      <w:r>
        <w:rPr>
          <w:sz w:val="24"/>
        </w:rPr>
        <w:t xml:space="preserve">Timeline </w:t>
      </w:r>
      <w:r>
        <w:rPr>
          <w:sz w:val="24"/>
        </w:rPr>
        <w:t xml:space="preserve">sieht </w:t>
      </w:r>
      <w:r>
        <w:rPr>
          <w:sz w:val="24"/>
        </w:rPr>
        <w:t xml:space="preserve">hierzu </w:t>
      </w:r>
      <w:r>
        <w:rPr>
          <w:sz w:val="24"/>
        </w:rPr>
        <w:t xml:space="preserve">Ende </w:t>
      </w:r>
      <w:r>
        <w:rPr>
          <w:sz w:val="24"/>
        </w:rPr>
        <w:t xml:space="preserve">Juni/Anfang </w:t>
      </w:r>
      <w:r>
        <w:rPr>
          <w:sz w:val="24"/>
        </w:rPr>
        <w:t xml:space="preserve">Juli </w:t>
      </w:r>
      <w:r>
        <w:rPr>
          <w:sz w:val="24"/>
        </w:rPr>
        <w:t xml:space="preserve">vor,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Stakeholder-Meeting </w:t>
      </w:r>
      <w:r>
        <w:rPr>
          <w:sz w:val="24"/>
        </w:rPr>
        <w:t xml:space="preserve">nac </w:t>
      </w:r>
    </w:p>
    <w:p>
      <w:r>
        <w:t>*****</w:t>
      </w:r>
    </w:p>
    <w:p>
      <w:pPr>
        <w:pStyle w:val="Heading2"/>
      </w:pPr>
      <w:r>
        <w:t>446_Ergebnisprotokoll_Krisenstabssitzung_2021-04-19.pdf - Page: 5</w:t>
      </w:r>
    </w:p>
    <w:p>
      <w:r>
        <w:rPr>
          <w:sz w:val="24"/>
        </w:rPr>
        <w:t xml:space="preserve">gern </w:t>
      </w:r>
      <w:r>
        <w:rPr>
          <w:sz w:val="24"/>
        </w:rPr>
        <w:t xml:space="preserve">in </w:t>
      </w:r>
      <w:r>
        <w:rPr>
          <w:sz w:val="24"/>
        </w:rPr>
        <w:t xml:space="preserve">einer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Sitzungen </w:t>
      </w:r>
      <w:r>
        <w:rPr>
          <w:sz w:val="24"/>
        </w:rPr>
        <w:t xml:space="preserve">vor. </w:t>
      </w:r>
      <w:r>
        <w:rPr>
          <w:sz w:val="24"/>
        </w:rPr>
        <w:t xml:space="preserve">CWA: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Derzeit </w:t>
      </w:r>
      <w:r>
        <w:rPr>
          <w:sz w:val="24"/>
        </w:rPr>
        <w:t xml:space="preserve">Übereinkunft, </w:t>
      </w:r>
      <w:r>
        <w:rPr>
          <w:sz w:val="24"/>
        </w:rPr>
        <w:t xml:space="preserve">Eventregistration </w:t>
      </w:r>
      <w:r>
        <w:rPr>
          <w:sz w:val="24"/>
        </w:rPr>
        <w:t xml:space="preserve">in </w:t>
      </w:r>
      <w:r>
        <w:rPr>
          <w:sz w:val="24"/>
        </w:rPr>
        <w:t xml:space="preserve">CWA </w:t>
      </w:r>
      <w:r>
        <w:rPr>
          <w:sz w:val="24"/>
        </w:rPr>
        <w:t xml:space="preserve">anzubringen </w:t>
      </w:r>
      <w:r>
        <w:rPr>
          <w:sz w:val="24"/>
        </w:rPr>
        <w:t xml:space="preserve"> </w:t>
      </w:r>
      <w:r>
        <w:rPr>
          <w:sz w:val="24"/>
        </w:rPr>
        <w:t xml:space="preserve">Vorige </w:t>
      </w:r>
      <w:r>
        <w:rPr>
          <w:sz w:val="24"/>
        </w:rPr>
        <w:t xml:space="preserve">Woche: </w:t>
      </w:r>
      <w:r>
        <w:rPr>
          <w:sz w:val="24"/>
        </w:rPr>
        <w:t xml:space="preserve">ca. </w:t>
      </w:r>
      <w:r>
        <w:rPr>
          <w:sz w:val="24"/>
        </w:rPr>
        <w:t xml:space="preserve">80.000 </w:t>
      </w:r>
      <w:r>
        <w:rPr>
          <w:sz w:val="24"/>
        </w:rPr>
        <w:t xml:space="preserve">Personen </w:t>
      </w:r>
      <w:r>
        <w:rPr>
          <w:sz w:val="24"/>
        </w:rPr>
        <w:t xml:space="preserve">durch </w:t>
      </w:r>
      <w:r>
        <w:rPr>
          <w:sz w:val="24"/>
        </w:rPr>
        <w:t xml:space="preserve">CWA </w:t>
      </w:r>
      <w:r>
        <w:rPr>
          <w:sz w:val="24"/>
        </w:rPr>
        <w:t xml:space="preserve">gewarnt, </w:t>
      </w:r>
      <w:r>
        <w:rPr>
          <w:sz w:val="24"/>
        </w:rPr>
        <w:t xml:space="preserve">davon </w:t>
      </w:r>
      <w:r>
        <w:rPr>
          <w:sz w:val="24"/>
        </w:rPr>
        <w:t xml:space="preserve">lassen </w:t>
      </w:r>
      <w:r>
        <w:rPr>
          <w:sz w:val="24"/>
        </w:rPr>
        <w:t xml:space="preserve">sich </w:t>
      </w:r>
      <w:r>
        <w:rPr>
          <w:sz w:val="24"/>
        </w:rPr>
        <w:t xml:space="preserve">i.d.R.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 </w:t>
      </w:r>
      <w:r>
        <w:rPr>
          <w:sz w:val="24"/>
        </w:rPr>
        <w:t xml:space="preserve">testen, </w:t>
      </w:r>
      <w:r>
        <w:rPr>
          <w:sz w:val="24"/>
        </w:rPr>
        <w:t xml:space="preserve">zeigt </w:t>
      </w:r>
      <w:r>
        <w:rPr>
          <w:sz w:val="24"/>
        </w:rPr>
        <w:t xml:space="preserve">ungeachtet </w:t>
      </w:r>
      <w:r>
        <w:rPr>
          <w:sz w:val="24"/>
        </w:rPr>
        <w:t xml:space="preserve">der </w:t>
      </w:r>
      <w:r>
        <w:rPr>
          <w:sz w:val="24"/>
        </w:rPr>
        <w:t xml:space="preserve">Probleme </w:t>
      </w:r>
      <w:r>
        <w:rPr>
          <w:sz w:val="24"/>
        </w:rPr>
        <w:t xml:space="preserve">die </w:t>
      </w:r>
      <w:r>
        <w:rPr>
          <w:sz w:val="24"/>
        </w:rPr>
        <w:t xml:space="preserve">Signifikanz </w:t>
      </w:r>
      <w:r>
        <w:rPr>
          <w:sz w:val="24"/>
        </w:rPr>
        <w:t xml:space="preserve">der </w:t>
      </w:r>
      <w:r>
        <w:rPr>
          <w:sz w:val="24"/>
        </w:rPr>
        <w:t xml:space="preserve">CWA </w:t>
      </w:r>
      <w:r>
        <w:rPr>
          <w:sz w:val="24"/>
        </w:rPr>
        <w:t xml:space="preserve">im </w:t>
      </w:r>
      <w:r>
        <w:rPr>
          <w:sz w:val="24"/>
        </w:rPr>
        <w:t xml:space="preserve">Pandemiegeschehen </w:t>
      </w:r>
      <w:r>
        <w:rPr>
          <w:sz w:val="24"/>
        </w:rPr>
        <w:t xml:space="preserve"> </w:t>
      </w:r>
      <w:r>
        <w:rPr>
          <w:sz w:val="24"/>
        </w:rPr>
        <w:t xml:space="preserve">Empfehlungen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zur </w:t>
      </w:r>
      <w:r>
        <w:rPr>
          <w:sz w:val="24"/>
        </w:rPr>
        <w:t xml:space="preserve">KPN: </w:t>
      </w:r>
      <w:r>
        <w:rPr>
          <w:sz w:val="24"/>
        </w:rPr>
        <w:t xml:space="preserve">muss </w:t>
      </w:r>
      <w:r>
        <w:rPr>
          <w:sz w:val="24"/>
        </w:rPr>
        <w:t xml:space="preserve">in </w:t>
      </w:r>
      <w:r>
        <w:rPr>
          <w:sz w:val="24"/>
        </w:rPr>
        <w:t xml:space="preserve">CWA </w:t>
      </w:r>
      <w:r>
        <w:rPr>
          <w:sz w:val="24"/>
        </w:rPr>
        <w:t xml:space="preserve">ergänzt </w:t>
      </w:r>
      <w:r>
        <w:rPr>
          <w:sz w:val="24"/>
        </w:rPr>
        <w:t xml:space="preserve">werden, </w:t>
      </w:r>
      <w:r>
        <w:rPr>
          <w:sz w:val="24"/>
        </w:rPr>
        <w:t xml:space="preserve">derzeit </w:t>
      </w:r>
      <w:r>
        <w:rPr>
          <w:sz w:val="24"/>
        </w:rPr>
        <w:t xml:space="preserve">erhalten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als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Ungeimpfte </w:t>
      </w:r>
      <w:r>
        <w:rPr>
          <w:sz w:val="24"/>
        </w:rPr>
        <w:t xml:space="preserve">dieselben </w:t>
      </w:r>
      <w:r>
        <w:rPr>
          <w:sz w:val="24"/>
        </w:rPr>
        <w:t xml:space="preserve">Mitteilungen, </w:t>
      </w:r>
      <w:r>
        <w:rPr>
          <w:sz w:val="24"/>
        </w:rPr>
        <w:t xml:space="preserve">externe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verlinken </w:t>
      </w:r>
      <w:r>
        <w:rPr>
          <w:sz w:val="24"/>
        </w:rPr>
        <w:t xml:space="preserve">ist </w:t>
      </w:r>
      <w:r>
        <w:rPr>
          <w:sz w:val="24"/>
        </w:rPr>
        <w:t xml:space="preserve">hierbei </w:t>
      </w:r>
      <w:r>
        <w:rPr>
          <w:sz w:val="24"/>
        </w:rPr>
        <w:t xml:space="preserve">sinnvoll, </w:t>
      </w:r>
      <w:r>
        <w:rPr>
          <w:sz w:val="24"/>
        </w:rPr>
        <w:t xml:space="preserve">da </w:t>
      </w:r>
      <w:r>
        <w:rPr>
          <w:sz w:val="24"/>
        </w:rPr>
        <w:t xml:space="preserve">Entscheidungen </w:t>
      </w:r>
      <w:r>
        <w:rPr>
          <w:sz w:val="24"/>
        </w:rPr>
        <w:t xml:space="preserve">zeitlich-politischen </w:t>
      </w:r>
      <w:r>
        <w:rPr>
          <w:sz w:val="24"/>
        </w:rPr>
        <w:t xml:space="preserve">Schwankungen </w:t>
      </w:r>
      <w:r>
        <w:rPr>
          <w:sz w:val="24"/>
        </w:rPr>
        <w:t xml:space="preserve">unterlegen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Rücknahme </w:t>
      </w:r>
      <w:r>
        <w:rPr>
          <w:sz w:val="24"/>
        </w:rPr>
        <w:t xml:space="preserve">falscher </w:t>
      </w:r>
      <w:r>
        <w:rPr>
          <w:sz w:val="24"/>
        </w:rPr>
        <w:t xml:space="preserve">Schnelltestergebnisse: </w:t>
      </w:r>
      <w:r>
        <w:rPr>
          <w:sz w:val="24"/>
        </w:rPr>
        <w:t xml:space="preserve">technische </w:t>
      </w:r>
      <w:r>
        <w:rPr>
          <w:sz w:val="24"/>
        </w:rPr>
        <w:t xml:space="preserve">Herausforderung, </w:t>
      </w:r>
      <w:r>
        <w:rPr>
          <w:sz w:val="24"/>
        </w:rPr>
        <w:t xml:space="preserve">Ereigniskette </w:t>
      </w:r>
      <w:r>
        <w:rPr>
          <w:sz w:val="24"/>
        </w:rPr>
        <w:t xml:space="preserve">muss </w:t>
      </w:r>
      <w:r>
        <w:rPr>
          <w:sz w:val="24"/>
        </w:rPr>
        <w:t xml:space="preserve">beachtet </w:t>
      </w:r>
      <w:r>
        <w:rPr>
          <w:sz w:val="24"/>
        </w:rPr>
        <w:t xml:space="preserve">werden,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derzeitige </w:t>
      </w:r>
      <w:r>
        <w:rPr>
          <w:sz w:val="24"/>
        </w:rPr>
        <w:t xml:space="preserve">Timeline </w:t>
      </w:r>
      <w:r>
        <w:rPr>
          <w:sz w:val="24"/>
        </w:rPr>
        <w:t xml:space="preserve">sieht </w:t>
      </w:r>
      <w:r>
        <w:rPr>
          <w:sz w:val="24"/>
        </w:rPr>
        <w:t xml:space="preserve">hierzu </w:t>
      </w:r>
      <w:r>
        <w:rPr>
          <w:sz w:val="24"/>
        </w:rPr>
        <w:t xml:space="preserve">Ende </w:t>
      </w:r>
      <w:r>
        <w:rPr>
          <w:sz w:val="24"/>
        </w:rPr>
        <w:t xml:space="preserve">Juni/Anfang </w:t>
      </w:r>
      <w:r>
        <w:rPr>
          <w:sz w:val="24"/>
        </w:rPr>
        <w:t xml:space="preserve">Juli </w:t>
      </w:r>
      <w:r>
        <w:rPr>
          <w:sz w:val="24"/>
        </w:rPr>
        <w:t xml:space="preserve">vor, </w:t>
      </w:r>
      <w:r>
        <w:rPr>
          <w:sz w:val="24"/>
        </w:rPr>
        <w:t xml:space="preserve">sollte </w:t>
      </w:r>
      <w:r>
        <w:rPr>
          <w:sz w:val="24"/>
        </w:rPr>
        <w:t xml:space="preserve">im </w:t>
      </w:r>
      <w:r>
        <w:rPr>
          <w:sz w:val="24"/>
        </w:rPr>
        <w:t xml:space="preserve">Stakeholder-Meeting </w:t>
      </w:r>
      <w:r>
        <w:rPr>
          <w:sz w:val="24"/>
        </w:rPr>
        <w:t xml:space="preserve">nach </w:t>
      </w:r>
      <w:r>
        <w:rPr>
          <w:sz w:val="24"/>
        </w:rPr>
        <w:t xml:space="preserve">vorn </w:t>
      </w:r>
      <w:r>
        <w:rPr>
          <w:sz w:val="24"/>
        </w:rPr>
        <w:t xml:space="preserve">priorisiert </w:t>
      </w:r>
    </w:p>
    <w:p>
      <w:r>
        <w:t>*****</w:t>
      </w:r>
    </w:p>
    <w:p>
      <w:pPr>
        <w:pStyle w:val="Heading2"/>
      </w:pPr>
      <w:r>
        <w:t>446_Ergebnisprotokoll_Krisenstabssitzung_2021-04-19.pdf - Page: 8</w:t>
      </w:r>
    </w:p>
    <w:p>
      <w:r>
        <w:rPr>
          <w:sz w:val="24"/>
        </w:rPr>
        <w:t xml:space="preserve">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Definition </w:t>
      </w:r>
      <w:r>
        <w:rPr>
          <w:sz w:val="24"/>
        </w:rPr>
        <w:t xml:space="preserve">„Genesener“: </w:t>
      </w:r>
      <w:r>
        <w:rPr>
          <w:sz w:val="24"/>
        </w:rPr>
        <w:t xml:space="preserve">PCR-Positivität </w:t>
      </w:r>
      <w:r>
        <w:rPr>
          <w:sz w:val="24"/>
        </w:rPr>
        <w:t xml:space="preserve">ausreichend, </w:t>
      </w:r>
      <w:r>
        <w:rPr>
          <w:sz w:val="24"/>
        </w:rPr>
        <w:t xml:space="preserve">eine </w:t>
      </w:r>
      <w:r>
        <w:rPr>
          <w:sz w:val="24"/>
        </w:rPr>
        <w:t xml:space="preserve">klinische </w:t>
      </w:r>
      <w:r>
        <w:rPr>
          <w:sz w:val="24"/>
        </w:rPr>
        <w:t xml:space="preserve">Erkrankung </w:t>
      </w:r>
      <w:r>
        <w:rPr>
          <w:sz w:val="24"/>
        </w:rPr>
        <w:t xml:space="preserve">ist </w:t>
      </w:r>
      <w:r>
        <w:rPr>
          <w:sz w:val="24"/>
        </w:rPr>
        <w:t xml:space="preserve">definitionsgemäß </w:t>
      </w:r>
      <w:r>
        <w:rPr>
          <w:sz w:val="24"/>
        </w:rPr>
        <w:t xml:space="preserve">hier </w:t>
      </w:r>
      <w:r>
        <w:rPr>
          <w:sz w:val="24"/>
        </w:rPr>
        <w:t xml:space="preserve">nicht </w:t>
      </w:r>
      <w:r>
        <w:rPr>
          <w:sz w:val="24"/>
        </w:rPr>
        <w:t xml:space="preserve">entscheidend. </w:t>
      </w:r>
      <w:r>
        <w:rPr>
          <w:sz w:val="24"/>
        </w:rPr>
        <w:t xml:space="preserve">Dieser </w:t>
      </w:r>
      <w:r>
        <w:rPr>
          <w:sz w:val="24"/>
        </w:rPr>
        <w:t xml:space="preserve">Punkt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geklärt.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Update </w:t>
      </w:r>
      <w:r>
        <w:rPr>
          <w:sz w:val="24"/>
        </w:rPr>
        <w:t xml:space="preserve">AGI </w:t>
      </w:r>
      <w:r>
        <w:rPr>
          <w:sz w:val="24"/>
        </w:rPr>
        <w:t xml:space="preserve">Sentinel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KW </w:t>
      </w:r>
      <w:r>
        <w:rPr>
          <w:sz w:val="24"/>
        </w:rPr>
        <w:t xml:space="preserve">14 </w:t>
      </w:r>
      <w:r>
        <w:rPr>
          <w:sz w:val="24"/>
        </w:rPr>
        <w:t xml:space="preserve">und </w:t>
      </w:r>
      <w:r>
        <w:rPr>
          <w:sz w:val="24"/>
        </w:rPr>
        <w:t xml:space="preserve">15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ggr. </w:t>
      </w:r>
      <w:r>
        <w:rPr>
          <w:sz w:val="24"/>
        </w:rPr>
        <w:t xml:space="preserve">Probenrückgang </w:t>
      </w:r>
      <w:r>
        <w:rPr>
          <w:sz w:val="24"/>
        </w:rPr>
        <w:t xml:space="preserve">(Osterfeiertage), </w:t>
      </w:r>
      <w:r>
        <w:rPr>
          <w:sz w:val="24"/>
        </w:rPr>
        <w:t xml:space="preserve">von </w:t>
      </w:r>
      <w:r>
        <w:rPr>
          <w:sz w:val="24"/>
        </w:rPr>
        <w:t xml:space="preserve">330 </w:t>
      </w:r>
      <w:r>
        <w:rPr>
          <w:sz w:val="24"/>
        </w:rPr>
        <w:t xml:space="preserve">Proben </w:t>
      </w:r>
      <w:r>
        <w:rPr>
          <w:sz w:val="24"/>
        </w:rPr>
        <w:t xml:space="preserve">5 </w:t>
      </w:r>
      <w:r>
        <w:rPr>
          <w:sz w:val="24"/>
        </w:rPr>
        <w:t xml:space="preserve">% </w:t>
      </w:r>
      <w:r>
        <w:rPr>
          <w:sz w:val="24"/>
        </w:rPr>
        <w:t xml:space="preserve">Rhinoviren, </w:t>
      </w:r>
      <w:r>
        <w:rPr>
          <w:sz w:val="24"/>
        </w:rPr>
        <w:t xml:space="preserve">18 </w:t>
      </w:r>
      <w:r>
        <w:rPr>
          <w:sz w:val="24"/>
        </w:rPr>
        <w:t xml:space="preserve">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(NL63), </w:t>
      </w:r>
      <w:r>
        <w:rPr>
          <w:sz w:val="24"/>
        </w:rPr>
        <w:t xml:space="preserve">1 </w:t>
      </w:r>
      <w:r>
        <w:rPr>
          <w:sz w:val="24"/>
        </w:rPr>
        <w:t xml:space="preserve">% </w:t>
      </w:r>
      <w:r>
        <w:rPr>
          <w:sz w:val="24"/>
        </w:rPr>
        <w:t xml:space="preserve">Parainfluenza, </w:t>
      </w:r>
      <w:r>
        <w:rPr>
          <w:sz w:val="24"/>
        </w:rPr>
        <w:t xml:space="preserve">9 </w:t>
      </w:r>
      <w:r>
        <w:rPr>
          <w:sz w:val="24"/>
        </w:rPr>
        <w:t xml:space="preserve">%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(KW14 </w:t>
      </w:r>
      <w:r>
        <w:rPr>
          <w:sz w:val="24"/>
        </w:rPr>
        <w:t xml:space="preserve">11 </w:t>
      </w:r>
      <w:r>
        <w:rPr>
          <w:sz w:val="24"/>
        </w:rPr>
        <w:t xml:space="preserve">%, </w:t>
      </w:r>
      <w:r>
        <w:rPr>
          <w:sz w:val="24"/>
        </w:rPr>
        <w:t xml:space="preserve">KW </w:t>
      </w:r>
      <w:r>
        <w:rPr>
          <w:sz w:val="24"/>
        </w:rPr>
        <w:t xml:space="preserve">15 </w:t>
      </w:r>
      <w:r>
        <w:rPr>
          <w:sz w:val="24"/>
        </w:rPr>
        <w:t xml:space="preserve">7 </w:t>
      </w:r>
      <w:r>
        <w:rPr>
          <w:sz w:val="24"/>
        </w:rPr>
        <w:t xml:space="preserve">%). </w:t>
      </w:r>
      <w:r>
        <w:rPr>
          <w:sz w:val="24"/>
        </w:rPr>
        <w:t xml:space="preserve">Hierbei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Altersstratifizierung </w:t>
      </w:r>
      <w:r>
        <w:rPr>
          <w:sz w:val="24"/>
        </w:rPr>
        <w:t xml:space="preserve">zu </w:t>
      </w:r>
      <w:r>
        <w:rPr>
          <w:sz w:val="24"/>
        </w:rPr>
        <w:t xml:space="preserve">berücksichtigen </w:t>
      </w:r>
      <w:r>
        <w:rPr>
          <w:sz w:val="24"/>
        </w:rPr>
        <w:t xml:space="preserve">(Posit </w:t>
      </w:r>
    </w:p>
    <w:p>
      <w:r>
        <w:t>*****</w:t>
      </w:r>
    </w:p>
    <w:p>
      <w:pPr>
        <w:pStyle w:val="Heading2"/>
      </w:pPr>
      <w:r>
        <w:t>447_Agenda_AG-nCoV-Sitzung_2021-04-21.pdf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Po </w:t>
      </w:r>
      <w:r>
        <w:rPr>
          <w:sz w:val="24"/>
        </w:rPr>
        <w:t xml:space="preserve">| </w:t>
      </w:r>
      <w:r>
        <w:rPr>
          <w:sz w:val="24"/>
        </w:rPr>
        <w:t xml:space="preserve">—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23.04.2021,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Wii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</w:p>
    <w:p>
      <w:r>
        <w:t>*****</w:t>
      </w:r>
    </w:p>
    <w:p>
      <w:pPr>
        <w:pStyle w:val="Heading2"/>
      </w:pPr>
      <w:r>
        <w:t>447_Agenda_AG-nCoV-Sitzung_2021-04-21.pdf - Page: 2</w:t>
      </w:r>
    </w:p>
    <w:p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Wii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 </w:t>
      </w:r>
    </w:p>
    <w:p>
      <w:r>
        <w:t>*****</w:t>
      </w:r>
    </w:p>
    <w:p>
      <w:pPr>
        <w:pStyle w:val="Heading2"/>
      </w:pPr>
      <w:r>
        <w:t>448_Ergebnisprotokoll_Krisenstabssitzung_2021-04-21.pdf - Page: 7</w:t>
      </w:r>
    </w:p>
    <w:p>
      <w:r>
        <w:rPr>
          <w:sz w:val="24"/>
        </w:rPr>
        <w:t xml:space="preserve">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ToDo: </w:t>
      </w:r>
      <w:r>
        <w:rPr>
          <w:sz w:val="24"/>
        </w:rPr>
        <w:t xml:space="preserve">Literaturscreening </w:t>
      </w:r>
      <w:r>
        <w:rPr>
          <w:sz w:val="24"/>
        </w:rPr>
        <w:t xml:space="preserve">zum </w:t>
      </w:r>
      <w:r>
        <w:rPr>
          <w:sz w:val="24"/>
        </w:rPr>
        <w:t xml:space="preserve">Thema,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Variante </w:t>
      </w:r>
      <w:r>
        <w:rPr>
          <w:sz w:val="24"/>
        </w:rPr>
        <w:t xml:space="preserve">relevante </w:t>
      </w:r>
      <w:r>
        <w:rPr>
          <w:sz w:val="24"/>
        </w:rPr>
        <w:t xml:space="preserve">Virusmengen </w:t>
      </w:r>
      <w:r>
        <w:rPr>
          <w:sz w:val="24"/>
        </w:rPr>
        <w:t xml:space="preserve">ausgeschieden </w:t>
      </w:r>
      <w:r>
        <w:rPr>
          <w:sz w:val="24"/>
        </w:rPr>
        <w:t xml:space="preserve">werden, </w:t>
      </w:r>
      <w:r>
        <w:rPr>
          <w:sz w:val="24"/>
        </w:rPr>
        <w:t xml:space="preserve">FF </w:t>
      </w:r>
      <w:r>
        <w:rPr>
          <w:sz w:val="24"/>
        </w:rPr>
        <w:t xml:space="preserve">IBBS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Alle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kurze </w:t>
      </w:r>
      <w:r>
        <w:rPr>
          <w:sz w:val="24"/>
        </w:rPr>
        <w:t xml:space="preserve">Vorstellung, </w:t>
      </w:r>
      <w:r>
        <w:rPr>
          <w:sz w:val="24"/>
        </w:rPr>
        <w:t xml:space="preserve">daam </w:t>
      </w:r>
      <w:r>
        <w:rPr>
          <w:sz w:val="24"/>
        </w:rPr>
        <w:t xml:space="preserve">Eckpunktepapier </w:t>
      </w:r>
      <w:r>
        <w:rPr>
          <w:sz w:val="24"/>
        </w:rPr>
        <w:t xml:space="preserve">parallel </w:t>
      </w:r>
      <w:r>
        <w:rPr>
          <w:sz w:val="24"/>
        </w:rPr>
        <w:t xml:space="preserve">zur </w:t>
      </w:r>
      <w:r>
        <w:rPr>
          <w:sz w:val="24"/>
        </w:rPr>
        <w:t xml:space="preserve">Krisenstabsitzung </w:t>
      </w:r>
      <w:r>
        <w:rPr>
          <w:sz w:val="24"/>
        </w:rPr>
        <w:t xml:space="preserve">gearbeitet </w:t>
      </w:r>
      <w:r>
        <w:rPr>
          <w:sz w:val="24"/>
        </w:rPr>
        <w:t xml:space="preserve">wird </w:t>
      </w:r>
      <w:r>
        <w:rPr>
          <w:sz w:val="24"/>
        </w:rPr>
        <w:t xml:space="preserve">(FF </w:t>
      </w:r>
      <w:r>
        <w:rPr>
          <w:sz w:val="24"/>
        </w:rPr>
        <w:t xml:space="preserve">a). </w:t>
      </w:r>
      <w:r>
        <w:rPr>
          <w:sz w:val="24"/>
        </w:rPr>
        <w:t xml:space="preserve">o </w:t>
      </w:r>
      <w:r>
        <w:rPr>
          <w:sz w:val="24"/>
        </w:rPr>
        <w:t xml:space="preserve">Inhalt: </w:t>
      </w:r>
      <w:r>
        <w:rPr>
          <w:sz w:val="24"/>
        </w:rPr>
        <w:t xml:space="preserve">Bund </w:t>
      </w:r>
      <w:r>
        <w:rPr>
          <w:sz w:val="24"/>
        </w:rPr>
        <w:t xml:space="preserve">kann </w:t>
      </w:r>
      <w:r>
        <w:rPr>
          <w:sz w:val="24"/>
        </w:rPr>
        <w:t xml:space="preserve">Ausnahmen </w:t>
      </w:r>
      <w:r>
        <w:rPr>
          <w:sz w:val="24"/>
        </w:rPr>
        <w:t xml:space="preserve">von </w:t>
      </w:r>
      <w:r>
        <w:rPr>
          <w:sz w:val="24"/>
        </w:rPr>
        <w:t xml:space="preserve">verpflichteten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Getestete </w:t>
      </w:r>
      <w:r>
        <w:rPr>
          <w:sz w:val="24"/>
        </w:rPr>
        <w:t xml:space="preserve">definieren. </w:t>
      </w:r>
      <w:r>
        <w:rPr>
          <w:sz w:val="24"/>
        </w:rPr>
        <w:t xml:space="preserve">0 </w:t>
      </w:r>
      <w:r>
        <w:rPr>
          <w:sz w:val="24"/>
        </w:rPr>
        <w:t xml:space="preserve">| </w:t>
      </w:r>
      <w:r>
        <w:rPr>
          <w:sz w:val="24"/>
        </w:rPr>
        <w:t xml:space="preserve">—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Flussschema </w:t>
      </w:r>
      <w:r>
        <w:rPr>
          <w:sz w:val="24"/>
        </w:rPr>
        <w:t xml:space="preserve">auf </w:t>
      </w:r>
      <w:r>
        <w:rPr>
          <w:sz w:val="24"/>
        </w:rPr>
        <w:t xml:space="preserve">Aktualität </w:t>
      </w:r>
      <w:r>
        <w:rPr>
          <w:sz w:val="24"/>
        </w:rPr>
        <w:t xml:space="preserve">überprüfen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einfachen </w:t>
      </w:r>
      <w:r>
        <w:rPr>
          <w:sz w:val="24"/>
        </w:rPr>
        <w:t xml:space="preserve">Papier </w:t>
      </w:r>
      <w:r>
        <w:rPr>
          <w:sz w:val="24"/>
        </w:rPr>
        <w:t xml:space="preserve">oder </w:t>
      </w:r>
      <w:r>
        <w:rPr>
          <w:sz w:val="24"/>
        </w:rPr>
        <w:t xml:space="preserve">FAQ </w:t>
      </w:r>
      <w:r>
        <w:rPr>
          <w:sz w:val="24"/>
        </w:rPr>
        <w:t xml:space="preserve">zusammenfassen, </w:t>
      </w:r>
      <w:r>
        <w:rPr>
          <w:sz w:val="24"/>
        </w:rPr>
        <w:t xml:space="preserve">FF </w:t>
      </w:r>
      <w:r>
        <w:rPr>
          <w:sz w:val="24"/>
        </w:rPr>
        <w:t xml:space="preserve">IBBS, </w:t>
      </w:r>
      <w:r>
        <w:rPr>
          <w:sz w:val="24"/>
        </w:rPr>
        <w:t xml:space="preserve">P1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</w:p>
    <w:p>
      <w:r>
        <w:t>*****</w:t>
      </w:r>
    </w:p>
    <w:p>
      <w:pPr>
        <w:pStyle w:val="Heading2"/>
      </w:pPr>
      <w:r>
        <w:t>448_Ergebnisprotokoll_Krisenstabssitzung_2021-04-21.pdf - Page: 7</w:t>
      </w:r>
    </w:p>
    <w:p>
      <w:r>
        <w:rPr>
          <w:sz w:val="24"/>
        </w:rPr>
        <w:t xml:space="preserve">Thema,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Variante </w:t>
      </w:r>
      <w:r>
        <w:rPr>
          <w:sz w:val="24"/>
        </w:rPr>
        <w:t xml:space="preserve">relevante </w:t>
      </w:r>
      <w:r>
        <w:rPr>
          <w:sz w:val="24"/>
        </w:rPr>
        <w:t xml:space="preserve">Virusmengen </w:t>
      </w:r>
      <w:r>
        <w:rPr>
          <w:sz w:val="24"/>
        </w:rPr>
        <w:t xml:space="preserve">ausgeschieden </w:t>
      </w:r>
      <w:r>
        <w:rPr>
          <w:sz w:val="24"/>
        </w:rPr>
        <w:t xml:space="preserve">werden, </w:t>
      </w:r>
      <w:r>
        <w:rPr>
          <w:sz w:val="24"/>
        </w:rPr>
        <w:t xml:space="preserve">FF </w:t>
      </w:r>
      <w:r>
        <w:rPr>
          <w:sz w:val="24"/>
        </w:rPr>
        <w:t xml:space="preserve">IBBS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Alle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kurze </w:t>
      </w:r>
      <w:r>
        <w:rPr>
          <w:sz w:val="24"/>
        </w:rPr>
        <w:t xml:space="preserve">Vorstellung, </w:t>
      </w:r>
      <w:r>
        <w:rPr>
          <w:sz w:val="24"/>
        </w:rPr>
        <w:t xml:space="preserve">daam </w:t>
      </w:r>
      <w:r>
        <w:rPr>
          <w:sz w:val="24"/>
        </w:rPr>
        <w:t xml:space="preserve">Eckpunktepapier </w:t>
      </w:r>
      <w:r>
        <w:rPr>
          <w:sz w:val="24"/>
        </w:rPr>
        <w:t xml:space="preserve">parallel </w:t>
      </w:r>
      <w:r>
        <w:rPr>
          <w:sz w:val="24"/>
        </w:rPr>
        <w:t xml:space="preserve">zur </w:t>
      </w:r>
      <w:r>
        <w:rPr>
          <w:sz w:val="24"/>
        </w:rPr>
        <w:t xml:space="preserve">Krisenstabsitzung </w:t>
      </w:r>
      <w:r>
        <w:rPr>
          <w:sz w:val="24"/>
        </w:rPr>
        <w:t xml:space="preserve">gearbeitet </w:t>
      </w:r>
      <w:r>
        <w:rPr>
          <w:sz w:val="24"/>
        </w:rPr>
        <w:t xml:space="preserve">wird </w:t>
      </w:r>
      <w:r>
        <w:rPr>
          <w:sz w:val="24"/>
        </w:rPr>
        <w:t xml:space="preserve">(FF </w:t>
      </w:r>
      <w:r>
        <w:rPr>
          <w:sz w:val="24"/>
        </w:rPr>
        <w:t xml:space="preserve">a). </w:t>
      </w:r>
      <w:r>
        <w:rPr>
          <w:sz w:val="24"/>
        </w:rPr>
        <w:t xml:space="preserve">o </w:t>
      </w:r>
      <w:r>
        <w:rPr>
          <w:sz w:val="24"/>
        </w:rPr>
        <w:t xml:space="preserve">Inhalt: </w:t>
      </w:r>
      <w:r>
        <w:rPr>
          <w:sz w:val="24"/>
        </w:rPr>
        <w:t xml:space="preserve">Bund </w:t>
      </w:r>
      <w:r>
        <w:rPr>
          <w:sz w:val="24"/>
        </w:rPr>
        <w:t xml:space="preserve">kann </w:t>
      </w:r>
      <w:r>
        <w:rPr>
          <w:sz w:val="24"/>
        </w:rPr>
        <w:t xml:space="preserve">Ausnahmen </w:t>
      </w:r>
      <w:r>
        <w:rPr>
          <w:sz w:val="24"/>
        </w:rPr>
        <w:t xml:space="preserve">von </w:t>
      </w:r>
      <w:r>
        <w:rPr>
          <w:sz w:val="24"/>
        </w:rPr>
        <w:t xml:space="preserve">verpflichteten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Getestete </w:t>
      </w:r>
      <w:r>
        <w:rPr>
          <w:sz w:val="24"/>
        </w:rPr>
        <w:t xml:space="preserve">definieren. </w:t>
      </w:r>
      <w:r>
        <w:rPr>
          <w:sz w:val="24"/>
        </w:rPr>
        <w:t xml:space="preserve">0 </w:t>
      </w:r>
      <w:r>
        <w:rPr>
          <w:sz w:val="24"/>
        </w:rPr>
        <w:t xml:space="preserve">| </w:t>
      </w:r>
      <w:r>
        <w:rPr>
          <w:sz w:val="24"/>
        </w:rPr>
        <w:t xml:space="preserve">—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Flussschema </w:t>
      </w:r>
      <w:r>
        <w:rPr>
          <w:sz w:val="24"/>
        </w:rPr>
        <w:t xml:space="preserve">auf </w:t>
      </w:r>
      <w:r>
        <w:rPr>
          <w:sz w:val="24"/>
        </w:rPr>
        <w:t xml:space="preserve">Aktualität </w:t>
      </w:r>
      <w:r>
        <w:rPr>
          <w:sz w:val="24"/>
        </w:rPr>
        <w:t xml:space="preserve">überprüfen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einfachen </w:t>
      </w:r>
      <w:r>
        <w:rPr>
          <w:sz w:val="24"/>
        </w:rPr>
        <w:t xml:space="preserve">Papier </w:t>
      </w:r>
      <w:r>
        <w:rPr>
          <w:sz w:val="24"/>
        </w:rPr>
        <w:t xml:space="preserve">oder </w:t>
      </w:r>
      <w:r>
        <w:rPr>
          <w:sz w:val="24"/>
        </w:rPr>
        <w:t xml:space="preserve">FAQ </w:t>
      </w:r>
      <w:r>
        <w:rPr>
          <w:sz w:val="24"/>
        </w:rPr>
        <w:t xml:space="preserve">zusammenfassen, </w:t>
      </w:r>
      <w:r>
        <w:rPr>
          <w:sz w:val="24"/>
        </w:rPr>
        <w:t xml:space="preserve">FF </w:t>
      </w:r>
      <w:r>
        <w:rPr>
          <w:sz w:val="24"/>
        </w:rPr>
        <w:t xml:space="preserve">IBBS, </w:t>
      </w:r>
      <w:r>
        <w:rPr>
          <w:sz w:val="24"/>
        </w:rPr>
        <w:t xml:space="preserve">P1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wurde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KH </w:t>
      </w:r>
      <w:r>
        <w:rPr>
          <w:sz w:val="24"/>
        </w:rPr>
        <w:t xml:space="preserve">nicht </w:t>
      </w:r>
      <w:r>
        <w:rPr>
          <w:sz w:val="24"/>
        </w:rPr>
        <w:t xml:space="preserve">rückgemeldet, </w:t>
      </w:r>
      <w:r>
        <w:rPr>
          <w:sz w:val="24"/>
        </w:rPr>
        <w:t xml:space="preserve">dass </w:t>
      </w:r>
      <w:r>
        <w:rPr>
          <w:sz w:val="24"/>
        </w:rPr>
        <w:t xml:space="preserve">sich </w:t>
      </w:r>
      <w:r>
        <w:rPr>
          <w:sz w:val="24"/>
        </w:rPr>
        <w:t xml:space="preserve">diese </w:t>
      </w:r>
      <w:r>
        <w:rPr>
          <w:sz w:val="24"/>
        </w:rPr>
        <w:t xml:space="preserve">Altersgru </w:t>
      </w:r>
    </w:p>
    <w:p>
      <w:r>
        <w:t>*****</w:t>
      </w:r>
    </w:p>
    <w:p>
      <w:pPr>
        <w:pStyle w:val="Heading2"/>
      </w:pPr>
      <w:r>
        <w:t>448_Ergebnisprotokoll_Krisenstabssitzung_2021-04-21.pdf - Page: 7</w:t>
      </w:r>
    </w:p>
    <w:p>
      <w:r>
        <w:rPr>
          <w:sz w:val="24"/>
        </w:rPr>
        <w:t xml:space="preserve">ToDo: </w:t>
      </w:r>
      <w:r>
        <w:rPr>
          <w:sz w:val="24"/>
        </w:rPr>
        <w:t xml:space="preserve">Literaturscreening </w:t>
      </w:r>
      <w:r>
        <w:rPr>
          <w:sz w:val="24"/>
        </w:rPr>
        <w:t xml:space="preserve">zum </w:t>
      </w:r>
      <w:r>
        <w:rPr>
          <w:sz w:val="24"/>
        </w:rPr>
        <w:t xml:space="preserve">Thema,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B.1.1.7 </w:t>
      </w:r>
      <w:r>
        <w:rPr>
          <w:sz w:val="24"/>
        </w:rPr>
        <w:t xml:space="preserve">Variante </w:t>
      </w:r>
      <w:r>
        <w:rPr>
          <w:sz w:val="24"/>
        </w:rPr>
        <w:t xml:space="preserve">relevante </w:t>
      </w:r>
      <w:r>
        <w:rPr>
          <w:sz w:val="24"/>
        </w:rPr>
        <w:t xml:space="preserve">Virusmengen </w:t>
      </w:r>
      <w:r>
        <w:rPr>
          <w:sz w:val="24"/>
        </w:rPr>
        <w:t xml:space="preserve">ausgeschieden </w:t>
      </w:r>
      <w:r>
        <w:rPr>
          <w:sz w:val="24"/>
        </w:rPr>
        <w:t xml:space="preserve">werden, </w:t>
      </w:r>
      <w:r>
        <w:rPr>
          <w:sz w:val="24"/>
        </w:rPr>
        <w:t xml:space="preserve">FF </w:t>
      </w:r>
      <w:r>
        <w:rPr>
          <w:sz w:val="24"/>
        </w:rPr>
        <w:t xml:space="preserve">IBBS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FG38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kurze </w:t>
      </w:r>
      <w:r>
        <w:rPr>
          <w:sz w:val="24"/>
        </w:rPr>
        <w:t xml:space="preserve">Vorstellung, </w:t>
      </w:r>
      <w:r>
        <w:rPr>
          <w:sz w:val="24"/>
        </w:rPr>
        <w:t xml:space="preserve">da </w:t>
      </w:r>
      <w:r>
        <w:rPr>
          <w:sz w:val="24"/>
        </w:rPr>
        <w:t xml:space="preserve">am </w:t>
      </w:r>
      <w:r>
        <w:rPr>
          <w:sz w:val="24"/>
        </w:rPr>
        <w:t xml:space="preserve">Eckpunktepapier </w:t>
      </w:r>
      <w:r>
        <w:rPr>
          <w:sz w:val="24"/>
        </w:rPr>
        <w:t xml:space="preserve">parallel </w:t>
      </w:r>
      <w:r>
        <w:rPr>
          <w:sz w:val="24"/>
        </w:rPr>
        <w:t xml:space="preserve">zur </w:t>
      </w:r>
      <w:r>
        <w:rPr>
          <w:sz w:val="24"/>
        </w:rPr>
        <w:t xml:space="preserve">Krisenstabsitzung </w:t>
      </w:r>
      <w:r>
        <w:rPr>
          <w:sz w:val="24"/>
        </w:rPr>
        <w:t xml:space="preserve">gearbeitet </w:t>
      </w:r>
      <w:r>
        <w:rPr>
          <w:sz w:val="24"/>
        </w:rPr>
        <w:t xml:space="preserve">wird </w:t>
      </w:r>
      <w:r>
        <w:rPr>
          <w:sz w:val="24"/>
        </w:rPr>
        <w:t xml:space="preserve">(FF </w:t>
      </w:r>
      <w:r>
        <w:rPr>
          <w:sz w:val="24"/>
        </w:rPr>
        <w:t xml:space="preserve">). </w:t>
      </w:r>
      <w:r>
        <w:rPr>
          <w:sz w:val="24"/>
        </w:rPr>
        <w:t xml:space="preserve">o </w:t>
      </w:r>
      <w:r>
        <w:rPr>
          <w:sz w:val="24"/>
        </w:rPr>
        <w:t xml:space="preserve">Inhalt: </w:t>
      </w:r>
      <w:r>
        <w:rPr>
          <w:sz w:val="24"/>
        </w:rPr>
        <w:t xml:space="preserve">Bund </w:t>
      </w:r>
      <w:r>
        <w:rPr>
          <w:sz w:val="24"/>
        </w:rPr>
        <w:t xml:space="preserve">kann </w:t>
      </w:r>
      <w:r>
        <w:rPr>
          <w:sz w:val="24"/>
        </w:rPr>
        <w:t xml:space="preserve">Ausnahmen </w:t>
      </w:r>
      <w:r>
        <w:rPr>
          <w:sz w:val="24"/>
        </w:rPr>
        <w:t xml:space="preserve">von </w:t>
      </w:r>
      <w:r>
        <w:rPr>
          <w:sz w:val="24"/>
        </w:rPr>
        <w:t xml:space="preserve">verpflichteten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Getestete </w:t>
      </w:r>
      <w:r>
        <w:rPr>
          <w:sz w:val="24"/>
        </w:rPr>
        <w:t xml:space="preserve">definieren.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448_Ergebnisprotokoll_Krisenstabssitzung_2021-04-21.pdf - Page: 7</w:t>
      </w:r>
    </w:p>
    <w:p>
      <w:r>
        <w:rPr>
          <w:sz w:val="24"/>
        </w:rPr>
        <w:t xml:space="preserve">Virusmengen </w:t>
      </w:r>
      <w:r>
        <w:rPr>
          <w:sz w:val="24"/>
        </w:rPr>
        <w:t xml:space="preserve">ausgeschieden </w:t>
      </w:r>
      <w:r>
        <w:rPr>
          <w:sz w:val="24"/>
        </w:rPr>
        <w:t xml:space="preserve">werden, </w:t>
      </w:r>
      <w:r>
        <w:rPr>
          <w:sz w:val="24"/>
        </w:rPr>
        <w:t xml:space="preserve">FF </w:t>
      </w:r>
      <w:r>
        <w:rPr>
          <w:sz w:val="24"/>
        </w:rPr>
        <w:t xml:space="preserve">IBBS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FG38 </w:t>
      </w:r>
      <w:r>
        <w:rPr>
          <w:sz w:val="24"/>
        </w:rPr>
        <w:t xml:space="preserve">/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Eckpunktepapier </w:t>
      </w:r>
      <w:r>
        <w:rPr>
          <w:sz w:val="24"/>
        </w:rPr>
        <w:t xml:space="preserve">o </w:t>
      </w:r>
      <w:r>
        <w:rPr>
          <w:sz w:val="24"/>
        </w:rPr>
        <w:t xml:space="preserve">Nur </w:t>
      </w:r>
      <w:r>
        <w:rPr>
          <w:sz w:val="24"/>
        </w:rPr>
        <w:t xml:space="preserve">kurze </w:t>
      </w:r>
      <w:r>
        <w:rPr>
          <w:sz w:val="24"/>
        </w:rPr>
        <w:t xml:space="preserve">Vorstellung, </w:t>
      </w:r>
      <w:r>
        <w:rPr>
          <w:sz w:val="24"/>
        </w:rPr>
        <w:t xml:space="preserve">da </w:t>
      </w:r>
      <w:r>
        <w:rPr>
          <w:sz w:val="24"/>
        </w:rPr>
        <w:t xml:space="preserve">am </w:t>
      </w:r>
      <w:r>
        <w:rPr>
          <w:sz w:val="24"/>
        </w:rPr>
        <w:t xml:space="preserve">Eckpunktepapier </w:t>
      </w:r>
      <w:r>
        <w:rPr>
          <w:sz w:val="24"/>
        </w:rPr>
        <w:t xml:space="preserve">parallel </w:t>
      </w:r>
      <w:r>
        <w:rPr>
          <w:sz w:val="24"/>
        </w:rPr>
        <w:t xml:space="preserve">zur </w:t>
      </w:r>
      <w:r>
        <w:rPr>
          <w:sz w:val="24"/>
        </w:rPr>
        <w:t xml:space="preserve">Krisenstabsitzung </w:t>
      </w:r>
      <w:r>
        <w:rPr>
          <w:sz w:val="24"/>
        </w:rPr>
        <w:t xml:space="preserve">gearbeitet </w:t>
      </w:r>
      <w:r>
        <w:rPr>
          <w:sz w:val="24"/>
        </w:rPr>
        <w:t xml:space="preserve">wird </w:t>
      </w:r>
      <w:r>
        <w:rPr>
          <w:sz w:val="24"/>
        </w:rPr>
        <w:t xml:space="preserve">(FF </w:t>
      </w:r>
      <w:r>
        <w:rPr>
          <w:sz w:val="24"/>
        </w:rPr>
        <w:t xml:space="preserve">). </w:t>
      </w:r>
      <w:r>
        <w:rPr>
          <w:sz w:val="24"/>
        </w:rPr>
        <w:t xml:space="preserve">o </w:t>
      </w:r>
      <w:r>
        <w:rPr>
          <w:sz w:val="24"/>
        </w:rPr>
        <w:t xml:space="preserve">Inhalt: </w:t>
      </w:r>
      <w:r>
        <w:rPr>
          <w:sz w:val="24"/>
        </w:rPr>
        <w:t xml:space="preserve">Bund </w:t>
      </w:r>
      <w:r>
        <w:rPr>
          <w:sz w:val="24"/>
        </w:rPr>
        <w:t xml:space="preserve">kann </w:t>
      </w:r>
      <w:r>
        <w:rPr>
          <w:sz w:val="24"/>
        </w:rPr>
        <w:t xml:space="preserve">Ausnahmen </w:t>
      </w:r>
      <w:r>
        <w:rPr>
          <w:sz w:val="24"/>
        </w:rPr>
        <w:t xml:space="preserve">von </w:t>
      </w:r>
      <w:r>
        <w:rPr>
          <w:sz w:val="24"/>
        </w:rPr>
        <w:t xml:space="preserve">verpflichteten </w:t>
      </w:r>
      <w:r>
        <w:rPr>
          <w:sz w:val="24"/>
        </w:rPr>
        <w:t xml:space="preserve">Maßnahmen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 </w:t>
      </w:r>
      <w:r>
        <w:rPr>
          <w:sz w:val="24"/>
        </w:rPr>
        <w:t xml:space="preserve">und </w:t>
      </w:r>
      <w:r>
        <w:rPr>
          <w:sz w:val="24"/>
        </w:rPr>
        <w:t xml:space="preserve">Getestete </w:t>
      </w:r>
      <w:r>
        <w:rPr>
          <w:sz w:val="24"/>
        </w:rPr>
        <w:t xml:space="preserve">definieren.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26.04.2021, </w:t>
      </w:r>
      <w:r>
        <w:rPr>
          <w:sz w:val="24"/>
        </w:rPr>
        <w:t xml:space="preserve">13:00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26.04.2021, </w:t>
      </w:r>
      <w:r>
        <w:rPr>
          <w:sz w:val="24"/>
        </w:rPr>
        <w:t xml:space="preserve">13:00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Akute </w:t>
      </w:r>
      <w:r>
        <w:rPr>
          <w:sz w:val="24"/>
        </w:rPr>
        <w:t xml:space="preserve">Arbeitsbelastung </w:t>
      </w:r>
      <w:r>
        <w:rPr>
          <w:sz w:val="24"/>
        </w:rPr>
        <w:t xml:space="preserve">Lagezentrum </w:t>
      </w:r>
      <w:r>
        <w:rPr>
          <w:sz w:val="24"/>
        </w:rPr>
        <w:t xml:space="preserve">und </w:t>
      </w:r>
      <w:r>
        <w:rPr>
          <w:sz w:val="24"/>
        </w:rPr>
        <w:t xml:space="preserve">Rufdienst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26.04.2021, </w:t>
      </w:r>
      <w:r>
        <w:rPr>
          <w:sz w:val="24"/>
        </w:rPr>
        <w:t xml:space="preserve">13:00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Akute </w:t>
      </w:r>
      <w:r>
        <w:rPr>
          <w:sz w:val="24"/>
        </w:rPr>
        <w:t xml:space="preserve">Arbeitsbelastung </w:t>
      </w:r>
      <w:r>
        <w:rPr>
          <w:sz w:val="24"/>
        </w:rPr>
        <w:t xml:space="preserve">Lagezentrum </w:t>
      </w:r>
      <w:r>
        <w:rPr>
          <w:sz w:val="24"/>
        </w:rPr>
        <w:t xml:space="preserve">und </w:t>
      </w:r>
      <w:r>
        <w:rPr>
          <w:sz w:val="24"/>
        </w:rPr>
        <w:t xml:space="preserve">Rufdienst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Akute </w:t>
      </w:r>
      <w:r>
        <w:rPr>
          <w:sz w:val="24"/>
        </w:rPr>
        <w:t xml:space="preserve">Arbeitsbelastung </w:t>
      </w:r>
      <w:r>
        <w:rPr>
          <w:sz w:val="24"/>
        </w:rPr>
        <w:t xml:space="preserve">Lagezentrum </w:t>
      </w:r>
      <w:r>
        <w:rPr>
          <w:sz w:val="24"/>
        </w:rPr>
        <w:t xml:space="preserve">und </w:t>
      </w:r>
      <w:r>
        <w:rPr>
          <w:sz w:val="24"/>
        </w:rPr>
        <w:t xml:space="preserve">Rufdienst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um </w:t>
      </w:r>
      <w:r>
        <w:rPr>
          <w:sz w:val="24"/>
        </w:rPr>
        <w:t xml:space="preserve">und </w:t>
      </w:r>
      <w:r>
        <w:rPr>
          <w:sz w:val="24"/>
        </w:rPr>
        <w:t xml:space="preserve">Rufdienst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449_Agenda_AG-nCoV-Sitzung_2021-04-23.pdf - Page: 2</w:t>
      </w:r>
    </w:p>
    <w:p>
      <w:r>
        <w:rPr>
          <w:sz w:val="24"/>
        </w:rPr>
        <w:t xml:space="preserve">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CT- </w:t>
      </w:r>
      <w:r>
        <w:rPr>
          <w:sz w:val="24"/>
        </w:rPr>
        <w:t xml:space="preserve">Werten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 </w:t>
      </w:r>
    </w:p>
    <w:p>
      <w:r>
        <w:t>*****</w:t>
      </w:r>
    </w:p>
    <w:p>
      <w:pPr>
        <w:pStyle w:val="Heading2"/>
      </w:pPr>
      <w:r>
        <w:t>450_Ergebnisprotokoll_Krisenstabssitzung_2021-04-23.pdf - Page: 3</w:t>
      </w:r>
    </w:p>
    <w:p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Meldezahlen </w:t>
      </w:r>
      <w:r>
        <w:rPr>
          <w:sz w:val="24"/>
        </w:rPr>
        <w:t xml:space="preserve">(Fallzahlen_Kum_Tab.xlsx) </w:t>
      </w:r>
      <w:r>
        <w:rPr>
          <w:sz w:val="24"/>
        </w:rPr>
        <w:t xml:space="preserve">korrigiert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 </w:t>
      </w:r>
      <w:r>
        <w:rPr>
          <w:sz w:val="24"/>
        </w:rPr>
        <w:t xml:space="preserve">Fälle: </w:t>
      </w:r>
      <w:r>
        <w:rPr>
          <w:sz w:val="24"/>
        </w:rPr>
        <w:t xml:space="preserve">stabil </w:t>
      </w:r>
      <w:r>
        <w:rPr>
          <w:sz w:val="24"/>
        </w:rPr>
        <w:t xml:space="preserve">o </w:t>
      </w:r>
      <w:r>
        <w:rPr>
          <w:sz w:val="24"/>
        </w:rPr>
        <w:t xml:space="preserve">COVID-19-Todesfälle </w:t>
      </w:r>
      <w:r>
        <w:rPr>
          <w:sz w:val="24"/>
        </w:rPr>
        <w:t xml:space="preserve">nach </w:t>
      </w:r>
      <w:r>
        <w:rPr>
          <w:sz w:val="24"/>
        </w:rPr>
        <w:t xml:space="preserve">Sterbewoche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KW12/2021: </w:t>
      </w:r>
      <w:r>
        <w:rPr>
          <w:sz w:val="24"/>
        </w:rPr>
        <w:t xml:space="preserve">in </w:t>
      </w:r>
      <w:r>
        <w:rPr>
          <w:sz w:val="24"/>
        </w:rPr>
        <w:t xml:space="preserve">etwa </w:t>
      </w:r>
      <w:r>
        <w:rPr>
          <w:sz w:val="24"/>
        </w:rPr>
        <w:t xml:space="preserve">gleich </w:t>
      </w:r>
      <w:r>
        <w:rPr>
          <w:sz w:val="24"/>
        </w:rPr>
        <w:t xml:space="preserve">zu </w:t>
      </w:r>
      <w:r>
        <w:rPr>
          <w:sz w:val="24"/>
        </w:rPr>
        <w:t xml:space="preserve">Vormonaten,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 </w:t>
      </w:r>
      <w:r>
        <w:rPr>
          <w:sz w:val="24"/>
        </w:rPr>
        <w:t xml:space="preserve">Anstieg </w:t>
      </w:r>
      <w:r>
        <w:rPr>
          <w:sz w:val="24"/>
        </w:rPr>
        <w:t xml:space="preserve">über </w:t>
      </w:r>
      <w:r>
        <w:rPr>
          <w:sz w:val="24"/>
        </w:rPr>
        <w:t xml:space="preserve">vergangene </w:t>
      </w:r>
      <w:r>
        <w:rPr>
          <w:sz w:val="24"/>
        </w:rPr>
        <w:t xml:space="preserve">Meldewoche </w:t>
      </w:r>
      <w:r>
        <w:rPr>
          <w:sz w:val="24"/>
        </w:rPr>
        <w:t xml:space="preserve">sollte </w:t>
      </w:r>
      <w:r>
        <w:rPr>
          <w:sz w:val="24"/>
        </w:rPr>
        <w:t xml:space="preserve">beunruhigen,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deutlich </w:t>
      </w:r>
      <w:r>
        <w:rPr>
          <w:sz w:val="24"/>
        </w:rPr>
        <w:t xml:space="preserve">geringere </w:t>
      </w:r>
      <w:r>
        <w:rPr>
          <w:sz w:val="24"/>
        </w:rPr>
        <w:t xml:space="preserve">Zahlen,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Hinblick </w:t>
      </w:r>
      <w:r>
        <w:rPr>
          <w:sz w:val="24"/>
        </w:rPr>
        <w:t xml:space="preserve">auf </w:t>
      </w:r>
      <w:r>
        <w:rPr>
          <w:sz w:val="24"/>
        </w:rPr>
        <w:t xml:space="preserve">steigende </w:t>
      </w:r>
      <w:r>
        <w:rPr>
          <w:b/>
          <w:color w:val="FF0000"/>
          <w:sz w:val="24"/>
        </w:rPr>
        <w:t xml:space="preserve">Impfquoten. </w:t>
      </w:r>
      <w:r>
        <w:rPr>
          <w:sz w:val="24"/>
        </w:rPr>
        <w:t xml:space="preserve">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ARS-Daten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 </w:t>
      </w:r>
      <w:r>
        <w:rPr>
          <w:sz w:val="24"/>
        </w:rPr>
        <w:t xml:space="preserve">Influenza-Daten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 </w:t>
      </w:r>
      <w:r>
        <w:rPr>
          <w:sz w:val="24"/>
        </w:rPr>
        <w:t xml:space="preserve">Influenza-Daten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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 </w:t>
      </w:r>
      <w:r>
        <w:rPr>
          <w:sz w:val="24"/>
        </w:rPr>
        <w:t xml:space="preserve">Inf </w:t>
      </w:r>
    </w:p>
    <w:p>
      <w:r>
        <w:t>*****</w:t>
      </w:r>
    </w:p>
    <w:p>
      <w:pPr>
        <w:pStyle w:val="Heading2"/>
      </w:pPr>
      <w:r>
        <w:t>450_Ergebnisprotokoll_Krisenstabssitzung_2021-04-23.pdf - Page: 4</w:t>
      </w:r>
    </w:p>
    <w:p>
      <w:r>
        <w:rPr>
          <w:sz w:val="24"/>
        </w:rPr>
        <w:t xml:space="preserve">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Moldawien-Mission </w:t>
      </w:r>
      <w:r>
        <w:rPr>
          <w:sz w:val="24"/>
        </w:rPr>
        <w:t xml:space="preserve">o </w:t>
      </w:r>
      <w:r>
        <w:rPr>
          <w:sz w:val="24"/>
        </w:rPr>
        <w:t xml:space="preserve">Mission </w:t>
      </w:r>
      <w:r>
        <w:rPr>
          <w:sz w:val="24"/>
        </w:rPr>
        <w:t xml:space="preserve">mit </w:t>
      </w:r>
      <w:r>
        <w:rPr>
          <w:sz w:val="24"/>
        </w:rPr>
        <w:t xml:space="preserve">Schnell </w:t>
      </w:r>
      <w:r>
        <w:rPr>
          <w:sz w:val="24"/>
        </w:rPr>
        <w:t xml:space="preserve">Einsetzbarer </w:t>
      </w:r>
      <w:r>
        <w:rPr>
          <w:sz w:val="24"/>
        </w:rPr>
        <w:t xml:space="preserve">Expertengruppe </w:t>
      </w:r>
      <w:r>
        <w:rPr>
          <w:sz w:val="24"/>
        </w:rPr>
        <w:t xml:space="preserve">Gesundheit </w:t>
      </w:r>
      <w:r>
        <w:rPr>
          <w:sz w:val="24"/>
        </w:rPr>
        <w:t xml:space="preserve">(SEEG, </w:t>
      </w:r>
      <w:r>
        <w:rPr>
          <w:sz w:val="24"/>
        </w:rPr>
        <w:t xml:space="preserve">GIZ) </w:t>
      </w:r>
      <w:r>
        <w:rPr>
          <w:sz w:val="24"/>
        </w:rPr>
        <w:t xml:space="preserve">o </w:t>
      </w:r>
      <w:r>
        <w:rPr>
          <w:sz w:val="24"/>
        </w:rPr>
        <w:t xml:space="preserve">Evt.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EMT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Namibia-Mission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o </w:t>
      </w:r>
      <w:r>
        <w:rPr>
          <w:sz w:val="24"/>
        </w:rPr>
        <w:t xml:space="preserve">Fokus: </w:t>
      </w:r>
      <w:r>
        <w:rPr>
          <w:sz w:val="24"/>
        </w:rPr>
        <w:t xml:space="preserve">Aufbau </w:t>
      </w:r>
      <w:r>
        <w:rPr>
          <w:sz w:val="24"/>
        </w:rPr>
        <w:t xml:space="preserve">von </w:t>
      </w:r>
      <w:r>
        <w:rPr>
          <w:sz w:val="24"/>
        </w:rPr>
        <w:t xml:space="preserve">Testkapazitäten </w:t>
      </w:r>
      <w:r>
        <w:rPr>
          <w:sz w:val="24"/>
        </w:rPr>
        <w:t xml:space="preserve"> </w:t>
      </w:r>
      <w:r>
        <w:rPr>
          <w:sz w:val="24"/>
        </w:rPr>
        <w:t xml:space="preserve">Austausch </w:t>
      </w:r>
      <w:r>
        <w:rPr>
          <w:sz w:val="24"/>
        </w:rPr>
        <w:t xml:space="preserve">zu </w:t>
      </w:r>
      <w:r>
        <w:rPr>
          <w:sz w:val="24"/>
        </w:rPr>
        <w:t xml:space="preserve">NPI </w:t>
      </w:r>
      <w:r>
        <w:rPr>
          <w:sz w:val="24"/>
        </w:rPr>
        <w:t xml:space="preserve">und </w:t>
      </w:r>
      <w:r>
        <w:rPr>
          <w:sz w:val="24"/>
        </w:rPr>
        <w:t xml:space="preserve">Kontaktnachverfolgung </w:t>
      </w:r>
      <w:r>
        <w:rPr>
          <w:sz w:val="24"/>
        </w:rPr>
        <w:t xml:space="preserve">bei </w:t>
      </w:r>
      <w:r>
        <w:rPr>
          <w:sz w:val="24"/>
        </w:rPr>
        <w:t xml:space="preserve">steigender </w:t>
      </w:r>
      <w:r>
        <w:rPr>
          <w:b/>
          <w:color w:val="FF0000"/>
          <w:sz w:val="24"/>
        </w:rPr>
        <w:t xml:space="preserve">Impfquote </w:t>
      </w:r>
      <w:r>
        <w:rPr>
          <w:sz w:val="24"/>
        </w:rPr>
        <w:t xml:space="preserve">o </w:t>
      </w:r>
      <w:r>
        <w:rPr>
          <w:sz w:val="24"/>
        </w:rPr>
        <w:t xml:space="preserve">Dank </w:t>
      </w:r>
      <w:r>
        <w:rPr>
          <w:sz w:val="24"/>
        </w:rPr>
        <w:t xml:space="preserve">an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und </w:t>
      </w:r>
      <w:r>
        <w:rPr>
          <w:sz w:val="24"/>
        </w:rPr>
        <w:t xml:space="preserve">Abt. </w:t>
      </w:r>
      <w:r>
        <w:rPr>
          <w:sz w:val="24"/>
        </w:rPr>
        <w:t xml:space="preserve">1 </w:t>
      </w:r>
      <w:r>
        <w:rPr>
          <w:sz w:val="24"/>
        </w:rPr>
        <w:t xml:space="preserve">o </w:t>
      </w:r>
      <w:r>
        <w:rPr>
          <w:sz w:val="24"/>
        </w:rPr>
        <w:t xml:space="preserve">Gesprächsnotiz </w:t>
      </w:r>
      <w:r>
        <w:rPr>
          <w:sz w:val="24"/>
        </w:rPr>
        <w:t xml:space="preserve">geht </w:t>
      </w:r>
      <w:r>
        <w:rPr>
          <w:sz w:val="24"/>
        </w:rPr>
        <w:t xml:space="preserve">an </w:t>
      </w:r>
      <w:r>
        <w:rPr>
          <w:sz w:val="24"/>
        </w:rPr>
        <w:t xml:space="preserve">nCoV-Lage </w:t>
      </w:r>
      <w:r>
        <w:rPr>
          <w:sz w:val="24"/>
        </w:rPr>
        <w:t xml:space="preserve">und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Anfrage </w:t>
      </w:r>
      <w:r>
        <w:rPr>
          <w:sz w:val="24"/>
        </w:rPr>
        <w:t xml:space="preserve"> </w:t>
      </w:r>
      <w:r>
        <w:rPr>
          <w:sz w:val="24"/>
        </w:rPr>
        <w:t xml:space="preserve">Austausch </w:t>
      </w:r>
      <w:r>
        <w:rPr>
          <w:sz w:val="24"/>
        </w:rPr>
        <w:t xml:space="preserve">zu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und </w:t>
      </w:r>
      <w:r>
        <w:rPr>
          <w:sz w:val="24"/>
        </w:rPr>
        <w:t xml:space="preserve">Pandemie-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Ungleichheiten </w:t>
      </w:r>
      <w:r>
        <w:rPr>
          <w:sz w:val="24"/>
        </w:rPr>
        <w:t xml:space="preserve">o </w:t>
      </w:r>
      <w:r>
        <w:rPr>
          <w:sz w:val="24"/>
        </w:rPr>
        <w:t xml:space="preserve">mit </w:t>
      </w:r>
      <w:r>
        <w:rPr>
          <w:sz w:val="24"/>
        </w:rPr>
        <w:t xml:space="preserve">WHO </w:t>
      </w:r>
      <w:r>
        <w:rPr>
          <w:sz w:val="24"/>
        </w:rPr>
        <w:t xml:space="preserve">Department </w:t>
      </w:r>
      <w:r>
        <w:rPr>
          <w:sz w:val="24"/>
        </w:rPr>
        <w:t xml:space="preserve">Social </w:t>
      </w:r>
      <w:r>
        <w:rPr>
          <w:sz w:val="24"/>
        </w:rPr>
        <w:t xml:space="preserve">Determinants </w:t>
      </w:r>
      <w:r>
        <w:rPr>
          <w:sz w:val="24"/>
        </w:rPr>
        <w:t xml:space="preserve">of </w:t>
      </w:r>
      <w:r>
        <w:rPr>
          <w:sz w:val="24"/>
        </w:rPr>
        <w:t xml:space="preserve">Health </w:t>
      </w:r>
      <w:r>
        <w:rPr>
          <w:sz w:val="24"/>
        </w:rPr>
        <w:t xml:space="preserve">o </w:t>
      </w:r>
      <w:r>
        <w:rPr>
          <w:sz w:val="24"/>
        </w:rPr>
        <w:t xml:space="preserve">Dank </w:t>
      </w:r>
      <w:r>
        <w:rPr>
          <w:sz w:val="24"/>
        </w:rPr>
        <w:t xml:space="preserve">an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Einreisen </w:t>
      </w:r>
      <w:r>
        <w:rPr>
          <w:sz w:val="24"/>
        </w:rPr>
        <w:t xml:space="preserve">und </w:t>
      </w:r>
      <w:r>
        <w:rPr>
          <w:sz w:val="24"/>
        </w:rPr>
        <w:t xml:space="preserve">3 </w:t>
      </w:r>
      <w:r>
        <w:rPr>
          <w:sz w:val="24"/>
        </w:rPr>
        <w:t xml:space="preserve">Formen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o </w:t>
      </w:r>
      <w:r>
        <w:rPr>
          <w:sz w:val="24"/>
        </w:rPr>
        <w:t xml:space="preserve">DEU </w:t>
      </w:r>
      <w:r>
        <w:rPr>
          <w:sz w:val="24"/>
        </w:rPr>
        <w:t xml:space="preserve">macht </w:t>
      </w:r>
      <w:r>
        <w:rPr>
          <w:sz w:val="24"/>
        </w:rPr>
        <w:t xml:space="preserve">es </w:t>
      </w:r>
      <w:r>
        <w:rPr>
          <w:sz w:val="24"/>
        </w:rPr>
        <w:t xml:space="preserve">schwieriger </w:t>
      </w:r>
      <w:r>
        <w:rPr>
          <w:sz w:val="24"/>
        </w:rPr>
        <w:t xml:space="preserve">als </w:t>
      </w:r>
      <w:r>
        <w:rPr>
          <w:sz w:val="24"/>
        </w:rPr>
        <w:t xml:space="preserve">viele </w:t>
      </w:r>
      <w:r>
        <w:rPr>
          <w:sz w:val="24"/>
        </w:rPr>
        <w:t xml:space="preserve">europäische </w:t>
      </w:r>
      <w:r>
        <w:rPr>
          <w:sz w:val="24"/>
        </w:rPr>
        <w:t xml:space="preserve">Nachbarn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Auf </w:t>
      </w:r>
      <w:r>
        <w:rPr>
          <w:sz w:val="24"/>
        </w:rPr>
        <w:t xml:space="preserve">Wiedervorlage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450_Ergebnisprotokoll_Krisenstabssitzung_2021-04-23.pdf - Page: 4</w:t>
      </w:r>
    </w:p>
    <w:p>
      <w:r>
        <w:rPr>
          <w:sz w:val="24"/>
        </w:rPr>
        <w:t xml:space="preserve">ht </w:t>
      </w:r>
      <w:r>
        <w:rPr>
          <w:sz w:val="24"/>
        </w:rPr>
        <w:t xml:space="preserve">berichtet) </w:t>
      </w:r>
      <w:r>
        <w:rPr>
          <w:sz w:val="24"/>
        </w:rPr>
        <w:t xml:space="preserve">FG21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Diskussion </w:t>
      </w:r>
      <w:r>
        <w:rPr>
          <w:sz w:val="24"/>
        </w:rPr>
        <w:t xml:space="preserve">der </w:t>
      </w:r>
      <w:r>
        <w:rPr>
          <w:sz w:val="24"/>
        </w:rPr>
        <w:t xml:space="preserve">Änderungsvorschläge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keine </w:t>
      </w:r>
      <w:r>
        <w:rPr>
          <w:sz w:val="24"/>
        </w:rPr>
        <w:t xml:space="preserve">Diskussion </w:t>
      </w:r>
      <w:r>
        <w:rPr>
          <w:sz w:val="24"/>
        </w:rPr>
        <w:t xml:space="preserve">bzw. </w:t>
      </w:r>
      <w:r>
        <w:rPr>
          <w:sz w:val="24"/>
        </w:rPr>
        <w:t xml:space="preserve">Änderung </w:t>
      </w:r>
      <w:r>
        <w:rPr>
          <w:sz w:val="24"/>
        </w:rPr>
        <w:t xml:space="preserve">nötig </w:t>
      </w:r>
      <w:r>
        <w:rPr>
          <w:sz w:val="24"/>
        </w:rPr>
        <w:t xml:space="preserve">Abt. </w:t>
      </w:r>
      <w:r>
        <w:rPr>
          <w:sz w:val="24"/>
        </w:rPr>
        <w:t xml:space="preserve">3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Aktivitäten: </w:t>
      </w:r>
      <w:r>
        <w:rPr>
          <w:sz w:val="24"/>
        </w:rPr>
        <w:t xml:space="preserve">o </w:t>
      </w:r>
      <w:r>
        <w:rPr>
          <w:sz w:val="24"/>
        </w:rPr>
        <w:t xml:space="preserve">Aktuell/ </w:t>
      </w:r>
      <w:r>
        <w:rPr>
          <w:sz w:val="24"/>
        </w:rPr>
        <w:t xml:space="preserve">neu: </w:t>
      </w:r>
      <w:r>
        <w:rPr>
          <w:sz w:val="24"/>
        </w:rPr>
        <w:t xml:space="preserve">„Bundesnotbremse“ </w:t>
      </w:r>
      <w:r>
        <w:rPr>
          <w:sz w:val="24"/>
        </w:rPr>
        <w:t xml:space="preserve">– </w:t>
      </w:r>
      <w:r>
        <w:rPr>
          <w:sz w:val="24"/>
        </w:rPr>
        <w:t xml:space="preserve">Änderung </w:t>
      </w:r>
      <w:r>
        <w:rPr>
          <w:sz w:val="24"/>
        </w:rPr>
        <w:t xml:space="preserve">IfSchG: </w:t>
      </w:r>
      <w:r>
        <w:rPr>
          <w:sz w:val="24"/>
        </w:rPr>
        <w:t xml:space="preserve">neuen </w:t>
      </w:r>
      <w:r>
        <w:rPr>
          <w:sz w:val="24"/>
        </w:rPr>
        <w:t xml:space="preserve">gesetzlichen </w:t>
      </w:r>
      <w:r>
        <w:rPr>
          <w:sz w:val="24"/>
        </w:rPr>
        <w:t xml:space="preserve">Regelungen </w:t>
      </w:r>
      <w:r>
        <w:rPr>
          <w:sz w:val="24"/>
        </w:rPr>
        <w:t xml:space="preserve">gehen </w:t>
      </w:r>
      <w:r>
        <w:rPr>
          <w:sz w:val="24"/>
        </w:rPr>
        <w:t xml:space="preserve">heute </w:t>
      </w:r>
      <w:r>
        <w:rPr>
          <w:sz w:val="24"/>
        </w:rPr>
        <w:t xml:space="preserve">auf </w:t>
      </w:r>
      <w:r>
        <w:rPr>
          <w:sz w:val="24"/>
        </w:rPr>
        <w:t xml:space="preserve">Website, </w:t>
      </w:r>
      <w:r>
        <w:rPr>
          <w:sz w:val="24"/>
        </w:rPr>
        <w:t xml:space="preserve">evt.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Twitter </w:t>
      </w:r>
      <w:r>
        <w:rPr>
          <w:sz w:val="24"/>
        </w:rPr>
        <w:t xml:space="preserve">o </w:t>
      </w:r>
      <w:r>
        <w:rPr>
          <w:sz w:val="24"/>
        </w:rPr>
        <w:t xml:space="preserve">Weiterhin: </w:t>
      </w:r>
      <w:r>
        <w:rPr>
          <w:sz w:val="24"/>
        </w:rPr>
        <w:t xml:space="preserve">Standardaufklärung </w:t>
      </w:r>
      <w:r>
        <w:rPr>
          <w:sz w:val="24"/>
        </w:rPr>
        <w:t xml:space="preserve">AHA+L-Regeln,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 </w:t>
      </w:r>
      <w:r>
        <w:rPr>
          <w:sz w:val="24"/>
        </w:rPr>
        <w:t xml:space="preserve">Gemeinsamer </w:t>
      </w:r>
      <w:r>
        <w:rPr>
          <w:sz w:val="24"/>
        </w:rPr>
        <w:t xml:space="preserve">Steuerungskreis </w:t>
      </w:r>
      <w:r>
        <w:rPr>
          <w:sz w:val="24"/>
        </w:rPr>
        <w:t xml:space="preserve">o </w:t>
      </w:r>
      <w:r>
        <w:rPr>
          <w:sz w:val="24"/>
        </w:rPr>
        <w:t xml:space="preserve">noch </w:t>
      </w:r>
      <w:r>
        <w:rPr>
          <w:sz w:val="24"/>
        </w:rPr>
        <w:t xml:space="preserve">mehr </w:t>
      </w:r>
      <w:r>
        <w:rPr>
          <w:sz w:val="24"/>
        </w:rPr>
        <w:t xml:space="preserve">Testimonials, </w:t>
      </w:r>
      <w:r>
        <w:rPr>
          <w:sz w:val="24"/>
        </w:rPr>
        <w:t xml:space="preserve">z.B. </w:t>
      </w:r>
      <w:r>
        <w:rPr>
          <w:sz w:val="24"/>
        </w:rPr>
        <w:t xml:space="preserve">Günther </w:t>
      </w:r>
      <w:r>
        <w:rPr>
          <w:sz w:val="24"/>
        </w:rPr>
        <w:t xml:space="preserve">Jauch </w:t>
      </w:r>
      <w:r>
        <w:rPr>
          <w:sz w:val="24"/>
        </w:rPr>
        <w:t xml:space="preserve">o </w:t>
      </w:r>
      <w:r>
        <w:rPr>
          <w:sz w:val="24"/>
        </w:rPr>
        <w:t xml:space="preserve">neben </w:t>
      </w:r>
      <w:r>
        <w:rPr>
          <w:sz w:val="24"/>
        </w:rPr>
        <w:t xml:space="preserve">Plakaten </w:t>
      </w:r>
      <w:r>
        <w:rPr>
          <w:sz w:val="24"/>
        </w:rPr>
        <w:t xml:space="preserve">in </w:t>
      </w:r>
      <w:r>
        <w:rPr>
          <w:sz w:val="24"/>
        </w:rPr>
        <w:t xml:space="preserve">Stadt </w:t>
      </w:r>
      <w:r>
        <w:rPr>
          <w:sz w:val="24"/>
        </w:rPr>
        <w:t xml:space="preserve">sollen </w:t>
      </w:r>
      <w:r>
        <w:rPr>
          <w:sz w:val="24"/>
        </w:rPr>
        <w:t xml:space="preserve">auch </w:t>
      </w:r>
      <w:r>
        <w:rPr>
          <w:sz w:val="24"/>
        </w:rPr>
        <w:t xml:space="preserve">Anzeigen </w:t>
      </w:r>
      <w:r>
        <w:rPr>
          <w:sz w:val="24"/>
        </w:rPr>
        <w:t xml:space="preserve">in </w:t>
      </w:r>
      <w:r>
        <w:rPr>
          <w:sz w:val="24"/>
        </w:rPr>
        <w:t xml:space="preserve">Medien </w:t>
      </w:r>
      <w:r>
        <w:rPr>
          <w:sz w:val="24"/>
        </w:rPr>
        <w:t xml:space="preserve">geschaltet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Broschüren </w:t>
      </w:r>
      <w:r>
        <w:rPr>
          <w:sz w:val="24"/>
        </w:rPr>
        <w:t xml:space="preserve">sollen </w:t>
      </w:r>
      <w:r>
        <w:rPr>
          <w:sz w:val="24"/>
        </w:rPr>
        <w:t xml:space="preserve">in </w:t>
      </w:r>
      <w:r>
        <w:rPr>
          <w:sz w:val="24"/>
        </w:rPr>
        <w:t xml:space="preserve">Apotheken </w:t>
      </w:r>
      <w:r>
        <w:rPr>
          <w:sz w:val="24"/>
        </w:rPr>
        <w:t xml:space="preserve">ausgelegt </w:t>
      </w:r>
      <w:r>
        <w:rPr>
          <w:sz w:val="24"/>
        </w:rPr>
        <w:t xml:space="preserve">werden, </w:t>
      </w:r>
      <w:r>
        <w:rPr>
          <w:sz w:val="24"/>
        </w:rPr>
        <w:t xml:space="preserve">gemeinsam </w:t>
      </w:r>
      <w:r>
        <w:rPr>
          <w:sz w:val="24"/>
        </w:rPr>
        <w:t xml:space="preserve">erstellt </w:t>
      </w:r>
      <w:r>
        <w:rPr>
          <w:sz w:val="24"/>
        </w:rPr>
        <w:t xml:space="preserve">von </w:t>
      </w:r>
      <w:r>
        <w:rPr>
          <w:sz w:val="24"/>
        </w:rPr>
        <w:t xml:space="preserve">BZgA </w:t>
      </w:r>
      <w:r>
        <w:rPr>
          <w:sz w:val="24"/>
        </w:rPr>
        <w:t xml:space="preserve">und </w:t>
      </w:r>
      <w:r>
        <w:rPr>
          <w:sz w:val="24"/>
        </w:rPr>
        <w:t xml:space="preserve">BMG, </w:t>
      </w:r>
      <w:r>
        <w:rPr>
          <w:sz w:val="24"/>
        </w:rPr>
        <w:t xml:space="preserve">in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Eckart </w:t>
      </w:r>
      <w:r>
        <w:rPr>
          <w:sz w:val="24"/>
        </w:rPr>
        <w:t xml:space="preserve">von </w:t>
      </w:r>
      <w:r>
        <w:rPr>
          <w:sz w:val="24"/>
        </w:rPr>
        <w:t xml:space="preserve">Hirschhausen </w:t>
      </w:r>
      <w:r>
        <w:rPr>
          <w:sz w:val="24"/>
        </w:rPr>
        <w:t xml:space="preserve">BZgA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Frage </w:t>
      </w:r>
      <w:r>
        <w:rPr>
          <w:sz w:val="24"/>
        </w:rPr>
        <w:t xml:space="preserve">: </w:t>
      </w:r>
      <w:r>
        <w:rPr>
          <w:sz w:val="24"/>
        </w:rPr>
        <w:t xml:space="preserve">Kampagne </w:t>
      </w:r>
      <w:r>
        <w:rPr>
          <w:sz w:val="24"/>
        </w:rPr>
        <w:t xml:space="preserve">von </w:t>
      </w:r>
      <w:r>
        <w:rPr>
          <w:sz w:val="24"/>
        </w:rPr>
        <w:t xml:space="preserve">Schauspielern </w:t>
      </w:r>
      <w:r>
        <w:rPr>
          <w:sz w:val="24"/>
        </w:rPr>
        <w:t xml:space="preserve">(Anm.: </w:t>
      </w:r>
      <w:r>
        <w:rPr>
          <w:sz w:val="24"/>
        </w:rPr>
        <w:t xml:space="preserve">#allesdichtmachen) </w:t>
      </w:r>
      <w:r>
        <w:rPr>
          <w:sz w:val="24"/>
        </w:rPr>
        <w:t xml:space="preserve">–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Überlegungen, </w:t>
      </w:r>
      <w:r>
        <w:rPr>
          <w:sz w:val="24"/>
        </w:rPr>
        <w:t xml:space="preserve">ob </w:t>
      </w:r>
      <w:r>
        <w:rPr>
          <w:sz w:val="24"/>
        </w:rPr>
        <w:t xml:space="preserve">man </w:t>
      </w:r>
      <w:r>
        <w:rPr>
          <w:sz w:val="24"/>
        </w:rPr>
        <w:t xml:space="preserve">was </w:t>
      </w:r>
      <w:r>
        <w:rPr>
          <w:sz w:val="24"/>
        </w:rPr>
        <w:t xml:space="preserve">dagegensetzen </w:t>
      </w:r>
      <w:r>
        <w:rPr>
          <w:sz w:val="24"/>
        </w:rPr>
        <w:t xml:space="preserve">will? </w:t>
      </w:r>
      <w:r>
        <w:rPr>
          <w:sz w:val="24"/>
        </w:rPr>
        <w:t xml:space="preserve">o </w:t>
      </w:r>
      <w:r>
        <w:rPr>
          <w:sz w:val="24"/>
        </w:rPr>
        <w:t xml:space="preserve">BZgA: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RKI: </w:t>
      </w:r>
      <w:r>
        <w:rPr>
          <w:sz w:val="24"/>
        </w:rPr>
        <w:t xml:space="preserve">Steuerungskreis </w:t>
      </w:r>
      <w:r>
        <w:rPr>
          <w:sz w:val="24"/>
        </w:rPr>
        <w:t xml:space="preserve">tauscht </w:t>
      </w:r>
      <w:r>
        <w:rPr>
          <w:sz w:val="24"/>
        </w:rPr>
        <w:t xml:space="preserve">sich </w:t>
      </w:r>
      <w:r>
        <w:rPr>
          <w:sz w:val="24"/>
        </w:rPr>
        <w:t xml:space="preserve">3x/Woche,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Landkreise-Liste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aktualisiert,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nur </w:t>
      </w:r>
      <w:r>
        <w:rPr>
          <w:sz w:val="24"/>
        </w:rPr>
        <w:t xml:space="preserve">werktäglich </w:t>
      </w:r>
      <w:r>
        <w:rPr>
          <w:sz w:val="24"/>
        </w:rPr>
        <w:t xml:space="preserve"> </w:t>
      </w:r>
      <w:r>
        <w:rPr>
          <w:sz w:val="24"/>
        </w:rPr>
        <w:t xml:space="preserve">3 </w:t>
      </w:r>
      <w:r>
        <w:rPr>
          <w:sz w:val="24"/>
        </w:rPr>
        <w:t xml:space="preserve">Publikation </w:t>
      </w:r>
      <w:r>
        <w:rPr>
          <w:sz w:val="24"/>
        </w:rPr>
        <w:t xml:space="preserve">im </w:t>
      </w:r>
      <w:r>
        <w:rPr>
          <w:sz w:val="24"/>
        </w:rPr>
        <w:t xml:space="preserve">EpidBull </w:t>
      </w:r>
      <w:r>
        <w:rPr>
          <w:sz w:val="24"/>
        </w:rPr>
        <w:t xml:space="preserve">demnächst: </w:t>
      </w:r>
      <w:r>
        <w:rPr>
          <w:sz w:val="24"/>
        </w:rPr>
        <w:t xml:space="preserve">o </w:t>
      </w:r>
      <w:r>
        <w:rPr>
          <w:sz w:val="24"/>
        </w:rPr>
        <w:t xml:space="preserve">DIM </w:t>
      </w:r>
      <w:r>
        <w:rPr>
          <w:b/>
          <w:color w:val="FF0000"/>
          <w:sz w:val="24"/>
        </w:rPr>
        <w:t xml:space="preserve">Impfquoten-Monitoring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in </w:t>
      </w:r>
      <w:r>
        <w:rPr>
          <w:sz w:val="24"/>
        </w:rPr>
        <w:t xml:space="preserve">Ambulanzen </w:t>
      </w:r>
      <w:r>
        <w:rPr>
          <w:sz w:val="24"/>
        </w:rPr>
        <w:t xml:space="preserve">o </w:t>
      </w:r>
      <w:r>
        <w:rPr>
          <w:sz w:val="24"/>
        </w:rPr>
        <w:t xml:space="preserve">Ansteckungsfähigkeit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für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Neuaufschlag </w:t>
      </w:r>
      <w:r>
        <w:rPr>
          <w:sz w:val="24"/>
        </w:rPr>
        <w:t xml:space="preserve">nötig, </w:t>
      </w:r>
      <w:r>
        <w:rPr>
          <w:sz w:val="24"/>
        </w:rPr>
        <w:t xml:space="preserve">insb. </w:t>
      </w:r>
      <w:r>
        <w:rPr>
          <w:sz w:val="24"/>
        </w:rPr>
        <w:t xml:space="preserve">da </w:t>
      </w:r>
      <w:r>
        <w:rPr>
          <w:sz w:val="24"/>
        </w:rPr>
        <w:t xml:space="preserve">im </w:t>
      </w:r>
      <w:r>
        <w:rPr>
          <w:sz w:val="24"/>
        </w:rPr>
        <w:t xml:space="preserve">ControlCOVID- </w:t>
      </w:r>
      <w:r>
        <w:rPr>
          <w:sz w:val="24"/>
        </w:rPr>
        <w:t xml:space="preserve">Strategiepapier </w:t>
      </w:r>
      <w:r>
        <w:rPr>
          <w:sz w:val="24"/>
        </w:rPr>
        <w:t xml:space="preserve">versch.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 </w:t>
      </w:r>
      <w:r>
        <w:rPr>
          <w:sz w:val="24"/>
        </w:rPr>
        <w:t xml:space="preserve">vorgeschlagen </w:t>
      </w:r>
      <w:r>
        <w:rPr>
          <w:sz w:val="24"/>
        </w:rPr>
        <w:t xml:space="preserve">o </w:t>
      </w:r>
      <w:r>
        <w:rPr>
          <w:sz w:val="24"/>
        </w:rPr>
        <w:t xml:space="preserve">Stufenplan </w:t>
      </w:r>
      <w:r>
        <w:rPr>
          <w:sz w:val="24"/>
        </w:rPr>
        <w:t xml:space="preserve">enthält </w:t>
      </w:r>
      <w:r>
        <w:rPr>
          <w:sz w:val="24"/>
        </w:rPr>
        <w:t xml:space="preserve">Indikato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agne </w:t>
      </w:r>
      <w:r>
        <w:rPr>
          <w:sz w:val="24"/>
        </w:rPr>
        <w:t xml:space="preserve">von </w:t>
      </w:r>
      <w:r>
        <w:rPr>
          <w:sz w:val="24"/>
        </w:rPr>
        <w:t xml:space="preserve">Schauspielern </w:t>
      </w:r>
      <w:r>
        <w:rPr>
          <w:sz w:val="24"/>
        </w:rPr>
        <w:t xml:space="preserve">(Anm.: </w:t>
      </w:r>
      <w:r>
        <w:rPr>
          <w:sz w:val="24"/>
        </w:rPr>
        <w:t xml:space="preserve">#allesdichtmachen) </w:t>
      </w:r>
      <w:r>
        <w:rPr>
          <w:sz w:val="24"/>
        </w:rPr>
        <w:t xml:space="preserve">–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Überlegungen, </w:t>
      </w:r>
      <w:r>
        <w:rPr>
          <w:sz w:val="24"/>
        </w:rPr>
        <w:t xml:space="preserve">ob </w:t>
      </w:r>
      <w:r>
        <w:rPr>
          <w:sz w:val="24"/>
        </w:rPr>
        <w:t xml:space="preserve">man </w:t>
      </w:r>
      <w:r>
        <w:rPr>
          <w:sz w:val="24"/>
        </w:rPr>
        <w:t xml:space="preserve">was </w:t>
      </w:r>
      <w:r>
        <w:rPr>
          <w:sz w:val="24"/>
        </w:rPr>
        <w:t xml:space="preserve">dagegensetzen </w:t>
      </w:r>
      <w:r>
        <w:rPr>
          <w:sz w:val="24"/>
        </w:rPr>
        <w:t xml:space="preserve">will? </w:t>
      </w:r>
      <w:r>
        <w:rPr>
          <w:sz w:val="24"/>
        </w:rPr>
        <w:t xml:space="preserve">o </w:t>
      </w:r>
      <w:r>
        <w:rPr>
          <w:sz w:val="24"/>
        </w:rPr>
        <w:t xml:space="preserve">BZgA: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RKI: </w:t>
      </w:r>
      <w:r>
        <w:rPr>
          <w:sz w:val="24"/>
        </w:rPr>
        <w:t xml:space="preserve">Steuerungskreis </w:t>
      </w:r>
      <w:r>
        <w:rPr>
          <w:sz w:val="24"/>
        </w:rPr>
        <w:t xml:space="preserve">tauscht </w:t>
      </w:r>
      <w:r>
        <w:rPr>
          <w:sz w:val="24"/>
        </w:rPr>
        <w:t xml:space="preserve">sich </w:t>
      </w:r>
      <w:r>
        <w:rPr>
          <w:sz w:val="24"/>
        </w:rPr>
        <w:t xml:space="preserve">3x/Woche,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Landkreise-Liste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aktualisiert,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nur </w:t>
      </w:r>
      <w:r>
        <w:rPr>
          <w:sz w:val="24"/>
        </w:rPr>
        <w:t xml:space="preserve">werktäglich </w:t>
      </w:r>
      <w:r>
        <w:rPr>
          <w:sz w:val="24"/>
        </w:rPr>
        <w:t xml:space="preserve"> </w:t>
      </w:r>
      <w:r>
        <w:rPr>
          <w:sz w:val="24"/>
        </w:rPr>
        <w:t xml:space="preserve">3 </w:t>
      </w:r>
      <w:r>
        <w:rPr>
          <w:sz w:val="24"/>
        </w:rPr>
        <w:t xml:space="preserve">Publikation </w:t>
      </w:r>
      <w:r>
        <w:rPr>
          <w:sz w:val="24"/>
        </w:rPr>
        <w:t xml:space="preserve">im </w:t>
      </w:r>
      <w:r>
        <w:rPr>
          <w:sz w:val="24"/>
        </w:rPr>
        <w:t xml:space="preserve">EpidBull </w:t>
      </w:r>
      <w:r>
        <w:rPr>
          <w:sz w:val="24"/>
        </w:rPr>
        <w:t xml:space="preserve">demnächst: </w:t>
      </w:r>
      <w:r>
        <w:rPr>
          <w:sz w:val="24"/>
        </w:rPr>
        <w:t xml:space="preserve">o </w:t>
      </w:r>
      <w:r>
        <w:rPr>
          <w:sz w:val="24"/>
        </w:rPr>
        <w:t xml:space="preserve">DIM </w:t>
      </w:r>
      <w:r>
        <w:rPr>
          <w:b/>
          <w:color w:val="FF0000"/>
          <w:sz w:val="24"/>
        </w:rPr>
        <w:t xml:space="preserve">Impfquoten-Monitoring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in </w:t>
      </w:r>
      <w:r>
        <w:rPr>
          <w:sz w:val="24"/>
        </w:rPr>
        <w:t xml:space="preserve">Ambulanzen </w:t>
      </w:r>
      <w:r>
        <w:rPr>
          <w:sz w:val="24"/>
        </w:rPr>
        <w:t xml:space="preserve">o </w:t>
      </w:r>
      <w:r>
        <w:rPr>
          <w:sz w:val="24"/>
        </w:rPr>
        <w:t xml:space="preserve">Ansteckungsfähigkeit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für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Neuaufschlag </w:t>
      </w:r>
      <w:r>
        <w:rPr>
          <w:sz w:val="24"/>
        </w:rPr>
        <w:t xml:space="preserve">nötig, </w:t>
      </w:r>
      <w:r>
        <w:rPr>
          <w:sz w:val="24"/>
        </w:rPr>
        <w:t xml:space="preserve">insb. </w:t>
      </w:r>
      <w:r>
        <w:rPr>
          <w:sz w:val="24"/>
        </w:rPr>
        <w:t xml:space="preserve">da </w:t>
      </w:r>
      <w:r>
        <w:rPr>
          <w:sz w:val="24"/>
        </w:rPr>
        <w:t xml:space="preserve">im </w:t>
      </w:r>
      <w:r>
        <w:rPr>
          <w:sz w:val="24"/>
        </w:rPr>
        <w:t xml:space="preserve">ControlCOVID- </w:t>
      </w:r>
      <w:r>
        <w:rPr>
          <w:sz w:val="24"/>
        </w:rPr>
        <w:t xml:space="preserve">Strategiepapier </w:t>
      </w:r>
      <w:r>
        <w:rPr>
          <w:sz w:val="24"/>
        </w:rPr>
        <w:t xml:space="preserve">versch.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 </w:t>
      </w:r>
      <w:r>
        <w:rPr>
          <w:sz w:val="24"/>
        </w:rPr>
        <w:t xml:space="preserve">vorgeschlagen </w:t>
      </w:r>
      <w:r>
        <w:rPr>
          <w:sz w:val="24"/>
        </w:rPr>
        <w:t xml:space="preserve">o </w:t>
      </w:r>
      <w:r>
        <w:rPr>
          <w:sz w:val="24"/>
        </w:rPr>
        <w:t xml:space="preserve">Stufenplan </w:t>
      </w:r>
      <w:r>
        <w:rPr>
          <w:sz w:val="24"/>
        </w:rPr>
        <w:t xml:space="preserve">enthält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Grenzwerte, </w:t>
      </w:r>
      <w:r>
        <w:rPr>
          <w:sz w:val="24"/>
        </w:rPr>
        <w:t xml:space="preserve">die </w:t>
      </w:r>
      <w:r>
        <w:rPr>
          <w:sz w:val="24"/>
        </w:rPr>
        <w:t xml:space="preserve">anhand </w:t>
      </w:r>
      <w:r>
        <w:rPr>
          <w:sz w:val="24"/>
        </w:rPr>
        <w:t xml:space="preserve">wissenschaftli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ibt </w:t>
      </w:r>
      <w:r>
        <w:rPr>
          <w:sz w:val="24"/>
        </w:rPr>
        <w:t xml:space="preserve">es </w:t>
      </w:r>
      <w:r>
        <w:rPr>
          <w:sz w:val="24"/>
        </w:rPr>
        <w:t xml:space="preserve">Überlegungen, </w:t>
      </w:r>
      <w:r>
        <w:rPr>
          <w:sz w:val="24"/>
        </w:rPr>
        <w:t xml:space="preserve">ob </w:t>
      </w:r>
      <w:r>
        <w:rPr>
          <w:sz w:val="24"/>
        </w:rPr>
        <w:t xml:space="preserve">man </w:t>
      </w:r>
      <w:r>
        <w:rPr>
          <w:sz w:val="24"/>
        </w:rPr>
        <w:t xml:space="preserve">was </w:t>
      </w:r>
      <w:r>
        <w:rPr>
          <w:sz w:val="24"/>
        </w:rPr>
        <w:t xml:space="preserve">dagegensetzen </w:t>
      </w:r>
      <w:r>
        <w:rPr>
          <w:sz w:val="24"/>
        </w:rPr>
        <w:t xml:space="preserve">will? </w:t>
      </w:r>
      <w:r>
        <w:rPr>
          <w:sz w:val="24"/>
        </w:rPr>
        <w:t xml:space="preserve">o </w:t>
      </w:r>
      <w:r>
        <w:rPr>
          <w:sz w:val="24"/>
        </w:rPr>
        <w:t xml:space="preserve">BZgA: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RKI: </w:t>
      </w:r>
      <w:r>
        <w:rPr>
          <w:sz w:val="24"/>
        </w:rPr>
        <w:t xml:space="preserve">Steuerungskreis </w:t>
      </w:r>
      <w:r>
        <w:rPr>
          <w:sz w:val="24"/>
        </w:rPr>
        <w:t xml:space="preserve">tauscht </w:t>
      </w:r>
      <w:r>
        <w:rPr>
          <w:sz w:val="24"/>
        </w:rPr>
        <w:t xml:space="preserve">sich </w:t>
      </w:r>
      <w:r>
        <w:rPr>
          <w:sz w:val="24"/>
        </w:rPr>
        <w:t xml:space="preserve">3x/Woche, </w:t>
      </w:r>
      <w:r>
        <w:rPr>
          <w:sz w:val="24"/>
        </w:rPr>
        <w:t xml:space="preserve">wird </w:t>
      </w:r>
      <w:r>
        <w:rPr>
          <w:sz w:val="24"/>
        </w:rPr>
        <w:t xml:space="preserve">für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besprochen </w:t>
      </w:r>
      <w:r>
        <w:rPr>
          <w:sz w:val="24"/>
        </w:rPr>
        <w:t xml:space="preserve">Presse </w:t>
      </w:r>
      <w:r>
        <w:rPr>
          <w:sz w:val="24"/>
        </w:rPr>
        <w:t xml:space="preserve"> </w:t>
      </w:r>
      <w:r>
        <w:rPr>
          <w:sz w:val="24"/>
        </w:rPr>
        <w:t xml:space="preserve">Landkreise-Liste </w:t>
      </w:r>
      <w:r>
        <w:rPr>
          <w:sz w:val="24"/>
        </w:rPr>
        <w:t xml:space="preserve">wird </w:t>
      </w:r>
      <w:r>
        <w:rPr>
          <w:sz w:val="24"/>
        </w:rPr>
        <w:t xml:space="preserve">nun </w:t>
      </w:r>
      <w:r>
        <w:rPr>
          <w:sz w:val="24"/>
        </w:rPr>
        <w:t xml:space="preserve">auch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aktualisiert,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nur </w:t>
      </w:r>
      <w:r>
        <w:rPr>
          <w:sz w:val="24"/>
        </w:rPr>
        <w:t xml:space="preserve">werktäglich </w:t>
      </w:r>
      <w:r>
        <w:rPr>
          <w:sz w:val="24"/>
        </w:rPr>
        <w:t xml:space="preserve"> </w:t>
      </w:r>
      <w:r>
        <w:rPr>
          <w:sz w:val="24"/>
        </w:rPr>
        <w:t xml:space="preserve">3 </w:t>
      </w:r>
      <w:r>
        <w:rPr>
          <w:sz w:val="24"/>
        </w:rPr>
        <w:t xml:space="preserve">Publikation </w:t>
      </w:r>
      <w:r>
        <w:rPr>
          <w:sz w:val="24"/>
        </w:rPr>
        <w:t xml:space="preserve">im </w:t>
      </w:r>
      <w:r>
        <w:rPr>
          <w:sz w:val="24"/>
        </w:rPr>
        <w:t xml:space="preserve">EpidBull </w:t>
      </w:r>
      <w:r>
        <w:rPr>
          <w:sz w:val="24"/>
        </w:rPr>
        <w:t xml:space="preserve">demnächst: </w:t>
      </w:r>
      <w:r>
        <w:rPr>
          <w:sz w:val="24"/>
        </w:rPr>
        <w:t xml:space="preserve">o </w:t>
      </w:r>
      <w:r>
        <w:rPr>
          <w:sz w:val="24"/>
        </w:rPr>
        <w:t xml:space="preserve">DIM </w:t>
      </w:r>
      <w:r>
        <w:rPr>
          <w:b/>
          <w:color w:val="FF0000"/>
          <w:sz w:val="24"/>
        </w:rPr>
        <w:t xml:space="preserve">Impfquoten-Monitoring </w:t>
      </w:r>
      <w:r>
        <w:rPr>
          <w:sz w:val="24"/>
        </w:rPr>
        <w:t xml:space="preserve">o </w:t>
      </w:r>
      <w:r>
        <w:rPr>
          <w:sz w:val="24"/>
        </w:rPr>
        <w:t xml:space="preserve">Priorisierung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Impfenden </w:t>
      </w:r>
      <w:r>
        <w:rPr>
          <w:sz w:val="24"/>
        </w:rPr>
        <w:t xml:space="preserve">in </w:t>
      </w:r>
      <w:r>
        <w:rPr>
          <w:sz w:val="24"/>
        </w:rPr>
        <w:t xml:space="preserve">Ambulanzen </w:t>
      </w:r>
      <w:r>
        <w:rPr>
          <w:sz w:val="24"/>
        </w:rPr>
        <w:t xml:space="preserve">o </w:t>
      </w:r>
      <w:r>
        <w:rPr>
          <w:sz w:val="24"/>
        </w:rPr>
        <w:t xml:space="preserve">Ansteckungsfähigkeit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für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Neuaufschlag </w:t>
      </w:r>
      <w:r>
        <w:rPr>
          <w:sz w:val="24"/>
        </w:rPr>
        <w:t xml:space="preserve">nötig, </w:t>
      </w:r>
      <w:r>
        <w:rPr>
          <w:sz w:val="24"/>
        </w:rPr>
        <w:t xml:space="preserve">insb. </w:t>
      </w:r>
      <w:r>
        <w:rPr>
          <w:sz w:val="24"/>
        </w:rPr>
        <w:t xml:space="preserve">da </w:t>
      </w:r>
      <w:r>
        <w:rPr>
          <w:sz w:val="24"/>
        </w:rPr>
        <w:t xml:space="preserve">im </w:t>
      </w:r>
      <w:r>
        <w:rPr>
          <w:sz w:val="24"/>
        </w:rPr>
        <w:t xml:space="preserve">ControlCOVID- </w:t>
      </w:r>
      <w:r>
        <w:rPr>
          <w:sz w:val="24"/>
        </w:rPr>
        <w:t xml:space="preserve">Strategiepapier </w:t>
      </w:r>
      <w:r>
        <w:rPr>
          <w:sz w:val="24"/>
        </w:rPr>
        <w:t xml:space="preserve">versch.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 </w:t>
      </w:r>
      <w:r>
        <w:rPr>
          <w:sz w:val="24"/>
        </w:rPr>
        <w:t xml:space="preserve">vorgeschlagen </w:t>
      </w:r>
      <w:r>
        <w:rPr>
          <w:sz w:val="24"/>
        </w:rPr>
        <w:t xml:space="preserve">o </w:t>
      </w:r>
      <w:r>
        <w:rPr>
          <w:sz w:val="24"/>
        </w:rPr>
        <w:t xml:space="preserve">Stufenplan </w:t>
      </w:r>
      <w:r>
        <w:rPr>
          <w:sz w:val="24"/>
        </w:rPr>
        <w:t xml:space="preserve">enthält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Grenzwerte, </w:t>
      </w:r>
      <w:r>
        <w:rPr>
          <w:sz w:val="24"/>
        </w:rPr>
        <w:t xml:space="preserve">die </w:t>
      </w:r>
      <w:r>
        <w:rPr>
          <w:sz w:val="24"/>
        </w:rPr>
        <w:t xml:space="preserve">anhand </w:t>
      </w:r>
      <w:r>
        <w:rPr>
          <w:sz w:val="24"/>
        </w:rPr>
        <w:t xml:space="preserve">wissenschaftlicher </w:t>
      </w:r>
      <w:r>
        <w:rPr>
          <w:sz w:val="24"/>
        </w:rPr>
        <w:t xml:space="preserve">Erkenntnisse </w:t>
      </w:r>
      <w:r>
        <w:rPr>
          <w:sz w:val="24"/>
        </w:rPr>
        <w:t xml:space="preserve">begründet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gewissenhafter,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gemein </w:t>
      </w:r>
      <w:r>
        <w:rPr>
          <w:sz w:val="24"/>
        </w:rPr>
        <w:t xml:space="preserve">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für </w:t>
      </w:r>
      <w:r>
        <w:rPr>
          <w:sz w:val="24"/>
        </w:rPr>
        <w:t xml:space="preserve">BMG </w:t>
      </w:r>
      <w:r>
        <w:rPr>
          <w:sz w:val="24"/>
        </w:rPr>
        <w:t xml:space="preserve">o </w:t>
      </w:r>
      <w:r>
        <w:rPr>
          <w:sz w:val="24"/>
        </w:rPr>
        <w:t xml:space="preserve">Kein </w:t>
      </w:r>
      <w:r>
        <w:rPr>
          <w:sz w:val="24"/>
        </w:rPr>
        <w:t xml:space="preserve">Neuaufschlag </w:t>
      </w:r>
      <w:r>
        <w:rPr>
          <w:sz w:val="24"/>
        </w:rPr>
        <w:t xml:space="preserve">nötig, </w:t>
      </w:r>
      <w:r>
        <w:rPr>
          <w:sz w:val="24"/>
        </w:rPr>
        <w:t xml:space="preserve">insb. </w:t>
      </w:r>
      <w:r>
        <w:rPr>
          <w:sz w:val="24"/>
        </w:rPr>
        <w:t xml:space="preserve">da </w:t>
      </w:r>
      <w:r>
        <w:rPr>
          <w:sz w:val="24"/>
        </w:rPr>
        <w:t xml:space="preserve">im </w:t>
      </w:r>
      <w:r>
        <w:rPr>
          <w:sz w:val="24"/>
        </w:rPr>
        <w:t xml:space="preserve">ControlCOVID- </w:t>
      </w:r>
      <w:r>
        <w:rPr>
          <w:sz w:val="24"/>
        </w:rPr>
        <w:t xml:space="preserve">Strategiepapier </w:t>
      </w:r>
      <w:r>
        <w:rPr>
          <w:sz w:val="24"/>
        </w:rPr>
        <w:t xml:space="preserve">versch.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 </w:t>
      </w:r>
      <w:r>
        <w:rPr>
          <w:sz w:val="24"/>
        </w:rPr>
        <w:t xml:space="preserve">vorgeschlagen </w:t>
      </w:r>
      <w:r>
        <w:rPr>
          <w:sz w:val="24"/>
        </w:rPr>
        <w:t xml:space="preserve">o </w:t>
      </w:r>
      <w:r>
        <w:rPr>
          <w:sz w:val="24"/>
        </w:rPr>
        <w:t xml:space="preserve">Stufenplan </w:t>
      </w:r>
      <w:r>
        <w:rPr>
          <w:sz w:val="24"/>
        </w:rPr>
        <w:t xml:space="preserve">enthält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Grenzwerte, </w:t>
      </w:r>
      <w:r>
        <w:rPr>
          <w:sz w:val="24"/>
        </w:rPr>
        <w:t xml:space="preserve">die </w:t>
      </w:r>
      <w:r>
        <w:rPr>
          <w:sz w:val="24"/>
        </w:rPr>
        <w:t xml:space="preserve">anhand </w:t>
      </w:r>
      <w:r>
        <w:rPr>
          <w:sz w:val="24"/>
        </w:rPr>
        <w:t xml:space="preserve">wissenschaftlicher </w:t>
      </w:r>
      <w:r>
        <w:rPr>
          <w:sz w:val="24"/>
        </w:rPr>
        <w:t xml:space="preserve">Erkenntnisse </w:t>
      </w:r>
      <w:r>
        <w:rPr>
          <w:sz w:val="24"/>
        </w:rPr>
        <w:t xml:space="preserve">begründet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gewissenhafter, </w:t>
      </w:r>
      <w:r>
        <w:rPr>
          <w:sz w:val="24"/>
        </w:rPr>
        <w:t xml:space="preserve">eingehender </w:t>
      </w:r>
      <w:r>
        <w:rPr>
          <w:sz w:val="24"/>
        </w:rPr>
        <w:t xml:space="preserve">Diskussion </w:t>
      </w:r>
      <w:r>
        <w:rPr>
          <w:sz w:val="24"/>
        </w:rPr>
        <w:t xml:space="preserve">festgelegt </w:t>
      </w:r>
      <w:r>
        <w:rPr>
          <w:sz w:val="24"/>
        </w:rPr>
        <w:t xml:space="preserve">wurden; </w:t>
      </w:r>
      <w:r>
        <w:rPr>
          <w:sz w:val="24"/>
        </w:rPr>
        <w:t xml:space="preserve">nur </w:t>
      </w:r>
      <w:r>
        <w:rPr>
          <w:sz w:val="24"/>
        </w:rPr>
        <w:t xml:space="preserve">ändern, </w:t>
      </w:r>
      <w:r>
        <w:rPr>
          <w:sz w:val="24"/>
        </w:rPr>
        <w:t xml:space="preserve">wenn </w:t>
      </w:r>
      <w:r>
        <w:rPr>
          <w:sz w:val="24"/>
        </w:rPr>
        <w:t xml:space="preserve">sich </w:t>
      </w:r>
      <w:r>
        <w:rPr>
          <w:sz w:val="24"/>
        </w:rPr>
        <w:t xml:space="preserve">etwas </w:t>
      </w:r>
      <w:r>
        <w:rPr>
          <w:sz w:val="24"/>
        </w:rPr>
        <w:t xml:space="preserve">Relevantes </w:t>
      </w:r>
      <w:r>
        <w:rPr>
          <w:sz w:val="24"/>
        </w:rPr>
        <w:t xml:space="preserve">ändert; </w:t>
      </w:r>
      <w:r>
        <w:rPr>
          <w:sz w:val="24"/>
        </w:rPr>
        <w:t xml:space="preserve">(starker) </w:t>
      </w:r>
      <w:r>
        <w:rPr>
          <w:b/>
          <w:color w:val="FF0000"/>
          <w:sz w:val="24"/>
        </w:rPr>
        <w:t xml:space="preserve">Impfeffekt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einpreisen, </w:t>
      </w:r>
      <w:r>
        <w:rPr>
          <w:sz w:val="24"/>
        </w:rPr>
        <w:t xml:space="preserve">da </w:t>
      </w:r>
      <w:r>
        <w:rPr>
          <w:sz w:val="24"/>
        </w:rPr>
        <w:t xml:space="preserve">erst </w:t>
      </w:r>
      <w:r>
        <w:rPr>
          <w:sz w:val="24"/>
        </w:rPr>
        <w:t xml:space="preserve">22% </w:t>
      </w:r>
      <w:r>
        <w:rPr>
          <w:sz w:val="24"/>
        </w:rPr>
        <w:t xml:space="preserve">mind. </w:t>
      </w:r>
      <w:r>
        <w:rPr>
          <w:sz w:val="24"/>
        </w:rPr>
        <w:t xml:space="preserve">einmal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ControlCOVID-Stufenplan </w:t>
      </w:r>
      <w:r>
        <w:rPr>
          <w:sz w:val="24"/>
        </w:rPr>
        <w:t xml:space="preserve">als </w:t>
      </w:r>
      <w:r>
        <w:rPr>
          <w:sz w:val="24"/>
        </w:rPr>
        <w:t xml:space="preserve">Grundlage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weiterhin </w:t>
      </w:r>
      <w:r>
        <w:rPr>
          <w:sz w:val="24"/>
        </w:rPr>
        <w:t xml:space="preserve">für </w:t>
      </w:r>
      <w:r>
        <w:rPr>
          <w:sz w:val="24"/>
        </w:rPr>
        <w:t xml:space="preserve">Deeskalation,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Öffnungsbestrebungen, </w:t>
      </w:r>
      <w:r>
        <w:rPr>
          <w:sz w:val="24"/>
        </w:rPr>
        <w:t xml:space="preserve">nicht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Leit-Indikator </w:t>
      </w:r>
      <w:r>
        <w:rPr>
          <w:sz w:val="24"/>
        </w:rPr>
        <w:t xml:space="preserve">ist, </w:t>
      </w:r>
      <w:r>
        <w:rPr>
          <w:sz w:val="24"/>
        </w:rPr>
        <w:t xml:space="preserve">sondern </w:t>
      </w:r>
      <w:r>
        <w:rPr>
          <w:sz w:val="24"/>
        </w:rPr>
        <w:t xml:space="preserve">ITS-Belegung </w:t>
      </w:r>
      <w:r>
        <w:rPr>
          <w:sz w:val="24"/>
        </w:rPr>
        <w:t xml:space="preserve">+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von </w:t>
      </w:r>
      <w:r>
        <w:rPr>
          <w:sz w:val="24"/>
        </w:rPr>
        <w:t xml:space="preserve">FG33 </w:t>
      </w:r>
      <w:r>
        <w:rPr>
          <w:sz w:val="24"/>
        </w:rPr>
        <w:t xml:space="preserve">über </w:t>
      </w:r>
      <w:r>
        <w:rPr>
          <w:sz w:val="24"/>
        </w:rPr>
        <w:t xml:space="preserve">gewissen </w:t>
      </w:r>
      <w:r>
        <w:rPr>
          <w:sz w:val="24"/>
        </w:rPr>
        <w:t xml:space="preserve">Zeithorizont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Limitationen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perspektivisc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nsb. </w:t>
      </w:r>
      <w:r>
        <w:rPr>
          <w:sz w:val="24"/>
        </w:rPr>
        <w:t xml:space="preserve">da </w:t>
      </w:r>
      <w:r>
        <w:rPr>
          <w:sz w:val="24"/>
        </w:rPr>
        <w:t xml:space="preserve">im </w:t>
      </w:r>
      <w:r>
        <w:rPr>
          <w:sz w:val="24"/>
        </w:rPr>
        <w:t xml:space="preserve">ControlCOVID- </w:t>
      </w:r>
      <w:r>
        <w:rPr>
          <w:sz w:val="24"/>
        </w:rPr>
        <w:t xml:space="preserve">Strategiepapier </w:t>
      </w:r>
      <w:r>
        <w:rPr>
          <w:sz w:val="24"/>
        </w:rPr>
        <w:t xml:space="preserve">versch.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 </w:t>
      </w:r>
      <w:r>
        <w:rPr>
          <w:sz w:val="24"/>
        </w:rPr>
        <w:t xml:space="preserve">vorgeschlagen </w:t>
      </w:r>
      <w:r>
        <w:rPr>
          <w:sz w:val="24"/>
        </w:rPr>
        <w:t xml:space="preserve">o </w:t>
      </w:r>
      <w:r>
        <w:rPr>
          <w:sz w:val="24"/>
        </w:rPr>
        <w:t xml:space="preserve">Stufenplan </w:t>
      </w:r>
      <w:r>
        <w:rPr>
          <w:sz w:val="24"/>
        </w:rPr>
        <w:t xml:space="preserve">enthält </w:t>
      </w:r>
      <w:r>
        <w:rPr>
          <w:sz w:val="24"/>
        </w:rPr>
        <w:t xml:space="preserve">Indikatoren </w:t>
      </w:r>
      <w:r>
        <w:rPr>
          <w:sz w:val="24"/>
        </w:rPr>
        <w:t xml:space="preserve">und </w:t>
      </w:r>
      <w:r>
        <w:rPr>
          <w:sz w:val="24"/>
        </w:rPr>
        <w:t xml:space="preserve">Grenzwerte, </w:t>
      </w:r>
      <w:r>
        <w:rPr>
          <w:sz w:val="24"/>
        </w:rPr>
        <w:t xml:space="preserve">die </w:t>
      </w:r>
      <w:r>
        <w:rPr>
          <w:sz w:val="24"/>
        </w:rPr>
        <w:t xml:space="preserve">anhand </w:t>
      </w:r>
      <w:r>
        <w:rPr>
          <w:sz w:val="24"/>
        </w:rPr>
        <w:t xml:space="preserve">wissenschaftlicher </w:t>
      </w:r>
      <w:r>
        <w:rPr>
          <w:sz w:val="24"/>
        </w:rPr>
        <w:t xml:space="preserve">Erkenntnisse </w:t>
      </w:r>
      <w:r>
        <w:rPr>
          <w:sz w:val="24"/>
        </w:rPr>
        <w:t xml:space="preserve">begründet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gewissenhafter, </w:t>
      </w:r>
      <w:r>
        <w:rPr>
          <w:sz w:val="24"/>
        </w:rPr>
        <w:t xml:space="preserve">eingehender </w:t>
      </w:r>
      <w:r>
        <w:rPr>
          <w:sz w:val="24"/>
        </w:rPr>
        <w:t xml:space="preserve">Diskussion </w:t>
      </w:r>
      <w:r>
        <w:rPr>
          <w:sz w:val="24"/>
        </w:rPr>
        <w:t xml:space="preserve">festgelegt </w:t>
      </w:r>
      <w:r>
        <w:rPr>
          <w:sz w:val="24"/>
        </w:rPr>
        <w:t xml:space="preserve">wurden; </w:t>
      </w:r>
      <w:r>
        <w:rPr>
          <w:sz w:val="24"/>
        </w:rPr>
        <w:t xml:space="preserve">nur </w:t>
      </w:r>
      <w:r>
        <w:rPr>
          <w:sz w:val="24"/>
        </w:rPr>
        <w:t xml:space="preserve">ändern, </w:t>
      </w:r>
      <w:r>
        <w:rPr>
          <w:sz w:val="24"/>
        </w:rPr>
        <w:t xml:space="preserve">wenn </w:t>
      </w:r>
      <w:r>
        <w:rPr>
          <w:sz w:val="24"/>
        </w:rPr>
        <w:t xml:space="preserve">sich </w:t>
      </w:r>
      <w:r>
        <w:rPr>
          <w:sz w:val="24"/>
        </w:rPr>
        <w:t xml:space="preserve">etwas </w:t>
      </w:r>
      <w:r>
        <w:rPr>
          <w:sz w:val="24"/>
        </w:rPr>
        <w:t xml:space="preserve">Relevantes </w:t>
      </w:r>
      <w:r>
        <w:rPr>
          <w:sz w:val="24"/>
        </w:rPr>
        <w:t xml:space="preserve">ändert; </w:t>
      </w:r>
      <w:r>
        <w:rPr>
          <w:sz w:val="24"/>
        </w:rPr>
        <w:t xml:space="preserve">(starker) </w:t>
      </w:r>
      <w:r>
        <w:rPr>
          <w:b/>
          <w:color w:val="FF0000"/>
          <w:sz w:val="24"/>
        </w:rPr>
        <w:t xml:space="preserve">Impfeffekt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einpreisen, </w:t>
      </w:r>
      <w:r>
        <w:rPr>
          <w:sz w:val="24"/>
        </w:rPr>
        <w:t xml:space="preserve">da </w:t>
      </w:r>
      <w:r>
        <w:rPr>
          <w:sz w:val="24"/>
        </w:rPr>
        <w:t xml:space="preserve">erst </w:t>
      </w:r>
      <w:r>
        <w:rPr>
          <w:sz w:val="24"/>
        </w:rPr>
        <w:t xml:space="preserve">22% </w:t>
      </w:r>
      <w:r>
        <w:rPr>
          <w:sz w:val="24"/>
        </w:rPr>
        <w:t xml:space="preserve">mind. </w:t>
      </w:r>
      <w:r>
        <w:rPr>
          <w:sz w:val="24"/>
        </w:rPr>
        <w:t xml:space="preserve">einmal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ControlCOVID-Stufenplan </w:t>
      </w:r>
      <w:r>
        <w:rPr>
          <w:sz w:val="24"/>
        </w:rPr>
        <w:t xml:space="preserve">als </w:t>
      </w:r>
      <w:r>
        <w:rPr>
          <w:sz w:val="24"/>
        </w:rPr>
        <w:t xml:space="preserve">Grundlage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weiterhin </w:t>
      </w:r>
      <w:r>
        <w:rPr>
          <w:sz w:val="24"/>
        </w:rPr>
        <w:t xml:space="preserve">für </w:t>
      </w:r>
      <w:r>
        <w:rPr>
          <w:sz w:val="24"/>
        </w:rPr>
        <w:t xml:space="preserve">Deeskalation,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Öffnungsbestrebungen, </w:t>
      </w:r>
      <w:r>
        <w:rPr>
          <w:sz w:val="24"/>
        </w:rPr>
        <w:t xml:space="preserve">nicht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Leit-Indikator </w:t>
      </w:r>
      <w:r>
        <w:rPr>
          <w:sz w:val="24"/>
        </w:rPr>
        <w:t xml:space="preserve">ist, </w:t>
      </w:r>
      <w:r>
        <w:rPr>
          <w:sz w:val="24"/>
        </w:rPr>
        <w:t xml:space="preserve">sondern </w:t>
      </w:r>
      <w:r>
        <w:rPr>
          <w:sz w:val="24"/>
        </w:rPr>
        <w:t xml:space="preserve">ITS-Belegung </w:t>
      </w:r>
      <w:r>
        <w:rPr>
          <w:sz w:val="24"/>
        </w:rPr>
        <w:t xml:space="preserve">+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von </w:t>
      </w:r>
      <w:r>
        <w:rPr>
          <w:sz w:val="24"/>
        </w:rPr>
        <w:t xml:space="preserve">FG33 </w:t>
      </w:r>
      <w:r>
        <w:rPr>
          <w:sz w:val="24"/>
        </w:rPr>
        <w:t xml:space="preserve">über </w:t>
      </w:r>
      <w:r>
        <w:rPr>
          <w:sz w:val="24"/>
        </w:rPr>
        <w:t xml:space="preserve">gewissen </w:t>
      </w:r>
      <w:r>
        <w:rPr>
          <w:sz w:val="24"/>
        </w:rPr>
        <w:t xml:space="preserve">Zeithorizont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Limitationen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perspektivisch </w:t>
      </w:r>
      <w:r>
        <w:rPr>
          <w:b/>
          <w:color w:val="FF0000"/>
          <w:sz w:val="24"/>
        </w:rPr>
        <w:t xml:space="preserve">Impf-Effekt </w:t>
      </w:r>
      <w:r>
        <w:rPr>
          <w:sz w:val="24"/>
        </w:rPr>
        <w:t xml:space="preserve">mit </w:t>
      </w:r>
      <w:r>
        <w:rPr>
          <w:sz w:val="24"/>
        </w:rPr>
        <w:t xml:space="preserve">einberechnet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läuft </w:t>
      </w:r>
      <w:r>
        <w:rPr>
          <w:sz w:val="24"/>
        </w:rPr>
        <w:t xml:space="preserve">o </w:t>
      </w:r>
      <w:r>
        <w:rPr>
          <w:sz w:val="24"/>
        </w:rPr>
        <w:t xml:space="preserve">Ausführliche </w:t>
      </w:r>
    </w:p>
    <w:p>
      <w:r>
        <w:t>*****</w:t>
      </w:r>
    </w:p>
    <w:p>
      <w:pPr>
        <w:pStyle w:val="Heading2"/>
      </w:pPr>
      <w:r>
        <w:t>450_Ergebnisprotokoll_Krisenstabssitzung_2021-04-23.pdf - Page: 5</w:t>
      </w:r>
    </w:p>
    <w:p>
      <w:r>
        <w:rPr>
          <w:sz w:val="24"/>
        </w:rPr>
        <w:t xml:space="preserve">fekt </w:t>
      </w:r>
      <w:r>
        <w:rPr>
          <w:sz w:val="24"/>
        </w:rPr>
        <w:t xml:space="preserve">lässt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einpreisen, </w:t>
      </w:r>
      <w:r>
        <w:rPr>
          <w:sz w:val="24"/>
        </w:rPr>
        <w:t xml:space="preserve">da </w:t>
      </w:r>
      <w:r>
        <w:rPr>
          <w:sz w:val="24"/>
        </w:rPr>
        <w:t xml:space="preserve">erst </w:t>
      </w:r>
      <w:r>
        <w:rPr>
          <w:sz w:val="24"/>
        </w:rPr>
        <w:t xml:space="preserve">22% </w:t>
      </w:r>
      <w:r>
        <w:rPr>
          <w:sz w:val="24"/>
        </w:rPr>
        <w:t xml:space="preserve">mind. </w:t>
      </w:r>
      <w:r>
        <w:rPr>
          <w:sz w:val="24"/>
        </w:rPr>
        <w:t xml:space="preserve">einmal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sind.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ControlCOVID-Stufenplan </w:t>
      </w:r>
      <w:r>
        <w:rPr>
          <w:sz w:val="24"/>
        </w:rPr>
        <w:t xml:space="preserve">als </w:t>
      </w:r>
      <w:r>
        <w:rPr>
          <w:sz w:val="24"/>
        </w:rPr>
        <w:t xml:space="preserve">Grundlage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weiterhin </w:t>
      </w:r>
      <w:r>
        <w:rPr>
          <w:sz w:val="24"/>
        </w:rPr>
        <w:t xml:space="preserve">für </w:t>
      </w:r>
      <w:r>
        <w:rPr>
          <w:sz w:val="24"/>
        </w:rPr>
        <w:t xml:space="preserve">Deeskalation,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Öffnungsbestrebungen, </w:t>
      </w:r>
      <w:r>
        <w:rPr>
          <w:sz w:val="24"/>
        </w:rPr>
        <w:t xml:space="preserve">nicht </w:t>
      </w:r>
      <w:r>
        <w:rPr>
          <w:sz w:val="24"/>
        </w:rPr>
        <w:t xml:space="preserve">Inzidenz </w:t>
      </w:r>
      <w:r>
        <w:rPr>
          <w:sz w:val="24"/>
        </w:rPr>
        <w:t xml:space="preserve">der </w:t>
      </w:r>
      <w:r>
        <w:rPr>
          <w:sz w:val="24"/>
        </w:rPr>
        <w:t xml:space="preserve">Leit-Indikator </w:t>
      </w:r>
      <w:r>
        <w:rPr>
          <w:sz w:val="24"/>
        </w:rPr>
        <w:t xml:space="preserve">ist, </w:t>
      </w:r>
      <w:r>
        <w:rPr>
          <w:sz w:val="24"/>
        </w:rPr>
        <w:t xml:space="preserve">sondern </w:t>
      </w:r>
      <w:r>
        <w:rPr>
          <w:sz w:val="24"/>
        </w:rPr>
        <w:t xml:space="preserve">ITS-Belegung </w:t>
      </w:r>
      <w:r>
        <w:rPr>
          <w:sz w:val="24"/>
        </w:rPr>
        <w:t xml:space="preserve">+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von </w:t>
      </w:r>
      <w:r>
        <w:rPr>
          <w:sz w:val="24"/>
        </w:rPr>
        <w:t xml:space="preserve">FG33 </w:t>
      </w:r>
      <w:r>
        <w:rPr>
          <w:sz w:val="24"/>
        </w:rPr>
        <w:t xml:space="preserve">über </w:t>
      </w:r>
      <w:r>
        <w:rPr>
          <w:sz w:val="24"/>
        </w:rPr>
        <w:t xml:space="preserve">gewissen </w:t>
      </w:r>
      <w:r>
        <w:rPr>
          <w:sz w:val="24"/>
        </w:rPr>
        <w:t xml:space="preserve">Zeithorizont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Limitationen </w:t>
      </w:r>
      <w:r>
        <w:rPr>
          <w:sz w:val="24"/>
        </w:rPr>
        <w:t xml:space="preserve">+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perspektivisch </w:t>
      </w:r>
      <w:r>
        <w:rPr>
          <w:b/>
          <w:color w:val="FF0000"/>
          <w:sz w:val="24"/>
        </w:rPr>
        <w:t xml:space="preserve">Impf-Effekt </w:t>
      </w:r>
      <w:r>
        <w:rPr>
          <w:sz w:val="24"/>
        </w:rPr>
        <w:t xml:space="preserve">mit </w:t>
      </w:r>
      <w:r>
        <w:rPr>
          <w:sz w:val="24"/>
        </w:rPr>
        <w:t xml:space="preserve">einberechnet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an </w:t>
      </w:r>
      <w:r>
        <w:rPr>
          <w:sz w:val="24"/>
        </w:rPr>
        <w:t xml:space="preserve">FG33 </w:t>
      </w:r>
      <w:r>
        <w:rPr>
          <w:sz w:val="24"/>
        </w:rPr>
        <w:t xml:space="preserve">läuft </w:t>
      </w:r>
      <w:r>
        <w:rPr>
          <w:sz w:val="24"/>
        </w:rPr>
        <w:t xml:space="preserve">o </w:t>
      </w:r>
      <w:r>
        <w:rPr>
          <w:sz w:val="24"/>
        </w:rPr>
        <w:t xml:space="preserve">Ausführlichere </w:t>
      </w:r>
      <w:r>
        <w:rPr>
          <w:sz w:val="24"/>
        </w:rPr>
        <w:t xml:space="preserve">Diskussion </w:t>
      </w:r>
      <w:r>
        <w:rPr>
          <w:sz w:val="24"/>
        </w:rPr>
        <w:t xml:space="preserve">heute </w:t>
      </w:r>
      <w:r>
        <w:rPr>
          <w:sz w:val="24"/>
        </w:rPr>
        <w:t xml:space="preserve">Nachmittag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 </w:t>
      </w:r>
      <w:r>
        <w:rPr>
          <w:sz w:val="24"/>
        </w:rPr>
        <w:t xml:space="preserve">ControlCOVID-Papier: </w:t>
      </w:r>
      <w:r>
        <w:rPr>
          <w:sz w:val="24"/>
        </w:rPr>
        <w:t xml:space="preserve">„Das </w:t>
      </w:r>
      <w:r>
        <w:rPr>
          <w:sz w:val="24"/>
        </w:rPr>
        <w:t xml:space="preserve">übergeordnete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sz w:val="24"/>
        </w:rPr>
        <w:t xml:space="preserve">ControlCOVID-Strategie </w:t>
      </w:r>
      <w:r>
        <w:rPr>
          <w:sz w:val="24"/>
        </w:rPr>
        <w:t xml:space="preserve">ist </w:t>
      </w:r>
      <w:r>
        <w:rPr>
          <w:sz w:val="24"/>
        </w:rPr>
        <w:t xml:space="preserve">es, </w:t>
      </w:r>
      <w:r>
        <w:rPr>
          <w:sz w:val="24"/>
        </w:rPr>
        <w:t xml:space="preserve">die </w:t>
      </w:r>
      <w:r>
        <w:rPr>
          <w:sz w:val="24"/>
        </w:rPr>
        <w:t xml:space="preserve">Zahl </w:t>
      </w:r>
      <w:r>
        <w:rPr>
          <w:sz w:val="24"/>
        </w:rPr>
        <w:t xml:space="preserve">der </w:t>
      </w:r>
      <w:r>
        <w:rPr>
          <w:sz w:val="24"/>
        </w:rPr>
        <w:t xml:space="preserve">schweren </w:t>
      </w:r>
      <w:r>
        <w:rPr>
          <w:sz w:val="24"/>
        </w:rPr>
        <w:t xml:space="preserve">Erkrankungen, </w:t>
      </w:r>
      <w:r>
        <w:rPr>
          <w:sz w:val="24"/>
        </w:rPr>
        <w:t xml:space="preserve">Langzeitfolgen,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durch </w:t>
      </w:r>
      <w:r>
        <w:rPr>
          <w:sz w:val="24"/>
        </w:rPr>
        <w:t xml:space="preserve">COVID-19 </w:t>
      </w:r>
      <w:r>
        <w:rPr>
          <w:sz w:val="24"/>
        </w:rPr>
        <w:t xml:space="preserve">zu </w:t>
      </w:r>
      <w:r>
        <w:rPr>
          <w:sz w:val="24"/>
        </w:rPr>
        <w:t xml:space="preserve">minimieren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Überlastung </w:t>
      </w:r>
      <w:r>
        <w:rPr>
          <w:sz w:val="24"/>
        </w:rPr>
        <w:t xml:space="preserve">des </w:t>
      </w:r>
      <w:r>
        <w:rPr>
          <w:sz w:val="24"/>
        </w:rPr>
        <w:t xml:space="preserve">Gesundheitssystems </w:t>
      </w:r>
      <w:r>
        <w:rPr>
          <w:sz w:val="24"/>
        </w:rPr>
        <w:t xml:space="preserve">nachhaltig </w:t>
      </w:r>
      <w:r>
        <w:rPr>
          <w:sz w:val="24"/>
        </w:rPr>
        <w:t xml:space="preserve">zu </w:t>
      </w:r>
      <w:r>
        <w:rPr>
          <w:sz w:val="24"/>
        </w:rPr>
        <w:t xml:space="preserve">vermeiden.“ </w:t>
      </w:r>
      <w:r>
        <w:rPr>
          <w:sz w:val="24"/>
        </w:rPr>
        <w:t xml:space="preserve">– </w:t>
      </w:r>
      <w:r>
        <w:rPr>
          <w:sz w:val="24"/>
        </w:rPr>
        <w:t xml:space="preserve">also </w:t>
      </w:r>
      <w:r>
        <w:rPr>
          <w:sz w:val="24"/>
        </w:rPr>
        <w:t xml:space="preserve">Basisstufe </w:t>
      </w:r>
      <w:r>
        <w:rPr>
          <w:sz w:val="24"/>
        </w:rPr>
        <w:t xml:space="preserve">oder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Aktuell </w:t>
      </w:r>
      <w:r>
        <w:rPr>
          <w:sz w:val="24"/>
        </w:rPr>
        <w:t xml:space="preserve">78% </w:t>
      </w:r>
      <w:r>
        <w:rPr>
          <w:sz w:val="24"/>
        </w:rPr>
        <w:t xml:space="preserve">ohne </w:t>
      </w:r>
      <w:r>
        <w:rPr>
          <w:sz w:val="24"/>
        </w:rPr>
        <w:t xml:space="preserve">Schutz; </w:t>
      </w:r>
      <w:r>
        <w:rPr>
          <w:sz w:val="24"/>
        </w:rPr>
        <w:t xml:space="preserve">davon </w:t>
      </w:r>
      <w:r>
        <w:rPr>
          <w:sz w:val="24"/>
        </w:rPr>
        <w:t xml:space="preserve">ausgehen, </w:t>
      </w:r>
      <w:r>
        <w:rPr>
          <w:sz w:val="24"/>
        </w:rPr>
        <w:t xml:space="preserve">dass </w:t>
      </w:r>
      <w:r>
        <w:rPr>
          <w:sz w:val="24"/>
        </w:rPr>
        <w:t xml:space="preserve">ca. </w:t>
      </w:r>
      <w:r>
        <w:rPr>
          <w:sz w:val="24"/>
        </w:rPr>
        <w:t xml:space="preserve">10% </w:t>
      </w:r>
      <w:r>
        <w:rPr>
          <w:sz w:val="24"/>
        </w:rPr>
        <w:t xml:space="preserve">der </w:t>
      </w:r>
      <w:r>
        <w:rPr>
          <w:sz w:val="24"/>
        </w:rPr>
        <w:t xml:space="preserve">Infizierten </w:t>
      </w:r>
      <w:r>
        <w:rPr>
          <w:sz w:val="24"/>
        </w:rPr>
        <w:t xml:space="preserve">Langzeitfolgen </w:t>
      </w:r>
      <w:r>
        <w:rPr>
          <w:sz w:val="24"/>
        </w:rPr>
        <w:t xml:space="preserve">bekommen, </w:t>
      </w:r>
      <w:r>
        <w:rPr>
          <w:sz w:val="24"/>
        </w:rPr>
        <w:t xml:space="preserve">z.T. </w:t>
      </w:r>
      <w:r>
        <w:rPr>
          <w:sz w:val="24"/>
        </w:rPr>
        <w:t xml:space="preserve">sterben </w:t>
      </w:r>
      <w:r>
        <w:rPr>
          <w:sz w:val="24"/>
        </w:rPr>
        <w:t xml:space="preserve"> </w:t>
      </w:r>
      <w:r>
        <w:rPr>
          <w:sz w:val="24"/>
        </w:rPr>
        <w:t xml:space="preserve">Befürchtung, </w:t>
      </w:r>
      <w:r>
        <w:rPr>
          <w:sz w:val="24"/>
        </w:rPr>
        <w:t xml:space="preserve">dass </w:t>
      </w:r>
      <w:r>
        <w:rPr>
          <w:sz w:val="24"/>
        </w:rPr>
        <w:t xml:space="preserve">Strategiepapier </w:t>
      </w:r>
      <w:r>
        <w:rPr>
          <w:sz w:val="24"/>
        </w:rPr>
        <w:t xml:space="preserve">nicht </w:t>
      </w:r>
      <w:r>
        <w:rPr>
          <w:sz w:val="24"/>
        </w:rPr>
        <w:t xml:space="preserve">berücksichtigt </w:t>
      </w:r>
      <w:r>
        <w:rPr>
          <w:sz w:val="24"/>
        </w:rPr>
        <w:t xml:space="preserve">wird, </w:t>
      </w:r>
      <w:r>
        <w:rPr>
          <w:sz w:val="24"/>
        </w:rPr>
        <w:t xml:space="preserve">wenn </w:t>
      </w:r>
      <w:r>
        <w:rPr>
          <w:b/>
          <w:color w:val="FF0000"/>
          <w:sz w:val="24"/>
        </w:rPr>
        <w:t xml:space="preserve">Impfquoten </w:t>
      </w:r>
      <w:r>
        <w:rPr>
          <w:sz w:val="24"/>
        </w:rPr>
        <w:t xml:space="preserve">nicht </w:t>
      </w:r>
      <w:r>
        <w:rPr>
          <w:sz w:val="24"/>
        </w:rPr>
        <w:t xml:space="preserve">enthalten </w:t>
      </w:r>
      <w:r>
        <w:rPr>
          <w:sz w:val="24"/>
        </w:rPr>
        <w:t xml:space="preserve">sind </w:t>
      </w:r>
      <w:r>
        <w:rPr>
          <w:sz w:val="24"/>
        </w:rPr>
        <w:t xml:space="preserve"> </w:t>
      </w:r>
      <w:r>
        <w:rPr>
          <w:sz w:val="24"/>
        </w:rPr>
        <w:t xml:space="preserve">Österreich </w:t>
      </w:r>
      <w:r>
        <w:rPr>
          <w:sz w:val="24"/>
        </w:rPr>
        <w:t xml:space="preserve">hat </w:t>
      </w:r>
      <w:r>
        <w:rPr>
          <w:sz w:val="24"/>
        </w:rPr>
        <w:t xml:space="preserve">7-Tage-Inzidenz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130/100.000 </w:t>
      </w:r>
      <w:r>
        <w:rPr>
          <w:sz w:val="24"/>
        </w:rPr>
        <w:t xml:space="preserve">Ew.; </w:t>
      </w:r>
      <w:r>
        <w:rPr>
          <w:sz w:val="24"/>
        </w:rPr>
        <w:t xml:space="preserve">dort </w:t>
      </w:r>
      <w:r>
        <w:rPr>
          <w:sz w:val="24"/>
        </w:rPr>
        <w:t xml:space="preserve">soll </w:t>
      </w:r>
      <w:r>
        <w:rPr>
          <w:sz w:val="24"/>
        </w:rPr>
        <w:t xml:space="preserve">gelockert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Öffnungskonzepte </w:t>
      </w:r>
      <w:r>
        <w:rPr>
          <w:sz w:val="24"/>
        </w:rPr>
        <w:t xml:space="preserve">von </w:t>
      </w:r>
      <w:r>
        <w:rPr>
          <w:sz w:val="24"/>
        </w:rPr>
        <w:t xml:space="preserve">Israel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anschauen, </w:t>
      </w:r>
      <w:r>
        <w:rPr>
          <w:sz w:val="24"/>
        </w:rPr>
        <w:t xml:space="preserve">ob </w:t>
      </w:r>
      <w:r>
        <w:rPr>
          <w:sz w:val="24"/>
        </w:rPr>
        <w:t xml:space="preserve">Aspekte </w:t>
      </w:r>
      <w:r>
        <w:rPr>
          <w:sz w:val="24"/>
        </w:rPr>
        <w:t xml:space="preserve">für </w:t>
      </w:r>
      <w:r>
        <w:rPr>
          <w:sz w:val="24"/>
        </w:rPr>
        <w:t xml:space="preserve">DEU </w:t>
      </w:r>
      <w:r>
        <w:rPr>
          <w:sz w:val="24"/>
        </w:rPr>
        <w:t xml:space="preserve">relevant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sz w:val="24"/>
        </w:rPr>
        <w:t xml:space="preserve">Entscheidung, </w:t>
      </w:r>
      <w:r>
        <w:rPr>
          <w:sz w:val="24"/>
        </w:rPr>
        <w:t xml:space="preserve">insb. </w:t>
      </w:r>
      <w:r>
        <w:rPr>
          <w:sz w:val="24"/>
        </w:rPr>
        <w:t xml:space="preserve">: </w:t>
      </w:r>
      <w:r>
        <w:rPr>
          <w:sz w:val="24"/>
        </w:rPr>
        <w:t xml:space="preserve">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soll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ControlCOVID </w:t>
      </w:r>
      <w:r>
        <w:rPr>
          <w:sz w:val="24"/>
        </w:rPr>
        <w:t xml:space="preserve">basieren, </w:t>
      </w:r>
      <w:r>
        <w:rPr>
          <w:sz w:val="24"/>
        </w:rPr>
        <w:t xml:space="preserve">die </w:t>
      </w:r>
      <w:r>
        <w:rPr>
          <w:sz w:val="24"/>
        </w:rPr>
        <w:t xml:space="preserve">ursprünglich </w:t>
      </w:r>
      <w:r>
        <w:rPr>
          <w:sz w:val="24"/>
        </w:rPr>
        <w:t xml:space="preserve">zur </w:t>
      </w:r>
      <w:r>
        <w:rPr>
          <w:sz w:val="24"/>
        </w:rPr>
        <w:t xml:space="preserve">Kontrolle </w:t>
      </w:r>
      <w:r>
        <w:rPr>
          <w:sz w:val="24"/>
        </w:rPr>
        <w:t xml:space="preserve">gedacht </w:t>
      </w:r>
      <w:r>
        <w:rPr>
          <w:sz w:val="24"/>
        </w:rPr>
        <w:t xml:space="preserve">war </w:t>
      </w:r>
      <w:r>
        <w:rPr>
          <w:sz w:val="24"/>
        </w:rPr>
        <w:t xml:space="preserve">und </w:t>
      </w:r>
      <w:r>
        <w:rPr>
          <w:sz w:val="24"/>
        </w:rPr>
        <w:t xml:space="preserve">wo </w:t>
      </w:r>
      <w:r>
        <w:rPr>
          <w:sz w:val="24"/>
        </w:rPr>
        <w:t xml:space="preserve">Öffnungen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standen;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ntscheidung, </w:t>
      </w:r>
      <w:r>
        <w:rPr>
          <w:sz w:val="24"/>
        </w:rPr>
        <w:t xml:space="preserve">insb. </w:t>
      </w:r>
      <w:r>
        <w:rPr>
          <w:sz w:val="24"/>
        </w:rPr>
        <w:t xml:space="preserve">: </w:t>
      </w:r>
      <w:r>
        <w:rPr>
          <w:sz w:val="24"/>
        </w:rPr>
        <w:t xml:space="preserve"> </w:t>
      </w:r>
      <w:r>
        <w:rPr>
          <w:sz w:val="24"/>
        </w:rPr>
        <w:t xml:space="preserve">Strategiepapier </w:t>
      </w:r>
      <w:r>
        <w:rPr>
          <w:sz w:val="24"/>
        </w:rPr>
        <w:t xml:space="preserve">zu </w:t>
      </w:r>
      <w:r>
        <w:rPr>
          <w:sz w:val="24"/>
        </w:rPr>
        <w:t xml:space="preserve">Öffnungen </w:t>
      </w:r>
      <w:r>
        <w:rPr>
          <w:sz w:val="24"/>
        </w:rPr>
        <w:t xml:space="preserve">soll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ControlCOVID </w:t>
      </w:r>
      <w:r>
        <w:rPr>
          <w:sz w:val="24"/>
        </w:rPr>
        <w:t xml:space="preserve">basieren, </w:t>
      </w:r>
      <w:r>
        <w:rPr>
          <w:sz w:val="24"/>
        </w:rPr>
        <w:t xml:space="preserve">die </w:t>
      </w:r>
      <w:r>
        <w:rPr>
          <w:sz w:val="24"/>
        </w:rPr>
        <w:t xml:space="preserve">ursprünglich </w:t>
      </w:r>
      <w:r>
        <w:rPr>
          <w:sz w:val="24"/>
        </w:rPr>
        <w:t xml:space="preserve">zur </w:t>
      </w:r>
      <w:r>
        <w:rPr>
          <w:sz w:val="24"/>
        </w:rPr>
        <w:t xml:space="preserve">Kontrolle </w:t>
      </w:r>
      <w:r>
        <w:rPr>
          <w:sz w:val="24"/>
        </w:rPr>
        <w:t xml:space="preserve">gedacht </w:t>
      </w:r>
      <w:r>
        <w:rPr>
          <w:sz w:val="24"/>
        </w:rPr>
        <w:t xml:space="preserve">war </w:t>
      </w:r>
      <w:r>
        <w:rPr>
          <w:sz w:val="24"/>
        </w:rPr>
        <w:t xml:space="preserve">und </w:t>
      </w:r>
      <w:r>
        <w:rPr>
          <w:sz w:val="24"/>
        </w:rPr>
        <w:t xml:space="preserve">wo </w:t>
      </w:r>
      <w:r>
        <w:rPr>
          <w:sz w:val="24"/>
        </w:rPr>
        <w:t xml:space="preserve">Öffnungen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Fokus </w:t>
      </w:r>
      <w:r>
        <w:rPr>
          <w:sz w:val="24"/>
        </w:rPr>
        <w:t xml:space="preserve">standen; </w:t>
      </w:r>
      <w:r>
        <w:rPr>
          <w:sz w:val="24"/>
        </w:rPr>
        <w:t xml:space="preserve"> </w:t>
      </w:r>
      <w:r>
        <w:rPr>
          <w:sz w:val="24"/>
        </w:rPr>
        <w:t xml:space="preserve">Grenzwerte </w:t>
      </w:r>
      <w:r>
        <w:rPr>
          <w:sz w:val="24"/>
        </w:rPr>
        <w:t xml:space="preserve">momentan </w:t>
      </w:r>
      <w:r>
        <w:rPr>
          <w:sz w:val="24"/>
        </w:rPr>
        <w:t xml:space="preserve">nicht </w:t>
      </w:r>
      <w:r>
        <w:rPr>
          <w:sz w:val="24"/>
        </w:rPr>
        <w:t xml:space="preserve">anpassen, </w:t>
      </w:r>
      <w:r>
        <w:rPr>
          <w:sz w:val="24"/>
        </w:rPr>
        <w:t xml:space="preserve">denn </w:t>
      </w:r>
      <w:r>
        <w:rPr>
          <w:sz w:val="24"/>
        </w:rPr>
        <w:t xml:space="preserve">weiterhin </w:t>
      </w:r>
      <w:r>
        <w:rPr>
          <w:sz w:val="24"/>
        </w:rPr>
        <w:t xml:space="preserve">für </w:t>
      </w:r>
      <w:r>
        <w:rPr>
          <w:sz w:val="24"/>
        </w:rPr>
        <w:t xml:space="preserve">richtig </w:t>
      </w:r>
      <w:r>
        <w:rPr>
          <w:sz w:val="24"/>
        </w:rPr>
        <w:t xml:space="preserve">erachtet; </w:t>
      </w:r>
      <w:r>
        <w:rPr>
          <w:sz w:val="24"/>
        </w:rPr>
        <w:t xml:space="preserve">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Grenzwerte, </w:t>
      </w:r>
      <w:r>
        <w:rPr>
          <w:sz w:val="24"/>
        </w:rPr>
        <w:t xml:space="preserve">wenn </w:t>
      </w:r>
      <w:r>
        <w:rPr>
          <w:sz w:val="24"/>
        </w:rPr>
        <w:t xml:space="preserve">neue </w:t>
      </w:r>
      <w:r>
        <w:rPr>
          <w:sz w:val="24"/>
        </w:rPr>
        <w:t xml:space="preserve">relevante </w:t>
      </w:r>
      <w:r>
        <w:rPr>
          <w:sz w:val="24"/>
        </w:rPr>
        <w:t xml:space="preserve">Evidenz.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Ausnahmeregelungen </w:t>
      </w:r>
      <w:r>
        <w:rPr>
          <w:sz w:val="24"/>
        </w:rPr>
        <w:t xml:space="preserve">Erlass </w:t>
      </w:r>
      <w:r>
        <w:rPr>
          <w:sz w:val="24"/>
        </w:rPr>
        <w:t xml:space="preserve">zur </w:t>
      </w:r>
      <w:r>
        <w:rPr>
          <w:sz w:val="24"/>
        </w:rPr>
        <w:t xml:space="preserve">Kommunikation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Zweck: </w:t>
      </w:r>
      <w:r>
        <w:rPr>
          <w:sz w:val="24"/>
        </w:rPr>
        <w:t xml:space="preserve">Definitionen </w:t>
      </w:r>
      <w:r>
        <w:rPr>
          <w:sz w:val="24"/>
        </w:rPr>
        <w:t xml:space="preserve">für </w:t>
      </w:r>
      <w:r>
        <w:rPr>
          <w:sz w:val="24"/>
        </w:rPr>
        <w:t xml:space="preserve">Amtsgebrauch, </w:t>
      </w:r>
      <w:r>
        <w:rPr>
          <w:sz w:val="24"/>
        </w:rPr>
        <w:t xml:space="preserve">als </w:t>
      </w:r>
      <w:r>
        <w:rPr>
          <w:sz w:val="24"/>
        </w:rPr>
        <w:t xml:space="preserve">Legaldefinition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vorab: </w:t>
      </w:r>
      <w:r>
        <w:rPr>
          <w:sz w:val="24"/>
        </w:rPr>
        <w:t xml:space="preserve">Diese </w:t>
      </w:r>
      <w:r>
        <w:rPr>
          <w:sz w:val="24"/>
        </w:rPr>
        <w:t xml:space="preserve">Definitionen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von </w:t>
      </w:r>
      <w:r>
        <w:rPr>
          <w:sz w:val="24"/>
        </w:rPr>
        <w:t xml:space="preserve">Definitionen </w:t>
      </w:r>
      <w:r>
        <w:rPr>
          <w:sz w:val="24"/>
        </w:rPr>
        <w:t xml:space="preserve">fürs </w:t>
      </w:r>
      <w:r>
        <w:rPr>
          <w:sz w:val="24"/>
        </w:rPr>
        <w:t xml:space="preserve">Kontaktpersonen-Management.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munikation </w:t>
      </w:r>
      <w:r>
        <w:rPr>
          <w:sz w:val="24"/>
        </w:rPr>
        <w:t xml:space="preserve">der </w:t>
      </w:r>
      <w:r>
        <w:rPr>
          <w:sz w:val="24"/>
        </w:rPr>
        <w:t xml:space="preserve">Definitionen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Genesene, </w:t>
      </w:r>
      <w:r>
        <w:rPr>
          <w:sz w:val="24"/>
        </w:rPr>
        <w:t xml:space="preserve">Getestete </w:t>
      </w:r>
      <w:r>
        <w:rPr>
          <w:sz w:val="24"/>
        </w:rPr>
        <w:t xml:space="preserve">o </w:t>
      </w:r>
      <w:r>
        <w:rPr>
          <w:sz w:val="24"/>
        </w:rPr>
        <w:t xml:space="preserve">Folien </w:t>
      </w:r>
      <w:r>
        <w:rPr>
          <w:sz w:val="24"/>
        </w:rPr>
        <w:t xml:space="preserve">hier </w:t>
      </w:r>
      <w:r>
        <w:rPr>
          <w:sz w:val="24"/>
        </w:rPr>
        <w:t xml:space="preserve">o </w:t>
      </w:r>
      <w:r>
        <w:rPr>
          <w:sz w:val="24"/>
        </w:rPr>
        <w:t xml:space="preserve">Zweck: </w:t>
      </w:r>
      <w:r>
        <w:rPr>
          <w:sz w:val="24"/>
        </w:rPr>
        <w:t xml:space="preserve">Definitionen </w:t>
      </w:r>
      <w:r>
        <w:rPr>
          <w:sz w:val="24"/>
        </w:rPr>
        <w:t xml:space="preserve">für </w:t>
      </w:r>
      <w:r>
        <w:rPr>
          <w:sz w:val="24"/>
        </w:rPr>
        <w:t xml:space="preserve">Amtsgebrauch, </w:t>
      </w:r>
      <w:r>
        <w:rPr>
          <w:sz w:val="24"/>
        </w:rPr>
        <w:t xml:space="preserve">als </w:t>
      </w:r>
      <w:r>
        <w:rPr>
          <w:sz w:val="24"/>
        </w:rPr>
        <w:t xml:space="preserve">Legaldefinition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vorab: </w:t>
      </w:r>
      <w:r>
        <w:rPr>
          <w:sz w:val="24"/>
        </w:rPr>
        <w:t xml:space="preserve">Diese </w:t>
      </w:r>
      <w:r>
        <w:rPr>
          <w:sz w:val="24"/>
        </w:rPr>
        <w:t xml:space="preserve">Definitionen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von </w:t>
      </w:r>
      <w:r>
        <w:rPr>
          <w:sz w:val="24"/>
        </w:rPr>
        <w:t xml:space="preserve">Definitionen </w:t>
      </w:r>
      <w:r>
        <w:rPr>
          <w:sz w:val="24"/>
        </w:rPr>
        <w:t xml:space="preserve">fürs </w:t>
      </w:r>
      <w:r>
        <w:rPr>
          <w:sz w:val="24"/>
        </w:rPr>
        <w:t xml:space="preserve">Kontaktpersonen-Management.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Zweck: </w:t>
      </w:r>
      <w:r>
        <w:rPr>
          <w:sz w:val="24"/>
        </w:rPr>
        <w:t xml:space="preserve">Definitionen </w:t>
      </w:r>
      <w:r>
        <w:rPr>
          <w:sz w:val="24"/>
        </w:rPr>
        <w:t xml:space="preserve">für </w:t>
      </w:r>
      <w:r>
        <w:rPr>
          <w:sz w:val="24"/>
        </w:rPr>
        <w:t xml:space="preserve">Amtsgebrauch, </w:t>
      </w:r>
      <w:r>
        <w:rPr>
          <w:sz w:val="24"/>
        </w:rPr>
        <w:t xml:space="preserve">als </w:t>
      </w:r>
      <w:r>
        <w:rPr>
          <w:sz w:val="24"/>
        </w:rPr>
        <w:t xml:space="preserve">Legaldefinition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vorab: </w:t>
      </w:r>
      <w:r>
        <w:rPr>
          <w:sz w:val="24"/>
        </w:rPr>
        <w:t xml:space="preserve">Diese </w:t>
      </w:r>
      <w:r>
        <w:rPr>
          <w:sz w:val="24"/>
        </w:rPr>
        <w:t xml:space="preserve">Definitionen </w:t>
      </w:r>
      <w:r>
        <w:rPr>
          <w:sz w:val="24"/>
        </w:rPr>
        <w:t xml:space="preserve">sind </w:t>
      </w:r>
      <w:r>
        <w:rPr>
          <w:sz w:val="24"/>
        </w:rPr>
        <w:t xml:space="preserve">zu </w:t>
      </w:r>
      <w:r>
        <w:rPr>
          <w:sz w:val="24"/>
        </w:rPr>
        <w:t xml:space="preserve">unterscheiden </w:t>
      </w:r>
      <w:r>
        <w:rPr>
          <w:sz w:val="24"/>
        </w:rPr>
        <w:t xml:space="preserve">von </w:t>
      </w:r>
      <w:r>
        <w:rPr>
          <w:sz w:val="24"/>
        </w:rPr>
        <w:t xml:space="preserve">Definitionen </w:t>
      </w:r>
      <w:r>
        <w:rPr>
          <w:sz w:val="24"/>
        </w:rPr>
        <w:t xml:space="preserve">fürs </w:t>
      </w:r>
      <w:r>
        <w:rPr>
          <w:sz w:val="24"/>
        </w:rPr>
        <w:t xml:space="preserve">Kontaktpersonen-Management.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Kontaktpersonen-Management. </w:t>
      </w:r>
      <w:r>
        <w:rPr>
          <w:sz w:val="24"/>
        </w:rPr>
        <w:t xml:space="preserve">o </w:t>
      </w:r>
      <w:r>
        <w:rPr>
          <w:sz w:val="24"/>
        </w:rPr>
        <w:t xml:space="preserve">Detaillierte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einen </w:t>
      </w:r>
      <w:r>
        <w:rPr>
          <w:sz w:val="24"/>
        </w:rPr>
        <w:t xml:space="preserve">Disclaimer </w:t>
      </w:r>
      <w:r>
        <w:rPr>
          <w:sz w:val="24"/>
        </w:rPr>
        <w:t xml:space="preserve">setzen,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nachfolgenden </w:t>
      </w:r>
      <w:r>
        <w:rPr>
          <w:sz w:val="24"/>
        </w:rPr>
        <w:t xml:space="preserve">Definitionen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politischen </w:t>
      </w:r>
      <w:r>
        <w:rPr>
          <w:sz w:val="24"/>
        </w:rPr>
        <w:t xml:space="preserve">Maßnahmen </w:t>
      </w:r>
      <w:r>
        <w:rPr>
          <w:sz w:val="24"/>
        </w:rPr>
        <w:t xml:space="preserve">gedacht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Kontaktp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illierte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Definitionen </w:t>
      </w:r>
      <w:r>
        <w:rPr>
          <w:sz w:val="24"/>
        </w:rPr>
        <w:t xml:space="preserve">im </w:t>
      </w:r>
      <w:r>
        <w:rPr>
          <w:sz w:val="24"/>
        </w:rPr>
        <w:t xml:space="preserve">Wortlaut, </w:t>
      </w:r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einen </w:t>
      </w:r>
      <w:r>
        <w:rPr>
          <w:sz w:val="24"/>
        </w:rPr>
        <w:t xml:space="preserve">Disclaimer </w:t>
      </w:r>
      <w:r>
        <w:rPr>
          <w:sz w:val="24"/>
        </w:rPr>
        <w:t xml:space="preserve">setzen,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nachfolgenden </w:t>
      </w:r>
      <w:r>
        <w:rPr>
          <w:sz w:val="24"/>
        </w:rPr>
        <w:t xml:space="preserve">Definitionen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politischen </w:t>
      </w:r>
      <w:r>
        <w:rPr>
          <w:sz w:val="24"/>
        </w:rPr>
        <w:t xml:space="preserve">Maßnahmen </w:t>
      </w:r>
      <w:r>
        <w:rPr>
          <w:sz w:val="24"/>
        </w:rPr>
        <w:t xml:space="preserve">gedacht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Implikationen </w:t>
      </w:r>
      <w:r>
        <w:rPr>
          <w:sz w:val="24"/>
        </w:rPr>
        <w:t xml:space="preserve">einzelner </w:t>
      </w:r>
      <w:r>
        <w:rPr>
          <w:sz w:val="24"/>
        </w:rPr>
        <w:t xml:space="preserve">Wörter </w:t>
      </w:r>
      <w:r>
        <w:rPr>
          <w:sz w:val="24"/>
        </w:rPr>
        <w:t xml:space="preserve"> </w:t>
      </w:r>
      <w:r>
        <w:rPr>
          <w:sz w:val="24"/>
        </w:rPr>
        <w:t xml:space="preserve">Ergebnis </w:t>
      </w:r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einen </w:t>
      </w:r>
      <w:r>
        <w:rPr>
          <w:sz w:val="24"/>
        </w:rPr>
        <w:t xml:space="preserve">Disclaimer </w:t>
      </w:r>
      <w:r>
        <w:rPr>
          <w:sz w:val="24"/>
        </w:rPr>
        <w:t xml:space="preserve">setzen,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nachfolgenden </w:t>
      </w:r>
      <w:r>
        <w:rPr>
          <w:sz w:val="24"/>
        </w:rPr>
        <w:t xml:space="preserve">Definitionen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politischen </w:t>
      </w:r>
      <w:r>
        <w:rPr>
          <w:sz w:val="24"/>
        </w:rPr>
        <w:t xml:space="preserve">Maßnahmen </w:t>
      </w:r>
      <w:r>
        <w:rPr>
          <w:sz w:val="24"/>
        </w:rPr>
        <w:t xml:space="preserve">gedacht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Zwecke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deswegen </w:t>
      </w:r>
      <w:r>
        <w:rPr>
          <w:sz w:val="24"/>
        </w:rPr>
        <w:t xml:space="preserve">nicht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450_Ergebnisprotokoll_Krisenstabssitzung_2021-04-23.pdf - Page: 6</w:t>
      </w:r>
    </w:p>
    <w:p>
      <w:r>
        <w:rPr>
          <w:sz w:val="24"/>
        </w:rPr>
        <w:t xml:space="preserve">siehe </w:t>
      </w:r>
      <w:r>
        <w:rPr>
          <w:sz w:val="24"/>
        </w:rPr>
        <w:t xml:space="preserve">Folien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: </w:t>
      </w:r>
      <w:r>
        <w:rPr>
          <w:sz w:val="24"/>
        </w:rPr>
        <w:t xml:space="preserve">Anekdoten </w:t>
      </w:r>
      <w:r>
        <w:rPr>
          <w:sz w:val="24"/>
        </w:rPr>
        <w:t xml:space="preserve">von </w:t>
      </w:r>
      <w:r>
        <w:rPr>
          <w:sz w:val="24"/>
        </w:rPr>
        <w:t xml:space="preserve">gefälschten </w:t>
      </w:r>
      <w:r>
        <w:rPr>
          <w:b/>
          <w:color w:val="FF0000"/>
          <w:sz w:val="24"/>
        </w:rPr>
        <w:t xml:space="preserve">Impfzertifikaten; </w:t>
      </w:r>
      <w:r>
        <w:rPr>
          <w:sz w:val="24"/>
        </w:rPr>
        <w:t xml:space="preserve">bei </w:t>
      </w:r>
      <w:r>
        <w:rPr>
          <w:sz w:val="24"/>
        </w:rPr>
        <w:t xml:space="preserve">Definitionen </w:t>
      </w:r>
      <w:r>
        <w:rPr>
          <w:sz w:val="24"/>
        </w:rPr>
        <w:t xml:space="preserve">also </w:t>
      </w:r>
      <w:r>
        <w:rPr>
          <w:sz w:val="24"/>
        </w:rPr>
        <w:t xml:space="preserve">auch </w:t>
      </w:r>
      <w:r>
        <w:rPr>
          <w:sz w:val="24"/>
        </w:rPr>
        <w:t xml:space="preserve">berücksichtigen, </w:t>
      </w:r>
      <w:r>
        <w:rPr>
          <w:sz w:val="24"/>
        </w:rPr>
        <w:t xml:space="preserve">dass </w:t>
      </w:r>
      <w:r>
        <w:rPr>
          <w:sz w:val="24"/>
        </w:rPr>
        <w:t xml:space="preserve">– </w:t>
      </w:r>
      <w:r>
        <w:rPr>
          <w:sz w:val="24"/>
        </w:rPr>
        <w:t xml:space="preserve">sofern </w:t>
      </w:r>
      <w:r>
        <w:rPr>
          <w:b/>
          <w:color w:val="FF0000"/>
          <w:sz w:val="24"/>
        </w:rPr>
        <w:t xml:space="preserve">Impfzertifikate </w:t>
      </w:r>
      <w:r>
        <w:rPr>
          <w:sz w:val="24"/>
        </w:rPr>
        <w:t xml:space="preserve">in </w:t>
      </w:r>
      <w:r>
        <w:rPr>
          <w:sz w:val="24"/>
        </w:rPr>
        <w:t xml:space="preserve">Definition </w:t>
      </w:r>
      <w:r>
        <w:rPr>
          <w:sz w:val="24"/>
        </w:rPr>
        <w:t xml:space="preserve">vorkommen </w:t>
      </w:r>
      <w:r>
        <w:rPr>
          <w:sz w:val="24"/>
        </w:rPr>
        <w:t xml:space="preserve">– </w:t>
      </w:r>
      <w:r>
        <w:rPr>
          <w:sz w:val="24"/>
        </w:rPr>
        <w:t xml:space="preserve">andere </w:t>
      </w:r>
      <w:r>
        <w:rPr>
          <w:sz w:val="24"/>
        </w:rPr>
        <w:t xml:space="preserve">sicherstellen </w:t>
      </w:r>
      <w:r>
        <w:rPr>
          <w:sz w:val="24"/>
        </w:rPr>
        <w:t xml:space="preserve">müssen,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überprüft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 </w:t>
      </w:r>
      <w:r>
        <w:rPr>
          <w:sz w:val="24"/>
        </w:rPr>
        <w:t xml:space="preserve">Hinweis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(s.u.) </w:t>
      </w:r>
      <w:r>
        <w:rPr>
          <w:sz w:val="24"/>
        </w:rPr>
        <w:t xml:space="preserve">o </w:t>
      </w:r>
      <w:r>
        <w:rPr>
          <w:sz w:val="24"/>
        </w:rPr>
        <w:t xml:space="preserve">Hinweis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Impfstoffen, </w:t>
      </w:r>
      <w:r>
        <w:rPr>
          <w:sz w:val="24"/>
        </w:rPr>
        <w:t xml:space="preserve">insb. </w:t>
      </w:r>
      <w:r>
        <w:rPr>
          <w:sz w:val="24"/>
        </w:rPr>
        <w:t xml:space="preserve">Definition </w:t>
      </w:r>
      <w:r>
        <w:rPr>
          <w:sz w:val="24"/>
        </w:rPr>
        <w:t xml:space="preserve">von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Geimpften: </w:t>
      </w:r>
      <w:r>
        <w:rPr>
          <w:sz w:val="24"/>
        </w:rPr>
        <w:t xml:space="preserve">Diskussion </w:t>
      </w:r>
      <w:r>
        <w:rPr>
          <w:sz w:val="24"/>
        </w:rPr>
        <w:t xml:space="preserve">im </w:t>
      </w:r>
      <w:r>
        <w:rPr>
          <w:sz w:val="24"/>
        </w:rPr>
        <w:t xml:space="preserve">HSC-Meeting, </w:t>
      </w:r>
      <w:r>
        <w:rPr>
          <w:sz w:val="24"/>
        </w:rPr>
        <w:t xml:space="preserve">ob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mit </w:t>
      </w:r>
      <w:r>
        <w:rPr>
          <w:sz w:val="24"/>
        </w:rPr>
        <w:t xml:space="preserve">WHO-Notfallempfehlung </w:t>
      </w:r>
      <w:r>
        <w:rPr>
          <w:sz w:val="24"/>
        </w:rPr>
        <w:t xml:space="preserve">oder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EMA-Zulassung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sollen.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vor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einen </w:t>
      </w:r>
      <w:r>
        <w:rPr>
          <w:sz w:val="24"/>
        </w:rPr>
        <w:t xml:space="preserve">Disclaimer </w:t>
      </w:r>
      <w:r>
        <w:rPr>
          <w:sz w:val="24"/>
        </w:rPr>
        <w:t xml:space="preserve">setzen,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nachfolgenden </w:t>
      </w:r>
      <w:r>
        <w:rPr>
          <w:sz w:val="24"/>
        </w:rPr>
        <w:t xml:space="preserve">Definitionen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politischen </w:t>
      </w:r>
      <w:r>
        <w:rPr>
          <w:sz w:val="24"/>
        </w:rPr>
        <w:t xml:space="preserve">Maßnahmen </w:t>
      </w:r>
      <w:r>
        <w:rPr>
          <w:sz w:val="24"/>
        </w:rPr>
        <w:t xml:space="preserve">gedacht </w:t>
      </w:r>
      <w:r>
        <w:rPr>
          <w:sz w:val="24"/>
        </w:rPr>
        <w:t xml:space="preserve">sind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zur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oder </w:t>
      </w:r>
      <w:r>
        <w:rPr>
          <w:sz w:val="24"/>
        </w:rPr>
        <w:t xml:space="preserve">andere </w:t>
      </w:r>
      <w:r>
        <w:rPr>
          <w:sz w:val="24"/>
        </w:rPr>
        <w:t xml:space="preserve">Zwecke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Definitionen </w:t>
      </w:r>
      <w:r>
        <w:rPr>
          <w:sz w:val="24"/>
        </w:rPr>
        <w:t xml:space="preserve">deswegen </w:t>
      </w:r>
      <w:r>
        <w:rPr>
          <w:sz w:val="24"/>
        </w:rPr>
        <w:t xml:space="preserve">nicht </w:t>
      </w:r>
      <w:r>
        <w:rPr>
          <w:sz w:val="24"/>
        </w:rPr>
        <w:t xml:space="preserve">deckungsgleich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sind. </w:t>
      </w:r>
      <w:r>
        <w:rPr>
          <w:sz w:val="24"/>
        </w:rPr>
        <w:t xml:space="preserve">Vorschlag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=H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TA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 </w:t>
      </w:r>
      <w:r>
        <w:rPr>
          <w:sz w:val="24"/>
        </w:rPr>
        <w:t xml:space="preserve">e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"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"=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b/>
          <w:color w:val="FF0000"/>
          <w:sz w:val="24"/>
        </w:rPr>
        <w:t xml:space="preserve">nichtimpfen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"=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e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utiert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FG17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Presse </w:t>
      </w:r>
      <w:r>
        <w:rPr>
          <w:sz w:val="24"/>
        </w:rPr>
        <w:t xml:space="preserve">schlägt </w:t>
      </w:r>
      <w:r>
        <w:rPr>
          <w:sz w:val="24"/>
        </w:rPr>
        <w:t xml:space="preserve">geeignete </w:t>
      </w:r>
      <w:r>
        <w:rPr>
          <w:sz w:val="24"/>
        </w:rPr>
        <w:t xml:space="preserve">Seite </w:t>
      </w:r>
      <w:r>
        <w:rPr>
          <w:sz w:val="24"/>
        </w:rPr>
        <w:t xml:space="preserve">auf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f </w:t>
      </w:r>
      <w:r>
        <w:rPr>
          <w:sz w:val="24"/>
        </w:rPr>
        <w:t xml:space="preserve">RKI-Webpage </w:t>
      </w:r>
      <w:r>
        <w:rPr>
          <w:sz w:val="24"/>
        </w:rPr>
        <w:t xml:space="preserve">vor.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Elektronischer </w:t>
      </w:r>
      <w:r>
        <w:rPr>
          <w:b/>
          <w:color w:val="FF0000"/>
          <w:sz w:val="24"/>
        </w:rPr>
        <w:t xml:space="preserve">Impfnachweis </w:t>
      </w:r>
      <w:r>
        <w:rPr>
          <w:sz w:val="24"/>
        </w:rPr>
        <w:t xml:space="preserve">o </w:t>
      </w:r>
      <w:r>
        <w:rPr>
          <w:sz w:val="24"/>
        </w:rPr>
        <w:t xml:space="preserve">Diskussionen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onen </w:t>
      </w:r>
      <w:r>
        <w:rPr>
          <w:sz w:val="24"/>
        </w:rPr>
        <w:t xml:space="preserve">auf </w:t>
      </w:r>
      <w:r>
        <w:rPr>
          <w:sz w:val="24"/>
        </w:rPr>
        <w:t xml:space="preserve">EU-Ebene; </w:t>
      </w:r>
      <w:r>
        <w:rPr>
          <w:sz w:val="24"/>
        </w:rPr>
        <w:t xml:space="preserve">RKI </w:t>
      </w:r>
      <w:r>
        <w:rPr>
          <w:sz w:val="24"/>
        </w:rPr>
        <w:t xml:space="preserve">nicht </w:t>
      </w:r>
      <w:r>
        <w:rPr>
          <w:sz w:val="24"/>
        </w:rPr>
        <w:t xml:space="preserve">federführend, </w:t>
      </w:r>
      <w:r>
        <w:rPr>
          <w:sz w:val="24"/>
        </w:rPr>
        <w:t xml:space="preserve">aber </w:t>
      </w:r>
      <w:r>
        <w:rPr>
          <w:sz w:val="24"/>
        </w:rPr>
        <w:t xml:space="preserve">beratend </w:t>
      </w:r>
      <w:r>
        <w:rPr>
          <w:sz w:val="24"/>
        </w:rPr>
        <w:t xml:space="preserve">o </w:t>
      </w:r>
      <w:r>
        <w:rPr>
          <w:sz w:val="24"/>
        </w:rPr>
        <w:t xml:space="preserve">Prüfzertifikat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Impfungen </w:t>
      </w:r>
      <w:r>
        <w:rPr>
          <w:sz w:val="24"/>
        </w:rPr>
        <w:t xml:space="preserve">bzw. </w:t>
      </w:r>
      <w:r>
        <w:rPr>
          <w:sz w:val="24"/>
        </w:rPr>
        <w:t xml:space="preserve">Immunschutz </w:t>
      </w:r>
      <w:r>
        <w:rPr>
          <w:sz w:val="24"/>
        </w:rPr>
        <w:t xml:space="preserve">nötig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COVIMO-Studie: </w:t>
      </w:r>
      <w:r>
        <w:rPr>
          <w:b/>
          <w:color w:val="FF0000"/>
          <w:sz w:val="24"/>
        </w:rPr>
        <w:t xml:space="preserve">Impfverhalten, </w:t>
      </w:r>
      <w:r>
        <w:rPr>
          <w:b/>
          <w:color w:val="FF0000"/>
          <w:sz w:val="24"/>
        </w:rPr>
        <w:t xml:space="preserve">Impfbereitschaft </w:t>
      </w:r>
      <w:r>
        <w:rPr>
          <w:sz w:val="24"/>
        </w:rPr>
        <w:t xml:space="preserve">und </w:t>
      </w:r>
      <w:r>
        <w:rPr>
          <w:sz w:val="24"/>
        </w:rPr>
        <w:t xml:space="preserve">-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o </w:t>
      </w:r>
      <w:r>
        <w:rPr>
          <w:sz w:val="24"/>
        </w:rPr>
        <w:t xml:space="preserve">Gestern </w:t>
      </w:r>
      <w:r>
        <w:rPr>
          <w:sz w:val="24"/>
        </w:rPr>
        <w:t xml:space="preserve">3.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Impfakzeptanz </w:t>
      </w:r>
      <w:r>
        <w:rPr>
          <w:sz w:val="24"/>
        </w:rPr>
        <w:t xml:space="preserve">veröffentlicht </w:t>
      </w:r>
      <w:r>
        <w:rPr>
          <w:sz w:val="24"/>
        </w:rPr>
        <w:t xml:space="preserve"> </w:t>
      </w:r>
      <w:r>
        <w:rPr>
          <w:sz w:val="24"/>
        </w:rPr>
        <w:t xml:space="preserve">weiterhin </w:t>
      </w:r>
      <w:r>
        <w:rPr>
          <w:sz w:val="24"/>
        </w:rPr>
        <w:t xml:space="preserve">erfreulich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450_Ergebnisprotokoll_Krisenstabssitzung_2021-04-23.pdf - Page: 7</w:t>
      </w:r>
    </w:p>
    <w:p>
      <w:r>
        <w:rPr>
          <w:sz w:val="24"/>
        </w:rPr>
        <w:t xml:space="preserve">ulich </w:t>
      </w:r>
      <w:r>
        <w:rPr>
          <w:sz w:val="24"/>
        </w:rPr>
        <w:t xml:space="preserve">hohe </w:t>
      </w:r>
      <w:r>
        <w:rPr>
          <w:sz w:val="24"/>
        </w:rPr>
        <w:t xml:space="preserve">Akzeptanz: </w:t>
      </w:r>
      <w:r>
        <w:rPr>
          <w:sz w:val="24"/>
        </w:rPr>
        <w:t xml:space="preserve">73% </w:t>
      </w:r>
      <w:r>
        <w:rPr>
          <w:sz w:val="24"/>
        </w:rPr>
        <w:t xml:space="preserve">auf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10% </w:t>
      </w:r>
      <w:r>
        <w:rPr>
          <w:sz w:val="24"/>
        </w:rPr>
        <w:t xml:space="preserve">eher </w:t>
      </w:r>
      <w:r>
        <w:rPr>
          <w:sz w:val="24"/>
        </w:rPr>
        <w:t xml:space="preserve">wahrscheinlich </w:t>
      </w:r>
      <w:r>
        <w:rPr>
          <w:sz w:val="24"/>
        </w:rPr>
        <w:t xml:space="preserve"> </w:t>
      </w:r>
      <w:r>
        <w:rPr>
          <w:sz w:val="24"/>
        </w:rPr>
        <w:t xml:space="preserve">Wer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lassen </w:t>
      </w:r>
      <w:r>
        <w:rPr>
          <w:sz w:val="24"/>
        </w:rPr>
        <w:t xml:space="preserve">möchte: </w:t>
      </w:r>
      <w:r>
        <w:rPr>
          <w:sz w:val="24"/>
        </w:rPr>
        <w:t xml:space="preserve">variiert </w:t>
      </w:r>
      <w:r>
        <w:rPr>
          <w:sz w:val="24"/>
        </w:rPr>
        <w:t xml:space="preserve">je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 </w:t>
      </w:r>
      <w:r>
        <w:rPr>
          <w:sz w:val="24"/>
        </w:rPr>
        <w:t xml:space="preserve">Gesundheitspersonal, </w:t>
      </w:r>
      <w:r>
        <w:rPr>
          <w:sz w:val="24"/>
        </w:rPr>
        <w:t xml:space="preserve">inkl. </w:t>
      </w:r>
      <w:r>
        <w:rPr>
          <w:sz w:val="24"/>
        </w:rPr>
        <w:t xml:space="preserve">Altenpflege, </w:t>
      </w:r>
      <w:r>
        <w:rPr>
          <w:sz w:val="24"/>
        </w:rPr>
        <w:t xml:space="preserve">niedergelassene </w:t>
      </w:r>
      <w:r>
        <w:rPr>
          <w:sz w:val="24"/>
        </w:rPr>
        <w:t xml:space="preserve">Ärzte, </w:t>
      </w:r>
      <w:r>
        <w:rPr>
          <w:sz w:val="24"/>
        </w:rPr>
        <w:t xml:space="preserve">medizinische </w:t>
      </w:r>
      <w:r>
        <w:rPr>
          <w:sz w:val="24"/>
        </w:rPr>
        <w:t xml:space="preserve">Fachangestellte: </w:t>
      </w:r>
      <w:r>
        <w:rPr>
          <w:sz w:val="24"/>
        </w:rPr>
        <w:t xml:space="preserve">75% </w:t>
      </w:r>
      <w:r>
        <w:rPr>
          <w:sz w:val="24"/>
        </w:rPr>
        <w:t xml:space="preserve">bereits </w:t>
      </w:r>
      <w:r>
        <w:rPr>
          <w:sz w:val="24"/>
        </w:rPr>
        <w:t xml:space="preserve">mind. </w:t>
      </w:r>
      <w:r>
        <w:rPr>
          <w:sz w:val="24"/>
        </w:rPr>
        <w:t xml:space="preserve">1 </w:t>
      </w:r>
      <w:r>
        <w:rPr>
          <w:sz w:val="24"/>
        </w:rPr>
        <w:t xml:space="preserve">Dosis </w:t>
      </w:r>
      <w:r>
        <w:rPr>
          <w:sz w:val="24"/>
        </w:rPr>
        <w:t xml:space="preserve">erhalten, </w:t>
      </w:r>
      <w:r>
        <w:rPr>
          <w:sz w:val="24"/>
        </w:rPr>
        <w:t xml:space="preserve">d.h.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Priorisierung </w:t>
      </w:r>
      <w:r>
        <w:rPr>
          <w:sz w:val="24"/>
        </w:rPr>
        <w:t xml:space="preserve">funktioniert </w:t>
      </w:r>
      <w:r>
        <w:rPr>
          <w:sz w:val="24"/>
        </w:rPr>
        <w:t xml:space="preserve">wohl.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Janssen </w:t>
      </w:r>
      <w:r>
        <w:rPr>
          <w:sz w:val="24"/>
        </w:rPr>
        <w:t xml:space="preserve">(Johnson </w:t>
      </w:r>
      <w:r>
        <w:rPr>
          <w:sz w:val="24"/>
        </w:rPr>
        <w:t xml:space="preserve">&amp; </w:t>
      </w:r>
      <w:r>
        <w:rPr>
          <w:sz w:val="24"/>
        </w:rPr>
        <w:t xml:space="preserve">Johnson):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PCR-Positiven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CT </w:t>
      </w:r>
      <w:r>
        <w:rPr>
          <w:sz w:val="24"/>
        </w:rPr>
        <w:t xml:space="preserve">Wert </w:t>
      </w:r>
      <w:r>
        <w:rPr>
          <w:sz w:val="24"/>
        </w:rPr>
        <w:t xml:space="preserve">o </w:t>
      </w:r>
      <w:r>
        <w:rPr>
          <w:sz w:val="24"/>
        </w:rPr>
        <w:t xml:space="preserve">war </w:t>
      </w:r>
      <w:r>
        <w:rPr>
          <w:sz w:val="24"/>
        </w:rPr>
        <w:t xml:space="preserve">Thema </w:t>
      </w:r>
      <w:r>
        <w:rPr>
          <w:sz w:val="24"/>
        </w:rPr>
        <w:t xml:space="preserve">bei </w:t>
      </w:r>
      <w:r>
        <w:rPr>
          <w:sz w:val="24"/>
        </w:rPr>
        <w:t xml:space="preserve">AGI; </w:t>
      </w:r>
      <w:r>
        <w:rPr>
          <w:sz w:val="24"/>
        </w:rPr>
        <w:t xml:space="preserve">geht </w:t>
      </w:r>
      <w:r>
        <w:rPr>
          <w:sz w:val="24"/>
        </w:rPr>
        <w:t xml:space="preserve">insb. </w:t>
      </w:r>
      <w:r>
        <w:rPr>
          <w:sz w:val="24"/>
        </w:rPr>
        <w:t xml:space="preserve">um </w:t>
      </w:r>
      <w:r>
        <w:rPr>
          <w:sz w:val="24"/>
        </w:rPr>
        <w:t xml:space="preserve">Dauer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Virus </w:t>
      </w:r>
      <w:r>
        <w:rPr>
          <w:sz w:val="24"/>
        </w:rPr>
        <w:t xml:space="preserve">nachweisbar, </w:t>
      </w:r>
      <w:r>
        <w:rPr>
          <w:sz w:val="24"/>
        </w:rPr>
        <w:t xml:space="preserve">dann </w:t>
      </w:r>
      <w:r>
        <w:rPr>
          <w:sz w:val="24"/>
        </w:rPr>
        <w:t xml:space="preserve">als </w:t>
      </w:r>
      <w:r>
        <w:rPr>
          <w:sz w:val="24"/>
        </w:rPr>
        <w:t xml:space="preserve">Fall </w:t>
      </w:r>
      <w:r>
        <w:rPr>
          <w:sz w:val="24"/>
        </w:rPr>
        <w:t xml:space="preserve">zählen </w:t>
      </w:r>
      <w:r>
        <w:rPr>
          <w:sz w:val="24"/>
        </w:rPr>
        <w:t xml:space="preserve">und </w:t>
      </w:r>
      <w:r>
        <w:rPr>
          <w:sz w:val="24"/>
        </w:rPr>
        <w:t xml:space="preserve">behandeln, </w:t>
      </w:r>
      <w:r>
        <w:rPr>
          <w:sz w:val="24"/>
        </w:rPr>
        <w:t xml:space="preserve">auch </w:t>
      </w:r>
      <w:r>
        <w:rPr>
          <w:sz w:val="24"/>
        </w:rPr>
        <w:t xml:space="preserve">weil </w:t>
      </w:r>
      <w:r>
        <w:rPr>
          <w:sz w:val="24"/>
        </w:rPr>
        <w:t xml:space="preserve">unklar, </w:t>
      </w:r>
      <w:r>
        <w:rPr>
          <w:sz w:val="24"/>
        </w:rPr>
        <w:t xml:space="preserve">wie </w:t>
      </w:r>
      <w:r>
        <w:rPr>
          <w:sz w:val="24"/>
        </w:rPr>
        <w:t xml:space="preserve">lange </w:t>
      </w:r>
      <w:r>
        <w:rPr>
          <w:sz w:val="24"/>
        </w:rPr>
        <w:t xml:space="preserve">Shedding </w:t>
      </w:r>
      <w:r>
        <w:rPr>
          <w:sz w:val="24"/>
        </w:rPr>
        <w:t xml:space="preserve">o </w:t>
      </w:r>
      <w:r>
        <w:rPr>
          <w:sz w:val="24"/>
        </w:rPr>
        <w:t xml:space="preserve">Wird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in </w:t>
      </w:r>
      <w:r>
        <w:rPr>
          <w:sz w:val="24"/>
        </w:rPr>
        <w:t xml:space="preserve">Abt </w:t>
      </w:r>
      <w:r>
        <w:rPr>
          <w:sz w:val="24"/>
        </w:rPr>
        <w:t xml:space="preserve">1 </w:t>
      </w:r>
      <w:r>
        <w:rPr>
          <w:sz w:val="24"/>
        </w:rPr>
        <w:t xml:space="preserve">AG </w:t>
      </w:r>
      <w:r>
        <w:rPr>
          <w:sz w:val="24"/>
        </w:rPr>
        <w:t xml:space="preserve">Diagnostik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Runden </w:t>
      </w:r>
      <w:r>
        <w:rPr>
          <w:sz w:val="24"/>
        </w:rPr>
        <w:t xml:space="preserve">diskutiert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FG17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450_Ergebnisprotokoll_Krisenstabssitzung_2021-04-23.pdf - Page: 8</w:t>
      </w:r>
    </w:p>
    <w:p>
      <w:r>
        <w:rPr>
          <w:sz w:val="24"/>
        </w:rPr>
        <w:t xml:space="preserve">enosid </w:t>
      </w:r>
      <w:r>
        <w:rPr>
          <w:sz w:val="24"/>
        </w:rPr>
        <w:t xml:space="preserve">o </w:t>
      </w:r>
      <w:r>
        <w:rPr>
          <w:sz w:val="24"/>
        </w:rPr>
        <w:t xml:space="preserve">Stellungnahme </w:t>
      </w:r>
      <w:r>
        <w:rPr>
          <w:sz w:val="24"/>
        </w:rPr>
        <w:t xml:space="preserve">der </w:t>
      </w:r>
      <w:r>
        <w:rPr>
          <w:sz w:val="24"/>
        </w:rPr>
        <w:t xml:space="preserve">Deutschen </w:t>
      </w:r>
      <w:r>
        <w:rPr>
          <w:sz w:val="24"/>
        </w:rPr>
        <w:t xml:space="preserve">Gesellschaft </w:t>
      </w:r>
      <w:r>
        <w:rPr>
          <w:sz w:val="24"/>
        </w:rPr>
        <w:t xml:space="preserve">für </w:t>
      </w:r>
      <w:r>
        <w:rPr>
          <w:sz w:val="24"/>
        </w:rPr>
        <w:t xml:space="preserve">Pneumologie </w:t>
      </w:r>
      <w:r>
        <w:rPr>
          <w:sz w:val="24"/>
        </w:rPr>
        <w:t xml:space="preserve">und </w:t>
      </w:r>
      <w:r>
        <w:rPr>
          <w:sz w:val="24"/>
        </w:rPr>
        <w:t xml:space="preserve">Beatmungsmedizin </w:t>
      </w:r>
      <w:r>
        <w:rPr>
          <w:sz w:val="24"/>
        </w:rPr>
        <w:t xml:space="preserve">(DGP), </w:t>
      </w:r>
      <w:r>
        <w:rPr>
          <w:sz w:val="24"/>
        </w:rPr>
        <w:t xml:space="preserve">der </w:t>
      </w:r>
      <w:r>
        <w:rPr>
          <w:sz w:val="24"/>
        </w:rPr>
        <w:t xml:space="preserve">Österreichischen </w:t>
      </w:r>
      <w:r>
        <w:rPr>
          <w:sz w:val="24"/>
        </w:rPr>
        <w:t xml:space="preserve">Gesellschaft </w:t>
      </w:r>
      <w:r>
        <w:rPr>
          <w:sz w:val="24"/>
        </w:rPr>
        <w:t xml:space="preserve">für </w:t>
      </w:r>
      <w:r>
        <w:rPr>
          <w:sz w:val="24"/>
        </w:rPr>
        <w:t xml:space="preserve">Pneumologie </w:t>
      </w:r>
      <w:r>
        <w:rPr>
          <w:sz w:val="24"/>
        </w:rPr>
        <w:t xml:space="preserve">(ÖGP)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Deutschen </w:t>
      </w:r>
      <w:r>
        <w:rPr>
          <w:sz w:val="24"/>
        </w:rPr>
        <w:t xml:space="preserve">Gesellschaft </w:t>
      </w:r>
      <w:r>
        <w:rPr>
          <w:sz w:val="24"/>
        </w:rPr>
        <w:t xml:space="preserve">für </w:t>
      </w:r>
      <w:r>
        <w:rPr>
          <w:sz w:val="24"/>
        </w:rPr>
        <w:t xml:space="preserve">Allergologie </w:t>
      </w:r>
      <w:r>
        <w:rPr>
          <w:sz w:val="24"/>
        </w:rPr>
        <w:t xml:space="preserve">und </w:t>
      </w:r>
      <w:r>
        <w:rPr>
          <w:sz w:val="24"/>
        </w:rPr>
        <w:t xml:space="preserve">klinische </w:t>
      </w:r>
      <w:r>
        <w:rPr>
          <w:sz w:val="24"/>
        </w:rPr>
        <w:t xml:space="preserve">Immunologie </w:t>
      </w:r>
      <w:r>
        <w:rPr>
          <w:sz w:val="24"/>
        </w:rPr>
        <w:t xml:space="preserve">(DGAKI) </w:t>
      </w:r>
      <w:r>
        <w:rPr>
          <w:sz w:val="24"/>
        </w:rPr>
        <w:t xml:space="preserve">(s.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Pressekonferenz </w:t>
      </w:r>
      <w:r>
        <w:rPr>
          <w:sz w:val="24"/>
        </w:rPr>
        <w:t xml:space="preserve">der </w:t>
      </w:r>
      <w:r>
        <w:rPr>
          <w:sz w:val="24"/>
        </w:rPr>
        <w:t xml:space="preserve">DGP </w:t>
      </w:r>
      <w:r>
        <w:rPr>
          <w:sz w:val="24"/>
        </w:rPr>
        <w:t xml:space="preserve">für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geplant </w:t>
      </w:r>
      <w:r>
        <w:rPr>
          <w:sz w:val="24"/>
        </w:rPr>
        <w:t xml:space="preserve">o </w:t>
      </w:r>
      <w:r>
        <w:rPr>
          <w:sz w:val="24"/>
        </w:rPr>
        <w:t xml:space="preserve">BfArM </w:t>
      </w:r>
      <w:r>
        <w:rPr>
          <w:sz w:val="24"/>
        </w:rPr>
        <w:t xml:space="preserve">hat </w:t>
      </w:r>
      <w:r>
        <w:rPr>
          <w:sz w:val="24"/>
        </w:rPr>
        <w:t xml:space="preserve">Surveillance </w:t>
      </w:r>
      <w:r>
        <w:rPr>
          <w:sz w:val="24"/>
        </w:rPr>
        <w:t xml:space="preserve">eingerichtet: </w:t>
      </w:r>
      <w:r>
        <w:rPr>
          <w:sz w:val="24"/>
        </w:rPr>
        <w:t xml:space="preserve">hat </w:t>
      </w:r>
      <w:r>
        <w:rPr>
          <w:sz w:val="24"/>
        </w:rPr>
        <w:t xml:space="preserve">sehr </w:t>
      </w:r>
      <w:r>
        <w:rPr>
          <w:sz w:val="24"/>
        </w:rPr>
        <w:t xml:space="preserve">schnelle </w:t>
      </w:r>
      <w:r>
        <w:rPr>
          <w:sz w:val="24"/>
        </w:rPr>
        <w:t xml:space="preserve">Steigerung </w:t>
      </w:r>
      <w:r>
        <w:rPr>
          <w:sz w:val="24"/>
        </w:rPr>
        <w:t xml:space="preserve">im </w:t>
      </w:r>
      <w:r>
        <w:rPr>
          <w:sz w:val="24"/>
        </w:rPr>
        <w:t xml:space="preserve">Verbrauch </w:t>
      </w:r>
      <w:r>
        <w:rPr>
          <w:sz w:val="24"/>
        </w:rPr>
        <w:t xml:space="preserve">festgestellt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stationären </w:t>
      </w:r>
      <w:r>
        <w:rPr>
          <w:sz w:val="24"/>
        </w:rPr>
        <w:t xml:space="preserve">Patienten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verschiedenen </w:t>
      </w:r>
      <w:r>
        <w:rPr>
          <w:sz w:val="24"/>
        </w:rPr>
        <w:t xml:space="preserve">Netzwerken, </w:t>
      </w:r>
      <w:r>
        <w:rPr>
          <w:sz w:val="24"/>
        </w:rPr>
        <w:t xml:space="preserve">Verteilern </w:t>
      </w:r>
      <w:r>
        <w:rPr>
          <w:sz w:val="24"/>
        </w:rPr>
        <w:t xml:space="preserve">nachgefragt: </w:t>
      </w:r>
      <w:r>
        <w:rPr>
          <w:sz w:val="24"/>
        </w:rPr>
        <w:t xml:space="preserve"> </w:t>
      </w:r>
      <w:r>
        <w:rPr>
          <w:sz w:val="24"/>
        </w:rPr>
        <w:t xml:space="preserve">Etwa </w:t>
      </w:r>
      <w:r>
        <w:rPr>
          <w:sz w:val="24"/>
        </w:rPr>
        <w:t xml:space="preserve">eine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nichts; </w:t>
      </w:r>
      <w:r>
        <w:rPr>
          <w:sz w:val="24"/>
        </w:rPr>
        <w:t xml:space="preserve">andere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durchaus </w:t>
      </w:r>
      <w:r>
        <w:rPr>
          <w:sz w:val="24"/>
        </w:rPr>
        <w:t xml:space="preserve">etwas, </w:t>
      </w:r>
      <w:r>
        <w:rPr>
          <w:sz w:val="24"/>
        </w:rPr>
        <w:t xml:space="preserve">aber </w:t>
      </w:r>
      <w:r>
        <w:rPr>
          <w:sz w:val="24"/>
        </w:rPr>
        <w:t xml:space="preserve">unterschiedliche </w:t>
      </w:r>
      <w:r>
        <w:rPr>
          <w:sz w:val="24"/>
        </w:rPr>
        <w:t xml:space="preserve">Ansätze </w:t>
      </w:r>
      <w:r>
        <w:rPr>
          <w:sz w:val="24"/>
        </w:rPr>
        <w:t xml:space="preserve"> </w:t>
      </w:r>
      <w:r>
        <w:rPr>
          <w:sz w:val="24"/>
        </w:rPr>
        <w:t xml:space="preserve">zB </w:t>
      </w:r>
      <w:r>
        <w:rPr>
          <w:sz w:val="24"/>
        </w:rPr>
        <w:t xml:space="preserve">nur </w:t>
      </w:r>
      <w:r>
        <w:rPr>
          <w:sz w:val="24"/>
        </w:rPr>
        <w:t xml:space="preserve">sehr </w:t>
      </w:r>
      <w:r>
        <w:rPr>
          <w:sz w:val="24"/>
        </w:rPr>
        <w:t xml:space="preserve">lange </w:t>
      </w:r>
      <w:r>
        <w:rPr>
          <w:sz w:val="24"/>
        </w:rPr>
        <w:t xml:space="preserve">KH-Patienten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 </w:t>
      </w:r>
      <w:r>
        <w:rPr>
          <w:sz w:val="24"/>
        </w:rPr>
        <w:t xml:space="preserve">eh </w:t>
      </w:r>
      <w:r>
        <w:rPr>
          <w:sz w:val="24"/>
        </w:rPr>
        <w:t xml:space="preserve">Prio- </w:t>
      </w:r>
      <w:r>
        <w:rPr>
          <w:sz w:val="24"/>
        </w:rPr>
        <w:t xml:space="preserve">Gruppe </w:t>
      </w:r>
      <w:r>
        <w:rPr>
          <w:sz w:val="24"/>
        </w:rPr>
        <w:t xml:space="preserve">sind, </w:t>
      </w:r>
      <w:r>
        <w:rPr>
          <w:sz w:val="24"/>
        </w:rPr>
        <w:t xml:space="preserve">aber </w:t>
      </w:r>
      <w:r>
        <w:rPr>
          <w:sz w:val="24"/>
        </w:rPr>
        <w:t xml:space="preserve">Termin </w:t>
      </w:r>
      <w:r>
        <w:rPr>
          <w:sz w:val="24"/>
        </w:rPr>
        <w:t xml:space="preserve">verpasst </w:t>
      </w:r>
      <w:r>
        <w:rPr>
          <w:sz w:val="24"/>
        </w:rPr>
        <w:t xml:space="preserve">haben;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Gesundheitsamt, </w:t>
      </w:r>
      <w:r>
        <w:rPr>
          <w:sz w:val="24"/>
        </w:rPr>
        <w:t xml:space="preserve">dass </w:t>
      </w:r>
      <w:r>
        <w:rPr>
          <w:sz w:val="24"/>
        </w:rPr>
        <w:t xml:space="preserve">stationär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wird; </w:t>
      </w:r>
      <w:r>
        <w:rPr>
          <w:sz w:val="24"/>
        </w:rPr>
        <w:t xml:space="preserve">eigentlich </w:t>
      </w:r>
      <w:r>
        <w:rPr>
          <w:sz w:val="24"/>
        </w:rPr>
        <w:t xml:space="preserve">immer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Risikoprofil </w:t>
      </w:r>
    </w:p>
    <w:p>
      <w:r>
        <w:t>*****</w:t>
      </w:r>
    </w:p>
    <w:p>
      <w:pPr>
        <w:pStyle w:val="Heading2"/>
      </w:pPr>
      <w:r>
        <w:t>450_Ergebnisprotokoll_Krisenstabssitzung_2021-04-23.pdf - Page: 8</w:t>
      </w:r>
    </w:p>
    <w:p>
      <w:r>
        <w:rPr>
          <w:sz w:val="24"/>
        </w:rPr>
        <w:t xml:space="preserve">GAKI) </w:t>
      </w:r>
      <w:r>
        <w:rPr>
          <w:sz w:val="24"/>
        </w:rPr>
        <w:t xml:space="preserve">(s.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Pressekonferenz </w:t>
      </w:r>
      <w:r>
        <w:rPr>
          <w:sz w:val="24"/>
        </w:rPr>
        <w:t xml:space="preserve">der </w:t>
      </w:r>
      <w:r>
        <w:rPr>
          <w:sz w:val="24"/>
        </w:rPr>
        <w:t xml:space="preserve">DGP </w:t>
      </w:r>
      <w:r>
        <w:rPr>
          <w:sz w:val="24"/>
        </w:rPr>
        <w:t xml:space="preserve">für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geplant </w:t>
      </w:r>
      <w:r>
        <w:rPr>
          <w:sz w:val="24"/>
        </w:rPr>
        <w:t xml:space="preserve">o </w:t>
      </w:r>
      <w:r>
        <w:rPr>
          <w:sz w:val="24"/>
        </w:rPr>
        <w:t xml:space="preserve">BfArM </w:t>
      </w:r>
      <w:r>
        <w:rPr>
          <w:sz w:val="24"/>
        </w:rPr>
        <w:t xml:space="preserve">hat </w:t>
      </w:r>
      <w:r>
        <w:rPr>
          <w:sz w:val="24"/>
        </w:rPr>
        <w:t xml:space="preserve">Surveillance </w:t>
      </w:r>
      <w:r>
        <w:rPr>
          <w:sz w:val="24"/>
        </w:rPr>
        <w:t xml:space="preserve">eingerichtet: </w:t>
      </w:r>
      <w:r>
        <w:rPr>
          <w:sz w:val="24"/>
        </w:rPr>
        <w:t xml:space="preserve">hat </w:t>
      </w:r>
      <w:r>
        <w:rPr>
          <w:sz w:val="24"/>
        </w:rPr>
        <w:t xml:space="preserve">sehr </w:t>
      </w:r>
      <w:r>
        <w:rPr>
          <w:sz w:val="24"/>
        </w:rPr>
        <w:t xml:space="preserve">schnelle </w:t>
      </w:r>
      <w:r>
        <w:rPr>
          <w:sz w:val="24"/>
        </w:rPr>
        <w:t xml:space="preserve">Steigerung </w:t>
      </w:r>
      <w:r>
        <w:rPr>
          <w:sz w:val="24"/>
        </w:rPr>
        <w:t xml:space="preserve">im </w:t>
      </w:r>
      <w:r>
        <w:rPr>
          <w:sz w:val="24"/>
        </w:rPr>
        <w:t xml:space="preserve">Verbrauch </w:t>
      </w:r>
      <w:r>
        <w:rPr>
          <w:sz w:val="24"/>
        </w:rPr>
        <w:t xml:space="preserve">festgestellt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stationären </w:t>
      </w:r>
      <w:r>
        <w:rPr>
          <w:sz w:val="24"/>
        </w:rPr>
        <w:t xml:space="preserve">Patienten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verschiedenen </w:t>
      </w:r>
      <w:r>
        <w:rPr>
          <w:sz w:val="24"/>
        </w:rPr>
        <w:t xml:space="preserve">Netzwerken, </w:t>
      </w:r>
      <w:r>
        <w:rPr>
          <w:sz w:val="24"/>
        </w:rPr>
        <w:t xml:space="preserve">Verteilern </w:t>
      </w:r>
      <w:r>
        <w:rPr>
          <w:sz w:val="24"/>
        </w:rPr>
        <w:t xml:space="preserve">nachgefragt: </w:t>
      </w:r>
      <w:r>
        <w:rPr>
          <w:sz w:val="24"/>
        </w:rPr>
        <w:t xml:space="preserve"> </w:t>
      </w:r>
      <w:r>
        <w:rPr>
          <w:sz w:val="24"/>
        </w:rPr>
        <w:t xml:space="preserve">Etwa </w:t>
      </w:r>
      <w:r>
        <w:rPr>
          <w:sz w:val="24"/>
        </w:rPr>
        <w:t xml:space="preserve">eine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nichts; </w:t>
      </w:r>
      <w:r>
        <w:rPr>
          <w:sz w:val="24"/>
        </w:rPr>
        <w:t xml:space="preserve">andere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durchaus </w:t>
      </w:r>
      <w:r>
        <w:rPr>
          <w:sz w:val="24"/>
        </w:rPr>
        <w:t xml:space="preserve">etwas, </w:t>
      </w:r>
      <w:r>
        <w:rPr>
          <w:sz w:val="24"/>
        </w:rPr>
        <w:t xml:space="preserve">aber </w:t>
      </w:r>
      <w:r>
        <w:rPr>
          <w:sz w:val="24"/>
        </w:rPr>
        <w:t xml:space="preserve">unterschiedliche </w:t>
      </w:r>
      <w:r>
        <w:rPr>
          <w:sz w:val="24"/>
        </w:rPr>
        <w:t xml:space="preserve">Ansätze </w:t>
      </w:r>
      <w:r>
        <w:rPr>
          <w:sz w:val="24"/>
        </w:rPr>
        <w:t xml:space="preserve"> </w:t>
      </w:r>
      <w:r>
        <w:rPr>
          <w:sz w:val="24"/>
        </w:rPr>
        <w:t xml:space="preserve">zB </w:t>
      </w:r>
      <w:r>
        <w:rPr>
          <w:sz w:val="24"/>
        </w:rPr>
        <w:t xml:space="preserve">nur </w:t>
      </w:r>
      <w:r>
        <w:rPr>
          <w:sz w:val="24"/>
        </w:rPr>
        <w:t xml:space="preserve">sehr </w:t>
      </w:r>
      <w:r>
        <w:rPr>
          <w:sz w:val="24"/>
        </w:rPr>
        <w:t xml:space="preserve">lange </w:t>
      </w:r>
      <w:r>
        <w:rPr>
          <w:sz w:val="24"/>
        </w:rPr>
        <w:t xml:space="preserve">KH-Patienten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 </w:t>
      </w:r>
      <w:r>
        <w:rPr>
          <w:sz w:val="24"/>
        </w:rPr>
        <w:t xml:space="preserve">eh </w:t>
      </w:r>
      <w:r>
        <w:rPr>
          <w:sz w:val="24"/>
        </w:rPr>
        <w:t xml:space="preserve">Prio- </w:t>
      </w:r>
      <w:r>
        <w:rPr>
          <w:sz w:val="24"/>
        </w:rPr>
        <w:t xml:space="preserve">Gruppe </w:t>
      </w:r>
      <w:r>
        <w:rPr>
          <w:sz w:val="24"/>
        </w:rPr>
        <w:t xml:space="preserve">sind, </w:t>
      </w:r>
      <w:r>
        <w:rPr>
          <w:sz w:val="24"/>
        </w:rPr>
        <w:t xml:space="preserve">aber </w:t>
      </w:r>
      <w:r>
        <w:rPr>
          <w:sz w:val="24"/>
        </w:rPr>
        <w:t xml:space="preserve">Termin </w:t>
      </w:r>
      <w:r>
        <w:rPr>
          <w:sz w:val="24"/>
        </w:rPr>
        <w:t xml:space="preserve">verpasst </w:t>
      </w:r>
      <w:r>
        <w:rPr>
          <w:sz w:val="24"/>
        </w:rPr>
        <w:t xml:space="preserve">haben;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Gesundheitsamt, </w:t>
      </w:r>
      <w:r>
        <w:rPr>
          <w:sz w:val="24"/>
        </w:rPr>
        <w:t xml:space="preserve">dass </w:t>
      </w:r>
      <w:r>
        <w:rPr>
          <w:sz w:val="24"/>
        </w:rPr>
        <w:t xml:space="preserve">stationär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wird; </w:t>
      </w:r>
      <w:r>
        <w:rPr>
          <w:sz w:val="24"/>
        </w:rPr>
        <w:t xml:space="preserve">eigentlich </w:t>
      </w:r>
      <w:r>
        <w:rPr>
          <w:sz w:val="24"/>
        </w:rPr>
        <w:t xml:space="preserve">immer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Risikoprofil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FG14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Flughafen-TK: </w:t>
      </w:r>
      <w:r>
        <w:rPr>
          <w:sz w:val="24"/>
        </w:rPr>
        <w:t xml:space="preserve">Pakt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wurde </w:t>
      </w:r>
      <w:r>
        <w:rPr>
          <w:sz w:val="24"/>
        </w:rPr>
        <w:t xml:space="preserve">diskutiert </w:t>
      </w:r>
    </w:p>
    <w:p>
      <w:r>
        <w:t>*****</w:t>
      </w:r>
    </w:p>
    <w:p>
      <w:pPr>
        <w:pStyle w:val="Heading2"/>
      </w:pPr>
      <w:r>
        <w:t>450_Ergebnisprotokoll_Krisenstabssitzung_2021-04-23.pdf - Page: 8</w:t>
      </w:r>
    </w:p>
    <w:p>
      <w:r>
        <w:rPr>
          <w:sz w:val="24"/>
        </w:rPr>
        <w:t xml:space="preserve">hat </w:t>
      </w:r>
      <w:r>
        <w:rPr>
          <w:sz w:val="24"/>
        </w:rPr>
        <w:t xml:space="preserve">sehr </w:t>
      </w:r>
      <w:r>
        <w:rPr>
          <w:sz w:val="24"/>
        </w:rPr>
        <w:t xml:space="preserve">schnelle </w:t>
      </w:r>
      <w:r>
        <w:rPr>
          <w:sz w:val="24"/>
        </w:rPr>
        <w:t xml:space="preserve">Steigerung </w:t>
      </w:r>
      <w:r>
        <w:rPr>
          <w:sz w:val="24"/>
        </w:rPr>
        <w:t xml:space="preserve">im </w:t>
      </w:r>
      <w:r>
        <w:rPr>
          <w:sz w:val="24"/>
        </w:rPr>
        <w:t xml:space="preserve">Verbrauch </w:t>
      </w:r>
      <w:r>
        <w:rPr>
          <w:sz w:val="24"/>
        </w:rPr>
        <w:t xml:space="preserve">festgestellt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von </w:t>
      </w:r>
      <w:r>
        <w:rPr>
          <w:sz w:val="24"/>
        </w:rPr>
        <w:t xml:space="preserve">stationären </w:t>
      </w:r>
      <w:r>
        <w:rPr>
          <w:sz w:val="24"/>
        </w:rPr>
        <w:t xml:space="preserve">Patienten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verschiedenen </w:t>
      </w:r>
      <w:r>
        <w:rPr>
          <w:sz w:val="24"/>
        </w:rPr>
        <w:t xml:space="preserve">Netzwerken, </w:t>
      </w:r>
      <w:r>
        <w:rPr>
          <w:sz w:val="24"/>
        </w:rPr>
        <w:t xml:space="preserve">Verteilern </w:t>
      </w:r>
      <w:r>
        <w:rPr>
          <w:sz w:val="24"/>
        </w:rPr>
        <w:t xml:space="preserve">nachgefragt: </w:t>
      </w:r>
      <w:r>
        <w:rPr>
          <w:sz w:val="24"/>
        </w:rPr>
        <w:t xml:space="preserve"> </w:t>
      </w:r>
      <w:r>
        <w:rPr>
          <w:sz w:val="24"/>
        </w:rPr>
        <w:t xml:space="preserve">Etwa </w:t>
      </w:r>
      <w:r>
        <w:rPr>
          <w:sz w:val="24"/>
        </w:rPr>
        <w:t xml:space="preserve">eine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nichts; </w:t>
      </w:r>
      <w:r>
        <w:rPr>
          <w:sz w:val="24"/>
        </w:rPr>
        <w:t xml:space="preserve">andere </w:t>
      </w:r>
      <w:r>
        <w:rPr>
          <w:sz w:val="24"/>
        </w:rPr>
        <w:t xml:space="preserve">Hälfte </w:t>
      </w:r>
      <w:r>
        <w:rPr>
          <w:sz w:val="24"/>
        </w:rPr>
        <w:t xml:space="preserve">macht </w:t>
      </w:r>
      <w:r>
        <w:rPr>
          <w:sz w:val="24"/>
        </w:rPr>
        <w:t xml:space="preserve">durchaus </w:t>
      </w:r>
      <w:r>
        <w:rPr>
          <w:sz w:val="24"/>
        </w:rPr>
        <w:t xml:space="preserve">etwas, </w:t>
      </w:r>
      <w:r>
        <w:rPr>
          <w:sz w:val="24"/>
        </w:rPr>
        <w:t xml:space="preserve">aber </w:t>
      </w:r>
      <w:r>
        <w:rPr>
          <w:sz w:val="24"/>
        </w:rPr>
        <w:t xml:space="preserve">unterschiedliche </w:t>
      </w:r>
      <w:r>
        <w:rPr>
          <w:sz w:val="24"/>
        </w:rPr>
        <w:t xml:space="preserve">Ansätze </w:t>
      </w:r>
      <w:r>
        <w:rPr>
          <w:sz w:val="24"/>
        </w:rPr>
        <w:t xml:space="preserve"> </w:t>
      </w:r>
      <w:r>
        <w:rPr>
          <w:sz w:val="24"/>
        </w:rPr>
        <w:t xml:space="preserve">zB </w:t>
      </w:r>
      <w:r>
        <w:rPr>
          <w:sz w:val="24"/>
        </w:rPr>
        <w:t xml:space="preserve">nur </w:t>
      </w:r>
      <w:r>
        <w:rPr>
          <w:sz w:val="24"/>
        </w:rPr>
        <w:t xml:space="preserve">sehr </w:t>
      </w:r>
      <w:r>
        <w:rPr>
          <w:sz w:val="24"/>
        </w:rPr>
        <w:t xml:space="preserve">lange </w:t>
      </w:r>
      <w:r>
        <w:rPr>
          <w:sz w:val="24"/>
        </w:rPr>
        <w:t xml:space="preserve">KH-Patienten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die </w:t>
      </w:r>
      <w:r>
        <w:rPr>
          <w:sz w:val="24"/>
        </w:rPr>
        <w:t xml:space="preserve">eh </w:t>
      </w:r>
      <w:r>
        <w:rPr>
          <w:sz w:val="24"/>
        </w:rPr>
        <w:t xml:space="preserve">Prio- </w:t>
      </w:r>
      <w:r>
        <w:rPr>
          <w:sz w:val="24"/>
        </w:rPr>
        <w:t xml:space="preserve">Gruppe </w:t>
      </w:r>
      <w:r>
        <w:rPr>
          <w:sz w:val="24"/>
        </w:rPr>
        <w:t xml:space="preserve">sind, </w:t>
      </w:r>
      <w:r>
        <w:rPr>
          <w:sz w:val="24"/>
        </w:rPr>
        <w:t xml:space="preserve">aber </w:t>
      </w:r>
      <w:r>
        <w:rPr>
          <w:sz w:val="24"/>
        </w:rPr>
        <w:t xml:space="preserve">Termin </w:t>
      </w:r>
      <w:r>
        <w:rPr>
          <w:sz w:val="24"/>
        </w:rPr>
        <w:t xml:space="preserve">verpasst </w:t>
      </w:r>
      <w:r>
        <w:rPr>
          <w:sz w:val="24"/>
        </w:rPr>
        <w:t xml:space="preserve">haben; </w:t>
      </w:r>
      <w:r>
        <w:rPr>
          <w:sz w:val="24"/>
        </w:rPr>
        <w:t xml:space="preserve">Absprache </w:t>
      </w:r>
      <w:r>
        <w:rPr>
          <w:sz w:val="24"/>
        </w:rPr>
        <w:t xml:space="preserve">mit </w:t>
      </w:r>
      <w:r>
        <w:rPr>
          <w:sz w:val="24"/>
        </w:rPr>
        <w:t xml:space="preserve">Gesundheitsamt, </w:t>
      </w:r>
      <w:r>
        <w:rPr>
          <w:sz w:val="24"/>
        </w:rPr>
        <w:t xml:space="preserve">dass </w:t>
      </w:r>
      <w:r>
        <w:rPr>
          <w:sz w:val="24"/>
        </w:rPr>
        <w:t xml:space="preserve">stationär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wird; </w:t>
      </w:r>
      <w:r>
        <w:rPr>
          <w:sz w:val="24"/>
        </w:rPr>
        <w:t xml:space="preserve">eigentlich </w:t>
      </w:r>
      <w:r>
        <w:rPr>
          <w:sz w:val="24"/>
        </w:rPr>
        <w:t xml:space="preserve">immer </w:t>
      </w:r>
      <w:r>
        <w:rPr>
          <w:sz w:val="24"/>
        </w:rPr>
        <w:t xml:space="preserve">Patienten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Risikoprofil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FG14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(nicht </w:t>
      </w:r>
      <w:r>
        <w:rPr>
          <w:sz w:val="24"/>
        </w:rPr>
        <w:t xml:space="preserve">berichtet)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Flughafen-TK: </w:t>
      </w:r>
      <w:r>
        <w:rPr>
          <w:sz w:val="24"/>
        </w:rPr>
        <w:t xml:space="preserve">Pakt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ÖGD </w:t>
      </w:r>
      <w:r>
        <w:rPr>
          <w:sz w:val="24"/>
        </w:rPr>
        <w:t xml:space="preserve">wurde </w:t>
      </w:r>
      <w:r>
        <w:rPr>
          <w:sz w:val="24"/>
        </w:rPr>
        <w:t xml:space="preserve">diskutiert; </w:t>
      </w:r>
      <w:r>
        <w:rPr>
          <w:sz w:val="24"/>
        </w:rPr>
        <w:t xml:space="preserve">BMG </w:t>
      </w:r>
      <w:r>
        <w:rPr>
          <w:sz w:val="24"/>
        </w:rPr>
        <w:t xml:space="preserve">wird </w:t>
      </w:r>
      <w:r>
        <w:rPr>
          <w:sz w:val="24"/>
        </w:rPr>
        <w:t xml:space="preserve">bald </w:t>
      </w:r>
      <w:r>
        <w:rPr>
          <w:sz w:val="24"/>
        </w:rPr>
        <w:t xml:space="preserve">ein </w:t>
      </w:r>
      <w:r>
        <w:rPr>
          <w:sz w:val="24"/>
        </w:rPr>
        <w:t xml:space="preserve">Entwurf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Verwaltungsvorschrift </w:t>
      </w:r>
      <w:r>
        <w:rPr>
          <w:sz w:val="24"/>
        </w:rPr>
        <w:t xml:space="preserve">zirkuliert </w:t>
      </w:r>
      <w:r>
        <w:rPr>
          <w:sz w:val="24"/>
        </w:rPr>
        <w:t xml:space="preserve">werden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Bereich </w:t>
      </w:r>
      <w:r>
        <w:rPr>
          <w:sz w:val="24"/>
        </w:rPr>
        <w:t xml:space="preserve">der </w:t>
      </w:r>
      <w:r>
        <w:rPr>
          <w:sz w:val="24"/>
        </w:rPr>
        <w:t xml:space="preserve">IGV-benann </w:t>
      </w:r>
    </w:p>
    <w:p>
      <w:r>
        <w:t>*****</w:t>
      </w:r>
    </w:p>
    <w:p>
      <w:pPr>
        <w:pStyle w:val="Heading2"/>
      </w:pPr>
      <w:r>
        <w:t>451_Agenda_AG-nCoV-Sitzung_2021-04-26.pdf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Mittwoch, </w:t>
      </w:r>
      <w:r>
        <w:rPr>
          <w:sz w:val="24"/>
        </w:rPr>
        <w:t xml:space="preserve">28.04.2021, </w:t>
      </w:r>
      <w:r>
        <w:rPr>
          <w:sz w:val="24"/>
        </w:rPr>
        <w:t xml:space="preserve">11:00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TK </w:t>
      </w:r>
      <w:r>
        <w:rPr>
          <w:sz w:val="24"/>
        </w:rPr>
        <w:t xml:space="preserve">Indien </w:t>
      </w:r>
      <w:r>
        <w:rPr>
          <w:sz w:val="24"/>
        </w:rPr>
        <w:t xml:space="preserve">26.4. </w:t>
      </w:r>
      <w:r>
        <w:rPr>
          <w:sz w:val="24"/>
        </w:rPr>
        <w:t xml:space="preserve">15:00 </w:t>
      </w:r>
      <w:r>
        <w:rPr>
          <w:sz w:val="24"/>
        </w:rPr>
        <w:t xml:space="preserve">Uhr, </w:t>
      </w:r>
      <w:r>
        <w:rPr>
          <w:sz w:val="24"/>
        </w:rPr>
        <w:t xml:space="preserve">TN: </w:t>
      </w:r>
      <w:r>
        <w:rPr>
          <w:sz w:val="24"/>
        </w:rPr>
        <w:t xml:space="preserve">BMG, </w:t>
      </w:r>
      <w:r>
        <w:rPr>
          <w:sz w:val="24"/>
        </w:rPr>
        <w:t xml:space="preserve">KK! </w:t>
      </w:r>
      <w:r>
        <w:rPr>
          <w:sz w:val="24"/>
        </w:rPr>
        <w:t xml:space="preserve">EEE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451_Agenda_AG-nCoV-Sitzung_2021-04-26.pdf - Page: 2</w:t>
      </w:r>
    </w:p>
    <w:p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TK </w:t>
      </w:r>
      <w:r>
        <w:rPr>
          <w:sz w:val="24"/>
        </w:rPr>
        <w:t xml:space="preserve">Indien </w:t>
      </w:r>
      <w:r>
        <w:rPr>
          <w:sz w:val="24"/>
        </w:rPr>
        <w:t xml:space="preserve">26.4. </w:t>
      </w:r>
      <w:r>
        <w:rPr>
          <w:sz w:val="24"/>
        </w:rPr>
        <w:t xml:space="preserve">15:00 </w:t>
      </w:r>
      <w:r>
        <w:rPr>
          <w:sz w:val="24"/>
        </w:rPr>
        <w:t xml:space="preserve">Uhr, </w:t>
      </w:r>
      <w:r>
        <w:rPr>
          <w:sz w:val="24"/>
        </w:rPr>
        <w:t xml:space="preserve">TN: </w:t>
      </w:r>
      <w:r>
        <w:rPr>
          <w:sz w:val="24"/>
        </w:rPr>
        <w:t xml:space="preserve">BMG, </w:t>
      </w:r>
      <w:r>
        <w:rPr>
          <w:sz w:val="24"/>
        </w:rPr>
        <w:t xml:space="preserve">KK! </w:t>
      </w:r>
      <w:r>
        <w:rPr>
          <w:sz w:val="24"/>
        </w:rPr>
        <w:t xml:space="preserve">EEE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FG36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 </w:t>
      </w:r>
    </w:p>
    <w:p>
      <w:r>
        <w:t>*****</w:t>
      </w:r>
    </w:p>
    <w:p>
      <w:pPr>
        <w:pStyle w:val="Heading2"/>
      </w:pPr>
      <w:r>
        <w:t>452_Ergebnisprotokoll_Krisenstabssitzung_2021-04-26.pdf - Page: 2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 </w:t>
      </w:r>
      <w:r>
        <w:rPr>
          <w:sz w:val="24"/>
        </w:rPr>
        <w:t xml:space="preserve">+11.907 </w:t>
      </w:r>
      <w:r>
        <w:rPr>
          <w:sz w:val="24"/>
        </w:rPr>
        <w:t xml:space="preserve">Fälle, </w:t>
      </w:r>
      <w:r>
        <w:rPr>
          <w:sz w:val="24"/>
        </w:rPr>
        <w:t xml:space="preserve">+60 </w:t>
      </w:r>
      <w:r>
        <w:rPr>
          <w:sz w:val="24"/>
        </w:rPr>
        <w:t xml:space="preserve">Todesfälle, </w:t>
      </w:r>
      <w:r>
        <w:rPr>
          <w:sz w:val="24"/>
        </w:rPr>
        <w:t xml:space="preserve">7-d-Inzidenz </w:t>
      </w:r>
      <w:r>
        <w:rPr>
          <w:sz w:val="24"/>
        </w:rPr>
        <w:t xml:space="preserve">bei </w:t>
      </w:r>
      <w:r>
        <w:rPr>
          <w:sz w:val="24"/>
        </w:rPr>
        <w:t xml:space="preserve">169/100.000EW </w:t>
      </w:r>
      <w:r>
        <w:rPr>
          <w:sz w:val="24"/>
        </w:rPr>
        <w:t xml:space="preserve">und </w:t>
      </w:r>
      <w:r>
        <w:rPr>
          <w:sz w:val="24"/>
        </w:rPr>
        <w:t xml:space="preserve">stagniert </w:t>
      </w:r>
      <w:r>
        <w:rPr>
          <w:sz w:val="24"/>
        </w:rPr>
        <w:t xml:space="preserve"> </w:t>
      </w:r>
      <w:r>
        <w:rPr>
          <w:sz w:val="24"/>
        </w:rPr>
        <w:t xml:space="preserve">23% </w:t>
      </w:r>
      <w:r>
        <w:rPr>
          <w:sz w:val="24"/>
        </w:rPr>
        <w:t xml:space="preserve">sind </w:t>
      </w:r>
      <w:r>
        <w:rPr>
          <w:sz w:val="24"/>
        </w:rPr>
        <w:t xml:space="preserve">einmal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7% </w:t>
      </w:r>
      <w:r>
        <w:rPr>
          <w:sz w:val="24"/>
        </w:rPr>
        <w:t xml:space="preserve">sind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ITS/ </w:t>
      </w:r>
      <w:r>
        <w:rPr>
          <w:sz w:val="24"/>
        </w:rPr>
        <w:t xml:space="preserve">Intensivregister: </w:t>
      </w:r>
      <w:r>
        <w:rPr>
          <w:sz w:val="24"/>
        </w:rPr>
        <w:t xml:space="preserve">5122 </w:t>
      </w:r>
      <w:r>
        <w:rPr>
          <w:sz w:val="24"/>
        </w:rPr>
        <w:t xml:space="preserve">COVID-19 </w:t>
      </w:r>
      <w:r>
        <w:rPr>
          <w:sz w:val="24"/>
        </w:rPr>
        <w:t xml:space="preserve">Fälle, </w:t>
      </w:r>
      <w:r>
        <w:rPr>
          <w:sz w:val="24"/>
        </w:rPr>
        <w:t xml:space="preserve">steigende </w:t>
      </w:r>
      <w:r>
        <w:rPr>
          <w:sz w:val="24"/>
        </w:rPr>
        <w:t xml:space="preserve">Tendenz; </w:t>
      </w:r>
      <w:r>
        <w:rPr>
          <w:sz w:val="24"/>
        </w:rPr>
        <w:t xml:space="preserve">fast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im </w:t>
      </w:r>
      <w:r>
        <w:rPr>
          <w:sz w:val="24"/>
        </w:rPr>
        <w:t xml:space="preserve">Peak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 </w:t>
      </w:r>
      <w:r>
        <w:rPr>
          <w:sz w:val="24"/>
        </w:rPr>
        <w:t xml:space="preserve">7d-Inzidenz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stagniert </w:t>
      </w:r>
      <w:r>
        <w:rPr>
          <w:sz w:val="24"/>
        </w:rPr>
        <w:t xml:space="preserve">bzw.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BaWü, </w:t>
      </w:r>
      <w:r>
        <w:rPr>
          <w:sz w:val="24"/>
        </w:rPr>
        <w:t xml:space="preserve">Saarland </w:t>
      </w:r>
      <w:r>
        <w:rPr>
          <w:sz w:val="24"/>
        </w:rPr>
        <w:t xml:space="preserve">und </w:t>
      </w:r>
      <w:r>
        <w:rPr>
          <w:sz w:val="24"/>
        </w:rPr>
        <w:t xml:space="preserve">Hessen </w:t>
      </w:r>
      <w:r>
        <w:rPr>
          <w:sz w:val="24"/>
        </w:rPr>
        <w:t xml:space="preserve">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LK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Erzgebirgskreis </w:t>
      </w:r>
      <w:r>
        <w:rPr>
          <w:sz w:val="24"/>
        </w:rPr>
        <w:t xml:space="preserve">stark </w:t>
      </w:r>
      <w:r>
        <w:rPr>
          <w:sz w:val="24"/>
        </w:rPr>
        <w:t xml:space="preserve">betroffen, </w:t>
      </w:r>
      <w:r>
        <w:rPr>
          <w:sz w:val="24"/>
        </w:rPr>
        <w:t xml:space="preserve">nur </w:t>
      </w:r>
      <w:r>
        <w:rPr>
          <w:sz w:val="24"/>
        </w:rPr>
        <w:t xml:space="preserve">56 </w:t>
      </w:r>
      <w:r>
        <w:rPr>
          <w:sz w:val="24"/>
        </w:rPr>
        <w:t xml:space="preserve">LK&lt; </w:t>
      </w:r>
      <w:r>
        <w:rPr>
          <w:sz w:val="24"/>
        </w:rPr>
        <w:t xml:space="preserve">100/100.000 </w:t>
      </w:r>
      <w:r>
        <w:rPr>
          <w:sz w:val="24"/>
        </w:rPr>
        <w:t xml:space="preserve">EW </w:t>
      </w:r>
      <w:r>
        <w:rPr>
          <w:sz w:val="24"/>
        </w:rPr>
        <w:t xml:space="preserve">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</w:p>
    <w:p>
      <w:r>
        <w:t>*****</w:t>
      </w:r>
    </w:p>
    <w:p>
      <w:pPr>
        <w:pStyle w:val="Heading2"/>
      </w:pPr>
      <w:r>
        <w:t>452_Ergebnisprotokoll_Krisenstabssitzung_2021-04-26.pdf - Page: 2</w:t>
      </w:r>
    </w:p>
    <w:p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 </w:t>
      </w:r>
      <w:r>
        <w:rPr>
          <w:sz w:val="24"/>
        </w:rPr>
        <w:t xml:space="preserve">+11.907 </w:t>
      </w:r>
      <w:r>
        <w:rPr>
          <w:sz w:val="24"/>
        </w:rPr>
        <w:t xml:space="preserve">Fälle, </w:t>
      </w:r>
      <w:r>
        <w:rPr>
          <w:sz w:val="24"/>
        </w:rPr>
        <w:t xml:space="preserve">+60 </w:t>
      </w:r>
      <w:r>
        <w:rPr>
          <w:sz w:val="24"/>
        </w:rPr>
        <w:t xml:space="preserve">Todesfälle, </w:t>
      </w:r>
      <w:r>
        <w:rPr>
          <w:sz w:val="24"/>
        </w:rPr>
        <w:t xml:space="preserve">7-d-Inzidenz </w:t>
      </w:r>
      <w:r>
        <w:rPr>
          <w:sz w:val="24"/>
        </w:rPr>
        <w:t xml:space="preserve">bei </w:t>
      </w:r>
      <w:r>
        <w:rPr>
          <w:sz w:val="24"/>
        </w:rPr>
        <w:t xml:space="preserve">169/100.000EW </w:t>
      </w:r>
      <w:r>
        <w:rPr>
          <w:sz w:val="24"/>
        </w:rPr>
        <w:t xml:space="preserve">und </w:t>
      </w:r>
      <w:r>
        <w:rPr>
          <w:sz w:val="24"/>
        </w:rPr>
        <w:t xml:space="preserve">stagniert </w:t>
      </w:r>
      <w:r>
        <w:rPr>
          <w:sz w:val="24"/>
        </w:rPr>
        <w:t xml:space="preserve"> </w:t>
      </w:r>
      <w:r>
        <w:rPr>
          <w:sz w:val="24"/>
        </w:rPr>
        <w:t xml:space="preserve">23% </w:t>
      </w:r>
      <w:r>
        <w:rPr>
          <w:sz w:val="24"/>
        </w:rPr>
        <w:t xml:space="preserve">sind </w:t>
      </w:r>
      <w:r>
        <w:rPr>
          <w:sz w:val="24"/>
        </w:rPr>
        <w:t xml:space="preserve">einmal </w:t>
      </w:r>
      <w:r>
        <w:rPr>
          <w:b/>
          <w:color w:val="FF0000"/>
          <w:sz w:val="24"/>
        </w:rPr>
        <w:t xml:space="preserve">geimpft, </w:t>
      </w:r>
      <w:r>
        <w:rPr>
          <w:sz w:val="24"/>
        </w:rPr>
        <w:t xml:space="preserve">7% </w:t>
      </w:r>
      <w:r>
        <w:rPr>
          <w:sz w:val="24"/>
        </w:rPr>
        <w:t xml:space="preserve">sind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 </w:t>
      </w:r>
      <w:r>
        <w:rPr>
          <w:sz w:val="24"/>
        </w:rPr>
        <w:t xml:space="preserve"> </w:t>
      </w:r>
      <w:r>
        <w:rPr>
          <w:sz w:val="24"/>
        </w:rPr>
        <w:t xml:space="preserve">ITS/ </w:t>
      </w:r>
      <w:r>
        <w:rPr>
          <w:sz w:val="24"/>
        </w:rPr>
        <w:t xml:space="preserve">Intensivregister: </w:t>
      </w:r>
      <w:r>
        <w:rPr>
          <w:sz w:val="24"/>
        </w:rPr>
        <w:t xml:space="preserve">5122 </w:t>
      </w:r>
      <w:r>
        <w:rPr>
          <w:sz w:val="24"/>
        </w:rPr>
        <w:t xml:space="preserve">COVID-19 </w:t>
      </w:r>
      <w:r>
        <w:rPr>
          <w:sz w:val="24"/>
        </w:rPr>
        <w:t xml:space="preserve">Fälle, </w:t>
      </w:r>
      <w:r>
        <w:rPr>
          <w:sz w:val="24"/>
        </w:rPr>
        <w:t xml:space="preserve">steigende </w:t>
      </w:r>
      <w:r>
        <w:rPr>
          <w:sz w:val="24"/>
        </w:rPr>
        <w:t xml:space="preserve">Tendenz; </w:t>
      </w:r>
      <w:r>
        <w:rPr>
          <w:sz w:val="24"/>
        </w:rPr>
        <w:t xml:space="preserve">fast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im </w:t>
      </w:r>
      <w:r>
        <w:rPr>
          <w:sz w:val="24"/>
        </w:rPr>
        <w:t xml:space="preserve">Peak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 </w:t>
      </w:r>
      <w:r>
        <w:rPr>
          <w:sz w:val="24"/>
        </w:rPr>
        <w:t xml:space="preserve">7d-Inzidenz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Bundesländern </w:t>
      </w:r>
      <w:r>
        <w:rPr>
          <w:sz w:val="24"/>
        </w:rPr>
        <w:t xml:space="preserve">stagniert </w:t>
      </w:r>
      <w:r>
        <w:rPr>
          <w:sz w:val="24"/>
        </w:rPr>
        <w:t xml:space="preserve">bzw.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Thüringen;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BaWü, </w:t>
      </w:r>
      <w:r>
        <w:rPr>
          <w:sz w:val="24"/>
        </w:rPr>
        <w:t xml:space="preserve">Saarland </w:t>
      </w:r>
      <w:r>
        <w:rPr>
          <w:sz w:val="24"/>
        </w:rPr>
        <w:t xml:space="preserve">und </w:t>
      </w:r>
      <w:r>
        <w:rPr>
          <w:sz w:val="24"/>
        </w:rPr>
        <w:t xml:space="preserve">Hessen </w:t>
      </w:r>
      <w:r>
        <w:rPr>
          <w:sz w:val="24"/>
        </w:rPr>
        <w:t xml:space="preserve">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Verteilung: </w:t>
      </w:r>
      <w:r>
        <w:rPr>
          <w:sz w:val="24"/>
        </w:rPr>
        <w:t xml:space="preserve">LK </w:t>
      </w:r>
      <w:r>
        <w:rPr>
          <w:sz w:val="24"/>
        </w:rPr>
        <w:t xml:space="preserve">in </w:t>
      </w:r>
      <w:r>
        <w:rPr>
          <w:sz w:val="24"/>
        </w:rPr>
        <w:t xml:space="preserve">Thüringen </w:t>
      </w:r>
      <w:r>
        <w:rPr>
          <w:sz w:val="24"/>
        </w:rPr>
        <w:t xml:space="preserve">und </w:t>
      </w:r>
      <w:r>
        <w:rPr>
          <w:sz w:val="24"/>
        </w:rPr>
        <w:t xml:space="preserve">Erzgebirgskreis </w:t>
      </w:r>
      <w:r>
        <w:rPr>
          <w:sz w:val="24"/>
        </w:rPr>
        <w:t xml:space="preserve">stark </w:t>
      </w:r>
      <w:r>
        <w:rPr>
          <w:sz w:val="24"/>
        </w:rPr>
        <w:t xml:space="preserve">betroffen, </w:t>
      </w:r>
      <w:r>
        <w:rPr>
          <w:sz w:val="24"/>
        </w:rPr>
        <w:t xml:space="preserve">nur </w:t>
      </w:r>
      <w:r>
        <w:rPr>
          <w:sz w:val="24"/>
        </w:rPr>
        <w:t xml:space="preserve">56 </w:t>
      </w:r>
      <w:r>
        <w:rPr>
          <w:sz w:val="24"/>
        </w:rPr>
        <w:t xml:space="preserve">LK&lt; </w:t>
      </w:r>
      <w:r>
        <w:rPr>
          <w:sz w:val="24"/>
        </w:rPr>
        <w:t xml:space="preserve">100/100.000 </w:t>
      </w:r>
      <w:r>
        <w:rPr>
          <w:sz w:val="24"/>
        </w:rPr>
        <w:t xml:space="preserve">EW </w:t>
      </w:r>
      <w:r>
        <w:rPr>
          <w:sz w:val="24"/>
        </w:rPr>
        <w:t xml:space="preserve">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Altersgruppe: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</w:p>
    <w:p>
      <w:r>
        <w:t>*****</w:t>
      </w:r>
    </w:p>
    <w:p>
      <w:pPr>
        <w:pStyle w:val="Heading2"/>
      </w:pPr>
      <w:r>
        <w:t>452_Ergebnisprotokoll_Krisenstabssitzung_2021-04-26.pdf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Infos </w:t>
      </w:r>
      <w:r>
        <w:rPr>
          <w:sz w:val="24"/>
        </w:rPr>
        <w:t xml:space="preserve">auf </w:t>
      </w:r>
      <w:r>
        <w:rPr>
          <w:sz w:val="24"/>
        </w:rPr>
        <w:t xml:space="preserve">Twitter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b/>
          <w:color w:val="FF0000"/>
          <w:sz w:val="24"/>
        </w:rPr>
        <w:t xml:space="preserve">Impfwoche </w:t>
      </w:r>
      <w:r>
        <w:rPr>
          <w:sz w:val="24"/>
        </w:rPr>
        <w:t xml:space="preserve">Alle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m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 </w:t>
      </w:r>
      <w:r>
        <w:rPr>
          <w:sz w:val="24"/>
        </w:rPr>
        <w:t xml:space="preserve">Long-Covid </w:t>
      </w:r>
      <w:r>
        <w:rPr>
          <w:sz w:val="24"/>
        </w:rPr>
        <w:t xml:space="preserve">als </w:t>
      </w:r>
      <w:r>
        <w:rPr>
          <w:sz w:val="24"/>
        </w:rPr>
        <w:t xml:space="preserve">drohendes </w:t>
      </w:r>
      <w:r>
        <w:rPr>
          <w:sz w:val="24"/>
        </w:rPr>
        <w:t xml:space="preserve">PH-Problem: </w:t>
      </w:r>
      <w:r>
        <w:rPr>
          <w:sz w:val="24"/>
        </w:rPr>
        <w:t xml:space="preserve">noch </w:t>
      </w:r>
      <w:r>
        <w:rPr>
          <w:sz w:val="24"/>
        </w:rPr>
        <w:t xml:space="preserve">offene </w:t>
      </w:r>
      <w:r>
        <w:rPr>
          <w:sz w:val="24"/>
        </w:rPr>
        <w:t xml:space="preserve">ToDos </w:t>
      </w:r>
      <w:r>
        <w:rPr>
          <w:sz w:val="24"/>
        </w:rPr>
        <w:t xml:space="preserve">zu </w:t>
      </w:r>
      <w:r>
        <w:rPr>
          <w:sz w:val="24"/>
        </w:rPr>
        <w:t xml:space="preserve">adressieren? </w:t>
      </w:r>
      <w:r>
        <w:rPr>
          <w:sz w:val="24"/>
        </w:rPr>
        <w:t xml:space="preserve">°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Long-COVID: </w:t>
      </w:r>
      <w:r>
        <w:rPr>
          <w:sz w:val="24"/>
        </w:rPr>
        <w:t xml:space="preserve">Abt2, </w:t>
      </w:r>
      <w:r>
        <w:rPr>
          <w:sz w:val="24"/>
        </w:rPr>
        <w:t xml:space="preserve">Federführun </w:t>
      </w:r>
      <w:r>
        <w:rPr>
          <w:sz w:val="24"/>
        </w:rPr>
        <w:t xml:space="preserve">in </w:t>
      </w:r>
      <w:r>
        <w:rPr>
          <w:sz w:val="24"/>
        </w:rPr>
        <w:t xml:space="preserve">Zusamm. </w:t>
      </w:r>
      <w:r>
        <w:rPr>
          <w:sz w:val="24"/>
        </w:rPr>
        <w:t xml:space="preserve">mit </w:t>
      </w:r>
      <w:r>
        <w:rPr>
          <w:sz w:val="24"/>
        </w:rPr>
        <w:t xml:space="preserve">Abt3, </w:t>
      </w:r>
      <w:r>
        <w:rPr>
          <w:sz w:val="24"/>
        </w:rPr>
        <w:t xml:space="preserve">IBBS, </w:t>
      </w:r>
      <w:r>
        <w:rPr>
          <w:sz w:val="24"/>
        </w:rPr>
        <w:t xml:space="preserve">P1: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2"/>
      </w:pPr>
      <w:r>
        <w:t>452_Ergebnisprotokoll_Krisenstabssitzung_2021-04-26.pdf - Page: 3</w:t>
      </w:r>
    </w:p>
    <w:p>
      <w:r>
        <w:rPr>
          <w:sz w:val="24"/>
        </w:rPr>
        <w:t xml:space="preserve">in </w:t>
      </w:r>
      <w:r>
        <w:rPr>
          <w:sz w:val="24"/>
        </w:rPr>
        <w:t xml:space="preserve">Zusamm. </w:t>
      </w:r>
      <w:r>
        <w:rPr>
          <w:sz w:val="24"/>
        </w:rPr>
        <w:t xml:space="preserve">mit </w:t>
      </w:r>
      <w:r>
        <w:rPr>
          <w:sz w:val="24"/>
        </w:rPr>
        <w:t xml:space="preserve">Abt3, </w:t>
      </w:r>
      <w:r>
        <w:rPr>
          <w:sz w:val="24"/>
        </w:rPr>
        <w:t xml:space="preserve">IBBS, </w:t>
      </w:r>
      <w:r>
        <w:rPr>
          <w:sz w:val="24"/>
        </w:rPr>
        <w:t xml:space="preserve">P1: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Infos </w:t>
      </w:r>
      <w:r>
        <w:rPr>
          <w:sz w:val="24"/>
        </w:rPr>
        <w:t xml:space="preserve">auf </w:t>
      </w:r>
      <w:r>
        <w:rPr>
          <w:sz w:val="24"/>
        </w:rPr>
        <w:t xml:space="preserve">Twitter </w:t>
      </w:r>
      <w:r>
        <w:rPr>
          <w:sz w:val="24"/>
        </w:rPr>
        <w:t xml:space="preserve">zur </w:t>
      </w:r>
      <w:r>
        <w:rPr>
          <w:sz w:val="24"/>
        </w:rPr>
        <w:t xml:space="preserve">europäischen </w:t>
      </w:r>
      <w:r>
        <w:rPr>
          <w:b/>
          <w:color w:val="FF0000"/>
          <w:sz w:val="24"/>
        </w:rPr>
        <w:t xml:space="preserve">Impfwoche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Long-Covid </w:t>
      </w:r>
      <w:r>
        <w:rPr>
          <w:sz w:val="24"/>
        </w:rPr>
        <w:t xml:space="preserve">als </w:t>
      </w:r>
      <w:r>
        <w:rPr>
          <w:sz w:val="24"/>
        </w:rPr>
        <w:t xml:space="preserve">drohendes </w:t>
      </w:r>
      <w:r>
        <w:rPr>
          <w:sz w:val="24"/>
        </w:rPr>
        <w:t xml:space="preserve">PH-Problem: </w:t>
      </w:r>
      <w:r>
        <w:rPr>
          <w:sz w:val="24"/>
        </w:rPr>
        <w:t xml:space="preserve">noch </w:t>
      </w:r>
      <w:r>
        <w:rPr>
          <w:sz w:val="24"/>
        </w:rPr>
        <w:t xml:space="preserve">offene </w:t>
      </w:r>
      <w:r>
        <w:rPr>
          <w:sz w:val="24"/>
        </w:rPr>
        <w:t xml:space="preserve">ToDos </w:t>
      </w:r>
      <w:r>
        <w:rPr>
          <w:sz w:val="24"/>
        </w:rPr>
        <w:t xml:space="preserve">zu </w:t>
      </w:r>
      <w:r>
        <w:rPr>
          <w:sz w:val="24"/>
        </w:rPr>
        <w:t xml:space="preserve">adressieren? </w:t>
      </w:r>
      <w:r>
        <w:rPr>
          <w:sz w:val="24"/>
        </w:rPr>
        <w:t xml:space="preserve">o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Long-COVID: </w:t>
      </w:r>
      <w:r>
        <w:rPr>
          <w:sz w:val="24"/>
        </w:rPr>
        <w:t xml:space="preserve">Abt2, </w:t>
      </w:r>
      <w:r>
        <w:rPr>
          <w:sz w:val="24"/>
        </w:rPr>
        <w:t xml:space="preserve">Federführung </w:t>
      </w:r>
      <w:r>
        <w:rPr>
          <w:sz w:val="24"/>
        </w:rPr>
        <w:t xml:space="preserve">in </w:t>
      </w:r>
      <w:r>
        <w:rPr>
          <w:sz w:val="24"/>
        </w:rPr>
        <w:t xml:space="preserve">Zusamm. </w:t>
      </w:r>
      <w:r>
        <w:rPr>
          <w:sz w:val="24"/>
        </w:rPr>
        <w:t xml:space="preserve">mit </w:t>
      </w:r>
      <w:r>
        <w:rPr>
          <w:sz w:val="24"/>
        </w:rPr>
        <w:t xml:space="preserve">Abt3, </w:t>
      </w:r>
      <w:r>
        <w:rPr>
          <w:sz w:val="24"/>
        </w:rPr>
        <w:t xml:space="preserve">IBBS, </w:t>
      </w:r>
      <w:r>
        <w:rPr>
          <w:sz w:val="24"/>
        </w:rPr>
        <w:t xml:space="preserve">P1: </w:t>
      </w:r>
      <w:r>
        <w:rPr>
          <w:sz w:val="24"/>
        </w:rPr>
        <w:t xml:space="preserve">1.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lation, </w:t>
      </w:r>
      <w:r>
        <w:rPr>
          <w:sz w:val="24"/>
        </w:rPr>
        <w:t xml:space="preserve">wobei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Genomdaten </w:t>
      </w:r>
      <w:r>
        <w:rPr>
          <w:sz w:val="24"/>
        </w:rPr>
        <w:t xml:space="preserve">ein </w:t>
      </w:r>
      <w:r>
        <w:rPr>
          <w:sz w:val="24"/>
        </w:rPr>
        <w:t xml:space="preserve">Meldefall </w:t>
      </w:r>
      <w:r>
        <w:rPr>
          <w:sz w:val="24"/>
        </w:rPr>
        <w:t xml:space="preserve">zugeordnet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Frage2: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Variante </w:t>
      </w:r>
      <w:r>
        <w:rPr>
          <w:sz w:val="24"/>
        </w:rPr>
        <w:t xml:space="preserve">zur </w:t>
      </w:r>
      <w:r>
        <w:rPr>
          <w:sz w:val="24"/>
        </w:rPr>
        <w:t xml:space="preserve">VOC </w:t>
      </w:r>
      <w:r>
        <w:rPr>
          <w:sz w:val="24"/>
        </w:rPr>
        <w:t xml:space="preserve">ernannt? </w:t>
      </w:r>
      <w:r>
        <w:rPr>
          <w:sz w:val="24"/>
        </w:rPr>
        <w:t xml:space="preserve">Antwort2: </w:t>
      </w:r>
      <w:r>
        <w:rPr>
          <w:sz w:val="24"/>
        </w:rPr>
        <w:t xml:space="preserve">WHO </w:t>
      </w:r>
      <w:r>
        <w:rPr>
          <w:sz w:val="24"/>
        </w:rPr>
        <w:t xml:space="preserve">(virus </w:t>
      </w:r>
      <w:r>
        <w:rPr>
          <w:sz w:val="24"/>
        </w:rPr>
        <w:t xml:space="preserve">characterization </w:t>
      </w:r>
      <w:r>
        <w:rPr>
          <w:sz w:val="24"/>
        </w:rPr>
        <w:t xml:space="preserve">group) </w:t>
      </w:r>
      <w:r>
        <w:rPr>
          <w:sz w:val="24"/>
        </w:rPr>
        <w:t xml:space="preserve">hat </w:t>
      </w:r>
      <w:r>
        <w:rPr>
          <w:sz w:val="24"/>
        </w:rPr>
        <w:t xml:space="preserve">Definition/ </w:t>
      </w:r>
      <w:r>
        <w:rPr>
          <w:sz w:val="24"/>
        </w:rPr>
        <w:t xml:space="preserve">Kriterien </w:t>
      </w:r>
      <w:r>
        <w:rPr>
          <w:sz w:val="24"/>
        </w:rPr>
        <w:t xml:space="preserve">publiziert; </w:t>
      </w:r>
      <w:r>
        <w:rPr>
          <w:sz w:val="24"/>
        </w:rPr>
        <w:t xml:space="preserve">ECDC </w:t>
      </w:r>
      <w:r>
        <w:rPr>
          <w:sz w:val="24"/>
        </w:rPr>
        <w:t xml:space="preserve">hat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virus </w:t>
      </w:r>
      <w:r>
        <w:rPr>
          <w:sz w:val="24"/>
        </w:rPr>
        <w:t xml:space="preserve">characterization </w:t>
      </w:r>
      <w:r>
        <w:rPr>
          <w:sz w:val="24"/>
        </w:rPr>
        <w:t xml:space="preserve">group, </w:t>
      </w:r>
      <w:r>
        <w:rPr>
          <w:sz w:val="24"/>
        </w:rPr>
        <w:t xml:space="preserve">PHE </w:t>
      </w:r>
      <w:r>
        <w:rPr>
          <w:sz w:val="24"/>
        </w:rPr>
        <w:t xml:space="preserve">veröffentlicht </w:t>
      </w:r>
      <w:r>
        <w:rPr>
          <w:sz w:val="24"/>
        </w:rPr>
        <w:t xml:space="preserve">technical </w:t>
      </w:r>
      <w:r>
        <w:rPr>
          <w:sz w:val="24"/>
        </w:rPr>
        <w:t xml:space="preserve">reports </w:t>
      </w:r>
      <w:r>
        <w:rPr>
          <w:sz w:val="24"/>
        </w:rPr>
        <w:t xml:space="preserve">und </w:t>
      </w:r>
      <w:r>
        <w:rPr>
          <w:sz w:val="24"/>
        </w:rPr>
        <w:t xml:space="preserve">sequenziert </w:t>
      </w:r>
      <w:r>
        <w:rPr>
          <w:sz w:val="24"/>
        </w:rPr>
        <w:t xml:space="preserve">dazu </w:t>
      </w:r>
      <w:r>
        <w:rPr>
          <w:sz w:val="24"/>
        </w:rPr>
        <w:t xml:space="preserve">internationale </w:t>
      </w:r>
      <w:r>
        <w:rPr>
          <w:sz w:val="24"/>
        </w:rPr>
        <w:t xml:space="preserve">Proben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333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15/16: </w:t>
      </w:r>
      <w:r>
        <w:rPr>
          <w:sz w:val="24"/>
        </w:rPr>
        <w:t xml:space="preserve">7%/ </w:t>
      </w:r>
      <w:r>
        <w:rPr>
          <w:sz w:val="24"/>
        </w:rPr>
        <w:t xml:space="preserve">8% </w:t>
      </w:r>
      <w:r>
        <w:rPr>
          <w:sz w:val="24"/>
        </w:rPr>
        <w:t xml:space="preserve">Sars-Cov2 </w:t>
      </w:r>
      <w:r>
        <w:rPr>
          <w:sz w:val="24"/>
        </w:rPr>
        <w:t xml:space="preserve">positiv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e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e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e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8% </w:t>
      </w:r>
      <w:r>
        <w:rPr>
          <w:sz w:val="24"/>
        </w:rPr>
        <w:t xml:space="preserve">Sars-Cov2 </w:t>
      </w:r>
      <w:r>
        <w:rPr>
          <w:sz w:val="24"/>
        </w:rPr>
        <w:t xml:space="preserve">positiv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e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e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e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e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Osterreich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Falle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G17 </w:t>
      </w:r>
      <w:r>
        <w:rPr>
          <w:sz w:val="24"/>
        </w:rPr>
        <w:t xml:space="preserve">e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e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e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e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e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Osterreich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Falle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6 </w:t>
      </w:r>
      <w:r>
        <w:rPr>
          <w:sz w:val="24"/>
        </w:rPr>
        <w:t xml:space="preserve">2.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Korrelation, </w:t>
      </w:r>
      <w:r>
        <w:rPr>
          <w:sz w:val="24"/>
        </w:rPr>
        <w:t xml:space="preserve">wobei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30% </w:t>
      </w:r>
      <w:r>
        <w:rPr>
          <w:sz w:val="24"/>
        </w:rPr>
        <w:t xml:space="preserve">der </w:t>
      </w:r>
      <w:r>
        <w:rPr>
          <w:sz w:val="24"/>
        </w:rPr>
        <w:t xml:space="preserve">Genomdaten </w:t>
      </w:r>
      <w:r>
        <w:rPr>
          <w:sz w:val="24"/>
        </w:rPr>
        <w:t xml:space="preserve">ein </w:t>
      </w:r>
      <w:r>
        <w:rPr>
          <w:sz w:val="24"/>
        </w:rPr>
        <w:t xml:space="preserve">Meldefall </w:t>
      </w:r>
      <w:r>
        <w:rPr>
          <w:sz w:val="24"/>
        </w:rPr>
        <w:t xml:space="preserve">zugeordnet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Frage2: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Variante </w:t>
      </w:r>
      <w:r>
        <w:rPr>
          <w:sz w:val="24"/>
        </w:rPr>
        <w:t xml:space="preserve">zur </w:t>
      </w:r>
      <w:r>
        <w:rPr>
          <w:sz w:val="24"/>
        </w:rPr>
        <w:t xml:space="preserve">VOC </w:t>
      </w:r>
      <w:r>
        <w:rPr>
          <w:sz w:val="24"/>
        </w:rPr>
        <w:t xml:space="preserve">ernannt? </w:t>
      </w:r>
      <w:r>
        <w:rPr>
          <w:sz w:val="24"/>
        </w:rPr>
        <w:t xml:space="preserve">Antwort2: </w:t>
      </w:r>
      <w:r>
        <w:rPr>
          <w:sz w:val="24"/>
        </w:rPr>
        <w:t xml:space="preserve">WHO </w:t>
      </w:r>
      <w:r>
        <w:rPr>
          <w:sz w:val="24"/>
        </w:rPr>
        <w:t xml:space="preserve">(virus </w:t>
      </w:r>
      <w:r>
        <w:rPr>
          <w:sz w:val="24"/>
        </w:rPr>
        <w:t xml:space="preserve">characterization </w:t>
      </w:r>
      <w:r>
        <w:rPr>
          <w:sz w:val="24"/>
        </w:rPr>
        <w:t xml:space="preserve">group) </w:t>
      </w:r>
      <w:r>
        <w:rPr>
          <w:sz w:val="24"/>
        </w:rPr>
        <w:t xml:space="preserve">hat </w:t>
      </w:r>
      <w:r>
        <w:rPr>
          <w:sz w:val="24"/>
        </w:rPr>
        <w:t xml:space="preserve">Definition/ </w:t>
      </w:r>
      <w:r>
        <w:rPr>
          <w:sz w:val="24"/>
        </w:rPr>
        <w:t xml:space="preserve">Kriterien </w:t>
      </w:r>
      <w:r>
        <w:rPr>
          <w:sz w:val="24"/>
        </w:rPr>
        <w:t xml:space="preserve">publiziert; </w:t>
      </w:r>
      <w:r>
        <w:rPr>
          <w:sz w:val="24"/>
        </w:rPr>
        <w:t xml:space="preserve">ECDC </w:t>
      </w:r>
      <w:r>
        <w:rPr>
          <w:sz w:val="24"/>
        </w:rPr>
        <w:t xml:space="preserve">hat </w:t>
      </w:r>
      <w:r>
        <w:rPr>
          <w:sz w:val="24"/>
        </w:rPr>
        <w:t xml:space="preserve">auch </w:t>
      </w:r>
      <w:r>
        <w:rPr>
          <w:sz w:val="24"/>
        </w:rPr>
        <w:t xml:space="preserve">eine </w:t>
      </w:r>
      <w:r>
        <w:rPr>
          <w:sz w:val="24"/>
        </w:rPr>
        <w:t xml:space="preserve">virus </w:t>
      </w:r>
      <w:r>
        <w:rPr>
          <w:sz w:val="24"/>
        </w:rPr>
        <w:t xml:space="preserve">characterization </w:t>
      </w:r>
      <w:r>
        <w:rPr>
          <w:sz w:val="24"/>
        </w:rPr>
        <w:t xml:space="preserve">group, </w:t>
      </w:r>
      <w:r>
        <w:rPr>
          <w:sz w:val="24"/>
        </w:rPr>
        <w:t xml:space="preserve">PHE </w:t>
      </w:r>
      <w:r>
        <w:rPr>
          <w:sz w:val="24"/>
        </w:rPr>
        <w:t xml:space="preserve">veröffentlicht </w:t>
      </w:r>
      <w:r>
        <w:rPr>
          <w:sz w:val="24"/>
        </w:rPr>
        <w:t xml:space="preserve">technical </w:t>
      </w:r>
      <w:r>
        <w:rPr>
          <w:sz w:val="24"/>
        </w:rPr>
        <w:t xml:space="preserve">reports </w:t>
      </w:r>
      <w:r>
        <w:rPr>
          <w:sz w:val="24"/>
        </w:rPr>
        <w:t xml:space="preserve">und </w:t>
      </w:r>
      <w:r>
        <w:rPr>
          <w:sz w:val="24"/>
        </w:rPr>
        <w:t xml:space="preserve">sequenziert </w:t>
      </w:r>
      <w:r>
        <w:rPr>
          <w:sz w:val="24"/>
        </w:rPr>
        <w:t xml:space="preserve">dazu </w:t>
      </w:r>
      <w:r>
        <w:rPr>
          <w:sz w:val="24"/>
        </w:rPr>
        <w:t xml:space="preserve">internationale </w:t>
      </w:r>
      <w:r>
        <w:rPr>
          <w:sz w:val="24"/>
        </w:rPr>
        <w:t xml:space="preserve">Proben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 </w:t>
      </w:r>
      <w:r>
        <w:rPr>
          <w:sz w:val="24"/>
        </w:rPr>
        <w:t xml:space="preserve">333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15/16: </w:t>
      </w:r>
      <w:r>
        <w:rPr>
          <w:sz w:val="24"/>
        </w:rPr>
        <w:t xml:space="preserve">7%/ </w:t>
      </w:r>
      <w:r>
        <w:rPr>
          <w:sz w:val="24"/>
        </w:rPr>
        <w:t xml:space="preserve">8% </w:t>
      </w:r>
      <w:r>
        <w:rPr>
          <w:sz w:val="24"/>
        </w:rPr>
        <w:t xml:space="preserve">Sars-Cov2 </w:t>
      </w:r>
      <w:r>
        <w:rPr>
          <w:sz w:val="24"/>
        </w:rPr>
        <w:t xml:space="preserve">positiv </w:t>
      </w:r>
      <w:r>
        <w:rPr>
          <w:sz w:val="24"/>
        </w:rPr>
        <w:t xml:space="preserve">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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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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7%/ </w:t>
      </w:r>
      <w:r>
        <w:rPr>
          <w:sz w:val="24"/>
        </w:rPr>
        <w:t xml:space="preserve">8% </w:t>
      </w:r>
      <w:r>
        <w:rPr>
          <w:sz w:val="24"/>
        </w:rPr>
        <w:t xml:space="preserve">Sars-Cov2 </w:t>
      </w:r>
      <w:r>
        <w:rPr>
          <w:sz w:val="24"/>
        </w:rPr>
        <w:t xml:space="preserve">positiv </w:t>
      </w:r>
      <w:r>
        <w:rPr>
          <w:sz w:val="24"/>
        </w:rPr>
        <w:t xml:space="preserve">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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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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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Österreich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Fälle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452_Ergebnisprotokoll_Krisenstabssitzung_2021-04-26.pdf - Page: 4</w:t>
      </w:r>
    </w:p>
    <w:p>
      <w:r>
        <w:rPr>
          <w:sz w:val="24"/>
        </w:rPr>
        <w:t xml:space="preserve">v </w:t>
      </w:r>
      <w:r>
        <w:rPr>
          <w:sz w:val="24"/>
        </w:rPr>
        <w:t xml:space="preserve"> </w:t>
      </w:r>
      <w:r>
        <w:rPr>
          <w:sz w:val="24"/>
        </w:rPr>
        <w:t xml:space="preserve">14%/22% </w:t>
      </w:r>
      <w:r>
        <w:rPr>
          <w:sz w:val="24"/>
        </w:rPr>
        <w:t xml:space="preserve">saisonale </w:t>
      </w:r>
      <w:r>
        <w:rPr>
          <w:sz w:val="24"/>
        </w:rPr>
        <w:t xml:space="preserve">Coronaviren </w:t>
      </w:r>
      <w:r>
        <w:rPr>
          <w:sz w:val="24"/>
        </w:rPr>
        <w:t xml:space="preserve"> </w:t>
      </w:r>
      <w:r>
        <w:rPr>
          <w:sz w:val="24"/>
        </w:rPr>
        <w:t xml:space="preserve">Einzelfälle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Metapneumoviren </w:t>
      </w:r>
      <w:r>
        <w:rPr>
          <w:sz w:val="24"/>
        </w:rPr>
        <w:t xml:space="preserve"> </w:t>
      </w:r>
      <w:r>
        <w:rPr>
          <w:sz w:val="24"/>
        </w:rPr>
        <w:t xml:space="preserve">Virusvarianten: </w:t>
      </w:r>
      <w:r>
        <w:rPr>
          <w:sz w:val="24"/>
        </w:rPr>
        <w:t xml:space="preserve">Indische </w:t>
      </w:r>
      <w:r>
        <w:rPr>
          <w:sz w:val="24"/>
        </w:rPr>
        <w:t xml:space="preserve">Mutante: </w:t>
      </w:r>
      <w:r>
        <w:rPr>
          <w:sz w:val="24"/>
        </w:rPr>
        <w:t xml:space="preserve">Zusammenhang </w:t>
      </w:r>
      <w:r>
        <w:rPr>
          <w:sz w:val="24"/>
        </w:rPr>
        <w:t xml:space="preserve">zu </w:t>
      </w:r>
      <w:r>
        <w:rPr>
          <w:sz w:val="24"/>
        </w:rPr>
        <w:t xml:space="preserve">hohen </w:t>
      </w:r>
      <w:r>
        <w:rPr>
          <w:sz w:val="24"/>
        </w:rPr>
        <w:t xml:space="preserve">Fallzahlen </w:t>
      </w:r>
      <w:r>
        <w:rPr>
          <w:sz w:val="24"/>
        </w:rPr>
        <w:t xml:space="preserve">noch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zur </w:t>
      </w:r>
      <w:r>
        <w:rPr>
          <w:sz w:val="24"/>
        </w:rPr>
        <w:t xml:space="preserve">Krankheitsschwere </w:t>
      </w:r>
      <w:r>
        <w:rPr>
          <w:sz w:val="24"/>
        </w:rPr>
        <w:t xml:space="preserve"> </w:t>
      </w:r>
      <w:r>
        <w:rPr>
          <w:sz w:val="24"/>
        </w:rPr>
        <w:t xml:space="preserve">Preprints </w:t>
      </w:r>
      <w:r>
        <w:rPr>
          <w:sz w:val="24"/>
        </w:rPr>
        <w:t xml:space="preserve">von </w:t>
      </w:r>
      <w:r>
        <w:rPr>
          <w:sz w:val="24"/>
        </w:rPr>
        <w:t xml:space="preserve">Indian </w:t>
      </w:r>
      <w:r>
        <w:rPr>
          <w:sz w:val="24"/>
        </w:rPr>
        <w:t xml:space="preserve">National </w:t>
      </w:r>
      <w:r>
        <w:rPr>
          <w:sz w:val="24"/>
        </w:rPr>
        <w:t xml:space="preserve">Institute </w:t>
      </w:r>
      <w:r>
        <w:rPr>
          <w:sz w:val="24"/>
        </w:rPr>
        <w:t xml:space="preserve">of </w:t>
      </w:r>
      <w:r>
        <w:rPr>
          <w:sz w:val="24"/>
        </w:rPr>
        <w:t xml:space="preserve">Virology </w:t>
      </w:r>
      <w:r>
        <w:rPr>
          <w:sz w:val="24"/>
        </w:rPr>
        <w:t xml:space="preserve">+ </w:t>
      </w:r>
      <w:r>
        <w:rPr>
          <w:sz w:val="24"/>
        </w:rPr>
        <w:t xml:space="preserve">ein </w:t>
      </w:r>
      <w:r>
        <w:rPr>
          <w:sz w:val="24"/>
        </w:rPr>
        <w:t xml:space="preserve">Twitter </w:t>
      </w:r>
      <w:r>
        <w:rPr>
          <w:sz w:val="24"/>
        </w:rPr>
        <w:t xml:space="preserve">Bericht </w:t>
      </w:r>
      <w:r>
        <w:rPr>
          <w:sz w:val="24"/>
        </w:rPr>
        <w:t xml:space="preserve">legen </w:t>
      </w:r>
      <w:r>
        <w:rPr>
          <w:sz w:val="24"/>
        </w:rPr>
        <w:t xml:space="preserve">nahe, </w:t>
      </w:r>
      <w:r>
        <w:rPr>
          <w:sz w:val="24"/>
        </w:rPr>
        <w:t xml:space="preserve">dass </w:t>
      </w:r>
      <w:r>
        <w:rPr>
          <w:sz w:val="24"/>
        </w:rPr>
        <w:t xml:space="preserve">Mutante </w:t>
      </w:r>
      <w:r>
        <w:rPr>
          <w:sz w:val="24"/>
        </w:rPr>
        <w:t xml:space="preserve">gut </w:t>
      </w:r>
      <w:r>
        <w:rPr>
          <w:sz w:val="24"/>
        </w:rPr>
        <w:t xml:space="preserve">neutralisierbar </w:t>
      </w:r>
      <w:r>
        <w:rPr>
          <w:sz w:val="24"/>
        </w:rPr>
        <w:t xml:space="preserve">ist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(Genesene, </w:t>
      </w:r>
      <w:r>
        <w:rPr>
          <w:sz w:val="24"/>
        </w:rPr>
        <w:t xml:space="preserve">Covaxin </w:t>
      </w:r>
      <w:r>
        <w:rPr>
          <w:b/>
          <w:color w:val="FF0000"/>
          <w:sz w:val="24"/>
        </w:rPr>
        <w:t xml:space="preserve">Geimpfte, </w:t>
      </w:r>
      <w:r>
        <w:rPr>
          <w:sz w:val="24"/>
        </w:rPr>
        <w:t xml:space="preserve">Astrazeneca </w:t>
      </w:r>
      <w:r>
        <w:rPr>
          <w:b/>
          <w:color w:val="FF0000"/>
          <w:sz w:val="24"/>
        </w:rPr>
        <w:t xml:space="preserve">Geimpfte) </w:t>
      </w:r>
      <w:r>
        <w:rPr>
          <w:sz w:val="24"/>
        </w:rPr>
        <w:t xml:space="preserve"> </w:t>
      </w:r>
      <w:r>
        <w:rPr>
          <w:sz w:val="24"/>
        </w:rPr>
        <w:t xml:space="preserve">Webmeeting </w:t>
      </w:r>
      <w:r>
        <w:rPr>
          <w:sz w:val="24"/>
        </w:rPr>
        <w:t xml:space="preserve">mit </w:t>
      </w:r>
      <w:r>
        <w:rPr>
          <w:sz w:val="24"/>
        </w:rPr>
        <w:t xml:space="preserve">Niederlanden, </w:t>
      </w:r>
      <w:r>
        <w:rPr>
          <w:sz w:val="24"/>
        </w:rPr>
        <w:t xml:space="preserve">Dänemark </w:t>
      </w:r>
      <w:r>
        <w:rPr>
          <w:sz w:val="24"/>
        </w:rPr>
        <w:t xml:space="preserve">und </w:t>
      </w:r>
      <w:r>
        <w:rPr>
          <w:sz w:val="24"/>
        </w:rPr>
        <w:t xml:space="preserve">Österreich </w:t>
      </w:r>
      <w:r>
        <w:rPr>
          <w:sz w:val="24"/>
        </w:rPr>
        <w:t xml:space="preserve">Tirol </w:t>
      </w:r>
      <w:r>
        <w:rPr>
          <w:sz w:val="24"/>
        </w:rPr>
        <w:t xml:space="preserve">hat </w:t>
      </w:r>
      <w:r>
        <w:rPr>
          <w:sz w:val="24"/>
        </w:rPr>
        <w:t xml:space="preserve">hohen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B1.1.7 </w:t>
      </w:r>
      <w:r>
        <w:rPr>
          <w:sz w:val="24"/>
        </w:rPr>
        <w:t xml:space="preserve">E484K </w:t>
      </w:r>
      <w:r>
        <w:rPr>
          <w:sz w:val="24"/>
        </w:rPr>
        <w:t xml:space="preserve">Mutante,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Biontech </w:t>
      </w:r>
      <w:r>
        <w:rPr>
          <w:sz w:val="24"/>
        </w:rPr>
        <w:t xml:space="preserve">gute </w:t>
      </w:r>
      <w:r>
        <w:rPr>
          <w:sz w:val="24"/>
        </w:rPr>
        <w:t xml:space="preserve">Wirksamkeit </w:t>
      </w:r>
      <w:r>
        <w:rPr>
          <w:sz w:val="24"/>
        </w:rPr>
        <w:t xml:space="preserve">zeigt. </w:t>
      </w:r>
      <w:r>
        <w:rPr>
          <w:sz w:val="24"/>
        </w:rPr>
        <w:t xml:space="preserve">In </w:t>
      </w:r>
      <w:r>
        <w:rPr>
          <w:sz w:val="24"/>
        </w:rPr>
        <w:t xml:space="preserve">D </w:t>
      </w:r>
      <w:r>
        <w:rPr>
          <w:sz w:val="24"/>
        </w:rPr>
        <w:t xml:space="preserve">52 </w:t>
      </w:r>
      <w:r>
        <w:rPr>
          <w:sz w:val="24"/>
        </w:rPr>
        <w:t xml:space="preserve">Fälle </w:t>
      </w:r>
      <w:r>
        <w:rPr>
          <w:sz w:val="24"/>
        </w:rPr>
        <w:t xml:space="preserve">dieser </w:t>
      </w:r>
      <w:r>
        <w:rPr>
          <w:sz w:val="24"/>
        </w:rPr>
        <w:t xml:space="preserve">Mutante </w:t>
      </w:r>
      <w:r>
        <w:rPr>
          <w:sz w:val="24"/>
        </w:rPr>
        <w:t xml:space="preserve">seit </w:t>
      </w:r>
      <w:r>
        <w:rPr>
          <w:sz w:val="24"/>
        </w:rPr>
        <w:t xml:space="preserve">Februar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2"/>
      </w:pPr>
      <w:r>
        <w:t>452_Ergebnisprotokoll_Krisenstabssitzung_2021-04-26.pdf - Page: 5</w:t>
      </w:r>
    </w:p>
    <w:p>
      <w:r>
        <w:rPr>
          <w:sz w:val="24"/>
        </w:rPr>
        <w:t xml:space="preserve">dem </w:t>
      </w:r>
      <w:r>
        <w:rPr>
          <w:sz w:val="24"/>
        </w:rPr>
        <w:t xml:space="preserve">14. </w:t>
      </w:r>
      <w:r>
        <w:rPr>
          <w:sz w:val="24"/>
        </w:rPr>
        <w:t xml:space="preserve">Erkrankungstag </w:t>
      </w:r>
      <w:r>
        <w:rPr>
          <w:sz w:val="24"/>
        </w:rPr>
        <w:t xml:space="preserve">vermehrungsfähiges </w:t>
      </w:r>
      <w:r>
        <w:rPr>
          <w:sz w:val="24"/>
        </w:rPr>
        <w:t xml:space="preserve">Virus </w:t>
      </w:r>
      <w:r>
        <w:rPr>
          <w:sz w:val="24"/>
        </w:rPr>
        <w:t xml:space="preserve">nachgewiesen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dieser </w:t>
      </w:r>
      <w:r>
        <w:rPr>
          <w:sz w:val="24"/>
        </w:rPr>
        <w:t xml:space="preserve">und </w:t>
      </w:r>
      <w:r>
        <w:rPr>
          <w:sz w:val="24"/>
        </w:rPr>
        <w:t xml:space="preserve">anderen </w:t>
      </w:r>
      <w:r>
        <w:rPr>
          <w:sz w:val="24"/>
        </w:rPr>
        <w:t xml:space="preserve">Studien </w:t>
      </w:r>
      <w:r>
        <w:rPr>
          <w:sz w:val="24"/>
        </w:rPr>
        <w:t xml:space="preserve">im </w:t>
      </w:r>
      <w:r>
        <w:rPr>
          <w:sz w:val="24"/>
        </w:rPr>
        <w:t xml:space="preserve">Haus </w:t>
      </w:r>
      <w:r>
        <w:rPr>
          <w:sz w:val="24"/>
        </w:rPr>
        <w:t xml:space="preserve">oder </w:t>
      </w:r>
      <w:r>
        <w:rPr>
          <w:sz w:val="24"/>
        </w:rPr>
        <w:t xml:space="preserve">von </w:t>
      </w:r>
      <w:r>
        <w:rPr>
          <w:sz w:val="24"/>
        </w:rPr>
        <w:t xml:space="preserve">Kooperationspartnern </w:t>
      </w:r>
      <w:r>
        <w:rPr>
          <w:sz w:val="24"/>
        </w:rPr>
        <w:t xml:space="preserve">sammeln </w:t>
      </w:r>
      <w:r>
        <w:rPr>
          <w:sz w:val="24"/>
        </w:rPr>
        <w:t xml:space="preserve">und </w:t>
      </w:r>
      <w:r>
        <w:rPr>
          <w:sz w:val="24"/>
        </w:rPr>
        <w:t xml:space="preserve">als </w:t>
      </w:r>
      <w:r>
        <w:rPr>
          <w:sz w:val="24"/>
        </w:rPr>
        <w:t xml:space="preserve">Fallbeispiele </w:t>
      </w:r>
      <w:r>
        <w:rPr>
          <w:sz w:val="24"/>
        </w:rPr>
        <w:t xml:space="preserve">im </w:t>
      </w:r>
      <w:r>
        <w:rPr>
          <w:sz w:val="24"/>
        </w:rPr>
        <w:t xml:space="preserve">EpiBull </w:t>
      </w:r>
      <w:r>
        <w:rPr>
          <w:sz w:val="24"/>
        </w:rPr>
        <w:t xml:space="preserve">veröffentlichen </w:t>
      </w:r>
      <w:r>
        <w:rPr>
          <w:sz w:val="24"/>
        </w:rPr>
        <w:t xml:space="preserve">zur </w:t>
      </w:r>
      <w:r>
        <w:rPr>
          <w:sz w:val="24"/>
        </w:rPr>
        <w:t xml:space="preserve">Darlegung </w:t>
      </w:r>
      <w:r>
        <w:rPr>
          <w:sz w:val="24"/>
        </w:rPr>
        <w:t xml:space="preserve">der </w:t>
      </w:r>
      <w:r>
        <w:rPr>
          <w:sz w:val="24"/>
        </w:rPr>
        <w:t xml:space="preserve">B1.1.7-Übertragungskinetik: </w:t>
      </w:r>
      <w:r>
        <w:rPr>
          <w:sz w:val="24"/>
        </w:rPr>
        <w:t xml:space="preserve">Labor28-Daten,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nosokomialer </w:t>
      </w:r>
      <w:r>
        <w:rPr>
          <w:sz w:val="24"/>
        </w:rPr>
        <w:t xml:space="preserve">Ausbruchsuntersuchung </w:t>
      </w:r>
      <w:r>
        <w:rPr>
          <w:sz w:val="24"/>
        </w:rPr>
        <w:t xml:space="preserve">durch </w:t>
      </w:r>
      <w:r>
        <w:rPr>
          <w:sz w:val="24"/>
        </w:rPr>
        <w:t xml:space="preserve">FG37 </w:t>
      </w:r>
      <w:r>
        <w:rPr>
          <w:sz w:val="24"/>
        </w:rPr>
        <w:t xml:space="preserve">eventuell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Osnabrück </w:t>
      </w:r>
      <w:r>
        <w:rPr>
          <w:sz w:val="24"/>
        </w:rPr>
        <w:t xml:space="preserve">Studie </w:t>
      </w:r>
      <w:r>
        <w:rPr>
          <w:sz w:val="24"/>
        </w:rPr>
        <w:t xml:space="preserve">zu </w:t>
      </w:r>
      <w:r>
        <w:rPr>
          <w:sz w:val="24"/>
        </w:rPr>
        <w:t xml:space="preserve">Altenheim </w:t>
      </w:r>
      <w:r>
        <w:rPr>
          <w:sz w:val="24"/>
        </w:rPr>
        <w:t xml:space="preserve">Ausbrüchen </w:t>
      </w:r>
      <w:r>
        <w:rPr>
          <w:sz w:val="24"/>
        </w:rPr>
        <w:t xml:space="preserve">unter </w:t>
      </w:r>
      <w:r>
        <w:rPr>
          <w:b/>
          <w:color w:val="FF0000"/>
          <w:sz w:val="24"/>
        </w:rPr>
        <w:t xml:space="preserve">geimpften </w:t>
      </w:r>
      <w:r>
        <w:rPr>
          <w:sz w:val="24"/>
        </w:rPr>
        <w:t xml:space="preserve"> </w:t>
      </w:r>
      <w:r>
        <w:rPr>
          <w:sz w:val="24"/>
        </w:rPr>
        <w:t xml:space="preserve">Verlegung </w:t>
      </w:r>
      <w:r>
        <w:rPr>
          <w:sz w:val="24"/>
        </w:rPr>
        <w:t xml:space="preserve">von </w:t>
      </w:r>
      <w:r>
        <w:rPr>
          <w:sz w:val="24"/>
        </w:rPr>
        <w:t xml:space="preserve">Patienten </w:t>
      </w:r>
      <w:r>
        <w:rPr>
          <w:sz w:val="24"/>
        </w:rPr>
        <w:t xml:space="preserve">aus </w:t>
      </w:r>
      <w:r>
        <w:rPr>
          <w:sz w:val="24"/>
        </w:rPr>
        <w:t xml:space="preserve">Belgien </w:t>
      </w:r>
      <w:r>
        <w:rPr>
          <w:sz w:val="24"/>
        </w:rPr>
        <w:t xml:space="preserve">nach </w:t>
      </w:r>
      <w:r>
        <w:rPr>
          <w:sz w:val="24"/>
        </w:rPr>
        <w:t xml:space="preserve">Deutschland </w:t>
      </w:r>
      <w:r>
        <w:rPr>
          <w:sz w:val="24"/>
        </w:rPr>
        <w:t xml:space="preserve"> </w:t>
      </w:r>
      <w:r>
        <w:rPr>
          <w:sz w:val="24"/>
        </w:rPr>
        <w:t xml:space="preserve">Rechtsverordnung </w:t>
      </w:r>
      <w:r>
        <w:rPr>
          <w:sz w:val="24"/>
        </w:rPr>
        <w:t xml:space="preserve">zur </w:t>
      </w:r>
      <w:r>
        <w:rPr>
          <w:sz w:val="24"/>
        </w:rPr>
        <w:t xml:space="preserve">antikörper-Behandlung </w:t>
      </w:r>
      <w:r>
        <w:rPr>
          <w:sz w:val="24"/>
        </w:rPr>
        <w:t xml:space="preserve">im </w:t>
      </w:r>
      <w:r>
        <w:rPr>
          <w:sz w:val="24"/>
        </w:rPr>
        <w:t xml:space="preserve">Bundesanzeiger </w:t>
      </w:r>
      <w:r>
        <w:rPr>
          <w:sz w:val="24"/>
        </w:rPr>
        <w:t xml:space="preserve">veröffentlicht, </w:t>
      </w:r>
      <w:r>
        <w:rPr>
          <w:sz w:val="24"/>
        </w:rPr>
        <w:t xml:space="preserve">NEU: </w:t>
      </w:r>
      <w:r>
        <w:rPr>
          <w:sz w:val="24"/>
        </w:rPr>
        <w:t xml:space="preserve">Teilstationäre </w:t>
      </w:r>
      <w:r>
        <w:rPr>
          <w:sz w:val="24"/>
        </w:rPr>
        <w:t xml:space="preserve">Behandlung </w:t>
      </w:r>
      <w:r>
        <w:rPr>
          <w:sz w:val="24"/>
        </w:rPr>
        <w:t xml:space="preserve">kann </w:t>
      </w:r>
      <w:r>
        <w:rPr>
          <w:sz w:val="24"/>
        </w:rPr>
        <w:t xml:space="preserve">nun </w:t>
      </w:r>
      <w:r>
        <w:rPr>
          <w:sz w:val="24"/>
        </w:rPr>
        <w:t xml:space="preserve">abgerechnet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berichtet </w:t>
      </w:r>
      <w:r>
        <w:rPr>
          <w:sz w:val="24"/>
        </w:rPr>
        <w:t xml:space="preserve">Alle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• </w:t>
      </w:r>
      <w:r>
        <w:rPr>
          <w:sz w:val="24"/>
        </w:rPr>
        <w:t xml:space="preserve">Anstieg </w:t>
      </w:r>
      <w:r>
        <w:rPr>
          <w:sz w:val="24"/>
        </w:rPr>
        <w:t xml:space="preserve">ARE </w:t>
      </w:r>
      <w:r>
        <w:rPr>
          <w:sz w:val="24"/>
        </w:rPr>
        <w:t xml:space="preserve">bei </w:t>
      </w:r>
      <w:r>
        <w:rPr>
          <w:sz w:val="24"/>
        </w:rPr>
        <w:t xml:space="preserve">0-5 </w:t>
      </w:r>
      <w:r>
        <w:rPr>
          <w:sz w:val="24"/>
        </w:rPr>
        <w:t xml:space="preserve">(6,4 </w:t>
      </w:r>
    </w:p>
    <w:p>
      <w:r>
        <w:t>*****</w:t>
      </w:r>
    </w:p>
    <w:p>
      <w:pPr>
        <w:pStyle w:val="Heading2"/>
      </w:pPr>
      <w:r>
        <w:t>453_Agenda_AG-nCoV-Sitzung_2021-04-28.pdf - Page: 1</w:t>
      </w:r>
    </w:p>
    <w:p>
      <w:r>
        <w:rPr>
          <w:sz w:val="24"/>
        </w:rPr>
        <w:t xml:space="preserve">L1, </w:t>
      </w:r>
      <w:r>
        <w:rPr>
          <w:sz w:val="24"/>
        </w:rPr>
        <w:t xml:space="preserve">AL2, </w:t>
      </w:r>
      <w:r>
        <w:rPr>
          <w:sz w:val="24"/>
        </w:rPr>
        <w:t xml:space="preserve">FG32, </w:t>
      </w:r>
      <w:r>
        <w:rPr>
          <w:sz w:val="24"/>
        </w:rPr>
        <w:t xml:space="preserve">FG33,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FG38,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P1, </w:t>
      </w:r>
      <w:r>
        <w:rPr>
          <w:sz w:val="24"/>
        </w:rPr>
        <w:t xml:space="preserve">PA,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MF4,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Pras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(Vorträge: </w:t>
      </w:r>
      <w:r>
        <w:rPr>
          <w:sz w:val="24"/>
        </w:rPr>
        <w:t xml:space="preserve">max. </w:t>
      </w:r>
      <w:r>
        <w:rPr>
          <w:sz w:val="24"/>
        </w:rPr>
        <w:t xml:space="preserve">5 </w:t>
      </w:r>
      <w:r>
        <w:rPr>
          <w:sz w:val="24"/>
        </w:rPr>
        <w:t xml:space="preserve">Folien </w:t>
      </w:r>
      <w:r>
        <w:rPr>
          <w:sz w:val="24"/>
        </w:rPr>
        <w:t xml:space="preserve">bzw. </w:t>
      </w:r>
      <w:r>
        <w:rPr>
          <w:sz w:val="24"/>
        </w:rPr>
        <w:t xml:space="preserve">5 </w:t>
      </w:r>
      <w:r>
        <w:rPr>
          <w:sz w:val="24"/>
        </w:rPr>
        <w:t xml:space="preserve">Min)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ZIG1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Fallzahlen/Todesfalle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FG36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MF4 </w:t>
      </w:r>
      <w:r>
        <w:rPr>
          <w:sz w:val="24"/>
        </w:rPr>
        <w:t xml:space="preserve">Zahl </w:t>
      </w:r>
      <w:r>
        <w:rPr>
          <w:b/>
          <w:color w:val="FF0000"/>
          <w:sz w:val="24"/>
        </w:rPr>
        <w:t xml:space="preserve">nicht-geimpfte </w:t>
      </w:r>
      <w:r>
        <w:rPr>
          <w:sz w:val="24"/>
        </w:rPr>
        <w:t xml:space="preserve">080 </w:t>
      </w:r>
      <w:r>
        <w:rPr>
          <w:sz w:val="24"/>
        </w:rPr>
        <w:t xml:space="preserve">Jährige </w:t>
      </w:r>
      <w:r>
        <w:rPr>
          <w:sz w:val="24"/>
        </w:rPr>
        <w:t xml:space="preserve">FG33 </w:t>
      </w:r>
      <w:r>
        <w:rPr>
          <w:sz w:val="24"/>
        </w:rPr>
        <w:t xml:space="preserve">|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FG36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NRZ-Influenza- </w:t>
      </w:r>
      <w:r>
        <w:rPr>
          <w:sz w:val="24"/>
        </w:rPr>
        <w:t xml:space="preserve">FG17 </w:t>
      </w:r>
      <w:r>
        <w:rPr>
          <w:sz w:val="24"/>
        </w:rPr>
        <w:t xml:space="preserve">Daten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AL3 </w:t>
      </w:r>
      <w:r>
        <w:rPr>
          <w:sz w:val="24"/>
        </w:rPr>
        <w:t xml:space="preserve">oO </w:t>
      </w:r>
      <w:r>
        <w:rPr>
          <w:sz w:val="24"/>
        </w:rPr>
        <w:t xml:space="preserve">ARS-Daten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Modellierungen </w:t>
      </w:r>
      <w:r>
        <w:rPr>
          <w:sz w:val="24"/>
        </w:rPr>
        <w:t xml:space="preserve">P4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| </w:t>
      </w:r>
      <w:r>
        <w:rPr>
          <w:sz w:val="24"/>
        </w:rPr>
        <w:t xml:space="preserve">A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° </w:t>
      </w:r>
      <w:r>
        <w:rPr>
          <w:sz w:val="24"/>
        </w:rPr>
        <w:t xml:space="preserve">Presse,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 </w:t>
      </w:r>
    </w:p>
    <w:p>
      <w:r>
        <w:t>*****</w:t>
      </w:r>
    </w:p>
    <w:p>
      <w:pPr>
        <w:pStyle w:val="Heading2"/>
      </w:pPr>
      <w:r>
        <w:t>453_Agenda_AG-nCoV-Sitzung_2021-04-28.pdf - Page: 1</w:t>
      </w:r>
    </w:p>
    <w:p>
      <w:r>
        <w:rPr>
          <w:sz w:val="24"/>
        </w:rPr>
        <w:t xml:space="preserve">, </w:t>
      </w:r>
      <w:r>
        <w:rPr>
          <w:sz w:val="24"/>
        </w:rPr>
        <w:t xml:space="preserve">FG37, </w:t>
      </w:r>
      <w:r>
        <w:rPr>
          <w:sz w:val="24"/>
        </w:rPr>
        <w:t xml:space="preserve">FG38,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P1, </w:t>
      </w:r>
      <w:r>
        <w:rPr>
          <w:sz w:val="24"/>
        </w:rPr>
        <w:t xml:space="preserve">P4,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MF4, </w:t>
      </w:r>
      <w:r>
        <w:rPr>
          <w:sz w:val="24"/>
        </w:rPr>
        <w:t xml:space="preserve">Pressestelle, </w:t>
      </w:r>
      <w:r>
        <w:rPr>
          <w:sz w:val="24"/>
        </w:rPr>
        <w:t xml:space="preserve">VPräs,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(Vorträge: </w:t>
      </w:r>
      <w:r>
        <w:rPr>
          <w:sz w:val="24"/>
        </w:rPr>
        <w:t xml:space="preserve">max. </w:t>
      </w:r>
      <w:r>
        <w:rPr>
          <w:sz w:val="24"/>
        </w:rPr>
        <w:t xml:space="preserve">5 </w:t>
      </w:r>
      <w:r>
        <w:rPr>
          <w:sz w:val="24"/>
        </w:rPr>
        <w:t xml:space="preserve">Folien </w:t>
      </w:r>
      <w:r>
        <w:rPr>
          <w:sz w:val="24"/>
        </w:rPr>
        <w:t xml:space="preserve">bzw. </w:t>
      </w:r>
      <w:r>
        <w:rPr>
          <w:sz w:val="24"/>
        </w:rPr>
        <w:t xml:space="preserve">5 </w:t>
      </w:r>
      <w:r>
        <w:rPr>
          <w:sz w:val="24"/>
        </w:rPr>
        <w:t xml:space="preserve">Min)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Zahl </w:t>
      </w:r>
      <w:r>
        <w:rPr>
          <w:b/>
          <w:color w:val="FF0000"/>
          <w:sz w:val="24"/>
        </w:rPr>
        <w:t xml:space="preserve">nicht-geimpfte </w:t>
      </w:r>
      <w:r>
        <w:rPr>
          <w:sz w:val="24"/>
        </w:rPr>
        <w:t xml:space="preserve">ü80 </w:t>
      </w:r>
      <w:r>
        <w:rPr>
          <w:sz w:val="24"/>
        </w:rPr>
        <w:t xml:space="preserve">Jährige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NRZ-Influenza- </w:t>
      </w:r>
      <w:r>
        <w:rPr>
          <w:sz w:val="24"/>
        </w:rPr>
        <w:t xml:space="preserve">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ARS-Daten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Modellierungen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MF4 </w:t>
      </w:r>
      <w:r>
        <w:rPr>
          <w:sz w:val="24"/>
        </w:rPr>
        <w:t xml:space="preserve">FG33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  <w:r>
        <w:rPr>
          <w:sz w:val="24"/>
        </w:rPr>
        <w:t xml:space="preserve">AL3 </w:t>
      </w:r>
      <w:r>
        <w:rPr>
          <w:sz w:val="24"/>
        </w:rPr>
        <w:t xml:space="preserve">FG37 </w:t>
      </w:r>
      <w:r>
        <w:rPr>
          <w:sz w:val="24"/>
        </w:rPr>
        <w:t xml:space="preserve">P4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</w:p>
    <w:p>
      <w:r>
        <w:t>*****</w:t>
      </w:r>
    </w:p>
    <w:p>
      <w:pPr>
        <w:pStyle w:val="Heading2"/>
      </w:pPr>
      <w:r>
        <w:t>453_Agenda_AG-nCoV-Sitzung_2021-04-28.pdf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Analysis </w:t>
      </w:r>
      <w:r>
        <w:rPr>
          <w:sz w:val="24"/>
        </w:rPr>
        <w:t xml:space="preserve">ofinternational </w:t>
      </w:r>
      <w:r>
        <w:rPr>
          <w:sz w:val="24"/>
        </w:rPr>
        <w:t xml:space="preserve">epidemiological </w:t>
      </w:r>
      <w:r>
        <w:rPr>
          <w:sz w:val="24"/>
        </w:rPr>
        <w:t xml:space="preserve">data </w:t>
      </w:r>
      <w:r>
        <w:rPr>
          <w:sz w:val="24"/>
        </w:rPr>
        <w:t xml:space="preserve">and </w:t>
      </w:r>
      <w:r>
        <w:rPr>
          <w:sz w:val="24"/>
        </w:rPr>
        <w:t xml:space="preserve">ZIG </w:t>
      </w:r>
      <w:r>
        <w:rPr>
          <w:sz w:val="24"/>
        </w:rPr>
        <w:t xml:space="preserve">response </w:t>
      </w:r>
      <w:r>
        <w:rPr>
          <w:sz w:val="24"/>
        </w:rPr>
        <w:t xml:space="preserve">measures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Experten </w:t>
      </w:r>
      <w:r>
        <w:rPr>
          <w:sz w:val="24"/>
        </w:rPr>
        <w:t xml:space="preserve">Beirat </w:t>
      </w:r>
    </w:p>
    <w:p>
      <w:r>
        <w:t>*****</w:t>
      </w:r>
    </w:p>
    <w:p>
      <w:pPr>
        <w:pStyle w:val="Heading2"/>
      </w:pPr>
      <w:r>
        <w:t>453_Agenda_AG-nCoV-Sitzung_2021-04-28.pdf - Page: 2</w:t>
      </w:r>
    </w:p>
    <w:p>
      <w:r>
        <w:rPr>
          <w:sz w:val="24"/>
        </w:rPr>
        <w:t xml:space="preserve">e </w:t>
      </w:r>
      <w:r>
        <w:rPr>
          <w:sz w:val="24"/>
        </w:rPr>
        <w:t xml:space="preserve">Experten </w:t>
      </w:r>
      <w:r>
        <w:rPr>
          <w:sz w:val="24"/>
        </w:rPr>
        <w:t xml:space="preserve">Beirat </w:t>
      </w:r>
      <w:r>
        <w:rPr>
          <w:sz w:val="24"/>
        </w:rPr>
        <w:t xml:space="preserve">Pandemische </w:t>
      </w:r>
      <w:r>
        <w:rPr>
          <w:sz w:val="24"/>
        </w:rPr>
        <w:t xml:space="preserve">Atemwegsinfektionen </w:t>
      </w:r>
      <w:r>
        <w:rPr>
          <w:sz w:val="24"/>
        </w:rPr>
        <w:t xml:space="preserve">(29.04.2021)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Wochentag, </w:t>
      </w:r>
      <w:r>
        <w:rPr>
          <w:sz w:val="24"/>
        </w:rPr>
        <w:t xml:space="preserve">30.04.2021, </w:t>
      </w:r>
      <w:r>
        <w:rPr>
          <w:sz w:val="24"/>
        </w:rPr>
        <w:t xml:space="preserve">11:00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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Analysis </w:t>
      </w:r>
      <w:r>
        <w:rPr>
          <w:sz w:val="24"/>
        </w:rPr>
        <w:t xml:space="preserve">of </w:t>
      </w:r>
      <w:r>
        <w:rPr>
          <w:sz w:val="24"/>
        </w:rPr>
        <w:t xml:space="preserve">international </w:t>
      </w:r>
      <w:r>
        <w:rPr>
          <w:sz w:val="24"/>
        </w:rPr>
        <w:t xml:space="preserve">epidemiological </w:t>
      </w:r>
      <w:r>
        <w:rPr>
          <w:sz w:val="24"/>
        </w:rPr>
        <w:t xml:space="preserve">data </w:t>
      </w:r>
      <w:r>
        <w:rPr>
          <w:sz w:val="24"/>
        </w:rPr>
        <w:t xml:space="preserve">and </w:t>
      </w:r>
      <w:r>
        <w:rPr>
          <w:sz w:val="24"/>
        </w:rPr>
        <w:t xml:space="preserve">response </w:t>
      </w:r>
      <w:r>
        <w:rPr>
          <w:sz w:val="24"/>
        </w:rPr>
        <w:t xml:space="preserve">measures </w:t>
      </w:r>
      <w:r>
        <w:rPr>
          <w:sz w:val="24"/>
        </w:rPr>
        <w:t xml:space="preserve">Alle </w:t>
      </w:r>
      <w:r>
        <w:rPr>
          <w:sz w:val="24"/>
        </w:rPr>
        <w:t xml:space="preserve">ZIG/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</w:p>
    <w:p>
      <w:r>
        <w:t>*****</w:t>
      </w:r>
    </w:p>
    <w:p>
      <w:pPr>
        <w:pStyle w:val="Heading2"/>
      </w:pPr>
      <w:r>
        <w:t>454_Ergebnisprotokoll_Krisenstabssitzung_2021-04-28(1).pdf - Page: 2</w:t>
      </w:r>
    </w:p>
    <w:p>
      <w:r>
        <w:rPr>
          <w:sz w:val="24"/>
        </w:rPr>
        <w:t xml:space="preserve">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National </w:t>
      </w:r>
      <w:r>
        <w:rPr>
          <w:sz w:val="24"/>
        </w:rPr>
        <w:t xml:space="preserve">-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Überblick </w:t>
      </w:r>
      <w:r>
        <w:rPr>
          <w:sz w:val="24"/>
        </w:rPr>
        <w:t xml:space="preserve">Kennzahlen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3.332.532 </w:t>
      </w:r>
      <w:r>
        <w:rPr>
          <w:sz w:val="24"/>
        </w:rPr>
        <w:t xml:space="preserve">Fälle </w:t>
      </w:r>
      <w:r>
        <w:rPr>
          <w:sz w:val="24"/>
        </w:rPr>
        <w:t xml:space="preserve">insgesamt </w:t>
      </w:r>
      <w:r>
        <w:rPr>
          <w:sz w:val="24"/>
        </w:rPr>
        <w:t xml:space="preserve">(+22.231), </w:t>
      </w:r>
      <w:r>
        <w:rPr>
          <w:sz w:val="24"/>
        </w:rPr>
        <w:t xml:space="preserve">davon </w:t>
      </w:r>
      <w:r>
        <w:rPr>
          <w:sz w:val="24"/>
        </w:rPr>
        <w:t xml:space="preserve">82.280 </w:t>
      </w:r>
      <w:r>
        <w:rPr>
          <w:sz w:val="24"/>
        </w:rPr>
        <w:t xml:space="preserve">(+312) </w:t>
      </w:r>
      <w:r>
        <w:rPr>
          <w:sz w:val="24"/>
        </w:rPr>
        <w:t xml:space="preserve">Todesfälle, </w:t>
      </w:r>
      <w:r>
        <w:rPr>
          <w:sz w:val="24"/>
        </w:rPr>
        <w:t xml:space="preserve">7-Tage- </w:t>
      </w:r>
      <w:r>
        <w:rPr>
          <w:sz w:val="24"/>
        </w:rPr>
        <w:t xml:space="preserve">Inzidenz </w:t>
      </w:r>
      <w:r>
        <w:rPr>
          <w:sz w:val="24"/>
        </w:rPr>
        <w:t xml:space="preserve">(7TI) </w:t>
      </w:r>
      <w:r>
        <w:rPr>
          <w:sz w:val="24"/>
        </w:rPr>
        <w:t xml:space="preserve">161/100.000 </w:t>
      </w:r>
      <w:r>
        <w:rPr>
          <w:sz w:val="24"/>
        </w:rPr>
        <w:t xml:space="preserve">EW; </w:t>
      </w:r>
      <w:r>
        <w:rPr>
          <w:sz w:val="24"/>
        </w:rPr>
        <w:t xml:space="preserve">vergleichbar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Impfmonitoring: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aktualisiert </w:t>
      </w:r>
      <w:r>
        <w:rPr>
          <w:sz w:val="24"/>
        </w:rPr>
        <w:t xml:space="preserve">o </w:t>
      </w:r>
      <w:r>
        <w:rPr>
          <w:sz w:val="24"/>
        </w:rPr>
        <w:t xml:space="preserve">DIVI-Intensivregister: </w:t>
      </w:r>
      <w:r>
        <w:rPr>
          <w:sz w:val="24"/>
        </w:rPr>
        <w:t xml:space="preserve">5.063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 </w:t>
      </w:r>
      <w:r>
        <w:rPr>
          <w:sz w:val="24"/>
        </w:rPr>
        <w:t xml:space="preserve">(-59) </w:t>
      </w:r>
      <w:r>
        <w:rPr>
          <w:sz w:val="24"/>
        </w:rPr>
        <w:t xml:space="preserve"> </w:t>
      </w:r>
      <w:r>
        <w:rPr>
          <w:sz w:val="24"/>
        </w:rPr>
        <w:t xml:space="preserve">Verlauf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Bundesländer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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7-Tage-Inzidenz </w:t>
      </w:r>
      <w:r>
        <w:rPr>
          <w:sz w:val="24"/>
        </w:rPr>
        <w:t xml:space="preserve">nach </w:t>
      </w:r>
      <w:r>
        <w:rPr>
          <w:sz w:val="24"/>
        </w:rPr>
        <w:t xml:space="preserve">Landkreis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10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50; </w:t>
      </w:r>
      <w:r>
        <w:rPr>
          <w:sz w:val="24"/>
        </w:rPr>
        <w:t xml:space="preserve">68 </w:t>
      </w:r>
      <w:r>
        <w:rPr>
          <w:sz w:val="24"/>
        </w:rPr>
        <w:t xml:space="preserve">LK </w:t>
      </w:r>
      <w:r>
        <w:rPr>
          <w:sz w:val="24"/>
        </w:rPr>
        <w:t xml:space="preserve">&lt; </w:t>
      </w:r>
      <w:r>
        <w:rPr>
          <w:sz w:val="24"/>
        </w:rPr>
        <w:t xml:space="preserve">100; </w:t>
      </w:r>
      <w:r>
        <w:rPr>
          <w:sz w:val="24"/>
        </w:rPr>
        <w:t xml:space="preserve">ca. </w:t>
      </w:r>
      <w:r>
        <w:rPr>
          <w:sz w:val="24"/>
        </w:rPr>
        <w:t xml:space="preserve">300 </w:t>
      </w:r>
      <w:r>
        <w:rPr>
          <w:sz w:val="24"/>
        </w:rPr>
        <w:t xml:space="preserve">LK </w:t>
      </w:r>
      <w:r>
        <w:rPr>
          <w:sz w:val="24"/>
        </w:rPr>
        <w:t xml:space="preserve">&gt; </w:t>
      </w:r>
      <w:r>
        <w:rPr>
          <w:sz w:val="24"/>
        </w:rPr>
        <w:t xml:space="preserve">100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100.000 </w:t>
      </w:r>
      <w:r>
        <w:rPr>
          <w:sz w:val="24"/>
        </w:rPr>
        <w:t xml:space="preserve">Einw. </w:t>
      </w:r>
      <w:r>
        <w:rPr>
          <w:sz w:val="24"/>
        </w:rPr>
        <w:t xml:space="preserve">(über </w:t>
      </w:r>
      <w:r>
        <w:rPr>
          <w:sz w:val="24"/>
        </w:rPr>
        <w:t xml:space="preserve">mehrere </w:t>
      </w:r>
      <w:r>
        <w:rPr>
          <w:sz w:val="24"/>
        </w:rPr>
        <w:t xml:space="preserve">Tage </w:t>
      </w:r>
      <w:r>
        <w:rPr>
          <w:sz w:val="24"/>
        </w:rPr>
        <w:t xml:space="preserve">hinweg) </w:t>
      </w:r>
      <w:r>
        <w:rPr>
          <w:sz w:val="24"/>
        </w:rPr>
        <w:t xml:space="preserve"> </w:t>
      </w:r>
      <w:r>
        <w:rPr>
          <w:sz w:val="24"/>
        </w:rPr>
        <w:t xml:space="preserve">7-Tage-Inzidenz </w:t>
      </w:r>
      <w:r>
        <w:rPr>
          <w:sz w:val="24"/>
        </w:rPr>
        <w:t xml:space="preserve">der </w:t>
      </w:r>
      <w:r>
        <w:rPr>
          <w:sz w:val="24"/>
        </w:rPr>
        <w:t xml:space="preserve">COVID-19-Fälle </w:t>
      </w:r>
      <w:r>
        <w:rPr>
          <w:sz w:val="24"/>
        </w:rPr>
        <w:t xml:space="preserve">nach </w:t>
      </w:r>
      <w:r>
        <w:rPr>
          <w:sz w:val="24"/>
        </w:rPr>
        <w:t xml:space="preserve">AGe </w:t>
      </w:r>
      <w:r>
        <w:rPr>
          <w:sz w:val="24"/>
        </w:rPr>
        <w:t xml:space="preserve">und </w:t>
      </w:r>
      <w:r>
        <w:rPr>
          <w:sz w:val="24"/>
        </w:rPr>
        <w:t xml:space="preserve">MW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</w:p>
    <w:p>
      <w:r>
        <w:t>*****</w:t>
      </w:r>
    </w:p>
    <w:p>
      <w:pPr>
        <w:pStyle w:val="Heading2"/>
      </w:pPr>
      <w:r>
        <w:t>454_Ergebnisprotokoll_Krisenstabssitzung_2021-04-28(1).pdf - Page: 3</w:t>
      </w:r>
    </w:p>
    <w:p>
      <w:r>
        <w:rPr>
          <w:sz w:val="24"/>
        </w:rPr>
        <w:t xml:space="preserve">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e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-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Um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Ausweisung </w:t>
      </w:r>
      <w:r>
        <w:rPr>
          <w:sz w:val="24"/>
        </w:rPr>
        <w:t xml:space="preserve">beid </w:t>
      </w:r>
    </w:p>
    <w:p>
      <w:r>
        <w:t>*****</w:t>
      </w:r>
    </w:p>
    <w:p>
      <w:pPr>
        <w:pStyle w:val="Heading2"/>
      </w:pPr>
      <w:r>
        <w:t>454_Ergebnisprotokoll_Krisenstabssitzung_2021-04-28(1).pdf - Page: 3</w:t>
      </w:r>
    </w:p>
    <w:p>
      <w:r>
        <w:rPr>
          <w:sz w:val="24"/>
        </w:rPr>
        <w:t xml:space="preserve">weis </w:t>
      </w:r>
      <w:r>
        <w:rPr>
          <w:sz w:val="24"/>
        </w:rPr>
        <w:t xml:space="preserve">weiterhin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7 </w:t>
      </w:r>
      <w:r>
        <w:rPr>
          <w:sz w:val="24"/>
        </w:rPr>
        <w:t xml:space="preserve">%, </w:t>
      </w:r>
      <w:r>
        <w:rPr>
          <w:sz w:val="24"/>
        </w:rPr>
        <w:t xml:space="preserve">keine </w:t>
      </w:r>
      <w:r>
        <w:rPr>
          <w:sz w:val="24"/>
        </w:rPr>
        <w:t xml:space="preserve">Veränderung </w:t>
      </w:r>
      <w:r>
        <w:rPr>
          <w:sz w:val="24"/>
        </w:rPr>
        <w:t xml:space="preserve">zu </w:t>
      </w:r>
      <w:r>
        <w:rPr>
          <w:sz w:val="24"/>
        </w:rPr>
        <w:t xml:space="preserve">Vorwoche,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im </w:t>
      </w:r>
      <w:r>
        <w:rPr>
          <w:sz w:val="24"/>
        </w:rPr>
        <w:t xml:space="preserve">Meldesystem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Kapazitätensituation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Gesundheitsämtern </w:t>
      </w:r>
      <w:r>
        <w:rPr>
          <w:sz w:val="24"/>
        </w:rPr>
        <w:t xml:space="preserve">vermutlich </w:t>
      </w:r>
      <w:r>
        <w:rPr>
          <w:sz w:val="24"/>
        </w:rPr>
        <w:t xml:space="preserve">nicht </w:t>
      </w:r>
      <w:r>
        <w:rPr>
          <w:sz w:val="24"/>
        </w:rPr>
        <w:t xml:space="preserve">vollständig </w:t>
      </w:r>
      <w:r>
        <w:rPr>
          <w:sz w:val="24"/>
        </w:rPr>
        <w:t xml:space="preserve">erfasst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Heatmap: </w:t>
      </w:r>
      <w:r>
        <w:rPr>
          <w:sz w:val="24"/>
        </w:rPr>
        <w:t xml:space="preserve">AG </w:t>
      </w:r>
      <w:r>
        <w:rPr>
          <w:sz w:val="24"/>
        </w:rPr>
        <w:t xml:space="preserve">90+ </w:t>
      </w:r>
      <w:r>
        <w:rPr>
          <w:sz w:val="24"/>
        </w:rPr>
        <w:t xml:space="preserve">zeigt </w:t>
      </w:r>
      <w:r>
        <w:rPr>
          <w:sz w:val="24"/>
        </w:rPr>
        <w:t xml:space="preserve">zunehmende </w:t>
      </w:r>
      <w:r>
        <w:rPr>
          <w:sz w:val="24"/>
        </w:rPr>
        <w:t xml:space="preserve">Inzidenz, </w:t>
      </w:r>
      <w:r>
        <w:rPr>
          <w:sz w:val="24"/>
        </w:rPr>
        <w:t xml:space="preserve">Ursprung </w:t>
      </w:r>
      <w:r>
        <w:rPr>
          <w:sz w:val="24"/>
        </w:rPr>
        <w:t xml:space="preserve">bzw. </w:t>
      </w:r>
      <w:r>
        <w:rPr>
          <w:sz w:val="24"/>
        </w:rPr>
        <w:t xml:space="preserve">Ort </w:t>
      </w:r>
      <w:r>
        <w:rPr>
          <w:sz w:val="24"/>
        </w:rPr>
        <w:t xml:space="preserve">(Alters-/Pflegeheim, </w:t>
      </w:r>
      <w:r>
        <w:rPr>
          <w:sz w:val="24"/>
        </w:rPr>
        <w:t xml:space="preserve">mögliche </w:t>
      </w:r>
      <w:r>
        <w:rPr>
          <w:sz w:val="24"/>
        </w:rPr>
        <w:t xml:space="preserve">Ausbrüche) </w:t>
      </w:r>
      <w:r>
        <w:rPr>
          <w:sz w:val="24"/>
        </w:rPr>
        <w:t xml:space="preserve">werden </w:t>
      </w:r>
      <w:r>
        <w:rPr>
          <w:sz w:val="24"/>
        </w:rPr>
        <w:t xml:space="preserve">nähergehend </w:t>
      </w:r>
      <w:r>
        <w:rPr>
          <w:sz w:val="24"/>
        </w:rPr>
        <w:t xml:space="preserve">betrachtet </w:t>
      </w:r>
      <w:r>
        <w:rPr>
          <w:sz w:val="24"/>
        </w:rPr>
        <w:t xml:space="preserve">o </w:t>
      </w:r>
      <w:r>
        <w:rPr>
          <w:sz w:val="24"/>
        </w:rPr>
        <w:t xml:space="preserve">Hospitalisierung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– </w:t>
      </w:r>
      <w:r>
        <w:rPr>
          <w:sz w:val="24"/>
        </w:rPr>
        <w:t xml:space="preserve">Auffälligkeiten, </w:t>
      </w:r>
      <w:r>
        <w:rPr>
          <w:sz w:val="24"/>
        </w:rPr>
        <w:t xml:space="preserve">die </w:t>
      </w:r>
      <w:r>
        <w:rPr>
          <w:sz w:val="24"/>
        </w:rPr>
        <w:t xml:space="preserve">gut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 </w:t>
      </w:r>
      <w:r>
        <w:rPr>
          <w:sz w:val="24"/>
        </w:rPr>
        <w:t xml:space="preserve">korrelieren </w:t>
      </w:r>
      <w:r>
        <w:rPr>
          <w:sz w:val="24"/>
        </w:rPr>
        <w:t xml:space="preserve">scheinen: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(orange) </w:t>
      </w:r>
      <w:r>
        <w:rPr>
          <w:sz w:val="24"/>
        </w:rPr>
        <w:t xml:space="preserve">stark </w:t>
      </w:r>
      <w:r>
        <w:rPr>
          <w:sz w:val="24"/>
        </w:rPr>
        <w:t xml:space="preserve">abnehmend,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(blau) </w:t>
      </w:r>
      <w:r>
        <w:rPr>
          <w:sz w:val="24"/>
        </w:rPr>
        <w:t xml:space="preserve">relative </w:t>
      </w:r>
      <w:r>
        <w:rPr>
          <w:sz w:val="24"/>
        </w:rPr>
        <w:t xml:space="preserve">Abnahme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2. </w:t>
      </w:r>
      <w:r>
        <w:rPr>
          <w:sz w:val="24"/>
        </w:rPr>
        <w:t xml:space="preserve">Welle,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Kurven </w:t>
      </w:r>
      <w:r>
        <w:rPr>
          <w:sz w:val="24"/>
        </w:rPr>
        <w:t xml:space="preserve">ähnlich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auf </w:t>
      </w:r>
      <w:r>
        <w:rPr>
          <w:sz w:val="24"/>
        </w:rPr>
        <w:t xml:space="preserve">niedrigerem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Tabelle </w:t>
      </w:r>
      <w:r>
        <w:rPr>
          <w:sz w:val="24"/>
        </w:rPr>
        <w:t xml:space="preserve">mit </w:t>
      </w:r>
      <w:r>
        <w:rPr>
          <w:sz w:val="24"/>
        </w:rPr>
        <w:t xml:space="preserve">um </w:t>
      </w:r>
      <w:r>
        <w:rPr>
          <w:sz w:val="24"/>
        </w:rPr>
        <w:t xml:space="preserve">Nachmeldungen </w:t>
      </w:r>
      <w:r>
        <w:rPr>
          <w:sz w:val="24"/>
        </w:rPr>
        <w:t xml:space="preserve">aktualisierten </w:t>
      </w:r>
      <w:r>
        <w:rPr>
          <w:sz w:val="24"/>
        </w:rPr>
        <w:t xml:space="preserve">Inzidenzen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Arbeit, </w:t>
      </w:r>
      <w:r>
        <w:rPr>
          <w:sz w:val="24"/>
        </w:rPr>
        <w:t xml:space="preserve">wird </w:t>
      </w:r>
      <w:r>
        <w:rPr>
          <w:sz w:val="24"/>
        </w:rPr>
        <w:t xml:space="preserve">Presseabteilung </w:t>
      </w:r>
      <w:r>
        <w:rPr>
          <w:sz w:val="24"/>
        </w:rPr>
        <w:t xml:space="preserve">dann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To </w:t>
      </w:r>
      <w:r>
        <w:rPr>
          <w:sz w:val="24"/>
        </w:rPr>
        <w:t xml:space="preserve">Do3: </w:t>
      </w:r>
      <w:r>
        <w:rPr>
          <w:sz w:val="24"/>
        </w:rPr>
        <w:t xml:space="preserve">Um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Ausweis </w:t>
      </w:r>
    </w:p>
    <w:p>
      <w:r>
        <w:t>*****</w:t>
      </w:r>
    </w:p>
    <w:p>
      <w:pPr>
        <w:pStyle w:val="Heading2"/>
      </w:pPr>
      <w:r>
        <w:t>454_Ergebnisprotokoll_Krisenstabssitzung_2021-04-28(1).pdf - Page: 6</w:t>
      </w:r>
    </w:p>
    <w:p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Positivenanteil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und </w:t>
      </w:r>
      <w:r>
        <w:rPr>
          <w:sz w:val="24"/>
        </w:rPr>
        <w:t xml:space="preserve">KW: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80+ </w:t>
      </w:r>
      <w:r>
        <w:rPr>
          <w:sz w:val="24"/>
        </w:rPr>
        <w:t xml:space="preserve">am </w:t>
      </w:r>
      <w:r>
        <w:rPr>
          <w:sz w:val="24"/>
        </w:rPr>
        <w:t xml:space="preserve">häufigsten </w:t>
      </w:r>
      <w:r>
        <w:rPr>
          <w:sz w:val="24"/>
        </w:rPr>
        <w:t xml:space="preserve">getestet </w:t>
      </w:r>
      <w:r>
        <w:rPr>
          <w:sz w:val="24"/>
        </w:rPr>
        <w:t xml:space="preserve">aber </w:t>
      </w:r>
      <w:r>
        <w:rPr>
          <w:sz w:val="24"/>
        </w:rPr>
        <w:t xml:space="preserve">niedrigster </w:t>
      </w:r>
      <w:r>
        <w:rPr>
          <w:sz w:val="24"/>
        </w:rPr>
        <w:t xml:space="preserve">Positivenanteil </w:t>
      </w:r>
      <w:r>
        <w:rPr>
          <w:sz w:val="24"/>
        </w:rPr>
        <w:t xml:space="preserve">(rosa), </w:t>
      </w:r>
      <w:r>
        <w:rPr>
          <w:sz w:val="24"/>
        </w:rPr>
        <w:t xml:space="preserve">genau </w:t>
      </w:r>
      <w:r>
        <w:rPr>
          <w:sz w:val="24"/>
        </w:rPr>
        <w:t xml:space="preserve">gegenteiliges </w:t>
      </w:r>
      <w:r>
        <w:rPr>
          <w:sz w:val="24"/>
        </w:rPr>
        <w:t xml:space="preserve">Verhältnis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(ocker), </w:t>
      </w:r>
      <w:r>
        <w:rPr>
          <w:sz w:val="24"/>
        </w:rPr>
        <w:t xml:space="preserve">diese </w:t>
      </w:r>
      <w:r>
        <w:rPr>
          <w:sz w:val="24"/>
        </w:rPr>
        <w:t xml:space="preserve">AG </w:t>
      </w:r>
      <w:r>
        <w:rPr>
          <w:sz w:val="24"/>
        </w:rPr>
        <w:t xml:space="preserve">sollte </w:t>
      </w:r>
      <w:r>
        <w:rPr>
          <w:sz w:val="24"/>
        </w:rPr>
        <w:t xml:space="preserve">verstärkt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 </w:t>
      </w:r>
      <w:r>
        <w:rPr>
          <w:sz w:val="24"/>
        </w:rPr>
        <w:t xml:space="preserve">Anzahl </w:t>
      </w:r>
      <w:r>
        <w:rPr>
          <w:sz w:val="24"/>
        </w:rPr>
        <w:t xml:space="preserve">positiver </w:t>
      </w:r>
      <w:r>
        <w:rPr>
          <w:sz w:val="24"/>
        </w:rPr>
        <w:t xml:space="preserve">Testungen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Einw. </w:t>
      </w:r>
      <w:r>
        <w:rPr>
          <w:sz w:val="24"/>
        </w:rPr>
        <w:t xml:space="preserve">nach </w:t>
      </w:r>
      <w:r>
        <w:rPr>
          <w:sz w:val="24"/>
        </w:rPr>
        <w:t xml:space="preserve">AG </w:t>
      </w:r>
      <w:r>
        <w:rPr>
          <w:sz w:val="24"/>
        </w:rPr>
        <w:t xml:space="preserve">und </w:t>
      </w:r>
      <w:r>
        <w:rPr>
          <w:sz w:val="24"/>
        </w:rPr>
        <w:t xml:space="preserve">KW: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lange </w:t>
      </w:r>
      <w:r>
        <w:rPr>
          <w:sz w:val="24"/>
        </w:rPr>
        <w:t xml:space="preserve">Zeit </w:t>
      </w:r>
      <w:r>
        <w:rPr>
          <w:sz w:val="24"/>
        </w:rPr>
        <w:t xml:space="preserve">höchster </w:t>
      </w:r>
      <w:r>
        <w:rPr>
          <w:sz w:val="24"/>
        </w:rPr>
        <w:t xml:space="preserve">Anteil, </w:t>
      </w:r>
      <w:r>
        <w:rPr>
          <w:sz w:val="24"/>
        </w:rPr>
        <w:t xml:space="preserve">derzeit </w:t>
      </w:r>
      <w:r>
        <w:rPr>
          <w:sz w:val="24"/>
        </w:rPr>
        <w:t xml:space="preserve">der </w:t>
      </w:r>
      <w:r>
        <w:rPr>
          <w:sz w:val="24"/>
        </w:rPr>
        <w:t xml:space="preserve">niedrigste, </w:t>
      </w:r>
      <w:r>
        <w:rPr>
          <w:sz w:val="24"/>
        </w:rPr>
        <w:t xml:space="preserve">AG </w:t>
      </w:r>
      <w:r>
        <w:rPr>
          <w:sz w:val="24"/>
        </w:rPr>
        <w:t xml:space="preserve">60- </w:t>
      </w:r>
      <w:r>
        <w:rPr>
          <w:sz w:val="24"/>
        </w:rPr>
        <w:t xml:space="preserve">79 </w:t>
      </w:r>
      <w:r>
        <w:rPr>
          <w:sz w:val="24"/>
        </w:rPr>
        <w:t xml:space="preserve">zweitniedrigster </w:t>
      </w:r>
      <w:r>
        <w:rPr>
          <w:sz w:val="24"/>
        </w:rPr>
        <w:t xml:space="preserve">Anteil </w:t>
      </w:r>
      <w:r>
        <w:rPr>
          <w:sz w:val="24"/>
        </w:rPr>
        <w:t xml:space="preserve"> </w:t>
      </w:r>
      <w:r>
        <w:rPr>
          <w:sz w:val="24"/>
        </w:rPr>
        <w:t xml:space="preserve">höchstwahrscheinlich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Impfung </w:t>
      </w:r>
      <w:r>
        <w:rPr>
          <w:sz w:val="24"/>
        </w:rPr>
        <w:t xml:space="preserve">zurückzuführen, </w:t>
      </w:r>
      <w:r>
        <w:rPr>
          <w:sz w:val="24"/>
        </w:rPr>
        <w:t xml:space="preserve">zu </w:t>
      </w:r>
      <w:r>
        <w:rPr>
          <w:sz w:val="24"/>
        </w:rPr>
        <w:t xml:space="preserve">erwartende </w:t>
      </w:r>
      <w:r>
        <w:rPr>
          <w:sz w:val="24"/>
        </w:rPr>
        <w:t xml:space="preserve">Entwicklung; </w:t>
      </w:r>
      <w:r>
        <w:rPr>
          <w:sz w:val="24"/>
        </w:rPr>
        <w:t xml:space="preserve">Anteil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derzeit </w:t>
      </w:r>
      <w:r>
        <w:rPr>
          <w:sz w:val="24"/>
        </w:rPr>
        <w:t xml:space="preserve">steigend </w:t>
      </w:r>
      <w:r>
        <w:rPr>
          <w:sz w:val="24"/>
        </w:rPr>
        <w:t xml:space="preserve">FG37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abil </w:t>
      </w:r>
      <w:r>
        <w:rPr>
          <w:sz w:val="24"/>
        </w:rPr>
        <w:t xml:space="preserve"> </w:t>
      </w:r>
      <w:r>
        <w:rPr>
          <w:sz w:val="24"/>
        </w:rPr>
        <w:t xml:space="preserve">Anteil </w:t>
      </w:r>
      <w:r>
        <w:rPr>
          <w:sz w:val="24"/>
        </w:rPr>
        <w:t xml:space="preserve">Nachweise </w:t>
      </w:r>
      <w:r>
        <w:rPr>
          <w:sz w:val="24"/>
        </w:rPr>
        <w:t xml:space="preserve">sonstiger </w:t>
      </w:r>
      <w:r>
        <w:rPr>
          <w:sz w:val="24"/>
        </w:rPr>
        <w:t xml:space="preserve">VOCs </w:t>
      </w:r>
      <w:r>
        <w:rPr>
          <w:sz w:val="24"/>
        </w:rPr>
        <w:t xml:space="preserve">(außer </w:t>
      </w:r>
      <w:r>
        <w:rPr>
          <w:sz w:val="24"/>
        </w:rPr>
        <w:t xml:space="preserve">B.1.17): </w:t>
      </w:r>
      <w:r>
        <w:rPr>
          <w:sz w:val="24"/>
        </w:rPr>
        <w:t xml:space="preserve">B.1.351 </w:t>
      </w:r>
      <w:r>
        <w:rPr>
          <w:sz w:val="24"/>
        </w:rPr>
        <w:t xml:space="preserve">mit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20 </w:t>
      </w:r>
      <w:r>
        <w:rPr>
          <w:sz w:val="24"/>
        </w:rPr>
        <w:t xml:space="preserve">Nachweisen </w:t>
      </w:r>
      <w:r>
        <w:rPr>
          <w:sz w:val="24"/>
        </w:rPr>
        <w:t xml:space="preserve">in </w:t>
      </w:r>
      <w:r>
        <w:rPr>
          <w:sz w:val="24"/>
        </w:rPr>
        <w:t xml:space="preserve">KW15 </w:t>
      </w:r>
      <w:r>
        <w:rPr>
          <w:sz w:val="24"/>
        </w:rPr>
        <w:t xml:space="preserve">überwiegender </w:t>
      </w:r>
      <w:r>
        <w:rPr>
          <w:sz w:val="24"/>
        </w:rPr>
        <w:t xml:space="preserve">Anteil </w:t>
      </w:r>
      <w:r>
        <w:rPr>
          <w:sz w:val="24"/>
        </w:rPr>
        <w:t xml:space="preserve">dieser </w:t>
      </w:r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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: </w:t>
      </w:r>
      <w:r>
        <w:rPr>
          <w:sz w:val="24"/>
        </w:rPr>
        <w:t xml:space="preserve">B.1.351 </w:t>
      </w:r>
      <w:r>
        <w:rPr>
          <w:sz w:val="24"/>
        </w:rPr>
        <w:t xml:space="preserve">mit </w:t>
      </w:r>
      <w:r>
        <w:rPr>
          <w:sz w:val="24"/>
        </w:rPr>
        <w:t xml:space="preserve">derzeit </w:t>
      </w:r>
      <w:r>
        <w:rPr>
          <w:sz w:val="24"/>
        </w:rPr>
        <w:t xml:space="preserve">ca. </w:t>
      </w:r>
      <w:r>
        <w:rPr>
          <w:sz w:val="24"/>
        </w:rPr>
        <w:t xml:space="preserve">20 </w:t>
      </w:r>
      <w:r>
        <w:rPr>
          <w:sz w:val="24"/>
        </w:rPr>
        <w:t xml:space="preserve">Nachweisen </w:t>
      </w:r>
      <w:r>
        <w:rPr>
          <w:sz w:val="24"/>
        </w:rPr>
        <w:t xml:space="preserve">in </w:t>
      </w:r>
      <w:r>
        <w:rPr>
          <w:sz w:val="24"/>
        </w:rPr>
        <w:t xml:space="preserve">KW15 </w:t>
      </w:r>
      <w:r>
        <w:rPr>
          <w:sz w:val="24"/>
        </w:rPr>
        <w:t xml:space="preserve">überwiegender </w:t>
      </w:r>
      <w:r>
        <w:rPr>
          <w:sz w:val="24"/>
        </w:rPr>
        <w:t xml:space="preserve">Anteil </w:t>
      </w:r>
      <w:r>
        <w:rPr>
          <w:sz w:val="24"/>
        </w:rPr>
        <w:t xml:space="preserve">dieser </w:t>
      </w:r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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VOCs, </w:t>
      </w:r>
      <w:r>
        <w:rPr>
          <w:sz w:val="24"/>
        </w:rPr>
        <w:t xml:space="preserve">B.1.1.7+E484k </w:t>
      </w:r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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ca. </w:t>
      </w:r>
      <w:r>
        <w:rPr>
          <w:sz w:val="24"/>
        </w:rPr>
        <w:t xml:space="preserve">10 </w:t>
      </w:r>
      <w:r>
        <w:rPr>
          <w:sz w:val="24"/>
        </w:rPr>
        <w:t xml:space="preserve">Nachweise; </w:t>
      </w:r>
      <w:r>
        <w:rPr>
          <w:sz w:val="24"/>
        </w:rPr>
        <w:t xml:space="preserve">P1 </w:t>
      </w:r>
      <w:r>
        <w:rPr>
          <w:sz w:val="24"/>
        </w:rPr>
        <w:t xml:space="preserve">selten </w:t>
      </w:r>
      <w:r>
        <w:rPr>
          <w:sz w:val="24"/>
        </w:rPr>
        <w:t xml:space="preserve"> </w:t>
      </w:r>
      <w:r>
        <w:rPr>
          <w:sz w:val="24"/>
        </w:rPr>
        <w:t xml:space="preserve">Leichter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Positivenanteil </w:t>
      </w:r>
      <w:r>
        <w:rPr>
          <w:sz w:val="24"/>
        </w:rPr>
        <w:t xml:space="preserve">– </w:t>
      </w:r>
      <w:r>
        <w:rPr>
          <w:sz w:val="24"/>
        </w:rPr>
        <w:t xml:space="preserve">sind </w:t>
      </w:r>
      <w:r>
        <w:rPr>
          <w:sz w:val="24"/>
        </w:rPr>
        <w:t xml:space="preserve">hierbei </w:t>
      </w:r>
      <w:r>
        <w:rPr>
          <w:sz w:val="24"/>
        </w:rPr>
        <w:t xml:space="preserve">m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(ca. </w:t>
      </w:r>
      <w:r>
        <w:rPr>
          <w:sz w:val="24"/>
        </w:rPr>
        <w:t xml:space="preserve">25 </w:t>
      </w:r>
      <w:r>
        <w:rPr>
          <w:sz w:val="24"/>
        </w:rPr>
        <w:t xml:space="preserve">neue </w:t>
      </w:r>
      <w:r>
        <w:rPr>
          <w:sz w:val="24"/>
        </w:rPr>
        <w:t xml:space="preserve">pro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Positivenanteil </w:t>
      </w:r>
      <w:r>
        <w:rPr>
          <w:sz w:val="24"/>
        </w:rPr>
        <w:t xml:space="preserve">– </w:t>
      </w:r>
      <w:r>
        <w:rPr>
          <w:sz w:val="24"/>
        </w:rPr>
        <w:t xml:space="preserve">sind </w:t>
      </w:r>
      <w:r>
        <w:rPr>
          <w:sz w:val="24"/>
        </w:rPr>
        <w:t xml:space="preserve">hierbei </w:t>
      </w:r>
      <w:r>
        <w:rPr>
          <w:sz w:val="24"/>
        </w:rPr>
        <w:t xml:space="preserve">möglw. </w:t>
      </w:r>
      <w:r>
        <w:rPr>
          <w:sz w:val="24"/>
        </w:rPr>
        <w:t xml:space="preserve">AG-Tests </w:t>
      </w:r>
      <w:r>
        <w:rPr>
          <w:sz w:val="24"/>
        </w:rPr>
        <w:t xml:space="preserve">ursächlich?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Überp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ro </w:t>
      </w:r>
      <w:r>
        <w:rPr>
          <w:sz w:val="24"/>
        </w:rPr>
        <w:t xml:space="preserve">Woche),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Krankenhäusern </w:t>
      </w:r>
      <w:r>
        <w:rPr>
          <w:sz w:val="24"/>
        </w:rPr>
        <w:t xml:space="preserve">(ca. </w:t>
      </w:r>
      <w:r>
        <w:rPr>
          <w:sz w:val="24"/>
        </w:rPr>
        <w:t xml:space="preserve">35) </w:t>
      </w:r>
      <w:r>
        <w:rPr>
          <w:sz w:val="24"/>
        </w:rPr>
        <w:t xml:space="preserve"> </w:t>
      </w:r>
      <w:r>
        <w:rPr>
          <w:sz w:val="24"/>
        </w:rPr>
        <w:t xml:space="preserve">niedriges </w:t>
      </w:r>
      <w:r>
        <w:rPr>
          <w:sz w:val="24"/>
        </w:rPr>
        <w:t xml:space="preserve">Niveau </w:t>
      </w:r>
      <w:r>
        <w:rPr>
          <w:sz w:val="24"/>
        </w:rPr>
        <w:t xml:space="preserve">aber </w:t>
      </w:r>
      <w:r>
        <w:rPr>
          <w:sz w:val="24"/>
        </w:rPr>
        <w:t xml:space="preserve">immer </w:t>
      </w:r>
      <w:r>
        <w:rPr>
          <w:sz w:val="24"/>
        </w:rPr>
        <w:t xml:space="preserve">wieder </w:t>
      </w:r>
      <w:r>
        <w:rPr>
          <w:sz w:val="24"/>
        </w:rPr>
        <w:t xml:space="preserve">neue </w:t>
      </w:r>
      <w:r>
        <w:rPr>
          <w:sz w:val="24"/>
        </w:rPr>
        <w:t xml:space="preserve">Ausbrüche; </w:t>
      </w:r>
      <w:r>
        <w:rPr>
          <w:sz w:val="24"/>
        </w:rPr>
        <w:t xml:space="preserve">genauere </w:t>
      </w:r>
      <w:r>
        <w:rPr>
          <w:sz w:val="24"/>
        </w:rPr>
        <w:t xml:space="preserve">Ausbruchsanalyse </w:t>
      </w:r>
      <w:r>
        <w:rPr>
          <w:sz w:val="24"/>
        </w:rPr>
        <w:t xml:space="preserve">soll </w:t>
      </w:r>
      <w:r>
        <w:rPr>
          <w:sz w:val="24"/>
        </w:rPr>
        <w:t xml:space="preserve">folgen </w:t>
      </w:r>
      <w:r>
        <w:rPr>
          <w:b/>
          <w:color w:val="FF0000"/>
          <w:sz w:val="24"/>
        </w:rPr>
        <w:t xml:space="preserve">COVID-19-Impfquote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Positivenanteil </w:t>
      </w:r>
      <w:r>
        <w:rPr>
          <w:sz w:val="24"/>
        </w:rPr>
        <w:t xml:space="preserve">– </w:t>
      </w:r>
      <w:r>
        <w:rPr>
          <w:sz w:val="24"/>
        </w:rPr>
        <w:t xml:space="preserve">sind </w:t>
      </w:r>
      <w:r>
        <w:rPr>
          <w:sz w:val="24"/>
        </w:rPr>
        <w:t xml:space="preserve">hierbei </w:t>
      </w:r>
      <w:r>
        <w:rPr>
          <w:sz w:val="24"/>
        </w:rPr>
        <w:t xml:space="preserve">möglw. </w:t>
      </w:r>
      <w:r>
        <w:rPr>
          <w:sz w:val="24"/>
        </w:rPr>
        <w:t xml:space="preserve">AG-Tests </w:t>
      </w:r>
      <w:r>
        <w:rPr>
          <w:sz w:val="24"/>
        </w:rPr>
        <w:t xml:space="preserve">ursächlich?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hierzu </w:t>
      </w:r>
      <w:r>
        <w:rPr>
          <w:sz w:val="24"/>
        </w:rPr>
        <w:t xml:space="preserve">ob </w:t>
      </w:r>
      <w:r>
        <w:rPr>
          <w:sz w:val="24"/>
        </w:rPr>
        <w:t xml:space="preserve">AG-Tests </w:t>
      </w:r>
    </w:p>
    <w:p>
      <w:r>
        <w:t>*****</w:t>
      </w:r>
    </w:p>
    <w:p>
      <w:pPr>
        <w:pStyle w:val="Heading2"/>
      </w:pPr>
      <w:r>
        <w:t>454_Ergebnisprotokoll_Krisenstabssitzung_2021-04-28(1).pdf - Page: 7</w:t>
      </w:r>
    </w:p>
    <w:p>
      <w:r>
        <w:rPr>
          <w:sz w:val="24"/>
        </w:rPr>
        <w:t xml:space="preserve">i </w:t>
      </w:r>
      <w:r>
        <w:rPr>
          <w:sz w:val="24"/>
        </w:rPr>
        <w:t xml:space="preserve">Personen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 </w:t>
      </w:r>
      <w:r>
        <w:rPr>
          <w:sz w:val="24"/>
        </w:rPr>
        <w:t xml:space="preserve">nach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Impfzentren </w:t>
      </w:r>
      <w:r>
        <w:rPr>
          <w:sz w:val="24"/>
        </w:rPr>
        <w:t xml:space="preserve">(Stand </w:t>
      </w:r>
      <w:r>
        <w:rPr>
          <w:sz w:val="24"/>
        </w:rPr>
        <w:t xml:space="preserve">27.04.2021)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 </w:t>
      </w:r>
      <w:r>
        <w:rPr>
          <w:sz w:val="24"/>
        </w:rPr>
        <w:t xml:space="preserve">10 </w:t>
      </w:r>
      <w:r>
        <w:rPr>
          <w:sz w:val="24"/>
        </w:rPr>
        <w:t xml:space="preserve">Bundesländer,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b/>
          <w:color w:val="FF0000"/>
          <w:sz w:val="24"/>
        </w:rPr>
        <w:t xml:space="preserve">Impfzentren, </w:t>
      </w:r>
      <w:r>
        <w:rPr>
          <w:sz w:val="24"/>
        </w:rPr>
        <w:t xml:space="preserve">mobilen </w:t>
      </w:r>
      <w:r>
        <w:rPr>
          <w:b/>
          <w:color w:val="FF0000"/>
          <w:sz w:val="24"/>
        </w:rPr>
        <w:t xml:space="preserve">Impfteams </w:t>
      </w:r>
      <w:r>
        <w:rPr>
          <w:sz w:val="24"/>
        </w:rPr>
        <w:t xml:space="preserve">und </w:t>
      </w:r>
      <w:r>
        <w:rPr>
          <w:sz w:val="24"/>
        </w:rPr>
        <w:t xml:space="preserve">Krankenhäusern </w:t>
      </w:r>
      <w:r>
        <w:rPr>
          <w:sz w:val="24"/>
        </w:rPr>
        <w:t xml:space="preserve"> </w:t>
      </w:r>
      <w:r>
        <w:rPr>
          <w:sz w:val="24"/>
        </w:rPr>
        <w:t xml:space="preserve">Mindestens </w:t>
      </w:r>
      <w:r>
        <w:rPr>
          <w:sz w:val="24"/>
        </w:rPr>
        <w:t xml:space="preserve">1x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78% </w:t>
      </w:r>
      <w:r>
        <w:rPr>
          <w:sz w:val="24"/>
        </w:rPr>
        <w:t xml:space="preserve"> </w:t>
      </w:r>
      <w:r>
        <w:rPr>
          <w:sz w:val="24"/>
        </w:rPr>
        <w:t xml:space="preserve">Vollständig </w:t>
      </w:r>
      <w:r>
        <w:rPr>
          <w:b/>
          <w:color w:val="FF0000"/>
          <w:sz w:val="24"/>
        </w:rPr>
        <w:t xml:space="preserve">geimpfte </w:t>
      </w:r>
      <w:r>
        <w:rPr>
          <w:sz w:val="24"/>
        </w:rPr>
        <w:t xml:space="preserve">80+ </w:t>
      </w:r>
      <w:r>
        <w:rPr>
          <w:sz w:val="24"/>
        </w:rPr>
        <w:t xml:space="preserve">Jährige: </w:t>
      </w:r>
      <w:r>
        <w:rPr>
          <w:sz w:val="24"/>
        </w:rPr>
        <w:t xml:space="preserve">62% </w:t>
      </w:r>
      <w:r>
        <w:rPr>
          <w:sz w:val="24"/>
        </w:rPr>
        <w:t xml:space="preserve"> </w:t>
      </w:r>
      <w:r>
        <w:rPr>
          <w:sz w:val="24"/>
        </w:rPr>
        <w:t xml:space="preserve">Geschätzt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dieser </w:t>
      </w:r>
      <w:r>
        <w:rPr>
          <w:sz w:val="24"/>
        </w:rPr>
        <w:t xml:space="preserve">Daten </w:t>
      </w:r>
      <w:r>
        <w:rPr>
          <w:sz w:val="24"/>
        </w:rPr>
        <w:t xml:space="preserve">haben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5.681.135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≥80 </w:t>
      </w:r>
      <w:r>
        <w:rPr>
          <w:sz w:val="24"/>
        </w:rPr>
        <w:t xml:space="preserve">Jahre </w:t>
      </w:r>
      <w:r>
        <w:rPr>
          <w:sz w:val="24"/>
        </w:rPr>
        <w:t xml:space="preserve">max. </w:t>
      </w:r>
      <w:r>
        <w:rPr>
          <w:sz w:val="24"/>
        </w:rPr>
        <w:t xml:space="preserve">1.239.773 </w:t>
      </w:r>
      <w:r>
        <w:rPr>
          <w:sz w:val="24"/>
        </w:rPr>
        <w:t xml:space="preserve">(22 </w:t>
      </w:r>
      <w:r>
        <w:rPr>
          <w:sz w:val="24"/>
        </w:rPr>
        <w:t xml:space="preserve">%)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b/>
          <w:color w:val="FF0000"/>
          <w:sz w:val="24"/>
        </w:rPr>
        <w:t xml:space="preserve">Erstimpfung </w:t>
      </w:r>
      <w:r>
        <w:rPr>
          <w:sz w:val="24"/>
        </w:rPr>
        <w:t xml:space="preserve">erhalten </w:t>
      </w:r>
      <w:r>
        <w:rPr>
          <w:sz w:val="24"/>
        </w:rPr>
        <w:t xml:space="preserve"> </w:t>
      </w:r>
      <w:r>
        <w:rPr>
          <w:sz w:val="24"/>
        </w:rPr>
        <w:t xml:space="preserve">Diskussion: </w:t>
      </w:r>
      <w:r>
        <w:rPr>
          <w:sz w:val="24"/>
        </w:rPr>
        <w:t xml:space="preserve"> </w:t>
      </w:r>
      <w:r>
        <w:rPr>
          <w:sz w:val="24"/>
        </w:rPr>
        <w:t xml:space="preserve">Auffällig: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wird </w:t>
      </w:r>
      <w:r>
        <w:rPr>
          <w:sz w:val="24"/>
        </w:rPr>
        <w:t xml:space="preserve">wenig </w:t>
      </w:r>
      <w:r>
        <w:rPr>
          <w:sz w:val="24"/>
        </w:rPr>
        <w:t xml:space="preserve">per </w:t>
      </w:r>
      <w:r>
        <w:rPr>
          <w:sz w:val="24"/>
        </w:rPr>
        <w:t xml:space="preserve">PCR </w:t>
      </w:r>
      <w:r>
        <w:rPr>
          <w:sz w:val="24"/>
        </w:rPr>
        <w:t xml:space="preserve">getestet, </w:t>
      </w:r>
      <w:r>
        <w:rPr>
          <w:sz w:val="24"/>
        </w:rPr>
        <w:t xml:space="preserve">zeigt </w:t>
      </w:r>
      <w:r>
        <w:rPr>
          <w:sz w:val="24"/>
        </w:rPr>
        <w:t xml:space="preserve">aber </w:t>
      </w:r>
      <w:r>
        <w:rPr>
          <w:sz w:val="24"/>
        </w:rPr>
        <w:t xml:space="preserve">einen </w:t>
      </w:r>
      <w:r>
        <w:rPr>
          <w:sz w:val="24"/>
        </w:rPr>
        <w:t xml:space="preserve">hohen </w:t>
      </w:r>
      <w:r>
        <w:rPr>
          <w:sz w:val="24"/>
        </w:rPr>
        <w:t xml:space="preserve">Positivenanteil </w:t>
      </w:r>
      <w:r>
        <w:rPr>
          <w:sz w:val="24"/>
        </w:rPr>
        <w:t xml:space="preserve">– </w:t>
      </w:r>
      <w:r>
        <w:rPr>
          <w:sz w:val="24"/>
        </w:rPr>
        <w:t xml:space="preserve">sind </w:t>
      </w:r>
      <w:r>
        <w:rPr>
          <w:sz w:val="24"/>
        </w:rPr>
        <w:t xml:space="preserve">hierbei </w:t>
      </w:r>
      <w:r>
        <w:rPr>
          <w:sz w:val="24"/>
        </w:rPr>
        <w:t xml:space="preserve">möglw. </w:t>
      </w:r>
      <w:r>
        <w:rPr>
          <w:sz w:val="24"/>
        </w:rPr>
        <w:t xml:space="preserve">AG-Tests </w:t>
      </w:r>
      <w:r>
        <w:rPr>
          <w:sz w:val="24"/>
        </w:rPr>
        <w:t xml:space="preserve">ursächlich?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Überprüfung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hierzu </w:t>
      </w:r>
      <w:r>
        <w:rPr>
          <w:sz w:val="24"/>
        </w:rPr>
        <w:t xml:space="preserve">ob </w:t>
      </w:r>
      <w:r>
        <w:rPr>
          <w:sz w:val="24"/>
        </w:rPr>
        <w:t xml:space="preserve">AG-Tests </w:t>
      </w:r>
      <w:r>
        <w:rPr>
          <w:sz w:val="24"/>
        </w:rPr>
        <w:t xml:space="preserve">vermerkt </w:t>
      </w:r>
      <w:r>
        <w:rPr>
          <w:sz w:val="24"/>
        </w:rPr>
        <w:t xml:space="preserve">sind </w:t>
      </w:r>
      <w:r>
        <w:rPr>
          <w:sz w:val="24"/>
        </w:rPr>
        <w:t xml:space="preserve"> </w:t>
      </w:r>
      <w:r>
        <w:rPr>
          <w:sz w:val="24"/>
        </w:rPr>
        <w:t xml:space="preserve">Ursächlichkeit </w:t>
      </w:r>
      <w:r>
        <w:rPr>
          <w:sz w:val="24"/>
        </w:rPr>
        <w:t xml:space="preserve">der </w:t>
      </w:r>
      <w:r>
        <w:rPr>
          <w:sz w:val="24"/>
        </w:rPr>
        <w:t xml:space="preserve">höheren </w:t>
      </w:r>
      <w:r>
        <w:rPr>
          <w:sz w:val="24"/>
        </w:rPr>
        <w:t xml:space="preserve">Hospitalisierungs- </w:t>
      </w:r>
      <w:r>
        <w:rPr>
          <w:sz w:val="24"/>
        </w:rPr>
        <w:t xml:space="preserve">und </w:t>
      </w:r>
      <w:r>
        <w:rPr>
          <w:sz w:val="24"/>
        </w:rPr>
        <w:t xml:space="preserve">ITS-Raten </w:t>
      </w:r>
      <w:r>
        <w:rPr>
          <w:sz w:val="24"/>
        </w:rPr>
        <w:t xml:space="preserve">bei </w:t>
      </w:r>
      <w:r>
        <w:rPr>
          <w:sz w:val="24"/>
        </w:rPr>
        <w:t xml:space="preserve">jüngeren </w:t>
      </w:r>
      <w:r>
        <w:rPr>
          <w:sz w:val="24"/>
        </w:rPr>
        <w:t xml:space="preserve">AG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unklar </w:t>
      </w:r>
      <w:r>
        <w:rPr>
          <w:sz w:val="24"/>
        </w:rPr>
        <w:t xml:space="preserve">(eventuell </w:t>
      </w:r>
      <w:r>
        <w:rPr>
          <w:sz w:val="24"/>
        </w:rPr>
        <w:t xml:space="preserve">eine </w:t>
      </w:r>
      <w:r>
        <w:rPr>
          <w:sz w:val="24"/>
        </w:rPr>
        <w:t xml:space="preserve">größere </w:t>
      </w:r>
      <w:r>
        <w:rPr>
          <w:sz w:val="24"/>
        </w:rPr>
        <w:t xml:space="preserve">Häufigkeit </w:t>
      </w:r>
      <w:r>
        <w:rPr>
          <w:sz w:val="24"/>
        </w:rPr>
        <w:t xml:space="preserve">schwerer </w:t>
      </w:r>
      <w:r>
        <w:rPr>
          <w:sz w:val="24"/>
        </w:rPr>
        <w:t xml:space="preserve">Verl </w:t>
      </w:r>
    </w:p>
    <w:p>
      <w:r>
        <w:t>*****</w:t>
      </w:r>
    </w:p>
    <w:p>
      <w:pPr>
        <w:pStyle w:val="Heading2"/>
      </w:pPr>
      <w:r>
        <w:t>454_Ergebnisprotokoll_Krisenstabssitzung_2021-04-28(1).pdf - Page: 8</w:t>
      </w:r>
    </w:p>
    <w:p>
      <w:r>
        <w:rPr>
          <w:sz w:val="24"/>
        </w:rPr>
        <w:t xml:space="preserve">er </w:t>
      </w:r>
      <w:r>
        <w:rPr>
          <w:sz w:val="24"/>
        </w:rPr>
        <w:t xml:space="preserve">ARS-Daten </w:t>
      </w:r>
      <w:r>
        <w:rPr>
          <w:sz w:val="24"/>
        </w:rPr>
        <w:t xml:space="preserve">ftir </w:t>
      </w:r>
      <w:r>
        <w:rPr>
          <w:sz w:val="24"/>
        </w:rPr>
        <w:t xml:space="preserve">VOC- </w:t>
      </w:r>
      <w:r>
        <w:rPr>
          <w:sz w:val="24"/>
        </w:rPr>
        <w:t xml:space="preserve">Bericht </w:t>
      </w:r>
      <w:r>
        <w:rPr>
          <w:sz w:val="24"/>
        </w:rPr>
        <w:t xml:space="preserve">ar </w:t>
      </w:r>
      <w:r>
        <w:rPr>
          <w:sz w:val="24"/>
        </w:rPr>
        <w:t xml:space="preserve">ci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FG21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P1 </w:t>
      </w:r>
      <w:r>
        <w:rPr>
          <w:sz w:val="24"/>
        </w:rPr>
        <w:t xml:space="preserve">e </w:t>
      </w:r>
      <w:r>
        <w:rPr>
          <w:sz w:val="24"/>
        </w:rPr>
        <w:t xml:space="preserve">Keine </w:t>
      </w:r>
      <w:r>
        <w:rPr>
          <w:sz w:val="24"/>
        </w:rPr>
        <w:t xml:space="preserve">Anmerkungen </w:t>
      </w:r>
      <w:r>
        <w:rPr>
          <w:sz w:val="24"/>
        </w:rPr>
        <w:t xml:space="preserve">=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Im </w:t>
      </w:r>
      <w:r>
        <w:rPr>
          <w:sz w:val="24"/>
        </w:rPr>
        <w:t xml:space="preserve">Fazit </w:t>
      </w:r>
      <w:r>
        <w:rPr>
          <w:sz w:val="24"/>
        </w:rPr>
        <w:t xml:space="preserve">Erhebungsinstrumente </w:t>
      </w:r>
      <w:r>
        <w:rPr>
          <w:sz w:val="24"/>
        </w:rPr>
        <w:t xml:space="preserve">und </w:t>
      </w:r>
      <w:r>
        <w:rPr>
          <w:sz w:val="24"/>
        </w:rPr>
        <w:t xml:space="preserve">Zusammenfassung </w:t>
      </w:r>
      <w:r>
        <w:rPr>
          <w:sz w:val="24"/>
        </w:rPr>
        <w:t xml:space="preserve">angepasst </w:t>
      </w:r>
      <w:r>
        <w:rPr>
          <w:sz w:val="24"/>
        </w:rPr>
        <w:t xml:space="preserve"> </w:t>
      </w:r>
      <w:r>
        <w:rPr>
          <w:sz w:val="24"/>
        </w:rPr>
        <w:t xml:space="preserve">Bericht </w:t>
      </w:r>
      <w:r>
        <w:rPr>
          <w:sz w:val="24"/>
        </w:rPr>
        <w:t xml:space="preserve">zu </w:t>
      </w:r>
      <w:r>
        <w:rPr>
          <w:sz w:val="24"/>
        </w:rPr>
        <w:t xml:space="preserve">VOC </w:t>
      </w:r>
      <w:r>
        <w:rPr>
          <w:sz w:val="24"/>
        </w:rPr>
        <w:t xml:space="preserve">soll </w:t>
      </w:r>
      <w:r>
        <w:rPr>
          <w:sz w:val="24"/>
        </w:rPr>
        <w:t xml:space="preserve">unabhängig </w:t>
      </w:r>
      <w:r>
        <w:rPr>
          <w:sz w:val="24"/>
        </w:rPr>
        <w:t xml:space="preserve">des </w:t>
      </w:r>
      <w:r>
        <w:rPr>
          <w:sz w:val="24"/>
        </w:rPr>
        <w:t xml:space="preserve">Lageberichtes </w:t>
      </w:r>
      <w:r>
        <w:rPr>
          <w:sz w:val="24"/>
        </w:rPr>
        <w:t xml:space="preserve">erscheinen </w:t>
      </w:r>
      <w:r>
        <w:rPr>
          <w:sz w:val="24"/>
        </w:rPr>
        <w:t xml:space="preserve">(Detailtiefe, </w:t>
      </w:r>
      <w:r>
        <w:rPr>
          <w:sz w:val="24"/>
        </w:rPr>
        <w:t xml:space="preserve">Umfänglichkeit </w:t>
      </w:r>
      <w:r>
        <w:rPr>
          <w:sz w:val="24"/>
        </w:rPr>
        <w:t xml:space="preserve">und </w:t>
      </w:r>
      <w:r>
        <w:rPr>
          <w:sz w:val="24"/>
        </w:rPr>
        <w:t xml:space="preserve">Auskunftsfähigkeit </w:t>
      </w:r>
      <w:r>
        <w:rPr>
          <w:sz w:val="24"/>
        </w:rPr>
        <w:t xml:space="preserve">erforderlich) </w:t>
      </w:r>
      <w:r>
        <w:rPr>
          <w:sz w:val="24"/>
        </w:rPr>
        <w:t xml:space="preserve">To </w:t>
      </w:r>
      <w:r>
        <w:rPr>
          <w:sz w:val="24"/>
        </w:rPr>
        <w:t xml:space="preserve">Do </w:t>
      </w:r>
    </w:p>
    <w:p>
      <w:r>
        <w:t>*****</w:t>
      </w:r>
    </w:p>
    <w:p>
      <w:pPr>
        <w:pStyle w:val="Heading2"/>
      </w:pPr>
      <w:r>
        <w:t>454_Ergebnisprotokoll_Krisenstabssitzung_2021-04-28(1).pdf - Page: 8</w:t>
      </w:r>
    </w:p>
    <w:p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FG21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P1 </w:t>
      </w:r>
      <w:r>
        <w:rPr>
          <w:sz w:val="24"/>
        </w:rPr>
        <w:t xml:space="preserve"> </w:t>
      </w:r>
      <w:r>
        <w:rPr>
          <w:sz w:val="24"/>
        </w:rPr>
        <w:t xml:space="preserve">Keine </w:t>
      </w:r>
      <w:r>
        <w:rPr>
          <w:sz w:val="24"/>
        </w:rPr>
        <w:t xml:space="preserve">Anmerkungen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P1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</w:p>
    <w:p>
      <w:r>
        <w:t>*****</w:t>
      </w:r>
    </w:p>
    <w:p>
      <w:pPr>
        <w:pStyle w:val="Heading2"/>
      </w:pPr>
      <w:r>
        <w:t>455_Agenda_AG-nCoV-Sitzung_2021-04-30.pdf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Montag, </w:t>
      </w:r>
      <w:r>
        <w:rPr>
          <w:sz w:val="24"/>
        </w:rPr>
        <w:t xml:space="preserve">03.05.2021, </w:t>
      </w:r>
      <w:r>
        <w:rPr>
          <w:sz w:val="24"/>
        </w:rPr>
        <w:t xml:space="preserve">13:00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 </w:t>
      </w:r>
    </w:p>
    <w:p>
      <w:r>
        <w:t>*****</w:t>
      </w:r>
    </w:p>
    <w:p>
      <w:pPr>
        <w:pStyle w:val="Heading2"/>
      </w:pPr>
      <w:r>
        <w:t>455_Agenda_AG-nCoV-Sitzung_2021-04-30.pdf - Page: 2</w:t>
      </w:r>
    </w:p>
    <w:p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Vorlage </w:t>
      </w:r>
      <w:r>
        <w:rPr>
          <w:sz w:val="24"/>
        </w:rPr>
        <w:t xml:space="preserve">vom </w:t>
      </w:r>
      <w:r>
        <w:rPr>
          <w:sz w:val="24"/>
        </w:rPr>
        <w:t xml:space="preserve">1.4.2021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FG17/ZBS1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Alle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(nach </w:t>
      </w:r>
      <w:r>
        <w:rPr>
          <w:sz w:val="24"/>
        </w:rPr>
        <w:t xml:space="preserve">Möglichkeit </w:t>
      </w:r>
      <w:r>
        <w:rPr>
          <w:sz w:val="24"/>
        </w:rPr>
        <w:t xml:space="preserve">nur </w:t>
      </w:r>
      <w:r>
        <w:rPr>
          <w:sz w:val="24"/>
        </w:rPr>
        <w:t xml:space="preserve">montags </w:t>
      </w:r>
      <w:r>
        <w:rPr>
          <w:sz w:val="24"/>
        </w:rPr>
        <w:t xml:space="preserve">und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 </w:t>
      </w:r>
    </w:p>
    <w:p>
      <w:r>
        <w:t>*****</w:t>
      </w:r>
    </w:p>
    <w:p>
      <w:pPr>
        <w:pStyle w:val="Heading2"/>
      </w:pPr>
      <w:r>
        <w:t>456_Ergebnisprotokoll_Krisenstabssitzung_2021-04-30.pdf - Page: 2</w:t>
      </w:r>
    </w:p>
    <w:p>
      <w:r>
        <w:rPr>
          <w:sz w:val="24"/>
        </w:rPr>
        <w:t xml:space="preserve">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,asymptomatische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sz w:val="24"/>
        </w:rPr>
        <w:t xml:space="preserve">‚Testnachweis‘ </w:t>
      </w:r>
      <w:r>
        <w:rPr>
          <w:sz w:val="24"/>
        </w:rPr>
        <w:t xml:space="preserve">Se </w:t>
      </w:r>
      <w:r>
        <w:rPr>
          <w:sz w:val="24"/>
        </w:rPr>
        <w:t xml:space="preserve">2ite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TOP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 </w:t>
      </w:r>
    </w:p>
    <w:p>
      <w:r>
        <w:t>*****</w:t>
      </w:r>
    </w:p>
    <w:p>
      <w:pPr>
        <w:pStyle w:val="Heading2"/>
      </w:pPr>
      <w:r>
        <w:t>456_Ergebnisprotokoll_Krisenstabssitzung_2021-04-30.pdf - Page: 2</w:t>
      </w:r>
    </w:p>
    <w:p>
      <w:r>
        <w:rPr>
          <w:sz w:val="24"/>
        </w:rPr>
        <w:t xml:space="preserve">)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ZIG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Kommunikation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Alle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,asymptomatische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sz w:val="24"/>
        </w:rPr>
        <w:t xml:space="preserve">‚Testnachweis‘ </w:t>
      </w:r>
      <w:r>
        <w:rPr>
          <w:sz w:val="24"/>
        </w:rPr>
        <w:t xml:space="preserve">Se </w:t>
      </w:r>
      <w:r>
        <w:rPr>
          <w:sz w:val="24"/>
        </w:rPr>
        <w:t xml:space="preserve">2ite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2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TOP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Lage: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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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 </w:t>
      </w:r>
    </w:p>
    <w:p>
      <w:r>
        <w:t>*****</w:t>
      </w:r>
    </w:p>
    <w:p>
      <w:pPr>
        <w:pStyle w:val="Heading2"/>
      </w:pPr>
      <w:r>
        <w:t>456_Ergebnisprotokoll_Krisenstabssitzung_2021-04-30.pdf - Page: 2</w:t>
      </w:r>
    </w:p>
    <w:p>
      <w:r>
        <w:rPr>
          <w:sz w:val="24"/>
        </w:rPr>
        <w:t xml:space="preserve">ESPROCHEN </w:t>
      </w:r>
      <w:r>
        <w:rPr>
          <w:sz w:val="24"/>
        </w:rPr>
        <w:t xml:space="preserve">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‚asymptomatische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sz w:val="24"/>
        </w:rPr>
        <w:t xml:space="preserve">‚Testnachweis‘ </w:t>
      </w:r>
    </w:p>
    <w:p>
      <w:r>
        <w:t>*****</w:t>
      </w:r>
    </w:p>
    <w:p>
      <w:pPr>
        <w:pStyle w:val="Heading2"/>
      </w:pPr>
      <w:r>
        <w:t>456_Ergebnisprotokoll_Krisenstabssitzung_2021-04-30.pdf - Page: 2</w:t>
      </w:r>
    </w:p>
    <w:p>
      <w:r>
        <w:rPr>
          <w:sz w:val="24"/>
        </w:rPr>
        <w:t xml:space="preserve">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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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 </w:t>
      </w:r>
      <w:r>
        <w:rPr>
          <w:sz w:val="24"/>
        </w:rPr>
        <w:t xml:space="preserve">Ausnahmeverordnung </w:t>
      </w:r>
      <w:r>
        <w:rPr>
          <w:sz w:val="24"/>
        </w:rPr>
        <w:t xml:space="preserve">(Dokument </w:t>
      </w:r>
      <w:r>
        <w:rPr>
          <w:sz w:val="24"/>
        </w:rPr>
        <w:t xml:space="preserve">hier) </w:t>
      </w:r>
      <w:r>
        <w:rPr>
          <w:sz w:val="24"/>
        </w:rPr>
        <w:t xml:space="preserve">Abstimmung </w:t>
      </w:r>
      <w:r>
        <w:rPr>
          <w:sz w:val="24"/>
        </w:rPr>
        <w:t xml:space="preserve">der </w:t>
      </w:r>
      <w:r>
        <w:rPr>
          <w:sz w:val="24"/>
        </w:rPr>
        <w:t xml:space="preserve">Begriffe </w:t>
      </w:r>
      <w:r>
        <w:rPr>
          <w:sz w:val="24"/>
        </w:rPr>
        <w:t xml:space="preserve">‚asymptomatische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‚geimpfte </w:t>
      </w:r>
      <w:r>
        <w:rPr>
          <w:sz w:val="24"/>
        </w:rPr>
        <w:t xml:space="preserve">Person‘, </w:t>
      </w:r>
      <w:r>
        <w:rPr>
          <w:b/>
          <w:color w:val="FF0000"/>
          <w:sz w:val="24"/>
        </w:rPr>
        <w:t xml:space="preserve">‚Impfnachweis‘, </w:t>
      </w:r>
      <w:r>
        <w:rPr>
          <w:sz w:val="24"/>
        </w:rPr>
        <w:t xml:space="preserve">‚genesene </w:t>
      </w:r>
      <w:r>
        <w:rPr>
          <w:sz w:val="24"/>
        </w:rPr>
        <w:t xml:space="preserve">Person‘, </w:t>
      </w:r>
      <w:r>
        <w:rPr>
          <w:sz w:val="24"/>
        </w:rPr>
        <w:t xml:space="preserve">‚Genesenennachweis‘, </w:t>
      </w:r>
      <w:r>
        <w:rPr>
          <w:sz w:val="24"/>
        </w:rPr>
        <w:t xml:space="preserve">‚Getestete </w:t>
      </w:r>
      <w:r>
        <w:rPr>
          <w:sz w:val="24"/>
        </w:rPr>
        <w:t xml:space="preserve">Person‘, </w:t>
      </w:r>
      <w:r>
        <w:rPr>
          <w:sz w:val="24"/>
        </w:rPr>
        <w:t xml:space="preserve">‚Testnachweis‘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e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i </w:t>
      </w:r>
      <w:r>
        <w:rPr>
          <w:sz w:val="24"/>
        </w:rPr>
        <w:t xml:space="preserve">(8c)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e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i </w:t>
      </w:r>
      <w:r>
        <w:rPr>
          <w:sz w:val="24"/>
        </w:rPr>
        <w:t xml:space="preserve">(8c)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e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i </w:t>
      </w:r>
      <w:r>
        <w:rPr>
          <w:sz w:val="24"/>
        </w:rPr>
        <w:t xml:space="preserve">(8c)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e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&gt;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EEE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Tg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e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i </w:t>
      </w:r>
      <w:r>
        <w:rPr>
          <w:sz w:val="24"/>
        </w:rPr>
        <w:t xml:space="preserve">(8c)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e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&gt;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EEE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Tg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ar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e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&gt;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EEE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Tg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ar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dl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IRB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e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&gt;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EEE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Tg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ar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Informationen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c) </w:t>
      </w:r>
      <w:r>
        <w:rPr>
          <w:sz w:val="24"/>
        </w:rPr>
        <w:t xml:space="preserve">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) </w:t>
      </w:r>
      <w:r>
        <w:rPr>
          <w:sz w:val="24"/>
        </w:rPr>
        <w:t xml:space="preserve"> </w:t>
      </w:r>
      <w:r>
        <w:rPr>
          <w:sz w:val="24"/>
        </w:rPr>
        <w:t xml:space="preserve">Email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gebündelten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zugelassenen </w:t>
      </w:r>
      <w:r>
        <w:rPr>
          <w:b/>
          <w:color w:val="FF0000"/>
          <w:sz w:val="24"/>
        </w:rPr>
        <w:t xml:space="preserve">Impfstoffe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b/>
          <w:color w:val="FF0000"/>
          <w:sz w:val="24"/>
        </w:rPr>
        <w:t xml:space="preserve">Impfschemata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c) </w:t>
      </w:r>
      <w:r>
        <w:rPr>
          <w:sz w:val="24"/>
        </w:rPr>
        <w:t xml:space="preserve">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schemata </w:t>
      </w:r>
      <w:r>
        <w:rPr>
          <w:sz w:val="24"/>
        </w:rPr>
        <w:t xml:space="preserve">auf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c) </w:t>
      </w:r>
      <w:r>
        <w:rPr>
          <w:sz w:val="24"/>
        </w:rPr>
        <w:t xml:space="preserve">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456_Ergebnisprotokoll_Krisenstabssitzung_2021-04-30.pdf - Page: 3</w:t>
      </w:r>
    </w:p>
    <w:p>
      <w:r>
        <w:rPr>
          <w:sz w:val="24"/>
        </w:rPr>
        <w:t xml:space="preserve">f </w:t>
      </w:r>
      <w:r>
        <w:rPr>
          <w:sz w:val="24"/>
        </w:rPr>
        <w:t xml:space="preserve">RKI </w:t>
      </w:r>
      <w:r>
        <w:rPr>
          <w:sz w:val="24"/>
        </w:rPr>
        <w:t xml:space="preserve">Seite </w:t>
      </w:r>
      <w:r>
        <w:rPr>
          <w:sz w:val="24"/>
        </w:rPr>
        <w:t xml:space="preserve">zwecks </w:t>
      </w:r>
      <w:r>
        <w:rPr>
          <w:sz w:val="24"/>
        </w:rPr>
        <w:t xml:space="preserve">Verweises </w:t>
      </w:r>
      <w:r>
        <w:rPr>
          <w:sz w:val="24"/>
        </w:rPr>
        <w:t xml:space="preserve">in </w:t>
      </w:r>
      <w:r>
        <w:rPr>
          <w:sz w:val="24"/>
        </w:rPr>
        <w:t xml:space="preserve">Verordnungen </w:t>
      </w:r>
      <w:r>
        <w:rPr>
          <w:sz w:val="24"/>
        </w:rPr>
        <w:t xml:space="preserve">ToDo: </w:t>
      </w:r>
      <w:r>
        <w:rPr>
          <w:sz w:val="24"/>
        </w:rPr>
        <w:t xml:space="preserve">a)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betreffende </w:t>
      </w:r>
      <w:r>
        <w:rPr>
          <w:sz w:val="24"/>
        </w:rPr>
        <w:t xml:space="preserve">Seite </w:t>
      </w:r>
      <w:r>
        <w:rPr>
          <w:sz w:val="24"/>
        </w:rPr>
        <w:t xml:space="preserve">in </w:t>
      </w:r>
      <w:r>
        <w:rPr>
          <w:sz w:val="24"/>
        </w:rPr>
        <w:t xml:space="preserve">Abstimmung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Informationen </w:t>
      </w:r>
      <w:r>
        <w:rPr>
          <w:sz w:val="24"/>
        </w:rPr>
        <w:t xml:space="preserve">zur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entwickelnden </w:t>
      </w:r>
      <w:r>
        <w:rPr>
          <w:b/>
          <w:color w:val="FF0000"/>
          <w:sz w:val="24"/>
        </w:rPr>
        <w:t xml:space="preserve">ImpfApp </w:t>
      </w:r>
      <w:r>
        <w:rPr>
          <w:sz w:val="24"/>
        </w:rPr>
        <w:t xml:space="preserve">erstellt </w:t>
      </w:r>
      <w:r>
        <w:rPr>
          <w:sz w:val="24"/>
        </w:rPr>
        <w:t xml:space="preserve">wird </w:t>
      </w:r>
      <w:r>
        <w:rPr>
          <w:sz w:val="24"/>
        </w:rPr>
        <w:t xml:space="preserve">und </w:t>
      </w:r>
      <w:r>
        <w:rPr>
          <w:sz w:val="24"/>
        </w:rPr>
        <w:t xml:space="preserve">sich </w:t>
      </w:r>
      <w:r>
        <w:rPr>
          <w:sz w:val="24"/>
        </w:rPr>
        <w:t xml:space="preserve">daher </w:t>
      </w:r>
      <w:r>
        <w:rPr>
          <w:sz w:val="24"/>
        </w:rPr>
        <w:t xml:space="preserve">zeitlich </w:t>
      </w:r>
      <w:r>
        <w:rPr>
          <w:sz w:val="24"/>
        </w:rPr>
        <w:t xml:space="preserve">daran </w:t>
      </w:r>
      <w:r>
        <w:rPr>
          <w:sz w:val="24"/>
        </w:rPr>
        <w:t xml:space="preserve">richtet </w:t>
      </w:r>
      <w:r>
        <w:rPr>
          <w:sz w:val="24"/>
        </w:rPr>
        <w:t xml:space="preserve">(vermutlich </w:t>
      </w:r>
      <w:r>
        <w:rPr>
          <w:sz w:val="24"/>
        </w:rPr>
        <w:t xml:space="preserve">Mitte/Ende </w:t>
      </w:r>
      <w:r>
        <w:rPr>
          <w:sz w:val="24"/>
        </w:rPr>
        <w:t xml:space="preserve">Mai) </w:t>
      </w:r>
      <w:r>
        <w:rPr>
          <w:sz w:val="24"/>
        </w:rPr>
        <w:t xml:space="preserve">b) </w:t>
      </w:r>
      <w:r>
        <w:rPr>
          <w:sz w:val="24"/>
        </w:rPr>
        <w:t xml:space="preserve">Existierende </w:t>
      </w:r>
      <w:r>
        <w:rPr>
          <w:sz w:val="24"/>
        </w:rPr>
        <w:t xml:space="preserve">FAQ </w:t>
      </w:r>
      <w:r>
        <w:rPr>
          <w:sz w:val="24"/>
        </w:rPr>
        <w:t xml:space="preserve">Seite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Impfschema </w:t>
      </w:r>
      <w:r>
        <w:rPr>
          <w:sz w:val="24"/>
        </w:rPr>
        <w:t xml:space="preserve">mit </w:t>
      </w:r>
      <w:r>
        <w:rPr>
          <w:sz w:val="24"/>
        </w:rPr>
        <w:t xml:space="preserve">betreffender </w:t>
      </w:r>
      <w:r>
        <w:rPr>
          <w:sz w:val="24"/>
        </w:rPr>
        <w:t xml:space="preserve">Seite </w:t>
      </w:r>
      <w:r>
        <w:rPr>
          <w:sz w:val="24"/>
        </w:rPr>
        <w:t xml:space="preserve">direkt </w:t>
      </w:r>
      <w:r>
        <w:rPr>
          <w:sz w:val="24"/>
        </w:rPr>
        <w:t xml:space="preserve">verlinken: </w:t>
      </w:r>
      <w:r>
        <w:rPr>
          <w:sz w:val="24"/>
        </w:rPr>
        <w:t xml:space="preserve">https://www.rki.de/SharedDocs/FAQ/COVID- </w:t>
      </w:r>
      <w:r>
        <w:rPr>
          <w:b/>
          <w:color w:val="FF0000"/>
          <w:sz w:val="24"/>
        </w:rPr>
        <w:t xml:space="preserve">Impfen/FAQ_Impfschema.html </w:t>
      </w:r>
      <w:r>
        <w:rPr>
          <w:sz w:val="24"/>
        </w:rPr>
        <w:t xml:space="preserve">c) </w:t>
      </w:r>
      <w:r>
        <w:rPr>
          <w:sz w:val="24"/>
        </w:rPr>
        <w:t xml:space="preserve"> </w:t>
      </w:r>
      <w:r>
        <w:rPr>
          <w:sz w:val="24"/>
        </w:rPr>
        <w:t xml:space="preserve">Einreiseverordnung </w:t>
      </w:r>
      <w:r>
        <w:rPr>
          <w:sz w:val="24"/>
        </w:rPr>
        <w:t xml:space="preserve">ToDo </w:t>
      </w:r>
      <w:r>
        <w:rPr>
          <w:sz w:val="24"/>
        </w:rPr>
        <w:t xml:space="preserve">a) </w:t>
      </w:r>
      <w:r>
        <w:rPr>
          <w:sz w:val="24"/>
        </w:rPr>
        <w:t xml:space="preserve">b) </w:t>
      </w:r>
      <w:r>
        <w:rPr>
          <w:sz w:val="24"/>
        </w:rPr>
        <w:t xml:space="preserve"> </w:t>
      </w:r>
      <w:r>
        <w:rPr>
          <w:sz w:val="24"/>
        </w:rPr>
        <w:t xml:space="preserve">Erlass </w:t>
      </w:r>
      <w:r>
        <w:rPr>
          <w:sz w:val="24"/>
        </w:rPr>
        <w:t xml:space="preserve">von </w:t>
      </w:r>
      <w:r>
        <w:rPr>
          <w:sz w:val="24"/>
        </w:rPr>
        <w:t xml:space="preserve">(BMG) </w:t>
      </w:r>
      <w:r>
        <w:rPr>
          <w:sz w:val="24"/>
        </w:rPr>
        <w:t xml:space="preserve">zur </w:t>
      </w:r>
      <w:r>
        <w:rPr>
          <w:sz w:val="24"/>
        </w:rPr>
        <w:t xml:space="preserve">Beantwortung </w:t>
      </w:r>
      <w:r>
        <w:rPr>
          <w:sz w:val="24"/>
        </w:rPr>
        <w:t xml:space="preserve">bis </w:t>
      </w:r>
      <w:r>
        <w:rPr>
          <w:sz w:val="24"/>
        </w:rPr>
        <w:t xml:space="preserve">heute, </w:t>
      </w:r>
      <w:r>
        <w:rPr>
          <w:sz w:val="24"/>
        </w:rPr>
        <w:t xml:space="preserve">16 </w:t>
      </w:r>
      <w:r>
        <w:rPr>
          <w:sz w:val="24"/>
        </w:rPr>
        <w:t xml:space="preserve">Uhr: </w:t>
      </w:r>
      <w:r>
        <w:rPr>
          <w:sz w:val="24"/>
        </w:rPr>
        <w:t xml:space="preserve">Warum </w:t>
      </w:r>
      <w:r>
        <w:rPr>
          <w:sz w:val="24"/>
        </w:rPr>
        <w:t xml:space="preserve">hat </w:t>
      </w:r>
      <w:r>
        <w:rPr>
          <w:sz w:val="24"/>
        </w:rPr>
        <w:t xml:space="preserve">Deutschland </w:t>
      </w:r>
      <w:r>
        <w:rPr>
          <w:sz w:val="24"/>
        </w:rPr>
        <w:t xml:space="preserve">kein </w:t>
      </w:r>
      <w:r>
        <w:rPr>
          <w:sz w:val="24"/>
        </w:rPr>
        <w:t xml:space="preserve">„Coronavirus </w:t>
      </w:r>
      <w:r>
        <w:rPr>
          <w:sz w:val="24"/>
        </w:rPr>
        <w:t xml:space="preserve">Infection </w:t>
      </w:r>
      <w:r>
        <w:rPr>
          <w:sz w:val="24"/>
        </w:rPr>
        <w:t xml:space="preserve">Survey“ </w:t>
      </w:r>
      <w:r>
        <w:rPr>
          <w:sz w:val="24"/>
        </w:rPr>
        <w:t xml:space="preserve">wie </w:t>
      </w:r>
      <w:r>
        <w:rPr>
          <w:sz w:val="24"/>
        </w:rPr>
        <w:t xml:space="preserve">das </w:t>
      </w:r>
      <w:r>
        <w:rPr>
          <w:sz w:val="24"/>
        </w:rPr>
        <w:t xml:space="preserve">Vereinigte </w:t>
      </w:r>
      <w:r>
        <w:rPr>
          <w:sz w:val="24"/>
        </w:rPr>
        <w:t xml:space="preserve">Königreich?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die </w:t>
      </w:r>
      <w:r>
        <w:rPr>
          <w:sz w:val="24"/>
        </w:rPr>
        <w:t xml:space="preserve">Rückmeldung </w:t>
      </w:r>
      <w:r>
        <w:rPr>
          <w:sz w:val="24"/>
        </w:rPr>
        <w:t xml:space="preserve">an </w:t>
      </w:r>
      <w:r>
        <w:rPr>
          <w:sz w:val="24"/>
        </w:rPr>
        <w:t xml:space="preserve">gegeben,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Surveillance </w:t>
      </w:r>
      <w:r>
        <w:rPr>
          <w:sz w:val="24"/>
        </w:rPr>
        <w:t xml:space="preserve">Programmen </w:t>
      </w:r>
      <w:r>
        <w:rPr>
          <w:sz w:val="24"/>
        </w:rPr>
        <w:t xml:space="preserve">veröffentlicht </w:t>
      </w:r>
      <w:r>
        <w:rPr>
          <w:sz w:val="24"/>
        </w:rPr>
        <w:t xml:space="preserve">(z.B. </w:t>
      </w:r>
      <w:r>
        <w:rPr>
          <w:sz w:val="24"/>
        </w:rPr>
        <w:t xml:space="preserve">ARS),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gewünschten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</w:p>
    <w:p>
      <w:r>
        <w:t>*****</w:t>
      </w:r>
    </w:p>
    <w:p>
      <w:pPr>
        <w:pStyle w:val="Heading2"/>
      </w:pPr>
      <w:r>
        <w:t>456_Ergebnisprotokoll_Krisenstabssitzung_2021-04-30.pdf - Page: 4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SF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entnehmen </w:t>
      </w:r>
      <w:r>
        <w:rPr>
          <w:sz w:val="24"/>
        </w:rPr>
        <w:t xml:space="preserve">sind.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FG33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 </w:t>
      </w:r>
    </w:p>
    <w:p>
      <w:r>
        <w:t>*****</w:t>
      </w:r>
    </w:p>
    <w:p>
      <w:pPr>
        <w:pStyle w:val="Heading2"/>
      </w:pPr>
      <w:r>
        <w:t>456_Ergebnisprotokoll_Krisenstabssitzung_2021-04-30.pdf - Page: 4</w:t>
      </w:r>
    </w:p>
    <w:p>
      <w:r>
        <w:rPr>
          <w:sz w:val="24"/>
        </w:rPr>
        <w:t xml:space="preserve">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4 </w:t>
      </w:r>
      <w:r>
        <w:rPr>
          <w:sz w:val="24"/>
        </w:rPr>
        <w:t xml:space="preserve">entnehmen </w:t>
      </w:r>
      <w:r>
        <w:rPr>
          <w:sz w:val="24"/>
        </w:rPr>
        <w:t xml:space="preserve">sind. </w:t>
      </w:r>
      <w:r>
        <w:rPr>
          <w:sz w:val="24"/>
        </w:rPr>
        <w:t xml:space="preserve">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b/>
          <w:color w:val="FF0000"/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