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146_Ergebnisprotokoll_Krisenstabssitzung_2020-05-02.pdf</w:t>
      </w:r>
    </w:p>
    <w:p>
      <w:r>
        <w:t>Anzahl der Vorkommen von 'Lockdown':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et </w:t>
      </w:r>
      <w:r>
        <w:rPr>
          <w:sz w:val="24"/>
        </w:rPr>
        <w:t xml:space="preserve">(ggf. </w:t>
      </w:r>
      <w:r>
        <w:rPr>
          <w:sz w:val="24"/>
        </w:rPr>
        <w:t xml:space="preserve">hier </w:t>
      </w:r>
      <w:r>
        <w:rPr>
          <w:sz w:val="24"/>
        </w:rPr>
        <w:t xml:space="preserve">auch </w:t>
      </w:r>
      <w:r>
        <w:rPr>
          <w:sz w:val="24"/>
        </w:rPr>
        <w:t xml:space="preserve">Kontakt </w:t>
      </w:r>
      <w:r>
        <w:rPr>
          <w:sz w:val="24"/>
        </w:rPr>
        <w:t xml:space="preserve">außerhalb </w:t>
      </w:r>
      <w:r>
        <w:rPr>
          <w:sz w:val="24"/>
        </w:rPr>
        <w:t xml:space="preserve">der </w:t>
      </w:r>
      <w:r>
        <w:rPr>
          <w:sz w:val="24"/>
        </w:rPr>
        <w:t xml:space="preserve">Schule) </w:t>
      </w:r>
      <w:r>
        <w:rPr>
          <w:sz w:val="24"/>
        </w:rPr>
        <w:t xml:space="preserve"> </w:t>
      </w:r>
      <w:r>
        <w:rPr>
          <w:sz w:val="24"/>
        </w:rPr>
        <w:t xml:space="preserve">Australische </w:t>
      </w:r>
      <w:r>
        <w:rPr>
          <w:sz w:val="24"/>
        </w:rPr>
        <w:t xml:space="preserve">Studie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Übersicht </w:t>
      </w:r>
      <w:r>
        <w:rPr>
          <w:sz w:val="24"/>
        </w:rPr>
        <w:t xml:space="preserve">für </w:t>
      </w:r>
      <w:r>
        <w:rPr>
          <w:sz w:val="24"/>
        </w:rPr>
        <w:t xml:space="preserve">BMG </w:t>
      </w:r>
      <w:r>
        <w:rPr>
          <w:sz w:val="24"/>
        </w:rPr>
        <w:t xml:space="preserve">vom </w:t>
      </w:r>
      <w:r>
        <w:rPr>
          <w:sz w:val="24"/>
        </w:rPr>
        <w:t xml:space="preserve">29.04.2020 </w:t>
      </w:r>
      <w:r>
        <w:rPr>
          <w:sz w:val="24"/>
        </w:rPr>
        <w:t xml:space="preserve">drin, </w:t>
      </w:r>
      <w:r>
        <w:rPr>
          <w:sz w:val="24"/>
        </w:rPr>
        <w:t xml:space="preserve">nicht </w:t>
      </w:r>
      <w:r>
        <w:rPr>
          <w:sz w:val="24"/>
        </w:rPr>
        <w:t xml:space="preserve">alle </w:t>
      </w:r>
      <w:r>
        <w:rPr>
          <w:sz w:val="24"/>
        </w:rPr>
        <w:t xml:space="preserve">Kontaktpersonen </w:t>
      </w:r>
      <w:r>
        <w:rPr>
          <w:sz w:val="24"/>
        </w:rPr>
        <w:t xml:space="preserve">wurden </w:t>
      </w:r>
      <w:r>
        <w:rPr>
          <w:sz w:val="24"/>
        </w:rPr>
        <w:t xml:space="preserve">abgestrichen, </w:t>
      </w:r>
      <w:r>
        <w:rPr>
          <w:sz w:val="24"/>
        </w:rPr>
        <w:t xml:space="preserve">sondern </w:t>
      </w:r>
      <w:r>
        <w:rPr>
          <w:sz w:val="24"/>
        </w:rPr>
        <w:t xml:space="preserve">nur </w:t>
      </w:r>
      <w:r>
        <w:rPr>
          <w:sz w:val="24"/>
        </w:rPr>
        <w:t xml:space="preserve">288 </w:t>
      </w:r>
      <w:r>
        <w:rPr>
          <w:sz w:val="24"/>
        </w:rPr>
        <w:t xml:space="preserve">symptomatische </w:t>
      </w:r>
      <w:r>
        <w:rPr>
          <w:sz w:val="24"/>
        </w:rPr>
        <w:t xml:space="preserve">Personen </w:t>
      </w:r>
      <w:r>
        <w:rPr>
          <w:sz w:val="24"/>
        </w:rPr>
        <w:t xml:space="preserve">o </w:t>
      </w:r>
      <w:r>
        <w:rPr>
          <w:sz w:val="24"/>
        </w:rPr>
        <w:t xml:space="preserve">Science </w:t>
      </w:r>
      <w:r>
        <w:rPr>
          <w:sz w:val="24"/>
        </w:rPr>
        <w:t xml:space="preserve">Studie: </w:t>
      </w:r>
      <w:r>
        <w:rPr>
          <w:sz w:val="24"/>
        </w:rPr>
        <w:t xml:space="preserve">Changes </w:t>
      </w:r>
      <w:r>
        <w:rPr>
          <w:sz w:val="24"/>
        </w:rPr>
        <w:t xml:space="preserve">in </w:t>
      </w:r>
      <w:r>
        <w:rPr>
          <w:sz w:val="24"/>
        </w:rPr>
        <w:t xml:space="preserve">contact </w:t>
      </w:r>
      <w:r>
        <w:rPr>
          <w:sz w:val="24"/>
        </w:rPr>
        <w:t xml:space="preserve">patterns </w:t>
      </w:r>
      <w:r>
        <w:rPr>
          <w:sz w:val="24"/>
        </w:rPr>
        <w:t xml:space="preserve">shape </w:t>
      </w:r>
      <w:r>
        <w:rPr>
          <w:sz w:val="24"/>
        </w:rPr>
        <w:t xml:space="preserve">the </w:t>
      </w:r>
      <w:r>
        <w:rPr>
          <w:sz w:val="24"/>
        </w:rPr>
        <w:t xml:space="preserve">dynamics </w:t>
      </w:r>
      <w:r>
        <w:rPr>
          <w:sz w:val="24"/>
        </w:rPr>
        <w:t xml:space="preserve">of </w:t>
      </w:r>
      <w:r>
        <w:rPr>
          <w:sz w:val="24"/>
        </w:rPr>
        <w:t xml:space="preserve">the </w:t>
      </w:r>
      <w:r>
        <w:rPr>
          <w:sz w:val="24"/>
        </w:rPr>
        <w:t xml:space="preserve">COVID-19 </w:t>
      </w:r>
      <w:r>
        <w:rPr>
          <w:sz w:val="24"/>
        </w:rPr>
        <w:t xml:space="preserve">outbreak </w:t>
      </w:r>
      <w:r>
        <w:rPr>
          <w:sz w:val="24"/>
        </w:rPr>
        <w:t xml:space="preserve">in </w:t>
      </w:r>
      <w:r>
        <w:rPr>
          <w:sz w:val="24"/>
        </w:rPr>
        <w:t xml:space="preserve">China </w:t>
      </w:r>
      <w:r>
        <w:rPr>
          <w:sz w:val="24"/>
        </w:rPr>
        <w:t xml:space="preserve"> </w:t>
      </w:r>
      <w:r>
        <w:rPr>
          <w:sz w:val="24"/>
        </w:rPr>
        <w:t xml:space="preserve">Kontakt </w:t>
      </w:r>
      <w:r>
        <w:rPr>
          <w:sz w:val="24"/>
        </w:rPr>
        <w:t xml:space="preserve">und </w:t>
      </w:r>
      <w:r>
        <w:rPr>
          <w:sz w:val="24"/>
        </w:rPr>
        <w:t xml:space="preserve">Transmissionsstudie </w:t>
      </w:r>
      <w:r>
        <w:rPr>
          <w:sz w:val="24"/>
        </w:rPr>
        <w:t xml:space="preserve">in </w:t>
      </w:r>
      <w:r>
        <w:rPr>
          <w:sz w:val="24"/>
        </w:rPr>
        <w:t xml:space="preserve">Wuhan </w:t>
      </w:r>
      <w:r>
        <w:rPr>
          <w:sz w:val="24"/>
        </w:rPr>
        <w:t xml:space="preserve">und </w:t>
      </w:r>
      <w:r>
        <w:rPr>
          <w:sz w:val="24"/>
        </w:rPr>
        <w:t xml:space="preserve">Shanghai, </w:t>
      </w:r>
      <w:r>
        <w:rPr>
          <w:sz w:val="24"/>
        </w:rPr>
        <w:t xml:space="preserve">tägliche </w:t>
      </w:r>
      <w:r>
        <w:rPr>
          <w:sz w:val="24"/>
        </w:rPr>
        <w:t xml:space="preserve">Kontakt </w:t>
      </w:r>
      <w:r>
        <w:rPr>
          <w:sz w:val="24"/>
        </w:rPr>
        <w:t xml:space="preserve">während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wurden </w:t>
      </w:r>
      <w:r>
        <w:rPr>
          <w:sz w:val="24"/>
        </w:rPr>
        <w:t xml:space="preserve">um </w:t>
      </w:r>
      <w:r>
        <w:rPr>
          <w:sz w:val="24"/>
        </w:rPr>
        <w:t xml:space="preserve">das </w:t>
      </w:r>
      <w:r>
        <w:rPr>
          <w:sz w:val="24"/>
        </w:rPr>
        <w:t xml:space="preserve">7-8-fache </w:t>
      </w:r>
      <w:r>
        <w:rPr>
          <w:sz w:val="24"/>
        </w:rPr>
        <w:t xml:space="preserve">reduziert </w:t>
      </w:r>
      <w:r>
        <w:rPr>
          <w:sz w:val="24"/>
        </w:rPr>
        <w:t xml:space="preserve"> </w:t>
      </w:r>
      <w:r>
        <w:rPr>
          <w:sz w:val="24"/>
        </w:rPr>
        <w:t xml:space="preserve">Proaktive </w:t>
      </w:r>
      <w:r>
        <w:rPr>
          <w:sz w:val="24"/>
        </w:rPr>
        <w:t xml:space="preserve">Schulschließungen </w:t>
      </w:r>
      <w:r>
        <w:rPr>
          <w:sz w:val="24"/>
        </w:rPr>
        <w:t xml:space="preserve">können </w:t>
      </w:r>
      <w:r>
        <w:rPr>
          <w:sz w:val="24"/>
        </w:rPr>
        <w:t xml:space="preserve">die </w:t>
      </w:r>
      <w:r>
        <w:rPr>
          <w:sz w:val="24"/>
        </w:rPr>
        <w:t xml:space="preserve">Spitzeninzidenz </w:t>
      </w:r>
      <w:r>
        <w:rPr>
          <w:sz w:val="24"/>
        </w:rPr>
        <w:t xml:space="preserve">um </w:t>
      </w:r>
      <w:r>
        <w:rPr>
          <w:sz w:val="24"/>
        </w:rPr>
        <w:t xml:space="preserve">40-60% </w:t>
      </w:r>
      <w:r>
        <w:rPr>
          <w:sz w:val="24"/>
        </w:rPr>
        <w:t xml:space="preserve">senken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Epidemie </w:t>
      </w:r>
      <w:r>
        <w:rPr>
          <w:sz w:val="24"/>
        </w:rPr>
        <w:t xml:space="preserve">verzögern </w:t>
      </w:r>
      <w:r>
        <w:rPr>
          <w:sz w:val="24"/>
        </w:rPr>
        <w:t xml:space="preserve">o </w:t>
      </w:r>
      <w:r>
        <w:rPr>
          <w:sz w:val="24"/>
        </w:rPr>
        <w:t xml:space="preserve">Schweizer </w:t>
      </w:r>
      <w:r>
        <w:rPr>
          <w:sz w:val="24"/>
        </w:rPr>
        <w:t xml:space="preserve">Review </w:t>
      </w:r>
      <w:r>
        <w:rPr>
          <w:sz w:val="24"/>
        </w:rPr>
        <w:t xml:space="preserve">im </w:t>
      </w:r>
      <w:r>
        <w:rPr>
          <w:sz w:val="24"/>
        </w:rPr>
        <w:t xml:space="preserve">Preprint: </w:t>
      </w:r>
      <w:r>
        <w:rPr>
          <w:sz w:val="24"/>
        </w:rPr>
        <w:t xml:space="preserve">ZIG1/alle </w:t>
      </w:r>
    </w:p>
    <w:p>
      <w:r>
        <w:t>*****</w:t>
      </w:r>
    </w:p>
    <w:p>
      <w:pPr>
        <w:pStyle w:val="Heading1"/>
      </w:pPr>
      <w:r>
        <w:t>158_Ergebnisprotokoll_Krisenstabssitzung_2020-05-12.pdf</w:t>
      </w:r>
    </w:p>
    <w:p>
      <w:r>
        <w:t>Anzahl der Vorkommen von 'Lockdown':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mmlungen </w:t>
      </w:r>
      <w:r>
        <w:rPr>
          <w:sz w:val="24"/>
        </w:rPr>
        <w:t xml:space="preserve">statt, </w:t>
      </w:r>
      <w:r>
        <w:rPr>
          <w:sz w:val="24"/>
        </w:rPr>
        <w:t xml:space="preserve">Geschäfte </w:t>
      </w:r>
      <w:r>
        <w:rPr>
          <w:sz w:val="24"/>
        </w:rPr>
        <w:t xml:space="preserve">sind </w:t>
      </w:r>
      <w:r>
        <w:rPr>
          <w:sz w:val="24"/>
        </w:rPr>
        <w:t xml:space="preserve">nach </w:t>
      </w:r>
      <w:r>
        <w:rPr>
          <w:sz w:val="24"/>
        </w:rPr>
        <w:t xml:space="preserve">17 </w:t>
      </w:r>
      <w:r>
        <w:rPr>
          <w:sz w:val="24"/>
        </w:rPr>
        <w:t xml:space="preserve">Uhr </w:t>
      </w:r>
      <w:r>
        <w:rPr>
          <w:sz w:val="24"/>
        </w:rPr>
        <w:t xml:space="preserve">geöffnet, </w:t>
      </w:r>
      <w:r>
        <w:rPr>
          <w:sz w:val="24"/>
        </w:rPr>
        <w:t xml:space="preserve">die </w:t>
      </w:r>
      <w:r>
        <w:rPr>
          <w:sz w:val="24"/>
        </w:rPr>
        <w:t xml:space="preserve">Ausgangssperre </w:t>
      </w:r>
      <w:r>
        <w:rPr>
          <w:sz w:val="24"/>
        </w:rPr>
        <w:t xml:space="preserve">wird </w:t>
      </w:r>
      <w:r>
        <w:rPr>
          <w:sz w:val="24"/>
        </w:rPr>
        <w:t xml:space="preserve">nicht </w:t>
      </w:r>
      <w:r>
        <w:rPr>
          <w:sz w:val="24"/>
        </w:rPr>
        <w:t xml:space="preserve">konsequent </w:t>
      </w:r>
      <w:r>
        <w:rPr>
          <w:sz w:val="24"/>
        </w:rPr>
        <w:t xml:space="preserve">eingehalten. </w:t>
      </w:r>
      <w:r>
        <w:rPr>
          <w:sz w:val="24"/>
        </w:rPr>
        <w:t xml:space="preserve">Das </w:t>
      </w:r>
      <w:r>
        <w:rPr>
          <w:sz w:val="24"/>
        </w:rPr>
        <w:t xml:space="preserve">Nowcasting </w:t>
      </w:r>
      <w:r>
        <w:rPr>
          <w:sz w:val="24"/>
        </w:rPr>
        <w:t xml:space="preserve">projiziert </w:t>
      </w:r>
      <w:r>
        <w:rPr>
          <w:sz w:val="24"/>
        </w:rPr>
        <w:t xml:space="preserve">zudem </w:t>
      </w:r>
      <w:r>
        <w:rPr>
          <w:sz w:val="24"/>
        </w:rPr>
        <w:t xml:space="preserve">einen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Fallzahlen. </w:t>
      </w:r>
      <w:r>
        <w:rPr>
          <w:sz w:val="24"/>
        </w:rPr>
        <w:t xml:space="preserve"> </w:t>
      </w:r>
      <w:r>
        <w:rPr>
          <w:sz w:val="24"/>
        </w:rPr>
        <w:t xml:space="preserve">Trotzdem </w:t>
      </w:r>
      <w:r>
        <w:rPr>
          <w:sz w:val="24"/>
        </w:rPr>
        <w:t xml:space="preserve">prüft </w:t>
      </w:r>
      <w:r>
        <w:rPr>
          <w:sz w:val="24"/>
        </w:rPr>
        <w:t xml:space="preserve">die </w:t>
      </w:r>
      <w:r>
        <w:rPr>
          <w:sz w:val="24"/>
        </w:rPr>
        <w:t xml:space="preserve">Regierung </w:t>
      </w:r>
      <w:r>
        <w:rPr>
          <w:sz w:val="24"/>
        </w:rPr>
        <w:t xml:space="preserve">aus </w:t>
      </w:r>
      <w:r>
        <w:rPr>
          <w:sz w:val="24"/>
        </w:rPr>
        <w:t xml:space="preserve">ökonomischen </w:t>
      </w:r>
      <w:r>
        <w:rPr>
          <w:sz w:val="24"/>
        </w:rPr>
        <w:t xml:space="preserve">Bestrebungen </w:t>
      </w:r>
      <w:r>
        <w:rPr>
          <w:sz w:val="24"/>
        </w:rPr>
        <w:t xml:space="preserve">heraus </w:t>
      </w:r>
      <w:r>
        <w:rPr>
          <w:sz w:val="24"/>
        </w:rPr>
        <w:t xml:space="preserve">Lockerungen, </w:t>
      </w:r>
      <w:r>
        <w:rPr>
          <w:sz w:val="24"/>
        </w:rPr>
        <w:t xml:space="preserve">u.a. </w:t>
      </w:r>
      <w:r>
        <w:rPr>
          <w:sz w:val="24"/>
        </w:rPr>
        <w:t xml:space="preserve">Aufnahme </w:t>
      </w:r>
      <w:r>
        <w:rPr>
          <w:sz w:val="24"/>
        </w:rPr>
        <w:t xml:space="preserve">des </w:t>
      </w:r>
      <w:r>
        <w:rPr>
          <w:sz w:val="24"/>
        </w:rPr>
        <w:t xml:space="preserve">Hotelbetriebs </w:t>
      </w:r>
      <w:r>
        <w:rPr>
          <w:sz w:val="24"/>
        </w:rPr>
        <w:t xml:space="preserve">ab </w:t>
      </w:r>
      <w:r>
        <w:rPr>
          <w:sz w:val="24"/>
        </w:rPr>
        <w:t xml:space="preserve">Mitte </w:t>
      </w:r>
      <w:r>
        <w:rPr>
          <w:sz w:val="24"/>
        </w:rPr>
        <w:t xml:space="preserve">Mai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Vorgabe </w:t>
      </w:r>
      <w:r>
        <w:rPr>
          <w:sz w:val="24"/>
        </w:rPr>
        <w:t xml:space="preserve">ab </w:t>
      </w:r>
      <w:r>
        <w:rPr>
          <w:sz w:val="24"/>
        </w:rPr>
        <w:t xml:space="preserve">Juni, </w:t>
      </w:r>
      <w:r>
        <w:rPr>
          <w:sz w:val="24"/>
        </w:rPr>
        <w:t xml:space="preserve">„mit </w:t>
      </w:r>
      <w:r>
        <w:rPr>
          <w:sz w:val="24"/>
        </w:rPr>
        <w:t xml:space="preserve">dem </w:t>
      </w:r>
      <w:r>
        <w:rPr>
          <w:sz w:val="24"/>
        </w:rPr>
        <w:t xml:space="preserve">Virus </w:t>
      </w:r>
      <w:r>
        <w:rPr>
          <w:sz w:val="24"/>
        </w:rPr>
        <w:t xml:space="preserve">zu </w:t>
      </w:r>
      <w:r>
        <w:rPr>
          <w:sz w:val="24"/>
        </w:rPr>
        <w:t xml:space="preserve">leben.“ </w:t>
      </w:r>
      <w:r>
        <w:rPr>
          <w:sz w:val="24"/>
        </w:rPr>
        <w:t xml:space="preserve">Seitens </w:t>
      </w:r>
      <w:r>
        <w:rPr>
          <w:sz w:val="24"/>
        </w:rPr>
        <w:t xml:space="preserve">der </w:t>
      </w:r>
      <w:r>
        <w:rPr>
          <w:sz w:val="24"/>
        </w:rPr>
        <w:t xml:space="preserve">Ärzteschaft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Ägypten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gefordert </w:t>
      </w:r>
      <w:r>
        <w:rPr>
          <w:sz w:val="24"/>
        </w:rPr>
        <w:t xml:space="preserve">(ähnlich </w:t>
      </w:r>
      <w:r>
        <w:rPr>
          <w:sz w:val="24"/>
        </w:rPr>
        <w:t xml:space="preserve">zu </w:t>
      </w:r>
      <w:r>
        <w:rPr>
          <w:sz w:val="24"/>
        </w:rPr>
        <w:t xml:space="preserve">Protesten </w:t>
      </w:r>
      <w:r>
        <w:rPr>
          <w:sz w:val="24"/>
        </w:rPr>
        <w:t xml:space="preserve">in </w:t>
      </w:r>
      <w:r>
        <w:rPr>
          <w:sz w:val="24"/>
        </w:rPr>
        <w:t xml:space="preserve">Chile), </w:t>
      </w:r>
      <w:r>
        <w:rPr>
          <w:sz w:val="24"/>
        </w:rPr>
        <w:t xml:space="preserve">während </w:t>
      </w:r>
      <w:r>
        <w:rPr>
          <w:sz w:val="24"/>
        </w:rPr>
        <w:t xml:space="preserve">die </w:t>
      </w:r>
      <w:r>
        <w:rPr>
          <w:sz w:val="24"/>
        </w:rPr>
        <w:t xml:space="preserve">Regierung </w:t>
      </w:r>
      <w:r>
        <w:rPr>
          <w:sz w:val="24"/>
        </w:rPr>
        <w:t xml:space="preserve">Compliance </w:t>
      </w:r>
      <w:r>
        <w:rPr>
          <w:sz w:val="24"/>
        </w:rPr>
        <w:t xml:space="preserve">einfordert. </w:t>
      </w:r>
      <w:r>
        <w:rPr>
          <w:sz w:val="24"/>
        </w:rPr>
        <w:t xml:space="preserve"> </w:t>
      </w:r>
      <w:r>
        <w:rPr>
          <w:sz w:val="24"/>
        </w:rPr>
        <w:t xml:space="preserve">Nachtrag </w:t>
      </w:r>
      <w:r>
        <w:rPr>
          <w:sz w:val="24"/>
        </w:rPr>
        <w:t xml:space="preserve">zu </w:t>
      </w:r>
      <w:r>
        <w:rPr>
          <w:sz w:val="24"/>
        </w:rPr>
        <w:t xml:space="preserve">Rumänien: </w:t>
      </w:r>
      <w:r>
        <w:rPr>
          <w:sz w:val="24"/>
        </w:rPr>
        <w:t xml:space="preserve">Politische </w:t>
      </w:r>
      <w:r>
        <w:rPr>
          <w:sz w:val="24"/>
        </w:rPr>
        <w:t xml:space="preserve">Maßnahmen </w:t>
      </w:r>
      <w:r>
        <w:rPr>
          <w:sz w:val="24"/>
        </w:rPr>
        <w:t xml:space="preserve">hatten </w:t>
      </w:r>
      <w:r>
        <w:rPr>
          <w:sz w:val="24"/>
        </w:rPr>
        <w:t xml:space="preserve">sich </w:t>
      </w:r>
      <w:r>
        <w:rPr>
          <w:sz w:val="24"/>
        </w:rPr>
        <w:t xml:space="preserve">primär </w:t>
      </w:r>
      <w:r>
        <w:rPr>
          <w:sz w:val="24"/>
        </w:rPr>
        <w:t xml:space="preserve">auf </w:t>
      </w:r>
      <w:r>
        <w:rPr>
          <w:sz w:val="24"/>
        </w:rPr>
        <w:t xml:space="preserve">2 </w:t>
      </w:r>
      <w:r>
        <w:rPr>
          <w:sz w:val="24"/>
        </w:rPr>
        <w:t xml:space="preserve">stark </w:t>
      </w:r>
      <w:r>
        <w:rPr>
          <w:sz w:val="24"/>
        </w:rPr>
        <w:t xml:space="preserve">betroffene </w:t>
      </w:r>
      <w:r>
        <w:rPr>
          <w:sz w:val="24"/>
        </w:rPr>
        <w:t xml:space="preserve">Regionen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Roma-Minorität </w:t>
      </w:r>
      <w:r>
        <w:rPr>
          <w:sz w:val="24"/>
        </w:rPr>
        <w:t xml:space="preserve">bezogen. </w:t>
      </w:r>
      <w:r>
        <w:rPr>
          <w:sz w:val="24"/>
        </w:rPr>
        <w:t xml:space="preserve">Die </w:t>
      </w:r>
      <w:r>
        <w:rPr>
          <w:sz w:val="24"/>
        </w:rPr>
        <w:t xml:space="preserve">Testkapazitäten </w:t>
      </w:r>
      <w:r>
        <w:rPr>
          <w:sz w:val="24"/>
        </w:rPr>
        <w:t xml:space="preserve">im </w:t>
      </w:r>
      <w:r>
        <w:rPr>
          <w:sz w:val="24"/>
        </w:rPr>
        <w:t xml:space="preserve">Land </w:t>
      </w:r>
      <w:r>
        <w:rPr>
          <w:sz w:val="24"/>
        </w:rPr>
        <w:t xml:space="preserve">sind </w:t>
      </w:r>
      <w:r>
        <w:rPr>
          <w:sz w:val="24"/>
        </w:rPr>
        <w:t xml:space="preserve">weiterhin </w:t>
      </w:r>
      <w:r>
        <w:rPr>
          <w:sz w:val="24"/>
        </w:rPr>
        <w:t xml:space="preserve">sehr </w:t>
      </w:r>
      <w:r>
        <w:rPr>
          <w:sz w:val="24"/>
        </w:rPr>
        <w:t xml:space="preserve">gering </w:t>
      </w:r>
      <w:r>
        <w:rPr>
          <w:sz w:val="24"/>
        </w:rPr>
        <w:t xml:space="preserve">(mit </w:t>
      </w:r>
      <w:r>
        <w:rPr>
          <w:sz w:val="24"/>
        </w:rPr>
        <w:t xml:space="preserve">einem </w:t>
      </w:r>
      <w:r>
        <w:rPr>
          <w:sz w:val="24"/>
        </w:rPr>
        <w:t xml:space="preserve">Positivanteil </w:t>
      </w:r>
      <w:r>
        <w:rPr>
          <w:sz w:val="24"/>
        </w:rPr>
        <w:t xml:space="preserve">über </w:t>
      </w:r>
      <w:r>
        <w:rPr>
          <w:sz w:val="24"/>
        </w:rPr>
        <w:t xml:space="preserve">20%).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Untererfassung </w:t>
      </w:r>
      <w:r>
        <w:rPr>
          <w:sz w:val="24"/>
        </w:rPr>
        <w:t xml:space="preserve">der </w:t>
      </w:r>
      <w:r>
        <w:rPr>
          <w:sz w:val="24"/>
        </w:rPr>
        <w:t xml:space="preserve">tatsächlichen </w:t>
      </w:r>
      <w:r>
        <w:rPr>
          <w:sz w:val="24"/>
        </w:rPr>
        <w:t xml:space="preserve">Fälle </w:t>
      </w:r>
      <w:r>
        <w:rPr>
          <w:sz w:val="24"/>
        </w:rPr>
        <w:t xml:space="preserve">auszugehen; </w:t>
      </w:r>
      <w:r>
        <w:rPr>
          <w:sz w:val="24"/>
        </w:rPr>
        <w:t xml:space="preserve">das </w:t>
      </w:r>
      <w:r>
        <w:rPr>
          <w:sz w:val="24"/>
        </w:rPr>
        <w:t xml:space="preserve">abgebildete </w:t>
      </w:r>
      <w:r>
        <w:rPr>
          <w:sz w:val="24"/>
        </w:rPr>
        <w:t xml:space="preserve">P </w:t>
      </w:r>
    </w:p>
    <w:p>
      <w:r>
        <w:t>*****</w:t>
      </w:r>
    </w:p>
    <w:p>
      <w:pPr>
        <w:pStyle w:val="Heading1"/>
      </w:pPr>
      <w:r>
        <w:t>160_Ergebnisprotokoll_Krisenstabssitzung_2020-05-13.pdf</w:t>
      </w:r>
    </w:p>
    <w:p>
      <w:r>
        <w:t>Anzahl der Vorkommen von 'Lockdown':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allem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Region </w:t>
      </w:r>
      <w:r>
        <w:rPr>
          <w:sz w:val="24"/>
        </w:rPr>
        <w:t xml:space="preserve">um </w:t>
      </w:r>
      <w:r>
        <w:rPr>
          <w:sz w:val="24"/>
        </w:rPr>
        <w:t xml:space="preserve">Lagos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nördliche </w:t>
      </w:r>
      <w:r>
        <w:rPr>
          <w:sz w:val="24"/>
        </w:rPr>
        <w:t xml:space="preserve">Teil </w:t>
      </w:r>
      <w:r>
        <w:rPr>
          <w:sz w:val="24"/>
        </w:rPr>
        <w:t xml:space="preserve">des </w:t>
      </w:r>
      <w:r>
        <w:rPr>
          <w:sz w:val="24"/>
        </w:rPr>
        <w:t xml:space="preserve">Landes </w:t>
      </w:r>
      <w:r>
        <w:rPr>
          <w:sz w:val="24"/>
        </w:rPr>
        <w:t xml:space="preserve">betroffen.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von </w:t>
      </w:r>
      <w:r>
        <w:rPr>
          <w:sz w:val="24"/>
        </w:rPr>
        <w:t xml:space="preserve">Community </w:t>
      </w:r>
      <w:r>
        <w:rPr>
          <w:sz w:val="24"/>
        </w:rPr>
        <w:t xml:space="preserve">Transmission </w:t>
      </w:r>
      <w:r>
        <w:rPr>
          <w:sz w:val="24"/>
        </w:rPr>
        <w:t xml:space="preserve">auszugehen </w:t>
      </w:r>
      <w:r>
        <w:rPr>
          <w:sz w:val="24"/>
        </w:rPr>
        <w:t xml:space="preserve">(ca. </w:t>
      </w:r>
      <w:r>
        <w:rPr>
          <w:sz w:val="24"/>
        </w:rPr>
        <w:t xml:space="preserve">2/3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ohne </w:t>
      </w:r>
      <w:r>
        <w:rPr>
          <w:sz w:val="24"/>
        </w:rPr>
        <w:t xml:space="preserve">epidemiologischen </w:t>
      </w:r>
      <w:r>
        <w:rPr>
          <w:sz w:val="24"/>
        </w:rPr>
        <w:t xml:space="preserve">Link). </w:t>
      </w:r>
      <w:r>
        <w:rPr>
          <w:sz w:val="24"/>
        </w:rPr>
        <w:t xml:space="preserve">Männer </w:t>
      </w:r>
      <w:r>
        <w:rPr>
          <w:sz w:val="24"/>
        </w:rPr>
        <w:t xml:space="preserve">und </w:t>
      </w:r>
      <w:r>
        <w:rPr>
          <w:sz w:val="24"/>
        </w:rPr>
        <w:t xml:space="preserve">junge </w:t>
      </w:r>
      <w:r>
        <w:rPr>
          <w:sz w:val="24"/>
        </w:rPr>
        <w:t xml:space="preserve">Leute </w:t>
      </w:r>
      <w:r>
        <w:rPr>
          <w:sz w:val="24"/>
        </w:rPr>
        <w:t xml:space="preserve">(21- </w:t>
      </w:r>
      <w:r>
        <w:rPr>
          <w:sz w:val="24"/>
        </w:rPr>
        <w:t xml:space="preserve">34 </w:t>
      </w:r>
      <w:r>
        <w:rPr>
          <w:sz w:val="24"/>
        </w:rPr>
        <w:t xml:space="preserve">Jahre) </w:t>
      </w:r>
      <w:r>
        <w:rPr>
          <w:sz w:val="24"/>
        </w:rPr>
        <w:t xml:space="preserve">sind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betroffen, </w:t>
      </w:r>
      <w:r>
        <w:rPr>
          <w:sz w:val="24"/>
        </w:rPr>
        <w:t xml:space="preserve">während </w:t>
      </w:r>
      <w:r>
        <w:rPr>
          <w:sz w:val="24"/>
        </w:rPr>
        <w:t xml:space="preserve">die </w:t>
      </w:r>
      <w:r>
        <w:rPr>
          <w:sz w:val="24"/>
        </w:rPr>
        <w:t xml:space="preserve">Inzidenz </w:t>
      </w:r>
      <w:r>
        <w:rPr>
          <w:sz w:val="24"/>
        </w:rPr>
        <w:t xml:space="preserve">bei </w:t>
      </w:r>
      <w:r>
        <w:rPr>
          <w:sz w:val="24"/>
        </w:rPr>
        <w:t xml:space="preserve">älteren </w:t>
      </w:r>
      <w:r>
        <w:rPr>
          <w:sz w:val="24"/>
        </w:rPr>
        <w:t xml:space="preserve">Menschen </w:t>
      </w:r>
      <w:r>
        <w:rPr>
          <w:sz w:val="24"/>
        </w:rPr>
        <w:t xml:space="preserve">sehr </w:t>
      </w:r>
      <w:r>
        <w:rPr>
          <w:sz w:val="24"/>
        </w:rPr>
        <w:t xml:space="preserve">gering </w:t>
      </w:r>
      <w:r>
        <w:rPr>
          <w:sz w:val="24"/>
        </w:rPr>
        <w:t xml:space="preserve">ist.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Maßnahmen </w:t>
      </w:r>
      <w:r>
        <w:rPr>
          <w:sz w:val="24"/>
        </w:rPr>
        <w:t xml:space="preserve">umfassten </w:t>
      </w:r>
      <w:r>
        <w:rPr>
          <w:sz w:val="24"/>
        </w:rPr>
        <w:t xml:space="preserve">initial </w:t>
      </w:r>
      <w:r>
        <w:rPr>
          <w:sz w:val="24"/>
        </w:rPr>
        <w:t xml:space="preserve">Grenzschließungen </w:t>
      </w:r>
      <w:r>
        <w:rPr>
          <w:sz w:val="24"/>
        </w:rPr>
        <w:t xml:space="preserve">und </w:t>
      </w:r>
      <w:r>
        <w:rPr>
          <w:sz w:val="24"/>
        </w:rPr>
        <w:t xml:space="preserve">Flughafenschließung, </w:t>
      </w:r>
      <w:r>
        <w:rPr>
          <w:sz w:val="24"/>
        </w:rPr>
        <w:t xml:space="preserve">gefolgt </w:t>
      </w:r>
      <w:r>
        <w:rPr>
          <w:sz w:val="24"/>
        </w:rPr>
        <w:t xml:space="preserve">von </w:t>
      </w:r>
      <w:r>
        <w:rPr>
          <w:sz w:val="24"/>
        </w:rPr>
        <w:t xml:space="preserve">regionalem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(der </w:t>
      </w:r>
      <w:r>
        <w:rPr>
          <w:sz w:val="24"/>
        </w:rPr>
        <w:t xml:space="preserve">seit </w:t>
      </w:r>
      <w:r>
        <w:rPr>
          <w:sz w:val="24"/>
        </w:rPr>
        <w:t xml:space="preserve">04.05.2020 </w:t>
      </w:r>
      <w:r>
        <w:rPr>
          <w:sz w:val="24"/>
        </w:rPr>
        <w:t xml:space="preserve">aufgehoben </w:t>
      </w:r>
      <w:r>
        <w:rPr>
          <w:sz w:val="24"/>
        </w:rPr>
        <w:t xml:space="preserve">ist), </w:t>
      </w:r>
      <w:r>
        <w:rPr>
          <w:sz w:val="24"/>
        </w:rPr>
        <w:t xml:space="preserve">Errichtung </w:t>
      </w:r>
      <w:r>
        <w:rPr>
          <w:sz w:val="24"/>
        </w:rPr>
        <w:t xml:space="preserve">von </w:t>
      </w:r>
      <w:r>
        <w:rPr>
          <w:sz w:val="24"/>
        </w:rPr>
        <w:t xml:space="preserve">landesweiten </w:t>
      </w:r>
      <w:r>
        <w:rPr>
          <w:sz w:val="24"/>
        </w:rPr>
        <w:t xml:space="preserve">Sperrstunden </w:t>
      </w:r>
      <w:r>
        <w:rPr>
          <w:sz w:val="24"/>
        </w:rPr>
        <w:t xml:space="preserve">(weiterhin </w:t>
      </w:r>
      <w:r>
        <w:rPr>
          <w:sz w:val="24"/>
        </w:rPr>
        <w:t xml:space="preserve">aktuell)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Öffnung </w:t>
      </w:r>
      <w:r>
        <w:rPr>
          <w:sz w:val="24"/>
        </w:rPr>
        <w:t xml:space="preserve">der </w:t>
      </w:r>
      <w:r>
        <w:rPr>
          <w:sz w:val="24"/>
        </w:rPr>
        <w:t xml:space="preserve">Geschäfte </w:t>
      </w:r>
      <w:r>
        <w:rPr>
          <w:sz w:val="24"/>
        </w:rPr>
        <w:t xml:space="preserve">für </w:t>
      </w:r>
      <w:r>
        <w:rPr>
          <w:sz w:val="24"/>
        </w:rPr>
        <w:t xml:space="preserve">max. </w:t>
      </w:r>
      <w:r>
        <w:rPr>
          <w:sz w:val="24"/>
        </w:rPr>
        <w:t xml:space="preserve">3 </w:t>
      </w:r>
      <w:r>
        <w:rPr>
          <w:sz w:val="24"/>
        </w:rPr>
        <w:t xml:space="preserve">Tage. </w:t>
      </w:r>
      <w:r>
        <w:rPr>
          <w:sz w:val="24"/>
        </w:rPr>
        <w:t xml:space="preserve">Die </w:t>
      </w:r>
      <w:r>
        <w:rPr>
          <w:sz w:val="24"/>
        </w:rPr>
        <w:t xml:space="preserve">Testkapazitäten </w:t>
      </w:r>
      <w:r>
        <w:rPr>
          <w:sz w:val="24"/>
        </w:rPr>
        <w:t xml:space="preserve">sind </w:t>
      </w:r>
      <w:r>
        <w:rPr>
          <w:sz w:val="24"/>
        </w:rPr>
        <w:t xml:space="preserve">mit </w:t>
      </w:r>
      <w:r>
        <w:rPr>
          <w:sz w:val="24"/>
        </w:rPr>
        <w:t xml:space="preserve">21 </w:t>
      </w:r>
      <w:r>
        <w:rPr>
          <w:sz w:val="24"/>
        </w:rPr>
        <w:t xml:space="preserve">Laboren </w:t>
      </w:r>
      <w:r>
        <w:rPr>
          <w:sz w:val="24"/>
        </w:rPr>
        <w:t xml:space="preserve">und </w:t>
      </w:r>
      <w:r>
        <w:rPr>
          <w:sz w:val="24"/>
        </w:rPr>
        <w:t xml:space="preserve">ca. </w:t>
      </w:r>
      <w:r>
        <w:rPr>
          <w:sz w:val="24"/>
        </w:rPr>
        <w:t xml:space="preserve">28.000 </w:t>
      </w:r>
      <w:r>
        <w:rPr>
          <w:sz w:val="24"/>
        </w:rPr>
        <w:t xml:space="preserve">bisher </w:t>
      </w:r>
      <w:r>
        <w:rPr>
          <w:sz w:val="24"/>
        </w:rPr>
        <w:t xml:space="preserve">erfolgten </w:t>
      </w:r>
      <w:r>
        <w:rPr>
          <w:sz w:val="24"/>
        </w:rPr>
        <w:t xml:space="preserve">Testungen </w:t>
      </w:r>
      <w:r>
        <w:rPr>
          <w:sz w:val="24"/>
        </w:rPr>
        <w:t xml:space="preserve">akzeptabel; </w:t>
      </w:r>
      <w:r>
        <w:rPr>
          <w:sz w:val="24"/>
        </w:rPr>
        <w:t xml:space="preserve">der </w:t>
      </w:r>
      <w:r>
        <w:rPr>
          <w:sz w:val="24"/>
        </w:rPr>
        <w:t xml:space="preserve">Positivanteil </w:t>
      </w:r>
      <w:r>
        <w:rPr>
          <w:sz w:val="24"/>
        </w:rPr>
        <w:t xml:space="preserve">liegt </w:t>
      </w:r>
      <w:r>
        <w:rPr>
          <w:sz w:val="24"/>
        </w:rPr>
        <w:t xml:space="preserve">mit </w:t>
      </w:r>
      <w:r>
        <w:rPr>
          <w:sz w:val="24"/>
        </w:rPr>
        <w:t xml:space="preserve">16,8% </w:t>
      </w:r>
      <w:r>
        <w:rPr>
          <w:sz w:val="24"/>
        </w:rPr>
        <w:t xml:space="preserve">hoch </w:t>
      </w:r>
      <w:r>
        <w:rPr>
          <w:sz w:val="24"/>
        </w:rPr>
        <w:t xml:space="preserve">(aber </w:t>
      </w:r>
      <w:r>
        <w:rPr>
          <w:sz w:val="24"/>
        </w:rPr>
        <w:t xml:space="preserve">im </w:t>
      </w:r>
      <w:r>
        <w:rPr>
          <w:sz w:val="24"/>
        </w:rPr>
        <w:t xml:space="preserve">afrikanischen </w:t>
      </w:r>
      <w:r>
        <w:rPr>
          <w:sz w:val="24"/>
        </w:rPr>
        <w:t xml:space="preserve">Vergleich </w:t>
      </w:r>
      <w:r>
        <w:rPr>
          <w:sz w:val="24"/>
        </w:rPr>
        <w:t xml:space="preserve">nicht </w:t>
      </w:r>
      <w:r>
        <w:rPr>
          <w:sz w:val="24"/>
        </w:rPr>
        <w:t xml:space="preserve">schlecht). </w:t>
      </w:r>
      <w:r>
        <w:rPr>
          <w:sz w:val="24"/>
        </w:rPr>
        <w:t xml:space="preserve">Die </w:t>
      </w:r>
      <w:r>
        <w:rPr>
          <w:sz w:val="24"/>
        </w:rPr>
        <w:t xml:space="preserve">Bettenkapazitäten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ausreichend.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darau </w:t>
      </w:r>
    </w:p>
    <w:p>
      <w:r>
        <w:t>*****</w:t>
      </w:r>
    </w:p>
    <w:p>
      <w:pPr>
        <w:pStyle w:val="Heading1"/>
      </w:pPr>
      <w:r>
        <w:t>164_Ergebnisprotokoll_Krisenstabssitzung_2020-05-15.pdf</w:t>
      </w:r>
    </w:p>
    <w:p>
      <w:r>
        <w:t>Anzahl der Vorkommen von 'Lockdown':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rneute </w:t>
      </w:r>
      <w:r>
        <w:rPr>
          <w:sz w:val="24"/>
        </w:rPr>
        <w:t xml:space="preserve">Testung </w:t>
      </w:r>
      <w:r>
        <w:rPr>
          <w:sz w:val="24"/>
        </w:rPr>
        <w:t xml:space="preserve">von </w:t>
      </w:r>
      <w:r>
        <w:rPr>
          <w:sz w:val="24"/>
        </w:rPr>
        <w:t xml:space="preserve">Personen, </w:t>
      </w:r>
      <w:r>
        <w:rPr>
          <w:sz w:val="24"/>
        </w:rPr>
        <w:t xml:space="preserve">die </w:t>
      </w:r>
      <w:r>
        <w:rPr>
          <w:sz w:val="24"/>
        </w:rPr>
        <w:t xml:space="preserve">innerhalb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Woche </w:t>
      </w:r>
      <w:r>
        <w:rPr>
          <w:sz w:val="24"/>
        </w:rPr>
        <w:t xml:space="preserve">getestet </w:t>
      </w:r>
      <w:r>
        <w:rPr>
          <w:sz w:val="24"/>
        </w:rPr>
        <w:t xml:space="preserve">wurden, </w:t>
      </w:r>
      <w:r>
        <w:rPr>
          <w:sz w:val="24"/>
        </w:rPr>
        <w:t xml:space="preserve">keine </w:t>
      </w:r>
      <w:r>
        <w:rPr>
          <w:sz w:val="24"/>
        </w:rPr>
        <w:t xml:space="preserve">Testung </w:t>
      </w:r>
      <w:r>
        <w:rPr>
          <w:sz w:val="24"/>
        </w:rPr>
        <w:t xml:space="preserve">von </w:t>
      </w:r>
      <w:r>
        <w:rPr>
          <w:sz w:val="24"/>
        </w:rPr>
        <w:t xml:space="preserve">Kindern </w:t>
      </w:r>
      <w:r>
        <w:rPr>
          <w:sz w:val="24"/>
        </w:rPr>
        <w:t xml:space="preserve">&lt;6 </w:t>
      </w:r>
      <w:r>
        <w:rPr>
          <w:sz w:val="24"/>
        </w:rPr>
        <w:t xml:space="preserve">Jahre. </w:t>
      </w:r>
      <w:r>
        <w:rPr>
          <w:sz w:val="24"/>
        </w:rPr>
        <w:t xml:space="preserve">o </w:t>
      </w:r>
      <w:r>
        <w:rPr>
          <w:sz w:val="24"/>
        </w:rPr>
        <w:t xml:space="preserve">Jilin </w:t>
      </w:r>
      <w:r>
        <w:rPr>
          <w:sz w:val="24"/>
        </w:rPr>
        <w:t xml:space="preserve">Provinz </w:t>
      </w:r>
      <w:r>
        <w:rPr>
          <w:sz w:val="24"/>
        </w:rPr>
        <w:t xml:space="preserve">(Nordchina): </w:t>
      </w:r>
      <w:r>
        <w:rPr>
          <w:sz w:val="24"/>
        </w:rPr>
        <w:t xml:space="preserve">insgesamt </w:t>
      </w:r>
      <w:r>
        <w:rPr>
          <w:sz w:val="24"/>
        </w:rPr>
        <w:t xml:space="preserve">134 </w:t>
      </w:r>
      <w:r>
        <w:rPr>
          <w:sz w:val="24"/>
        </w:rPr>
        <w:t xml:space="preserve">Fälle </w:t>
      </w:r>
      <w:r>
        <w:rPr>
          <w:sz w:val="24"/>
        </w:rPr>
        <w:t xml:space="preserve">seit </w:t>
      </w:r>
      <w:r>
        <w:rPr>
          <w:sz w:val="24"/>
        </w:rPr>
        <w:t xml:space="preserve">Beginn </w:t>
      </w:r>
      <w:r>
        <w:rPr>
          <w:sz w:val="24"/>
        </w:rPr>
        <w:t xml:space="preserve">der </w:t>
      </w:r>
      <w:r>
        <w:rPr>
          <w:sz w:val="24"/>
        </w:rPr>
        <w:t xml:space="preserve">Epidemie, </w:t>
      </w:r>
      <w:r>
        <w:rPr>
          <w:sz w:val="24"/>
        </w:rPr>
        <w:t xml:space="preserve">davon </w:t>
      </w:r>
      <w:r>
        <w:rPr>
          <w:sz w:val="24"/>
        </w:rPr>
        <w:t xml:space="preserve">22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Tagen. </w:t>
      </w:r>
      <w:r>
        <w:rPr>
          <w:sz w:val="24"/>
        </w:rPr>
        <w:t xml:space="preserve">Indexfall </w:t>
      </w:r>
      <w:r>
        <w:rPr>
          <w:sz w:val="24"/>
        </w:rPr>
        <w:t xml:space="preserve">von </w:t>
      </w:r>
      <w:r>
        <w:rPr>
          <w:sz w:val="24"/>
        </w:rPr>
        <w:t xml:space="preserve">Cluster </w:t>
      </w:r>
      <w:r>
        <w:rPr>
          <w:sz w:val="24"/>
        </w:rPr>
        <w:t xml:space="preserve">in </w:t>
      </w:r>
      <w:r>
        <w:rPr>
          <w:sz w:val="24"/>
        </w:rPr>
        <w:t xml:space="preserve">Shulan </w:t>
      </w:r>
      <w:r>
        <w:rPr>
          <w:sz w:val="24"/>
        </w:rPr>
        <w:t xml:space="preserve">ohne </w:t>
      </w:r>
      <w:r>
        <w:rPr>
          <w:sz w:val="24"/>
        </w:rPr>
        <w:t xml:space="preserve">Reiseanamnese </w:t>
      </w:r>
      <w:r>
        <w:rPr>
          <w:sz w:val="24"/>
        </w:rPr>
        <w:t xml:space="preserve">oder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bekanntem </w:t>
      </w:r>
      <w:r>
        <w:rPr>
          <w:sz w:val="24"/>
        </w:rPr>
        <w:t xml:space="preserve">Fall. </w:t>
      </w:r>
      <w:r>
        <w:rPr>
          <w:sz w:val="24"/>
        </w:rPr>
        <w:t xml:space="preserve">Maßnahmen: </w:t>
      </w:r>
      <w:r>
        <w:rPr>
          <w:sz w:val="24"/>
        </w:rPr>
        <w:t xml:space="preserve">gesamtes </w:t>
      </w:r>
      <w:r>
        <w:rPr>
          <w:sz w:val="24"/>
        </w:rPr>
        <w:t xml:space="preserve">Stadtgebiet </w:t>
      </w:r>
      <w:r>
        <w:rPr>
          <w:sz w:val="24"/>
        </w:rPr>
        <w:t xml:space="preserve">von </w:t>
      </w:r>
      <w:r>
        <w:rPr>
          <w:sz w:val="24"/>
        </w:rPr>
        <w:t xml:space="preserve">Shulan </w:t>
      </w:r>
      <w:r>
        <w:rPr>
          <w:sz w:val="24"/>
        </w:rPr>
        <w:t xml:space="preserve">als </w:t>
      </w:r>
      <w:r>
        <w:rPr>
          <w:sz w:val="24"/>
        </w:rPr>
        <w:t xml:space="preserve">Hochrisikoregion </w:t>
      </w:r>
      <w:r>
        <w:rPr>
          <w:sz w:val="24"/>
        </w:rPr>
        <w:t xml:space="preserve">eingestuft, </w:t>
      </w:r>
      <w:r>
        <w:rPr>
          <w:b/>
          <w:color w:val="FF0000"/>
          <w:sz w:val="24"/>
        </w:rPr>
        <w:t xml:space="preserve">Teil-Lockdown. </w:t>
      </w:r>
      <w:r>
        <w:rPr>
          <w:sz w:val="24"/>
        </w:rPr>
        <w:t xml:space="preserve">o </w:t>
      </w:r>
      <w:r>
        <w:rPr>
          <w:sz w:val="24"/>
        </w:rPr>
        <w:t xml:space="preserve">4,4 </w:t>
      </w:r>
      <w:r>
        <w:rPr>
          <w:sz w:val="24"/>
        </w:rPr>
        <w:t xml:space="preserve">Mio. </w:t>
      </w:r>
      <w:r>
        <w:rPr>
          <w:sz w:val="24"/>
        </w:rPr>
        <w:t xml:space="preserve">Einwohner-Stadt </w:t>
      </w:r>
      <w:r>
        <w:rPr>
          <w:sz w:val="24"/>
        </w:rPr>
        <w:t xml:space="preserve">Jilin: </w:t>
      </w:r>
      <w:r>
        <w:rPr>
          <w:sz w:val="24"/>
        </w:rPr>
        <w:t xml:space="preserve">6 </w:t>
      </w:r>
      <w:r>
        <w:rPr>
          <w:sz w:val="24"/>
        </w:rPr>
        <w:t xml:space="preserve">Fälle, </w:t>
      </w:r>
      <w:r>
        <w:rPr>
          <w:sz w:val="24"/>
        </w:rPr>
        <w:t xml:space="preserve">davon </w:t>
      </w:r>
      <w:r>
        <w:rPr>
          <w:sz w:val="24"/>
        </w:rPr>
        <w:t xml:space="preserve">5 </w:t>
      </w:r>
      <w:r>
        <w:rPr>
          <w:sz w:val="24"/>
        </w:rPr>
        <w:t xml:space="preserve">mit </w:t>
      </w:r>
      <w:r>
        <w:rPr>
          <w:sz w:val="24"/>
        </w:rPr>
        <w:t xml:space="preserve">Cluster </w:t>
      </w:r>
      <w:r>
        <w:rPr>
          <w:sz w:val="24"/>
        </w:rPr>
        <w:t xml:space="preserve">in </w:t>
      </w:r>
      <w:r>
        <w:rPr>
          <w:sz w:val="24"/>
        </w:rPr>
        <w:t xml:space="preserve">Shulan </w:t>
      </w:r>
      <w:r>
        <w:rPr>
          <w:sz w:val="24"/>
        </w:rPr>
        <w:t xml:space="preserve">assoziiert: </w:t>
      </w:r>
      <w:r>
        <w:rPr>
          <w:sz w:val="24"/>
        </w:rPr>
        <w:t xml:space="preserve">Busse </w:t>
      </w:r>
      <w:r>
        <w:rPr>
          <w:sz w:val="24"/>
        </w:rPr>
        <w:t xml:space="preserve">und </w:t>
      </w:r>
      <w:r>
        <w:rPr>
          <w:sz w:val="24"/>
        </w:rPr>
        <w:t xml:space="preserve">Züge </w:t>
      </w:r>
      <w:r>
        <w:rPr>
          <w:sz w:val="24"/>
        </w:rPr>
        <w:t xml:space="preserve">eingestellt, </w:t>
      </w:r>
      <w:r>
        <w:rPr>
          <w:sz w:val="24"/>
        </w:rPr>
        <w:t xml:space="preserve">Schulen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1"/>
      </w:pPr>
      <w:r>
        <w:t>174_Ergebnisprotokoll_Krisenstabssitzung_2020-05-26.pdf</w:t>
      </w:r>
    </w:p>
    <w:p>
      <w:r>
        <w:t>Anzahl der Vorkommen von 'Lockdown':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Stellungnahme </w:t>
      </w:r>
      <w:r>
        <w:rPr>
          <w:sz w:val="24"/>
        </w:rPr>
        <w:t xml:space="preserve">von </w:t>
      </w:r>
      <w:r>
        <w:rPr>
          <w:sz w:val="24"/>
        </w:rPr>
        <w:t xml:space="preserve">DGKH, </w:t>
      </w:r>
      <w:r>
        <w:rPr>
          <w:sz w:val="24"/>
        </w:rPr>
        <w:t xml:space="preserve">DGPI, </w:t>
      </w:r>
      <w:r>
        <w:rPr>
          <w:sz w:val="24"/>
        </w:rPr>
        <w:t xml:space="preserve">DVKJ, </w:t>
      </w:r>
      <w:r>
        <w:rPr>
          <w:sz w:val="24"/>
        </w:rPr>
        <w:t xml:space="preserve">et </w:t>
      </w:r>
      <w:r>
        <w:rPr>
          <w:sz w:val="24"/>
        </w:rPr>
        <w:t xml:space="preserve">al. </w:t>
      </w:r>
      <w:r>
        <w:rPr>
          <w:sz w:val="24"/>
        </w:rPr>
        <w:t xml:space="preserve">zur </w:t>
      </w:r>
      <w:r>
        <w:rPr>
          <w:sz w:val="24"/>
        </w:rPr>
        <w:t xml:space="preserve">Wiedereröffnung </w:t>
      </w:r>
      <w:r>
        <w:rPr>
          <w:sz w:val="24"/>
        </w:rPr>
        <w:t xml:space="preserve">von </w:t>
      </w:r>
      <w:r>
        <w:rPr>
          <w:sz w:val="24"/>
        </w:rPr>
        <w:t xml:space="preserve">Schulen </w:t>
      </w:r>
      <w:r>
        <w:rPr>
          <w:sz w:val="24"/>
        </w:rPr>
        <w:t xml:space="preserve">und </w:t>
      </w:r>
      <w:r>
        <w:rPr>
          <w:sz w:val="24"/>
        </w:rPr>
        <w:t xml:space="preserve">Kitas </w:t>
      </w:r>
      <w:r>
        <w:rPr>
          <w:sz w:val="24"/>
        </w:rPr>
        <w:t xml:space="preserve">( </w:t>
      </w:r>
      <w:r>
        <w:rPr>
          <w:sz w:val="24"/>
        </w:rPr>
        <w:t xml:space="preserve">E-Mail, </w:t>
      </w:r>
      <w:r>
        <w:rPr>
          <w:sz w:val="24"/>
        </w:rPr>
        <w:t xml:space="preserve">So </w:t>
      </w:r>
      <w:r>
        <w:rPr>
          <w:sz w:val="24"/>
        </w:rPr>
        <w:t xml:space="preserve">24.05., </w:t>
      </w:r>
      <w:r>
        <w:rPr>
          <w:sz w:val="24"/>
        </w:rPr>
        <w:t xml:space="preserve">19:39 </w:t>
      </w:r>
      <w:r>
        <w:rPr>
          <w:sz w:val="24"/>
        </w:rPr>
        <w:t xml:space="preserve">bzw. </w:t>
      </w:r>
      <w:r>
        <w:rPr>
          <w:sz w:val="24"/>
        </w:rPr>
        <w:t xml:space="preserve">hier) </w:t>
      </w:r>
      <w:r>
        <w:rPr>
          <w:sz w:val="24"/>
        </w:rPr>
        <w:t xml:space="preserve">Stellungnahme </w:t>
      </w:r>
      <w:r>
        <w:rPr>
          <w:sz w:val="24"/>
        </w:rPr>
        <w:t xml:space="preserve">wurde </w:t>
      </w:r>
      <w:r>
        <w:rPr>
          <w:sz w:val="24"/>
        </w:rPr>
        <w:t xml:space="preserve">von </w:t>
      </w:r>
      <w:r>
        <w:rPr>
          <w:sz w:val="24"/>
        </w:rPr>
        <w:t xml:space="preserve">durch </w:t>
      </w:r>
      <w:r>
        <w:rPr>
          <w:sz w:val="24"/>
        </w:rPr>
        <w:t xml:space="preserve">Literatursichtung, </w:t>
      </w:r>
      <w:r>
        <w:rPr>
          <w:sz w:val="24"/>
        </w:rPr>
        <w:t xml:space="preserve">Aus- </w:t>
      </w:r>
      <w:r>
        <w:rPr>
          <w:sz w:val="24"/>
        </w:rPr>
        <w:t xml:space="preserve">und </w:t>
      </w:r>
      <w:r>
        <w:rPr>
          <w:sz w:val="24"/>
        </w:rPr>
        <w:t xml:space="preserve">Bewertung </w:t>
      </w:r>
      <w:r>
        <w:rPr>
          <w:sz w:val="24"/>
        </w:rPr>
        <w:t xml:space="preserve">bewertet </w:t>
      </w:r>
      <w:r>
        <w:rPr>
          <w:sz w:val="24"/>
        </w:rPr>
        <w:t xml:space="preserve">und </w:t>
      </w:r>
      <w:r>
        <w:rPr>
          <w:sz w:val="24"/>
        </w:rPr>
        <w:t xml:space="preserve">eine </w:t>
      </w:r>
      <w:r>
        <w:rPr>
          <w:sz w:val="24"/>
        </w:rPr>
        <w:t xml:space="preserve">interne </w:t>
      </w:r>
      <w:r>
        <w:rPr>
          <w:sz w:val="24"/>
        </w:rPr>
        <w:t xml:space="preserve">Stellungnahme </w:t>
      </w:r>
      <w:r>
        <w:rPr>
          <w:sz w:val="24"/>
        </w:rPr>
        <w:t xml:space="preserve">vorbereitet </w:t>
      </w:r>
      <w:r>
        <w:rPr>
          <w:sz w:val="24"/>
        </w:rPr>
        <w:t xml:space="preserve">und </w:t>
      </w:r>
      <w:r>
        <w:rPr>
          <w:sz w:val="24"/>
        </w:rPr>
        <w:t xml:space="preserve">geteilt </w:t>
      </w:r>
      <w:r>
        <w:rPr>
          <w:sz w:val="24"/>
        </w:rPr>
        <w:t xml:space="preserve">Es </w:t>
      </w:r>
      <w:r>
        <w:rPr>
          <w:sz w:val="24"/>
        </w:rPr>
        <w:t xml:space="preserve">sind </w:t>
      </w:r>
      <w:r>
        <w:rPr>
          <w:sz w:val="24"/>
        </w:rPr>
        <w:t xml:space="preserve">zahlreiche </w:t>
      </w:r>
      <w:r>
        <w:rPr>
          <w:sz w:val="24"/>
        </w:rPr>
        <w:t xml:space="preserve">Studien </w:t>
      </w:r>
      <w:r>
        <w:rPr>
          <w:sz w:val="24"/>
        </w:rPr>
        <w:t xml:space="preserve">unterschiedlicher </w:t>
      </w:r>
      <w:r>
        <w:rPr>
          <w:sz w:val="24"/>
        </w:rPr>
        <w:t xml:space="preserve">Qualität </w:t>
      </w:r>
      <w:r>
        <w:rPr>
          <w:sz w:val="24"/>
        </w:rPr>
        <w:t xml:space="preserve">verfügbar, </w:t>
      </w:r>
      <w:r>
        <w:rPr>
          <w:sz w:val="24"/>
        </w:rPr>
        <w:t xml:space="preserve">viele </w:t>
      </w:r>
      <w:r>
        <w:rPr>
          <w:sz w:val="24"/>
        </w:rPr>
        <w:t xml:space="preserve">der </w:t>
      </w:r>
      <w:r>
        <w:rPr>
          <w:sz w:val="24"/>
        </w:rPr>
        <w:t xml:space="preserve">herangezogenen </w:t>
      </w:r>
      <w:r>
        <w:rPr>
          <w:sz w:val="24"/>
        </w:rPr>
        <w:t xml:space="preserve">Studien </w:t>
      </w:r>
      <w:r>
        <w:rPr>
          <w:sz w:val="24"/>
        </w:rPr>
        <w:t xml:space="preserve">wurden </w:t>
      </w:r>
      <w:r>
        <w:rPr>
          <w:sz w:val="24"/>
        </w:rPr>
        <w:t xml:space="preserve">unter </w:t>
      </w:r>
      <w:r>
        <w:rPr>
          <w:sz w:val="24"/>
        </w:rPr>
        <w:t xml:space="preserve">Kontaktsperre- </w:t>
      </w:r>
      <w:r>
        <w:rPr>
          <w:sz w:val="24"/>
        </w:rPr>
        <w:t xml:space="preserve">oder </w:t>
      </w:r>
      <w:r>
        <w:rPr>
          <w:b/>
          <w:color w:val="FF0000"/>
          <w:sz w:val="24"/>
        </w:rPr>
        <w:t xml:space="preserve">Lockdown-Kontexten </w:t>
      </w:r>
      <w:r>
        <w:rPr>
          <w:sz w:val="24"/>
        </w:rPr>
        <w:t xml:space="preserve">durchgeführt, </w:t>
      </w:r>
      <w:r>
        <w:rPr>
          <w:sz w:val="24"/>
        </w:rPr>
        <w:t xml:space="preserve">sie </w:t>
      </w:r>
      <w:r>
        <w:rPr>
          <w:sz w:val="24"/>
        </w:rPr>
        <w:t xml:space="preserve">sind </w:t>
      </w:r>
      <w:r>
        <w:rPr>
          <w:sz w:val="24"/>
        </w:rPr>
        <w:t xml:space="preserve">oft </w:t>
      </w:r>
      <w:r>
        <w:rPr>
          <w:sz w:val="24"/>
        </w:rPr>
        <w:t xml:space="preserve">nicht </w:t>
      </w:r>
      <w:r>
        <w:rPr>
          <w:sz w:val="24"/>
        </w:rPr>
        <w:t xml:space="preserve">peer- </w:t>
      </w:r>
      <w:r>
        <w:rPr>
          <w:sz w:val="24"/>
        </w:rPr>
        <w:t xml:space="preserve">reviewed </w:t>
      </w:r>
      <w:r>
        <w:rPr>
          <w:sz w:val="24"/>
        </w:rPr>
        <w:t xml:space="preserve">und </w:t>
      </w:r>
      <w:r>
        <w:rPr>
          <w:sz w:val="24"/>
        </w:rPr>
        <w:t xml:space="preserve">teilweise </w:t>
      </w:r>
      <w:r>
        <w:rPr>
          <w:sz w:val="24"/>
        </w:rPr>
        <w:t xml:space="preserve">methodisch </w:t>
      </w:r>
      <w:r>
        <w:rPr>
          <w:sz w:val="24"/>
        </w:rPr>
        <w:t xml:space="preserve">suboptimal </w:t>
      </w:r>
      <w:r>
        <w:rPr>
          <w:sz w:val="24"/>
        </w:rPr>
        <w:t xml:space="preserve">Zusammengefasste </w:t>
      </w:r>
      <w:r>
        <w:rPr>
          <w:sz w:val="24"/>
        </w:rPr>
        <w:t xml:space="preserve">Ergebnisse: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Positivitätsraten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ähneln </w:t>
      </w:r>
      <w:r>
        <w:rPr>
          <w:sz w:val="24"/>
        </w:rPr>
        <w:t xml:space="preserve">denen </w:t>
      </w:r>
      <w:r>
        <w:rPr>
          <w:sz w:val="24"/>
        </w:rPr>
        <w:t xml:space="preserve">von </w:t>
      </w:r>
      <w:r>
        <w:rPr>
          <w:sz w:val="24"/>
        </w:rPr>
        <w:t xml:space="preserve">Erwachsenen,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Daten </w:t>
      </w:r>
      <w:r>
        <w:rPr>
          <w:sz w:val="24"/>
        </w:rPr>
        <w:t xml:space="preserve">von </w:t>
      </w:r>
      <w:r>
        <w:rPr>
          <w:sz w:val="24"/>
        </w:rPr>
        <w:t xml:space="preserve">Christian </w:t>
      </w:r>
      <w:r>
        <w:rPr>
          <w:sz w:val="24"/>
        </w:rPr>
        <w:t xml:space="preserve">Drosten </w:t>
      </w:r>
      <w:r>
        <w:rPr>
          <w:sz w:val="24"/>
        </w:rPr>
        <w:t xml:space="preserve">zur </w:t>
      </w:r>
      <w:r>
        <w:rPr>
          <w:sz w:val="24"/>
        </w:rPr>
        <w:t xml:space="preserve">Virusausscheidung </w:t>
      </w:r>
      <w:r>
        <w:rPr>
          <w:sz w:val="24"/>
        </w:rPr>
        <w:t xml:space="preserve">unterscheiden </w:t>
      </w:r>
      <w:r>
        <w:rPr>
          <w:sz w:val="24"/>
        </w:rPr>
        <w:t xml:space="preserve">sich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nichts </w:t>
      </w:r>
      <w:r>
        <w:rPr>
          <w:sz w:val="24"/>
        </w:rPr>
        <w:t xml:space="preserve">grundlegend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mind. </w:t>
      </w:r>
      <w:r>
        <w:rPr>
          <w:sz w:val="24"/>
        </w:rPr>
        <w:t xml:space="preserve">drei </w:t>
      </w:r>
      <w:r>
        <w:rPr>
          <w:sz w:val="24"/>
        </w:rPr>
        <w:t xml:space="preserve">Studien, </w:t>
      </w:r>
      <w:r>
        <w:rPr>
          <w:sz w:val="24"/>
        </w:rPr>
        <w:t xml:space="preserve">die </w:t>
      </w:r>
      <w:r>
        <w:rPr>
          <w:sz w:val="24"/>
        </w:rPr>
        <w:t xml:space="preserve">Kinder </w:t>
      </w:r>
      <w:r>
        <w:rPr>
          <w:sz w:val="24"/>
        </w:rPr>
        <w:t xml:space="preserve">als </w:t>
      </w:r>
      <w:r>
        <w:rPr>
          <w:sz w:val="24"/>
        </w:rPr>
        <w:t xml:space="preserve">Indexfälle </w:t>
      </w:r>
      <w:r>
        <w:rPr>
          <w:sz w:val="24"/>
        </w:rPr>
        <w:t xml:space="preserve">bei </w:t>
      </w:r>
      <w:r>
        <w:rPr>
          <w:sz w:val="24"/>
        </w:rPr>
        <w:t xml:space="preserve">Haushaltsübertragungen </w:t>
      </w:r>
      <w:r>
        <w:rPr>
          <w:sz w:val="24"/>
        </w:rPr>
        <w:t xml:space="preserve">beleg </w:t>
      </w:r>
    </w:p>
    <w:p>
      <w:r>
        <w:t>*****</w:t>
      </w:r>
    </w:p>
    <w:p>
      <w:pPr>
        <w:pStyle w:val="Heading1"/>
      </w:pPr>
      <w:r>
        <w:t>178_Ergebnisprotokoll_Krisenstabssitzung_2020-05-29.pdf</w:t>
      </w:r>
    </w:p>
    <w:p>
      <w:r>
        <w:t>Anzahl der Vorkommen von 'Lockdown':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eutlich </w:t>
      </w:r>
      <w:r>
        <w:rPr>
          <w:sz w:val="24"/>
        </w:rPr>
        <w:t xml:space="preserve">unter </w:t>
      </w:r>
      <w:r>
        <w:rPr>
          <w:sz w:val="24"/>
        </w:rPr>
        <w:t xml:space="preserve">1.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Gesamtzahl </w:t>
      </w:r>
      <w:r>
        <w:rPr>
          <w:sz w:val="24"/>
        </w:rPr>
        <w:t xml:space="preserve">von </w:t>
      </w:r>
      <w:r>
        <w:rPr>
          <w:sz w:val="24"/>
        </w:rPr>
        <w:t xml:space="preserve">ca. </w:t>
      </w:r>
      <w:r>
        <w:rPr>
          <w:sz w:val="24"/>
        </w:rPr>
        <w:t xml:space="preserve">281.300 </w:t>
      </w:r>
      <w:r>
        <w:rPr>
          <w:sz w:val="24"/>
        </w:rPr>
        <w:t xml:space="preserve">Testungen </w:t>
      </w:r>
      <w:r>
        <w:rPr>
          <w:sz w:val="24"/>
        </w:rPr>
        <w:t xml:space="preserve">ist </w:t>
      </w:r>
      <w:r>
        <w:rPr>
          <w:sz w:val="24"/>
        </w:rPr>
        <w:t xml:space="preserve">relativ </w:t>
      </w:r>
      <w:r>
        <w:rPr>
          <w:sz w:val="24"/>
        </w:rPr>
        <w:t xml:space="preserve">zur </w:t>
      </w:r>
      <w:r>
        <w:rPr>
          <w:sz w:val="24"/>
        </w:rPr>
        <w:t xml:space="preserve">Bevölkerung </w:t>
      </w:r>
      <w:r>
        <w:rPr>
          <w:sz w:val="24"/>
        </w:rPr>
        <w:t xml:space="preserve">sehr </w:t>
      </w:r>
      <w:r>
        <w:rPr>
          <w:sz w:val="24"/>
        </w:rPr>
        <w:t xml:space="preserve">gering, </w:t>
      </w:r>
      <w:r>
        <w:rPr>
          <w:sz w:val="24"/>
        </w:rPr>
        <w:t xml:space="preserve">der </w:t>
      </w:r>
      <w:r>
        <w:rPr>
          <w:sz w:val="24"/>
        </w:rPr>
        <w:t xml:space="preserve">Positivanteil </w:t>
      </w:r>
      <w:r>
        <w:rPr>
          <w:sz w:val="24"/>
        </w:rPr>
        <w:t xml:space="preserve">liegt </w:t>
      </w:r>
      <w:r>
        <w:rPr>
          <w:sz w:val="24"/>
        </w:rPr>
        <w:t xml:space="preserve">bei </w:t>
      </w:r>
      <w:r>
        <w:rPr>
          <w:sz w:val="24"/>
        </w:rPr>
        <w:t xml:space="preserve">5,9%. </w:t>
      </w:r>
      <w:r>
        <w:rPr>
          <w:sz w:val="24"/>
        </w:rPr>
        <w:t xml:space="preserve">Während </w:t>
      </w:r>
      <w:r>
        <w:rPr>
          <w:sz w:val="24"/>
        </w:rPr>
        <w:t xml:space="preserve">die </w:t>
      </w:r>
      <w:r>
        <w:rPr>
          <w:sz w:val="24"/>
        </w:rPr>
        <w:t xml:space="preserve">Testungen </w:t>
      </w:r>
      <w:r>
        <w:rPr>
          <w:sz w:val="24"/>
        </w:rPr>
        <w:t xml:space="preserve">auf </w:t>
      </w:r>
      <w:r>
        <w:rPr>
          <w:sz w:val="24"/>
        </w:rPr>
        <w:t xml:space="preserve">nationaler </w:t>
      </w:r>
      <w:r>
        <w:rPr>
          <w:sz w:val="24"/>
        </w:rPr>
        <w:t xml:space="preserve">Ebene </w:t>
      </w:r>
      <w:r>
        <w:rPr>
          <w:sz w:val="24"/>
        </w:rPr>
        <w:t xml:space="preserve">kontrolliert </w:t>
      </w:r>
      <w:r>
        <w:rPr>
          <w:sz w:val="24"/>
        </w:rPr>
        <w:t xml:space="preserve">werden, </w:t>
      </w:r>
      <w:r>
        <w:rPr>
          <w:sz w:val="24"/>
        </w:rPr>
        <w:t xml:space="preserve">werden </w:t>
      </w:r>
      <w:r>
        <w:rPr>
          <w:sz w:val="24"/>
        </w:rPr>
        <w:t xml:space="preserve">Entscheidungen </w:t>
      </w:r>
      <w:r>
        <w:rPr>
          <w:sz w:val="24"/>
        </w:rPr>
        <w:t xml:space="preserve">über </w:t>
      </w:r>
      <w:r>
        <w:rPr>
          <w:sz w:val="24"/>
        </w:rPr>
        <w:t xml:space="preserve">Maßnahmen </w:t>
      </w:r>
      <w:r>
        <w:rPr>
          <w:sz w:val="24"/>
        </w:rPr>
        <w:t xml:space="preserve">auf </w:t>
      </w:r>
      <w:r>
        <w:rPr>
          <w:sz w:val="24"/>
        </w:rPr>
        <w:t xml:space="preserve">Präfektur-Ebene </w:t>
      </w:r>
      <w:r>
        <w:rPr>
          <w:sz w:val="24"/>
        </w:rPr>
        <w:t xml:space="preserve">getroffen.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wurden </w:t>
      </w:r>
      <w:r>
        <w:rPr>
          <w:sz w:val="24"/>
        </w:rPr>
        <w:t xml:space="preserve">vergleichbar </w:t>
      </w:r>
      <w:r>
        <w:rPr>
          <w:sz w:val="24"/>
        </w:rPr>
        <w:t xml:space="preserve">milde </w:t>
      </w:r>
      <w:r>
        <w:rPr>
          <w:sz w:val="24"/>
        </w:rPr>
        <w:t xml:space="preserve">restriktive </w:t>
      </w:r>
      <w:r>
        <w:rPr>
          <w:sz w:val="24"/>
        </w:rPr>
        <w:t xml:space="preserve">Maßnahmen </w:t>
      </w:r>
      <w:r>
        <w:rPr>
          <w:sz w:val="24"/>
        </w:rPr>
        <w:t xml:space="preserve">ergriffen, </w:t>
      </w:r>
      <w:r>
        <w:rPr>
          <w:sz w:val="24"/>
        </w:rPr>
        <w:t xml:space="preserve">insbesondere </w:t>
      </w:r>
      <w:r>
        <w:rPr>
          <w:sz w:val="24"/>
        </w:rPr>
        <w:t xml:space="preserve">wurde </w:t>
      </w:r>
      <w:r>
        <w:rPr>
          <w:sz w:val="24"/>
        </w:rPr>
        <w:t xml:space="preserve">Verstöße </w:t>
      </w:r>
      <w:r>
        <w:rPr>
          <w:sz w:val="24"/>
        </w:rPr>
        <w:t xml:space="preserve">nicht </w:t>
      </w:r>
      <w:r>
        <w:rPr>
          <w:sz w:val="24"/>
        </w:rPr>
        <w:t xml:space="preserve">geahndet. </w:t>
      </w:r>
      <w:r>
        <w:rPr>
          <w:sz w:val="24"/>
        </w:rPr>
        <w:t xml:space="preserve">ohne </w:t>
      </w:r>
      <w:r>
        <w:rPr>
          <w:sz w:val="24"/>
        </w:rPr>
        <w:t xml:space="preserve">strikten </w:t>
      </w:r>
      <w:r>
        <w:rPr>
          <w:b/>
          <w:color w:val="FF0000"/>
          <w:sz w:val="24"/>
        </w:rPr>
        <w:t xml:space="preserve">Lockdown).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öffentlichen </w:t>
      </w:r>
      <w:r>
        <w:rPr>
          <w:sz w:val="24"/>
        </w:rPr>
        <w:t xml:space="preserve">Wahrnehmung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</w:p>
    <w:p>
      <w:r>
        <w:t>*****</w:t>
      </w:r>
    </w:p>
    <w:p>
      <w:pPr>
        <w:pStyle w:val="Heading1"/>
      </w:pPr>
      <w:r>
        <w:t>196_Ergebnisprotokoll_Krisenstabssitzung_2020-06-19.pdf</w:t>
      </w:r>
    </w:p>
    <w:p>
      <w:r>
        <w:t>Anzahl der Vorkommen von 'Lockdown': 3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bteilung </w:t>
      </w:r>
      <w:r>
        <w:rPr>
          <w:sz w:val="24"/>
        </w:rPr>
        <w:t xml:space="preserve">3 </w:t>
      </w:r>
      <w:r>
        <w:rPr>
          <w:sz w:val="24"/>
        </w:rPr>
        <w:t xml:space="preserve">hat </w:t>
      </w:r>
      <w:r>
        <w:rPr>
          <w:sz w:val="24"/>
        </w:rPr>
        <w:t xml:space="preserve">ihre </w:t>
      </w:r>
      <w:r>
        <w:rPr>
          <w:sz w:val="24"/>
        </w:rPr>
        <w:t xml:space="preserve">Einschätzung </w:t>
      </w:r>
      <w:r>
        <w:rPr>
          <w:sz w:val="24"/>
        </w:rPr>
        <w:t xml:space="preserve">zur </w:t>
      </w:r>
      <w:r>
        <w:rPr>
          <w:sz w:val="24"/>
        </w:rPr>
        <w:t xml:space="preserve">o.g. </w:t>
      </w:r>
      <w:r>
        <w:rPr>
          <w:sz w:val="24"/>
        </w:rPr>
        <w:t xml:space="preserve">genannten </w:t>
      </w:r>
      <w:r>
        <w:rPr>
          <w:sz w:val="24"/>
        </w:rPr>
        <w:t xml:space="preserve">Studie </w:t>
      </w:r>
      <w:r>
        <w:rPr>
          <w:sz w:val="24"/>
        </w:rPr>
        <w:t xml:space="preserve">zusammengefasst </w:t>
      </w:r>
      <w:r>
        <w:rPr>
          <w:sz w:val="24"/>
        </w:rPr>
        <w:t xml:space="preserve">und </w:t>
      </w:r>
      <w:r>
        <w:rPr>
          <w:sz w:val="24"/>
        </w:rPr>
        <w:t xml:space="preserve">vorgetragen </w:t>
      </w:r>
      <w:r>
        <w:rPr>
          <w:sz w:val="24"/>
        </w:rPr>
        <w:t xml:space="preserve">(s. </w:t>
      </w:r>
      <w:r>
        <w:rPr>
          <w:sz w:val="24"/>
        </w:rPr>
        <w:t xml:space="preserve">Folien) </w:t>
      </w:r>
      <w:r>
        <w:rPr>
          <w:sz w:val="24"/>
        </w:rPr>
        <w:t xml:space="preserve">Ziel </w:t>
      </w:r>
      <w:r>
        <w:rPr>
          <w:sz w:val="24"/>
        </w:rPr>
        <w:t xml:space="preserve">der </w:t>
      </w:r>
      <w:r>
        <w:rPr>
          <w:sz w:val="24"/>
        </w:rPr>
        <w:t xml:space="preserve">Studie: </w:t>
      </w:r>
      <w:r>
        <w:rPr>
          <w:sz w:val="24"/>
        </w:rPr>
        <w:t xml:space="preserve">Schätzung </w:t>
      </w:r>
      <w:r>
        <w:rPr>
          <w:sz w:val="24"/>
        </w:rPr>
        <w:t xml:space="preserve">der </w:t>
      </w:r>
      <w:r>
        <w:rPr>
          <w:sz w:val="24"/>
        </w:rPr>
        <w:t xml:space="preserve">verschiedenen </w:t>
      </w:r>
      <w:r>
        <w:rPr>
          <w:sz w:val="24"/>
        </w:rPr>
        <w:t xml:space="preserve">Einzeleffekte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11 </w:t>
      </w:r>
      <w:r>
        <w:rPr>
          <w:sz w:val="24"/>
        </w:rPr>
        <w:t xml:space="preserve">europäischen </w:t>
      </w:r>
      <w:r>
        <w:rPr>
          <w:sz w:val="24"/>
        </w:rPr>
        <w:t xml:space="preserve">Ländern </w:t>
      </w:r>
      <w:r>
        <w:rPr>
          <w:sz w:val="24"/>
        </w:rPr>
        <w:t xml:space="preserve">Methode: </w:t>
      </w:r>
      <w:r>
        <w:rPr>
          <w:sz w:val="24"/>
        </w:rPr>
        <w:t xml:space="preserve">Transmissionsmodellierung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Todesfall- </w:t>
      </w:r>
      <w:r>
        <w:rPr>
          <w:sz w:val="24"/>
        </w:rPr>
        <w:t xml:space="preserve">verlaufszahlen </w:t>
      </w:r>
      <w:r>
        <w:rPr>
          <w:sz w:val="24"/>
        </w:rPr>
        <w:t xml:space="preserve">basierend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ECDC </w:t>
      </w:r>
      <w:r>
        <w:rPr>
          <w:sz w:val="24"/>
        </w:rPr>
        <w:t xml:space="preserve">übermittelten </w:t>
      </w:r>
      <w:r>
        <w:rPr>
          <w:sz w:val="24"/>
        </w:rPr>
        <w:t xml:space="preserve">Daten </w:t>
      </w:r>
      <w:r>
        <w:rPr>
          <w:sz w:val="24"/>
        </w:rPr>
        <w:t xml:space="preserve">Ergebnisse </w:t>
      </w:r>
      <w:r>
        <w:rPr>
          <w:sz w:val="24"/>
        </w:rPr>
        <w:t xml:space="preserve">für </w:t>
      </w:r>
      <w:r>
        <w:rPr>
          <w:sz w:val="24"/>
        </w:rPr>
        <w:t xml:space="preserve">Deutschland: </w:t>
      </w:r>
      <w:r>
        <w:rPr>
          <w:sz w:val="24"/>
        </w:rPr>
        <w:t xml:space="preserve">Mit </w:t>
      </w:r>
      <w:r>
        <w:rPr>
          <w:sz w:val="24"/>
        </w:rPr>
        <w:t xml:space="preserve">letzter </w:t>
      </w:r>
      <w:r>
        <w:rPr>
          <w:sz w:val="24"/>
        </w:rPr>
        <w:t xml:space="preserve">eingeführter </w:t>
      </w:r>
      <w:r>
        <w:rPr>
          <w:sz w:val="24"/>
        </w:rPr>
        <w:t xml:space="preserve">Maßnahme </w:t>
      </w:r>
      <w:r>
        <w:rPr>
          <w:b/>
          <w:color w:val="FF0000"/>
          <w:sz w:val="24"/>
        </w:rPr>
        <w:t xml:space="preserve">(Lockdown </w:t>
      </w:r>
      <w:r>
        <w:rPr>
          <w:sz w:val="24"/>
        </w:rPr>
        <w:t xml:space="preserve">23.03.) </w:t>
      </w:r>
      <w:r>
        <w:rPr>
          <w:sz w:val="24"/>
        </w:rPr>
        <w:t xml:space="preserve">deutliche </w:t>
      </w:r>
      <w:r>
        <w:rPr>
          <w:sz w:val="24"/>
        </w:rPr>
        <w:t xml:space="preserve">Senkung </w:t>
      </w:r>
      <w:r>
        <w:rPr>
          <w:sz w:val="24"/>
        </w:rPr>
        <w:t xml:space="preserve">von </w:t>
      </w:r>
      <w:r>
        <w:rPr>
          <w:sz w:val="24"/>
        </w:rPr>
        <w:t xml:space="preserve">R, </w:t>
      </w:r>
      <w:r>
        <w:rPr>
          <w:sz w:val="24"/>
        </w:rPr>
        <w:t xml:space="preserve">alle </w:t>
      </w:r>
      <w:r>
        <w:rPr>
          <w:sz w:val="24"/>
        </w:rPr>
        <w:t xml:space="preserve">Vorherigen </w:t>
      </w:r>
      <w:r>
        <w:rPr>
          <w:sz w:val="24"/>
        </w:rPr>
        <w:t xml:space="preserve">Maßnahmen </w:t>
      </w:r>
      <w:r>
        <w:rPr>
          <w:sz w:val="24"/>
        </w:rPr>
        <w:t xml:space="preserve">zeigten </w:t>
      </w:r>
      <w:r>
        <w:rPr>
          <w:sz w:val="24"/>
        </w:rPr>
        <w:t xml:space="preserve">kaum </w:t>
      </w:r>
      <w:r>
        <w:rPr>
          <w:sz w:val="24"/>
        </w:rPr>
        <w:t xml:space="preserve">einen </w:t>
      </w:r>
      <w:r>
        <w:rPr>
          <w:sz w:val="24"/>
        </w:rPr>
        <w:t xml:space="preserve">Effekt </w:t>
      </w:r>
      <w:r>
        <w:rPr>
          <w:sz w:val="24"/>
        </w:rPr>
        <w:t xml:space="preserve">Limitationen: </w:t>
      </w:r>
      <w:r>
        <w:rPr>
          <w:sz w:val="24"/>
        </w:rPr>
        <w:t xml:space="preserve">o </w:t>
      </w:r>
      <w:r>
        <w:rPr>
          <w:sz w:val="24"/>
        </w:rPr>
        <w:t xml:space="preserve">Von </w:t>
      </w:r>
      <w:r>
        <w:rPr>
          <w:sz w:val="24"/>
        </w:rPr>
        <w:t xml:space="preserve">Sterbefällen </w:t>
      </w:r>
      <w:r>
        <w:rPr>
          <w:sz w:val="24"/>
        </w:rPr>
        <w:t xml:space="preserve">wird </w:t>
      </w:r>
      <w:r>
        <w:rPr>
          <w:sz w:val="24"/>
        </w:rPr>
        <w:t xml:space="preserve">auf </w:t>
      </w:r>
      <w:r>
        <w:rPr>
          <w:sz w:val="24"/>
        </w:rPr>
        <w:t xml:space="preserve">R </w:t>
      </w:r>
      <w:r>
        <w:rPr>
          <w:sz w:val="24"/>
        </w:rPr>
        <w:t xml:space="preserve">zurückgerechnet, </w:t>
      </w:r>
      <w:r>
        <w:rPr>
          <w:sz w:val="24"/>
        </w:rPr>
        <w:t xml:space="preserve">zentrale </w:t>
      </w:r>
      <w:r>
        <w:rPr>
          <w:sz w:val="24"/>
        </w:rPr>
        <w:t xml:space="preserve">Annahme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Verzug </w:t>
      </w:r>
      <w:r>
        <w:rPr>
          <w:sz w:val="24"/>
        </w:rPr>
        <w:t xml:space="preserve">wann </w:t>
      </w:r>
      <w:r>
        <w:rPr>
          <w:sz w:val="24"/>
        </w:rPr>
        <w:t xml:space="preserve">R-Änderung </w:t>
      </w:r>
      <w:r>
        <w:rPr>
          <w:sz w:val="24"/>
        </w:rPr>
        <w:t xml:space="preserve">Einfluss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Sterbefälle </w:t>
      </w:r>
      <w:r>
        <w:rPr>
          <w:sz w:val="24"/>
        </w:rPr>
        <w:t xml:space="preserve">hat </w:t>
      </w:r>
      <w:r>
        <w:rPr>
          <w:sz w:val="24"/>
        </w:rPr>
        <w:t xml:space="preserve">o </w:t>
      </w:r>
      <w:r>
        <w:rPr>
          <w:sz w:val="24"/>
        </w:rPr>
        <w:t xml:space="preserve">Studie </w:t>
      </w:r>
      <w:r>
        <w:rPr>
          <w:sz w:val="24"/>
        </w:rPr>
        <w:t xml:space="preserve">berücksichtigt </w:t>
      </w:r>
      <w:r>
        <w:rPr>
          <w:sz w:val="24"/>
        </w:rPr>
        <w:t xml:space="preserve">nicht,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ans </w:t>
      </w:r>
      <w:r>
        <w:rPr>
          <w:sz w:val="24"/>
        </w:rPr>
        <w:t xml:space="preserve">ECDC </w:t>
      </w:r>
      <w:r>
        <w:rPr>
          <w:sz w:val="24"/>
        </w:rPr>
        <w:t xml:space="preserve">gemeldeten </w:t>
      </w:r>
      <w:r>
        <w:rPr>
          <w:sz w:val="24"/>
        </w:rPr>
        <w:t xml:space="preserve">Daten </w:t>
      </w:r>
      <w:r>
        <w:rPr>
          <w:sz w:val="24"/>
        </w:rPr>
        <w:t xml:space="preserve">nicht </w:t>
      </w:r>
      <w:r>
        <w:rPr>
          <w:sz w:val="24"/>
        </w:rPr>
        <w:t xml:space="preserve">den </w:t>
      </w:r>
      <w:r>
        <w:rPr>
          <w:sz w:val="24"/>
        </w:rPr>
        <w:t xml:space="preserve">beobachteten </w:t>
      </w:r>
      <w:r>
        <w:rPr>
          <w:sz w:val="24"/>
        </w:rPr>
        <w:t xml:space="preserve">Verlauf, </w:t>
      </w:r>
      <w:r>
        <w:rPr>
          <w:sz w:val="24"/>
        </w:rPr>
        <w:t xml:space="preserve">der </w:t>
      </w:r>
      <w:r>
        <w:rPr>
          <w:sz w:val="24"/>
        </w:rPr>
        <w:t xml:space="preserve">in </w:t>
      </w:r>
      <w:r>
        <w:rPr>
          <w:sz w:val="24"/>
        </w:rPr>
        <w:t xml:space="preserve">SurvStat </w:t>
      </w:r>
      <w:r>
        <w:rPr>
          <w:sz w:val="24"/>
        </w:rPr>
        <w:t xml:space="preserve">gesehen </w:t>
      </w:r>
      <w:r>
        <w:rPr>
          <w:sz w:val="24"/>
        </w:rPr>
        <w:t xml:space="preserve">werden </w:t>
      </w:r>
      <w:r>
        <w:rPr>
          <w:sz w:val="24"/>
        </w:rPr>
        <w:t xml:space="preserve">kann, </w:t>
      </w:r>
      <w:r>
        <w:rPr>
          <w:sz w:val="24"/>
        </w:rPr>
        <w:t xml:space="preserve">darstellt </w:t>
      </w:r>
      <w:r>
        <w:rPr>
          <w:sz w:val="24"/>
        </w:rPr>
        <w:t xml:space="preserve">o </w:t>
      </w:r>
      <w:r>
        <w:rPr>
          <w:sz w:val="24"/>
        </w:rPr>
        <w:t xml:space="preserve">Meldeverzug </w:t>
      </w:r>
      <w:r>
        <w:rPr>
          <w:sz w:val="24"/>
        </w:rPr>
        <w:t xml:space="preserve">vo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Konklusion </w:t>
      </w:r>
      <w:r>
        <w:rPr>
          <w:sz w:val="24"/>
        </w:rPr>
        <w:t xml:space="preserve">dass </w:t>
      </w:r>
      <w:r>
        <w:rPr>
          <w:sz w:val="24"/>
        </w:rPr>
        <w:t xml:space="preserve">Rückgang </w:t>
      </w:r>
      <w:r>
        <w:rPr>
          <w:sz w:val="24"/>
        </w:rPr>
        <w:t xml:space="preserve">von </w:t>
      </w:r>
      <w:r>
        <w:rPr>
          <w:sz w:val="24"/>
        </w:rPr>
        <w:t xml:space="preserve">R </w:t>
      </w:r>
      <w:r>
        <w:rPr>
          <w:sz w:val="24"/>
        </w:rPr>
        <w:t xml:space="preserve">fast </w:t>
      </w:r>
      <w:r>
        <w:rPr>
          <w:sz w:val="24"/>
        </w:rPr>
        <w:t xml:space="preserve">alleinig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zurückzuführen </w:t>
      </w:r>
      <w:r>
        <w:rPr>
          <w:sz w:val="24"/>
        </w:rPr>
        <w:t xml:space="preserve">ist,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plausibel </w:t>
      </w:r>
      <w:r>
        <w:rPr>
          <w:sz w:val="24"/>
        </w:rPr>
        <w:t xml:space="preserve">o </w:t>
      </w:r>
      <w:r>
        <w:rPr>
          <w:sz w:val="24"/>
        </w:rPr>
        <w:t xml:space="preserve">Auswirkungen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Daten </w:t>
      </w:r>
      <w:r>
        <w:rPr>
          <w:sz w:val="24"/>
        </w:rPr>
        <w:t xml:space="preserve">von </w:t>
      </w:r>
      <w:r>
        <w:rPr>
          <w:sz w:val="24"/>
        </w:rPr>
        <w:t xml:space="preserve">vulnerablen </w:t>
      </w:r>
      <w:r>
        <w:rPr>
          <w:sz w:val="24"/>
        </w:rPr>
        <w:t xml:space="preserve">Gruppen </w:t>
      </w:r>
      <w:r>
        <w:rPr>
          <w:sz w:val="24"/>
        </w:rPr>
        <w:t xml:space="preserve">sondern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Allgemeinbevölkerung </w:t>
      </w:r>
      <w:r>
        <w:rPr>
          <w:sz w:val="24"/>
        </w:rPr>
        <w:t xml:space="preserve">zurückzuführen </w:t>
      </w:r>
      <w:r>
        <w:rPr>
          <w:sz w:val="24"/>
        </w:rPr>
        <w:t xml:space="preserve">o </w:t>
      </w:r>
      <w:r>
        <w:rPr>
          <w:sz w:val="24"/>
        </w:rPr>
        <w:t xml:space="preserve">Ergebnis </w:t>
      </w:r>
      <w:r>
        <w:rPr>
          <w:sz w:val="24"/>
        </w:rPr>
        <w:t xml:space="preserve">für </w:t>
      </w:r>
      <w:r>
        <w:rPr>
          <w:sz w:val="24"/>
        </w:rPr>
        <w:t xml:space="preserve">Deutschland </w:t>
      </w:r>
      <w:r>
        <w:rPr>
          <w:sz w:val="24"/>
        </w:rPr>
        <w:t xml:space="preserve">nicht </w:t>
      </w:r>
      <w:r>
        <w:rPr>
          <w:sz w:val="24"/>
        </w:rPr>
        <w:t xml:space="preserve">sehr </w:t>
      </w:r>
      <w:r>
        <w:rPr>
          <w:sz w:val="24"/>
        </w:rPr>
        <w:t xml:space="preserve">aussagekräftig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Wunsch </w:t>
      </w:r>
      <w:r>
        <w:rPr>
          <w:sz w:val="24"/>
        </w:rPr>
        <w:t xml:space="preserve">hinter </w:t>
      </w:r>
      <w:r>
        <w:rPr>
          <w:sz w:val="24"/>
        </w:rPr>
        <w:t xml:space="preserve">der </w:t>
      </w:r>
      <w:r>
        <w:rPr>
          <w:sz w:val="24"/>
        </w:rPr>
        <w:t xml:space="preserve">Studie </w:t>
      </w:r>
      <w:r>
        <w:rPr>
          <w:sz w:val="24"/>
        </w:rPr>
        <w:t xml:space="preserve">ist, </w:t>
      </w:r>
      <w:r>
        <w:rPr>
          <w:b/>
          <w:color w:val="FF0000"/>
          <w:sz w:val="24"/>
        </w:rPr>
        <w:t xml:space="preserve">Lockdown-Maßnahmen </w:t>
      </w:r>
      <w:r>
        <w:rPr>
          <w:sz w:val="24"/>
        </w:rPr>
        <w:t xml:space="preserve">zu </w:t>
      </w:r>
      <w:r>
        <w:rPr>
          <w:sz w:val="24"/>
        </w:rPr>
        <w:t xml:space="preserve">rechtfertigen, </w:t>
      </w:r>
      <w:r>
        <w:rPr>
          <w:sz w:val="24"/>
        </w:rPr>
        <w:t xml:space="preserve">der </w:t>
      </w:r>
      <w:r>
        <w:rPr>
          <w:sz w:val="24"/>
        </w:rPr>
        <w:t xml:space="preserve">präventive </w:t>
      </w:r>
      <w:r>
        <w:rPr>
          <w:sz w:val="24"/>
        </w:rPr>
        <w:t xml:space="preserve">Charakter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wurde </w:t>
      </w:r>
      <w:r>
        <w:rPr>
          <w:sz w:val="24"/>
        </w:rPr>
        <w:t xml:space="preserve">nicht </w:t>
      </w:r>
      <w:r>
        <w:rPr>
          <w:sz w:val="24"/>
        </w:rPr>
        <w:t xml:space="preserve">genügend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Vordergrund </w:t>
      </w:r>
      <w:r>
        <w:rPr>
          <w:sz w:val="24"/>
        </w:rPr>
        <w:t xml:space="preserve">gest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o </w:t>
      </w:r>
      <w:r>
        <w:rPr>
          <w:sz w:val="24"/>
        </w:rPr>
        <w:t xml:space="preserve">Konklusion </w:t>
      </w:r>
      <w:r>
        <w:rPr>
          <w:sz w:val="24"/>
        </w:rPr>
        <w:t xml:space="preserve">dass </w:t>
      </w:r>
      <w:r>
        <w:rPr>
          <w:sz w:val="24"/>
        </w:rPr>
        <w:t xml:space="preserve">Rückgang </w:t>
      </w:r>
      <w:r>
        <w:rPr>
          <w:sz w:val="24"/>
        </w:rPr>
        <w:t xml:space="preserve">von </w:t>
      </w:r>
      <w:r>
        <w:rPr>
          <w:sz w:val="24"/>
        </w:rPr>
        <w:t xml:space="preserve">R </w:t>
      </w:r>
      <w:r>
        <w:rPr>
          <w:sz w:val="24"/>
        </w:rPr>
        <w:t xml:space="preserve">fast </w:t>
      </w:r>
      <w:r>
        <w:rPr>
          <w:sz w:val="24"/>
        </w:rPr>
        <w:t xml:space="preserve">alleinig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zurückzuführen </w:t>
      </w:r>
      <w:r>
        <w:rPr>
          <w:sz w:val="24"/>
        </w:rPr>
        <w:t xml:space="preserve">ist,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plausibel </w:t>
      </w:r>
      <w:r>
        <w:rPr>
          <w:sz w:val="24"/>
        </w:rPr>
        <w:t xml:space="preserve">o </w:t>
      </w:r>
      <w:r>
        <w:rPr>
          <w:sz w:val="24"/>
        </w:rPr>
        <w:t xml:space="preserve">Auswirkungen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Daten </w:t>
      </w:r>
      <w:r>
        <w:rPr>
          <w:sz w:val="24"/>
        </w:rPr>
        <w:t xml:space="preserve">von </w:t>
      </w:r>
      <w:r>
        <w:rPr>
          <w:sz w:val="24"/>
        </w:rPr>
        <w:t xml:space="preserve">vulnerablen </w:t>
      </w:r>
      <w:r>
        <w:rPr>
          <w:sz w:val="24"/>
        </w:rPr>
        <w:t xml:space="preserve">Gruppen </w:t>
      </w:r>
      <w:r>
        <w:rPr>
          <w:sz w:val="24"/>
        </w:rPr>
        <w:t xml:space="preserve">sondern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Allgemeinbevölkerung </w:t>
      </w:r>
      <w:r>
        <w:rPr>
          <w:sz w:val="24"/>
        </w:rPr>
        <w:t xml:space="preserve">zurückzuführen </w:t>
      </w:r>
      <w:r>
        <w:rPr>
          <w:sz w:val="24"/>
        </w:rPr>
        <w:t xml:space="preserve">o </w:t>
      </w:r>
      <w:r>
        <w:rPr>
          <w:sz w:val="24"/>
        </w:rPr>
        <w:t xml:space="preserve">Ergebnis </w:t>
      </w:r>
      <w:r>
        <w:rPr>
          <w:sz w:val="24"/>
        </w:rPr>
        <w:t xml:space="preserve">für </w:t>
      </w:r>
      <w:r>
        <w:rPr>
          <w:sz w:val="24"/>
        </w:rPr>
        <w:t xml:space="preserve">Deutschland </w:t>
      </w:r>
      <w:r>
        <w:rPr>
          <w:sz w:val="24"/>
        </w:rPr>
        <w:t xml:space="preserve">nicht </w:t>
      </w:r>
      <w:r>
        <w:rPr>
          <w:sz w:val="24"/>
        </w:rPr>
        <w:t xml:space="preserve">sehr </w:t>
      </w:r>
      <w:r>
        <w:rPr>
          <w:sz w:val="24"/>
        </w:rPr>
        <w:t xml:space="preserve">aussagekräftig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Wunsch </w:t>
      </w:r>
      <w:r>
        <w:rPr>
          <w:sz w:val="24"/>
        </w:rPr>
        <w:t xml:space="preserve">hinter </w:t>
      </w:r>
      <w:r>
        <w:rPr>
          <w:sz w:val="24"/>
        </w:rPr>
        <w:t xml:space="preserve">der </w:t>
      </w:r>
      <w:r>
        <w:rPr>
          <w:sz w:val="24"/>
        </w:rPr>
        <w:t xml:space="preserve">Studie </w:t>
      </w:r>
      <w:r>
        <w:rPr>
          <w:sz w:val="24"/>
        </w:rPr>
        <w:t xml:space="preserve">ist, </w:t>
      </w:r>
      <w:r>
        <w:rPr>
          <w:b/>
          <w:color w:val="FF0000"/>
          <w:sz w:val="24"/>
        </w:rPr>
        <w:t xml:space="preserve">Lockdown-Maßnahmen </w:t>
      </w:r>
      <w:r>
        <w:rPr>
          <w:sz w:val="24"/>
        </w:rPr>
        <w:t xml:space="preserve">zu </w:t>
      </w:r>
      <w:r>
        <w:rPr>
          <w:sz w:val="24"/>
        </w:rPr>
        <w:t xml:space="preserve">rechtfertigen, </w:t>
      </w:r>
      <w:r>
        <w:rPr>
          <w:sz w:val="24"/>
        </w:rPr>
        <w:t xml:space="preserve">der </w:t>
      </w:r>
      <w:r>
        <w:rPr>
          <w:sz w:val="24"/>
        </w:rPr>
        <w:t xml:space="preserve">präventive </w:t>
      </w:r>
      <w:r>
        <w:rPr>
          <w:sz w:val="24"/>
        </w:rPr>
        <w:t xml:space="preserve">Charakter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wurde </w:t>
      </w:r>
      <w:r>
        <w:rPr>
          <w:sz w:val="24"/>
        </w:rPr>
        <w:t xml:space="preserve">nicht </w:t>
      </w:r>
      <w:r>
        <w:rPr>
          <w:sz w:val="24"/>
        </w:rPr>
        <w:t xml:space="preserve">genügend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Vordergrund </w:t>
      </w:r>
      <w:r>
        <w:rPr>
          <w:sz w:val="24"/>
        </w:rPr>
        <w:t xml:space="preserve">gestellt </w:t>
      </w:r>
      <w:r>
        <w:rPr>
          <w:sz w:val="24"/>
        </w:rPr>
        <w:t xml:space="preserve">o </w:t>
      </w:r>
      <w:r>
        <w:rPr>
          <w:sz w:val="24"/>
        </w:rPr>
        <w:t xml:space="preserve">Bewertung </w:t>
      </w:r>
      <w:r>
        <w:rPr>
          <w:sz w:val="24"/>
        </w:rPr>
        <w:t xml:space="preserve">sehr </w:t>
      </w:r>
      <w:r>
        <w:rPr>
          <w:sz w:val="24"/>
        </w:rPr>
        <w:t xml:space="preserve">interessant: </w:t>
      </w:r>
      <w:r>
        <w:rPr>
          <w:sz w:val="24"/>
        </w:rPr>
        <w:t xml:space="preserve">Einfluss </w:t>
      </w:r>
      <w:r>
        <w:rPr>
          <w:sz w:val="24"/>
        </w:rPr>
        <w:t xml:space="preserve">von </w:t>
      </w:r>
      <w:r>
        <w:rPr>
          <w:sz w:val="24"/>
        </w:rPr>
        <w:t xml:space="preserve">anderen </w:t>
      </w:r>
      <w:r>
        <w:rPr>
          <w:sz w:val="24"/>
        </w:rPr>
        <w:t xml:space="preserve">Effekten </w:t>
      </w:r>
      <w:r>
        <w:rPr>
          <w:sz w:val="24"/>
        </w:rPr>
        <w:t xml:space="preserve">(e.g. </w:t>
      </w:r>
      <w:r>
        <w:rPr>
          <w:sz w:val="24"/>
        </w:rPr>
        <w:t xml:space="preserve">Bilder </w:t>
      </w:r>
      <w:r>
        <w:rPr>
          <w:sz w:val="24"/>
        </w:rPr>
        <w:t xml:space="preserve">und </w:t>
      </w:r>
      <w:r>
        <w:rPr>
          <w:sz w:val="24"/>
        </w:rPr>
        <w:t xml:space="preserve">Nachrichten </w:t>
      </w:r>
      <w:r>
        <w:rPr>
          <w:sz w:val="24"/>
        </w:rPr>
        <w:t xml:space="preserve">aus </w:t>
      </w:r>
      <w:r>
        <w:rPr>
          <w:sz w:val="24"/>
        </w:rPr>
        <w:t xml:space="preserve">Italien) </w:t>
      </w:r>
      <w:r>
        <w:rPr>
          <w:sz w:val="24"/>
        </w:rPr>
        <w:t xml:space="preserve">und </w:t>
      </w:r>
      <w:r>
        <w:rPr>
          <w:sz w:val="24"/>
        </w:rPr>
        <w:t xml:space="preserve">Datenverzug </w:t>
      </w:r>
      <w:r>
        <w:rPr>
          <w:sz w:val="24"/>
        </w:rPr>
        <w:t xml:space="preserve">wurden </w:t>
      </w:r>
      <w:r>
        <w:rPr>
          <w:sz w:val="24"/>
        </w:rPr>
        <w:t xml:space="preserve">nicht </w:t>
      </w:r>
      <w:r>
        <w:rPr>
          <w:sz w:val="24"/>
        </w:rPr>
        <w:t xml:space="preserve">berücksichtigt,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wahrscheinlich, </w:t>
      </w:r>
      <w:r>
        <w:rPr>
          <w:sz w:val="24"/>
        </w:rPr>
        <w:t xml:space="preserve">dass </w:t>
      </w:r>
      <w:r>
        <w:rPr>
          <w:sz w:val="24"/>
        </w:rPr>
        <w:t xml:space="preserve">Maßnahmen </w:t>
      </w:r>
      <w:r>
        <w:rPr>
          <w:sz w:val="24"/>
        </w:rPr>
        <w:t xml:space="preserve">oder </w:t>
      </w:r>
      <w:r>
        <w:rPr>
          <w:sz w:val="24"/>
        </w:rPr>
        <w:t xml:space="preserve">Effekte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Verzug </w:t>
      </w:r>
      <w:r>
        <w:rPr>
          <w:sz w:val="24"/>
        </w:rPr>
        <w:t xml:space="preserve">von </w:t>
      </w:r>
      <w:r>
        <w:rPr>
          <w:sz w:val="24"/>
        </w:rPr>
        <w:t xml:space="preserve">ca. </w:t>
      </w:r>
      <w:r>
        <w:rPr>
          <w:sz w:val="24"/>
        </w:rPr>
        <w:t xml:space="preserve">9 </w:t>
      </w:r>
      <w:r>
        <w:rPr>
          <w:sz w:val="24"/>
        </w:rPr>
        <w:t xml:space="preserve">Tagen </w:t>
      </w:r>
      <w:r>
        <w:rPr>
          <w:sz w:val="24"/>
        </w:rPr>
        <w:t xml:space="preserve">Wirkung </w:t>
      </w:r>
      <w:r>
        <w:rPr>
          <w:sz w:val="24"/>
        </w:rPr>
        <w:t xml:space="preserve">zeigen, </w:t>
      </w:r>
      <w:r>
        <w:rPr>
          <w:sz w:val="24"/>
        </w:rPr>
        <w:t xml:space="preserve">z.B. </w:t>
      </w:r>
      <w:r>
        <w:rPr>
          <w:sz w:val="24"/>
        </w:rPr>
        <w:t xml:space="preserve">könnte </w:t>
      </w:r>
      <w:r>
        <w:rPr>
          <w:sz w:val="24"/>
        </w:rPr>
        <w:t xml:space="preserve">die </w:t>
      </w:r>
      <w:r>
        <w:rPr>
          <w:sz w:val="24"/>
        </w:rPr>
        <w:t xml:space="preserve">Peakabnahme </w:t>
      </w:r>
    </w:p>
    <w:p>
      <w:r>
        <w:t>*****</w:t>
      </w:r>
    </w:p>
    <w:p>
      <w:pPr>
        <w:pStyle w:val="Heading1"/>
      </w:pPr>
      <w:r>
        <w:t>198_Ergebnisprotokoll_Krisenstabssitzung_2020-06-22.pdf</w:t>
      </w:r>
    </w:p>
    <w:p>
      <w:r>
        <w:t>Anzahl der Vorkommen von 'Lockdown': 3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, </w:t>
      </w:r>
      <w:r>
        <w:rPr>
          <w:sz w:val="24"/>
        </w:rPr>
        <w:t xml:space="preserve">um </w:t>
      </w:r>
      <w:r>
        <w:rPr>
          <w:sz w:val="24"/>
        </w:rPr>
        <w:t xml:space="preserve">Infektionsnetzwerke </w:t>
      </w:r>
      <w:r>
        <w:rPr>
          <w:sz w:val="24"/>
        </w:rPr>
        <w:t xml:space="preserve">besser </w:t>
      </w:r>
      <w:r>
        <w:rPr>
          <w:sz w:val="24"/>
        </w:rPr>
        <w:t xml:space="preserve">zu </w:t>
      </w:r>
      <w:r>
        <w:rPr>
          <w:sz w:val="24"/>
        </w:rPr>
        <w:t xml:space="preserve">verstehen. </w:t>
      </w:r>
      <w:r>
        <w:rPr>
          <w:sz w:val="24"/>
        </w:rPr>
        <w:t xml:space="preserve"> </w:t>
      </w:r>
      <w:r>
        <w:rPr>
          <w:sz w:val="24"/>
        </w:rPr>
        <w:t xml:space="preserve">Begonnen </w:t>
      </w:r>
      <w:r>
        <w:rPr>
          <w:sz w:val="24"/>
        </w:rPr>
        <w:t xml:space="preserve">wird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Systematischen </w:t>
      </w:r>
      <w:r>
        <w:rPr>
          <w:sz w:val="24"/>
        </w:rPr>
        <w:t xml:space="preserve">Monitoring </w:t>
      </w:r>
      <w:r>
        <w:rPr>
          <w:sz w:val="24"/>
        </w:rPr>
        <w:t xml:space="preserve">der </w:t>
      </w:r>
      <w:r>
        <w:rPr>
          <w:sz w:val="24"/>
        </w:rPr>
        <w:t xml:space="preserve">Literatur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Erstellung </w:t>
      </w:r>
      <w:r>
        <w:rPr>
          <w:sz w:val="24"/>
        </w:rPr>
        <w:t xml:space="preserve">einer </w:t>
      </w:r>
      <w:r>
        <w:rPr>
          <w:sz w:val="24"/>
        </w:rPr>
        <w:t xml:space="preserve">Plattform </w:t>
      </w:r>
      <w:r>
        <w:rPr>
          <w:sz w:val="24"/>
        </w:rPr>
        <w:t xml:space="preserve">für </w:t>
      </w:r>
      <w:r>
        <w:rPr>
          <w:sz w:val="24"/>
        </w:rPr>
        <w:t xml:space="preserve">laufende </w:t>
      </w:r>
      <w:r>
        <w:rPr>
          <w:sz w:val="24"/>
        </w:rPr>
        <w:t xml:space="preserve">Studien. </w:t>
      </w:r>
      <w:r>
        <w:rPr>
          <w:sz w:val="24"/>
        </w:rPr>
        <w:t xml:space="preserve">Wie </w:t>
      </w:r>
      <w:r>
        <w:rPr>
          <w:sz w:val="24"/>
        </w:rPr>
        <w:t xml:space="preserve">viele </w:t>
      </w:r>
      <w:r>
        <w:rPr>
          <w:sz w:val="24"/>
        </w:rPr>
        <w:t xml:space="preserve">und </w:t>
      </w:r>
      <w:r>
        <w:rPr>
          <w:sz w:val="24"/>
        </w:rPr>
        <w:t xml:space="preserve">mit </w:t>
      </w:r>
      <w:r>
        <w:rPr>
          <w:sz w:val="24"/>
        </w:rPr>
        <w:t xml:space="preserve">welchem </w:t>
      </w:r>
      <w:r>
        <w:rPr>
          <w:sz w:val="24"/>
        </w:rPr>
        <w:t xml:space="preserve">Ziel </w:t>
      </w:r>
      <w:r>
        <w:rPr>
          <w:sz w:val="24"/>
        </w:rPr>
        <w:t xml:space="preserve">werden </w:t>
      </w:r>
      <w:r>
        <w:rPr>
          <w:sz w:val="24"/>
        </w:rPr>
        <w:t xml:space="preserve">Studien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durchgeführt? </w:t>
      </w:r>
      <w:r>
        <w:rPr>
          <w:sz w:val="24"/>
        </w:rPr>
        <w:t xml:space="preserve"> </w:t>
      </w:r>
      <w:r>
        <w:rPr>
          <w:sz w:val="24"/>
        </w:rPr>
        <w:t xml:space="preserve">1. </w:t>
      </w:r>
      <w:r>
        <w:rPr>
          <w:sz w:val="24"/>
        </w:rPr>
        <w:t xml:space="preserve">Monatsbericht: </w:t>
      </w:r>
      <w:r>
        <w:rPr>
          <w:sz w:val="24"/>
        </w:rPr>
        <w:t xml:space="preserve">DJI </w:t>
      </w:r>
      <w:r>
        <w:rPr>
          <w:sz w:val="24"/>
        </w:rPr>
        <w:t xml:space="preserve">hat </w:t>
      </w:r>
      <w:r>
        <w:rPr>
          <w:sz w:val="24"/>
        </w:rPr>
        <w:t xml:space="preserve">alle </w:t>
      </w:r>
      <w:r>
        <w:rPr>
          <w:sz w:val="24"/>
        </w:rPr>
        <w:t xml:space="preserve">Länder </w:t>
      </w:r>
      <w:r>
        <w:rPr>
          <w:sz w:val="24"/>
        </w:rPr>
        <w:t xml:space="preserve">zur </w:t>
      </w:r>
      <w:r>
        <w:rPr>
          <w:sz w:val="24"/>
        </w:rPr>
        <w:t xml:space="preserve">Öffnung </w:t>
      </w:r>
      <w:r>
        <w:rPr>
          <w:sz w:val="24"/>
        </w:rPr>
        <w:t xml:space="preserve">der </w:t>
      </w:r>
      <w:r>
        <w:rPr>
          <w:sz w:val="24"/>
        </w:rPr>
        <w:t xml:space="preserve">Kindertagesbetreuung </w:t>
      </w:r>
      <w:r>
        <w:rPr>
          <w:sz w:val="24"/>
        </w:rPr>
        <w:t xml:space="preserve">befragt.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18 </w:t>
      </w:r>
      <w:r>
        <w:rPr>
          <w:sz w:val="24"/>
        </w:rPr>
        <w:t xml:space="preserve">startete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der </w:t>
      </w:r>
      <w:r>
        <w:rPr>
          <w:sz w:val="24"/>
        </w:rPr>
        <w:t xml:space="preserve">Kitaöffnung </w:t>
      </w:r>
      <w:r>
        <w:rPr>
          <w:sz w:val="24"/>
        </w:rPr>
        <w:t xml:space="preserve">nach </w:t>
      </w:r>
      <w:r>
        <w:rPr>
          <w:sz w:val="24"/>
        </w:rPr>
        <w:t xml:space="preserve">kompletten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fast </w:t>
      </w:r>
      <w:r>
        <w:rPr>
          <w:sz w:val="24"/>
        </w:rPr>
        <w:t xml:space="preserve">allen </w:t>
      </w:r>
      <w:r>
        <w:rPr>
          <w:sz w:val="24"/>
        </w:rPr>
        <w:t xml:space="preserve">BL. </w:t>
      </w:r>
      <w:r>
        <w:rPr>
          <w:sz w:val="24"/>
        </w:rPr>
        <w:t xml:space="preserve"> </w:t>
      </w:r>
      <w:r>
        <w:rPr>
          <w:sz w:val="24"/>
        </w:rPr>
        <w:t xml:space="preserve">GrippeWeb: </w:t>
      </w:r>
      <w:r>
        <w:rPr>
          <w:sz w:val="24"/>
        </w:rPr>
        <w:t xml:space="preserve">akute </w:t>
      </w:r>
      <w:r>
        <w:rPr>
          <w:sz w:val="24"/>
        </w:rPr>
        <w:t xml:space="preserve">respiratorische </w:t>
      </w:r>
      <w:r>
        <w:rPr>
          <w:sz w:val="24"/>
        </w:rPr>
        <w:t xml:space="preserve">Erkrankungen </w:t>
      </w:r>
      <w:r>
        <w:rPr>
          <w:sz w:val="24"/>
        </w:rPr>
        <w:t xml:space="preserve">waren </w:t>
      </w:r>
      <w:r>
        <w:rPr>
          <w:sz w:val="24"/>
        </w:rPr>
        <w:t xml:space="preserve">deutlich </w:t>
      </w:r>
      <w:r>
        <w:rPr>
          <w:sz w:val="24"/>
        </w:rPr>
        <w:t xml:space="preserve">rückläufig </w:t>
      </w:r>
      <w:r>
        <w:rPr>
          <w:sz w:val="24"/>
        </w:rPr>
        <w:t xml:space="preserve">seit </w:t>
      </w:r>
      <w:r>
        <w:rPr>
          <w:sz w:val="24"/>
        </w:rPr>
        <w:t xml:space="preserve">Kitaschließungen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Lockdown. </w:t>
      </w:r>
      <w:r>
        <w:rPr>
          <w:sz w:val="24"/>
        </w:rPr>
        <w:t xml:space="preserve"> </w:t>
      </w:r>
      <w:r>
        <w:rPr>
          <w:sz w:val="24"/>
        </w:rPr>
        <w:t xml:space="preserve">Entwicklung </w:t>
      </w:r>
      <w:r>
        <w:rPr>
          <w:sz w:val="24"/>
        </w:rPr>
        <w:t xml:space="preserve">Fallzahlen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zwischen </w:t>
      </w:r>
      <w:r>
        <w:rPr>
          <w:sz w:val="24"/>
        </w:rPr>
        <w:t xml:space="preserve">0-5 </w:t>
      </w:r>
      <w:r>
        <w:rPr>
          <w:sz w:val="24"/>
        </w:rPr>
        <w:t xml:space="preserve">Jahren: </w:t>
      </w:r>
      <w:r>
        <w:rPr>
          <w:sz w:val="24"/>
        </w:rPr>
        <w:t xml:space="preserve">ca. </w:t>
      </w:r>
      <w:r>
        <w:rPr>
          <w:sz w:val="24"/>
        </w:rPr>
        <w:t xml:space="preserve">1,4% </w:t>
      </w:r>
      <w:r>
        <w:rPr>
          <w:sz w:val="24"/>
        </w:rPr>
        <w:t xml:space="preserve">an </w:t>
      </w:r>
      <w:r>
        <w:rPr>
          <w:sz w:val="24"/>
        </w:rPr>
        <w:t xml:space="preserve">allen </w:t>
      </w:r>
      <w:r>
        <w:rPr>
          <w:sz w:val="24"/>
        </w:rPr>
        <w:t xml:space="preserve">übermittelten </w:t>
      </w:r>
      <w:r>
        <w:rPr>
          <w:sz w:val="24"/>
        </w:rPr>
        <w:t xml:space="preserve">Fällen. </w:t>
      </w:r>
      <w:r>
        <w:rPr>
          <w:sz w:val="24"/>
        </w:rPr>
        <w:t xml:space="preserve">Kitaschließung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hatte </w:t>
      </w:r>
      <w:r>
        <w:rPr>
          <w:sz w:val="24"/>
        </w:rPr>
        <w:t xml:space="preserve">deutlichen </w:t>
      </w:r>
      <w:r>
        <w:rPr>
          <w:sz w:val="24"/>
        </w:rPr>
        <w:t xml:space="preserve">Einfluss, </w:t>
      </w:r>
      <w:r>
        <w:rPr>
          <w:sz w:val="24"/>
        </w:rPr>
        <w:t xml:space="preserve">aktuell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möglicher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sichtbar. </w:t>
      </w:r>
      <w:r>
        <w:rPr>
          <w:sz w:val="24"/>
        </w:rPr>
        <w:t xml:space="preserve"> </w:t>
      </w:r>
      <w:r>
        <w:rPr>
          <w:sz w:val="24"/>
        </w:rPr>
        <w:t xml:space="preserve">Meldeinzidenz </w:t>
      </w:r>
      <w:r>
        <w:rPr>
          <w:sz w:val="24"/>
        </w:rPr>
        <w:t xml:space="preserve">mit </w:t>
      </w:r>
      <w:r>
        <w:rPr>
          <w:sz w:val="24"/>
        </w:rPr>
        <w:t xml:space="preserve">&gt; </w:t>
      </w:r>
      <w:r>
        <w:rPr>
          <w:sz w:val="24"/>
        </w:rPr>
        <w:t xml:space="preserve">10jährigen </w:t>
      </w:r>
      <w:r>
        <w:rPr>
          <w:sz w:val="24"/>
        </w:rPr>
        <w:t xml:space="preserve">vergleichen, </w:t>
      </w:r>
      <w:r>
        <w:rPr>
          <w:sz w:val="24"/>
        </w:rPr>
        <w:t xml:space="preserve">ge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llung </w:t>
      </w:r>
      <w:r>
        <w:rPr>
          <w:sz w:val="24"/>
        </w:rPr>
        <w:t xml:space="preserve">einer </w:t>
      </w:r>
      <w:r>
        <w:rPr>
          <w:sz w:val="24"/>
        </w:rPr>
        <w:t xml:space="preserve">Plattform </w:t>
      </w:r>
      <w:r>
        <w:rPr>
          <w:sz w:val="24"/>
        </w:rPr>
        <w:t xml:space="preserve">für </w:t>
      </w:r>
      <w:r>
        <w:rPr>
          <w:sz w:val="24"/>
        </w:rPr>
        <w:t xml:space="preserve">laufende </w:t>
      </w:r>
      <w:r>
        <w:rPr>
          <w:sz w:val="24"/>
        </w:rPr>
        <w:t xml:space="preserve">Studien. </w:t>
      </w:r>
      <w:r>
        <w:rPr>
          <w:sz w:val="24"/>
        </w:rPr>
        <w:t xml:space="preserve">Wie </w:t>
      </w:r>
      <w:r>
        <w:rPr>
          <w:sz w:val="24"/>
        </w:rPr>
        <w:t xml:space="preserve">viele </w:t>
      </w:r>
      <w:r>
        <w:rPr>
          <w:sz w:val="24"/>
        </w:rPr>
        <w:t xml:space="preserve">und </w:t>
      </w:r>
      <w:r>
        <w:rPr>
          <w:sz w:val="24"/>
        </w:rPr>
        <w:t xml:space="preserve">mit </w:t>
      </w:r>
      <w:r>
        <w:rPr>
          <w:sz w:val="24"/>
        </w:rPr>
        <w:t xml:space="preserve">welchem </w:t>
      </w:r>
      <w:r>
        <w:rPr>
          <w:sz w:val="24"/>
        </w:rPr>
        <w:t xml:space="preserve">Ziel </w:t>
      </w:r>
      <w:r>
        <w:rPr>
          <w:sz w:val="24"/>
        </w:rPr>
        <w:t xml:space="preserve">werden </w:t>
      </w:r>
      <w:r>
        <w:rPr>
          <w:sz w:val="24"/>
        </w:rPr>
        <w:t xml:space="preserve">Studien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durchgeführt? </w:t>
      </w:r>
      <w:r>
        <w:rPr>
          <w:sz w:val="24"/>
        </w:rPr>
        <w:t xml:space="preserve"> </w:t>
      </w:r>
      <w:r>
        <w:rPr>
          <w:sz w:val="24"/>
        </w:rPr>
        <w:t xml:space="preserve">1. </w:t>
      </w:r>
      <w:r>
        <w:rPr>
          <w:sz w:val="24"/>
        </w:rPr>
        <w:t xml:space="preserve">Monatsbericht: </w:t>
      </w:r>
      <w:r>
        <w:rPr>
          <w:sz w:val="24"/>
        </w:rPr>
        <w:t xml:space="preserve">DJI </w:t>
      </w:r>
      <w:r>
        <w:rPr>
          <w:sz w:val="24"/>
        </w:rPr>
        <w:t xml:space="preserve">hat </w:t>
      </w:r>
      <w:r>
        <w:rPr>
          <w:sz w:val="24"/>
        </w:rPr>
        <w:t xml:space="preserve">alle </w:t>
      </w:r>
      <w:r>
        <w:rPr>
          <w:sz w:val="24"/>
        </w:rPr>
        <w:t xml:space="preserve">Länder </w:t>
      </w:r>
      <w:r>
        <w:rPr>
          <w:sz w:val="24"/>
        </w:rPr>
        <w:t xml:space="preserve">zur </w:t>
      </w:r>
      <w:r>
        <w:rPr>
          <w:sz w:val="24"/>
        </w:rPr>
        <w:t xml:space="preserve">Öffnung </w:t>
      </w:r>
      <w:r>
        <w:rPr>
          <w:sz w:val="24"/>
        </w:rPr>
        <w:t xml:space="preserve">der </w:t>
      </w:r>
      <w:r>
        <w:rPr>
          <w:sz w:val="24"/>
        </w:rPr>
        <w:t xml:space="preserve">Kindertagesbetreuung </w:t>
      </w:r>
      <w:r>
        <w:rPr>
          <w:sz w:val="24"/>
        </w:rPr>
        <w:t xml:space="preserve">befragt.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18 </w:t>
      </w:r>
      <w:r>
        <w:rPr>
          <w:sz w:val="24"/>
        </w:rPr>
        <w:t xml:space="preserve">startete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der </w:t>
      </w:r>
      <w:r>
        <w:rPr>
          <w:sz w:val="24"/>
        </w:rPr>
        <w:t xml:space="preserve">Kitaöffnung </w:t>
      </w:r>
      <w:r>
        <w:rPr>
          <w:sz w:val="24"/>
        </w:rPr>
        <w:t xml:space="preserve">nach </w:t>
      </w:r>
      <w:r>
        <w:rPr>
          <w:sz w:val="24"/>
        </w:rPr>
        <w:t xml:space="preserve">kompletten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fast </w:t>
      </w:r>
      <w:r>
        <w:rPr>
          <w:sz w:val="24"/>
        </w:rPr>
        <w:t xml:space="preserve">allen </w:t>
      </w:r>
      <w:r>
        <w:rPr>
          <w:sz w:val="24"/>
        </w:rPr>
        <w:t xml:space="preserve">BL. </w:t>
      </w:r>
      <w:r>
        <w:rPr>
          <w:sz w:val="24"/>
        </w:rPr>
        <w:t xml:space="preserve"> </w:t>
      </w:r>
      <w:r>
        <w:rPr>
          <w:sz w:val="24"/>
        </w:rPr>
        <w:t xml:space="preserve">GrippeWeb: </w:t>
      </w:r>
      <w:r>
        <w:rPr>
          <w:sz w:val="24"/>
        </w:rPr>
        <w:t xml:space="preserve">akute </w:t>
      </w:r>
      <w:r>
        <w:rPr>
          <w:sz w:val="24"/>
        </w:rPr>
        <w:t xml:space="preserve">respiratorische </w:t>
      </w:r>
      <w:r>
        <w:rPr>
          <w:sz w:val="24"/>
        </w:rPr>
        <w:t xml:space="preserve">Erkrankungen </w:t>
      </w:r>
      <w:r>
        <w:rPr>
          <w:sz w:val="24"/>
        </w:rPr>
        <w:t xml:space="preserve">waren </w:t>
      </w:r>
      <w:r>
        <w:rPr>
          <w:sz w:val="24"/>
        </w:rPr>
        <w:t xml:space="preserve">deutlich </w:t>
      </w:r>
      <w:r>
        <w:rPr>
          <w:sz w:val="24"/>
        </w:rPr>
        <w:t xml:space="preserve">rückläufig </w:t>
      </w:r>
      <w:r>
        <w:rPr>
          <w:sz w:val="24"/>
        </w:rPr>
        <w:t xml:space="preserve">seit </w:t>
      </w:r>
      <w:r>
        <w:rPr>
          <w:sz w:val="24"/>
        </w:rPr>
        <w:t xml:space="preserve">Kitaschließungen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Lockdown. </w:t>
      </w:r>
      <w:r>
        <w:rPr>
          <w:sz w:val="24"/>
        </w:rPr>
        <w:t xml:space="preserve"> </w:t>
      </w:r>
      <w:r>
        <w:rPr>
          <w:sz w:val="24"/>
        </w:rPr>
        <w:t xml:space="preserve">Entwicklung </w:t>
      </w:r>
      <w:r>
        <w:rPr>
          <w:sz w:val="24"/>
        </w:rPr>
        <w:t xml:space="preserve">Fallzahlen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zwischen </w:t>
      </w:r>
      <w:r>
        <w:rPr>
          <w:sz w:val="24"/>
        </w:rPr>
        <w:t xml:space="preserve">0-5 </w:t>
      </w:r>
      <w:r>
        <w:rPr>
          <w:sz w:val="24"/>
        </w:rPr>
        <w:t xml:space="preserve">Jahren: </w:t>
      </w:r>
      <w:r>
        <w:rPr>
          <w:sz w:val="24"/>
        </w:rPr>
        <w:t xml:space="preserve">ca. </w:t>
      </w:r>
      <w:r>
        <w:rPr>
          <w:sz w:val="24"/>
        </w:rPr>
        <w:t xml:space="preserve">1,4% </w:t>
      </w:r>
      <w:r>
        <w:rPr>
          <w:sz w:val="24"/>
        </w:rPr>
        <w:t xml:space="preserve">an </w:t>
      </w:r>
      <w:r>
        <w:rPr>
          <w:sz w:val="24"/>
        </w:rPr>
        <w:t xml:space="preserve">allen </w:t>
      </w:r>
      <w:r>
        <w:rPr>
          <w:sz w:val="24"/>
        </w:rPr>
        <w:t xml:space="preserve">übermittelten </w:t>
      </w:r>
      <w:r>
        <w:rPr>
          <w:sz w:val="24"/>
        </w:rPr>
        <w:t xml:space="preserve">Fällen. </w:t>
      </w:r>
      <w:r>
        <w:rPr>
          <w:sz w:val="24"/>
        </w:rPr>
        <w:t xml:space="preserve">Kitaschließung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hatte </w:t>
      </w:r>
      <w:r>
        <w:rPr>
          <w:sz w:val="24"/>
        </w:rPr>
        <w:t xml:space="preserve">deutlichen </w:t>
      </w:r>
      <w:r>
        <w:rPr>
          <w:sz w:val="24"/>
        </w:rPr>
        <w:t xml:space="preserve">Einfluss, </w:t>
      </w:r>
      <w:r>
        <w:rPr>
          <w:sz w:val="24"/>
        </w:rPr>
        <w:t xml:space="preserve">aktuell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möglicher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sichtbar. </w:t>
      </w:r>
      <w:r>
        <w:rPr>
          <w:sz w:val="24"/>
        </w:rPr>
        <w:t xml:space="preserve"> </w:t>
      </w:r>
      <w:r>
        <w:rPr>
          <w:sz w:val="24"/>
        </w:rPr>
        <w:t xml:space="preserve">Meldeinzidenz </w:t>
      </w:r>
      <w:r>
        <w:rPr>
          <w:sz w:val="24"/>
        </w:rPr>
        <w:t xml:space="preserve">mit </w:t>
      </w:r>
      <w:r>
        <w:rPr>
          <w:sz w:val="24"/>
        </w:rPr>
        <w:t xml:space="preserve">&gt; </w:t>
      </w:r>
      <w:r>
        <w:rPr>
          <w:sz w:val="24"/>
        </w:rPr>
        <w:t xml:space="preserve">10jährigen </w:t>
      </w:r>
      <w:r>
        <w:rPr>
          <w:sz w:val="24"/>
        </w:rPr>
        <w:t xml:space="preserve">vergleichen, </w:t>
      </w:r>
      <w:r>
        <w:rPr>
          <w:sz w:val="24"/>
        </w:rPr>
        <w:t xml:space="preserve">gesamt </w:t>
      </w:r>
      <w:r>
        <w:rPr>
          <w:sz w:val="24"/>
        </w:rPr>
        <w:t xml:space="preserve">Meldeinzidenz, </w:t>
      </w:r>
      <w:r>
        <w:rPr>
          <w:sz w:val="24"/>
        </w:rPr>
        <w:t xml:space="preserve">Altersgruppen </w:t>
      </w:r>
      <w:r>
        <w:rPr>
          <w:sz w:val="24"/>
        </w:rPr>
        <w:t xml:space="preserve">Kinder </w:t>
      </w:r>
      <w:r>
        <w:rPr>
          <w:sz w:val="24"/>
        </w:rPr>
        <w:t xml:space="preserve">unter </w:t>
      </w:r>
      <w:r>
        <w:rPr>
          <w:sz w:val="24"/>
        </w:rPr>
        <w:t xml:space="preserve">10 </w:t>
      </w:r>
      <w:r>
        <w:rPr>
          <w:sz w:val="24"/>
        </w:rPr>
        <w:t xml:space="preserve">Jahren, </w:t>
      </w:r>
      <w:r>
        <w:rPr>
          <w:sz w:val="24"/>
        </w:rPr>
        <w:t xml:space="preserve">relativ </w:t>
      </w:r>
      <w:r>
        <w:rPr>
          <w:sz w:val="24"/>
        </w:rPr>
        <w:t xml:space="preserve">konstante </w:t>
      </w:r>
      <w:r>
        <w:rPr>
          <w:sz w:val="24"/>
        </w:rPr>
        <w:t xml:space="preserve">Inzidenz, </w:t>
      </w:r>
      <w:r>
        <w:rPr>
          <w:sz w:val="24"/>
        </w:rPr>
        <w:t xml:space="preserve">Anteil </w:t>
      </w:r>
      <w:r>
        <w:rPr>
          <w:sz w:val="24"/>
        </w:rPr>
        <w:t xml:space="preserve">an </w:t>
      </w:r>
      <w:r>
        <w:rPr>
          <w:sz w:val="24"/>
        </w:rPr>
        <w:t xml:space="preserve">allen </w:t>
      </w:r>
      <w:r>
        <w:rPr>
          <w:sz w:val="24"/>
        </w:rPr>
        <w:t xml:space="preserve">Fällen </w:t>
      </w:r>
      <w:r>
        <w:rPr>
          <w:sz w:val="24"/>
        </w:rPr>
        <w:t xml:space="preserve">nimmt </w:t>
      </w:r>
      <w:r>
        <w:rPr>
          <w:sz w:val="24"/>
        </w:rPr>
        <w:t xml:space="preserve">zu, </w:t>
      </w:r>
      <w:r>
        <w:rPr>
          <w:sz w:val="24"/>
        </w:rPr>
        <w:t xml:space="preserve">absolute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tsbericht: </w:t>
      </w:r>
      <w:r>
        <w:rPr>
          <w:sz w:val="24"/>
        </w:rPr>
        <w:t xml:space="preserve">DJI </w:t>
      </w:r>
      <w:r>
        <w:rPr>
          <w:sz w:val="24"/>
        </w:rPr>
        <w:t xml:space="preserve">hat </w:t>
      </w:r>
      <w:r>
        <w:rPr>
          <w:sz w:val="24"/>
        </w:rPr>
        <w:t xml:space="preserve">alle </w:t>
      </w:r>
      <w:r>
        <w:rPr>
          <w:sz w:val="24"/>
        </w:rPr>
        <w:t xml:space="preserve">Länder </w:t>
      </w:r>
      <w:r>
        <w:rPr>
          <w:sz w:val="24"/>
        </w:rPr>
        <w:t xml:space="preserve">zur </w:t>
      </w:r>
      <w:r>
        <w:rPr>
          <w:sz w:val="24"/>
        </w:rPr>
        <w:t xml:space="preserve">Öffnung </w:t>
      </w:r>
      <w:r>
        <w:rPr>
          <w:sz w:val="24"/>
        </w:rPr>
        <w:t xml:space="preserve">der </w:t>
      </w:r>
      <w:r>
        <w:rPr>
          <w:sz w:val="24"/>
        </w:rPr>
        <w:t xml:space="preserve">Kindertagesbetreuung </w:t>
      </w:r>
      <w:r>
        <w:rPr>
          <w:sz w:val="24"/>
        </w:rPr>
        <w:t xml:space="preserve">befragt.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18 </w:t>
      </w:r>
      <w:r>
        <w:rPr>
          <w:sz w:val="24"/>
        </w:rPr>
        <w:t xml:space="preserve">startete </w:t>
      </w:r>
      <w:r>
        <w:rPr>
          <w:sz w:val="24"/>
        </w:rPr>
        <w:t xml:space="preserve">Phase </w:t>
      </w:r>
      <w:r>
        <w:rPr>
          <w:sz w:val="24"/>
        </w:rPr>
        <w:t xml:space="preserve">II </w:t>
      </w:r>
      <w:r>
        <w:rPr>
          <w:sz w:val="24"/>
        </w:rPr>
        <w:t xml:space="preserve">der </w:t>
      </w:r>
      <w:r>
        <w:rPr>
          <w:sz w:val="24"/>
        </w:rPr>
        <w:t xml:space="preserve">Kitaöffnung </w:t>
      </w:r>
      <w:r>
        <w:rPr>
          <w:sz w:val="24"/>
        </w:rPr>
        <w:t xml:space="preserve">nach </w:t>
      </w:r>
      <w:r>
        <w:rPr>
          <w:sz w:val="24"/>
        </w:rPr>
        <w:t xml:space="preserve">kompletten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fast </w:t>
      </w:r>
      <w:r>
        <w:rPr>
          <w:sz w:val="24"/>
        </w:rPr>
        <w:t xml:space="preserve">allen </w:t>
      </w:r>
      <w:r>
        <w:rPr>
          <w:sz w:val="24"/>
        </w:rPr>
        <w:t xml:space="preserve">BL. </w:t>
      </w:r>
      <w:r>
        <w:rPr>
          <w:sz w:val="24"/>
        </w:rPr>
        <w:t xml:space="preserve"> </w:t>
      </w:r>
      <w:r>
        <w:rPr>
          <w:sz w:val="24"/>
        </w:rPr>
        <w:t xml:space="preserve">GrippeWeb: </w:t>
      </w:r>
      <w:r>
        <w:rPr>
          <w:sz w:val="24"/>
        </w:rPr>
        <w:t xml:space="preserve">akute </w:t>
      </w:r>
      <w:r>
        <w:rPr>
          <w:sz w:val="24"/>
        </w:rPr>
        <w:t xml:space="preserve">respiratorische </w:t>
      </w:r>
      <w:r>
        <w:rPr>
          <w:sz w:val="24"/>
        </w:rPr>
        <w:t xml:space="preserve">Erkrankungen </w:t>
      </w:r>
      <w:r>
        <w:rPr>
          <w:sz w:val="24"/>
        </w:rPr>
        <w:t xml:space="preserve">waren </w:t>
      </w:r>
      <w:r>
        <w:rPr>
          <w:sz w:val="24"/>
        </w:rPr>
        <w:t xml:space="preserve">deutlich </w:t>
      </w:r>
      <w:r>
        <w:rPr>
          <w:sz w:val="24"/>
        </w:rPr>
        <w:t xml:space="preserve">rückläufig </w:t>
      </w:r>
      <w:r>
        <w:rPr>
          <w:sz w:val="24"/>
        </w:rPr>
        <w:t xml:space="preserve">seit </w:t>
      </w:r>
      <w:r>
        <w:rPr>
          <w:sz w:val="24"/>
        </w:rPr>
        <w:t xml:space="preserve">Kitaschließungen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Lockdown. </w:t>
      </w:r>
      <w:r>
        <w:rPr>
          <w:sz w:val="24"/>
        </w:rPr>
        <w:t xml:space="preserve"> </w:t>
      </w:r>
      <w:r>
        <w:rPr>
          <w:sz w:val="24"/>
        </w:rPr>
        <w:t xml:space="preserve">Entwicklung </w:t>
      </w:r>
      <w:r>
        <w:rPr>
          <w:sz w:val="24"/>
        </w:rPr>
        <w:t xml:space="preserve">Fallzahlen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zwischen </w:t>
      </w:r>
      <w:r>
        <w:rPr>
          <w:sz w:val="24"/>
        </w:rPr>
        <w:t xml:space="preserve">0-5 </w:t>
      </w:r>
      <w:r>
        <w:rPr>
          <w:sz w:val="24"/>
        </w:rPr>
        <w:t xml:space="preserve">Jahren: </w:t>
      </w:r>
      <w:r>
        <w:rPr>
          <w:sz w:val="24"/>
        </w:rPr>
        <w:t xml:space="preserve">ca. </w:t>
      </w:r>
      <w:r>
        <w:rPr>
          <w:sz w:val="24"/>
        </w:rPr>
        <w:t xml:space="preserve">1,4% </w:t>
      </w:r>
      <w:r>
        <w:rPr>
          <w:sz w:val="24"/>
        </w:rPr>
        <w:t xml:space="preserve">an </w:t>
      </w:r>
      <w:r>
        <w:rPr>
          <w:sz w:val="24"/>
        </w:rPr>
        <w:t xml:space="preserve">allen </w:t>
      </w:r>
      <w:r>
        <w:rPr>
          <w:sz w:val="24"/>
        </w:rPr>
        <w:t xml:space="preserve">übermittelten </w:t>
      </w:r>
      <w:r>
        <w:rPr>
          <w:sz w:val="24"/>
        </w:rPr>
        <w:t xml:space="preserve">Fällen. </w:t>
      </w:r>
      <w:r>
        <w:rPr>
          <w:sz w:val="24"/>
        </w:rPr>
        <w:t xml:space="preserve">Kitaschließung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hatte </w:t>
      </w:r>
      <w:r>
        <w:rPr>
          <w:sz w:val="24"/>
        </w:rPr>
        <w:t xml:space="preserve">deutlichen </w:t>
      </w:r>
      <w:r>
        <w:rPr>
          <w:sz w:val="24"/>
        </w:rPr>
        <w:t xml:space="preserve">Einfluss, </w:t>
      </w:r>
      <w:r>
        <w:rPr>
          <w:sz w:val="24"/>
        </w:rPr>
        <w:t xml:space="preserve">aktuell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möglicher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sichtbar. </w:t>
      </w:r>
      <w:r>
        <w:rPr>
          <w:sz w:val="24"/>
        </w:rPr>
        <w:t xml:space="preserve"> </w:t>
      </w:r>
      <w:r>
        <w:rPr>
          <w:sz w:val="24"/>
        </w:rPr>
        <w:t xml:space="preserve">Meldeinzidenz </w:t>
      </w:r>
      <w:r>
        <w:rPr>
          <w:sz w:val="24"/>
        </w:rPr>
        <w:t xml:space="preserve">mit </w:t>
      </w:r>
      <w:r>
        <w:rPr>
          <w:sz w:val="24"/>
        </w:rPr>
        <w:t xml:space="preserve">&gt; </w:t>
      </w:r>
      <w:r>
        <w:rPr>
          <w:sz w:val="24"/>
        </w:rPr>
        <w:t xml:space="preserve">10jährigen </w:t>
      </w:r>
      <w:r>
        <w:rPr>
          <w:sz w:val="24"/>
        </w:rPr>
        <w:t xml:space="preserve">vergleichen, </w:t>
      </w:r>
      <w:r>
        <w:rPr>
          <w:sz w:val="24"/>
        </w:rPr>
        <w:t xml:space="preserve">gesamt </w:t>
      </w:r>
      <w:r>
        <w:rPr>
          <w:sz w:val="24"/>
        </w:rPr>
        <w:t xml:space="preserve">Meldeinzidenz, </w:t>
      </w:r>
      <w:r>
        <w:rPr>
          <w:sz w:val="24"/>
        </w:rPr>
        <w:t xml:space="preserve">Altersgruppen </w:t>
      </w:r>
      <w:r>
        <w:rPr>
          <w:sz w:val="24"/>
        </w:rPr>
        <w:t xml:space="preserve">Kinder </w:t>
      </w:r>
      <w:r>
        <w:rPr>
          <w:sz w:val="24"/>
        </w:rPr>
        <w:t xml:space="preserve">unter </w:t>
      </w:r>
      <w:r>
        <w:rPr>
          <w:sz w:val="24"/>
        </w:rPr>
        <w:t xml:space="preserve">10 </w:t>
      </w:r>
      <w:r>
        <w:rPr>
          <w:sz w:val="24"/>
        </w:rPr>
        <w:t xml:space="preserve">Jahren, </w:t>
      </w:r>
      <w:r>
        <w:rPr>
          <w:sz w:val="24"/>
        </w:rPr>
        <w:t xml:space="preserve">relativ </w:t>
      </w:r>
      <w:r>
        <w:rPr>
          <w:sz w:val="24"/>
        </w:rPr>
        <w:t xml:space="preserve">konstante </w:t>
      </w:r>
      <w:r>
        <w:rPr>
          <w:sz w:val="24"/>
        </w:rPr>
        <w:t xml:space="preserve">Inzidenz, </w:t>
      </w:r>
      <w:r>
        <w:rPr>
          <w:sz w:val="24"/>
        </w:rPr>
        <w:t xml:space="preserve">Anteil </w:t>
      </w:r>
      <w:r>
        <w:rPr>
          <w:sz w:val="24"/>
        </w:rPr>
        <w:t xml:space="preserve">an </w:t>
      </w:r>
      <w:r>
        <w:rPr>
          <w:sz w:val="24"/>
        </w:rPr>
        <w:t xml:space="preserve">allen </w:t>
      </w:r>
      <w:r>
        <w:rPr>
          <w:sz w:val="24"/>
        </w:rPr>
        <w:t xml:space="preserve">Fällen </w:t>
      </w:r>
      <w:r>
        <w:rPr>
          <w:sz w:val="24"/>
        </w:rPr>
        <w:t xml:space="preserve">nimmt </w:t>
      </w:r>
      <w:r>
        <w:rPr>
          <w:sz w:val="24"/>
        </w:rPr>
        <w:t xml:space="preserve">zu, </w:t>
      </w:r>
      <w:r>
        <w:rPr>
          <w:sz w:val="24"/>
        </w:rPr>
        <w:t xml:space="preserve">absolute </w:t>
      </w:r>
      <w:r>
        <w:rPr>
          <w:sz w:val="24"/>
        </w:rPr>
        <w:t xml:space="preserve">Fallzahlen </w:t>
      </w:r>
      <w:r>
        <w:rPr>
          <w:sz w:val="24"/>
        </w:rPr>
        <w:t xml:space="preserve">auf </w:t>
      </w:r>
      <w:r>
        <w:rPr>
          <w:sz w:val="24"/>
        </w:rPr>
        <w:t xml:space="preserve">niedrigen </w:t>
      </w:r>
      <w:r>
        <w:rPr>
          <w:sz w:val="24"/>
        </w:rPr>
        <w:t xml:space="preserve">Niveau, </w:t>
      </w:r>
      <w:r>
        <w:rPr>
          <w:sz w:val="24"/>
        </w:rPr>
        <w:t xml:space="preserve"> </w:t>
      </w:r>
      <w:r>
        <w:rPr>
          <w:sz w:val="24"/>
        </w:rPr>
        <w:t xml:space="preserve">Geplant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Zukunft </w:t>
      </w:r>
      <w:r>
        <w:rPr>
          <w:sz w:val="24"/>
        </w:rPr>
        <w:t xml:space="preserve">2-3 </w:t>
      </w:r>
      <w:r>
        <w:rPr>
          <w:sz w:val="24"/>
        </w:rPr>
        <w:t xml:space="preserve">Folien </w:t>
      </w:r>
      <w:r>
        <w:rPr>
          <w:sz w:val="24"/>
        </w:rPr>
        <w:t xml:space="preserve">jeden </w:t>
      </w:r>
      <w:r>
        <w:rPr>
          <w:sz w:val="24"/>
        </w:rPr>
        <w:t xml:space="preserve">Montag </w:t>
      </w:r>
      <w:r>
        <w:rPr>
          <w:sz w:val="24"/>
        </w:rPr>
        <w:t xml:space="preserve">beizusteuern. </w:t>
      </w:r>
      <w:r>
        <w:rPr>
          <w:sz w:val="24"/>
        </w:rPr>
        <w:t xml:space="preserve"> </w:t>
      </w:r>
      <w:r>
        <w:rPr>
          <w:sz w:val="24"/>
        </w:rPr>
        <w:t xml:space="preserve">Fragen: </w:t>
      </w:r>
      <w:r>
        <w:rPr>
          <w:sz w:val="24"/>
        </w:rPr>
        <w:t xml:space="preserve">o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Regional </w:t>
      </w:r>
    </w:p>
    <w:p>
      <w:r>
        <w:t>*****</w:t>
      </w:r>
    </w:p>
    <w:p>
      <w:pPr>
        <w:pStyle w:val="Heading1"/>
      </w:pPr>
      <w:r>
        <w:t>200_Ergebnisprotokoll_Krisenstabssitzung_2020-06-24.pdf</w:t>
      </w:r>
    </w:p>
    <w:p>
      <w:r>
        <w:t>Anzahl der Vorkommen von 'Lockdown':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g </w:t>
      </w:r>
      <w:r>
        <w:rPr>
          <w:sz w:val="24"/>
        </w:rPr>
        <w:t xml:space="preserve">verwendet </w:t>
      </w:r>
      <w:r>
        <w:rPr>
          <w:sz w:val="24"/>
        </w:rPr>
        <w:t xml:space="preserve">werden </w:t>
      </w:r>
      <w:r>
        <w:rPr>
          <w:sz w:val="24"/>
        </w:rPr>
        <w:t xml:space="preserve">National </w:t>
      </w:r>
      <w:r>
        <w:rPr>
          <w:sz w:val="24"/>
        </w:rPr>
        <w:t xml:space="preserve">e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FG32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191.449 </w:t>
      </w:r>
      <w:r>
        <w:rPr>
          <w:sz w:val="24"/>
        </w:rPr>
        <w:t xml:space="preserve">(+587), </w:t>
      </w:r>
      <w:r>
        <w:rPr>
          <w:sz w:val="24"/>
        </w:rPr>
        <w:t xml:space="preserve">davon </w:t>
      </w:r>
      <w:r>
        <w:rPr>
          <w:sz w:val="24"/>
        </w:rPr>
        <w:t xml:space="preserve">8.914 </w:t>
      </w:r>
      <w:r>
        <w:rPr>
          <w:sz w:val="24"/>
        </w:rPr>
        <w:t xml:space="preserve">(4,7%) </w:t>
      </w:r>
      <w:r>
        <w:rPr>
          <w:sz w:val="24"/>
        </w:rPr>
        <w:t xml:space="preserve">Todesfälle </w:t>
      </w:r>
      <w:r>
        <w:rPr>
          <w:sz w:val="24"/>
        </w:rPr>
        <w:t xml:space="preserve">(+19), </w:t>
      </w:r>
      <w:r>
        <w:rPr>
          <w:sz w:val="24"/>
        </w:rPr>
        <w:t xml:space="preserve">Inzidenz </w:t>
      </w:r>
      <w:r>
        <w:rPr>
          <w:sz w:val="24"/>
        </w:rPr>
        <w:t xml:space="preserve">230/100.000 </w:t>
      </w:r>
      <w:r>
        <w:rPr>
          <w:sz w:val="24"/>
        </w:rPr>
        <w:t xml:space="preserve">Einw., </w:t>
      </w:r>
      <w:r>
        <w:rPr>
          <w:sz w:val="24"/>
        </w:rPr>
        <w:t xml:space="preserve">ca. </w:t>
      </w:r>
      <w:r>
        <w:rPr>
          <w:sz w:val="24"/>
        </w:rPr>
        <w:t xml:space="preserve">176.300 </w:t>
      </w:r>
      <w:r>
        <w:rPr>
          <w:sz w:val="24"/>
        </w:rPr>
        <w:t xml:space="preserve">Genesene </w:t>
      </w:r>
      <w:r>
        <w:rPr>
          <w:sz w:val="24"/>
        </w:rPr>
        <w:t xml:space="preserve">o </w:t>
      </w:r>
      <w:r>
        <w:rPr>
          <w:sz w:val="24"/>
        </w:rPr>
        <w:t xml:space="preserve">R-Werte </w:t>
      </w:r>
      <w:r>
        <w:rPr>
          <w:sz w:val="24"/>
        </w:rPr>
        <w:t xml:space="preserve">bleiben </w:t>
      </w:r>
      <w:r>
        <w:rPr>
          <w:sz w:val="24"/>
        </w:rPr>
        <w:t xml:space="preserve">beide </w:t>
      </w:r>
      <w:r>
        <w:rPr>
          <w:sz w:val="24"/>
        </w:rPr>
        <w:t xml:space="preserve">erhalten, </w:t>
      </w:r>
      <w:r>
        <w:rPr>
          <w:sz w:val="24"/>
        </w:rPr>
        <w:t xml:space="preserve">0,72 </w:t>
      </w:r>
      <w:r>
        <w:rPr>
          <w:sz w:val="24"/>
        </w:rPr>
        <w:t xml:space="preserve">und </w:t>
      </w:r>
      <w:r>
        <w:rPr>
          <w:sz w:val="24"/>
        </w:rPr>
        <w:t xml:space="preserve">1,17 </w:t>
      </w:r>
      <w:r>
        <w:rPr>
          <w:sz w:val="24"/>
        </w:rPr>
        <w:t xml:space="preserve">(7-T) </w:t>
      </w:r>
      <w:r>
        <w:rPr>
          <w:sz w:val="24"/>
        </w:rPr>
        <w:t xml:space="preserve">o </w:t>
      </w:r>
      <w:r>
        <w:rPr>
          <w:sz w:val="24"/>
        </w:rPr>
        <w:t xml:space="preserve">7-Tages-Inzidenzen: </w:t>
      </w:r>
      <w:r>
        <w:rPr>
          <w:sz w:val="24"/>
        </w:rPr>
        <w:t xml:space="preserve">hoch </w:t>
      </w:r>
      <w:r>
        <w:rPr>
          <w:sz w:val="24"/>
        </w:rPr>
        <w:t xml:space="preserve">und </w:t>
      </w:r>
      <w:r>
        <w:rPr>
          <w:sz w:val="24"/>
        </w:rPr>
        <w:t xml:space="preserve">über </w:t>
      </w:r>
      <w:r>
        <w:rPr>
          <w:sz w:val="24"/>
        </w:rPr>
        <w:t xml:space="preserve">Durschnitt </w:t>
      </w:r>
      <w:r>
        <w:rPr>
          <w:sz w:val="24"/>
        </w:rPr>
        <w:t xml:space="preserve">in </w:t>
      </w:r>
      <w:r>
        <w:rPr>
          <w:sz w:val="24"/>
        </w:rPr>
        <w:t xml:space="preserve">BE, </w:t>
      </w:r>
      <w:r>
        <w:rPr>
          <w:sz w:val="24"/>
        </w:rPr>
        <w:t xml:space="preserve">NW, </w:t>
      </w:r>
      <w:r>
        <w:rPr>
          <w:sz w:val="24"/>
        </w:rPr>
        <w:t xml:space="preserve">HB </w:t>
      </w:r>
      <w:r>
        <w:rPr>
          <w:sz w:val="24"/>
        </w:rPr>
        <w:t xml:space="preserve">° </w:t>
      </w:r>
      <w:r>
        <w:rPr>
          <w:sz w:val="24"/>
        </w:rPr>
        <w:t xml:space="preserve">Oo </w:t>
      </w:r>
      <w:r>
        <w:rPr>
          <w:sz w:val="24"/>
        </w:rPr>
        <w:t xml:space="preserve">o </w:t>
      </w:r>
      <w:r>
        <w:rPr>
          <w:sz w:val="24"/>
        </w:rPr>
        <w:t xml:space="preserve">Warendorf </w:t>
      </w:r>
      <w:r>
        <w:rPr>
          <w:sz w:val="24"/>
        </w:rPr>
        <w:t xml:space="preserve">und </w:t>
      </w:r>
      <w:r>
        <w:rPr>
          <w:sz w:val="24"/>
        </w:rPr>
        <w:t xml:space="preserve">Gütersloh </w:t>
      </w:r>
      <w:r>
        <w:rPr>
          <w:sz w:val="24"/>
        </w:rPr>
        <w:t xml:space="preserve">sind </w:t>
      </w:r>
      <w:r>
        <w:rPr>
          <w:sz w:val="24"/>
        </w:rPr>
        <w:t xml:space="preserve">seit </w:t>
      </w:r>
      <w:r>
        <w:rPr>
          <w:sz w:val="24"/>
        </w:rPr>
        <w:t xml:space="preserve">gestern </w:t>
      </w:r>
      <w:r>
        <w:rPr>
          <w:sz w:val="24"/>
        </w:rPr>
        <w:t xml:space="preserve">beide </w:t>
      </w:r>
      <w:r>
        <w:rPr>
          <w:sz w:val="24"/>
        </w:rPr>
        <w:t xml:space="preserve">im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e </w:t>
      </w:r>
      <w:r>
        <w:rPr>
          <w:sz w:val="24"/>
        </w:rPr>
        <w:t xml:space="preserve">SARS-CoV </w:t>
      </w:r>
      <w:r>
        <w:rPr>
          <w:sz w:val="24"/>
        </w:rPr>
        <w:t xml:space="preserve">in </w:t>
      </w:r>
      <w:r>
        <w:rPr>
          <w:sz w:val="24"/>
        </w:rPr>
        <w:t xml:space="preserve">ARS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FG37 </w:t>
      </w:r>
      <w:r>
        <w:rPr>
          <w:sz w:val="24"/>
        </w:rPr>
        <w:t xml:space="preserve">o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mehr </w:t>
      </w:r>
      <w:r>
        <w:rPr>
          <w:sz w:val="24"/>
        </w:rPr>
        <w:t xml:space="preserve">Fälle, </w:t>
      </w:r>
      <w:r>
        <w:rPr>
          <w:sz w:val="24"/>
        </w:rPr>
        <w:t xml:space="preserve">Wochenauswertung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verfügbar,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Testungen </w:t>
      </w:r>
      <w:r>
        <w:rPr>
          <w:sz w:val="24"/>
        </w:rPr>
        <w:t xml:space="preserve">ist </w:t>
      </w:r>
      <w:r>
        <w:rPr>
          <w:sz w:val="24"/>
        </w:rPr>
        <w:t xml:space="preserve">dabei </w:t>
      </w:r>
      <w:r>
        <w:rPr>
          <w:sz w:val="24"/>
        </w:rPr>
        <w:t xml:space="preserve">auf </w:t>
      </w:r>
      <w:r>
        <w:rPr>
          <w:sz w:val="24"/>
        </w:rPr>
        <w:t xml:space="preserve">gleichem </w:t>
      </w:r>
      <w:r>
        <w:rPr>
          <w:sz w:val="24"/>
        </w:rPr>
        <w:t xml:space="preserve">Niveau </w:t>
      </w:r>
      <w:r>
        <w:rPr>
          <w:sz w:val="24"/>
        </w:rPr>
        <w:t xml:space="preserve">und </w:t>
      </w:r>
      <w:r>
        <w:rPr>
          <w:sz w:val="24"/>
        </w:rPr>
        <w:t xml:space="preserve">relativ </w:t>
      </w:r>
      <w:r>
        <w:rPr>
          <w:sz w:val="24"/>
        </w:rPr>
        <w:t xml:space="preserve">hoch </w:t>
      </w:r>
      <w:r>
        <w:rPr>
          <w:sz w:val="24"/>
        </w:rPr>
        <w:t xml:space="preserve">geblieben </w:t>
      </w:r>
      <w:r>
        <w:rPr>
          <w:sz w:val="24"/>
        </w:rPr>
        <w:t xml:space="preserve">o </w:t>
      </w:r>
      <w:r>
        <w:rPr>
          <w:sz w:val="24"/>
        </w:rPr>
        <w:t xml:space="preserve">Tagesweise </w:t>
      </w:r>
      <w:r>
        <w:rPr>
          <w:sz w:val="24"/>
        </w:rPr>
        <w:t xml:space="preserve">Spitzen </w:t>
      </w:r>
      <w:r>
        <w:rPr>
          <w:sz w:val="24"/>
        </w:rPr>
        <w:t xml:space="preserve">stellen </w:t>
      </w:r>
      <w:r>
        <w:rPr>
          <w:sz w:val="24"/>
        </w:rPr>
        <w:t xml:space="preserve">Testungen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von </w:t>
      </w:r>
      <w:r>
        <w:rPr>
          <w:sz w:val="24"/>
        </w:rPr>
        <w:t xml:space="preserve">Reihenuntersuchungen </w:t>
      </w:r>
      <w:r>
        <w:rPr>
          <w:sz w:val="24"/>
        </w:rPr>
        <w:t xml:space="preserve">dar </w:t>
      </w:r>
      <w:r>
        <w:rPr>
          <w:sz w:val="24"/>
        </w:rPr>
        <w:t xml:space="preserve">(bundesweit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BL), </w:t>
      </w:r>
      <w:r>
        <w:rPr>
          <w:sz w:val="24"/>
        </w:rPr>
        <w:t xml:space="preserve">Positivanteil </w:t>
      </w:r>
      <w:r>
        <w:rPr>
          <w:sz w:val="24"/>
        </w:rPr>
        <w:t xml:space="preserve">insgesamt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1% </w:t>
      </w:r>
      <w:r>
        <w:rPr>
          <w:sz w:val="24"/>
        </w:rPr>
        <w:t xml:space="preserve">o </w:t>
      </w:r>
      <w:r>
        <w:rPr>
          <w:sz w:val="24"/>
        </w:rPr>
        <w:t xml:space="preserve">Testungen </w:t>
      </w:r>
      <w:r>
        <w:rPr>
          <w:sz w:val="24"/>
        </w:rPr>
        <w:t xml:space="preserve">nach </w:t>
      </w:r>
      <w:r>
        <w:rPr>
          <w:sz w:val="24"/>
        </w:rPr>
        <w:t xml:space="preserve">Altersgruppe </w:t>
      </w:r>
      <w:r>
        <w:rPr>
          <w:sz w:val="24"/>
        </w:rPr>
        <w:t xml:space="preserve">und </w:t>
      </w:r>
      <w:r>
        <w:rPr>
          <w:sz w:val="24"/>
        </w:rPr>
        <w:t xml:space="preserve">KW: </w:t>
      </w:r>
      <w:r>
        <w:rPr>
          <w:sz w:val="24"/>
        </w:rPr>
        <w:t xml:space="preserve">&gt;80-jährige </w:t>
      </w:r>
      <w:r>
        <w:rPr>
          <w:sz w:val="24"/>
        </w:rPr>
        <w:t xml:space="preserve">werden </w:t>
      </w:r>
    </w:p>
    <w:p>
      <w:r>
        <w:t>*****</w:t>
      </w:r>
    </w:p>
    <w:p>
      <w:pPr>
        <w:pStyle w:val="Heading1"/>
      </w:pPr>
      <w:r>
        <w:t>204_Ergebnisprotokoll_Krisenstabssitzung_2020-06-29.pdf</w:t>
      </w:r>
    </w:p>
    <w:p>
      <w:r>
        <w:t>Anzahl der Vorkommen von 'Lockdown':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Virus </w:t>
      </w:r>
      <w:r>
        <w:rPr>
          <w:sz w:val="24"/>
        </w:rPr>
        <w:t xml:space="preserve">wurde </w:t>
      </w:r>
      <w:r>
        <w:rPr>
          <w:sz w:val="24"/>
        </w:rPr>
        <w:t xml:space="preserve">analysiert,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verlinkt </w:t>
      </w:r>
      <w:r>
        <w:rPr>
          <w:sz w:val="24"/>
        </w:rPr>
        <w:t xml:space="preserve">mit </w:t>
      </w:r>
      <w:r>
        <w:rPr>
          <w:sz w:val="24"/>
        </w:rPr>
        <w:t xml:space="preserve">früherem </w:t>
      </w:r>
      <w:r>
        <w:rPr>
          <w:sz w:val="24"/>
        </w:rPr>
        <w:t xml:space="preserve">Virus </w:t>
      </w:r>
      <w:r>
        <w:rPr>
          <w:sz w:val="24"/>
        </w:rPr>
        <w:t xml:space="preserve">in </w:t>
      </w:r>
      <w:r>
        <w:rPr>
          <w:sz w:val="24"/>
        </w:rPr>
        <w:t xml:space="preserve">Peking </w:t>
      </w:r>
      <w:r>
        <w:rPr>
          <w:sz w:val="24"/>
        </w:rPr>
        <w:t xml:space="preserve">oder </w:t>
      </w:r>
      <w:r>
        <w:rPr>
          <w:sz w:val="24"/>
        </w:rPr>
        <w:t xml:space="preserve">Wuhan. </w:t>
      </w:r>
      <w:r>
        <w:rPr>
          <w:sz w:val="24"/>
        </w:rPr>
        <w:t xml:space="preserve">Europa-Typ, </w:t>
      </w:r>
      <w:r>
        <w:rPr>
          <w:sz w:val="24"/>
        </w:rPr>
        <w:t xml:space="preserve">jedoch </w:t>
      </w:r>
      <w:r>
        <w:rPr>
          <w:sz w:val="24"/>
        </w:rPr>
        <w:t xml:space="preserve">älter </w:t>
      </w:r>
      <w:r>
        <w:rPr>
          <w:sz w:val="24"/>
        </w:rPr>
        <w:t xml:space="preserve">als </w:t>
      </w:r>
      <w:r>
        <w:rPr>
          <w:sz w:val="24"/>
        </w:rPr>
        <w:t xml:space="preserve">das </w:t>
      </w:r>
      <w:r>
        <w:rPr>
          <w:sz w:val="24"/>
        </w:rPr>
        <w:t xml:space="preserve">gegenwärtig </w:t>
      </w:r>
      <w:r>
        <w:rPr>
          <w:sz w:val="24"/>
        </w:rPr>
        <w:t xml:space="preserve">zirkulierende </w:t>
      </w:r>
      <w:r>
        <w:rPr>
          <w:sz w:val="24"/>
        </w:rPr>
        <w:t xml:space="preserve">Virus </w:t>
      </w:r>
      <w:r>
        <w:rPr>
          <w:sz w:val="24"/>
        </w:rPr>
        <w:t xml:space="preserve">in </w:t>
      </w:r>
      <w:r>
        <w:rPr>
          <w:sz w:val="24"/>
        </w:rPr>
        <w:t xml:space="preserve">Europa. </w:t>
      </w:r>
      <w:r>
        <w:rPr>
          <w:sz w:val="24"/>
        </w:rPr>
        <w:t xml:space="preserve">o </w:t>
      </w:r>
      <w:r>
        <w:rPr>
          <w:sz w:val="24"/>
        </w:rPr>
        <w:t xml:space="preserve">Der </w:t>
      </w:r>
      <w:r>
        <w:rPr>
          <w:sz w:val="24"/>
        </w:rPr>
        <w:t xml:space="preserve">Markt </w:t>
      </w:r>
      <w:r>
        <w:rPr>
          <w:sz w:val="24"/>
        </w:rPr>
        <w:t xml:space="preserve">wurde </w:t>
      </w:r>
      <w:r>
        <w:rPr>
          <w:sz w:val="24"/>
        </w:rPr>
        <w:t xml:space="preserve">schnell </w:t>
      </w:r>
      <w:r>
        <w:rPr>
          <w:sz w:val="24"/>
        </w:rPr>
        <w:t xml:space="preserve">geschlossen. </w:t>
      </w:r>
      <w:r>
        <w:rPr>
          <w:sz w:val="24"/>
        </w:rPr>
        <w:t xml:space="preserve">Alle </w:t>
      </w:r>
      <w:r>
        <w:rPr>
          <w:sz w:val="24"/>
        </w:rPr>
        <w:t xml:space="preserve">Fälle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KH </w:t>
      </w:r>
      <w:r>
        <w:rPr>
          <w:sz w:val="24"/>
        </w:rPr>
        <w:t xml:space="preserve">behandelt. </w:t>
      </w:r>
      <w:r>
        <w:rPr>
          <w:sz w:val="24"/>
        </w:rPr>
        <w:t xml:space="preserve">Quarantäne </w:t>
      </w:r>
      <w:r>
        <w:rPr>
          <w:sz w:val="24"/>
        </w:rPr>
        <w:t xml:space="preserve">für </w:t>
      </w:r>
      <w:r>
        <w:rPr>
          <w:sz w:val="24"/>
        </w:rPr>
        <w:t xml:space="preserve">alle </w:t>
      </w:r>
      <w:r>
        <w:rPr>
          <w:sz w:val="24"/>
        </w:rPr>
        <w:t xml:space="preserve">Kontakte </w:t>
      </w:r>
      <w:r>
        <w:rPr>
          <w:sz w:val="24"/>
        </w:rPr>
        <w:t xml:space="preserve">in </w:t>
      </w:r>
      <w:r>
        <w:rPr>
          <w:sz w:val="24"/>
        </w:rPr>
        <w:t xml:space="preserve">gesonderter </w:t>
      </w:r>
      <w:r>
        <w:rPr>
          <w:sz w:val="24"/>
        </w:rPr>
        <w:t xml:space="preserve">Einrichtung. </w:t>
      </w:r>
      <w:r>
        <w:rPr>
          <w:sz w:val="24"/>
        </w:rPr>
        <w:t xml:space="preserve">Aktive </w:t>
      </w:r>
      <w:r>
        <w:rPr>
          <w:sz w:val="24"/>
        </w:rPr>
        <w:t xml:space="preserve">Fallsuche </w:t>
      </w:r>
      <w:r>
        <w:rPr>
          <w:sz w:val="24"/>
        </w:rPr>
        <w:t xml:space="preserve">in </w:t>
      </w:r>
      <w:r>
        <w:rPr>
          <w:sz w:val="24"/>
        </w:rPr>
        <w:t xml:space="preserve">Bevölkerung, </w:t>
      </w:r>
      <w:r>
        <w:rPr>
          <w:sz w:val="24"/>
        </w:rPr>
        <w:t xml:space="preserve">teilweise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manchen </w:t>
      </w:r>
      <w:r>
        <w:rPr>
          <w:sz w:val="24"/>
        </w:rPr>
        <w:t xml:space="preserve">Wohngebieten.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Hintergrundinformationen </w:t>
      </w:r>
      <w:r>
        <w:rPr>
          <w:sz w:val="24"/>
        </w:rPr>
        <w:t xml:space="preserve">zu </w:t>
      </w:r>
      <w:r>
        <w:rPr>
          <w:sz w:val="24"/>
        </w:rPr>
        <w:t xml:space="preserve">asymptomatischen </w:t>
      </w:r>
      <w:r>
        <w:rPr>
          <w:sz w:val="24"/>
        </w:rPr>
        <w:t xml:space="preserve">Fällen </w:t>
      </w:r>
      <w:r>
        <w:rPr>
          <w:sz w:val="24"/>
        </w:rPr>
        <w:t xml:space="preserve">vorhanden. </w:t>
      </w:r>
      <w:r>
        <w:rPr>
          <w:sz w:val="24"/>
        </w:rPr>
        <w:t xml:space="preserve">National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193.761 </w:t>
      </w:r>
      <w:r>
        <w:rPr>
          <w:sz w:val="24"/>
        </w:rPr>
        <w:t xml:space="preserve">(+262), </w:t>
      </w:r>
      <w:r>
        <w:rPr>
          <w:sz w:val="24"/>
        </w:rPr>
        <w:t xml:space="preserve">davon </w:t>
      </w:r>
      <w:r>
        <w:rPr>
          <w:sz w:val="24"/>
        </w:rPr>
        <w:t xml:space="preserve">8.961 </w:t>
      </w:r>
      <w:r>
        <w:rPr>
          <w:sz w:val="24"/>
        </w:rPr>
        <w:t xml:space="preserve">(4,6%) </w:t>
      </w:r>
      <w:r>
        <w:rPr>
          <w:sz w:val="24"/>
        </w:rPr>
        <w:t xml:space="preserve">Todesfälle </w:t>
      </w:r>
      <w:r>
        <w:rPr>
          <w:sz w:val="24"/>
        </w:rPr>
        <w:t xml:space="preserve">(+4), </w:t>
      </w:r>
      <w:r>
        <w:rPr>
          <w:sz w:val="24"/>
        </w:rPr>
        <w:t xml:space="preserve">Inzidenz </w:t>
      </w:r>
      <w:r>
        <w:rPr>
          <w:sz w:val="24"/>
        </w:rPr>
        <w:t xml:space="preserve">233/100.000 </w:t>
      </w:r>
      <w:r>
        <w:rPr>
          <w:sz w:val="24"/>
        </w:rPr>
        <w:t xml:space="preserve">Einw., </w:t>
      </w:r>
      <w:r>
        <w:rPr>
          <w:sz w:val="24"/>
        </w:rPr>
        <w:t xml:space="preserve">ca. </w:t>
      </w:r>
      <w:r>
        <w:rPr>
          <w:sz w:val="24"/>
        </w:rPr>
        <w:t xml:space="preserve">178.100 </w:t>
      </w:r>
      <w:r>
        <w:rPr>
          <w:sz w:val="24"/>
        </w:rPr>
        <w:t xml:space="preserve">Genesene, </w:t>
      </w:r>
      <w:r>
        <w:rPr>
          <w:sz w:val="24"/>
        </w:rPr>
        <w:t xml:space="preserve">Reff=0,74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Personen </w:t>
      </w:r>
      <w:r>
        <w:rPr>
          <w:sz w:val="24"/>
        </w:rPr>
        <w:t xml:space="preserve">auf </w:t>
      </w:r>
      <w:r>
        <w:rPr>
          <w:sz w:val="24"/>
        </w:rPr>
        <w:t xml:space="preserve">ITS </w:t>
      </w:r>
      <w:r>
        <w:rPr>
          <w:sz w:val="24"/>
        </w:rPr>
        <w:t xml:space="preserve">ist </w:t>
      </w:r>
      <w:r>
        <w:rPr>
          <w:sz w:val="24"/>
        </w:rPr>
        <w:t xml:space="preserve">relativ </w:t>
      </w:r>
      <w:r>
        <w:rPr>
          <w:sz w:val="24"/>
        </w:rPr>
        <w:t xml:space="preserve">konstant. </w:t>
      </w:r>
      <w:r>
        <w:rPr>
          <w:sz w:val="24"/>
        </w:rPr>
        <w:t xml:space="preserve">o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Todesfälle </w:t>
      </w:r>
      <w:r>
        <w:rPr>
          <w:sz w:val="24"/>
        </w:rPr>
        <w:t xml:space="preserve">pro </w:t>
      </w:r>
      <w:r>
        <w:rPr>
          <w:sz w:val="24"/>
        </w:rPr>
        <w:t xml:space="preserve">Bundesland </w:t>
      </w:r>
      <w:r>
        <w:rPr>
          <w:sz w:val="24"/>
        </w:rPr>
        <w:t xml:space="preserve">Nicht </w:t>
      </w:r>
      <w:r>
        <w:rPr>
          <w:sz w:val="24"/>
        </w:rPr>
        <w:t xml:space="preserve">all </w:t>
      </w:r>
    </w:p>
    <w:p>
      <w:r>
        <w:t>*****</w:t>
      </w:r>
    </w:p>
    <w:p>
      <w:pPr>
        <w:pStyle w:val="Heading1"/>
      </w:pPr>
      <w:r>
        <w:t>208_Ergebnisprotokoll_Krisenstabssitzung_2020-07-03.pdf</w:t>
      </w:r>
    </w:p>
    <w:p>
      <w:r>
        <w:t>Anzahl der Vorkommen von 'Lockdown':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16 </w:t>
      </w:r>
      <w:r>
        <w:rPr>
          <w:sz w:val="24"/>
        </w:rPr>
        <w:t xml:space="preserve">o </w:t>
      </w:r>
      <w:r>
        <w:rPr>
          <w:sz w:val="24"/>
        </w:rPr>
        <w:t xml:space="preserve">Ozeanien: </w:t>
      </w:r>
      <w:r>
        <w:rPr>
          <w:sz w:val="24"/>
        </w:rPr>
        <w:t xml:space="preserve">Großer </w:t>
      </w:r>
      <w:r>
        <w:rPr>
          <w:sz w:val="24"/>
        </w:rPr>
        <w:t xml:space="preserve">Ausbruch </w:t>
      </w:r>
      <w:r>
        <w:rPr>
          <w:sz w:val="24"/>
        </w:rPr>
        <w:t xml:space="preserve">in </w:t>
      </w:r>
      <w:r>
        <w:rPr>
          <w:sz w:val="24"/>
        </w:rPr>
        <w:t xml:space="preserve">Melbourne </w:t>
      </w:r>
      <w:r>
        <w:rPr>
          <w:sz w:val="24"/>
        </w:rPr>
        <w:t xml:space="preserve">mit </w:t>
      </w:r>
      <w:r>
        <w:rPr>
          <w:sz w:val="24"/>
        </w:rPr>
        <w:t xml:space="preserve">300 </w:t>
      </w:r>
      <w:r>
        <w:rPr>
          <w:sz w:val="24"/>
        </w:rPr>
        <w:t xml:space="preserve">000 </w:t>
      </w:r>
      <w:r>
        <w:rPr>
          <w:sz w:val="24"/>
        </w:rPr>
        <w:t xml:space="preserve">Personen </w:t>
      </w:r>
      <w:r>
        <w:rPr>
          <w:sz w:val="24"/>
        </w:rPr>
        <w:t xml:space="preserve">im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o </w:t>
      </w:r>
      <w:r>
        <w:rPr>
          <w:sz w:val="24"/>
        </w:rPr>
        <w:t xml:space="preserve">Studien: </w:t>
      </w:r>
      <w:r>
        <w:rPr>
          <w:sz w:val="24"/>
        </w:rPr>
        <w:t xml:space="preserve">JAMA </w:t>
      </w:r>
      <w:r>
        <w:rPr>
          <w:sz w:val="24"/>
        </w:rPr>
        <w:t xml:space="preserve">Neurology: </w:t>
      </w:r>
      <w:r>
        <w:rPr>
          <w:sz w:val="24"/>
        </w:rPr>
        <w:t xml:space="preserve">COVID-Patienten </w:t>
      </w:r>
      <w:r>
        <w:rPr>
          <w:sz w:val="24"/>
        </w:rPr>
        <w:t xml:space="preserve">haben </w:t>
      </w:r>
      <w:r>
        <w:rPr>
          <w:sz w:val="24"/>
        </w:rPr>
        <w:t xml:space="preserve">ein </w:t>
      </w:r>
      <w:r>
        <w:rPr>
          <w:sz w:val="24"/>
        </w:rPr>
        <w:t xml:space="preserve">7-fach </w:t>
      </w:r>
      <w:r>
        <w:rPr>
          <w:sz w:val="24"/>
        </w:rPr>
        <w:t xml:space="preserve">höheres </w:t>
      </w:r>
      <w:r>
        <w:rPr>
          <w:sz w:val="24"/>
        </w:rPr>
        <w:t xml:space="preserve">Schlaganfallrisiko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Influenzapatienten </w:t>
      </w:r>
      <w:r>
        <w:rPr>
          <w:sz w:val="24"/>
        </w:rPr>
        <w:t xml:space="preserve">(OR </w:t>
      </w:r>
      <w:r>
        <w:rPr>
          <w:sz w:val="24"/>
        </w:rPr>
        <w:t xml:space="preserve">7.6; </w:t>
      </w:r>
      <w:r>
        <w:rPr>
          <w:sz w:val="24"/>
        </w:rPr>
        <w:t xml:space="preserve">95% </w:t>
      </w:r>
      <w:r>
        <w:rPr>
          <w:sz w:val="24"/>
        </w:rPr>
        <w:t xml:space="preserve">CI, </w:t>
      </w:r>
      <w:r>
        <w:rPr>
          <w:sz w:val="24"/>
        </w:rPr>
        <w:t xml:space="preserve">2.3 </w:t>
      </w:r>
      <w:r>
        <w:rPr>
          <w:sz w:val="24"/>
        </w:rPr>
        <w:t xml:space="preserve">- </w:t>
      </w:r>
      <w:r>
        <w:rPr>
          <w:sz w:val="24"/>
        </w:rPr>
        <w:t xml:space="preserve">25.2). </w:t>
      </w:r>
      <w:r>
        <w:rPr>
          <w:sz w:val="24"/>
        </w:rPr>
        <w:t xml:space="preserve">Altersmedian </w:t>
      </w:r>
      <w:r>
        <w:rPr>
          <w:sz w:val="24"/>
        </w:rPr>
        <w:t xml:space="preserve">COVID-19 </w:t>
      </w:r>
      <w:r>
        <w:rPr>
          <w:sz w:val="24"/>
        </w:rPr>
        <w:t xml:space="preserve">Patienten: </w:t>
      </w:r>
      <w:r>
        <w:rPr>
          <w:sz w:val="24"/>
        </w:rPr>
        <w:t xml:space="preserve">69 </w:t>
      </w:r>
      <w:r>
        <w:rPr>
          <w:sz w:val="24"/>
        </w:rPr>
        <w:t xml:space="preserve">Jahre; </w:t>
      </w:r>
      <w:r>
        <w:rPr>
          <w:sz w:val="24"/>
        </w:rPr>
        <w:t xml:space="preserve">Influenza- </w:t>
      </w:r>
      <w:r>
        <w:rPr>
          <w:sz w:val="24"/>
        </w:rPr>
        <w:t xml:space="preserve">Patienten: </w:t>
      </w:r>
      <w:r>
        <w:rPr>
          <w:sz w:val="24"/>
        </w:rPr>
        <w:t xml:space="preserve">62 </w:t>
      </w:r>
      <w:r>
        <w:rPr>
          <w:sz w:val="24"/>
        </w:rPr>
        <w:t xml:space="preserve">Jahre </w:t>
      </w:r>
      <w:r>
        <w:rPr>
          <w:sz w:val="24"/>
        </w:rPr>
        <w:t xml:space="preserve">Pfizer </w:t>
      </w:r>
      <w:r>
        <w:rPr>
          <w:sz w:val="24"/>
        </w:rPr>
        <w:t xml:space="preserve">/ </w:t>
      </w:r>
      <w:r>
        <w:rPr>
          <w:sz w:val="24"/>
        </w:rPr>
        <w:t xml:space="preserve">BioNTech </w:t>
      </w:r>
      <w:r>
        <w:rPr>
          <w:sz w:val="24"/>
        </w:rPr>
        <w:t xml:space="preserve">melden </w:t>
      </w:r>
      <w:r>
        <w:rPr>
          <w:sz w:val="24"/>
        </w:rPr>
        <w:t xml:space="preserve">vielversprechende </w:t>
      </w:r>
      <w:r>
        <w:rPr>
          <w:sz w:val="24"/>
        </w:rPr>
        <w:t xml:space="preserve">Ergebnisse </w:t>
      </w:r>
      <w:r>
        <w:rPr>
          <w:sz w:val="24"/>
        </w:rPr>
        <w:t xml:space="preserve">für </w:t>
      </w:r>
      <w:r>
        <w:rPr>
          <w:sz w:val="24"/>
        </w:rPr>
        <w:t xml:space="preserve">mRNA-Impstoffkandidaten </w:t>
      </w:r>
      <w:r>
        <w:rPr>
          <w:sz w:val="24"/>
        </w:rPr>
        <w:t xml:space="preserve">in </w:t>
      </w:r>
      <w:r>
        <w:rPr>
          <w:sz w:val="24"/>
        </w:rPr>
        <w:t xml:space="preserve">Phase </w:t>
      </w:r>
      <w:r>
        <w:rPr>
          <w:sz w:val="24"/>
        </w:rPr>
        <w:t xml:space="preserve">1/2 </w:t>
      </w:r>
      <w:r>
        <w:rPr>
          <w:sz w:val="24"/>
        </w:rPr>
        <w:t xml:space="preserve">Studie </w:t>
      </w:r>
      <w:r>
        <w:rPr>
          <w:sz w:val="24"/>
        </w:rPr>
        <w:t xml:space="preserve">mit </w:t>
      </w:r>
      <w:r>
        <w:rPr>
          <w:sz w:val="24"/>
        </w:rPr>
        <w:t xml:space="preserve">45 </w:t>
      </w:r>
      <w:r>
        <w:rPr>
          <w:sz w:val="24"/>
        </w:rPr>
        <w:t xml:space="preserve">Freiwilligen </w:t>
      </w:r>
      <w:r>
        <w:rPr>
          <w:sz w:val="24"/>
        </w:rPr>
        <w:t xml:space="preserve">(IgG- </w:t>
      </w:r>
      <w:r>
        <w:rPr>
          <w:sz w:val="24"/>
        </w:rPr>
        <w:t xml:space="preserve">Titer, </w:t>
      </w:r>
      <w:r>
        <w:rPr>
          <w:sz w:val="24"/>
        </w:rPr>
        <w:t xml:space="preserve">SARS-CoV-2-neutralisierende </w:t>
      </w:r>
    </w:p>
    <w:p>
      <w:r>
        <w:t>*****</w:t>
      </w:r>
    </w:p>
    <w:p>
      <w:pPr>
        <w:pStyle w:val="Heading1"/>
      </w:pPr>
      <w:r>
        <w:t>210_Ergebnisprotokoll_Krisenstabssitzung_2020-07-06.pdf</w:t>
      </w:r>
    </w:p>
    <w:p>
      <w:r>
        <w:t>Anzahl der Vorkommen von 'Lockdown':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Israel </w:t>
      </w:r>
      <w:r>
        <w:rPr>
          <w:sz w:val="24"/>
        </w:rPr>
        <w:t xml:space="preserve">hat </w:t>
      </w:r>
      <w:r>
        <w:rPr>
          <w:sz w:val="24"/>
        </w:rPr>
        <w:t xml:space="preserve">viele </w:t>
      </w:r>
      <w:r>
        <w:rPr>
          <w:sz w:val="24"/>
        </w:rPr>
        <w:t xml:space="preserve">neue </w:t>
      </w:r>
      <w:r>
        <w:rPr>
          <w:sz w:val="24"/>
        </w:rPr>
        <w:t xml:space="preserve">Fälle, </w:t>
      </w:r>
      <w:r>
        <w:rPr>
          <w:sz w:val="24"/>
        </w:rPr>
        <w:t xml:space="preserve">ebenso </w:t>
      </w:r>
      <w:r>
        <w:rPr>
          <w:sz w:val="24"/>
        </w:rPr>
        <w:t xml:space="preserve">Bosnien-Herzegowina </w:t>
      </w:r>
      <w:r>
        <w:rPr>
          <w:sz w:val="24"/>
        </w:rPr>
        <w:t xml:space="preserve">und </w:t>
      </w:r>
      <w:r>
        <w:rPr>
          <w:sz w:val="24"/>
        </w:rPr>
        <w:t xml:space="preserve">Kasachstan. </w:t>
      </w:r>
      <w:r>
        <w:rPr>
          <w:sz w:val="24"/>
        </w:rPr>
        <w:t xml:space="preserve">In </w:t>
      </w:r>
      <w:r>
        <w:rPr>
          <w:sz w:val="24"/>
        </w:rPr>
        <w:t xml:space="preserve">Kasachstan </w:t>
      </w:r>
      <w:r>
        <w:rPr>
          <w:sz w:val="24"/>
        </w:rPr>
        <w:t xml:space="preserve">besteht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nächsten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ein </w:t>
      </w:r>
      <w:r>
        <w:rPr>
          <w:sz w:val="24"/>
        </w:rPr>
        <w:t xml:space="preserve">landesweiter </w:t>
      </w:r>
      <w:r>
        <w:rPr>
          <w:b/>
          <w:color w:val="FF0000"/>
          <w:sz w:val="24"/>
        </w:rPr>
        <w:t xml:space="preserve">Lockdown,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von </w:t>
      </w:r>
      <w:r>
        <w:rPr>
          <w:sz w:val="24"/>
        </w:rPr>
        <w:t xml:space="preserve">einem </w:t>
      </w:r>
      <w:r>
        <w:rPr>
          <w:sz w:val="24"/>
        </w:rPr>
        <w:t xml:space="preserve">echten </w:t>
      </w:r>
      <w:r>
        <w:rPr>
          <w:sz w:val="24"/>
        </w:rPr>
        <w:t xml:space="preserve">Anstieg </w:t>
      </w:r>
      <w:r>
        <w:rPr>
          <w:sz w:val="24"/>
        </w:rPr>
        <w:t xml:space="preserve">auszugehen. </w:t>
      </w:r>
      <w:r>
        <w:rPr>
          <w:sz w:val="24"/>
        </w:rPr>
        <w:t xml:space="preserve">Serostudie </w:t>
      </w:r>
      <w:r>
        <w:rPr>
          <w:sz w:val="24"/>
        </w:rPr>
        <w:t xml:space="preserve">in </w:t>
      </w:r>
      <w:r>
        <w:rPr>
          <w:sz w:val="24"/>
        </w:rPr>
        <w:t xml:space="preserve">Brasilien: </w:t>
      </w:r>
      <w:r>
        <w:rPr>
          <w:sz w:val="24"/>
        </w:rPr>
        <w:t xml:space="preserve">Diese </w:t>
      </w:r>
      <w:r>
        <w:rPr>
          <w:sz w:val="24"/>
        </w:rPr>
        <w:t xml:space="preserve">Studie </w:t>
      </w:r>
      <w:r>
        <w:rPr>
          <w:sz w:val="24"/>
        </w:rPr>
        <w:t xml:space="preserve">wurde </w:t>
      </w:r>
      <w:r>
        <w:rPr>
          <w:sz w:val="24"/>
        </w:rPr>
        <w:t xml:space="preserve">vom </w:t>
      </w:r>
      <w:r>
        <w:rPr>
          <w:sz w:val="24"/>
        </w:rPr>
        <w:t xml:space="preserve">Gesundheitsministerium </w:t>
      </w:r>
      <w:r>
        <w:rPr>
          <w:sz w:val="24"/>
        </w:rPr>
        <w:t xml:space="preserve">in </w:t>
      </w:r>
      <w:r>
        <w:rPr>
          <w:sz w:val="24"/>
        </w:rPr>
        <w:t xml:space="preserve">Brasilien </w:t>
      </w:r>
      <w:r>
        <w:rPr>
          <w:sz w:val="24"/>
        </w:rPr>
        <w:t xml:space="preserve">vorgestellt </w:t>
      </w:r>
      <w:r>
        <w:rPr>
          <w:sz w:val="24"/>
        </w:rPr>
        <w:t xml:space="preserve">und </w:t>
      </w:r>
      <w:r>
        <w:rPr>
          <w:sz w:val="24"/>
        </w:rPr>
        <w:t xml:space="preserve">umfasst </w:t>
      </w:r>
      <w:r>
        <w:rPr>
          <w:sz w:val="24"/>
        </w:rPr>
        <w:t xml:space="preserve">die </w:t>
      </w:r>
      <w:r>
        <w:rPr>
          <w:sz w:val="24"/>
        </w:rPr>
        <w:t xml:space="preserve">Testung </w:t>
      </w:r>
      <w:r>
        <w:rPr>
          <w:sz w:val="24"/>
        </w:rPr>
        <w:t xml:space="preserve">(Schnellantikörpertestung </w:t>
      </w:r>
      <w:r>
        <w:rPr>
          <w:sz w:val="24"/>
        </w:rPr>
        <w:t xml:space="preserve">mit </w:t>
      </w:r>
      <w:r>
        <w:rPr>
          <w:sz w:val="24"/>
        </w:rPr>
        <w:t xml:space="preserve">85% </w:t>
      </w:r>
      <w:r>
        <w:rPr>
          <w:sz w:val="24"/>
        </w:rPr>
        <w:t xml:space="preserve">Sensitivität, </w:t>
      </w:r>
      <w:r>
        <w:rPr>
          <w:sz w:val="24"/>
        </w:rPr>
        <w:t xml:space="preserve">99,9% </w:t>
      </w:r>
      <w:r>
        <w:rPr>
          <w:sz w:val="24"/>
        </w:rPr>
        <w:t xml:space="preserve">Spezifität) </w:t>
      </w:r>
      <w:r>
        <w:rPr>
          <w:sz w:val="24"/>
        </w:rPr>
        <w:t xml:space="preserve">von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89.000 </w:t>
      </w:r>
      <w:r>
        <w:rPr>
          <w:sz w:val="24"/>
        </w:rPr>
        <w:t xml:space="preserve">zufällig </w:t>
      </w:r>
      <w:r>
        <w:rPr>
          <w:sz w:val="24"/>
        </w:rPr>
        <w:t xml:space="preserve">ausgewählten </w:t>
      </w:r>
      <w:r>
        <w:rPr>
          <w:sz w:val="24"/>
        </w:rPr>
        <w:t xml:space="preserve">Personen </w:t>
      </w:r>
      <w:r>
        <w:rPr>
          <w:sz w:val="24"/>
        </w:rPr>
        <w:t xml:space="preserve">in </w:t>
      </w:r>
      <w:r>
        <w:rPr>
          <w:sz w:val="24"/>
        </w:rPr>
        <w:t xml:space="preserve">133 </w:t>
      </w:r>
      <w:r>
        <w:rPr>
          <w:sz w:val="24"/>
        </w:rPr>
        <w:t xml:space="preserve">Städten </w:t>
      </w:r>
      <w:r>
        <w:rPr>
          <w:sz w:val="24"/>
        </w:rPr>
        <w:t xml:space="preserve">in </w:t>
      </w:r>
      <w:r>
        <w:rPr>
          <w:sz w:val="24"/>
        </w:rPr>
        <w:t xml:space="preserve">3 </w:t>
      </w:r>
      <w:r>
        <w:rPr>
          <w:sz w:val="24"/>
        </w:rPr>
        <w:t xml:space="preserve">Phasen </w:t>
      </w:r>
      <w:r>
        <w:rPr>
          <w:sz w:val="24"/>
        </w:rPr>
        <w:t xml:space="preserve">im </w:t>
      </w:r>
      <w:r>
        <w:rPr>
          <w:sz w:val="24"/>
        </w:rPr>
        <w:t xml:space="preserve">Juni </w:t>
      </w:r>
      <w:r>
        <w:rPr>
          <w:sz w:val="24"/>
        </w:rPr>
        <w:t xml:space="preserve">2020. </w:t>
      </w:r>
      <w:r>
        <w:rPr>
          <w:sz w:val="24"/>
        </w:rPr>
        <w:t xml:space="preserve">Die </w:t>
      </w:r>
      <w:r>
        <w:rPr>
          <w:sz w:val="24"/>
        </w:rPr>
        <w:t xml:space="preserve">Prävalenz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3 </w:t>
      </w:r>
      <w:r>
        <w:rPr>
          <w:sz w:val="24"/>
        </w:rPr>
        <w:t xml:space="preserve">Phasen </w:t>
      </w:r>
      <w:r>
        <w:rPr>
          <w:sz w:val="24"/>
        </w:rPr>
        <w:t xml:space="preserve">von </w:t>
      </w:r>
      <w:r>
        <w:rPr>
          <w:sz w:val="24"/>
        </w:rPr>
        <w:t xml:space="preserve">1,9 </w:t>
      </w:r>
      <w:r>
        <w:rPr>
          <w:sz w:val="24"/>
        </w:rPr>
        <w:t xml:space="preserve">auf </w:t>
      </w:r>
      <w:r>
        <w:rPr>
          <w:sz w:val="24"/>
        </w:rPr>
        <w:t xml:space="preserve">3,8% </w:t>
      </w:r>
      <w:r>
        <w:rPr>
          <w:sz w:val="24"/>
        </w:rPr>
        <w:t xml:space="preserve">angestiegen.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1"/>
      </w:pPr>
      <w:r>
        <w:t>214_Ergebnisprotokoll_Krisenstabssitzung_2020-07-10.pdf</w:t>
      </w:r>
    </w:p>
    <w:p>
      <w:r>
        <w:t>Anzahl der Vorkommen von 'Lockdown':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„community </w:t>
      </w:r>
      <w:r>
        <w:rPr>
          <w:sz w:val="24"/>
        </w:rPr>
        <w:t xml:space="preserve">transmission“ </w:t>
      </w:r>
      <w:r>
        <w:rPr>
          <w:sz w:val="24"/>
        </w:rPr>
        <w:t xml:space="preserve"> </w:t>
      </w:r>
      <w:r>
        <w:rPr>
          <w:sz w:val="24"/>
        </w:rPr>
        <w:t xml:space="preserve">Madagaskar: </w:t>
      </w:r>
      <w:r>
        <w:rPr>
          <w:sz w:val="24"/>
        </w:rPr>
        <w:t xml:space="preserve">steiler </w:t>
      </w:r>
      <w:r>
        <w:rPr>
          <w:sz w:val="24"/>
        </w:rPr>
        <w:t xml:space="preserve">Anstieg </w:t>
      </w:r>
      <w:r>
        <w:rPr>
          <w:sz w:val="24"/>
        </w:rPr>
        <w:t xml:space="preserve">mit </w:t>
      </w:r>
      <w:r>
        <w:rPr>
          <w:sz w:val="24"/>
        </w:rPr>
        <w:t xml:space="preserve">1.270 </w:t>
      </w:r>
      <w:r>
        <w:rPr>
          <w:sz w:val="24"/>
        </w:rPr>
        <w:t xml:space="preserve">Fällen/ </w:t>
      </w:r>
      <w:r>
        <w:rPr>
          <w:sz w:val="24"/>
        </w:rPr>
        <w:t xml:space="preserve">letzte </w:t>
      </w:r>
      <w:r>
        <w:rPr>
          <w:sz w:val="24"/>
        </w:rPr>
        <w:t xml:space="preserve">7 </w:t>
      </w:r>
      <w:r>
        <w:rPr>
          <w:sz w:val="24"/>
        </w:rPr>
        <w:t xml:space="preserve">Tage, </w:t>
      </w:r>
      <w:r>
        <w:rPr>
          <w:sz w:val="24"/>
        </w:rPr>
        <w:t xml:space="preserve">wird </w:t>
      </w:r>
      <w:r>
        <w:rPr>
          <w:sz w:val="24"/>
        </w:rPr>
        <w:t xml:space="preserve">noch </w:t>
      </w:r>
      <w:r>
        <w:rPr>
          <w:sz w:val="24"/>
        </w:rPr>
        <w:t xml:space="preserve">als </w:t>
      </w:r>
      <w:r>
        <w:rPr>
          <w:sz w:val="24"/>
        </w:rPr>
        <w:t xml:space="preserve">„cluster </w:t>
      </w:r>
      <w:r>
        <w:rPr>
          <w:sz w:val="24"/>
        </w:rPr>
        <w:t xml:space="preserve">of </w:t>
      </w:r>
      <w:r>
        <w:rPr>
          <w:sz w:val="24"/>
        </w:rPr>
        <w:t xml:space="preserve">cases“ </w:t>
      </w:r>
      <w:r>
        <w:rPr>
          <w:sz w:val="24"/>
        </w:rPr>
        <w:t xml:space="preserve">und </w:t>
      </w:r>
      <w:r>
        <w:rPr>
          <w:sz w:val="24"/>
        </w:rPr>
        <w:t xml:space="preserve">nicht </w:t>
      </w:r>
      <w:r>
        <w:rPr>
          <w:sz w:val="24"/>
        </w:rPr>
        <w:t xml:space="preserve">community </w:t>
      </w:r>
      <w:r>
        <w:rPr>
          <w:sz w:val="24"/>
        </w:rPr>
        <w:t xml:space="preserve">transmission </w:t>
      </w:r>
      <w:r>
        <w:rPr>
          <w:sz w:val="24"/>
        </w:rPr>
        <w:t xml:space="preserve">gehandelt </w:t>
      </w:r>
      <w:r>
        <w:rPr>
          <w:sz w:val="24"/>
        </w:rPr>
        <w:t xml:space="preserve">o </w:t>
      </w:r>
      <w:r>
        <w:rPr>
          <w:sz w:val="24"/>
        </w:rPr>
        <w:t xml:space="preserve">Ozeanien/Australien </w:t>
      </w:r>
      <w:r>
        <w:rPr>
          <w:sz w:val="24"/>
        </w:rPr>
        <w:t xml:space="preserve">–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(&gt;700/letzte </w:t>
      </w:r>
      <w:r>
        <w:rPr>
          <w:sz w:val="24"/>
        </w:rPr>
        <w:t xml:space="preserve">7 </w:t>
      </w:r>
      <w:r>
        <w:rPr>
          <w:sz w:val="24"/>
        </w:rPr>
        <w:t xml:space="preserve">Tage) </w:t>
      </w:r>
      <w:r>
        <w:rPr>
          <w:sz w:val="24"/>
        </w:rPr>
        <w:t xml:space="preserve"> </w:t>
      </w:r>
      <w:r>
        <w:rPr>
          <w:sz w:val="24"/>
        </w:rPr>
        <w:t xml:space="preserve">Australien </w:t>
      </w:r>
      <w:r>
        <w:rPr>
          <w:sz w:val="24"/>
        </w:rPr>
        <w:t xml:space="preserve">überschreitet </w:t>
      </w:r>
      <w:r>
        <w:rPr>
          <w:sz w:val="24"/>
        </w:rPr>
        <w:t xml:space="preserve">Schwelle </w:t>
      </w:r>
      <w:r>
        <w:rPr>
          <w:sz w:val="24"/>
        </w:rPr>
        <w:t xml:space="preserve">von </w:t>
      </w:r>
      <w:r>
        <w:rPr>
          <w:sz w:val="24"/>
        </w:rPr>
        <w:t xml:space="preserve">700 </w:t>
      </w:r>
      <w:r>
        <w:rPr>
          <w:sz w:val="24"/>
        </w:rPr>
        <w:t xml:space="preserve">Fällen </w:t>
      </w:r>
      <w:r>
        <w:rPr>
          <w:sz w:val="24"/>
        </w:rPr>
        <w:t xml:space="preserve"> </w:t>
      </w:r>
      <w:r>
        <w:rPr>
          <w:sz w:val="24"/>
        </w:rPr>
        <w:t xml:space="preserve">Am </w:t>
      </w:r>
      <w:r>
        <w:rPr>
          <w:sz w:val="24"/>
        </w:rPr>
        <w:t xml:space="preserve">Mittwoch </w:t>
      </w:r>
      <w:r>
        <w:rPr>
          <w:sz w:val="24"/>
        </w:rPr>
        <w:t xml:space="preserve">wurde </w:t>
      </w:r>
      <w:r>
        <w:rPr>
          <w:sz w:val="24"/>
        </w:rPr>
        <w:t xml:space="preserve">für </w:t>
      </w:r>
      <w:r>
        <w:rPr>
          <w:sz w:val="24"/>
        </w:rPr>
        <w:t xml:space="preserve">gewisse </w:t>
      </w:r>
      <w:r>
        <w:rPr>
          <w:sz w:val="24"/>
        </w:rPr>
        <w:t xml:space="preserve">Gebiet,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Großraum </w:t>
      </w:r>
      <w:r>
        <w:rPr>
          <w:sz w:val="24"/>
        </w:rPr>
        <w:t xml:space="preserve">Melbourne </w:t>
      </w:r>
      <w:r>
        <w:rPr>
          <w:sz w:val="24"/>
        </w:rPr>
        <w:t xml:space="preserve">und </w:t>
      </w:r>
      <w:r>
        <w:rPr>
          <w:sz w:val="24"/>
        </w:rPr>
        <w:t xml:space="preserve">Shire </w:t>
      </w:r>
      <w:r>
        <w:rPr>
          <w:sz w:val="24"/>
        </w:rPr>
        <w:t xml:space="preserve">of </w:t>
      </w:r>
      <w:r>
        <w:rPr>
          <w:sz w:val="24"/>
        </w:rPr>
        <w:t xml:space="preserve">Mitchell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vollständiger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seit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nächsten </w:t>
      </w:r>
      <w:r>
        <w:rPr>
          <w:sz w:val="24"/>
        </w:rPr>
        <w:t xml:space="preserve">6 </w:t>
      </w:r>
      <w:r>
        <w:rPr>
          <w:sz w:val="24"/>
        </w:rPr>
        <w:t xml:space="preserve">Wochen </w:t>
      </w:r>
      <w:r>
        <w:rPr>
          <w:sz w:val="24"/>
        </w:rPr>
        <w:t xml:space="preserve">etabliert </w:t>
      </w:r>
      <w:r>
        <w:rPr>
          <w:sz w:val="24"/>
        </w:rPr>
        <w:t xml:space="preserve"> </w:t>
      </w:r>
      <w:r>
        <w:rPr>
          <w:sz w:val="24"/>
        </w:rPr>
        <w:t xml:space="preserve">Israel </w:t>
      </w:r>
      <w:r>
        <w:rPr>
          <w:sz w:val="24"/>
        </w:rPr>
        <w:t xml:space="preserve">Situation </w:t>
      </w:r>
      <w:r>
        <w:rPr>
          <w:sz w:val="24"/>
        </w:rPr>
        <w:t xml:space="preserve">o </w:t>
      </w:r>
      <w:r>
        <w:rPr>
          <w:sz w:val="24"/>
        </w:rPr>
        <w:t xml:space="preserve">&gt;33.000 </w:t>
      </w:r>
      <w:r>
        <w:rPr>
          <w:sz w:val="24"/>
        </w:rPr>
        <w:t xml:space="preserve">Fälle, </w:t>
      </w:r>
      <w:r>
        <w:rPr>
          <w:sz w:val="24"/>
        </w:rPr>
        <w:t xml:space="preserve">344 </w:t>
      </w:r>
      <w:r>
        <w:rPr>
          <w:sz w:val="24"/>
        </w:rPr>
        <w:t xml:space="preserve">Todesfälle, </w:t>
      </w:r>
      <w:r>
        <w:rPr>
          <w:sz w:val="24"/>
        </w:rPr>
        <w:t xml:space="preserve">7-Tages-Inzidenz </w:t>
      </w:r>
      <w:r>
        <w:rPr>
          <w:sz w:val="24"/>
        </w:rPr>
        <w:t xml:space="preserve">jetzt </w:t>
      </w:r>
      <w:r>
        <w:rPr>
          <w:sz w:val="24"/>
        </w:rPr>
        <w:t xml:space="preserve">82/100.000 </w:t>
      </w:r>
      <w:r>
        <w:rPr>
          <w:sz w:val="24"/>
        </w:rPr>
        <w:t xml:space="preserve">und </w:t>
      </w:r>
      <w:r>
        <w:rPr>
          <w:sz w:val="24"/>
        </w:rPr>
        <w:t xml:space="preserve">ansteigend </w:t>
      </w:r>
      <w:r>
        <w:rPr>
          <w:sz w:val="24"/>
        </w:rPr>
        <w:t xml:space="preserve">o </w:t>
      </w:r>
      <w:r>
        <w:rPr>
          <w:sz w:val="24"/>
        </w:rPr>
        <w:t xml:space="preserve">&gt;1 </w:t>
      </w:r>
      <w:r>
        <w:rPr>
          <w:sz w:val="24"/>
        </w:rPr>
        <w:t xml:space="preserve">Mio. </w:t>
      </w:r>
      <w:r>
        <w:rPr>
          <w:sz w:val="24"/>
        </w:rPr>
        <w:t xml:space="preserve">Tests, </w:t>
      </w:r>
      <w:r>
        <w:rPr>
          <w:sz w:val="24"/>
        </w:rPr>
        <w:t xml:space="preserve">Positivanteil </w:t>
      </w:r>
      <w:r>
        <w:rPr>
          <w:sz w:val="24"/>
        </w:rPr>
        <w:t xml:space="preserve">3,2% </w:t>
      </w:r>
      <w:r>
        <w:rPr>
          <w:sz w:val="24"/>
        </w:rPr>
        <w:t xml:space="preserve">o </w:t>
      </w:r>
      <w:r>
        <w:rPr>
          <w:sz w:val="24"/>
        </w:rPr>
        <w:t xml:space="preserve">Entwicklung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(s. </w:t>
      </w:r>
      <w:r>
        <w:rPr>
          <w:sz w:val="24"/>
        </w:rPr>
        <w:t xml:space="preserve">Folien): </w:t>
      </w:r>
      <w:r>
        <w:rPr>
          <w:sz w:val="24"/>
        </w:rPr>
        <w:t xml:space="preserve">blaue </w:t>
      </w:r>
      <w:r>
        <w:rPr>
          <w:sz w:val="24"/>
        </w:rPr>
        <w:t xml:space="preserve">Kurve </w:t>
      </w:r>
      <w:r>
        <w:rPr>
          <w:sz w:val="24"/>
        </w:rPr>
        <w:t xml:space="preserve">kumulative </w:t>
      </w:r>
      <w:r>
        <w:rPr>
          <w:sz w:val="24"/>
        </w:rPr>
        <w:t xml:space="preserve">Fallzahlen, </w:t>
      </w:r>
      <w:r>
        <w:rPr>
          <w:sz w:val="24"/>
        </w:rPr>
        <w:t xml:space="preserve">grau </w:t>
      </w:r>
      <w:r>
        <w:rPr>
          <w:sz w:val="24"/>
        </w:rPr>
        <w:t xml:space="preserve">Genesene, </w:t>
      </w:r>
      <w:r>
        <w:rPr>
          <w:sz w:val="24"/>
        </w:rPr>
        <w:t xml:space="preserve">grüne </w:t>
      </w:r>
      <w:r>
        <w:rPr>
          <w:sz w:val="24"/>
        </w:rPr>
        <w:t xml:space="preserve">Balken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o </w:t>
      </w:r>
      <w:r>
        <w:rPr>
          <w:sz w:val="24"/>
        </w:rPr>
        <w:t xml:space="preserve">Anstieg </w:t>
      </w:r>
      <w:r>
        <w:rPr>
          <w:sz w:val="24"/>
        </w:rPr>
        <w:t xml:space="preserve">Osteuropa </w:t>
      </w:r>
      <w:r>
        <w:rPr>
          <w:sz w:val="24"/>
        </w:rPr>
        <w:t xml:space="preserve">und </w:t>
      </w:r>
      <w:r>
        <w:rPr>
          <w:sz w:val="24"/>
        </w:rPr>
        <w:t xml:space="preserve">Balkanländer </w:t>
      </w:r>
      <w:r>
        <w:rPr>
          <w:sz w:val="24"/>
        </w:rPr>
        <w:t xml:space="preserve">o </w:t>
      </w:r>
      <w:r>
        <w:rPr>
          <w:sz w:val="24"/>
        </w:rPr>
        <w:t xml:space="preserve">Ozeanien </w:t>
      </w:r>
      <w:r>
        <w:rPr>
          <w:sz w:val="24"/>
        </w:rPr>
        <w:t xml:space="preserve">Anstieg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Melbourne-Lockdown </w:t>
      </w:r>
      <w:r>
        <w:rPr>
          <w:sz w:val="24"/>
        </w:rPr>
        <w:t xml:space="preserve"> </w:t>
      </w:r>
      <w:r>
        <w:rPr>
          <w:sz w:val="24"/>
        </w:rPr>
        <w:t xml:space="preserve">WHO </w:t>
      </w:r>
      <w:r>
        <w:rPr>
          <w:sz w:val="24"/>
        </w:rPr>
        <w:t xml:space="preserve">hat </w:t>
      </w:r>
      <w:r>
        <w:rPr>
          <w:sz w:val="24"/>
        </w:rPr>
        <w:t xml:space="preserve">eine </w:t>
      </w:r>
      <w:r>
        <w:rPr>
          <w:sz w:val="24"/>
        </w:rPr>
        <w:t xml:space="preserve">Kommission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Evaluierung </w:t>
      </w:r>
      <w:r>
        <w:rPr>
          <w:sz w:val="24"/>
        </w:rPr>
        <w:t xml:space="preserve">der </w:t>
      </w:r>
      <w:r>
        <w:rPr>
          <w:sz w:val="24"/>
        </w:rPr>
        <w:t xml:space="preserve">COVID-19 </w:t>
      </w:r>
      <w:r>
        <w:rPr>
          <w:sz w:val="24"/>
        </w:rPr>
        <w:t xml:space="preserve">Reaktion </w:t>
      </w:r>
      <w:r>
        <w:rPr>
          <w:sz w:val="24"/>
        </w:rPr>
        <w:t xml:space="preserve">(Independent </w:t>
      </w:r>
      <w:r>
        <w:rPr>
          <w:sz w:val="24"/>
        </w:rPr>
        <w:t xml:space="preserve">Panel </w:t>
      </w:r>
      <w:r>
        <w:rPr>
          <w:sz w:val="24"/>
        </w:rPr>
        <w:t xml:space="preserve">for </w:t>
      </w:r>
      <w:r>
        <w:rPr>
          <w:sz w:val="24"/>
        </w:rPr>
        <w:t xml:space="preserve">Pandemic </w:t>
      </w:r>
      <w:r>
        <w:rPr>
          <w:sz w:val="24"/>
        </w:rPr>
        <w:t xml:space="preserve">Preparedness </w:t>
      </w:r>
      <w:r>
        <w:rPr>
          <w:sz w:val="24"/>
        </w:rPr>
        <w:t xml:space="preserve">and </w:t>
      </w:r>
      <w:r>
        <w:rPr>
          <w:sz w:val="24"/>
        </w:rPr>
        <w:t xml:space="preserve">Response </w:t>
      </w:r>
      <w:r>
        <w:rPr>
          <w:sz w:val="24"/>
        </w:rPr>
        <w:t xml:space="preserve">IPPR) </w:t>
      </w:r>
      <w:r>
        <w:rPr>
          <w:sz w:val="24"/>
        </w:rPr>
        <w:t xml:space="preserve">kreiert, </w:t>
      </w:r>
      <w:r>
        <w:rPr>
          <w:sz w:val="24"/>
        </w:rPr>
        <w:t xml:space="preserve">geleitet </w:t>
      </w:r>
      <w:r>
        <w:rPr>
          <w:sz w:val="24"/>
        </w:rPr>
        <w:t xml:space="preserve">wird </w:t>
      </w:r>
      <w:r>
        <w:rPr>
          <w:sz w:val="24"/>
        </w:rPr>
        <w:t xml:space="preserve">diese </w:t>
      </w:r>
      <w:r>
        <w:rPr>
          <w:sz w:val="24"/>
        </w:rPr>
        <w:t xml:space="preserve">durch </w:t>
      </w:r>
      <w:r>
        <w:rPr>
          <w:sz w:val="24"/>
        </w:rPr>
        <w:t xml:space="preserve">Neuseelands </w:t>
      </w:r>
      <w:r>
        <w:rPr>
          <w:sz w:val="24"/>
        </w:rPr>
        <w:t xml:space="preserve">ehemalige </w:t>
      </w:r>
      <w:r>
        <w:rPr>
          <w:sz w:val="24"/>
        </w:rPr>
        <w:t xml:space="preserve">Premierministerin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ehemalige </w:t>
      </w:r>
      <w:r>
        <w:rPr>
          <w:sz w:val="24"/>
        </w:rPr>
        <w:t xml:space="preserve">Präsidentin </w:t>
      </w:r>
      <w:r>
        <w:rPr>
          <w:sz w:val="24"/>
        </w:rPr>
        <w:t xml:space="preserve">von </w:t>
      </w:r>
      <w:r>
        <w:rPr>
          <w:sz w:val="24"/>
        </w:rPr>
        <w:t xml:space="preserve">Liberia </w:t>
      </w:r>
      <w:r>
        <w:rPr>
          <w:sz w:val="24"/>
        </w:rPr>
        <w:t xml:space="preserve">, </w:t>
      </w:r>
      <w:r>
        <w:rPr>
          <w:sz w:val="24"/>
        </w:rPr>
        <w:t xml:space="preserve">erste </w:t>
      </w:r>
      <w:r>
        <w:rPr>
          <w:sz w:val="24"/>
        </w:rPr>
        <w:t xml:space="preserve">Zwischenergebnisse </w:t>
      </w:r>
      <w:r>
        <w:rPr>
          <w:sz w:val="24"/>
        </w:rPr>
        <w:t xml:space="preserve">werden </w:t>
      </w:r>
      <w:r>
        <w:rPr>
          <w:sz w:val="24"/>
        </w:rPr>
        <w:t xml:space="preserve">im </w:t>
      </w:r>
      <w:r>
        <w:rPr>
          <w:sz w:val="24"/>
        </w:rPr>
        <w:t xml:space="preserve">November </w:t>
      </w:r>
      <w:r>
        <w:rPr>
          <w:sz w:val="24"/>
        </w:rPr>
        <w:t xml:space="preserve">erwartet </w:t>
      </w:r>
      <w:r>
        <w:rPr>
          <w:sz w:val="24"/>
        </w:rPr>
        <w:t xml:space="preserve"> </w:t>
      </w:r>
      <w:r>
        <w:rPr>
          <w:sz w:val="24"/>
        </w:rPr>
        <w:t xml:space="preserve">UK-Studie </w:t>
      </w:r>
      <w:r>
        <w:rPr>
          <w:sz w:val="24"/>
        </w:rPr>
        <w:t xml:space="preserve">in </w:t>
      </w:r>
      <w:r>
        <w:rPr>
          <w:sz w:val="24"/>
        </w:rPr>
        <w:t xml:space="preserve">Nature </w:t>
      </w:r>
      <w:r>
        <w:rPr>
          <w:sz w:val="24"/>
        </w:rPr>
        <w:t xml:space="preserve">zu </w:t>
      </w:r>
      <w:r>
        <w:rPr>
          <w:sz w:val="24"/>
        </w:rPr>
        <w:t xml:space="preserve">Risikofaktoren </w:t>
      </w:r>
      <w:r>
        <w:rPr>
          <w:sz w:val="24"/>
        </w:rPr>
        <w:t xml:space="preserve">für </w:t>
      </w:r>
      <w:r>
        <w:rPr>
          <w:sz w:val="24"/>
        </w:rPr>
        <w:t xml:space="preserve">COVID-19 </w:t>
      </w:r>
      <w:r>
        <w:rPr>
          <w:sz w:val="24"/>
        </w:rPr>
        <w:t xml:space="preserve">Todesfälle </w:t>
      </w:r>
      <w:r>
        <w:rPr>
          <w:sz w:val="24"/>
        </w:rPr>
        <w:t xml:space="preserve">o </w:t>
      </w:r>
      <w:r>
        <w:rPr>
          <w:sz w:val="24"/>
        </w:rPr>
        <w:t xml:space="preserve">Neben </w:t>
      </w:r>
      <w:r>
        <w:rPr>
          <w:sz w:val="24"/>
        </w:rPr>
        <w:t xml:space="preserve">bekannte </w:t>
      </w:r>
    </w:p>
    <w:p>
      <w:r>
        <w:t>*****</w:t>
      </w:r>
    </w:p>
    <w:p>
      <w:pPr>
        <w:pStyle w:val="Heading1"/>
      </w:pPr>
      <w:r>
        <w:t>216_Ergebnisprotokoll_Krisenstabssitzung_2020-07-13.pdf</w:t>
      </w:r>
    </w:p>
    <w:p>
      <w:r>
        <w:t>Anzahl der Vorkommen von 'Lockdown':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der </w:t>
      </w:r>
      <w:r>
        <w:rPr>
          <w:sz w:val="24"/>
        </w:rPr>
        <w:t xml:space="preserve">landesweiten </w:t>
      </w:r>
      <w:r>
        <w:rPr>
          <w:sz w:val="24"/>
        </w:rPr>
        <w:t xml:space="preserve">Sommerferien </w:t>
      </w:r>
      <w:r>
        <w:rPr>
          <w:sz w:val="24"/>
        </w:rPr>
        <w:t xml:space="preserve">bis </w:t>
      </w:r>
      <w:r>
        <w:rPr>
          <w:sz w:val="24"/>
        </w:rPr>
        <w:t xml:space="preserve">Ende </w:t>
      </w:r>
      <w:r>
        <w:rPr>
          <w:sz w:val="24"/>
        </w:rPr>
        <w:t xml:space="preserve">August </w:t>
      </w:r>
      <w:r>
        <w:rPr>
          <w:sz w:val="24"/>
        </w:rPr>
        <w:t xml:space="preserve">o </w:t>
      </w:r>
      <w:r>
        <w:rPr>
          <w:sz w:val="24"/>
        </w:rPr>
        <w:t xml:space="preserve">Asien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(&gt;700/letzte </w:t>
      </w:r>
      <w:r>
        <w:rPr>
          <w:sz w:val="24"/>
        </w:rPr>
        <w:t xml:space="preserve">7 </w:t>
      </w:r>
      <w:r>
        <w:rPr>
          <w:sz w:val="24"/>
        </w:rPr>
        <w:t xml:space="preserve">Tage)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Indien, </w:t>
      </w:r>
      <w:r>
        <w:rPr>
          <w:sz w:val="24"/>
        </w:rPr>
        <w:t xml:space="preserve">Indonesien, </w:t>
      </w:r>
      <w:r>
        <w:rPr>
          <w:sz w:val="24"/>
        </w:rPr>
        <w:t xml:space="preserve">Philippinen, </w:t>
      </w:r>
      <w:r>
        <w:rPr>
          <w:sz w:val="24"/>
        </w:rPr>
        <w:t xml:space="preserve">Israel, </w:t>
      </w:r>
      <w:r>
        <w:rPr>
          <w:sz w:val="24"/>
        </w:rPr>
        <w:t xml:space="preserve">Irak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Kirgisistan </w:t>
      </w:r>
      <w:r>
        <w:rPr>
          <w:sz w:val="24"/>
        </w:rPr>
        <w:t xml:space="preserve">und </w:t>
      </w:r>
      <w:r>
        <w:rPr>
          <w:sz w:val="24"/>
        </w:rPr>
        <w:t xml:space="preserve">Usbekistan </w:t>
      </w:r>
      <w:r>
        <w:rPr>
          <w:sz w:val="24"/>
        </w:rPr>
        <w:t xml:space="preserve">steigender </w:t>
      </w:r>
      <w:r>
        <w:rPr>
          <w:sz w:val="24"/>
        </w:rPr>
        <w:t xml:space="preserve">Trend </w:t>
      </w:r>
      <w:r>
        <w:rPr>
          <w:sz w:val="24"/>
        </w:rPr>
        <w:t xml:space="preserve">o </w:t>
      </w:r>
      <w:r>
        <w:rPr>
          <w:sz w:val="24"/>
        </w:rPr>
        <w:t xml:space="preserve">Afrika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(&gt;700/letzte </w:t>
      </w:r>
      <w:r>
        <w:rPr>
          <w:sz w:val="24"/>
        </w:rPr>
        <w:t xml:space="preserve">7 </w:t>
      </w:r>
      <w:r>
        <w:rPr>
          <w:sz w:val="24"/>
        </w:rPr>
        <w:t xml:space="preserve">Tage) </w:t>
      </w:r>
      <w:r>
        <w:rPr>
          <w:sz w:val="24"/>
        </w:rPr>
        <w:t xml:space="preserve">o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zahlreichen </w:t>
      </w:r>
      <w:r>
        <w:rPr>
          <w:sz w:val="24"/>
        </w:rPr>
        <w:t xml:space="preserve">Ländern, </w:t>
      </w:r>
      <w:r>
        <w:rPr>
          <w:sz w:val="24"/>
        </w:rPr>
        <w:t xml:space="preserve">z.B. </w:t>
      </w:r>
      <w:r>
        <w:rPr>
          <w:sz w:val="24"/>
        </w:rPr>
        <w:t xml:space="preserve">Algerien, </w:t>
      </w:r>
      <w:r>
        <w:rPr>
          <w:sz w:val="24"/>
        </w:rPr>
        <w:t xml:space="preserve">Madagaskar, </w:t>
      </w:r>
      <w:r>
        <w:rPr>
          <w:sz w:val="24"/>
        </w:rPr>
        <w:t xml:space="preserve">Südafrika </w:t>
      </w:r>
      <w:r>
        <w:rPr>
          <w:sz w:val="24"/>
        </w:rPr>
        <w:t xml:space="preserve">u.a. </w:t>
      </w:r>
      <w:r>
        <w:rPr>
          <w:sz w:val="24"/>
        </w:rPr>
        <w:t xml:space="preserve">o </w:t>
      </w:r>
      <w:r>
        <w:rPr>
          <w:sz w:val="24"/>
        </w:rPr>
        <w:t xml:space="preserve">Australien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(&gt;700/letzte </w:t>
      </w:r>
      <w:r>
        <w:rPr>
          <w:sz w:val="24"/>
        </w:rPr>
        <w:t xml:space="preserve">7 </w:t>
      </w:r>
      <w:r>
        <w:rPr>
          <w:sz w:val="24"/>
        </w:rPr>
        <w:t xml:space="preserve">Tage) </w:t>
      </w:r>
      <w:r>
        <w:rPr>
          <w:sz w:val="24"/>
        </w:rPr>
        <w:t xml:space="preserve">Seit </w:t>
      </w:r>
      <w:r>
        <w:rPr>
          <w:sz w:val="24"/>
        </w:rPr>
        <w:t xml:space="preserve">08.07.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im </w:t>
      </w:r>
      <w:r>
        <w:rPr>
          <w:sz w:val="24"/>
        </w:rPr>
        <w:t xml:space="preserve">Raum </w:t>
      </w:r>
      <w:r>
        <w:rPr>
          <w:sz w:val="24"/>
        </w:rPr>
        <w:t xml:space="preserve">um </w:t>
      </w:r>
      <w:r>
        <w:rPr>
          <w:sz w:val="24"/>
        </w:rPr>
        <w:t xml:space="preserve">Melbourne, </w:t>
      </w:r>
      <w:r>
        <w:rPr>
          <w:sz w:val="24"/>
        </w:rPr>
        <w:t xml:space="preserve">langsamer </w:t>
      </w:r>
      <w:r>
        <w:rPr>
          <w:sz w:val="24"/>
        </w:rPr>
        <w:t xml:space="preserve">Fall-Rückgang </w:t>
      </w:r>
      <w:r>
        <w:rPr>
          <w:sz w:val="24"/>
        </w:rPr>
        <w:t xml:space="preserve">Algerien </w:t>
      </w:r>
      <w:r>
        <w:rPr>
          <w:sz w:val="24"/>
        </w:rPr>
        <w:t xml:space="preserve">Situation </w:t>
      </w:r>
      <w:r>
        <w:rPr>
          <w:sz w:val="24"/>
        </w:rPr>
        <w:t xml:space="preserve">o </w:t>
      </w:r>
      <w:r>
        <w:rPr>
          <w:sz w:val="24"/>
        </w:rPr>
        <w:t xml:space="preserve">18.712 </w:t>
      </w:r>
      <w:r>
        <w:rPr>
          <w:sz w:val="24"/>
        </w:rPr>
        <w:t xml:space="preserve">Fälle, </w:t>
      </w:r>
      <w:r>
        <w:rPr>
          <w:sz w:val="24"/>
        </w:rPr>
        <w:t xml:space="preserve">1.004 </w:t>
      </w:r>
      <w:r>
        <w:rPr>
          <w:sz w:val="24"/>
        </w:rPr>
        <w:t xml:space="preserve">Todesfälle </w:t>
      </w:r>
      <w:r>
        <w:rPr>
          <w:sz w:val="24"/>
        </w:rPr>
        <w:t xml:space="preserve">(5,4%), </w:t>
      </w:r>
      <w:r>
        <w:rPr>
          <w:sz w:val="24"/>
        </w:rPr>
        <w:t xml:space="preserve">7T-Inzidenz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7/100.000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sz w:val="24"/>
        </w:rPr>
        <w:t xml:space="preserve">Wenig </w:t>
      </w:r>
      <w:r>
        <w:rPr>
          <w:sz w:val="24"/>
        </w:rPr>
        <w:t xml:space="preserve">Info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verfügbaren </w:t>
      </w:r>
      <w:r>
        <w:rPr>
          <w:sz w:val="24"/>
        </w:rPr>
        <w:t xml:space="preserve">Testkapazitäten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WHO </w:t>
      </w:r>
      <w:r>
        <w:rPr>
          <w:sz w:val="24"/>
        </w:rPr>
        <w:t xml:space="preserve">community </w:t>
      </w:r>
      <w:r>
        <w:rPr>
          <w:sz w:val="24"/>
        </w:rPr>
        <w:t xml:space="preserve">transmission, </w:t>
      </w:r>
      <w:r>
        <w:rPr>
          <w:sz w:val="24"/>
        </w:rPr>
        <w:t xml:space="preserve">Fallanstieg </w:t>
      </w:r>
      <w:r>
        <w:rPr>
          <w:sz w:val="24"/>
        </w:rPr>
        <w:t xml:space="preserve">steht </w:t>
      </w:r>
      <w:r>
        <w:rPr>
          <w:sz w:val="24"/>
        </w:rPr>
        <w:t xml:space="preserve">mit </w:t>
      </w:r>
      <w:r>
        <w:rPr>
          <w:sz w:val="24"/>
        </w:rPr>
        <w:t xml:space="preserve">Maßnahmenlockerung </w:t>
      </w:r>
      <w:r>
        <w:rPr>
          <w:sz w:val="24"/>
        </w:rPr>
        <w:t xml:space="preserve">im </w:t>
      </w:r>
      <w:r>
        <w:rPr>
          <w:sz w:val="24"/>
        </w:rPr>
        <w:t xml:space="preserve">Zusammenhang </w:t>
      </w:r>
      <w:r>
        <w:rPr>
          <w:sz w:val="24"/>
        </w:rPr>
        <w:t xml:space="preserve">o </w:t>
      </w:r>
      <w:r>
        <w:rPr>
          <w:sz w:val="24"/>
        </w:rPr>
        <w:t xml:space="preserve">Grenzen </w:t>
      </w:r>
      <w:r>
        <w:rPr>
          <w:sz w:val="24"/>
        </w:rPr>
        <w:t xml:space="preserve">sollen </w:t>
      </w:r>
      <w:r>
        <w:rPr>
          <w:sz w:val="24"/>
        </w:rPr>
        <w:t xml:space="preserve">bis </w:t>
      </w:r>
      <w:r>
        <w:rPr>
          <w:sz w:val="24"/>
        </w:rPr>
        <w:t xml:space="preserve">zum </w:t>
      </w:r>
      <w:r>
        <w:rPr>
          <w:sz w:val="24"/>
        </w:rPr>
        <w:t xml:space="preserve">Ende </w:t>
      </w:r>
      <w:r>
        <w:rPr>
          <w:sz w:val="24"/>
        </w:rPr>
        <w:t xml:space="preserve">der </w:t>
      </w:r>
      <w:r>
        <w:rPr>
          <w:sz w:val="24"/>
        </w:rPr>
        <w:t xml:space="preserve">Pandemie </w:t>
      </w:r>
      <w:r>
        <w:rPr>
          <w:sz w:val="24"/>
        </w:rPr>
        <w:t xml:space="preserve">geschlossen </w:t>
      </w:r>
      <w:r>
        <w:rPr>
          <w:sz w:val="24"/>
        </w:rPr>
        <w:t xml:space="preserve">bleiben,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schrittweise </w:t>
      </w:r>
      <w:r>
        <w:rPr>
          <w:sz w:val="24"/>
        </w:rPr>
        <w:t xml:space="preserve">Lockerung </w:t>
      </w:r>
      <w:r>
        <w:rPr>
          <w:sz w:val="24"/>
        </w:rPr>
        <w:t xml:space="preserve">der </w:t>
      </w:r>
      <w:r>
        <w:rPr>
          <w:sz w:val="24"/>
        </w:rPr>
        <w:t xml:space="preserve">nationalen </w:t>
      </w:r>
      <w:r>
        <w:rPr>
          <w:sz w:val="24"/>
        </w:rPr>
        <w:t xml:space="preserve">Maßnahmen </w:t>
      </w:r>
      <w:r>
        <w:rPr>
          <w:sz w:val="24"/>
        </w:rPr>
        <w:t xml:space="preserve">(Verkehr, </w:t>
      </w:r>
      <w:r>
        <w:rPr>
          <w:sz w:val="24"/>
        </w:rPr>
        <w:t xml:space="preserve">Geschäftsöffnungen) </w:t>
      </w:r>
      <w:r>
        <w:rPr>
          <w:sz w:val="24"/>
        </w:rPr>
        <w:t xml:space="preserve">aber </w:t>
      </w:r>
      <w:r>
        <w:rPr>
          <w:sz w:val="24"/>
        </w:rPr>
        <w:t xml:space="preserve">eine </w:t>
      </w:r>
      <w:r>
        <w:rPr>
          <w:sz w:val="24"/>
        </w:rPr>
        <w:t xml:space="preserve">Sperrzeit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20 </w:t>
      </w:r>
      <w:r>
        <w:rPr>
          <w:sz w:val="24"/>
        </w:rPr>
        <w:t xml:space="preserve">Gemeinden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etabliert, </w:t>
      </w:r>
      <w:r>
        <w:rPr>
          <w:sz w:val="24"/>
        </w:rPr>
        <w:t xml:space="preserve">seit </w:t>
      </w:r>
      <w:r>
        <w:rPr>
          <w:sz w:val="24"/>
        </w:rPr>
        <w:t xml:space="preserve">Ende </w:t>
      </w:r>
      <w:r>
        <w:rPr>
          <w:sz w:val="24"/>
        </w:rPr>
        <w:t xml:space="preserve">Mai </w:t>
      </w:r>
      <w:r>
        <w:rPr>
          <w:sz w:val="24"/>
        </w:rPr>
        <w:t xml:space="preserve">besteht </w:t>
      </w:r>
      <w:r>
        <w:rPr>
          <w:sz w:val="24"/>
        </w:rPr>
        <w:t xml:space="preserve">eine </w:t>
      </w:r>
      <w:r>
        <w:rPr>
          <w:sz w:val="24"/>
        </w:rPr>
        <w:t xml:space="preserve">allgemeine </w:t>
      </w:r>
      <w:r>
        <w:rPr>
          <w:sz w:val="24"/>
        </w:rPr>
        <w:t xml:space="preserve">Maskenpflicht </w:t>
      </w:r>
      <w:r>
        <w:rPr>
          <w:sz w:val="24"/>
        </w:rPr>
        <w:t xml:space="preserve">Türkei </w:t>
      </w:r>
      <w:r>
        <w:rPr>
          <w:sz w:val="24"/>
        </w:rPr>
        <w:t xml:space="preserve">Situation </w:t>
      </w:r>
      <w:r>
        <w:rPr>
          <w:sz w:val="24"/>
        </w:rPr>
        <w:t xml:space="preserve">o </w:t>
      </w:r>
      <w:r>
        <w:rPr>
          <w:sz w:val="24"/>
        </w:rPr>
        <w:t xml:space="preserve">211.981 </w:t>
      </w:r>
      <w:r>
        <w:rPr>
          <w:sz w:val="24"/>
        </w:rPr>
        <w:t xml:space="preserve">Fälle, </w:t>
      </w:r>
      <w:r>
        <w:rPr>
          <w:sz w:val="24"/>
        </w:rPr>
        <w:t xml:space="preserve">5.344 </w:t>
      </w:r>
      <w:r>
        <w:rPr>
          <w:sz w:val="24"/>
        </w:rPr>
        <w:t xml:space="preserve">Todesfälle </w:t>
      </w:r>
      <w:r>
        <w:rPr>
          <w:sz w:val="24"/>
        </w:rPr>
        <w:t xml:space="preserve">(2,5%), </w:t>
      </w:r>
      <w:r>
        <w:rPr>
          <w:sz w:val="24"/>
        </w:rPr>
        <w:t xml:space="preserve">7T-Inzidenz </w:t>
      </w:r>
      <w:r>
        <w:rPr>
          <w:sz w:val="24"/>
        </w:rPr>
        <w:t xml:space="preserve">9/100.000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keine </w:t>
      </w:r>
      <w:r>
        <w:rPr>
          <w:sz w:val="24"/>
        </w:rPr>
        <w:t xml:space="preserve">Info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verfügbaren </w:t>
      </w:r>
      <w:r>
        <w:rPr>
          <w:sz w:val="24"/>
        </w:rPr>
        <w:t xml:space="preserve">Testkapazitäten, </w:t>
      </w:r>
      <w:r>
        <w:rPr>
          <w:sz w:val="24"/>
        </w:rPr>
        <w:t xml:space="preserve">offiziellen </w:t>
      </w:r>
      <w:r>
        <w:rPr>
          <w:sz w:val="24"/>
        </w:rPr>
        <w:t xml:space="preserve">Daten </w:t>
      </w:r>
      <w:r>
        <w:rPr>
          <w:sz w:val="24"/>
        </w:rPr>
        <w:t xml:space="preserve">zufolge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täglich </w:t>
      </w:r>
      <w:r>
        <w:rPr>
          <w:sz w:val="24"/>
        </w:rPr>
        <w:t xml:space="preserve">50.000 </w:t>
      </w:r>
      <w:r>
        <w:rPr>
          <w:sz w:val="24"/>
        </w:rPr>
        <w:t xml:space="preserve">Tests, </w:t>
      </w:r>
      <w:r>
        <w:rPr>
          <w:sz w:val="24"/>
        </w:rPr>
        <w:t xml:space="preserve">Positivrate </w:t>
      </w:r>
      <w:r>
        <w:rPr>
          <w:sz w:val="24"/>
        </w:rPr>
        <w:t xml:space="preserve">2-3% </w:t>
      </w:r>
      <w:r>
        <w:rPr>
          <w:sz w:val="24"/>
        </w:rPr>
        <w:t xml:space="preserve">o </w:t>
      </w:r>
      <w:r>
        <w:rPr>
          <w:sz w:val="24"/>
        </w:rPr>
        <w:t xml:space="preserve">Inzidenz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Provinzen </w:t>
      </w:r>
      <w:r>
        <w:rPr>
          <w:sz w:val="24"/>
        </w:rPr>
        <w:t xml:space="preserve">variieren </w:t>
      </w:r>
      <w:r>
        <w:rPr>
          <w:sz w:val="24"/>
        </w:rPr>
        <w:t xml:space="preserve">zwischen </w:t>
      </w:r>
      <w:r>
        <w:rPr>
          <w:sz w:val="24"/>
        </w:rPr>
        <w:t xml:space="preserve">1- </w:t>
      </w:r>
      <w:r>
        <w:rPr>
          <w:sz w:val="24"/>
        </w:rPr>
        <w:t xml:space="preserve">19/100.000 </w:t>
      </w:r>
      <w:r>
        <w:rPr>
          <w:sz w:val="24"/>
        </w:rPr>
        <w:t xml:space="preserve">also </w:t>
      </w:r>
      <w:r>
        <w:rPr>
          <w:sz w:val="24"/>
        </w:rPr>
        <w:t xml:space="preserve">insgesamt </w:t>
      </w:r>
      <w:r>
        <w:rPr>
          <w:sz w:val="24"/>
        </w:rPr>
        <w:t xml:space="preserve">rech </w:t>
      </w:r>
    </w:p>
    <w:p>
      <w:r>
        <w:t>*****</w:t>
      </w:r>
    </w:p>
    <w:p>
      <w:pPr>
        <w:pStyle w:val="Heading1"/>
      </w:pPr>
      <w:r>
        <w:t>218_Ergebnisprotokoll_Krisenstabssitzung_2020-07-15.pdf</w:t>
      </w:r>
    </w:p>
    <w:p>
      <w:r>
        <w:t>Anzahl der Vorkommen von 'Lockdown':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00 </w:t>
      </w:r>
      <w:r>
        <w:rPr>
          <w:sz w:val="24"/>
        </w:rPr>
        <w:t xml:space="preserve">neuen </w:t>
      </w:r>
      <w:r>
        <w:rPr>
          <w:sz w:val="24"/>
        </w:rPr>
        <w:t xml:space="preserve">Fällen/letzte </w:t>
      </w:r>
      <w:r>
        <w:rPr>
          <w:sz w:val="24"/>
        </w:rPr>
        <w:t xml:space="preserve">7 </w:t>
      </w:r>
      <w:r>
        <w:rPr>
          <w:sz w:val="24"/>
        </w:rPr>
        <w:t xml:space="preserve">Tage: </w:t>
      </w:r>
      <w:r>
        <w:rPr>
          <w:sz w:val="24"/>
        </w:rPr>
        <w:t xml:space="preserve">in </w:t>
      </w:r>
      <w:r>
        <w:rPr>
          <w:sz w:val="24"/>
        </w:rPr>
        <w:t xml:space="preserve">Brasilien </w:t>
      </w:r>
      <w:r>
        <w:rPr>
          <w:sz w:val="24"/>
        </w:rPr>
        <w:t xml:space="preserve">leicht </w:t>
      </w:r>
      <w:r>
        <w:rPr>
          <w:sz w:val="24"/>
        </w:rPr>
        <w:t xml:space="preserve">abnehmender </w:t>
      </w:r>
      <w:r>
        <w:rPr>
          <w:sz w:val="24"/>
        </w:rPr>
        <w:t xml:space="preserve">Trend, </w:t>
      </w:r>
      <w:r>
        <w:rPr>
          <w:sz w:val="24"/>
        </w:rPr>
        <w:t xml:space="preserve">in </w:t>
      </w:r>
      <w:r>
        <w:rPr>
          <w:sz w:val="24"/>
        </w:rPr>
        <w:t xml:space="preserve">Indien, </w:t>
      </w:r>
      <w:r>
        <w:rPr>
          <w:sz w:val="24"/>
        </w:rPr>
        <w:t xml:space="preserve">USA </w:t>
      </w:r>
      <w:r>
        <w:rPr>
          <w:sz w:val="24"/>
        </w:rPr>
        <w:t xml:space="preserve">und </w:t>
      </w:r>
      <w:r>
        <w:rPr>
          <w:sz w:val="24"/>
        </w:rPr>
        <w:t xml:space="preserve">Südafrika </w:t>
      </w:r>
      <w:r>
        <w:rPr>
          <w:sz w:val="24"/>
        </w:rPr>
        <w:t xml:space="preserve">weiterhin </w:t>
      </w:r>
      <w:r>
        <w:rPr>
          <w:sz w:val="24"/>
        </w:rPr>
        <w:t xml:space="preserve">ansteigend. </w:t>
      </w:r>
      <w:r>
        <w:rPr>
          <w:sz w:val="24"/>
        </w:rPr>
        <w:t xml:space="preserve"> </w:t>
      </w:r>
      <w:r>
        <w:rPr>
          <w:sz w:val="24"/>
        </w:rPr>
        <w:t xml:space="preserve">Länder </w:t>
      </w:r>
      <w:r>
        <w:rPr>
          <w:sz w:val="24"/>
        </w:rPr>
        <w:t xml:space="preserve">Europas </w:t>
      </w:r>
      <w:r>
        <w:rPr>
          <w:sz w:val="24"/>
        </w:rPr>
        <w:t xml:space="preserve">mit </w:t>
      </w:r>
      <w:r>
        <w:rPr>
          <w:sz w:val="24"/>
        </w:rPr>
        <w:t xml:space="preserve">&gt;700 </w:t>
      </w:r>
      <w:r>
        <w:rPr>
          <w:sz w:val="24"/>
        </w:rPr>
        <w:t xml:space="preserve">Fällen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Tagen: </w:t>
      </w:r>
      <w:r>
        <w:rPr>
          <w:sz w:val="24"/>
        </w:rPr>
        <w:t xml:space="preserve">Osteuropa/Balkan-Länder </w:t>
      </w:r>
      <w:r>
        <w:rPr>
          <w:sz w:val="24"/>
        </w:rPr>
        <w:t xml:space="preserve">weisen </w:t>
      </w:r>
      <w:r>
        <w:rPr>
          <w:sz w:val="24"/>
        </w:rPr>
        <w:t xml:space="preserve">einen </w:t>
      </w:r>
      <w:r>
        <w:rPr>
          <w:sz w:val="24"/>
        </w:rPr>
        <w:t xml:space="preserve">ansteigenden </w:t>
      </w:r>
      <w:r>
        <w:rPr>
          <w:sz w:val="24"/>
        </w:rPr>
        <w:t xml:space="preserve">Trend </w:t>
      </w:r>
      <w:r>
        <w:rPr>
          <w:sz w:val="24"/>
        </w:rPr>
        <w:t xml:space="preserve">auf, </w:t>
      </w:r>
      <w:r>
        <w:rPr>
          <w:sz w:val="24"/>
        </w:rPr>
        <w:t xml:space="preserve">darunter </w:t>
      </w:r>
      <w:r>
        <w:rPr>
          <w:sz w:val="24"/>
        </w:rPr>
        <w:t xml:space="preserve">Rumänien, </w:t>
      </w:r>
      <w:r>
        <w:rPr>
          <w:sz w:val="24"/>
        </w:rPr>
        <w:t xml:space="preserve">der </w:t>
      </w:r>
      <w:r>
        <w:rPr>
          <w:sz w:val="24"/>
        </w:rPr>
        <w:t xml:space="preserve">Kosovo </w:t>
      </w:r>
      <w:r>
        <w:rPr>
          <w:sz w:val="24"/>
        </w:rPr>
        <w:t xml:space="preserve">und </w:t>
      </w:r>
      <w:r>
        <w:rPr>
          <w:sz w:val="24"/>
        </w:rPr>
        <w:t xml:space="preserve">Bosnien- </w:t>
      </w:r>
      <w:r>
        <w:rPr>
          <w:sz w:val="24"/>
        </w:rPr>
        <w:t xml:space="preserve">Herzegowina. </w:t>
      </w:r>
      <w:r>
        <w:rPr>
          <w:sz w:val="24"/>
        </w:rPr>
        <w:t xml:space="preserve">Zusätzlich </w:t>
      </w:r>
      <w:r>
        <w:rPr>
          <w:sz w:val="24"/>
        </w:rPr>
        <w:t xml:space="preserve">auch </w:t>
      </w:r>
      <w:r>
        <w:rPr>
          <w:sz w:val="24"/>
        </w:rPr>
        <w:t xml:space="preserve">Portugal </w:t>
      </w:r>
      <w:r>
        <w:rPr>
          <w:sz w:val="24"/>
        </w:rPr>
        <w:t xml:space="preserve">und </w:t>
      </w:r>
      <w:r>
        <w:rPr>
          <w:sz w:val="24"/>
        </w:rPr>
        <w:t xml:space="preserve">Spanien </w:t>
      </w:r>
      <w:r>
        <w:rPr>
          <w:sz w:val="24"/>
        </w:rPr>
        <w:t xml:space="preserve">(in </w:t>
      </w:r>
      <w:r>
        <w:rPr>
          <w:sz w:val="24"/>
        </w:rPr>
        <w:t xml:space="preserve">Spanien </w:t>
      </w:r>
      <w:r>
        <w:rPr>
          <w:sz w:val="24"/>
        </w:rPr>
        <w:t xml:space="preserve">derzeit </w:t>
      </w:r>
      <w:r>
        <w:rPr>
          <w:sz w:val="24"/>
        </w:rPr>
        <w:t xml:space="preserve">170 </w:t>
      </w:r>
      <w:r>
        <w:rPr>
          <w:sz w:val="24"/>
        </w:rPr>
        <w:t xml:space="preserve">aktive </w:t>
      </w:r>
      <w:r>
        <w:rPr>
          <w:sz w:val="24"/>
        </w:rPr>
        <w:t xml:space="preserve">Cluster, </w:t>
      </w:r>
      <w:r>
        <w:rPr>
          <w:sz w:val="24"/>
        </w:rPr>
        <w:t xml:space="preserve">in </w:t>
      </w:r>
      <w:r>
        <w:rPr>
          <w:sz w:val="24"/>
        </w:rPr>
        <w:t xml:space="preserve">Katalonien </w:t>
      </w:r>
      <w:r>
        <w:rPr>
          <w:sz w:val="24"/>
        </w:rPr>
        <w:t xml:space="preserve">neuer </w:t>
      </w:r>
      <w:r>
        <w:rPr>
          <w:b/>
          <w:color w:val="FF0000"/>
          <w:sz w:val="24"/>
        </w:rPr>
        <w:t xml:space="preserve">Lockdown) </w:t>
      </w:r>
      <w:r>
        <w:rPr>
          <w:sz w:val="24"/>
        </w:rPr>
        <w:t xml:space="preserve">mit </w:t>
      </w:r>
      <w:r>
        <w:rPr>
          <w:sz w:val="24"/>
        </w:rPr>
        <w:t xml:space="preserve">leicht </w:t>
      </w:r>
      <w:r>
        <w:rPr>
          <w:sz w:val="24"/>
        </w:rPr>
        <w:t xml:space="preserve">steigendem </w:t>
      </w:r>
      <w:r>
        <w:rPr>
          <w:sz w:val="24"/>
        </w:rPr>
        <w:t xml:space="preserve">Trend. </w:t>
      </w:r>
      <w:r>
        <w:rPr>
          <w:sz w:val="24"/>
        </w:rPr>
        <w:t xml:space="preserve"> </w:t>
      </w:r>
      <w:r>
        <w:rPr>
          <w:sz w:val="24"/>
        </w:rPr>
        <w:t xml:space="preserve">Länder </w:t>
      </w:r>
      <w:r>
        <w:rPr>
          <w:sz w:val="24"/>
        </w:rPr>
        <w:t xml:space="preserve">Asiens </w:t>
      </w:r>
      <w:r>
        <w:rPr>
          <w:sz w:val="24"/>
        </w:rPr>
        <w:t xml:space="preserve">mit </w:t>
      </w:r>
      <w:r>
        <w:rPr>
          <w:sz w:val="24"/>
        </w:rPr>
        <w:t xml:space="preserve">&gt;700 </w:t>
      </w:r>
      <w:r>
        <w:rPr>
          <w:sz w:val="24"/>
        </w:rPr>
        <w:t xml:space="preserve">Fällen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Tagen: </w:t>
      </w:r>
      <w:r>
        <w:rPr>
          <w:sz w:val="24"/>
        </w:rPr>
        <w:t xml:space="preserve">Südost- </w:t>
      </w:r>
      <w:r>
        <w:rPr>
          <w:sz w:val="24"/>
        </w:rPr>
        <w:t xml:space="preserve">Asien </w:t>
      </w:r>
      <w:r>
        <w:rPr>
          <w:sz w:val="24"/>
        </w:rPr>
        <w:t xml:space="preserve">ist </w:t>
      </w:r>
      <w:r>
        <w:rPr>
          <w:sz w:val="24"/>
        </w:rPr>
        <w:t xml:space="preserve">stark </w:t>
      </w:r>
      <w:r>
        <w:rPr>
          <w:sz w:val="24"/>
        </w:rPr>
        <w:t xml:space="preserve">betroffen, </w:t>
      </w:r>
      <w:r>
        <w:rPr>
          <w:sz w:val="24"/>
        </w:rPr>
        <w:t xml:space="preserve">darunter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Indien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sz w:val="24"/>
        </w:rPr>
        <w:t xml:space="preserve">nationalen </w:t>
      </w:r>
      <w:r>
        <w:rPr>
          <w:sz w:val="24"/>
        </w:rPr>
        <w:t xml:space="preserve">Hauptstadtterritorium </w:t>
      </w:r>
      <w:r>
        <w:rPr>
          <w:sz w:val="24"/>
        </w:rPr>
        <w:t xml:space="preserve">Delhi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sz w:val="24"/>
        </w:rPr>
        <w:t xml:space="preserve">Bundesstaaten </w:t>
      </w:r>
      <w:r>
        <w:rPr>
          <w:sz w:val="24"/>
        </w:rPr>
        <w:t xml:space="preserve">Tamil </w:t>
      </w:r>
      <w:r>
        <w:rPr>
          <w:sz w:val="24"/>
        </w:rPr>
        <w:t xml:space="preserve">Nadu </w:t>
      </w:r>
      <w:r>
        <w:rPr>
          <w:sz w:val="24"/>
        </w:rPr>
        <w:t xml:space="preserve">und </w:t>
      </w:r>
      <w:r>
        <w:rPr>
          <w:sz w:val="24"/>
        </w:rPr>
        <w:t xml:space="preserve">Maharashtra, </w:t>
      </w:r>
      <w:r>
        <w:rPr>
          <w:sz w:val="24"/>
        </w:rPr>
        <w:t xml:space="preserve">was </w:t>
      </w:r>
      <w:r>
        <w:rPr>
          <w:sz w:val="24"/>
        </w:rPr>
        <w:t xml:space="preserve">z.T. </w:t>
      </w:r>
      <w:r>
        <w:rPr>
          <w:sz w:val="24"/>
        </w:rPr>
        <w:t xml:space="preserve">auf </w:t>
      </w:r>
      <w:r>
        <w:rPr>
          <w:sz w:val="24"/>
        </w:rPr>
        <w:t xml:space="preserve">enge </w:t>
      </w:r>
      <w:r>
        <w:rPr>
          <w:sz w:val="24"/>
        </w:rPr>
        <w:t xml:space="preserve">Wohnverhältnisse </w:t>
      </w:r>
      <w:r>
        <w:rPr>
          <w:sz w:val="24"/>
        </w:rPr>
        <w:t xml:space="preserve">zurückgeführt </w:t>
      </w:r>
      <w:r>
        <w:rPr>
          <w:sz w:val="24"/>
        </w:rPr>
        <w:t xml:space="preserve">wird. </w:t>
      </w:r>
      <w:r>
        <w:rPr>
          <w:sz w:val="24"/>
        </w:rPr>
        <w:t xml:space="preserve">Zusätzlich </w:t>
      </w:r>
      <w:r>
        <w:rPr>
          <w:sz w:val="24"/>
        </w:rPr>
        <w:t xml:space="preserve">weisen </w:t>
      </w:r>
      <w:r>
        <w:rPr>
          <w:sz w:val="24"/>
        </w:rPr>
        <w:t xml:space="preserve">auch </w:t>
      </w:r>
      <w:r>
        <w:rPr>
          <w:sz w:val="24"/>
        </w:rPr>
        <w:t xml:space="preserve">Länder </w:t>
      </w:r>
      <w:r>
        <w:rPr>
          <w:sz w:val="24"/>
        </w:rPr>
        <w:t xml:space="preserve">Zentralasiens </w:t>
      </w:r>
      <w:r>
        <w:rPr>
          <w:sz w:val="24"/>
        </w:rPr>
        <w:t xml:space="preserve">wie </w:t>
      </w:r>
      <w:r>
        <w:rPr>
          <w:sz w:val="24"/>
        </w:rPr>
        <w:t xml:space="preserve">Usbekistan </w:t>
      </w:r>
      <w:r>
        <w:rPr>
          <w:sz w:val="24"/>
        </w:rPr>
        <w:t xml:space="preserve">und </w:t>
      </w:r>
      <w:r>
        <w:rPr>
          <w:sz w:val="24"/>
        </w:rPr>
        <w:t xml:space="preserve">Kirgisistan </w:t>
      </w:r>
      <w:r>
        <w:rPr>
          <w:sz w:val="24"/>
        </w:rPr>
        <w:t xml:space="preserve">ansteigende </w:t>
      </w:r>
      <w:r>
        <w:rPr>
          <w:sz w:val="24"/>
        </w:rPr>
        <w:t xml:space="preserve">Trend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te </w:t>
      </w:r>
      <w:r>
        <w:rPr>
          <w:sz w:val="24"/>
        </w:rPr>
        <w:t xml:space="preserve">betroffen. </w:t>
      </w:r>
      <w:r>
        <w:rPr>
          <w:sz w:val="24"/>
        </w:rPr>
        <w:t xml:space="preserve">Auch </w:t>
      </w:r>
      <w:r>
        <w:rPr>
          <w:sz w:val="24"/>
        </w:rPr>
        <w:t xml:space="preserve">Hong </w:t>
      </w:r>
      <w:r>
        <w:rPr>
          <w:sz w:val="24"/>
        </w:rPr>
        <w:t xml:space="preserve">Kong </w:t>
      </w:r>
      <w:r>
        <w:rPr>
          <w:sz w:val="24"/>
        </w:rPr>
        <w:t xml:space="preserve">meldet </w:t>
      </w:r>
      <w:r>
        <w:rPr>
          <w:sz w:val="24"/>
        </w:rPr>
        <w:t xml:space="preserve">vermehrt </w:t>
      </w:r>
      <w:r>
        <w:rPr>
          <w:sz w:val="24"/>
        </w:rPr>
        <w:t xml:space="preserve">Fälle; </w:t>
      </w:r>
      <w:r>
        <w:rPr>
          <w:sz w:val="24"/>
        </w:rPr>
        <w:t xml:space="preserve">ab </w:t>
      </w:r>
      <w:r>
        <w:rPr>
          <w:sz w:val="24"/>
        </w:rPr>
        <w:t xml:space="preserve">heute </w:t>
      </w:r>
      <w:r>
        <w:rPr>
          <w:sz w:val="24"/>
        </w:rPr>
        <w:t xml:space="preserve">gelten </w:t>
      </w:r>
      <w:r>
        <w:rPr>
          <w:sz w:val="24"/>
        </w:rPr>
        <w:t xml:space="preserve">dort </w:t>
      </w:r>
      <w:r>
        <w:rPr>
          <w:sz w:val="24"/>
        </w:rPr>
        <w:t xml:space="preserve">neue </w:t>
      </w:r>
      <w:r>
        <w:rPr>
          <w:sz w:val="24"/>
        </w:rPr>
        <w:t xml:space="preserve">Maßnahmen, </w:t>
      </w:r>
      <w:r>
        <w:rPr>
          <w:sz w:val="24"/>
        </w:rPr>
        <w:t xml:space="preserve">u.a. </w:t>
      </w:r>
      <w:r>
        <w:rPr>
          <w:sz w:val="24"/>
        </w:rPr>
        <w:t xml:space="preserve">sind </w:t>
      </w:r>
      <w:r>
        <w:rPr>
          <w:sz w:val="24"/>
        </w:rPr>
        <w:t xml:space="preserve">Versammlungen </w:t>
      </w:r>
      <w:r>
        <w:rPr>
          <w:sz w:val="24"/>
        </w:rPr>
        <w:t xml:space="preserve">auf </w:t>
      </w:r>
      <w:r>
        <w:rPr>
          <w:sz w:val="24"/>
        </w:rPr>
        <w:t xml:space="preserve">4 </w:t>
      </w:r>
      <w:r>
        <w:rPr>
          <w:sz w:val="24"/>
        </w:rPr>
        <w:t xml:space="preserve">Personen </w:t>
      </w:r>
      <w:r>
        <w:rPr>
          <w:sz w:val="24"/>
        </w:rPr>
        <w:t xml:space="preserve">beschränkt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Öffnungszeiten </w:t>
      </w:r>
      <w:r>
        <w:rPr>
          <w:sz w:val="24"/>
        </w:rPr>
        <w:t xml:space="preserve">von </w:t>
      </w:r>
      <w:r>
        <w:rPr>
          <w:sz w:val="24"/>
        </w:rPr>
        <w:t xml:space="preserve">Restaurants </w:t>
      </w:r>
      <w:r>
        <w:rPr>
          <w:sz w:val="24"/>
        </w:rPr>
        <w:t xml:space="preserve">sind </w:t>
      </w:r>
      <w:r>
        <w:rPr>
          <w:sz w:val="24"/>
        </w:rPr>
        <w:t xml:space="preserve">stark </w:t>
      </w:r>
      <w:r>
        <w:rPr>
          <w:sz w:val="24"/>
        </w:rPr>
        <w:t xml:space="preserve">begrenzt. </w:t>
      </w:r>
      <w:r>
        <w:rPr>
          <w:sz w:val="24"/>
        </w:rPr>
        <w:t xml:space="preserve"> </w:t>
      </w:r>
      <w:r>
        <w:rPr>
          <w:sz w:val="24"/>
        </w:rPr>
        <w:t xml:space="preserve">Länder </w:t>
      </w:r>
      <w:r>
        <w:rPr>
          <w:sz w:val="24"/>
        </w:rPr>
        <w:t xml:space="preserve">Afrikas </w:t>
      </w:r>
      <w:r>
        <w:rPr>
          <w:sz w:val="24"/>
        </w:rPr>
        <w:t xml:space="preserve">mit </w:t>
      </w:r>
      <w:r>
        <w:rPr>
          <w:sz w:val="24"/>
        </w:rPr>
        <w:t xml:space="preserve">&gt;700 </w:t>
      </w:r>
      <w:r>
        <w:rPr>
          <w:sz w:val="24"/>
        </w:rPr>
        <w:t xml:space="preserve">Fällen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Tagen: </w:t>
      </w:r>
      <w:r>
        <w:rPr>
          <w:sz w:val="24"/>
        </w:rPr>
        <w:t xml:space="preserve">v.a. </w:t>
      </w:r>
      <w:r>
        <w:rPr>
          <w:sz w:val="24"/>
        </w:rPr>
        <w:t xml:space="preserve">Südafrika </w:t>
      </w:r>
      <w:r>
        <w:rPr>
          <w:sz w:val="24"/>
        </w:rPr>
        <w:t xml:space="preserve">zeigt </w:t>
      </w:r>
      <w:r>
        <w:rPr>
          <w:sz w:val="24"/>
        </w:rPr>
        <w:t xml:space="preserve">einen </w:t>
      </w:r>
      <w:r>
        <w:rPr>
          <w:sz w:val="24"/>
        </w:rPr>
        <w:t xml:space="preserve">stark </w:t>
      </w:r>
      <w:r>
        <w:rPr>
          <w:sz w:val="24"/>
        </w:rPr>
        <w:t xml:space="preserve">ansteigenden </w:t>
      </w:r>
      <w:r>
        <w:rPr>
          <w:sz w:val="24"/>
        </w:rPr>
        <w:t xml:space="preserve">Trend. </w:t>
      </w:r>
      <w:r>
        <w:rPr>
          <w:sz w:val="24"/>
        </w:rPr>
        <w:t xml:space="preserve"> </w:t>
      </w:r>
      <w:r>
        <w:rPr>
          <w:sz w:val="24"/>
        </w:rPr>
        <w:t xml:space="preserve">Australien: </w:t>
      </w:r>
      <w:r>
        <w:rPr>
          <w:sz w:val="24"/>
        </w:rPr>
        <w:t xml:space="preserve">Im </w:t>
      </w:r>
      <w:r>
        <w:rPr>
          <w:sz w:val="24"/>
        </w:rPr>
        <w:t xml:space="preserve">Großraum </w:t>
      </w:r>
      <w:r>
        <w:rPr>
          <w:sz w:val="24"/>
        </w:rPr>
        <w:t xml:space="preserve">Melbourne </w:t>
      </w:r>
      <w:r>
        <w:rPr>
          <w:sz w:val="24"/>
        </w:rPr>
        <w:t xml:space="preserve">und </w:t>
      </w:r>
      <w:r>
        <w:rPr>
          <w:sz w:val="24"/>
        </w:rPr>
        <w:t xml:space="preserve">Shire </w:t>
      </w:r>
      <w:r>
        <w:rPr>
          <w:sz w:val="24"/>
        </w:rPr>
        <w:t xml:space="preserve">of </w:t>
      </w:r>
      <w:r>
        <w:rPr>
          <w:sz w:val="24"/>
        </w:rPr>
        <w:t xml:space="preserve">Mitchell </w:t>
      </w:r>
      <w:r>
        <w:rPr>
          <w:sz w:val="24"/>
        </w:rPr>
        <w:t xml:space="preserve">sind </w:t>
      </w:r>
      <w:r>
        <w:rPr>
          <w:sz w:val="24"/>
        </w:rPr>
        <w:t xml:space="preserve">seit </w:t>
      </w:r>
      <w:r>
        <w:rPr>
          <w:sz w:val="24"/>
        </w:rPr>
        <w:t xml:space="preserve">einer </w:t>
      </w:r>
      <w:r>
        <w:rPr>
          <w:sz w:val="24"/>
        </w:rPr>
        <w:t xml:space="preserve">Woche </w:t>
      </w:r>
      <w:r>
        <w:rPr>
          <w:b/>
          <w:color w:val="FF0000"/>
          <w:sz w:val="24"/>
        </w:rPr>
        <w:t xml:space="preserve">Lockdown-Maßnahmen </w:t>
      </w:r>
      <w:r>
        <w:rPr>
          <w:sz w:val="24"/>
        </w:rPr>
        <w:t xml:space="preserve">in </w:t>
      </w:r>
      <w:r>
        <w:rPr>
          <w:sz w:val="24"/>
        </w:rPr>
        <w:t xml:space="preserve">Kraft,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weiterhin </w:t>
      </w:r>
      <w:r>
        <w:rPr>
          <w:sz w:val="24"/>
        </w:rPr>
        <w:t xml:space="preserve">steigende </w:t>
      </w:r>
      <w:r>
        <w:rPr>
          <w:sz w:val="24"/>
        </w:rPr>
        <w:t xml:space="preserve">Fallzahlen </w:t>
      </w:r>
      <w:r>
        <w:rPr>
          <w:sz w:val="24"/>
        </w:rPr>
        <w:t xml:space="preserve">beobachtet. </w:t>
      </w:r>
      <w:r>
        <w:rPr>
          <w:sz w:val="24"/>
        </w:rPr>
        <w:t xml:space="preserve"> </w:t>
      </w:r>
      <w:r>
        <w:rPr>
          <w:sz w:val="24"/>
        </w:rPr>
        <w:t xml:space="preserve">Zusammenfassung </w:t>
      </w:r>
      <w:r>
        <w:rPr>
          <w:sz w:val="24"/>
        </w:rPr>
        <w:t xml:space="preserve"> </w:t>
      </w:r>
      <w:r>
        <w:rPr>
          <w:sz w:val="24"/>
        </w:rPr>
        <w:t xml:space="preserve">Auf </w:t>
      </w:r>
      <w:r>
        <w:rPr>
          <w:sz w:val="24"/>
        </w:rPr>
        <w:t xml:space="preserve">den </w:t>
      </w:r>
      <w:r>
        <w:rPr>
          <w:sz w:val="24"/>
        </w:rPr>
        <w:t xml:space="preserve">amerikanischen </w:t>
      </w:r>
      <w:r>
        <w:rPr>
          <w:sz w:val="24"/>
        </w:rPr>
        <w:t xml:space="preserve">Kontinent </w:t>
      </w:r>
      <w:r>
        <w:rPr>
          <w:sz w:val="24"/>
        </w:rPr>
        <w:t xml:space="preserve">entfallen </w:t>
      </w:r>
      <w:r>
        <w:rPr>
          <w:sz w:val="24"/>
        </w:rPr>
        <w:t xml:space="preserve">weiterhin </w:t>
      </w:r>
      <w:r>
        <w:rPr>
          <w:sz w:val="24"/>
        </w:rPr>
        <w:t xml:space="preserve">60%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60% </w:t>
      </w:r>
      <w:r>
        <w:rPr>
          <w:sz w:val="24"/>
        </w:rPr>
        <w:t xml:space="preserve">der </w:t>
      </w:r>
      <w:r>
        <w:rPr>
          <w:sz w:val="24"/>
        </w:rPr>
        <w:t xml:space="preserve">Todesfälle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 </w:t>
      </w:r>
      <w:r>
        <w:rPr>
          <w:sz w:val="24"/>
        </w:rPr>
        <w:t xml:space="preserve"> </w:t>
      </w:r>
      <w:r>
        <w:rPr>
          <w:sz w:val="24"/>
        </w:rPr>
        <w:t xml:space="preserve">Asien: </w:t>
      </w:r>
      <w:r>
        <w:rPr>
          <w:sz w:val="24"/>
        </w:rPr>
        <w:t xml:space="preserve">Anstieg </w:t>
      </w:r>
      <w:r>
        <w:rPr>
          <w:sz w:val="24"/>
        </w:rPr>
        <w:t xml:space="preserve">und </w:t>
      </w:r>
      <w:r>
        <w:rPr>
          <w:sz w:val="24"/>
        </w:rPr>
        <w:t xml:space="preserve">hohe </w:t>
      </w:r>
      <w:r>
        <w:rPr>
          <w:sz w:val="24"/>
        </w:rPr>
        <w:t xml:space="preserve">Fallzahlen </w:t>
      </w:r>
      <w:r>
        <w:rPr>
          <w:sz w:val="24"/>
        </w:rPr>
        <w:t xml:space="preserve">in </w:t>
      </w:r>
      <w:r>
        <w:rPr>
          <w:sz w:val="24"/>
        </w:rPr>
        <w:t xml:space="preserve">Indien, </w:t>
      </w:r>
      <w:r>
        <w:rPr>
          <w:sz w:val="24"/>
        </w:rPr>
        <w:t xml:space="preserve">Indonesien, </w:t>
      </w:r>
      <w:r>
        <w:rPr>
          <w:sz w:val="24"/>
        </w:rPr>
        <w:t xml:space="preserve">Philippinen </w:t>
      </w:r>
      <w:r>
        <w:rPr>
          <w:sz w:val="24"/>
        </w:rPr>
        <w:t xml:space="preserve">und </w:t>
      </w:r>
      <w:r>
        <w:rPr>
          <w:sz w:val="24"/>
        </w:rPr>
        <w:t xml:space="preserve">Ländern </w:t>
      </w:r>
      <w:r>
        <w:rPr>
          <w:sz w:val="24"/>
        </w:rPr>
        <w:t xml:space="preserve">Zentralasiens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1"/>
      </w:pPr>
      <w:r>
        <w:t>220_Ergebnisprotokoll_Krisenstabssitzung_2020-07-17.pdf</w:t>
      </w:r>
    </w:p>
    <w:p>
      <w:r>
        <w:t>Anzahl der Vorkommen von 'Lockdown':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nkenhaus-Daten </w:t>
      </w:r>
      <w:r>
        <w:rPr>
          <w:sz w:val="24"/>
        </w:rPr>
        <w:t xml:space="preserve">werden </w:t>
      </w:r>
      <w:r>
        <w:rPr>
          <w:sz w:val="24"/>
        </w:rPr>
        <w:t xml:space="preserve">seit </w:t>
      </w:r>
      <w:r>
        <w:rPr>
          <w:sz w:val="24"/>
        </w:rPr>
        <w:t xml:space="preserve">15.07.20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direkt </w:t>
      </w:r>
      <w:r>
        <w:rPr>
          <w:sz w:val="24"/>
        </w:rPr>
        <w:t xml:space="preserve">an </w:t>
      </w:r>
      <w:r>
        <w:rPr>
          <w:sz w:val="24"/>
        </w:rPr>
        <w:t xml:space="preserve">CDC, </w:t>
      </w:r>
      <w:r>
        <w:rPr>
          <w:sz w:val="24"/>
        </w:rPr>
        <w:t xml:space="preserve">sondern </w:t>
      </w:r>
      <w:r>
        <w:rPr>
          <w:sz w:val="24"/>
        </w:rPr>
        <w:t xml:space="preserve">an </w:t>
      </w:r>
      <w:r>
        <w:rPr>
          <w:sz w:val="24"/>
        </w:rPr>
        <w:t xml:space="preserve">Datenzentrum </w:t>
      </w:r>
      <w:r>
        <w:rPr>
          <w:sz w:val="24"/>
        </w:rPr>
        <w:t xml:space="preserve">in </w:t>
      </w:r>
      <w:r>
        <w:rPr>
          <w:sz w:val="24"/>
        </w:rPr>
        <w:t xml:space="preserve">Washington </w:t>
      </w:r>
      <w:r>
        <w:rPr>
          <w:sz w:val="24"/>
        </w:rPr>
        <w:t xml:space="preserve">gemeldet. </w:t>
      </w:r>
      <w:r>
        <w:rPr>
          <w:sz w:val="24"/>
        </w:rPr>
        <w:t xml:space="preserve">Die </w:t>
      </w:r>
      <w:r>
        <w:rPr>
          <w:sz w:val="24"/>
        </w:rPr>
        <w:t xml:space="preserve">Daten </w:t>
      </w:r>
      <w:r>
        <w:rPr>
          <w:sz w:val="24"/>
        </w:rPr>
        <w:t xml:space="preserve">enthalten </w:t>
      </w:r>
      <w:r>
        <w:rPr>
          <w:sz w:val="24"/>
        </w:rPr>
        <w:t xml:space="preserve">u.a. </w:t>
      </w:r>
      <w:r>
        <w:rPr>
          <w:sz w:val="24"/>
        </w:rPr>
        <w:t xml:space="preserve">folgende </w:t>
      </w:r>
      <w:r>
        <w:rPr>
          <w:sz w:val="24"/>
        </w:rPr>
        <w:t xml:space="preserve">Angaben: </w:t>
      </w:r>
      <w:r>
        <w:rPr>
          <w:sz w:val="24"/>
        </w:rPr>
        <w:t xml:space="preserve">Bettenkapazität, </w:t>
      </w:r>
      <w:r>
        <w:rPr>
          <w:sz w:val="24"/>
        </w:rPr>
        <w:t xml:space="preserve">Beatmung, </w:t>
      </w:r>
      <w:r>
        <w:rPr>
          <w:sz w:val="24"/>
        </w:rPr>
        <w:t xml:space="preserve">HCW- </w:t>
      </w:r>
      <w:r>
        <w:rPr>
          <w:sz w:val="24"/>
        </w:rPr>
        <w:t xml:space="preserve">Kapazität. </w:t>
      </w:r>
      <w:r>
        <w:rPr>
          <w:sz w:val="24"/>
        </w:rPr>
        <w:t xml:space="preserve">Offizieller </w:t>
      </w:r>
      <w:r>
        <w:rPr>
          <w:sz w:val="24"/>
        </w:rPr>
        <w:t xml:space="preserve">Grund: </w:t>
      </w:r>
      <w:r>
        <w:rPr>
          <w:sz w:val="24"/>
        </w:rPr>
        <w:t xml:space="preserve">Größere </w:t>
      </w:r>
      <w:r>
        <w:rPr>
          <w:sz w:val="24"/>
        </w:rPr>
        <w:t xml:space="preserve">Datenkapazität </w:t>
      </w:r>
      <w:r>
        <w:rPr>
          <w:sz w:val="24"/>
        </w:rPr>
        <w:t xml:space="preserve">und </w:t>
      </w:r>
      <w:r>
        <w:rPr>
          <w:sz w:val="24"/>
        </w:rPr>
        <w:t xml:space="preserve">schneller </w:t>
      </w:r>
      <w:r>
        <w:rPr>
          <w:sz w:val="24"/>
        </w:rPr>
        <w:t xml:space="preserve">verarbeitet. </w:t>
      </w:r>
      <w:r>
        <w:rPr>
          <w:sz w:val="24"/>
        </w:rPr>
        <w:t xml:space="preserve">· </w:t>
      </w:r>
      <w:r>
        <w:rPr>
          <w:sz w:val="24"/>
        </w:rPr>
        <w:t xml:space="preserve">Asien </w:t>
      </w:r>
      <w:r>
        <w:rPr>
          <w:sz w:val="24"/>
        </w:rPr>
        <w:t xml:space="preserve">– </w:t>
      </w:r>
      <w:r>
        <w:rPr>
          <w:sz w:val="24"/>
        </w:rPr>
        <w:t xml:space="preserve">Aktuelle </w:t>
      </w:r>
      <w:r>
        <w:rPr>
          <w:sz w:val="24"/>
        </w:rPr>
        <w:t xml:space="preserve">Lage, </w:t>
      </w:r>
      <w:r>
        <w:rPr>
          <w:sz w:val="24"/>
        </w:rPr>
        <w:t xml:space="preserve">&gt; </w:t>
      </w:r>
      <w:r>
        <w:rPr>
          <w:sz w:val="24"/>
        </w:rPr>
        <w:t xml:space="preserve">700 </w:t>
      </w:r>
      <w:r>
        <w:rPr>
          <w:sz w:val="24"/>
        </w:rPr>
        <w:t xml:space="preserve">Fälle </w:t>
      </w:r>
      <w:r>
        <w:rPr>
          <w:sz w:val="24"/>
        </w:rPr>
        <w:t xml:space="preserve">(7T) </w:t>
      </w:r>
      <w:r>
        <w:rPr>
          <w:sz w:val="24"/>
        </w:rPr>
        <w:t xml:space="preserve">o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mehreren </w:t>
      </w:r>
      <w:r>
        <w:rPr>
          <w:sz w:val="24"/>
        </w:rPr>
        <w:t xml:space="preserve">Regionen </w:t>
      </w:r>
      <w:r>
        <w:rPr>
          <w:sz w:val="24"/>
        </w:rPr>
        <w:t xml:space="preserve">o </w:t>
      </w:r>
      <w:r>
        <w:rPr>
          <w:sz w:val="24"/>
        </w:rPr>
        <w:t xml:space="preserve">China: </w:t>
      </w:r>
      <w:r>
        <w:rPr>
          <w:sz w:val="24"/>
        </w:rPr>
        <w:t xml:space="preserve">Stadt </w:t>
      </w:r>
      <w:r>
        <w:rPr>
          <w:sz w:val="24"/>
        </w:rPr>
        <w:t xml:space="preserve">an </w:t>
      </w:r>
      <w:r>
        <w:rPr>
          <w:sz w:val="24"/>
        </w:rPr>
        <w:t xml:space="preserve">Grenze </w:t>
      </w:r>
      <w:r>
        <w:rPr>
          <w:sz w:val="24"/>
        </w:rPr>
        <w:t xml:space="preserve">zu </w:t>
      </w:r>
      <w:r>
        <w:rPr>
          <w:sz w:val="24"/>
        </w:rPr>
        <w:t xml:space="preserve">Kasachstan </w:t>
      </w:r>
      <w:r>
        <w:rPr>
          <w:sz w:val="24"/>
        </w:rPr>
        <w:t xml:space="preserve">ist </w:t>
      </w:r>
      <w:r>
        <w:rPr>
          <w:sz w:val="24"/>
        </w:rPr>
        <w:t xml:space="preserve">„under </w:t>
      </w:r>
      <w:r>
        <w:rPr>
          <w:b/>
          <w:color w:val="FF0000"/>
          <w:sz w:val="24"/>
        </w:rPr>
        <w:t xml:space="preserve">lockdown“ </w:t>
      </w:r>
      <w:r>
        <w:rPr>
          <w:sz w:val="24"/>
        </w:rPr>
        <w:t xml:space="preserve">o </w:t>
      </w:r>
      <w:r>
        <w:rPr>
          <w:sz w:val="24"/>
        </w:rPr>
        <w:t xml:space="preserve">Indien: </w:t>
      </w:r>
      <w:r>
        <w:rPr>
          <w:sz w:val="24"/>
        </w:rPr>
        <w:t xml:space="preserve">nach </w:t>
      </w:r>
      <w:r>
        <w:rPr>
          <w:sz w:val="24"/>
        </w:rPr>
        <w:t xml:space="preserve">wie </w:t>
      </w:r>
      <w:r>
        <w:rPr>
          <w:sz w:val="24"/>
        </w:rPr>
        <w:t xml:space="preserve">vor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· </w:t>
      </w:r>
      <w:r>
        <w:rPr>
          <w:sz w:val="24"/>
        </w:rPr>
        <w:t xml:space="preserve">Europa </w:t>
      </w:r>
      <w:r>
        <w:rPr>
          <w:sz w:val="24"/>
        </w:rPr>
        <w:t xml:space="preserve">– </w:t>
      </w:r>
      <w:r>
        <w:rPr>
          <w:sz w:val="24"/>
        </w:rPr>
        <w:t xml:space="preserve">Aktuelle </w:t>
      </w:r>
      <w:r>
        <w:rPr>
          <w:sz w:val="24"/>
        </w:rPr>
        <w:t xml:space="preserve">Lage, </w:t>
      </w:r>
      <w:r>
        <w:rPr>
          <w:sz w:val="24"/>
        </w:rPr>
        <w:t xml:space="preserve">&gt; </w:t>
      </w:r>
      <w:r>
        <w:rPr>
          <w:sz w:val="24"/>
        </w:rPr>
        <w:t xml:space="preserve">700 </w:t>
      </w:r>
      <w:r>
        <w:rPr>
          <w:sz w:val="24"/>
        </w:rPr>
        <w:t xml:space="preserve">Fälle </w:t>
      </w:r>
      <w:r>
        <w:rPr>
          <w:sz w:val="24"/>
        </w:rPr>
        <w:t xml:space="preserve">(7T) </w:t>
      </w:r>
      <w:r>
        <w:rPr>
          <w:sz w:val="24"/>
        </w:rPr>
        <w:t xml:space="preserve">o </w:t>
      </w:r>
      <w:r>
        <w:rPr>
          <w:sz w:val="24"/>
        </w:rPr>
        <w:t xml:space="preserve">steiler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Bosnien-Herzegowina </w:t>
      </w:r>
      <w:r>
        <w:rPr>
          <w:sz w:val="24"/>
        </w:rPr>
        <w:t xml:space="preserve">o </w:t>
      </w:r>
      <w:r>
        <w:rPr>
          <w:sz w:val="24"/>
        </w:rPr>
        <w:t xml:space="preserve">Spanien: </w:t>
      </w:r>
      <w:r>
        <w:rPr>
          <w:sz w:val="24"/>
        </w:rPr>
        <w:t xml:space="preserve">Region </w:t>
      </w:r>
      <w:r>
        <w:rPr>
          <w:sz w:val="24"/>
        </w:rPr>
        <w:t xml:space="preserve">westlich </w:t>
      </w:r>
      <w:r>
        <w:rPr>
          <w:sz w:val="24"/>
        </w:rPr>
        <w:t xml:space="preserve">von </w:t>
      </w:r>
      <w:r>
        <w:rPr>
          <w:sz w:val="24"/>
        </w:rPr>
        <w:t xml:space="preserve">Barcelona </w:t>
      </w:r>
      <w:r>
        <w:rPr>
          <w:sz w:val="24"/>
        </w:rPr>
        <w:t xml:space="preserve">„underlock </w:t>
      </w:r>
      <w:r>
        <w:rPr>
          <w:sz w:val="24"/>
        </w:rPr>
        <w:t xml:space="preserve">down“, </w:t>
      </w:r>
      <w:r>
        <w:rPr>
          <w:sz w:val="24"/>
        </w:rPr>
        <w:t xml:space="preserve">sowie </w:t>
      </w:r>
      <w:r>
        <w:rPr>
          <w:sz w:val="24"/>
        </w:rPr>
        <w:t xml:space="preserve">einige </w:t>
      </w:r>
      <w:r>
        <w:rPr>
          <w:sz w:val="24"/>
        </w:rPr>
        <w:t xml:space="preserve">Bezirke </w:t>
      </w:r>
      <w:r>
        <w:rPr>
          <w:sz w:val="24"/>
        </w:rPr>
        <w:t xml:space="preserve">von </w:t>
      </w:r>
      <w:r>
        <w:rPr>
          <w:sz w:val="24"/>
        </w:rPr>
        <w:t xml:space="preserve">Barcelona. </w:t>
      </w:r>
      <w:r>
        <w:rPr>
          <w:sz w:val="24"/>
        </w:rPr>
        <w:t xml:space="preserve">Mallorca: </w:t>
      </w:r>
      <w:r>
        <w:rPr>
          <w:sz w:val="24"/>
        </w:rPr>
        <w:t xml:space="preserve">Einführung </w:t>
      </w:r>
      <w:r>
        <w:rPr>
          <w:sz w:val="24"/>
        </w:rPr>
        <w:t xml:space="preserve">der </w:t>
      </w:r>
      <w:r>
        <w:rPr>
          <w:sz w:val="24"/>
        </w:rPr>
        <w:t xml:space="preserve">Maskenpflicht </w:t>
      </w:r>
      <w:r>
        <w:rPr>
          <w:sz w:val="24"/>
        </w:rPr>
        <w:t xml:space="preserve">ZIG1/INIG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Asien: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vergangenen </w:t>
      </w:r>
      <w:r>
        <w:rPr>
          <w:sz w:val="24"/>
        </w:rPr>
        <w:t xml:space="preserve">7 </w:t>
      </w:r>
      <w:r>
        <w:rPr>
          <w:sz w:val="24"/>
        </w:rPr>
        <w:t xml:space="preserve">Tagen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in </w:t>
      </w:r>
      <w:r>
        <w:rPr>
          <w:sz w:val="24"/>
        </w:rPr>
        <w:t xml:space="preserve">Indien, </w:t>
      </w:r>
      <w:r>
        <w:rPr>
          <w:sz w:val="24"/>
        </w:rPr>
        <w:t xml:space="preserve">Indonesien, </w:t>
      </w:r>
      <w:r>
        <w:rPr>
          <w:sz w:val="24"/>
        </w:rPr>
        <w:t xml:space="preserve">Israel, </w:t>
      </w:r>
      <w:r>
        <w:rPr>
          <w:sz w:val="24"/>
        </w:rPr>
        <w:t xml:space="preserve">Oman </w:t>
      </w:r>
      <w:r>
        <w:rPr>
          <w:sz w:val="24"/>
        </w:rPr>
        <w:t xml:space="preserve">aber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Zentralasien </w:t>
      </w:r>
      <w:r>
        <w:rPr>
          <w:sz w:val="24"/>
        </w:rPr>
        <w:t xml:space="preserve">(Kasachstan, </w:t>
      </w:r>
      <w:r>
        <w:rPr>
          <w:sz w:val="24"/>
        </w:rPr>
        <w:t xml:space="preserve">Usbekistan) </w:t>
      </w:r>
      <w:r>
        <w:rPr>
          <w:sz w:val="24"/>
        </w:rPr>
        <w:t xml:space="preserve">o </w:t>
      </w:r>
      <w:r>
        <w:rPr>
          <w:sz w:val="24"/>
        </w:rPr>
        <w:t xml:space="preserve">Afrika: </w:t>
      </w:r>
      <w:r>
        <w:rPr>
          <w:sz w:val="24"/>
        </w:rPr>
        <w:t xml:space="preserve">&gt; </w:t>
      </w:r>
      <w:r>
        <w:rPr>
          <w:sz w:val="24"/>
        </w:rPr>
        <w:t xml:space="preserve">neue </w:t>
      </w:r>
      <w:r>
        <w:rPr>
          <w:sz w:val="24"/>
        </w:rPr>
        <w:t xml:space="preserve">121.000 </w:t>
      </w:r>
      <w:r>
        <w:rPr>
          <w:sz w:val="24"/>
        </w:rPr>
        <w:t xml:space="preserve">Fälle </w:t>
      </w:r>
      <w:r>
        <w:rPr>
          <w:sz w:val="24"/>
        </w:rPr>
        <w:t xml:space="preserve">(8%)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vergangenen </w:t>
      </w:r>
      <w:r>
        <w:rPr>
          <w:sz w:val="24"/>
        </w:rPr>
        <w:t xml:space="preserve">7 </w:t>
      </w:r>
      <w:r>
        <w:rPr>
          <w:sz w:val="24"/>
        </w:rPr>
        <w:t xml:space="preserve">Tagen, </w:t>
      </w:r>
      <w:r>
        <w:rPr>
          <w:sz w:val="24"/>
        </w:rPr>
        <w:t xml:space="preserve">fast </w:t>
      </w:r>
      <w:r>
        <w:rPr>
          <w:sz w:val="24"/>
        </w:rPr>
        <w:t xml:space="preserve">70% </w:t>
      </w:r>
      <w:r>
        <w:rPr>
          <w:sz w:val="24"/>
        </w:rPr>
        <w:t xml:space="preserve">davon </w:t>
      </w:r>
      <w:r>
        <w:rPr>
          <w:sz w:val="24"/>
        </w:rPr>
        <w:t xml:space="preserve">in </w:t>
      </w:r>
      <w:r>
        <w:rPr>
          <w:sz w:val="24"/>
        </w:rPr>
        <w:t xml:space="preserve">Südafrika </w:t>
      </w:r>
      <w:r>
        <w:rPr>
          <w:sz w:val="24"/>
        </w:rPr>
        <w:t xml:space="preserve">o </w:t>
      </w:r>
      <w:r>
        <w:rPr>
          <w:sz w:val="24"/>
        </w:rPr>
        <w:t xml:space="preserve">Europa: </w:t>
      </w:r>
      <w:r>
        <w:rPr>
          <w:sz w:val="24"/>
        </w:rPr>
        <w:t xml:space="preserve">weiterhin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in </w:t>
      </w:r>
      <w:r>
        <w:rPr>
          <w:sz w:val="24"/>
        </w:rPr>
        <w:t xml:space="preserve">Osteuropa </w:t>
      </w:r>
      <w:r>
        <w:rPr>
          <w:sz w:val="24"/>
        </w:rPr>
        <w:t xml:space="preserve">und </w:t>
      </w:r>
      <w:r>
        <w:rPr>
          <w:sz w:val="24"/>
        </w:rPr>
        <w:t xml:space="preserve">Balkanländern </w:t>
      </w:r>
      <w:r>
        <w:rPr>
          <w:sz w:val="24"/>
        </w:rPr>
        <w:t xml:space="preserve">o </w:t>
      </w:r>
      <w:r>
        <w:rPr>
          <w:sz w:val="24"/>
        </w:rPr>
        <w:t xml:space="preserve">Ozeanien: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Melbourne, </w:t>
      </w:r>
      <w:r>
        <w:rPr>
          <w:sz w:val="24"/>
        </w:rPr>
        <w:t xml:space="preserve">Australien, </w:t>
      </w:r>
      <w:r>
        <w:rPr>
          <w:sz w:val="24"/>
        </w:rPr>
        <w:t xml:space="preserve">seit </w:t>
      </w:r>
      <w:r>
        <w:rPr>
          <w:sz w:val="24"/>
        </w:rPr>
        <w:t xml:space="preserve">1 </w:t>
      </w:r>
      <w:r>
        <w:rPr>
          <w:sz w:val="24"/>
        </w:rPr>
        <w:t xml:space="preserve">Woche: </w:t>
      </w:r>
      <w:r>
        <w:rPr>
          <w:sz w:val="24"/>
        </w:rPr>
        <w:t xml:space="preserve">vollständiger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vom </w:t>
      </w:r>
      <w:r>
        <w:rPr>
          <w:sz w:val="24"/>
        </w:rPr>
        <w:t xml:space="preserve">Großraum </w:t>
      </w:r>
      <w:r>
        <w:rPr>
          <w:sz w:val="24"/>
        </w:rPr>
        <w:t xml:space="preserve">Melbourne </w:t>
      </w:r>
      <w:r>
        <w:rPr>
          <w:sz w:val="24"/>
        </w:rPr>
        <w:t xml:space="preserve">und </w:t>
      </w:r>
      <w:r>
        <w:rPr>
          <w:sz w:val="24"/>
        </w:rPr>
        <w:t xml:space="preserve">Shire </w:t>
      </w:r>
      <w:r>
        <w:rPr>
          <w:sz w:val="24"/>
        </w:rPr>
        <w:t xml:space="preserve">of </w:t>
      </w:r>
      <w:r>
        <w:rPr>
          <w:sz w:val="24"/>
        </w:rPr>
        <w:t xml:space="preserve">Mitchell </w:t>
      </w:r>
      <w:r>
        <w:rPr>
          <w:sz w:val="24"/>
        </w:rPr>
        <w:t xml:space="preserve">zuerst </w:t>
      </w:r>
      <w:r>
        <w:rPr>
          <w:sz w:val="24"/>
        </w:rPr>
        <w:t xml:space="preserve">bis </w:t>
      </w:r>
      <w:r>
        <w:rPr>
          <w:sz w:val="24"/>
        </w:rPr>
        <w:t xml:space="preserve">19.08. </w:t>
      </w:r>
      <w:r>
        <w:rPr>
          <w:sz w:val="24"/>
        </w:rPr>
        <w:t xml:space="preserve">o </w:t>
      </w:r>
      <w:r>
        <w:rPr>
          <w:sz w:val="24"/>
        </w:rPr>
        <w:t xml:space="preserve">Kasachstan: </w:t>
      </w:r>
      <w:r>
        <w:rPr>
          <w:sz w:val="24"/>
        </w:rPr>
        <w:t xml:space="preserve">Anstieg </w:t>
      </w:r>
      <w:r>
        <w:rPr>
          <w:sz w:val="24"/>
        </w:rPr>
        <w:t xml:space="preserve">an </w:t>
      </w:r>
      <w:r>
        <w:rPr>
          <w:sz w:val="24"/>
        </w:rPr>
        <w:t xml:space="preserve">„undiagnosed“ </w:t>
      </w:r>
      <w:r>
        <w:rPr>
          <w:sz w:val="24"/>
        </w:rPr>
        <w:t xml:space="preserve">Pneumonie- </w:t>
      </w:r>
      <w:r>
        <w:rPr>
          <w:sz w:val="24"/>
        </w:rPr>
        <w:t xml:space="preserve">Fällen </w:t>
      </w:r>
      <w:r>
        <w:rPr>
          <w:sz w:val="24"/>
        </w:rPr>
        <w:t xml:space="preserve">unter </w:t>
      </w:r>
      <w:r>
        <w:rPr>
          <w:sz w:val="24"/>
        </w:rPr>
        <w:t xml:space="preserve">Ermittlung </w:t>
      </w:r>
      <w:r>
        <w:rPr>
          <w:sz w:val="24"/>
        </w:rPr>
        <w:t xml:space="preserve">Hypothese: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Verbindung </w:t>
      </w:r>
      <w:r>
        <w:rPr>
          <w:sz w:val="24"/>
        </w:rPr>
        <w:t xml:space="preserve">mit </w:t>
      </w:r>
      <w:r>
        <w:rPr>
          <w:sz w:val="24"/>
        </w:rPr>
        <w:t xml:space="preserve">COVID-19 </w:t>
      </w:r>
      <w:r>
        <w:rPr>
          <w:sz w:val="24"/>
        </w:rPr>
        <w:t xml:space="preserve">steht; </w:t>
      </w:r>
      <w:r>
        <w:rPr>
          <w:sz w:val="24"/>
        </w:rPr>
        <w:t xml:space="preserve">Probenannahme, </w:t>
      </w:r>
      <w:r>
        <w:rPr>
          <w:sz w:val="24"/>
        </w:rPr>
        <w:t xml:space="preserve">Labormethodik </w:t>
      </w:r>
      <w:r>
        <w:rPr>
          <w:sz w:val="24"/>
        </w:rPr>
        <w:t xml:space="preserve">sowie </w:t>
      </w:r>
      <w:r>
        <w:rPr>
          <w:sz w:val="24"/>
        </w:rPr>
        <w:t xml:space="preserve">Lockerung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mögliche </w:t>
      </w:r>
      <w:r>
        <w:rPr>
          <w:sz w:val="24"/>
        </w:rPr>
        <w:t xml:space="preserve">Ursachen </w:t>
      </w:r>
      <w:r>
        <w:rPr>
          <w:sz w:val="24"/>
        </w:rPr>
        <w:t xml:space="preserve">·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weitere </w:t>
      </w:r>
      <w:r>
        <w:rPr>
          <w:sz w:val="24"/>
        </w:rPr>
        <w:t xml:space="preserve">Quellen </w:t>
      </w:r>
      <w:r>
        <w:rPr>
          <w:sz w:val="24"/>
        </w:rPr>
        <w:t xml:space="preserve">zum </w:t>
      </w:r>
      <w:r>
        <w:rPr>
          <w:sz w:val="24"/>
        </w:rPr>
        <w:t xml:space="preserve">Verifizieren </w:t>
      </w:r>
      <w:r>
        <w:rPr>
          <w:sz w:val="24"/>
        </w:rPr>
        <w:t xml:space="preserve">der </w:t>
      </w:r>
      <w:r>
        <w:rPr>
          <w:sz w:val="24"/>
        </w:rPr>
        <w:t xml:space="preserve">Situation </w:t>
      </w:r>
      <w:r>
        <w:rPr>
          <w:sz w:val="24"/>
        </w:rPr>
        <w:t xml:space="preserve">in </w:t>
      </w:r>
      <w:r>
        <w:rPr>
          <w:sz w:val="24"/>
        </w:rPr>
        <w:t xml:space="preserve">Kasachstan. </w:t>
      </w:r>
      <w:r>
        <w:rPr>
          <w:sz w:val="24"/>
        </w:rPr>
        <w:t xml:space="preserve">Erweist </w:t>
      </w:r>
      <w:r>
        <w:rPr>
          <w:sz w:val="24"/>
        </w:rPr>
        <w:t xml:space="preserve">sich </w:t>
      </w:r>
      <w:r>
        <w:rPr>
          <w:sz w:val="24"/>
        </w:rPr>
        <w:t xml:space="preserve">zurzeit </w:t>
      </w:r>
      <w:r>
        <w:rPr>
          <w:sz w:val="24"/>
        </w:rPr>
        <w:t xml:space="preserve">als </w:t>
      </w:r>
      <w:r>
        <w:rPr>
          <w:sz w:val="24"/>
        </w:rPr>
        <w:t xml:space="preserve">schwierig. </w:t>
      </w:r>
      <w:r>
        <w:rPr>
          <w:sz w:val="24"/>
        </w:rPr>
        <w:t xml:space="preserve">Vi </w:t>
      </w:r>
    </w:p>
    <w:p>
      <w:r>
        <w:t>*****</w:t>
      </w:r>
    </w:p>
    <w:p>
      <w:pPr>
        <w:pStyle w:val="Heading1"/>
      </w:pPr>
      <w:r>
        <w:t>222_Ergebnisprotokoll_Krisenstabssitzung_2020-07-20.pdf</w:t>
      </w:r>
    </w:p>
    <w:p>
      <w:r>
        <w:t>Anzahl der Vorkommen von 'Lockdown': 3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eu </w:t>
      </w:r>
      <w:r>
        <w:rPr>
          <w:sz w:val="24"/>
        </w:rPr>
        <w:t xml:space="preserve">dabei </w:t>
      </w:r>
      <w:r>
        <w:rPr>
          <w:sz w:val="24"/>
        </w:rPr>
        <w:t xml:space="preserve">Sambia </w:t>
      </w:r>
      <w:r>
        <w:rPr>
          <w:sz w:val="24"/>
        </w:rPr>
        <w:t xml:space="preserve">· </w:t>
      </w:r>
      <w:r>
        <w:rPr>
          <w:sz w:val="24"/>
        </w:rPr>
        <w:t xml:space="preserve">Amerika </w:t>
      </w:r>
      <w:r>
        <w:rPr>
          <w:sz w:val="24"/>
        </w:rPr>
        <w:t xml:space="preserve">– </w:t>
      </w:r>
      <w:r>
        <w:rPr>
          <w:sz w:val="24"/>
        </w:rPr>
        <w:t xml:space="preserve">Aktuelle </w:t>
      </w:r>
      <w:r>
        <w:rPr>
          <w:sz w:val="24"/>
        </w:rPr>
        <w:t xml:space="preserve">Lage, </w:t>
      </w:r>
      <w:r>
        <w:rPr>
          <w:sz w:val="24"/>
        </w:rPr>
        <w:t xml:space="preserve">&gt; </w:t>
      </w:r>
      <w:r>
        <w:rPr>
          <w:sz w:val="24"/>
        </w:rPr>
        <w:t xml:space="preserve">700 </w:t>
      </w:r>
      <w:r>
        <w:rPr>
          <w:sz w:val="24"/>
        </w:rPr>
        <w:t xml:space="preserve">Fälle </w:t>
      </w:r>
      <w:r>
        <w:rPr>
          <w:sz w:val="24"/>
        </w:rPr>
        <w:t xml:space="preserve">(7T) </w:t>
      </w:r>
      <w:r>
        <w:rPr>
          <w:sz w:val="24"/>
        </w:rPr>
        <w:t xml:space="preserve">· </w:t>
      </w:r>
      <w:r>
        <w:rPr>
          <w:sz w:val="24"/>
        </w:rPr>
        <w:t xml:space="preserve">Außer </w:t>
      </w:r>
      <w:r>
        <w:rPr>
          <w:sz w:val="24"/>
        </w:rPr>
        <w:t xml:space="preserve">Kanada </w:t>
      </w:r>
      <w:r>
        <w:rPr>
          <w:sz w:val="24"/>
        </w:rPr>
        <w:t xml:space="preserve">zeigen </w:t>
      </w:r>
      <w:r>
        <w:rPr>
          <w:sz w:val="24"/>
        </w:rPr>
        <w:t xml:space="preserve">alle </w:t>
      </w:r>
      <w:r>
        <w:rPr>
          <w:sz w:val="24"/>
        </w:rPr>
        <w:t xml:space="preserve">Länder </w:t>
      </w:r>
      <w:r>
        <w:rPr>
          <w:sz w:val="24"/>
        </w:rPr>
        <w:t xml:space="preserve">ansteigende </w:t>
      </w:r>
      <w:r>
        <w:rPr>
          <w:sz w:val="24"/>
        </w:rPr>
        <w:t xml:space="preserve">Fallzahlen </w:t>
      </w:r>
      <w:r>
        <w:rPr>
          <w:sz w:val="24"/>
        </w:rPr>
        <w:t xml:space="preserve">· </w:t>
      </w:r>
      <w:r>
        <w:rPr>
          <w:sz w:val="24"/>
        </w:rPr>
        <w:t xml:space="preserve">US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Staaten </w:t>
      </w:r>
      <w:r>
        <w:rPr>
          <w:sz w:val="24"/>
        </w:rPr>
        <w:t xml:space="preserve">ansteigend, </w:t>
      </w:r>
      <w:r>
        <w:rPr>
          <w:sz w:val="24"/>
        </w:rPr>
        <w:t xml:space="preserve">Maßnahmen </w:t>
      </w:r>
      <w:r>
        <w:rPr>
          <w:sz w:val="24"/>
        </w:rPr>
        <w:t xml:space="preserve">werden </w:t>
      </w:r>
      <w:r>
        <w:rPr>
          <w:sz w:val="24"/>
        </w:rPr>
        <w:t xml:space="preserve">nicht </w:t>
      </w:r>
      <w:r>
        <w:rPr>
          <w:sz w:val="24"/>
        </w:rPr>
        <w:t xml:space="preserve">eingehalten </w:t>
      </w:r>
      <w:r>
        <w:rPr>
          <w:sz w:val="24"/>
        </w:rPr>
        <w:t xml:space="preserve">· </w:t>
      </w:r>
      <w:r>
        <w:rPr>
          <w:sz w:val="24"/>
        </w:rPr>
        <w:t xml:space="preserve">Asien </w:t>
      </w:r>
      <w:r>
        <w:rPr>
          <w:sz w:val="24"/>
        </w:rPr>
        <w:t xml:space="preserve">– </w:t>
      </w:r>
      <w:r>
        <w:rPr>
          <w:sz w:val="24"/>
        </w:rPr>
        <w:t xml:space="preserve">Aktuelle </w:t>
      </w:r>
      <w:r>
        <w:rPr>
          <w:sz w:val="24"/>
        </w:rPr>
        <w:t xml:space="preserve">Lage, </w:t>
      </w:r>
      <w:r>
        <w:rPr>
          <w:sz w:val="24"/>
        </w:rPr>
        <w:t xml:space="preserve">&gt; </w:t>
      </w:r>
      <w:r>
        <w:rPr>
          <w:sz w:val="24"/>
        </w:rPr>
        <w:t xml:space="preserve">700 </w:t>
      </w:r>
      <w:r>
        <w:rPr>
          <w:sz w:val="24"/>
        </w:rPr>
        <w:t xml:space="preserve">Fälle </w:t>
      </w:r>
      <w:r>
        <w:rPr>
          <w:sz w:val="24"/>
        </w:rPr>
        <w:t xml:space="preserve">(7T) </w:t>
      </w:r>
      <w:r>
        <w:rPr>
          <w:sz w:val="24"/>
        </w:rPr>
        <w:t xml:space="preserve">·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Fälle, </w:t>
      </w:r>
      <w:r>
        <w:rPr>
          <w:sz w:val="24"/>
        </w:rPr>
        <w:t xml:space="preserve">v.a. </w:t>
      </w:r>
      <w:r>
        <w:rPr>
          <w:sz w:val="24"/>
        </w:rPr>
        <w:t xml:space="preserve">in </w:t>
      </w:r>
      <w:r>
        <w:rPr>
          <w:sz w:val="24"/>
        </w:rPr>
        <w:t xml:space="preserve">Indien, </w:t>
      </w:r>
      <w:r>
        <w:rPr>
          <w:sz w:val="24"/>
        </w:rPr>
        <w:t xml:space="preserve">Israel, </w:t>
      </w:r>
      <w:r>
        <w:rPr>
          <w:sz w:val="24"/>
        </w:rPr>
        <w:t xml:space="preserve">Japan </w:t>
      </w:r>
      <w:r>
        <w:rPr>
          <w:sz w:val="24"/>
        </w:rPr>
        <w:t xml:space="preserve">und </w:t>
      </w:r>
      <w:r>
        <w:rPr>
          <w:sz w:val="24"/>
        </w:rPr>
        <w:t xml:space="preserve">Hongkong </w:t>
      </w:r>
      <w:r>
        <w:rPr>
          <w:sz w:val="24"/>
        </w:rPr>
        <w:t xml:space="preserve">· </w:t>
      </w:r>
      <w:r>
        <w:rPr>
          <w:sz w:val="24"/>
        </w:rPr>
        <w:t xml:space="preserve">Update </w:t>
      </w:r>
      <w:r>
        <w:rPr>
          <w:sz w:val="24"/>
        </w:rPr>
        <w:t xml:space="preserve">China: </w:t>
      </w:r>
      <w:r>
        <w:rPr>
          <w:sz w:val="24"/>
        </w:rPr>
        <w:t xml:space="preserve">149 </w:t>
      </w:r>
      <w:r>
        <w:rPr>
          <w:sz w:val="24"/>
        </w:rPr>
        <w:t xml:space="preserve">Tage </w:t>
      </w:r>
      <w:r>
        <w:rPr>
          <w:sz w:val="24"/>
        </w:rPr>
        <w:t xml:space="preserve">ohne </w:t>
      </w:r>
      <w:r>
        <w:rPr>
          <w:sz w:val="24"/>
        </w:rPr>
        <w:t xml:space="preserve">Fälle. </w:t>
      </w:r>
      <w:r>
        <w:rPr>
          <w:sz w:val="24"/>
        </w:rPr>
        <w:t xml:space="preserve">Aber </w:t>
      </w:r>
      <w:r>
        <w:rPr>
          <w:sz w:val="24"/>
        </w:rPr>
        <w:t xml:space="preserve">im </w:t>
      </w:r>
      <w:r>
        <w:rPr>
          <w:sz w:val="24"/>
        </w:rPr>
        <w:t xml:space="preserve">autonomem </w:t>
      </w:r>
      <w:r>
        <w:rPr>
          <w:sz w:val="24"/>
        </w:rPr>
        <w:t xml:space="preserve">Xinjiang </w:t>
      </w:r>
      <w:r>
        <w:rPr>
          <w:sz w:val="24"/>
        </w:rPr>
        <w:t xml:space="preserve">Gebiet </w:t>
      </w:r>
      <w:r>
        <w:rPr>
          <w:sz w:val="24"/>
        </w:rPr>
        <w:t xml:space="preserve">ist </w:t>
      </w:r>
      <w:r>
        <w:rPr>
          <w:sz w:val="24"/>
        </w:rPr>
        <w:t xml:space="preserve">seit </w:t>
      </w:r>
      <w:r>
        <w:rPr>
          <w:sz w:val="24"/>
        </w:rPr>
        <w:t xml:space="preserve">16.07. </w:t>
      </w:r>
      <w:r>
        <w:rPr>
          <w:sz w:val="24"/>
        </w:rPr>
        <w:t xml:space="preserve">unter </w:t>
      </w:r>
      <w:r>
        <w:rPr>
          <w:b/>
          <w:color w:val="FF0000"/>
          <w:sz w:val="24"/>
        </w:rPr>
        <w:t xml:space="preserve">„lockdown“; </w:t>
      </w:r>
      <w:r>
        <w:rPr>
          <w:sz w:val="24"/>
        </w:rPr>
        <w:t xml:space="preserve">30 </w:t>
      </w:r>
      <w:r>
        <w:rPr>
          <w:sz w:val="24"/>
        </w:rPr>
        <w:t xml:space="preserve">Fälle </w:t>
      </w:r>
      <w:r>
        <w:rPr>
          <w:sz w:val="24"/>
        </w:rPr>
        <w:t xml:space="preserve">gemeldet </w:t>
      </w:r>
      <w:r>
        <w:rPr>
          <w:sz w:val="24"/>
        </w:rPr>
        <w:t xml:space="preserve">· </w:t>
      </w:r>
      <w:r>
        <w:rPr>
          <w:sz w:val="24"/>
        </w:rPr>
        <w:t xml:space="preserve">Iran: </w:t>
      </w:r>
      <w:r>
        <w:rPr>
          <w:sz w:val="24"/>
        </w:rPr>
        <w:t xml:space="preserve">Schätzung </w:t>
      </w:r>
      <w:r>
        <w:rPr>
          <w:sz w:val="24"/>
        </w:rPr>
        <w:t xml:space="preserve">der </w:t>
      </w:r>
      <w:r>
        <w:rPr>
          <w:sz w:val="24"/>
        </w:rPr>
        <w:t xml:space="preserve">Regierung, </w:t>
      </w:r>
      <w:r>
        <w:rPr>
          <w:sz w:val="24"/>
        </w:rPr>
        <w:t xml:space="preserve">dass </w:t>
      </w:r>
      <w:r>
        <w:rPr>
          <w:sz w:val="24"/>
        </w:rPr>
        <w:t xml:space="preserve">25 </w:t>
      </w:r>
      <w:r>
        <w:rPr>
          <w:sz w:val="24"/>
        </w:rPr>
        <w:t xml:space="preserve">Mill. </w:t>
      </w:r>
      <w:r>
        <w:rPr>
          <w:sz w:val="24"/>
        </w:rPr>
        <w:t xml:space="preserve">Menschen </w:t>
      </w:r>
      <w:r>
        <w:rPr>
          <w:sz w:val="24"/>
        </w:rPr>
        <w:t xml:space="preserve">SARS- </w:t>
      </w:r>
      <w:r>
        <w:rPr>
          <w:sz w:val="24"/>
        </w:rPr>
        <w:t xml:space="preserve">CoV-2 </w:t>
      </w:r>
      <w:r>
        <w:rPr>
          <w:sz w:val="24"/>
        </w:rPr>
        <w:t xml:space="preserve">pos. </w:t>
      </w:r>
      <w:r>
        <w:rPr>
          <w:sz w:val="24"/>
        </w:rPr>
        <w:t xml:space="preserve">sind,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nächsten </w:t>
      </w:r>
      <w:r>
        <w:rPr>
          <w:sz w:val="24"/>
        </w:rPr>
        <w:t xml:space="preserve">Monaten </w:t>
      </w:r>
      <w:r>
        <w:rPr>
          <w:sz w:val="24"/>
        </w:rPr>
        <w:t xml:space="preserve">weitere </w:t>
      </w:r>
      <w:r>
        <w:rPr>
          <w:sz w:val="24"/>
        </w:rPr>
        <w:t xml:space="preserve">30 </w:t>
      </w:r>
      <w:r>
        <w:rPr>
          <w:sz w:val="24"/>
        </w:rPr>
        <w:t xml:space="preserve">Mill. </w:t>
      </w:r>
      <w:r>
        <w:rPr>
          <w:sz w:val="24"/>
        </w:rPr>
        <w:t xml:space="preserve">pos. </w:t>
      </w:r>
      <w:r>
        <w:rPr>
          <w:sz w:val="24"/>
        </w:rPr>
        <w:t xml:space="preserve">dazukommen. </w:t>
      </w:r>
      <w:r>
        <w:rPr>
          <w:sz w:val="24"/>
        </w:rPr>
        <w:t xml:space="preserve">In </w:t>
      </w:r>
      <w:r>
        <w:rPr>
          <w:sz w:val="24"/>
        </w:rPr>
        <w:t xml:space="preserve">Teheran: </w:t>
      </w:r>
      <w:r>
        <w:rPr>
          <w:sz w:val="24"/>
        </w:rPr>
        <w:t xml:space="preserve">30 </w:t>
      </w:r>
      <w:r>
        <w:rPr>
          <w:sz w:val="24"/>
        </w:rPr>
        <w:t xml:space="preserve">Tage </w:t>
      </w:r>
      <w:r>
        <w:rPr>
          <w:b/>
          <w:color w:val="FF0000"/>
          <w:sz w:val="24"/>
        </w:rPr>
        <w:t xml:space="preserve">„lockdown“. </w:t>
      </w:r>
      <w:r>
        <w:rPr>
          <w:sz w:val="24"/>
        </w:rPr>
        <w:t xml:space="preserve">· </w:t>
      </w:r>
      <w:r>
        <w:rPr>
          <w:sz w:val="24"/>
        </w:rPr>
        <w:t xml:space="preserve">Europa </w:t>
      </w:r>
      <w:r>
        <w:rPr>
          <w:sz w:val="24"/>
        </w:rPr>
        <w:t xml:space="preserve">– </w:t>
      </w:r>
      <w:r>
        <w:rPr>
          <w:sz w:val="24"/>
        </w:rPr>
        <w:t xml:space="preserve">Aktuelle </w:t>
      </w:r>
      <w:r>
        <w:rPr>
          <w:sz w:val="24"/>
        </w:rPr>
        <w:t xml:space="preserve">Lage, </w:t>
      </w:r>
      <w:r>
        <w:rPr>
          <w:sz w:val="24"/>
        </w:rPr>
        <w:t xml:space="preserve">&gt; </w:t>
      </w:r>
      <w:r>
        <w:rPr>
          <w:sz w:val="24"/>
        </w:rPr>
        <w:t xml:space="preserve">700 </w:t>
      </w:r>
      <w:r>
        <w:rPr>
          <w:sz w:val="24"/>
        </w:rPr>
        <w:t xml:space="preserve">Fälle </w:t>
      </w:r>
      <w:r>
        <w:rPr>
          <w:sz w:val="24"/>
        </w:rPr>
        <w:t xml:space="preserve">(7T) </w:t>
      </w:r>
      <w:r>
        <w:rPr>
          <w:sz w:val="24"/>
        </w:rPr>
        <w:t xml:space="preserve">·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Osteuropa </w:t>
      </w:r>
      <w:r>
        <w:rPr>
          <w:sz w:val="24"/>
        </w:rPr>
        <w:t xml:space="preserve">· </w:t>
      </w:r>
      <w:r>
        <w:rPr>
          <w:sz w:val="24"/>
        </w:rPr>
        <w:t xml:space="preserve">UK: </w:t>
      </w:r>
      <w:r>
        <w:rPr>
          <w:sz w:val="24"/>
        </w:rPr>
        <w:t xml:space="preserve">Angekündigt, </w:t>
      </w:r>
      <w:r>
        <w:rPr>
          <w:sz w:val="24"/>
        </w:rPr>
        <w:t xml:space="preserve">dass </w:t>
      </w:r>
      <w:r>
        <w:rPr>
          <w:sz w:val="24"/>
        </w:rPr>
        <w:t xml:space="preserve">Todesfallzählung </w:t>
      </w:r>
      <w:r>
        <w:rPr>
          <w:sz w:val="24"/>
        </w:rPr>
        <w:t xml:space="preserve">verändert </w:t>
      </w:r>
      <w:r>
        <w:rPr>
          <w:sz w:val="24"/>
        </w:rPr>
        <w:t xml:space="preserve">wird. </w:t>
      </w:r>
      <w:r>
        <w:rPr>
          <w:sz w:val="24"/>
        </w:rPr>
        <w:t xml:space="preserve">· </w:t>
      </w:r>
      <w:r>
        <w:rPr>
          <w:sz w:val="24"/>
        </w:rPr>
        <w:t xml:space="preserve">Ozeanien: </w:t>
      </w:r>
      <w:r>
        <w:rPr>
          <w:sz w:val="24"/>
        </w:rPr>
        <w:t xml:space="preserve">Australien </w:t>
      </w:r>
      <w:r>
        <w:rPr>
          <w:sz w:val="24"/>
        </w:rPr>
        <w:t xml:space="preserve">– </w:t>
      </w:r>
      <w:r>
        <w:rPr>
          <w:sz w:val="24"/>
        </w:rPr>
        <w:t xml:space="preserve">Aktuelle </w:t>
      </w:r>
      <w:r>
        <w:rPr>
          <w:sz w:val="24"/>
        </w:rPr>
        <w:t xml:space="preserve">Lage, </w:t>
      </w:r>
      <w:r>
        <w:rPr>
          <w:sz w:val="24"/>
        </w:rPr>
        <w:t xml:space="preserve">&gt; </w:t>
      </w:r>
      <w:r>
        <w:rPr>
          <w:sz w:val="24"/>
        </w:rPr>
        <w:t xml:space="preserve">700 </w:t>
      </w:r>
      <w:r>
        <w:rPr>
          <w:sz w:val="24"/>
        </w:rPr>
        <w:t xml:space="preserve">Fälle </w:t>
      </w:r>
      <w:r>
        <w:rPr>
          <w:sz w:val="24"/>
        </w:rPr>
        <w:t xml:space="preserve">(7T) </w:t>
      </w:r>
      <w:r>
        <w:rPr>
          <w:sz w:val="24"/>
        </w:rPr>
        <w:t xml:space="preserve">· </w:t>
      </w:r>
      <w:r>
        <w:rPr>
          <w:sz w:val="24"/>
        </w:rPr>
        <w:t xml:space="preserve">Australien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Asien </w:t>
      </w:r>
      <w:r>
        <w:rPr>
          <w:sz w:val="24"/>
        </w:rPr>
        <w:t xml:space="preserve">– </w:t>
      </w:r>
      <w:r>
        <w:rPr>
          <w:sz w:val="24"/>
        </w:rPr>
        <w:t xml:space="preserve">Aktuelle </w:t>
      </w:r>
      <w:r>
        <w:rPr>
          <w:sz w:val="24"/>
        </w:rPr>
        <w:t xml:space="preserve">Lage, </w:t>
      </w:r>
      <w:r>
        <w:rPr>
          <w:sz w:val="24"/>
        </w:rPr>
        <w:t xml:space="preserve">&gt; </w:t>
      </w:r>
      <w:r>
        <w:rPr>
          <w:sz w:val="24"/>
        </w:rPr>
        <w:t xml:space="preserve">700 </w:t>
      </w:r>
      <w:r>
        <w:rPr>
          <w:sz w:val="24"/>
        </w:rPr>
        <w:t xml:space="preserve">Fälle </w:t>
      </w:r>
      <w:r>
        <w:rPr>
          <w:sz w:val="24"/>
        </w:rPr>
        <w:t xml:space="preserve">(7T) </w:t>
      </w:r>
      <w:r>
        <w:rPr>
          <w:sz w:val="24"/>
        </w:rPr>
        <w:t xml:space="preserve">·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Fälle, </w:t>
      </w:r>
      <w:r>
        <w:rPr>
          <w:sz w:val="24"/>
        </w:rPr>
        <w:t xml:space="preserve">v.a. </w:t>
      </w:r>
      <w:r>
        <w:rPr>
          <w:sz w:val="24"/>
        </w:rPr>
        <w:t xml:space="preserve">in </w:t>
      </w:r>
      <w:r>
        <w:rPr>
          <w:sz w:val="24"/>
        </w:rPr>
        <w:t xml:space="preserve">Indien, </w:t>
      </w:r>
      <w:r>
        <w:rPr>
          <w:sz w:val="24"/>
        </w:rPr>
        <w:t xml:space="preserve">Israel, </w:t>
      </w:r>
      <w:r>
        <w:rPr>
          <w:sz w:val="24"/>
        </w:rPr>
        <w:t xml:space="preserve">Japan </w:t>
      </w:r>
      <w:r>
        <w:rPr>
          <w:sz w:val="24"/>
        </w:rPr>
        <w:t xml:space="preserve">und </w:t>
      </w:r>
      <w:r>
        <w:rPr>
          <w:sz w:val="24"/>
        </w:rPr>
        <w:t xml:space="preserve">Hongkong </w:t>
      </w:r>
      <w:r>
        <w:rPr>
          <w:sz w:val="24"/>
        </w:rPr>
        <w:t xml:space="preserve">· </w:t>
      </w:r>
      <w:r>
        <w:rPr>
          <w:sz w:val="24"/>
        </w:rPr>
        <w:t xml:space="preserve">Update </w:t>
      </w:r>
      <w:r>
        <w:rPr>
          <w:sz w:val="24"/>
        </w:rPr>
        <w:t xml:space="preserve">China: </w:t>
      </w:r>
      <w:r>
        <w:rPr>
          <w:sz w:val="24"/>
        </w:rPr>
        <w:t xml:space="preserve">149 </w:t>
      </w:r>
      <w:r>
        <w:rPr>
          <w:sz w:val="24"/>
        </w:rPr>
        <w:t xml:space="preserve">Tage </w:t>
      </w:r>
      <w:r>
        <w:rPr>
          <w:sz w:val="24"/>
        </w:rPr>
        <w:t xml:space="preserve">ohne </w:t>
      </w:r>
      <w:r>
        <w:rPr>
          <w:sz w:val="24"/>
        </w:rPr>
        <w:t xml:space="preserve">Fälle. </w:t>
      </w:r>
      <w:r>
        <w:rPr>
          <w:sz w:val="24"/>
        </w:rPr>
        <w:t xml:space="preserve">Aber </w:t>
      </w:r>
      <w:r>
        <w:rPr>
          <w:sz w:val="24"/>
        </w:rPr>
        <w:t xml:space="preserve">im </w:t>
      </w:r>
      <w:r>
        <w:rPr>
          <w:sz w:val="24"/>
        </w:rPr>
        <w:t xml:space="preserve">autonomem </w:t>
      </w:r>
      <w:r>
        <w:rPr>
          <w:sz w:val="24"/>
        </w:rPr>
        <w:t xml:space="preserve">Xinjiang </w:t>
      </w:r>
      <w:r>
        <w:rPr>
          <w:sz w:val="24"/>
        </w:rPr>
        <w:t xml:space="preserve">Gebiet </w:t>
      </w:r>
      <w:r>
        <w:rPr>
          <w:sz w:val="24"/>
        </w:rPr>
        <w:t xml:space="preserve">ist </w:t>
      </w:r>
      <w:r>
        <w:rPr>
          <w:sz w:val="24"/>
        </w:rPr>
        <w:t xml:space="preserve">seit </w:t>
      </w:r>
      <w:r>
        <w:rPr>
          <w:sz w:val="24"/>
        </w:rPr>
        <w:t xml:space="preserve">16.07. </w:t>
      </w:r>
      <w:r>
        <w:rPr>
          <w:sz w:val="24"/>
        </w:rPr>
        <w:t xml:space="preserve">unter </w:t>
      </w:r>
      <w:r>
        <w:rPr>
          <w:b/>
          <w:color w:val="FF0000"/>
          <w:sz w:val="24"/>
        </w:rPr>
        <w:t xml:space="preserve">„lockdown“; </w:t>
      </w:r>
      <w:r>
        <w:rPr>
          <w:sz w:val="24"/>
        </w:rPr>
        <w:t xml:space="preserve">30 </w:t>
      </w:r>
      <w:r>
        <w:rPr>
          <w:sz w:val="24"/>
        </w:rPr>
        <w:t xml:space="preserve">Fälle </w:t>
      </w:r>
      <w:r>
        <w:rPr>
          <w:sz w:val="24"/>
        </w:rPr>
        <w:t xml:space="preserve">gemeldet </w:t>
      </w:r>
      <w:r>
        <w:rPr>
          <w:sz w:val="24"/>
        </w:rPr>
        <w:t xml:space="preserve">· </w:t>
      </w:r>
      <w:r>
        <w:rPr>
          <w:sz w:val="24"/>
        </w:rPr>
        <w:t xml:space="preserve">Iran: </w:t>
      </w:r>
      <w:r>
        <w:rPr>
          <w:sz w:val="24"/>
        </w:rPr>
        <w:t xml:space="preserve">Schätzung </w:t>
      </w:r>
      <w:r>
        <w:rPr>
          <w:sz w:val="24"/>
        </w:rPr>
        <w:t xml:space="preserve">der </w:t>
      </w:r>
      <w:r>
        <w:rPr>
          <w:sz w:val="24"/>
        </w:rPr>
        <w:t xml:space="preserve">Regierung, </w:t>
      </w:r>
      <w:r>
        <w:rPr>
          <w:sz w:val="24"/>
        </w:rPr>
        <w:t xml:space="preserve">dass </w:t>
      </w:r>
      <w:r>
        <w:rPr>
          <w:sz w:val="24"/>
        </w:rPr>
        <w:t xml:space="preserve">25 </w:t>
      </w:r>
      <w:r>
        <w:rPr>
          <w:sz w:val="24"/>
        </w:rPr>
        <w:t xml:space="preserve">Mill. </w:t>
      </w:r>
      <w:r>
        <w:rPr>
          <w:sz w:val="24"/>
        </w:rPr>
        <w:t xml:space="preserve">Menschen </w:t>
      </w:r>
      <w:r>
        <w:rPr>
          <w:sz w:val="24"/>
        </w:rPr>
        <w:t xml:space="preserve">SARS- </w:t>
      </w:r>
      <w:r>
        <w:rPr>
          <w:sz w:val="24"/>
        </w:rPr>
        <w:t xml:space="preserve">CoV-2 </w:t>
      </w:r>
      <w:r>
        <w:rPr>
          <w:sz w:val="24"/>
        </w:rPr>
        <w:t xml:space="preserve">pos. </w:t>
      </w:r>
      <w:r>
        <w:rPr>
          <w:sz w:val="24"/>
        </w:rPr>
        <w:t xml:space="preserve">sind,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nächsten </w:t>
      </w:r>
      <w:r>
        <w:rPr>
          <w:sz w:val="24"/>
        </w:rPr>
        <w:t xml:space="preserve">Monaten </w:t>
      </w:r>
      <w:r>
        <w:rPr>
          <w:sz w:val="24"/>
        </w:rPr>
        <w:t xml:space="preserve">weitere </w:t>
      </w:r>
      <w:r>
        <w:rPr>
          <w:sz w:val="24"/>
        </w:rPr>
        <w:t xml:space="preserve">30 </w:t>
      </w:r>
      <w:r>
        <w:rPr>
          <w:sz w:val="24"/>
        </w:rPr>
        <w:t xml:space="preserve">Mill. </w:t>
      </w:r>
      <w:r>
        <w:rPr>
          <w:sz w:val="24"/>
        </w:rPr>
        <w:t xml:space="preserve">pos. </w:t>
      </w:r>
      <w:r>
        <w:rPr>
          <w:sz w:val="24"/>
        </w:rPr>
        <w:t xml:space="preserve">dazukommen. </w:t>
      </w:r>
      <w:r>
        <w:rPr>
          <w:sz w:val="24"/>
        </w:rPr>
        <w:t xml:space="preserve">In </w:t>
      </w:r>
      <w:r>
        <w:rPr>
          <w:sz w:val="24"/>
        </w:rPr>
        <w:t xml:space="preserve">Teheran: </w:t>
      </w:r>
      <w:r>
        <w:rPr>
          <w:sz w:val="24"/>
        </w:rPr>
        <w:t xml:space="preserve">30 </w:t>
      </w:r>
      <w:r>
        <w:rPr>
          <w:sz w:val="24"/>
        </w:rPr>
        <w:t xml:space="preserve">Tage </w:t>
      </w:r>
      <w:r>
        <w:rPr>
          <w:b/>
          <w:color w:val="FF0000"/>
          <w:sz w:val="24"/>
        </w:rPr>
        <w:t xml:space="preserve">„lockdown“. </w:t>
      </w:r>
      <w:r>
        <w:rPr>
          <w:sz w:val="24"/>
        </w:rPr>
        <w:t xml:space="preserve">· </w:t>
      </w:r>
      <w:r>
        <w:rPr>
          <w:sz w:val="24"/>
        </w:rPr>
        <w:t xml:space="preserve">Europa </w:t>
      </w:r>
      <w:r>
        <w:rPr>
          <w:sz w:val="24"/>
        </w:rPr>
        <w:t xml:space="preserve">– </w:t>
      </w:r>
      <w:r>
        <w:rPr>
          <w:sz w:val="24"/>
        </w:rPr>
        <w:t xml:space="preserve">Aktuelle </w:t>
      </w:r>
      <w:r>
        <w:rPr>
          <w:sz w:val="24"/>
        </w:rPr>
        <w:t xml:space="preserve">Lage, </w:t>
      </w:r>
      <w:r>
        <w:rPr>
          <w:sz w:val="24"/>
        </w:rPr>
        <w:t xml:space="preserve">&gt; </w:t>
      </w:r>
      <w:r>
        <w:rPr>
          <w:sz w:val="24"/>
        </w:rPr>
        <w:t xml:space="preserve">700 </w:t>
      </w:r>
      <w:r>
        <w:rPr>
          <w:sz w:val="24"/>
        </w:rPr>
        <w:t xml:space="preserve">Fälle </w:t>
      </w:r>
      <w:r>
        <w:rPr>
          <w:sz w:val="24"/>
        </w:rPr>
        <w:t xml:space="preserve">(7T) </w:t>
      </w:r>
      <w:r>
        <w:rPr>
          <w:sz w:val="24"/>
        </w:rPr>
        <w:t xml:space="preserve">·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Osteuropa </w:t>
      </w:r>
      <w:r>
        <w:rPr>
          <w:sz w:val="24"/>
        </w:rPr>
        <w:t xml:space="preserve">· </w:t>
      </w:r>
      <w:r>
        <w:rPr>
          <w:sz w:val="24"/>
        </w:rPr>
        <w:t xml:space="preserve">UK: </w:t>
      </w:r>
      <w:r>
        <w:rPr>
          <w:sz w:val="24"/>
        </w:rPr>
        <w:t xml:space="preserve">Angekündigt, </w:t>
      </w:r>
      <w:r>
        <w:rPr>
          <w:sz w:val="24"/>
        </w:rPr>
        <w:t xml:space="preserve">dass </w:t>
      </w:r>
      <w:r>
        <w:rPr>
          <w:sz w:val="24"/>
        </w:rPr>
        <w:t xml:space="preserve">Todesfallzählung </w:t>
      </w:r>
      <w:r>
        <w:rPr>
          <w:sz w:val="24"/>
        </w:rPr>
        <w:t xml:space="preserve">verändert </w:t>
      </w:r>
      <w:r>
        <w:rPr>
          <w:sz w:val="24"/>
        </w:rPr>
        <w:t xml:space="preserve">wird. </w:t>
      </w:r>
      <w:r>
        <w:rPr>
          <w:sz w:val="24"/>
        </w:rPr>
        <w:t xml:space="preserve">· </w:t>
      </w:r>
      <w:r>
        <w:rPr>
          <w:sz w:val="24"/>
        </w:rPr>
        <w:t xml:space="preserve">Ozeanien: </w:t>
      </w:r>
      <w:r>
        <w:rPr>
          <w:sz w:val="24"/>
        </w:rPr>
        <w:t xml:space="preserve">Australien </w:t>
      </w:r>
      <w:r>
        <w:rPr>
          <w:sz w:val="24"/>
        </w:rPr>
        <w:t xml:space="preserve">– </w:t>
      </w:r>
      <w:r>
        <w:rPr>
          <w:sz w:val="24"/>
        </w:rPr>
        <w:t xml:space="preserve">Aktuelle </w:t>
      </w:r>
      <w:r>
        <w:rPr>
          <w:sz w:val="24"/>
        </w:rPr>
        <w:t xml:space="preserve">Lage, </w:t>
      </w:r>
      <w:r>
        <w:rPr>
          <w:sz w:val="24"/>
        </w:rPr>
        <w:t xml:space="preserve">&gt; </w:t>
      </w:r>
      <w:r>
        <w:rPr>
          <w:sz w:val="24"/>
        </w:rPr>
        <w:t xml:space="preserve">700 </w:t>
      </w:r>
      <w:r>
        <w:rPr>
          <w:sz w:val="24"/>
        </w:rPr>
        <w:t xml:space="preserve">Fälle </w:t>
      </w:r>
      <w:r>
        <w:rPr>
          <w:sz w:val="24"/>
        </w:rPr>
        <w:t xml:space="preserve">(7T) </w:t>
      </w:r>
      <w:r>
        <w:rPr>
          <w:sz w:val="24"/>
        </w:rPr>
        <w:t xml:space="preserve">· </w:t>
      </w:r>
      <w:r>
        <w:rPr>
          <w:sz w:val="24"/>
        </w:rPr>
        <w:t xml:space="preserve">Australien: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Melbourne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„lockdown“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an </w:t>
      </w:r>
      <w:r>
        <w:rPr>
          <w:sz w:val="24"/>
        </w:rPr>
        <w:t xml:space="preserve">diesem </w:t>
      </w:r>
      <w:r>
        <w:rPr>
          <w:sz w:val="24"/>
        </w:rPr>
        <w:t xml:space="preserve">Mittwoch </w:t>
      </w:r>
      <w:r>
        <w:rPr>
          <w:sz w:val="24"/>
        </w:rPr>
        <w:t xml:space="preserve">die </w:t>
      </w:r>
      <w:r>
        <w:rPr>
          <w:sz w:val="24"/>
        </w:rPr>
        <w:t xml:space="preserve">Maskenpflicht </w:t>
      </w:r>
      <w:r>
        <w:rPr>
          <w:sz w:val="24"/>
        </w:rPr>
        <w:t xml:space="preserve">eingeführt. </w:t>
      </w:r>
      <w:r>
        <w:rPr>
          <w:sz w:val="24"/>
        </w:rPr>
        <w:t xml:space="preserve">· </w:t>
      </w:r>
      <w:r>
        <w:rPr>
          <w:sz w:val="24"/>
        </w:rPr>
        <w:t xml:space="preserve">COVID-19/Hongkong: </w:t>
      </w:r>
      <w:r>
        <w:rPr>
          <w:sz w:val="24"/>
        </w:rPr>
        <w:t xml:space="preserve">· </w:t>
      </w:r>
      <w:r>
        <w:rPr>
          <w:sz w:val="24"/>
        </w:rPr>
        <w:t xml:space="preserve">1.886 </w:t>
      </w:r>
      <w:r>
        <w:rPr>
          <w:sz w:val="24"/>
        </w:rPr>
        <w:t xml:space="preserve">Fälle, </w:t>
      </w:r>
      <w:r>
        <w:rPr>
          <w:sz w:val="24"/>
        </w:rPr>
        <w:t xml:space="preserve">12 </w:t>
      </w:r>
      <w:r>
        <w:rPr>
          <w:sz w:val="24"/>
        </w:rPr>
        <w:t xml:space="preserve">Todesfälle </w:t>
      </w:r>
      <w:r>
        <w:rPr>
          <w:sz w:val="24"/>
        </w:rPr>
        <w:t xml:space="preserve">· </w:t>
      </w:r>
      <w:r>
        <w:rPr>
          <w:sz w:val="24"/>
        </w:rPr>
        <w:t xml:space="preserve">7T-Inzidenz: </w:t>
      </w:r>
      <w:r>
        <w:rPr>
          <w:sz w:val="24"/>
        </w:rPr>
        <w:t xml:space="preserve">5,5 </w:t>
      </w:r>
      <w:r>
        <w:rPr>
          <w:sz w:val="24"/>
        </w:rPr>
        <w:t xml:space="preserve">Fälle/100T. </w:t>
      </w:r>
      <w:r>
        <w:rPr>
          <w:sz w:val="24"/>
        </w:rPr>
        <w:t xml:space="preserve">Einw. </w:t>
      </w:r>
      <w:r>
        <w:rPr>
          <w:sz w:val="24"/>
        </w:rPr>
        <w:t xml:space="preserve">Z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: </w:t>
      </w:r>
      <w:r>
        <w:rPr>
          <w:sz w:val="24"/>
        </w:rPr>
        <w:t xml:space="preserve">Schätzung </w:t>
      </w:r>
      <w:r>
        <w:rPr>
          <w:sz w:val="24"/>
        </w:rPr>
        <w:t xml:space="preserve">der </w:t>
      </w:r>
      <w:r>
        <w:rPr>
          <w:sz w:val="24"/>
        </w:rPr>
        <w:t xml:space="preserve">Regierung, </w:t>
      </w:r>
      <w:r>
        <w:rPr>
          <w:sz w:val="24"/>
        </w:rPr>
        <w:t xml:space="preserve">dass </w:t>
      </w:r>
      <w:r>
        <w:rPr>
          <w:sz w:val="24"/>
        </w:rPr>
        <w:t xml:space="preserve">25 </w:t>
      </w:r>
      <w:r>
        <w:rPr>
          <w:sz w:val="24"/>
        </w:rPr>
        <w:t xml:space="preserve">Mill. </w:t>
      </w:r>
      <w:r>
        <w:rPr>
          <w:sz w:val="24"/>
        </w:rPr>
        <w:t xml:space="preserve">Menschen </w:t>
      </w:r>
      <w:r>
        <w:rPr>
          <w:sz w:val="24"/>
        </w:rPr>
        <w:t xml:space="preserve">SARS- </w:t>
      </w:r>
      <w:r>
        <w:rPr>
          <w:sz w:val="24"/>
        </w:rPr>
        <w:t xml:space="preserve">CoV-2 </w:t>
      </w:r>
      <w:r>
        <w:rPr>
          <w:sz w:val="24"/>
        </w:rPr>
        <w:t xml:space="preserve">pos. </w:t>
      </w:r>
      <w:r>
        <w:rPr>
          <w:sz w:val="24"/>
        </w:rPr>
        <w:t xml:space="preserve">sind,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nächsten </w:t>
      </w:r>
      <w:r>
        <w:rPr>
          <w:sz w:val="24"/>
        </w:rPr>
        <w:t xml:space="preserve">Monaten </w:t>
      </w:r>
      <w:r>
        <w:rPr>
          <w:sz w:val="24"/>
        </w:rPr>
        <w:t xml:space="preserve">weitere </w:t>
      </w:r>
      <w:r>
        <w:rPr>
          <w:sz w:val="24"/>
        </w:rPr>
        <w:t xml:space="preserve">30 </w:t>
      </w:r>
      <w:r>
        <w:rPr>
          <w:sz w:val="24"/>
        </w:rPr>
        <w:t xml:space="preserve">Mill. </w:t>
      </w:r>
      <w:r>
        <w:rPr>
          <w:sz w:val="24"/>
        </w:rPr>
        <w:t xml:space="preserve">pos. </w:t>
      </w:r>
      <w:r>
        <w:rPr>
          <w:sz w:val="24"/>
        </w:rPr>
        <w:t xml:space="preserve">dazukommen. </w:t>
      </w:r>
      <w:r>
        <w:rPr>
          <w:sz w:val="24"/>
        </w:rPr>
        <w:t xml:space="preserve">In </w:t>
      </w:r>
      <w:r>
        <w:rPr>
          <w:sz w:val="24"/>
        </w:rPr>
        <w:t xml:space="preserve">Teheran: </w:t>
      </w:r>
      <w:r>
        <w:rPr>
          <w:sz w:val="24"/>
        </w:rPr>
        <w:t xml:space="preserve">30 </w:t>
      </w:r>
      <w:r>
        <w:rPr>
          <w:sz w:val="24"/>
        </w:rPr>
        <w:t xml:space="preserve">Tage </w:t>
      </w:r>
      <w:r>
        <w:rPr>
          <w:b/>
          <w:color w:val="FF0000"/>
          <w:sz w:val="24"/>
        </w:rPr>
        <w:t xml:space="preserve">„lockdown“. </w:t>
      </w:r>
      <w:r>
        <w:rPr>
          <w:sz w:val="24"/>
        </w:rPr>
        <w:t xml:space="preserve">· </w:t>
      </w:r>
      <w:r>
        <w:rPr>
          <w:sz w:val="24"/>
        </w:rPr>
        <w:t xml:space="preserve">Europa </w:t>
      </w:r>
      <w:r>
        <w:rPr>
          <w:sz w:val="24"/>
        </w:rPr>
        <w:t xml:space="preserve">– </w:t>
      </w:r>
      <w:r>
        <w:rPr>
          <w:sz w:val="24"/>
        </w:rPr>
        <w:t xml:space="preserve">Aktuelle </w:t>
      </w:r>
      <w:r>
        <w:rPr>
          <w:sz w:val="24"/>
        </w:rPr>
        <w:t xml:space="preserve">Lage, </w:t>
      </w:r>
      <w:r>
        <w:rPr>
          <w:sz w:val="24"/>
        </w:rPr>
        <w:t xml:space="preserve">&gt; </w:t>
      </w:r>
      <w:r>
        <w:rPr>
          <w:sz w:val="24"/>
        </w:rPr>
        <w:t xml:space="preserve">700 </w:t>
      </w:r>
      <w:r>
        <w:rPr>
          <w:sz w:val="24"/>
        </w:rPr>
        <w:t xml:space="preserve">Fälle </w:t>
      </w:r>
      <w:r>
        <w:rPr>
          <w:sz w:val="24"/>
        </w:rPr>
        <w:t xml:space="preserve">(7T) </w:t>
      </w:r>
      <w:r>
        <w:rPr>
          <w:sz w:val="24"/>
        </w:rPr>
        <w:t xml:space="preserve">·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Osteuropa </w:t>
      </w:r>
      <w:r>
        <w:rPr>
          <w:sz w:val="24"/>
        </w:rPr>
        <w:t xml:space="preserve">· </w:t>
      </w:r>
      <w:r>
        <w:rPr>
          <w:sz w:val="24"/>
        </w:rPr>
        <w:t xml:space="preserve">UK: </w:t>
      </w:r>
      <w:r>
        <w:rPr>
          <w:sz w:val="24"/>
        </w:rPr>
        <w:t xml:space="preserve">Angekündigt, </w:t>
      </w:r>
      <w:r>
        <w:rPr>
          <w:sz w:val="24"/>
        </w:rPr>
        <w:t xml:space="preserve">dass </w:t>
      </w:r>
      <w:r>
        <w:rPr>
          <w:sz w:val="24"/>
        </w:rPr>
        <w:t xml:space="preserve">Todesfallzählung </w:t>
      </w:r>
      <w:r>
        <w:rPr>
          <w:sz w:val="24"/>
        </w:rPr>
        <w:t xml:space="preserve">verändert </w:t>
      </w:r>
      <w:r>
        <w:rPr>
          <w:sz w:val="24"/>
        </w:rPr>
        <w:t xml:space="preserve">wird. </w:t>
      </w:r>
      <w:r>
        <w:rPr>
          <w:sz w:val="24"/>
        </w:rPr>
        <w:t xml:space="preserve">· </w:t>
      </w:r>
      <w:r>
        <w:rPr>
          <w:sz w:val="24"/>
        </w:rPr>
        <w:t xml:space="preserve">Ozeanien: </w:t>
      </w:r>
      <w:r>
        <w:rPr>
          <w:sz w:val="24"/>
        </w:rPr>
        <w:t xml:space="preserve">Australien </w:t>
      </w:r>
      <w:r>
        <w:rPr>
          <w:sz w:val="24"/>
        </w:rPr>
        <w:t xml:space="preserve">– </w:t>
      </w:r>
      <w:r>
        <w:rPr>
          <w:sz w:val="24"/>
        </w:rPr>
        <w:t xml:space="preserve">Aktuelle </w:t>
      </w:r>
      <w:r>
        <w:rPr>
          <w:sz w:val="24"/>
        </w:rPr>
        <w:t xml:space="preserve">Lage, </w:t>
      </w:r>
      <w:r>
        <w:rPr>
          <w:sz w:val="24"/>
        </w:rPr>
        <w:t xml:space="preserve">&gt; </w:t>
      </w:r>
      <w:r>
        <w:rPr>
          <w:sz w:val="24"/>
        </w:rPr>
        <w:t xml:space="preserve">700 </w:t>
      </w:r>
      <w:r>
        <w:rPr>
          <w:sz w:val="24"/>
        </w:rPr>
        <w:t xml:space="preserve">Fälle </w:t>
      </w:r>
      <w:r>
        <w:rPr>
          <w:sz w:val="24"/>
        </w:rPr>
        <w:t xml:space="preserve">(7T) </w:t>
      </w:r>
      <w:r>
        <w:rPr>
          <w:sz w:val="24"/>
        </w:rPr>
        <w:t xml:space="preserve">· </w:t>
      </w:r>
      <w:r>
        <w:rPr>
          <w:sz w:val="24"/>
        </w:rPr>
        <w:t xml:space="preserve">Australien: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Melbourne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„lockdown“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an </w:t>
      </w:r>
      <w:r>
        <w:rPr>
          <w:sz w:val="24"/>
        </w:rPr>
        <w:t xml:space="preserve">diesem </w:t>
      </w:r>
      <w:r>
        <w:rPr>
          <w:sz w:val="24"/>
        </w:rPr>
        <w:t xml:space="preserve">Mittwoch </w:t>
      </w:r>
      <w:r>
        <w:rPr>
          <w:sz w:val="24"/>
        </w:rPr>
        <w:t xml:space="preserve">die </w:t>
      </w:r>
      <w:r>
        <w:rPr>
          <w:sz w:val="24"/>
        </w:rPr>
        <w:t xml:space="preserve">Maskenpflicht </w:t>
      </w:r>
      <w:r>
        <w:rPr>
          <w:sz w:val="24"/>
        </w:rPr>
        <w:t xml:space="preserve">eingeführt. </w:t>
      </w:r>
      <w:r>
        <w:rPr>
          <w:sz w:val="24"/>
        </w:rPr>
        <w:t xml:space="preserve">· </w:t>
      </w:r>
      <w:r>
        <w:rPr>
          <w:sz w:val="24"/>
        </w:rPr>
        <w:t xml:space="preserve">COVID-19/Hongkong: </w:t>
      </w:r>
      <w:r>
        <w:rPr>
          <w:sz w:val="24"/>
        </w:rPr>
        <w:t xml:space="preserve">· </w:t>
      </w:r>
      <w:r>
        <w:rPr>
          <w:sz w:val="24"/>
        </w:rPr>
        <w:t xml:space="preserve">1.886 </w:t>
      </w:r>
      <w:r>
        <w:rPr>
          <w:sz w:val="24"/>
        </w:rPr>
        <w:t xml:space="preserve">Fälle, </w:t>
      </w:r>
      <w:r>
        <w:rPr>
          <w:sz w:val="24"/>
        </w:rPr>
        <w:t xml:space="preserve">12 </w:t>
      </w:r>
      <w:r>
        <w:rPr>
          <w:sz w:val="24"/>
        </w:rPr>
        <w:t xml:space="preserve">Todesfälle </w:t>
      </w:r>
      <w:r>
        <w:rPr>
          <w:sz w:val="24"/>
        </w:rPr>
        <w:t xml:space="preserve">· </w:t>
      </w:r>
      <w:r>
        <w:rPr>
          <w:sz w:val="24"/>
        </w:rPr>
        <w:t xml:space="preserve">7T-Inzidenz: </w:t>
      </w:r>
      <w:r>
        <w:rPr>
          <w:sz w:val="24"/>
        </w:rPr>
        <w:t xml:space="preserve">5,5 </w:t>
      </w:r>
      <w:r>
        <w:rPr>
          <w:sz w:val="24"/>
        </w:rPr>
        <w:t xml:space="preserve">Fälle/100T. </w:t>
      </w:r>
      <w:r>
        <w:rPr>
          <w:sz w:val="24"/>
        </w:rPr>
        <w:t xml:space="preserve">Einw. </w:t>
      </w:r>
      <w:r>
        <w:rPr>
          <w:sz w:val="24"/>
        </w:rPr>
        <w:t xml:space="preserve">ZIG1/INIG </w:t>
      </w:r>
      <w:r>
        <w:rPr>
          <w:sz w:val="24"/>
        </w:rPr>
        <w:t xml:space="preserve">Inst.-leitung </w:t>
      </w:r>
    </w:p>
    <w:p>
      <w:r>
        <w:t>*****</w:t>
      </w:r>
    </w:p>
    <w:p>
      <w:pPr>
        <w:pStyle w:val="Heading1"/>
      </w:pPr>
      <w:r>
        <w:t>228_Ergebnisprotokoll_Krisenstabssitzung_2020-07-27.pdf</w:t>
      </w:r>
    </w:p>
    <w:p>
      <w:r>
        <w:t>Anzahl der Vorkommen von 'Lockdown':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ussland, </w:t>
      </w:r>
      <w:r>
        <w:rPr>
          <w:sz w:val="24"/>
        </w:rPr>
        <w:t xml:space="preserve">Bangladesch </w:t>
      </w:r>
      <w:r>
        <w:rPr>
          <w:sz w:val="24"/>
        </w:rPr>
        <w:t xml:space="preserve">o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7-T.-I. </w:t>
      </w:r>
      <w:r>
        <w:rPr>
          <w:sz w:val="24"/>
        </w:rPr>
        <w:t xml:space="preserve">&gt;50/100.000 </w:t>
      </w:r>
      <w:r>
        <w:rPr>
          <w:sz w:val="24"/>
        </w:rPr>
        <w:t xml:space="preserve">Einw. </w:t>
      </w:r>
      <w:r>
        <w:rPr>
          <w:sz w:val="24"/>
        </w:rPr>
        <w:t xml:space="preserve"> </w:t>
      </w:r>
      <w:r>
        <w:rPr>
          <w:sz w:val="24"/>
        </w:rPr>
        <w:t xml:space="preserve">Wenig </w:t>
      </w:r>
      <w:r>
        <w:rPr>
          <w:sz w:val="24"/>
        </w:rPr>
        <w:t xml:space="preserve">Veränderungen, </w:t>
      </w:r>
      <w:r>
        <w:rPr>
          <w:sz w:val="24"/>
        </w:rPr>
        <w:t xml:space="preserve">heute </w:t>
      </w:r>
      <w:r>
        <w:rPr>
          <w:sz w:val="24"/>
        </w:rPr>
        <w:t xml:space="preserve">32 </w:t>
      </w:r>
      <w:r>
        <w:rPr>
          <w:sz w:val="24"/>
        </w:rPr>
        <w:t xml:space="preserve">Länder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neu: </w:t>
      </w:r>
      <w:r>
        <w:rPr>
          <w:sz w:val="24"/>
        </w:rPr>
        <w:t xml:space="preserve">Bosnien </w:t>
      </w:r>
      <w:r>
        <w:rPr>
          <w:sz w:val="24"/>
        </w:rPr>
        <w:t xml:space="preserve">Herzegowina </w:t>
      </w:r>
      <w:r>
        <w:rPr>
          <w:sz w:val="24"/>
        </w:rPr>
        <w:t xml:space="preserve">und </w:t>
      </w:r>
      <w:r>
        <w:rPr>
          <w:sz w:val="24"/>
        </w:rPr>
        <w:t xml:space="preserve">Moldawien </w:t>
      </w:r>
      <w:r>
        <w:rPr>
          <w:sz w:val="24"/>
        </w:rPr>
        <w:t xml:space="preserve">o </w:t>
      </w:r>
      <w:r>
        <w:rPr>
          <w:sz w:val="24"/>
        </w:rPr>
        <w:t xml:space="preserve">Afrika </w:t>
      </w:r>
      <w:r>
        <w:rPr>
          <w:sz w:val="24"/>
        </w:rPr>
        <w:t xml:space="preserve">–Lage </w:t>
      </w:r>
      <w:r>
        <w:rPr>
          <w:sz w:val="24"/>
        </w:rPr>
        <w:t xml:space="preserve">(&gt;700/letzte </w:t>
      </w:r>
      <w:r>
        <w:rPr>
          <w:sz w:val="24"/>
        </w:rPr>
        <w:t xml:space="preserve">7 </w:t>
      </w:r>
      <w:r>
        <w:rPr>
          <w:sz w:val="24"/>
        </w:rPr>
        <w:t xml:space="preserve">Tage) </w:t>
      </w:r>
      <w:r>
        <w:rPr>
          <w:sz w:val="24"/>
        </w:rPr>
        <w:t xml:space="preserve"> </w:t>
      </w:r>
      <w:r>
        <w:rPr>
          <w:sz w:val="24"/>
        </w:rPr>
        <w:t xml:space="preserve">Fälle </w:t>
      </w:r>
      <w:r>
        <w:rPr>
          <w:sz w:val="24"/>
        </w:rPr>
        <w:t xml:space="preserve">steigend </w:t>
      </w:r>
      <w:r>
        <w:rPr>
          <w:sz w:val="24"/>
        </w:rPr>
        <w:t xml:space="preserve">in </w:t>
      </w:r>
      <w:r>
        <w:rPr>
          <w:sz w:val="24"/>
        </w:rPr>
        <w:t xml:space="preserve">Libyen, </w:t>
      </w:r>
      <w:r>
        <w:rPr>
          <w:sz w:val="24"/>
        </w:rPr>
        <w:t xml:space="preserve">Senegal, </w:t>
      </w:r>
      <w:r>
        <w:rPr>
          <w:sz w:val="24"/>
        </w:rPr>
        <w:t xml:space="preserve">Simbabwe </w:t>
      </w:r>
      <w:r>
        <w:rPr>
          <w:sz w:val="24"/>
        </w:rPr>
        <w:t xml:space="preserve"> </w:t>
      </w:r>
      <w:r>
        <w:rPr>
          <w:sz w:val="24"/>
        </w:rPr>
        <w:t xml:space="preserve">Wenig </w:t>
      </w:r>
      <w:r>
        <w:rPr>
          <w:sz w:val="24"/>
        </w:rPr>
        <w:t xml:space="preserve">Veränderung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Kurven </w:t>
      </w:r>
      <w:r>
        <w:rPr>
          <w:sz w:val="24"/>
        </w:rPr>
        <w:t xml:space="preserve"> </w:t>
      </w:r>
      <w:r>
        <w:rPr>
          <w:sz w:val="24"/>
        </w:rPr>
        <w:t xml:space="preserve">Manche </w:t>
      </w:r>
      <w:r>
        <w:rPr>
          <w:sz w:val="24"/>
        </w:rPr>
        <w:t xml:space="preserve">Länder </w:t>
      </w:r>
      <w:r>
        <w:rPr>
          <w:sz w:val="24"/>
        </w:rPr>
        <w:t xml:space="preserve">führen </w:t>
      </w:r>
      <w:r>
        <w:rPr>
          <w:sz w:val="24"/>
        </w:rPr>
        <w:t xml:space="preserve">Maßnahmen </w:t>
      </w:r>
      <w:r>
        <w:rPr>
          <w:sz w:val="24"/>
        </w:rPr>
        <w:t xml:space="preserve">wieder </w:t>
      </w:r>
      <w:r>
        <w:rPr>
          <w:sz w:val="24"/>
        </w:rPr>
        <w:t xml:space="preserve">ein: </w:t>
      </w:r>
      <w:r>
        <w:rPr>
          <w:sz w:val="24"/>
        </w:rPr>
        <w:t xml:space="preserve">z.B. </w:t>
      </w:r>
      <w:r>
        <w:rPr>
          <w:sz w:val="24"/>
        </w:rPr>
        <w:t xml:space="preserve">Südafrika </w:t>
      </w:r>
      <w:r>
        <w:rPr>
          <w:sz w:val="24"/>
        </w:rPr>
        <w:t xml:space="preserve">heute </w:t>
      </w:r>
      <w:r>
        <w:rPr>
          <w:sz w:val="24"/>
        </w:rPr>
        <w:t xml:space="preserve">bis </w:t>
      </w:r>
      <w:r>
        <w:rPr>
          <w:sz w:val="24"/>
        </w:rPr>
        <w:t xml:space="preserve">24.08. </w:t>
      </w:r>
      <w:r>
        <w:rPr>
          <w:sz w:val="24"/>
        </w:rPr>
        <w:t xml:space="preserve">erneuter </w:t>
      </w:r>
      <w:r>
        <w:rPr>
          <w:sz w:val="24"/>
        </w:rPr>
        <w:t xml:space="preserve">Schulschluss, </w:t>
      </w:r>
      <w:r>
        <w:rPr>
          <w:sz w:val="24"/>
        </w:rPr>
        <w:t xml:space="preserve">in </w:t>
      </w:r>
      <w:r>
        <w:rPr>
          <w:sz w:val="24"/>
        </w:rPr>
        <w:t xml:space="preserve">Marokko </w:t>
      </w:r>
      <w:r>
        <w:rPr>
          <w:sz w:val="24"/>
        </w:rPr>
        <w:t xml:space="preserve">lokale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mit </w:t>
      </w:r>
      <w:r>
        <w:rPr>
          <w:sz w:val="24"/>
        </w:rPr>
        <w:t xml:space="preserve">Ein- </w:t>
      </w:r>
      <w:r>
        <w:rPr>
          <w:sz w:val="24"/>
        </w:rPr>
        <w:t xml:space="preserve">und </w:t>
      </w:r>
      <w:r>
        <w:rPr>
          <w:sz w:val="24"/>
        </w:rPr>
        <w:t xml:space="preserve">Ausreise </w:t>
      </w:r>
      <w:r>
        <w:rPr>
          <w:sz w:val="24"/>
        </w:rPr>
        <w:t xml:space="preserve">verbot </w:t>
      </w:r>
      <w:r>
        <w:rPr>
          <w:sz w:val="24"/>
        </w:rPr>
        <w:t xml:space="preserve">in </w:t>
      </w:r>
      <w:r>
        <w:rPr>
          <w:sz w:val="24"/>
        </w:rPr>
        <w:t xml:space="preserve">8 </w:t>
      </w:r>
      <w:r>
        <w:rPr>
          <w:sz w:val="24"/>
        </w:rPr>
        <w:t xml:space="preserve">Städten </w:t>
      </w:r>
      <w:r>
        <w:rPr>
          <w:sz w:val="24"/>
        </w:rPr>
        <w:t xml:space="preserve">o </w:t>
      </w:r>
      <w:r>
        <w:rPr>
          <w:sz w:val="24"/>
        </w:rPr>
        <w:t xml:space="preserve">Nord- </w:t>
      </w:r>
      <w:r>
        <w:rPr>
          <w:sz w:val="24"/>
        </w:rPr>
        <w:t xml:space="preserve">&amp; </w:t>
      </w:r>
      <w:r>
        <w:rPr>
          <w:sz w:val="24"/>
        </w:rPr>
        <w:t xml:space="preserve">Südamerika </w:t>
      </w:r>
      <w:r>
        <w:rPr>
          <w:sz w:val="24"/>
        </w:rPr>
        <w:t xml:space="preserve">–Lage </w:t>
      </w:r>
      <w:r>
        <w:rPr>
          <w:sz w:val="24"/>
        </w:rPr>
        <w:t xml:space="preserve">(&gt;700/letzte </w:t>
      </w:r>
      <w:r>
        <w:rPr>
          <w:sz w:val="24"/>
        </w:rPr>
        <w:t xml:space="preserve">7 </w:t>
      </w:r>
      <w:r>
        <w:rPr>
          <w:sz w:val="24"/>
        </w:rPr>
        <w:t xml:space="preserve">Tage) </w:t>
      </w:r>
      <w:r>
        <w:rPr>
          <w:sz w:val="24"/>
        </w:rPr>
        <w:t xml:space="preserve"> </w:t>
      </w:r>
      <w:r>
        <w:rPr>
          <w:sz w:val="24"/>
        </w:rPr>
        <w:t xml:space="preserve">Paraguay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dabei </w:t>
      </w:r>
      <w:r>
        <w:rPr>
          <w:sz w:val="24"/>
        </w:rPr>
        <w:t xml:space="preserve">ansonsten </w:t>
      </w:r>
      <w:r>
        <w:rPr>
          <w:sz w:val="24"/>
        </w:rPr>
        <w:t xml:space="preserve">gleich, </w:t>
      </w:r>
      <w:r>
        <w:rPr>
          <w:sz w:val="24"/>
        </w:rPr>
        <w:t xml:space="preserve">Trend </w:t>
      </w:r>
      <w:r>
        <w:rPr>
          <w:sz w:val="24"/>
        </w:rPr>
        <w:t xml:space="preserve">überall </w:t>
      </w:r>
      <w:r>
        <w:rPr>
          <w:sz w:val="24"/>
        </w:rPr>
        <w:t xml:space="preserve">steigend </w:t>
      </w:r>
      <w:r>
        <w:rPr>
          <w:sz w:val="24"/>
        </w:rPr>
        <w:t xml:space="preserve"> </w:t>
      </w:r>
      <w:r>
        <w:rPr>
          <w:sz w:val="24"/>
        </w:rPr>
        <w:t xml:space="preserve">58% </w:t>
      </w:r>
      <w:r>
        <w:rPr>
          <w:sz w:val="24"/>
        </w:rPr>
        <w:t xml:space="preserve">der </w:t>
      </w:r>
      <w:r>
        <w:rPr>
          <w:sz w:val="24"/>
        </w:rPr>
        <w:t xml:space="preserve">weltweit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 </w:t>
      </w:r>
      <w:r>
        <w:rPr>
          <w:sz w:val="24"/>
        </w:rPr>
        <w:t xml:space="preserve">USA: </w:t>
      </w:r>
      <w:r>
        <w:rPr>
          <w:sz w:val="24"/>
        </w:rPr>
        <w:t xml:space="preserve">Infektionsgeschehen </w:t>
      </w:r>
      <w:r>
        <w:rPr>
          <w:sz w:val="24"/>
        </w:rPr>
        <w:t xml:space="preserve">verschiebt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Südosten, </w:t>
      </w:r>
      <w:r>
        <w:rPr>
          <w:sz w:val="24"/>
        </w:rPr>
        <w:t xml:space="preserve">Kalifornien </w:t>
      </w:r>
      <w:r>
        <w:rPr>
          <w:sz w:val="24"/>
        </w:rPr>
        <w:t xml:space="preserve">und </w:t>
      </w:r>
      <w:r>
        <w:rPr>
          <w:sz w:val="24"/>
        </w:rPr>
        <w:t xml:space="preserve">Florida </w:t>
      </w:r>
      <w:r>
        <w:rPr>
          <w:sz w:val="24"/>
        </w:rPr>
        <w:t xml:space="preserve">überholen </w:t>
      </w:r>
      <w:r>
        <w:rPr>
          <w:sz w:val="24"/>
        </w:rPr>
        <w:t xml:space="preserve">kumulative </w:t>
      </w:r>
      <w:r>
        <w:rPr>
          <w:sz w:val="24"/>
        </w:rPr>
        <w:t xml:space="preserve">Fallzahlen </w:t>
      </w:r>
      <w:r>
        <w:rPr>
          <w:sz w:val="24"/>
        </w:rPr>
        <w:t xml:space="preserve">von </w:t>
      </w:r>
      <w:r>
        <w:rPr>
          <w:sz w:val="24"/>
        </w:rPr>
        <w:t xml:space="preserve">New </w:t>
      </w:r>
      <w:r>
        <w:rPr>
          <w:sz w:val="24"/>
        </w:rPr>
        <w:t xml:space="preserve">York </w:t>
      </w:r>
      <w:r>
        <w:rPr>
          <w:sz w:val="24"/>
        </w:rPr>
        <w:t xml:space="preserve"> </w:t>
      </w:r>
      <w:r>
        <w:rPr>
          <w:sz w:val="24"/>
        </w:rPr>
        <w:t xml:space="preserve">Brasilien </w:t>
      </w:r>
      <w:r>
        <w:rPr>
          <w:sz w:val="24"/>
        </w:rPr>
        <w:t xml:space="preserve">zwischenzeitlich </w:t>
      </w:r>
      <w:r>
        <w:rPr>
          <w:sz w:val="24"/>
        </w:rPr>
        <w:t xml:space="preserve">leicht </w:t>
      </w:r>
      <w:r>
        <w:rPr>
          <w:sz w:val="24"/>
        </w:rPr>
        <w:t xml:space="preserve">absteigender </w:t>
      </w:r>
      <w:r>
        <w:rPr>
          <w:sz w:val="24"/>
        </w:rPr>
        <w:t xml:space="preserve">Trend, </w:t>
      </w:r>
      <w:r>
        <w:rPr>
          <w:sz w:val="24"/>
        </w:rPr>
        <w:t xml:space="preserve">nun </w:t>
      </w:r>
      <w:r>
        <w:rPr>
          <w:sz w:val="24"/>
        </w:rPr>
        <w:t xml:space="preserve">wiede </w:t>
      </w:r>
    </w:p>
    <w:p>
      <w:r>
        <w:t>*****</w:t>
      </w:r>
    </w:p>
    <w:p>
      <w:pPr>
        <w:pStyle w:val="Heading1"/>
      </w:pPr>
      <w:r>
        <w:t>230_Ergebnisprotokoll_Krisenstabssitzung_2020-07-29.pdf</w:t>
      </w:r>
    </w:p>
    <w:p>
      <w:r>
        <w:t>Anzahl der Vorkommen von 'Lockdown':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die </w:t>
      </w:r>
      <w:r>
        <w:rPr>
          <w:sz w:val="24"/>
        </w:rPr>
        <w:t xml:space="preserve">Regionen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Grenze </w:t>
      </w:r>
      <w:r>
        <w:rPr>
          <w:sz w:val="24"/>
        </w:rPr>
        <w:t xml:space="preserve">zu </w:t>
      </w:r>
      <w:r>
        <w:rPr>
          <w:sz w:val="24"/>
        </w:rPr>
        <w:t xml:space="preserve">Frankreich </w:t>
      </w:r>
      <w:r>
        <w:rPr>
          <w:sz w:val="24"/>
        </w:rPr>
        <w:t xml:space="preserve">im </w:t>
      </w:r>
      <w:r>
        <w:rPr>
          <w:sz w:val="24"/>
        </w:rPr>
        <w:t xml:space="preserve">Nordosten: </w:t>
      </w:r>
      <w:r>
        <w:rPr>
          <w:sz w:val="24"/>
        </w:rPr>
        <w:t xml:space="preserve">Aragon </w:t>
      </w:r>
      <w:r>
        <w:rPr>
          <w:sz w:val="24"/>
        </w:rPr>
        <w:t xml:space="preserve">(7T-Inzidenz: </w:t>
      </w:r>
      <w:r>
        <w:rPr>
          <w:sz w:val="24"/>
        </w:rPr>
        <w:t xml:space="preserve">160/100.000 </w:t>
      </w:r>
      <w:r>
        <w:rPr>
          <w:sz w:val="24"/>
        </w:rPr>
        <w:t xml:space="preserve">Ew.), </w:t>
      </w:r>
      <w:r>
        <w:rPr>
          <w:sz w:val="24"/>
        </w:rPr>
        <w:t xml:space="preserve">Navarra </w:t>
      </w:r>
      <w:r>
        <w:rPr>
          <w:sz w:val="24"/>
        </w:rPr>
        <w:t xml:space="preserve">(7T-Inzidenz: </w:t>
      </w:r>
      <w:r>
        <w:rPr>
          <w:sz w:val="24"/>
        </w:rPr>
        <w:t xml:space="preserve">80/100.000 </w:t>
      </w:r>
      <w:r>
        <w:rPr>
          <w:sz w:val="24"/>
        </w:rPr>
        <w:t xml:space="preserve">Ew.), </w:t>
      </w:r>
      <w:r>
        <w:rPr>
          <w:sz w:val="24"/>
        </w:rPr>
        <w:t xml:space="preserve">Katalonien </w:t>
      </w:r>
      <w:r>
        <w:rPr>
          <w:sz w:val="24"/>
        </w:rPr>
        <w:t xml:space="preserve">(7T-Inzidenz: </w:t>
      </w:r>
      <w:r>
        <w:rPr>
          <w:sz w:val="24"/>
        </w:rPr>
        <w:t xml:space="preserve">63/100.000 </w:t>
      </w:r>
      <w:r>
        <w:rPr>
          <w:sz w:val="24"/>
        </w:rPr>
        <w:t xml:space="preserve">Ew.) </w:t>
      </w:r>
      <w:r>
        <w:rPr>
          <w:sz w:val="24"/>
        </w:rPr>
        <w:t xml:space="preserve">o </w:t>
      </w:r>
      <w:r>
        <w:rPr>
          <w:sz w:val="24"/>
        </w:rPr>
        <w:t xml:space="preserve">Cluster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Hauptstädten </w:t>
      </w:r>
      <w:r>
        <w:rPr>
          <w:sz w:val="24"/>
        </w:rPr>
        <w:t xml:space="preserve">der </w:t>
      </w:r>
      <w:r>
        <w:rPr>
          <w:sz w:val="24"/>
        </w:rPr>
        <w:t xml:space="preserve">3 </w:t>
      </w:r>
      <w:r>
        <w:rPr>
          <w:sz w:val="24"/>
        </w:rPr>
        <w:t xml:space="preserve">Regionen, </w:t>
      </w:r>
      <w:r>
        <w:rPr>
          <w:sz w:val="24"/>
        </w:rPr>
        <w:t xml:space="preserve">Ausgang </w:t>
      </w:r>
      <w:r>
        <w:rPr>
          <w:sz w:val="24"/>
        </w:rPr>
        <w:t xml:space="preserve">von </w:t>
      </w:r>
      <w:r>
        <w:rPr>
          <w:sz w:val="24"/>
        </w:rPr>
        <w:t xml:space="preserve">Obst- </w:t>
      </w:r>
      <w:r>
        <w:rPr>
          <w:sz w:val="24"/>
        </w:rPr>
        <w:t xml:space="preserve">und </w:t>
      </w:r>
      <w:r>
        <w:rPr>
          <w:sz w:val="24"/>
        </w:rPr>
        <w:t xml:space="preserve">Gemüsesaisonarbeiter </w:t>
      </w:r>
      <w:r>
        <w:rPr>
          <w:sz w:val="24"/>
        </w:rPr>
        <w:t xml:space="preserve">sowie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Nachtclubs, </w:t>
      </w:r>
      <w:r>
        <w:rPr>
          <w:sz w:val="24"/>
        </w:rPr>
        <w:t xml:space="preserve">Gastronomie </w:t>
      </w:r>
      <w:r>
        <w:rPr>
          <w:sz w:val="24"/>
        </w:rPr>
        <w:t xml:space="preserve">und </w:t>
      </w:r>
      <w:r>
        <w:rPr>
          <w:sz w:val="24"/>
        </w:rPr>
        <w:t xml:space="preserve">Familienzusammenkünften </w:t>
      </w:r>
      <w:r>
        <w:rPr>
          <w:sz w:val="24"/>
        </w:rPr>
        <w:t xml:space="preserve">o </w:t>
      </w:r>
      <w:r>
        <w:rPr>
          <w:sz w:val="24"/>
        </w:rPr>
        <w:t xml:space="preserve">Verschärfung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lokal </w:t>
      </w:r>
      <w:r>
        <w:rPr>
          <w:sz w:val="24"/>
        </w:rPr>
        <w:t xml:space="preserve">bis </w:t>
      </w:r>
      <w:r>
        <w:rPr>
          <w:sz w:val="24"/>
        </w:rPr>
        <w:t xml:space="preserve">zum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von </w:t>
      </w:r>
      <w:r>
        <w:rPr>
          <w:sz w:val="24"/>
        </w:rPr>
        <w:t xml:space="preserve">Städten </w:t>
      </w:r>
      <w:r>
        <w:rPr>
          <w:sz w:val="24"/>
        </w:rPr>
        <w:t xml:space="preserve">o </w:t>
      </w:r>
      <w:r>
        <w:rPr>
          <w:sz w:val="24"/>
        </w:rPr>
        <w:t xml:space="preserve">Testung </w:t>
      </w:r>
      <w:r>
        <w:rPr>
          <w:sz w:val="24"/>
        </w:rPr>
        <w:t xml:space="preserve">funktioniert </w:t>
      </w:r>
      <w:r>
        <w:rPr>
          <w:sz w:val="24"/>
        </w:rPr>
        <w:t xml:space="preserve">jetzt </w:t>
      </w:r>
      <w:r>
        <w:rPr>
          <w:sz w:val="24"/>
        </w:rPr>
        <w:t xml:space="preserve">viel </w:t>
      </w:r>
      <w:r>
        <w:rPr>
          <w:sz w:val="24"/>
        </w:rPr>
        <w:t xml:space="preserve">besser,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mehr </w:t>
      </w:r>
      <w:r>
        <w:rPr>
          <w:sz w:val="24"/>
        </w:rPr>
        <w:t xml:space="preserve">pos. </w:t>
      </w:r>
      <w:r>
        <w:rPr>
          <w:sz w:val="24"/>
        </w:rPr>
        <w:t xml:space="preserve">Fälle </w:t>
      </w:r>
      <w:r>
        <w:rPr>
          <w:sz w:val="24"/>
        </w:rPr>
        <w:t xml:space="preserve">gefunden, </w:t>
      </w:r>
      <w:r>
        <w:rPr>
          <w:sz w:val="24"/>
        </w:rPr>
        <w:t xml:space="preserve">Anteil </w:t>
      </w:r>
      <w:r>
        <w:rPr>
          <w:sz w:val="24"/>
        </w:rPr>
        <w:t xml:space="preserve">Asymptomatischer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hoch; </w:t>
      </w:r>
      <w:r>
        <w:rPr>
          <w:sz w:val="24"/>
        </w:rPr>
        <w:t xml:space="preserve">Entwicklung </w:t>
      </w:r>
      <w:r>
        <w:rPr>
          <w:sz w:val="24"/>
        </w:rPr>
        <w:t xml:space="preserve">ist </w:t>
      </w:r>
      <w:r>
        <w:rPr>
          <w:sz w:val="24"/>
        </w:rPr>
        <w:t xml:space="preserve">stark </w:t>
      </w:r>
      <w:r>
        <w:rPr>
          <w:sz w:val="24"/>
        </w:rPr>
        <w:t xml:space="preserve">von </w:t>
      </w:r>
      <w:r>
        <w:rPr>
          <w:sz w:val="24"/>
        </w:rPr>
        <w:t xml:space="preserve">jüngeren </w:t>
      </w:r>
      <w:r>
        <w:rPr>
          <w:sz w:val="24"/>
        </w:rPr>
        <w:t xml:space="preserve">Menschen </w:t>
      </w:r>
      <w:r>
        <w:rPr>
          <w:sz w:val="24"/>
        </w:rPr>
        <w:t xml:space="preserve">getrieben </w:t>
      </w:r>
      <w:r>
        <w:rPr>
          <w:sz w:val="24"/>
        </w:rPr>
        <w:t xml:space="preserve">o </w:t>
      </w:r>
      <w:r>
        <w:rPr>
          <w:sz w:val="24"/>
        </w:rPr>
        <w:t xml:space="preserve">KoNa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relativ </w:t>
      </w:r>
      <w:r>
        <w:rPr>
          <w:sz w:val="24"/>
        </w:rPr>
        <w:t xml:space="preserve">lückenhaft. </w:t>
      </w:r>
      <w:r>
        <w:rPr>
          <w:sz w:val="24"/>
        </w:rPr>
        <w:t xml:space="preserve">o </w:t>
      </w:r>
      <w:r>
        <w:rPr>
          <w:sz w:val="24"/>
        </w:rPr>
        <w:t xml:space="preserve">Spanische </w:t>
      </w:r>
      <w:r>
        <w:rPr>
          <w:sz w:val="24"/>
        </w:rPr>
        <w:t xml:space="preserve">Regionen </w:t>
      </w:r>
      <w:r>
        <w:rPr>
          <w:sz w:val="24"/>
        </w:rPr>
        <w:t xml:space="preserve">im </w:t>
      </w:r>
      <w:r>
        <w:rPr>
          <w:sz w:val="24"/>
        </w:rPr>
        <w:t xml:space="preserve">EU-Vergleich: </w:t>
      </w:r>
      <w:r>
        <w:rPr>
          <w:sz w:val="24"/>
        </w:rPr>
        <w:t xml:space="preserve">Luxemburg </w:t>
      </w:r>
      <w:r>
        <w:rPr>
          <w:sz w:val="24"/>
        </w:rPr>
        <w:t xml:space="preserve">und </w:t>
      </w:r>
      <w:r>
        <w:rPr>
          <w:sz w:val="24"/>
        </w:rPr>
        <w:t xml:space="preserve">Aragon </w:t>
      </w:r>
      <w:r>
        <w:rPr>
          <w:sz w:val="24"/>
        </w:rPr>
        <w:t xml:space="preserve">sehr </w:t>
      </w:r>
      <w:r>
        <w:rPr>
          <w:sz w:val="24"/>
        </w:rPr>
        <w:t xml:space="preserve">hohes </w:t>
      </w:r>
      <w:r>
        <w:rPr>
          <w:sz w:val="24"/>
        </w:rPr>
        <w:t xml:space="preserve">Risiko; </w:t>
      </w:r>
      <w:r>
        <w:rPr>
          <w:sz w:val="24"/>
        </w:rPr>
        <w:t xml:space="preserve">Katalonien </w:t>
      </w:r>
      <w:r>
        <w:rPr>
          <w:sz w:val="24"/>
        </w:rPr>
        <w:t xml:space="preserve">und </w:t>
      </w:r>
      <w:r>
        <w:rPr>
          <w:sz w:val="24"/>
        </w:rPr>
        <w:t xml:space="preserve">Navarra </w:t>
      </w:r>
      <w:r>
        <w:rPr>
          <w:sz w:val="24"/>
        </w:rPr>
        <w:t xml:space="preserve">hohes </w:t>
      </w:r>
      <w:r>
        <w:rPr>
          <w:sz w:val="24"/>
        </w:rPr>
        <w:t xml:space="preserve">Risiko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1"/>
      </w:pPr>
      <w:r>
        <w:t>236_Ergebnisprotokoll_Krisenstabssitzung_2020-08-05.pdf</w:t>
      </w:r>
    </w:p>
    <w:p>
      <w:r>
        <w:t>Anzahl der Vorkommen von 'Lockdown':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ons-Kampagnen </w:t>
      </w:r>
      <w:r>
        <w:rPr>
          <w:sz w:val="24"/>
        </w:rPr>
        <w:t xml:space="preserve"> </w:t>
      </w:r>
      <w:r>
        <w:rPr>
          <w:sz w:val="24"/>
        </w:rPr>
        <w:t xml:space="preserve">Neu </w:t>
      </w:r>
      <w:r>
        <w:rPr>
          <w:sz w:val="24"/>
        </w:rPr>
        <w:t xml:space="preserve">bestätigte </w:t>
      </w:r>
      <w:r>
        <w:rPr>
          <w:sz w:val="24"/>
        </w:rPr>
        <w:t xml:space="preserve">Fälle </w:t>
      </w:r>
      <w:r>
        <w:rPr>
          <w:sz w:val="24"/>
        </w:rPr>
        <w:t xml:space="preserve">pro </w:t>
      </w:r>
      <w:r>
        <w:rPr>
          <w:sz w:val="24"/>
        </w:rPr>
        <w:t xml:space="preserve">Tag: </w:t>
      </w:r>
      <w:r>
        <w:rPr>
          <w:sz w:val="24"/>
        </w:rPr>
        <w:t xml:space="preserve">stetige </w:t>
      </w:r>
      <w:r>
        <w:rPr>
          <w:sz w:val="24"/>
        </w:rPr>
        <w:t xml:space="preserve">Zunahme </w:t>
      </w:r>
      <w:r>
        <w:rPr>
          <w:sz w:val="24"/>
        </w:rPr>
        <w:t xml:space="preserve"> </w:t>
      </w:r>
      <w:r>
        <w:rPr>
          <w:sz w:val="24"/>
        </w:rPr>
        <w:t xml:space="preserve">Maßnahmen: </w:t>
      </w:r>
      <w:r>
        <w:rPr>
          <w:sz w:val="24"/>
        </w:rPr>
        <w:t xml:space="preserve">Flüge </w:t>
      </w:r>
      <w:r>
        <w:rPr>
          <w:sz w:val="24"/>
        </w:rPr>
        <w:t xml:space="preserve">fortgesetzt, </w:t>
      </w:r>
      <w:r>
        <w:rPr>
          <w:sz w:val="24"/>
        </w:rPr>
        <w:t xml:space="preserve">Landesgrenze </w:t>
      </w:r>
      <w:r>
        <w:rPr>
          <w:sz w:val="24"/>
        </w:rPr>
        <w:t xml:space="preserve">zu </w:t>
      </w:r>
      <w:r>
        <w:rPr>
          <w:sz w:val="24"/>
        </w:rPr>
        <w:t xml:space="preserve">Ungarn </w:t>
      </w:r>
      <w:r>
        <w:rPr>
          <w:sz w:val="24"/>
        </w:rPr>
        <w:t xml:space="preserve">wieder </w:t>
      </w:r>
      <w:r>
        <w:rPr>
          <w:sz w:val="24"/>
        </w:rPr>
        <w:t xml:space="preserve">geöffnet, </w:t>
      </w:r>
      <w:r>
        <w:rPr>
          <w:sz w:val="24"/>
        </w:rPr>
        <w:t xml:space="preserve">zu </w:t>
      </w:r>
      <w:r>
        <w:rPr>
          <w:sz w:val="24"/>
        </w:rPr>
        <w:t xml:space="preserve">Bulgarien, </w:t>
      </w:r>
      <w:r>
        <w:rPr>
          <w:sz w:val="24"/>
        </w:rPr>
        <w:t xml:space="preserve">Moldawien </w:t>
      </w:r>
      <w:r>
        <w:rPr>
          <w:sz w:val="24"/>
        </w:rPr>
        <w:t xml:space="preserve">und </w:t>
      </w:r>
      <w:r>
        <w:rPr>
          <w:sz w:val="24"/>
        </w:rPr>
        <w:t xml:space="preserve">Ukraine </w:t>
      </w:r>
      <w:r>
        <w:rPr>
          <w:sz w:val="24"/>
        </w:rPr>
        <w:t xml:space="preserve">geschlossen </w:t>
      </w:r>
      <w:r>
        <w:rPr>
          <w:sz w:val="24"/>
        </w:rPr>
        <w:t xml:space="preserve"> </w:t>
      </w:r>
      <w:r>
        <w:rPr>
          <w:sz w:val="24"/>
        </w:rPr>
        <w:t xml:space="preserve">14-Tage </w:t>
      </w:r>
      <w:r>
        <w:rPr>
          <w:sz w:val="24"/>
        </w:rPr>
        <w:t xml:space="preserve">Quarantäne-Liste </w:t>
      </w:r>
      <w:r>
        <w:rPr>
          <w:sz w:val="24"/>
        </w:rPr>
        <w:t xml:space="preserve">des </w:t>
      </w:r>
      <w:r>
        <w:rPr>
          <w:sz w:val="24"/>
        </w:rPr>
        <w:t xml:space="preserve">MoH </w:t>
      </w:r>
      <w:r>
        <w:rPr>
          <w:sz w:val="24"/>
        </w:rPr>
        <w:t xml:space="preserve">für </w:t>
      </w:r>
      <w:r>
        <w:rPr>
          <w:sz w:val="24"/>
        </w:rPr>
        <w:t xml:space="preserve">Einreisende </w:t>
      </w:r>
      <w:r>
        <w:rPr>
          <w:sz w:val="24"/>
        </w:rPr>
        <w:t xml:space="preserve">aus </w:t>
      </w:r>
      <w:r>
        <w:rPr>
          <w:sz w:val="24"/>
        </w:rPr>
        <w:t xml:space="preserve">bestimmten </w:t>
      </w:r>
      <w:r>
        <w:rPr>
          <w:sz w:val="24"/>
        </w:rPr>
        <w:t xml:space="preserve">Ländern </w:t>
      </w:r>
      <w:r>
        <w:rPr>
          <w:sz w:val="24"/>
        </w:rPr>
        <w:t xml:space="preserve"> </w:t>
      </w:r>
      <w:r>
        <w:rPr>
          <w:sz w:val="24"/>
        </w:rPr>
        <w:t xml:space="preserve">Ca. </w:t>
      </w:r>
      <w:r>
        <w:rPr>
          <w:sz w:val="24"/>
        </w:rPr>
        <w:t xml:space="preserve">18.800 </w:t>
      </w:r>
      <w:r>
        <w:rPr>
          <w:sz w:val="24"/>
        </w:rPr>
        <w:t xml:space="preserve">Personen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häuslicher, </w:t>
      </w:r>
      <w:r>
        <w:rPr>
          <w:sz w:val="24"/>
        </w:rPr>
        <w:t xml:space="preserve">177 </w:t>
      </w:r>
      <w:r>
        <w:rPr>
          <w:sz w:val="24"/>
        </w:rPr>
        <w:t xml:space="preserve">in </w:t>
      </w:r>
      <w:r>
        <w:rPr>
          <w:sz w:val="24"/>
        </w:rPr>
        <w:t xml:space="preserve">institutionalisierter </w:t>
      </w:r>
      <w:r>
        <w:rPr>
          <w:sz w:val="24"/>
        </w:rPr>
        <w:t xml:space="preserve">Quarantäne </w:t>
      </w:r>
      <w:r>
        <w:rPr>
          <w:sz w:val="24"/>
        </w:rPr>
        <w:t xml:space="preserve"> </w:t>
      </w:r>
      <w:r>
        <w:rPr>
          <w:sz w:val="24"/>
        </w:rPr>
        <w:t xml:space="preserve">Klare </w:t>
      </w:r>
      <w:r>
        <w:rPr>
          <w:sz w:val="24"/>
        </w:rPr>
        <w:t xml:space="preserve">Regeln </w:t>
      </w:r>
      <w:r>
        <w:rPr>
          <w:sz w:val="24"/>
        </w:rPr>
        <w:t xml:space="preserve">für </w:t>
      </w:r>
      <w:r>
        <w:rPr>
          <w:sz w:val="24"/>
        </w:rPr>
        <w:t xml:space="preserve">Restaurants </w:t>
      </w:r>
      <w:r>
        <w:rPr>
          <w:sz w:val="24"/>
        </w:rPr>
        <w:t xml:space="preserve">und </w:t>
      </w:r>
      <w:r>
        <w:rPr>
          <w:sz w:val="24"/>
        </w:rPr>
        <w:t xml:space="preserve">Clubs,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in </w:t>
      </w:r>
      <w:r>
        <w:rPr>
          <w:sz w:val="24"/>
        </w:rPr>
        <w:t xml:space="preserve">3 </w:t>
      </w:r>
      <w:r>
        <w:rPr>
          <w:sz w:val="24"/>
        </w:rPr>
        <w:t xml:space="preserve">Gebieten </w:t>
      </w:r>
      <w:r>
        <w:rPr>
          <w:sz w:val="24"/>
        </w:rPr>
        <w:t xml:space="preserve"> </w:t>
      </w:r>
      <w:r>
        <w:rPr>
          <w:sz w:val="24"/>
        </w:rPr>
        <w:t xml:space="preserve">Festlegung </w:t>
      </w:r>
      <w:r>
        <w:rPr>
          <w:sz w:val="24"/>
        </w:rPr>
        <w:t xml:space="preserve">Risikogebiet </w:t>
      </w:r>
      <w:r>
        <w:rPr>
          <w:sz w:val="24"/>
        </w:rPr>
        <w:t xml:space="preserve">2-stufiger </w:t>
      </w:r>
      <w:r>
        <w:rPr>
          <w:sz w:val="24"/>
        </w:rPr>
        <w:t xml:space="preserve">Prozess: </w:t>
      </w:r>
      <w:r>
        <w:rPr>
          <w:sz w:val="24"/>
        </w:rPr>
        <w:t xml:space="preserve">1. </w:t>
      </w:r>
      <w:r>
        <w:rPr>
          <w:sz w:val="24"/>
        </w:rPr>
        <w:t xml:space="preserve">Inzidenz </w:t>
      </w:r>
      <w:r>
        <w:rPr>
          <w:sz w:val="24"/>
        </w:rPr>
        <w:t xml:space="preserve">&gt; </w:t>
      </w:r>
      <w:r>
        <w:rPr>
          <w:sz w:val="24"/>
        </w:rPr>
        <w:t xml:space="preserve">50 </w:t>
      </w:r>
      <w:r>
        <w:rPr>
          <w:sz w:val="24"/>
        </w:rPr>
        <w:t xml:space="preserve">(siehe </w:t>
      </w:r>
      <w:r>
        <w:rPr>
          <w:sz w:val="24"/>
        </w:rPr>
        <w:t xml:space="preserve">Muster-Quarantäne-VO; </w:t>
      </w:r>
      <w:r>
        <w:rPr>
          <w:sz w:val="24"/>
        </w:rPr>
        <w:t xml:space="preserve">keine </w:t>
      </w:r>
      <w:r>
        <w:rPr>
          <w:sz w:val="24"/>
        </w:rPr>
        <w:t xml:space="preserve">Möglichkeit </w:t>
      </w:r>
      <w:r>
        <w:rPr>
          <w:sz w:val="24"/>
        </w:rPr>
        <w:t xml:space="preserve">der </w:t>
      </w:r>
      <w:r>
        <w:rPr>
          <w:sz w:val="24"/>
        </w:rPr>
        <w:t xml:space="preserve">Streichung </w:t>
      </w:r>
      <w:r>
        <w:rPr>
          <w:sz w:val="24"/>
        </w:rPr>
        <w:t xml:space="preserve">von </w:t>
      </w:r>
      <w:r>
        <w:rPr>
          <w:sz w:val="24"/>
        </w:rPr>
        <w:t xml:space="preserve">Liste </w:t>
      </w:r>
      <w:r>
        <w:rPr>
          <w:sz w:val="24"/>
        </w:rPr>
        <w:t xml:space="preserve">durch </w:t>
      </w:r>
      <w:r>
        <w:rPr>
          <w:sz w:val="24"/>
        </w:rPr>
        <w:t xml:space="preserve">qualitative </w:t>
      </w:r>
      <w:r>
        <w:rPr>
          <w:sz w:val="24"/>
        </w:rPr>
        <w:t xml:space="preserve">Merkmale) </w:t>
      </w:r>
      <w:r>
        <w:rPr>
          <w:sz w:val="24"/>
        </w:rPr>
        <w:t xml:space="preserve">oder </w:t>
      </w:r>
      <w:r>
        <w:rPr>
          <w:sz w:val="24"/>
        </w:rPr>
        <w:t xml:space="preserve">2. </w:t>
      </w:r>
      <w:r>
        <w:rPr>
          <w:sz w:val="24"/>
        </w:rPr>
        <w:t xml:space="preserve">Inzidenz </w:t>
      </w:r>
      <w:r>
        <w:rPr>
          <w:sz w:val="24"/>
        </w:rPr>
        <w:t xml:space="preserve">&lt; </w:t>
      </w:r>
      <w:r>
        <w:rPr>
          <w:sz w:val="24"/>
        </w:rPr>
        <w:t xml:space="preserve">50, </w:t>
      </w:r>
      <w:r>
        <w:rPr>
          <w:sz w:val="24"/>
        </w:rPr>
        <w:t xml:space="preserve">jedoch </w:t>
      </w:r>
      <w:r>
        <w:rPr>
          <w:sz w:val="24"/>
        </w:rPr>
        <w:t xml:space="preserve">Hinweise </w:t>
      </w:r>
      <w:r>
        <w:rPr>
          <w:sz w:val="24"/>
        </w:rPr>
        <w:t xml:space="preserve">darauf,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sz w:val="24"/>
        </w:rPr>
        <w:t xml:space="preserve">relevantes </w:t>
      </w:r>
      <w:r>
        <w:rPr>
          <w:sz w:val="24"/>
        </w:rPr>
        <w:t xml:space="preserve">Infektionsrisiko </w:t>
      </w:r>
      <w:r>
        <w:rPr>
          <w:sz w:val="24"/>
        </w:rPr>
        <w:t xml:space="preserve">besteht </w:t>
      </w:r>
      <w:r>
        <w:rPr>
          <w:sz w:val="24"/>
        </w:rPr>
        <w:t xml:space="preserve">(z.B. </w:t>
      </w:r>
      <w:r>
        <w:rPr>
          <w:sz w:val="24"/>
        </w:rPr>
        <w:t xml:space="preserve">durch </w:t>
      </w:r>
      <w:r>
        <w:rPr>
          <w:sz w:val="24"/>
        </w:rPr>
        <w:t xml:space="preserve">vermehrt </w:t>
      </w:r>
      <w:r>
        <w:rPr>
          <w:sz w:val="24"/>
        </w:rPr>
        <w:t xml:space="preserve">importierte </w:t>
      </w:r>
      <w:r>
        <w:rPr>
          <w:sz w:val="24"/>
        </w:rPr>
        <w:t xml:space="preserve">Fälle </w:t>
      </w:r>
      <w:r>
        <w:rPr>
          <w:sz w:val="24"/>
        </w:rPr>
        <w:t xml:space="preserve">nach </w:t>
      </w:r>
      <w:r>
        <w:rPr>
          <w:sz w:val="24"/>
        </w:rPr>
        <w:t xml:space="preserve">Deutschland)-&gt; </w:t>
      </w:r>
      <w:r>
        <w:rPr>
          <w:sz w:val="24"/>
        </w:rPr>
        <w:t xml:space="preserve">regionale </w:t>
      </w:r>
      <w:r>
        <w:rPr>
          <w:sz w:val="24"/>
        </w:rPr>
        <w:t xml:space="preserve">Bezifferung </w:t>
      </w:r>
      <w:r>
        <w:rPr>
          <w:sz w:val="24"/>
        </w:rPr>
        <w:t xml:space="preserve">muss </w:t>
      </w:r>
      <w:r>
        <w:rPr>
          <w:sz w:val="24"/>
        </w:rPr>
        <w:t xml:space="preserve">möglich </w:t>
      </w:r>
    </w:p>
    <w:p>
      <w:r>
        <w:t>*****</w:t>
      </w:r>
    </w:p>
    <w:p>
      <w:pPr>
        <w:pStyle w:val="Heading1"/>
      </w:pPr>
      <w:r>
        <w:t>252_Ergebnisprotokoll_Krisenstabssitzung_2020-08-24.pdf</w:t>
      </w:r>
    </w:p>
    <w:p>
      <w:r>
        <w:t>Anzahl der Vorkommen von 'Lockdown':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7-Tage-Inzidenz </w:t>
      </w:r>
      <w:r>
        <w:rPr>
          <w:sz w:val="24"/>
        </w:rPr>
        <w:t xml:space="preserve">&gt;50/100.000 </w:t>
      </w:r>
      <w:r>
        <w:rPr>
          <w:sz w:val="24"/>
        </w:rPr>
        <w:t xml:space="preserve">Einw. </w:t>
      </w:r>
      <w:r>
        <w:rPr>
          <w:sz w:val="24"/>
        </w:rPr>
        <w:t xml:space="preserve">liegen </w:t>
      </w:r>
      <w:r>
        <w:rPr>
          <w:sz w:val="24"/>
        </w:rPr>
        <w:t xml:space="preserve">in </w:t>
      </w:r>
      <w:r>
        <w:rPr>
          <w:sz w:val="24"/>
        </w:rPr>
        <w:t xml:space="preserve">Amerika, </w:t>
      </w:r>
      <w:r>
        <w:rPr>
          <w:sz w:val="24"/>
        </w:rPr>
        <w:t xml:space="preserve">v.a. </w:t>
      </w:r>
      <w:r>
        <w:rPr>
          <w:sz w:val="24"/>
        </w:rPr>
        <w:t xml:space="preserve">Südamerika. </w:t>
      </w:r>
      <w:r>
        <w:rPr>
          <w:sz w:val="24"/>
        </w:rPr>
        <w:t xml:space="preserve"> </w:t>
      </w:r>
      <w:r>
        <w:rPr>
          <w:sz w:val="24"/>
        </w:rPr>
        <w:t xml:space="preserve">Medienberichterstattung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FDA </w:t>
      </w:r>
      <w:r>
        <w:rPr>
          <w:sz w:val="24"/>
        </w:rPr>
        <w:t xml:space="preserve">(USA) </w:t>
      </w:r>
      <w:r>
        <w:rPr>
          <w:sz w:val="24"/>
        </w:rPr>
        <w:t xml:space="preserve">hat </w:t>
      </w:r>
      <w:r>
        <w:rPr>
          <w:sz w:val="24"/>
        </w:rPr>
        <w:t xml:space="preserve">Empfehlungen </w:t>
      </w:r>
      <w:r>
        <w:rPr>
          <w:sz w:val="24"/>
        </w:rPr>
        <w:t xml:space="preserve">zur </w:t>
      </w:r>
      <w:r>
        <w:rPr>
          <w:sz w:val="24"/>
        </w:rPr>
        <w:t xml:space="preserve">Behandlung </w:t>
      </w:r>
      <w:r>
        <w:rPr>
          <w:sz w:val="24"/>
        </w:rPr>
        <w:t xml:space="preserve">mit </w:t>
      </w:r>
      <w:r>
        <w:rPr>
          <w:sz w:val="24"/>
        </w:rPr>
        <w:t xml:space="preserve">Blutplasma </w:t>
      </w:r>
      <w:r>
        <w:rPr>
          <w:sz w:val="24"/>
        </w:rPr>
        <w:t xml:space="preserve">konvaleszenter </w:t>
      </w:r>
      <w:r>
        <w:rPr>
          <w:sz w:val="24"/>
        </w:rPr>
        <w:t xml:space="preserve">COVID-19 </w:t>
      </w:r>
      <w:r>
        <w:rPr>
          <w:sz w:val="24"/>
        </w:rPr>
        <w:t xml:space="preserve">Patienten </w:t>
      </w:r>
      <w:r>
        <w:rPr>
          <w:sz w:val="24"/>
        </w:rPr>
        <w:t xml:space="preserve">veröffentlicht </w:t>
      </w:r>
      <w:r>
        <w:rPr>
          <w:sz w:val="24"/>
        </w:rPr>
        <w:t xml:space="preserve">(großes </w:t>
      </w:r>
      <w:r>
        <w:rPr>
          <w:sz w:val="24"/>
        </w:rPr>
        <w:t xml:space="preserve">Medienecho). </w:t>
      </w:r>
      <w:r>
        <w:rPr>
          <w:sz w:val="24"/>
        </w:rPr>
        <w:t xml:space="preserve"> </w:t>
      </w:r>
      <w:r>
        <w:rPr>
          <w:sz w:val="24"/>
        </w:rPr>
        <w:t xml:space="preserve">China </w:t>
      </w:r>
      <w:r>
        <w:rPr>
          <w:sz w:val="24"/>
        </w:rPr>
        <w:t xml:space="preserve">hat </w:t>
      </w:r>
      <w:r>
        <w:rPr>
          <w:sz w:val="24"/>
        </w:rPr>
        <w:t xml:space="preserve">einen </w:t>
      </w:r>
      <w:r>
        <w:rPr>
          <w:sz w:val="24"/>
        </w:rPr>
        <w:t xml:space="preserve">SARS-CoV-2-Impfstoff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eines </w:t>
      </w:r>
      <w:r>
        <w:rPr>
          <w:sz w:val="24"/>
        </w:rPr>
        <w:t xml:space="preserve">Emergency </w:t>
      </w:r>
      <w:r>
        <w:rPr>
          <w:sz w:val="24"/>
        </w:rPr>
        <w:t xml:space="preserve">Usage </w:t>
      </w:r>
      <w:r>
        <w:rPr>
          <w:sz w:val="24"/>
        </w:rPr>
        <w:t xml:space="preserve">für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hohem </w:t>
      </w:r>
      <w:r>
        <w:rPr>
          <w:sz w:val="24"/>
        </w:rPr>
        <w:t xml:space="preserve">Infektionsrisiko </w:t>
      </w:r>
      <w:r>
        <w:rPr>
          <w:sz w:val="24"/>
        </w:rPr>
        <w:t xml:space="preserve">zugelassen. </w:t>
      </w:r>
      <w:r>
        <w:rPr>
          <w:sz w:val="24"/>
        </w:rPr>
        <w:t xml:space="preserve">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Melbourne </w:t>
      </w:r>
      <w:r>
        <w:rPr>
          <w:sz w:val="24"/>
        </w:rPr>
        <w:t xml:space="preserve">(Australien) </w:t>
      </w:r>
      <w:r>
        <w:rPr>
          <w:sz w:val="24"/>
        </w:rPr>
        <w:t xml:space="preserve">dauert </w:t>
      </w:r>
      <w:r>
        <w:rPr>
          <w:sz w:val="24"/>
        </w:rPr>
        <w:t xml:space="preserve">an,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neu </w:t>
      </w:r>
      <w:r>
        <w:rPr>
          <w:sz w:val="24"/>
        </w:rPr>
        <w:t xml:space="preserve">gemeldeter </w:t>
      </w:r>
      <w:r>
        <w:rPr>
          <w:sz w:val="24"/>
        </w:rPr>
        <w:t xml:space="preserve">Fälle </w:t>
      </w:r>
      <w:r>
        <w:rPr>
          <w:sz w:val="24"/>
        </w:rPr>
        <w:t xml:space="preserve">abnimmt.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Neuseeland </w:t>
      </w:r>
      <w:r>
        <w:rPr>
          <w:sz w:val="24"/>
        </w:rPr>
        <w:t xml:space="preserve">wurde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Auckland </w:t>
      </w:r>
      <w:r>
        <w:rPr>
          <w:sz w:val="24"/>
        </w:rPr>
        <w:t xml:space="preserve">verlängert. </w:t>
      </w:r>
      <w:r>
        <w:rPr>
          <w:sz w:val="24"/>
        </w:rPr>
        <w:t xml:space="preserve"> </w:t>
      </w:r>
      <w:r>
        <w:rPr>
          <w:sz w:val="24"/>
        </w:rPr>
        <w:t xml:space="preserve">Zusammenfassung </w:t>
      </w:r>
      <w:r>
        <w:rPr>
          <w:sz w:val="24"/>
        </w:rPr>
        <w:t xml:space="preserve">der </w:t>
      </w:r>
      <w:r>
        <w:rPr>
          <w:sz w:val="24"/>
        </w:rPr>
        <w:t xml:space="preserve">europäischen </w:t>
      </w:r>
      <w:r>
        <w:rPr>
          <w:sz w:val="24"/>
        </w:rPr>
        <w:t xml:space="preserve">Subregionen </w:t>
      </w:r>
      <w:r>
        <w:rPr>
          <w:sz w:val="24"/>
        </w:rPr>
        <w:t xml:space="preserve"> </w:t>
      </w:r>
      <w:r>
        <w:rPr>
          <w:sz w:val="24"/>
        </w:rPr>
        <w:t xml:space="preserve">Liste </w:t>
      </w:r>
      <w:r>
        <w:rPr>
          <w:sz w:val="24"/>
        </w:rPr>
        <w:t xml:space="preserve">mit </w:t>
      </w:r>
      <w:r>
        <w:rPr>
          <w:sz w:val="24"/>
        </w:rPr>
        <w:t xml:space="preserve">Ländern </w:t>
      </w:r>
      <w:r>
        <w:rPr>
          <w:sz w:val="24"/>
        </w:rPr>
        <w:t xml:space="preserve">inkl.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betroffenen </w:t>
      </w:r>
      <w:r>
        <w:rPr>
          <w:sz w:val="24"/>
        </w:rPr>
        <w:t xml:space="preserve">Regionen </w:t>
      </w:r>
      <w:r>
        <w:rPr>
          <w:sz w:val="24"/>
        </w:rPr>
        <w:t xml:space="preserve">über </w:t>
      </w:r>
      <w:r>
        <w:rPr>
          <w:sz w:val="24"/>
        </w:rPr>
        <w:t xml:space="preserve">50/100.000 </w:t>
      </w:r>
      <w:r>
        <w:rPr>
          <w:sz w:val="24"/>
        </w:rPr>
        <w:t xml:space="preserve">Einw. </w:t>
      </w:r>
      <w:r>
        <w:rPr>
          <w:sz w:val="24"/>
        </w:rPr>
        <w:t xml:space="preserve">enthält: </w:t>
      </w:r>
      <w:r>
        <w:rPr>
          <w:sz w:val="24"/>
        </w:rPr>
        <w:t xml:space="preserve">Albanien </w:t>
      </w:r>
      <w:r>
        <w:rPr>
          <w:sz w:val="24"/>
        </w:rPr>
        <w:t xml:space="preserve">(3 </w:t>
      </w:r>
      <w:r>
        <w:rPr>
          <w:sz w:val="24"/>
        </w:rPr>
        <w:t xml:space="preserve">Regionen), </w:t>
      </w:r>
      <w:r>
        <w:rPr>
          <w:sz w:val="24"/>
        </w:rPr>
        <w:t xml:space="preserve">Andorra, </w:t>
      </w:r>
      <w:r>
        <w:rPr>
          <w:sz w:val="24"/>
        </w:rPr>
        <w:t xml:space="preserve">Belgien </w:t>
      </w:r>
      <w:r>
        <w:rPr>
          <w:sz w:val="24"/>
        </w:rPr>
        <w:t xml:space="preserve">(1), </w:t>
      </w:r>
      <w:r>
        <w:rPr>
          <w:sz w:val="24"/>
        </w:rPr>
        <w:t xml:space="preserve">Bosnien </w:t>
      </w:r>
      <w:r>
        <w:rPr>
          <w:sz w:val="24"/>
        </w:rPr>
        <w:t xml:space="preserve">und </w:t>
      </w:r>
      <w:r>
        <w:rPr>
          <w:sz w:val="24"/>
        </w:rPr>
        <w:t xml:space="preserve">Herzegowina </w:t>
      </w:r>
      <w:r>
        <w:rPr>
          <w:sz w:val="24"/>
        </w:rPr>
        <w:t xml:space="preserve">(6), </w:t>
      </w:r>
      <w:r>
        <w:rPr>
          <w:sz w:val="24"/>
        </w:rPr>
        <w:t xml:space="preserve">Bulgarien </w:t>
      </w:r>
      <w:r>
        <w:rPr>
          <w:sz w:val="24"/>
        </w:rPr>
        <w:t xml:space="preserve">(1), </w:t>
      </w:r>
      <w:r>
        <w:rPr>
          <w:sz w:val="24"/>
        </w:rPr>
        <w:t xml:space="preserve">Frankreich </w:t>
      </w:r>
      <w:r>
        <w:rPr>
          <w:sz w:val="24"/>
        </w:rPr>
        <w:t xml:space="preserve">(2)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FDA </w:t>
      </w:r>
      <w:r>
        <w:rPr>
          <w:sz w:val="24"/>
        </w:rPr>
        <w:t xml:space="preserve">(USA) </w:t>
      </w:r>
      <w:r>
        <w:rPr>
          <w:sz w:val="24"/>
        </w:rPr>
        <w:t xml:space="preserve">hat </w:t>
      </w:r>
      <w:r>
        <w:rPr>
          <w:sz w:val="24"/>
        </w:rPr>
        <w:t xml:space="preserve">Empfehlungen </w:t>
      </w:r>
      <w:r>
        <w:rPr>
          <w:sz w:val="24"/>
        </w:rPr>
        <w:t xml:space="preserve">zur </w:t>
      </w:r>
      <w:r>
        <w:rPr>
          <w:sz w:val="24"/>
        </w:rPr>
        <w:t xml:space="preserve">Behandlung </w:t>
      </w:r>
      <w:r>
        <w:rPr>
          <w:sz w:val="24"/>
        </w:rPr>
        <w:t xml:space="preserve">mit </w:t>
      </w:r>
      <w:r>
        <w:rPr>
          <w:sz w:val="24"/>
        </w:rPr>
        <w:t xml:space="preserve">Blutplasma </w:t>
      </w:r>
      <w:r>
        <w:rPr>
          <w:sz w:val="24"/>
        </w:rPr>
        <w:t xml:space="preserve">konvaleszenter </w:t>
      </w:r>
      <w:r>
        <w:rPr>
          <w:sz w:val="24"/>
        </w:rPr>
        <w:t xml:space="preserve">COVID-19 </w:t>
      </w:r>
      <w:r>
        <w:rPr>
          <w:sz w:val="24"/>
        </w:rPr>
        <w:t xml:space="preserve">Patienten </w:t>
      </w:r>
      <w:r>
        <w:rPr>
          <w:sz w:val="24"/>
        </w:rPr>
        <w:t xml:space="preserve">veröffentlicht </w:t>
      </w:r>
      <w:r>
        <w:rPr>
          <w:sz w:val="24"/>
        </w:rPr>
        <w:t xml:space="preserve">(großes </w:t>
      </w:r>
      <w:r>
        <w:rPr>
          <w:sz w:val="24"/>
        </w:rPr>
        <w:t xml:space="preserve">Medienecho). </w:t>
      </w:r>
      <w:r>
        <w:rPr>
          <w:sz w:val="24"/>
        </w:rPr>
        <w:t xml:space="preserve"> </w:t>
      </w:r>
      <w:r>
        <w:rPr>
          <w:sz w:val="24"/>
        </w:rPr>
        <w:t xml:space="preserve">China </w:t>
      </w:r>
      <w:r>
        <w:rPr>
          <w:sz w:val="24"/>
        </w:rPr>
        <w:t xml:space="preserve">hat </w:t>
      </w:r>
      <w:r>
        <w:rPr>
          <w:sz w:val="24"/>
        </w:rPr>
        <w:t xml:space="preserve">einen </w:t>
      </w:r>
      <w:r>
        <w:rPr>
          <w:sz w:val="24"/>
        </w:rPr>
        <w:t xml:space="preserve">SARS-CoV-2-Impfstoff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eines </w:t>
      </w:r>
      <w:r>
        <w:rPr>
          <w:sz w:val="24"/>
        </w:rPr>
        <w:t xml:space="preserve">Emergency </w:t>
      </w:r>
      <w:r>
        <w:rPr>
          <w:sz w:val="24"/>
        </w:rPr>
        <w:t xml:space="preserve">Usage </w:t>
      </w:r>
      <w:r>
        <w:rPr>
          <w:sz w:val="24"/>
        </w:rPr>
        <w:t xml:space="preserve">für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hohem </w:t>
      </w:r>
      <w:r>
        <w:rPr>
          <w:sz w:val="24"/>
        </w:rPr>
        <w:t xml:space="preserve">Infektionsrisiko </w:t>
      </w:r>
      <w:r>
        <w:rPr>
          <w:sz w:val="24"/>
        </w:rPr>
        <w:t xml:space="preserve">zugelassen. </w:t>
      </w:r>
      <w:r>
        <w:rPr>
          <w:sz w:val="24"/>
        </w:rPr>
        <w:t xml:space="preserve">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Melbourne </w:t>
      </w:r>
      <w:r>
        <w:rPr>
          <w:sz w:val="24"/>
        </w:rPr>
        <w:t xml:space="preserve">(Australien) </w:t>
      </w:r>
      <w:r>
        <w:rPr>
          <w:sz w:val="24"/>
        </w:rPr>
        <w:t xml:space="preserve">dauert </w:t>
      </w:r>
      <w:r>
        <w:rPr>
          <w:sz w:val="24"/>
        </w:rPr>
        <w:t xml:space="preserve">an,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neu </w:t>
      </w:r>
      <w:r>
        <w:rPr>
          <w:sz w:val="24"/>
        </w:rPr>
        <w:t xml:space="preserve">gemeldeter </w:t>
      </w:r>
      <w:r>
        <w:rPr>
          <w:sz w:val="24"/>
        </w:rPr>
        <w:t xml:space="preserve">Fälle </w:t>
      </w:r>
      <w:r>
        <w:rPr>
          <w:sz w:val="24"/>
        </w:rPr>
        <w:t xml:space="preserve">abnimmt.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Neuseeland </w:t>
      </w:r>
      <w:r>
        <w:rPr>
          <w:sz w:val="24"/>
        </w:rPr>
        <w:t xml:space="preserve">wurde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Auckland </w:t>
      </w:r>
      <w:r>
        <w:rPr>
          <w:sz w:val="24"/>
        </w:rPr>
        <w:t xml:space="preserve">verlängert. </w:t>
      </w:r>
      <w:r>
        <w:rPr>
          <w:sz w:val="24"/>
        </w:rPr>
        <w:t xml:space="preserve"> </w:t>
      </w:r>
      <w:r>
        <w:rPr>
          <w:sz w:val="24"/>
        </w:rPr>
        <w:t xml:space="preserve">Zusammenfassung </w:t>
      </w:r>
      <w:r>
        <w:rPr>
          <w:sz w:val="24"/>
        </w:rPr>
        <w:t xml:space="preserve">der </w:t>
      </w:r>
      <w:r>
        <w:rPr>
          <w:sz w:val="24"/>
        </w:rPr>
        <w:t xml:space="preserve">europäischen </w:t>
      </w:r>
      <w:r>
        <w:rPr>
          <w:sz w:val="24"/>
        </w:rPr>
        <w:t xml:space="preserve">Subregionen </w:t>
      </w:r>
      <w:r>
        <w:rPr>
          <w:sz w:val="24"/>
        </w:rPr>
        <w:t xml:space="preserve"> </w:t>
      </w:r>
      <w:r>
        <w:rPr>
          <w:sz w:val="24"/>
        </w:rPr>
        <w:t xml:space="preserve">Liste </w:t>
      </w:r>
      <w:r>
        <w:rPr>
          <w:sz w:val="24"/>
        </w:rPr>
        <w:t xml:space="preserve">mit </w:t>
      </w:r>
      <w:r>
        <w:rPr>
          <w:sz w:val="24"/>
        </w:rPr>
        <w:t xml:space="preserve">Ländern </w:t>
      </w:r>
      <w:r>
        <w:rPr>
          <w:sz w:val="24"/>
        </w:rPr>
        <w:t xml:space="preserve">inkl.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betroffenen </w:t>
      </w:r>
      <w:r>
        <w:rPr>
          <w:sz w:val="24"/>
        </w:rPr>
        <w:t xml:space="preserve">Regionen </w:t>
      </w:r>
      <w:r>
        <w:rPr>
          <w:sz w:val="24"/>
        </w:rPr>
        <w:t xml:space="preserve">über </w:t>
      </w:r>
      <w:r>
        <w:rPr>
          <w:sz w:val="24"/>
        </w:rPr>
        <w:t xml:space="preserve">50/100.000 </w:t>
      </w:r>
      <w:r>
        <w:rPr>
          <w:sz w:val="24"/>
        </w:rPr>
        <w:t xml:space="preserve">Einw. </w:t>
      </w:r>
      <w:r>
        <w:rPr>
          <w:sz w:val="24"/>
        </w:rPr>
        <w:t xml:space="preserve">enthält: </w:t>
      </w:r>
      <w:r>
        <w:rPr>
          <w:sz w:val="24"/>
        </w:rPr>
        <w:t xml:space="preserve">Albanien </w:t>
      </w:r>
      <w:r>
        <w:rPr>
          <w:sz w:val="24"/>
        </w:rPr>
        <w:t xml:space="preserve">(3 </w:t>
      </w:r>
      <w:r>
        <w:rPr>
          <w:sz w:val="24"/>
        </w:rPr>
        <w:t xml:space="preserve">Regionen), </w:t>
      </w:r>
      <w:r>
        <w:rPr>
          <w:sz w:val="24"/>
        </w:rPr>
        <w:t xml:space="preserve">Andorra, </w:t>
      </w:r>
      <w:r>
        <w:rPr>
          <w:sz w:val="24"/>
        </w:rPr>
        <w:t xml:space="preserve">Belgien </w:t>
      </w:r>
      <w:r>
        <w:rPr>
          <w:sz w:val="24"/>
        </w:rPr>
        <w:t xml:space="preserve">(1), </w:t>
      </w:r>
      <w:r>
        <w:rPr>
          <w:sz w:val="24"/>
        </w:rPr>
        <w:t xml:space="preserve">Bosnien </w:t>
      </w:r>
      <w:r>
        <w:rPr>
          <w:sz w:val="24"/>
        </w:rPr>
        <w:t xml:space="preserve">und </w:t>
      </w:r>
      <w:r>
        <w:rPr>
          <w:sz w:val="24"/>
        </w:rPr>
        <w:t xml:space="preserve">Herzegowina </w:t>
      </w:r>
      <w:r>
        <w:rPr>
          <w:sz w:val="24"/>
        </w:rPr>
        <w:t xml:space="preserve">(6), </w:t>
      </w:r>
      <w:r>
        <w:rPr>
          <w:sz w:val="24"/>
        </w:rPr>
        <w:t xml:space="preserve">Bulgarien </w:t>
      </w:r>
      <w:r>
        <w:rPr>
          <w:sz w:val="24"/>
        </w:rPr>
        <w:t xml:space="preserve">(1), </w:t>
      </w:r>
      <w:r>
        <w:rPr>
          <w:sz w:val="24"/>
        </w:rPr>
        <w:t xml:space="preserve">Frankreich </w:t>
      </w:r>
      <w:r>
        <w:rPr>
          <w:sz w:val="24"/>
        </w:rPr>
        <w:t xml:space="preserve">(2), </w:t>
      </w:r>
      <w:r>
        <w:rPr>
          <w:sz w:val="24"/>
        </w:rPr>
        <w:t xml:space="preserve">Gibraltar, </w:t>
      </w:r>
      <w:r>
        <w:rPr>
          <w:sz w:val="24"/>
        </w:rPr>
        <w:t xml:space="preserve">Kosovo, </w:t>
      </w:r>
      <w:r>
        <w:rPr>
          <w:sz w:val="24"/>
        </w:rPr>
        <w:t xml:space="preserve">Kroatien </w:t>
      </w:r>
      <w:r>
        <w:rPr>
          <w:sz w:val="24"/>
        </w:rPr>
        <w:t xml:space="preserve">(4), </w:t>
      </w:r>
      <w:r>
        <w:rPr>
          <w:sz w:val="24"/>
        </w:rPr>
        <w:t xml:space="preserve">Montenegro, </w:t>
      </w:r>
      <w:r>
        <w:rPr>
          <w:sz w:val="24"/>
        </w:rPr>
        <w:t xml:space="preserve">Nordmazedonien </w:t>
      </w:r>
      <w:r>
        <w:rPr>
          <w:sz w:val="24"/>
        </w:rPr>
        <w:t xml:space="preserve">(2), </w:t>
      </w:r>
      <w:r>
        <w:rPr>
          <w:sz w:val="24"/>
        </w:rPr>
        <w:t xml:space="preserve">Rumänien </w:t>
      </w:r>
      <w:r>
        <w:rPr>
          <w:sz w:val="24"/>
        </w:rPr>
        <w:t xml:space="preserve">(12), </w:t>
      </w:r>
      <w:r>
        <w:rPr>
          <w:sz w:val="24"/>
        </w:rPr>
        <w:t xml:space="preserve">Spanien </w:t>
      </w:r>
      <w:r>
        <w:rPr>
          <w:sz w:val="24"/>
        </w:rPr>
        <w:t xml:space="preserve">(10). </w:t>
      </w:r>
      <w:r>
        <w:rPr>
          <w:sz w:val="24"/>
        </w:rPr>
        <w:t xml:space="preserve">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1"/>
      </w:pPr>
      <w:r>
        <w:t>270_Ergebnisprotokoll_Krisenstabssitzung_2020-09-14.pdf</w:t>
      </w:r>
    </w:p>
    <w:p>
      <w:r>
        <w:t>Anzahl der Vorkommen von 'Lockdown':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|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e </w:t>
      </w:r>
      <w:r>
        <w:rPr>
          <w:sz w:val="24"/>
        </w:rPr>
        <w:t xml:space="preserve">International </w:t>
      </w:r>
      <w:r>
        <w:rPr>
          <w:sz w:val="24"/>
        </w:rPr>
        <w:t xml:space="preserve">e </w:t>
      </w:r>
      <w:r>
        <w:rPr>
          <w:sz w:val="24"/>
        </w:rPr>
        <w:t xml:space="preserve">Trendanalyse </w:t>
      </w:r>
      <w:r>
        <w:rPr>
          <w:sz w:val="24"/>
        </w:rPr>
        <w:t xml:space="preserve">international, </w:t>
      </w:r>
      <w:r>
        <w:rPr>
          <w:sz w:val="24"/>
        </w:rPr>
        <w:t xml:space="preserve">Maßnahmen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"=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zur </w:t>
      </w:r>
      <w:r>
        <w:rPr>
          <w:sz w:val="24"/>
        </w:rPr>
        <w:t xml:space="preserve">Vorwoche </w:t>
      </w:r>
      <w:r>
        <w:rPr>
          <w:sz w:val="24"/>
        </w:rPr>
        <w:t xml:space="preserve">verzeichnet </w:t>
      </w:r>
      <w:r>
        <w:rPr>
          <w:sz w:val="24"/>
        </w:rPr>
        <w:t xml:space="preserve">Zunahme </w:t>
      </w:r>
      <w:r>
        <w:rPr>
          <w:sz w:val="24"/>
        </w:rPr>
        <w:t xml:space="preserve">= </w:t>
      </w:r>
      <w:r>
        <w:rPr>
          <w:sz w:val="24"/>
        </w:rPr>
        <w:t xml:space="preserve">Indien </w:t>
      </w:r>
      <w:r>
        <w:rPr>
          <w:sz w:val="24"/>
        </w:rPr>
        <w:t xml:space="preserve">meldet </w:t>
      </w:r>
      <w:r>
        <w:rPr>
          <w:sz w:val="24"/>
        </w:rPr>
        <w:t xml:space="preserve">Tagesrekorde, </w:t>
      </w:r>
      <w:r>
        <w:rPr>
          <w:sz w:val="24"/>
        </w:rPr>
        <w:t xml:space="preserve">Hotspot </w:t>
      </w:r>
      <w:r>
        <w:rPr>
          <w:sz w:val="24"/>
        </w:rPr>
        <w:t xml:space="preserve">Marrakesch </w:t>
      </w:r>
      <w:r>
        <w:rPr>
          <w:sz w:val="24"/>
        </w:rPr>
        <w:t xml:space="preserve">über </w:t>
      </w:r>
      <w:r>
        <w:rPr>
          <w:sz w:val="24"/>
        </w:rPr>
        <w:t xml:space="preserve">1 </w:t>
      </w:r>
      <w:r>
        <w:rPr>
          <w:sz w:val="24"/>
        </w:rPr>
        <w:t xml:space="preserve">Mio </w:t>
      </w:r>
      <w:r>
        <w:rPr>
          <w:sz w:val="24"/>
        </w:rPr>
        <w:t xml:space="preserve">Fälle </w:t>
      </w:r>
      <w:r>
        <w:rPr>
          <w:sz w:val="24"/>
        </w:rPr>
        <w:t xml:space="preserve">/ </w:t>
      </w:r>
      <w:r>
        <w:rPr>
          <w:sz w:val="24"/>
        </w:rPr>
        <w:t xml:space="preserve">Tag </w:t>
      </w:r>
      <w:r>
        <w:rPr>
          <w:sz w:val="24"/>
        </w:rPr>
        <w:t xml:space="preserve">"= </w:t>
      </w:r>
      <w:r>
        <w:rPr>
          <w:sz w:val="24"/>
        </w:rPr>
        <w:t xml:space="preserve">Afrika: </w:t>
      </w:r>
      <w:r>
        <w:rPr>
          <w:sz w:val="24"/>
        </w:rPr>
        <w:t xml:space="preserve">Trend </w:t>
      </w:r>
      <w:r>
        <w:rPr>
          <w:sz w:val="24"/>
        </w:rPr>
        <w:t xml:space="preserve">insgesamt </w:t>
      </w:r>
      <w:r>
        <w:rPr>
          <w:sz w:val="24"/>
        </w:rPr>
        <w:t xml:space="preserve">abnehmend </w:t>
      </w:r>
      <w:r>
        <w:rPr>
          <w:sz w:val="24"/>
        </w:rPr>
        <w:t xml:space="preserve">"= </w:t>
      </w:r>
      <w:r>
        <w:rPr>
          <w:sz w:val="24"/>
        </w:rPr>
        <w:t xml:space="preserve">Südamerika: </w:t>
      </w:r>
      <w:r>
        <w:rPr>
          <w:sz w:val="24"/>
        </w:rPr>
        <w:t xml:space="preserve">Infektionsgeschehen </w:t>
      </w:r>
      <w:r>
        <w:rPr>
          <w:sz w:val="24"/>
        </w:rPr>
        <w:t xml:space="preserve">ist </w:t>
      </w:r>
      <w:r>
        <w:rPr>
          <w:sz w:val="24"/>
        </w:rPr>
        <w:t xml:space="preserve">ausgewogen </w:t>
      </w:r>
      <w:r>
        <w:rPr>
          <w:sz w:val="24"/>
        </w:rPr>
        <w:t xml:space="preserve">drei </w:t>
      </w:r>
      <w:r>
        <w:rPr>
          <w:sz w:val="24"/>
        </w:rPr>
        <w:t xml:space="preserve">Wochen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durch </w:t>
      </w:r>
      <w:r>
        <w:rPr>
          <w:sz w:val="24"/>
        </w:rPr>
        <w:t xml:space="preserve">= </w:t>
      </w:r>
      <w:r>
        <w:rPr>
          <w:sz w:val="24"/>
        </w:rPr>
        <w:t xml:space="preserve">Europa </w:t>
      </w:r>
      <w:r>
        <w:rPr>
          <w:sz w:val="24"/>
        </w:rPr>
        <w:t xml:space="preserve">Trend </w:t>
      </w:r>
      <w:r>
        <w:rPr>
          <w:sz w:val="24"/>
        </w:rPr>
        <w:t xml:space="preserve">steigend </w:t>
      </w:r>
      <w:r>
        <w:rPr>
          <w:sz w:val="24"/>
        </w:rPr>
        <w:t xml:space="preserve">(neu </w:t>
      </w:r>
      <w:r>
        <w:rPr>
          <w:sz w:val="24"/>
        </w:rPr>
        <w:t xml:space="preserve">auf </w:t>
      </w:r>
      <w:r>
        <w:rPr>
          <w:sz w:val="24"/>
        </w:rPr>
        <w:t xml:space="preserve">Liste: </w:t>
      </w:r>
      <w:r>
        <w:rPr>
          <w:sz w:val="24"/>
        </w:rPr>
        <w:t xml:space="preserve">Tschechische </w:t>
      </w:r>
      <w:r>
        <w:rPr>
          <w:sz w:val="24"/>
        </w:rPr>
        <w:t xml:space="preserve">Republik </w:t>
      </w:r>
      <w:r>
        <w:rPr>
          <w:sz w:val="24"/>
        </w:rPr>
        <w:t xml:space="preserve">und </w:t>
      </w:r>
      <w:r>
        <w:rPr>
          <w:sz w:val="24"/>
        </w:rPr>
        <w:t xml:space="preserve">Monaco) </w:t>
      </w:r>
      <w:r>
        <w:rPr>
          <w:sz w:val="24"/>
        </w:rPr>
        <w:t xml:space="preserve">e </w:t>
      </w:r>
      <w:r>
        <w:rPr>
          <w:sz w:val="24"/>
        </w:rPr>
        <w:t xml:space="preserve">National </w:t>
      </w:r>
      <w:r>
        <w:rPr>
          <w:sz w:val="24"/>
        </w:rPr>
        <w:t xml:space="preserve">e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Reff=0,1,18 </w:t>
      </w:r>
      <w:r>
        <w:rPr>
          <w:sz w:val="24"/>
        </w:rPr>
        <w:t xml:space="preserve">7T </w:t>
      </w:r>
      <w:r>
        <w:rPr>
          <w:sz w:val="24"/>
        </w:rPr>
        <w:t xml:space="preserve">Reff=1,04 </w:t>
      </w:r>
      <w:r>
        <w:rPr>
          <w:sz w:val="24"/>
        </w:rPr>
        <w:t xml:space="preserve">oO </w:t>
      </w:r>
      <w:r>
        <w:rPr>
          <w:sz w:val="24"/>
        </w:rPr>
        <w:t xml:space="preserve">oO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Testkapazitat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Top </w:t>
      </w:r>
      <w:r>
        <w:rPr>
          <w:sz w:val="24"/>
        </w:rPr>
        <w:t xml:space="preserve">10 </w:t>
      </w:r>
      <w:r>
        <w:rPr>
          <w:sz w:val="24"/>
        </w:rPr>
        <w:t xml:space="preserve">Länder </w:t>
      </w:r>
      <w:r>
        <w:rPr>
          <w:sz w:val="24"/>
        </w:rPr>
        <w:t xml:space="preserve">nach </w:t>
      </w:r>
      <w:r>
        <w:rPr>
          <w:sz w:val="24"/>
        </w:rPr>
        <w:t xml:space="preserve">Anzahl </w:t>
      </w:r>
      <w:r>
        <w:rPr>
          <w:sz w:val="24"/>
        </w:rPr>
        <w:t xml:space="preserve">neuer </w:t>
      </w:r>
      <w:r>
        <w:rPr>
          <w:sz w:val="24"/>
        </w:rPr>
        <w:t xml:space="preserve">Fälle/letzte </w:t>
      </w:r>
      <w:r>
        <w:rPr>
          <w:sz w:val="24"/>
        </w:rPr>
        <w:t xml:space="preserve">7 </w:t>
      </w:r>
      <w:r>
        <w:rPr>
          <w:sz w:val="24"/>
        </w:rPr>
        <w:t xml:space="preserve">Tage </w:t>
      </w:r>
      <w:r>
        <w:rPr>
          <w:sz w:val="24"/>
        </w:rPr>
        <w:t xml:space="preserve">| </w:t>
      </w:r>
      <w:r>
        <w:rPr>
          <w:sz w:val="24"/>
        </w:rPr>
        <w:t xml:space="preserve">ZIG1 </w:t>
      </w:r>
      <w:r>
        <w:rPr>
          <w:sz w:val="24"/>
        </w:rPr>
        <w:t xml:space="preserve">Frankreich </w:t>
      </w:r>
      <w:r>
        <w:rPr>
          <w:sz w:val="24"/>
        </w:rPr>
        <w:t xml:space="preserve">unter </w:t>
      </w:r>
      <w:r>
        <w:rPr>
          <w:sz w:val="24"/>
        </w:rPr>
        <w:t xml:space="preserve">diesen </w:t>
      </w:r>
      <w:r>
        <w:rPr>
          <w:sz w:val="24"/>
        </w:rPr>
        <w:t xml:space="preserve">Ländern </w:t>
      </w:r>
      <w:r>
        <w:rPr>
          <w:sz w:val="24"/>
        </w:rPr>
        <w:t xml:space="preserve">die </w:t>
      </w:r>
      <w:r>
        <w:rPr>
          <w:sz w:val="24"/>
        </w:rPr>
        <w:t xml:space="preserve">größte </w:t>
      </w:r>
      <w:r>
        <w:rPr>
          <w:sz w:val="24"/>
        </w:rPr>
        <w:t xml:space="preserve">"= </w:t>
      </w:r>
      <w:r>
        <w:rPr>
          <w:sz w:val="24"/>
        </w:rPr>
        <w:t xml:space="preserve">Israel </w:t>
      </w:r>
      <w:r>
        <w:rPr>
          <w:sz w:val="24"/>
        </w:rPr>
        <w:t xml:space="preserve">führt </w:t>
      </w:r>
      <w:r>
        <w:rPr>
          <w:sz w:val="24"/>
        </w:rPr>
        <w:t xml:space="preserve">ab </w:t>
      </w:r>
      <w:r>
        <w:rPr>
          <w:sz w:val="24"/>
        </w:rPr>
        <w:t xml:space="preserve">Freita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, </w:t>
      </w:r>
      <w:r>
        <w:rPr>
          <w:sz w:val="24"/>
        </w:rPr>
        <w:t xml:space="preserve">Maßnahmen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Top </w:t>
      </w:r>
      <w:r>
        <w:rPr>
          <w:sz w:val="24"/>
        </w:rPr>
        <w:t xml:space="preserve">10 </w:t>
      </w:r>
      <w:r>
        <w:rPr>
          <w:sz w:val="24"/>
        </w:rPr>
        <w:t xml:space="preserve">Länder </w:t>
      </w:r>
      <w:r>
        <w:rPr>
          <w:sz w:val="24"/>
        </w:rPr>
        <w:t xml:space="preserve">nach </w:t>
      </w:r>
      <w:r>
        <w:rPr>
          <w:sz w:val="24"/>
        </w:rPr>
        <w:t xml:space="preserve">Anzahl </w:t>
      </w:r>
      <w:r>
        <w:rPr>
          <w:sz w:val="24"/>
        </w:rPr>
        <w:t xml:space="preserve">neuer </w:t>
      </w:r>
      <w:r>
        <w:rPr>
          <w:sz w:val="24"/>
        </w:rPr>
        <w:t xml:space="preserve">Fälle/letzte </w:t>
      </w:r>
      <w:r>
        <w:rPr>
          <w:sz w:val="24"/>
        </w:rPr>
        <w:t xml:space="preserve">7 </w:t>
      </w:r>
      <w:r>
        <w:rPr>
          <w:sz w:val="24"/>
        </w:rPr>
        <w:t xml:space="preserve">Tage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zur </w:t>
      </w:r>
      <w:r>
        <w:rPr>
          <w:sz w:val="24"/>
        </w:rPr>
        <w:t xml:space="preserve">Vorwoche </w:t>
      </w:r>
      <w:r>
        <w:rPr>
          <w:sz w:val="24"/>
        </w:rPr>
        <w:t xml:space="preserve">verzeichnet </w:t>
      </w:r>
      <w:r>
        <w:rPr>
          <w:sz w:val="24"/>
        </w:rPr>
        <w:t xml:space="preserve">Frankreich </w:t>
      </w:r>
      <w:r>
        <w:rPr>
          <w:sz w:val="24"/>
        </w:rPr>
        <w:t xml:space="preserve">unter </w:t>
      </w:r>
      <w:r>
        <w:rPr>
          <w:sz w:val="24"/>
        </w:rPr>
        <w:t xml:space="preserve">diesen </w:t>
      </w:r>
      <w:r>
        <w:rPr>
          <w:sz w:val="24"/>
        </w:rPr>
        <w:t xml:space="preserve">Ländern </w:t>
      </w:r>
      <w:r>
        <w:rPr>
          <w:sz w:val="24"/>
        </w:rPr>
        <w:t xml:space="preserve">die </w:t>
      </w:r>
      <w:r>
        <w:rPr>
          <w:sz w:val="24"/>
        </w:rPr>
        <w:t xml:space="preserve">größte </w:t>
      </w:r>
      <w:r>
        <w:rPr>
          <w:sz w:val="24"/>
        </w:rPr>
        <w:t xml:space="preserve">Zunahme </w:t>
      </w:r>
      <w:r>
        <w:rPr>
          <w:sz w:val="24"/>
        </w:rPr>
        <w:t xml:space="preserve">Indien </w:t>
      </w:r>
      <w:r>
        <w:rPr>
          <w:sz w:val="24"/>
        </w:rPr>
        <w:t xml:space="preserve">meldet </w:t>
      </w:r>
      <w:r>
        <w:rPr>
          <w:sz w:val="24"/>
        </w:rPr>
        <w:t xml:space="preserve">Tagesrekorde, </w:t>
      </w:r>
      <w:r>
        <w:rPr>
          <w:sz w:val="24"/>
        </w:rPr>
        <w:t xml:space="preserve">Hotspot </w:t>
      </w:r>
      <w:r>
        <w:rPr>
          <w:sz w:val="24"/>
        </w:rPr>
        <w:t xml:space="preserve">Marrakesch </w:t>
      </w:r>
      <w:r>
        <w:rPr>
          <w:sz w:val="24"/>
        </w:rPr>
        <w:t xml:space="preserve">über </w:t>
      </w:r>
      <w:r>
        <w:rPr>
          <w:sz w:val="24"/>
        </w:rPr>
        <w:t xml:space="preserve">1 </w:t>
      </w:r>
      <w:r>
        <w:rPr>
          <w:sz w:val="24"/>
        </w:rPr>
        <w:t xml:space="preserve">Mio </w:t>
      </w:r>
      <w:r>
        <w:rPr>
          <w:sz w:val="24"/>
        </w:rPr>
        <w:t xml:space="preserve">Fälle </w:t>
      </w:r>
      <w:r>
        <w:rPr>
          <w:sz w:val="24"/>
        </w:rPr>
        <w:t xml:space="preserve">/ </w:t>
      </w:r>
      <w:r>
        <w:rPr>
          <w:sz w:val="24"/>
        </w:rPr>
        <w:t xml:space="preserve">Tag </w:t>
      </w:r>
      <w:r>
        <w:rPr>
          <w:sz w:val="24"/>
        </w:rPr>
        <w:t xml:space="preserve">Afrika: </w:t>
      </w:r>
      <w:r>
        <w:rPr>
          <w:sz w:val="24"/>
        </w:rPr>
        <w:t xml:space="preserve">Trend </w:t>
      </w:r>
      <w:r>
        <w:rPr>
          <w:sz w:val="24"/>
        </w:rPr>
        <w:t xml:space="preserve">insgesamt </w:t>
      </w:r>
      <w:r>
        <w:rPr>
          <w:sz w:val="24"/>
        </w:rPr>
        <w:t xml:space="preserve">abnehmend </w:t>
      </w:r>
      <w:r>
        <w:rPr>
          <w:sz w:val="24"/>
        </w:rPr>
        <w:t xml:space="preserve">Südamerika: </w:t>
      </w:r>
      <w:r>
        <w:rPr>
          <w:sz w:val="24"/>
        </w:rPr>
        <w:t xml:space="preserve">Infektionsgeschehen </w:t>
      </w:r>
      <w:r>
        <w:rPr>
          <w:sz w:val="24"/>
        </w:rPr>
        <w:t xml:space="preserve">ist </w:t>
      </w:r>
      <w:r>
        <w:rPr>
          <w:sz w:val="24"/>
        </w:rPr>
        <w:t xml:space="preserve">ausgewogen </w:t>
      </w:r>
      <w:r>
        <w:rPr>
          <w:sz w:val="24"/>
        </w:rPr>
        <w:t xml:space="preserve">Israel </w:t>
      </w:r>
      <w:r>
        <w:rPr>
          <w:sz w:val="24"/>
        </w:rPr>
        <w:t xml:space="preserve">führt </w:t>
      </w:r>
      <w:r>
        <w:rPr>
          <w:sz w:val="24"/>
        </w:rPr>
        <w:t xml:space="preserve">ab </w:t>
      </w:r>
      <w:r>
        <w:rPr>
          <w:sz w:val="24"/>
        </w:rPr>
        <w:t xml:space="preserve">Freitag, </w:t>
      </w:r>
      <w:r>
        <w:rPr>
          <w:sz w:val="24"/>
        </w:rPr>
        <w:t xml:space="preserve">18.09.2020, </w:t>
      </w:r>
      <w:r>
        <w:rPr>
          <w:sz w:val="24"/>
        </w:rPr>
        <w:t xml:space="preserve">für </w:t>
      </w:r>
      <w:r>
        <w:rPr>
          <w:sz w:val="24"/>
        </w:rPr>
        <w:t xml:space="preserve">mind. </w:t>
      </w:r>
      <w:r>
        <w:rPr>
          <w:sz w:val="24"/>
        </w:rPr>
        <w:t xml:space="preserve">drei </w:t>
      </w:r>
      <w:r>
        <w:rPr>
          <w:sz w:val="24"/>
        </w:rPr>
        <w:t xml:space="preserve">Wochen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durch </w:t>
      </w:r>
      <w:r>
        <w:rPr>
          <w:sz w:val="24"/>
        </w:rPr>
        <w:t xml:space="preserve">Europa </w:t>
      </w:r>
      <w:r>
        <w:rPr>
          <w:sz w:val="24"/>
        </w:rPr>
        <w:t xml:space="preserve">Trend </w:t>
      </w:r>
      <w:r>
        <w:rPr>
          <w:sz w:val="24"/>
        </w:rPr>
        <w:t xml:space="preserve">steigend </w:t>
      </w:r>
      <w:r>
        <w:rPr>
          <w:sz w:val="24"/>
        </w:rPr>
        <w:t xml:space="preserve">(neu </w:t>
      </w:r>
      <w:r>
        <w:rPr>
          <w:sz w:val="24"/>
        </w:rPr>
        <w:t xml:space="preserve">auf </w:t>
      </w:r>
      <w:r>
        <w:rPr>
          <w:sz w:val="24"/>
        </w:rPr>
        <w:t xml:space="preserve">Liste: </w:t>
      </w:r>
      <w:r>
        <w:rPr>
          <w:sz w:val="24"/>
        </w:rPr>
        <w:t xml:space="preserve">Tschechische </w:t>
      </w:r>
      <w:r>
        <w:rPr>
          <w:sz w:val="24"/>
        </w:rPr>
        <w:t xml:space="preserve">Republik </w:t>
      </w:r>
      <w:r>
        <w:rPr>
          <w:sz w:val="24"/>
        </w:rPr>
        <w:t xml:space="preserve">und </w:t>
      </w:r>
      <w:r>
        <w:rPr>
          <w:sz w:val="24"/>
        </w:rPr>
        <w:t xml:space="preserve">Monaco) </w:t>
      </w:r>
      <w:r>
        <w:rPr>
          <w:sz w:val="24"/>
        </w:rPr>
        <w:t xml:space="preserve">National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260.355 </w:t>
      </w:r>
      <w:r>
        <w:rPr>
          <w:sz w:val="24"/>
        </w:rPr>
        <w:t xml:space="preserve">(+927), </w:t>
      </w:r>
      <w:r>
        <w:rPr>
          <w:sz w:val="24"/>
        </w:rPr>
        <w:t xml:space="preserve">davon </w:t>
      </w:r>
      <w:r>
        <w:rPr>
          <w:sz w:val="24"/>
        </w:rPr>
        <w:t xml:space="preserve">9.350 </w:t>
      </w:r>
      <w:r>
        <w:rPr>
          <w:sz w:val="24"/>
        </w:rPr>
        <w:t xml:space="preserve">(3,6%) </w:t>
      </w:r>
      <w:r>
        <w:rPr>
          <w:sz w:val="24"/>
        </w:rPr>
        <w:t xml:space="preserve">Todesfälle </w:t>
      </w:r>
      <w:r>
        <w:rPr>
          <w:sz w:val="24"/>
        </w:rPr>
        <w:t xml:space="preserve">(+1), </w:t>
      </w:r>
      <w:r>
        <w:rPr>
          <w:sz w:val="24"/>
        </w:rPr>
        <w:t xml:space="preserve">Inzidenz </w:t>
      </w:r>
      <w:r>
        <w:rPr>
          <w:sz w:val="24"/>
        </w:rPr>
        <w:t xml:space="preserve">313/100.000 </w:t>
      </w:r>
      <w:r>
        <w:rPr>
          <w:sz w:val="24"/>
        </w:rPr>
        <w:t xml:space="preserve">Einw., </w:t>
      </w:r>
      <w:r>
        <w:rPr>
          <w:sz w:val="24"/>
        </w:rPr>
        <w:t xml:space="preserve">7-Tage-Inz. </w:t>
      </w:r>
      <w:r>
        <w:rPr>
          <w:sz w:val="24"/>
        </w:rPr>
        <w:t xml:space="preserve">10,3/100.000, </w:t>
      </w:r>
      <w:r>
        <w:rPr>
          <w:sz w:val="24"/>
        </w:rPr>
        <w:t xml:space="preserve">ca. </w:t>
      </w:r>
      <w:r>
        <w:rPr>
          <w:sz w:val="24"/>
        </w:rPr>
        <w:t xml:space="preserve">233.300 </w:t>
      </w:r>
      <w:r>
        <w:rPr>
          <w:sz w:val="24"/>
        </w:rPr>
        <w:t xml:space="preserve">Genesene, </w:t>
      </w:r>
      <w:r>
        <w:rPr>
          <w:sz w:val="24"/>
        </w:rPr>
        <w:t xml:space="preserve">Reff=0,1,18 </w:t>
      </w:r>
      <w:r>
        <w:rPr>
          <w:sz w:val="24"/>
        </w:rPr>
        <w:t xml:space="preserve">7T </w:t>
      </w:r>
      <w:r>
        <w:rPr>
          <w:sz w:val="24"/>
        </w:rPr>
        <w:t xml:space="preserve">Reff=1,04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 </w:t>
      </w:r>
    </w:p>
    <w:p>
      <w:r>
        <w:t>*****</w:t>
      </w:r>
    </w:p>
    <w:p>
      <w:pPr>
        <w:pStyle w:val="Heading1"/>
      </w:pPr>
      <w:r>
        <w:t>272_Ergebnisprotokoll_Krisenstabssitzung_2020-09-16.pdf</w:t>
      </w:r>
    </w:p>
    <w:p>
      <w:r>
        <w:t>Anzahl der Vorkommen von 'Lockdown': 3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14- </w:t>
      </w:r>
      <w:r>
        <w:rPr>
          <w:sz w:val="24"/>
        </w:rPr>
        <w:t xml:space="preserve">Jährigen </w:t>
      </w:r>
      <w:r>
        <w:rPr>
          <w:sz w:val="24"/>
        </w:rPr>
        <w:t xml:space="preserve">ist </w:t>
      </w:r>
      <w:r>
        <w:rPr>
          <w:sz w:val="24"/>
        </w:rPr>
        <w:t xml:space="preserve">der </w:t>
      </w:r>
      <w:r>
        <w:rPr>
          <w:sz w:val="24"/>
        </w:rPr>
        <w:t xml:space="preserve">Wert </w:t>
      </w:r>
      <w:r>
        <w:rPr>
          <w:sz w:val="24"/>
        </w:rPr>
        <w:t xml:space="preserve">im </w:t>
      </w:r>
      <w:r>
        <w:rPr>
          <w:sz w:val="24"/>
        </w:rPr>
        <w:t xml:space="preserve">Saisonvergleich </w:t>
      </w:r>
      <w:r>
        <w:rPr>
          <w:sz w:val="24"/>
        </w:rPr>
        <w:t xml:space="preserve">erhöht.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Nationalen </w:t>
      </w:r>
      <w:r>
        <w:rPr>
          <w:sz w:val="24"/>
        </w:rPr>
        <w:t xml:space="preserve">Referenzzentrum </w:t>
      </w:r>
      <w:r>
        <w:rPr>
          <w:sz w:val="24"/>
        </w:rPr>
        <w:t xml:space="preserve">(NRZ) </w:t>
      </w:r>
      <w:r>
        <w:rPr>
          <w:sz w:val="24"/>
        </w:rPr>
        <w:t xml:space="preserve">für </w:t>
      </w:r>
      <w:r>
        <w:rPr>
          <w:sz w:val="24"/>
        </w:rPr>
        <w:t xml:space="preserve">Influenzaviren </w:t>
      </w:r>
      <w:r>
        <w:rPr>
          <w:sz w:val="24"/>
        </w:rPr>
        <w:t xml:space="preserve">wurden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37. </w:t>
      </w:r>
      <w:r>
        <w:rPr>
          <w:sz w:val="24"/>
        </w:rPr>
        <w:t xml:space="preserve">KW </w:t>
      </w:r>
      <w:r>
        <w:rPr>
          <w:sz w:val="24"/>
        </w:rPr>
        <w:t xml:space="preserve">2020 </w:t>
      </w:r>
      <w:r>
        <w:rPr>
          <w:sz w:val="24"/>
        </w:rPr>
        <w:t xml:space="preserve">in </w:t>
      </w:r>
      <w:r>
        <w:rPr>
          <w:sz w:val="24"/>
        </w:rPr>
        <w:t xml:space="preserve">insgesamt </w:t>
      </w:r>
      <w:r>
        <w:rPr>
          <w:sz w:val="24"/>
        </w:rPr>
        <w:t xml:space="preserve">28 </w:t>
      </w:r>
      <w:r>
        <w:rPr>
          <w:sz w:val="24"/>
        </w:rPr>
        <w:t xml:space="preserve">(76 </w:t>
      </w:r>
      <w:r>
        <w:rPr>
          <w:sz w:val="24"/>
        </w:rPr>
        <w:t xml:space="preserve">%) </w:t>
      </w:r>
      <w:r>
        <w:rPr>
          <w:sz w:val="24"/>
        </w:rPr>
        <w:t xml:space="preserve">der </w:t>
      </w:r>
      <w:r>
        <w:rPr>
          <w:sz w:val="24"/>
        </w:rPr>
        <w:t xml:space="preserve">37 </w:t>
      </w:r>
      <w:r>
        <w:rPr>
          <w:sz w:val="24"/>
        </w:rPr>
        <w:t xml:space="preserve">eingesandten </w:t>
      </w:r>
      <w:r>
        <w:rPr>
          <w:sz w:val="24"/>
        </w:rPr>
        <w:t xml:space="preserve">Sentinelproben </w:t>
      </w:r>
      <w:r>
        <w:rPr>
          <w:sz w:val="24"/>
        </w:rPr>
        <w:t xml:space="preserve">Rhinoviren </w:t>
      </w:r>
      <w:r>
        <w:rPr>
          <w:sz w:val="24"/>
        </w:rPr>
        <w:t xml:space="preserve">identifiziert, </w:t>
      </w:r>
      <w:r>
        <w:rPr>
          <w:sz w:val="24"/>
        </w:rPr>
        <w:t xml:space="preserve">darunter </w:t>
      </w:r>
      <w:r>
        <w:rPr>
          <w:sz w:val="24"/>
        </w:rPr>
        <w:t xml:space="preserve">eine </w:t>
      </w:r>
      <w:r>
        <w:rPr>
          <w:sz w:val="24"/>
        </w:rPr>
        <w:t xml:space="preserve">Doppel-infektion </w:t>
      </w:r>
      <w:r>
        <w:rPr>
          <w:sz w:val="24"/>
        </w:rPr>
        <w:t xml:space="preserve">mit </w:t>
      </w:r>
      <w:r>
        <w:rPr>
          <w:sz w:val="24"/>
        </w:rPr>
        <w:t xml:space="preserve">Influenza </w:t>
      </w:r>
      <w:r>
        <w:rPr>
          <w:sz w:val="24"/>
        </w:rPr>
        <w:t xml:space="preserve">B-Viren </w:t>
      </w:r>
      <w:r>
        <w:rPr>
          <w:sz w:val="24"/>
        </w:rPr>
        <w:t xml:space="preserve">(Victoria-Linie). </w:t>
      </w:r>
      <w:r>
        <w:rPr>
          <w:sz w:val="24"/>
        </w:rPr>
        <w:t xml:space="preserve">o </w:t>
      </w:r>
      <w:r>
        <w:rPr>
          <w:sz w:val="24"/>
        </w:rPr>
        <w:t xml:space="preserve">SARI-Fallzahlen </w:t>
      </w:r>
      <w:r>
        <w:rPr>
          <w:sz w:val="24"/>
        </w:rPr>
        <w:t xml:space="preserve">und </w:t>
      </w:r>
      <w:r>
        <w:rPr>
          <w:sz w:val="24"/>
        </w:rPr>
        <w:t xml:space="preserve">Anteil </w:t>
      </w:r>
      <w:r>
        <w:rPr>
          <w:sz w:val="24"/>
        </w:rPr>
        <w:t xml:space="preserve">COVID </w:t>
      </w:r>
      <w:r>
        <w:rPr>
          <w:sz w:val="24"/>
        </w:rPr>
        <w:t xml:space="preserve">seit </w:t>
      </w:r>
      <w:r>
        <w:rPr>
          <w:sz w:val="24"/>
        </w:rPr>
        <w:t xml:space="preserve">KW </w:t>
      </w:r>
      <w:r>
        <w:rPr>
          <w:sz w:val="24"/>
        </w:rPr>
        <w:t xml:space="preserve">33 </w:t>
      </w:r>
      <w:r>
        <w:rPr>
          <w:sz w:val="24"/>
        </w:rPr>
        <w:t xml:space="preserve">stabil </w:t>
      </w:r>
      <w:r>
        <w:rPr>
          <w:sz w:val="24"/>
        </w:rPr>
        <w:t xml:space="preserve">bei </w:t>
      </w:r>
      <w:r>
        <w:rPr>
          <w:sz w:val="24"/>
        </w:rPr>
        <w:t xml:space="preserve">3%; </w:t>
      </w:r>
      <w:r>
        <w:rPr>
          <w:sz w:val="24"/>
        </w:rPr>
        <w:t xml:space="preserve">deutlicher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5-14 </w:t>
      </w:r>
      <w:r>
        <w:rPr>
          <w:sz w:val="24"/>
        </w:rPr>
        <w:t xml:space="preserve">Jahre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leitete </w:t>
      </w:r>
      <w:r>
        <w:rPr>
          <w:sz w:val="24"/>
        </w:rPr>
        <w:t xml:space="preserve">das </w:t>
      </w:r>
      <w:r>
        <w:rPr>
          <w:sz w:val="24"/>
        </w:rPr>
        <w:t xml:space="preserve">Ende </w:t>
      </w:r>
      <w:r>
        <w:rPr>
          <w:sz w:val="24"/>
        </w:rPr>
        <w:t xml:space="preserve">der </w:t>
      </w:r>
      <w:r>
        <w:rPr>
          <w:sz w:val="24"/>
        </w:rPr>
        <w:t xml:space="preserve">Influenza-Saison </w:t>
      </w:r>
      <w:r>
        <w:rPr>
          <w:sz w:val="24"/>
        </w:rPr>
        <w:t xml:space="preserve">ein. </w:t>
      </w:r>
      <w:r>
        <w:rPr>
          <w:sz w:val="24"/>
        </w:rPr>
        <w:t xml:space="preserve">Auswirkung </w:t>
      </w:r>
      <w:r>
        <w:rPr>
          <w:sz w:val="24"/>
        </w:rPr>
        <w:t xml:space="preserve">von </w:t>
      </w:r>
      <w:r>
        <w:rPr>
          <w:sz w:val="24"/>
        </w:rPr>
        <w:t xml:space="preserve">AHA-Regeln </w:t>
      </w:r>
      <w:r>
        <w:rPr>
          <w:sz w:val="24"/>
        </w:rPr>
        <w:t xml:space="preserve">auf </w:t>
      </w:r>
      <w:r>
        <w:rPr>
          <w:sz w:val="24"/>
        </w:rPr>
        <w:t xml:space="preserve">respiratorische </w:t>
      </w:r>
      <w:r>
        <w:rPr>
          <w:sz w:val="24"/>
        </w:rPr>
        <w:t xml:space="preserve">Viren </w:t>
      </w:r>
      <w:r>
        <w:rPr>
          <w:sz w:val="24"/>
        </w:rPr>
        <w:t xml:space="preserve">und </w:t>
      </w:r>
      <w:r>
        <w:rPr>
          <w:sz w:val="24"/>
        </w:rPr>
        <w:t xml:space="preserve">Influenza-Saison </w:t>
      </w:r>
      <w:r>
        <w:rPr>
          <w:sz w:val="24"/>
        </w:rPr>
        <w:t xml:space="preserve">sind </w:t>
      </w:r>
      <w:r>
        <w:rPr>
          <w:sz w:val="24"/>
        </w:rPr>
        <w:t xml:space="preserve">noch </w:t>
      </w:r>
      <w:r>
        <w:rPr>
          <w:sz w:val="24"/>
        </w:rPr>
        <w:t xml:space="preserve">unklar. </w:t>
      </w:r>
      <w:r>
        <w:rPr>
          <w:sz w:val="24"/>
        </w:rPr>
        <w:t xml:space="preserve">Aktuell </w:t>
      </w:r>
      <w:r>
        <w:rPr>
          <w:sz w:val="24"/>
        </w:rPr>
        <w:t xml:space="preserve">haben </w:t>
      </w:r>
      <w:r>
        <w:rPr>
          <w:sz w:val="24"/>
        </w:rPr>
        <w:t xml:space="preserve">wir </w:t>
      </w:r>
      <w:r>
        <w:rPr>
          <w:sz w:val="24"/>
        </w:rPr>
        <w:t xml:space="preserve">eine </w:t>
      </w:r>
      <w:r>
        <w:rPr>
          <w:sz w:val="24"/>
        </w:rPr>
        <w:t xml:space="preserve">sehr </w:t>
      </w:r>
      <w:r>
        <w:rPr>
          <w:sz w:val="24"/>
        </w:rPr>
        <w:t xml:space="preserve">exklusive </w:t>
      </w:r>
      <w:r>
        <w:rPr>
          <w:sz w:val="24"/>
        </w:rPr>
        <w:t xml:space="preserve">Zirkulation </w:t>
      </w:r>
      <w:r>
        <w:rPr>
          <w:sz w:val="24"/>
        </w:rPr>
        <w:t xml:space="preserve">von </w:t>
      </w:r>
      <w:r>
        <w:rPr>
          <w:sz w:val="24"/>
        </w:rPr>
        <w:t xml:space="preserve">Rhinoviren.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von </w:t>
      </w:r>
      <w:r>
        <w:rPr>
          <w:sz w:val="24"/>
        </w:rPr>
        <w:t xml:space="preserve">Rhinoviren, </w:t>
      </w:r>
      <w:r>
        <w:rPr>
          <w:sz w:val="24"/>
        </w:rPr>
        <w:t xml:space="preserve">die </w:t>
      </w:r>
      <w:r>
        <w:rPr>
          <w:sz w:val="24"/>
        </w:rPr>
        <w:t xml:space="preserve">über </w:t>
      </w:r>
      <w:r>
        <w:rPr>
          <w:sz w:val="24"/>
        </w:rPr>
        <w:t xml:space="preserve">Oberflächen </w:t>
      </w:r>
      <w:r>
        <w:rPr>
          <w:sz w:val="24"/>
        </w:rPr>
        <w:t xml:space="preserve">übertragen </w:t>
      </w:r>
      <w:r>
        <w:rPr>
          <w:sz w:val="24"/>
        </w:rPr>
        <w:t xml:space="preserve">werden </w:t>
      </w:r>
      <w:r>
        <w:rPr>
          <w:sz w:val="24"/>
        </w:rPr>
        <w:t xml:space="preserve">ist </w:t>
      </w:r>
      <w:r>
        <w:rPr>
          <w:sz w:val="24"/>
        </w:rPr>
        <w:t xml:space="preserve">deutlich </w:t>
      </w:r>
      <w:r>
        <w:rPr>
          <w:sz w:val="24"/>
        </w:rPr>
        <w:t xml:space="preserve">höher </w:t>
      </w:r>
      <w:r>
        <w:rPr>
          <w:sz w:val="24"/>
        </w:rPr>
        <w:t xml:space="preserve">als </w:t>
      </w:r>
      <w:r>
        <w:rPr>
          <w:sz w:val="24"/>
        </w:rPr>
        <w:t xml:space="preserve">bei </w:t>
      </w:r>
      <w:r>
        <w:rPr>
          <w:sz w:val="24"/>
        </w:rPr>
        <w:t xml:space="preserve">anderen </w:t>
      </w:r>
      <w:r>
        <w:rPr>
          <w:sz w:val="24"/>
        </w:rPr>
        <w:t xml:space="preserve">resp. </w:t>
      </w:r>
      <w:r>
        <w:rPr>
          <w:sz w:val="24"/>
        </w:rPr>
        <w:t xml:space="preserve">Viren. </w:t>
      </w:r>
      <w:r>
        <w:rPr>
          <w:sz w:val="24"/>
        </w:rPr>
        <w:t xml:space="preserve">SARS-CoV-2 </w:t>
      </w:r>
      <w:r>
        <w:rPr>
          <w:sz w:val="24"/>
        </w:rPr>
        <w:t xml:space="preserve">in </w:t>
      </w:r>
      <w:r>
        <w:rPr>
          <w:sz w:val="24"/>
        </w:rPr>
        <w:t xml:space="preserve">ARS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positiven </w:t>
      </w:r>
      <w:r>
        <w:rPr>
          <w:sz w:val="24"/>
        </w:rPr>
        <w:t xml:space="preserve">und </w:t>
      </w:r>
      <w:r>
        <w:rPr>
          <w:sz w:val="24"/>
        </w:rPr>
        <w:t xml:space="preserve">negativen </w:t>
      </w:r>
      <w:r>
        <w:rPr>
          <w:sz w:val="24"/>
        </w:rPr>
        <w:t xml:space="preserve">Testun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Einfluss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gut </w:t>
      </w:r>
      <w:r>
        <w:rPr>
          <w:sz w:val="24"/>
        </w:rPr>
        <w:t xml:space="preserve">sichtbar. </w:t>
      </w:r>
      <w:r>
        <w:rPr>
          <w:sz w:val="24"/>
        </w:rPr>
        <w:t xml:space="preserve">Eine </w:t>
      </w:r>
      <w:r>
        <w:rPr>
          <w:sz w:val="24"/>
        </w:rPr>
        <w:t xml:space="preserve">Woche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erfolgten </w:t>
      </w:r>
      <w:r>
        <w:rPr>
          <w:sz w:val="24"/>
        </w:rPr>
        <w:t xml:space="preserve">keine </w:t>
      </w:r>
      <w:r>
        <w:rPr>
          <w:sz w:val="24"/>
        </w:rPr>
        <w:t xml:space="preserve">Virusnachweise </w:t>
      </w:r>
      <w:r>
        <w:rPr>
          <w:sz w:val="24"/>
        </w:rPr>
        <w:t xml:space="preserve">mehr,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Lockerungen </w:t>
      </w:r>
      <w:r>
        <w:rPr>
          <w:sz w:val="24"/>
        </w:rPr>
        <w:t xml:space="preserve">nahmen </w:t>
      </w:r>
      <w:r>
        <w:rPr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zu. </w:t>
      </w:r>
      <w:r>
        <w:rPr>
          <w:sz w:val="24"/>
        </w:rPr>
        <w:t xml:space="preserve">Bisher </w:t>
      </w:r>
      <w:r>
        <w:rPr>
          <w:sz w:val="24"/>
        </w:rPr>
        <w:t xml:space="preserve">keine </w:t>
      </w:r>
      <w:r>
        <w:rPr>
          <w:sz w:val="24"/>
        </w:rPr>
        <w:t xml:space="preserve">anderen </w:t>
      </w:r>
      <w:r>
        <w:rPr>
          <w:sz w:val="24"/>
        </w:rPr>
        <w:t xml:space="preserve">Viren </w:t>
      </w:r>
      <w:r>
        <w:rPr>
          <w:sz w:val="24"/>
        </w:rPr>
        <w:t xml:space="preserve">nachgewiesen.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EpiBull </w:t>
      </w:r>
      <w:r>
        <w:rPr>
          <w:sz w:val="24"/>
        </w:rPr>
        <w:t xml:space="preserve">Artikel </w:t>
      </w:r>
      <w:r>
        <w:rPr>
          <w:sz w:val="24"/>
        </w:rPr>
        <w:t xml:space="preserve">wird </w:t>
      </w:r>
      <w:r>
        <w:rPr>
          <w:sz w:val="24"/>
        </w:rPr>
        <w:t xml:space="preserve">von </w:t>
      </w:r>
      <w:r>
        <w:rPr>
          <w:sz w:val="24"/>
        </w:rPr>
        <w:t xml:space="preserve">erstellt </w:t>
      </w:r>
      <w:r>
        <w:rPr>
          <w:sz w:val="24"/>
        </w:rPr>
        <w:t xml:space="preserve">und </w:t>
      </w:r>
      <w:r>
        <w:rPr>
          <w:sz w:val="24"/>
        </w:rPr>
        <w:t xml:space="preserve">zur </w:t>
      </w:r>
      <w:r>
        <w:rPr>
          <w:sz w:val="24"/>
        </w:rPr>
        <w:t xml:space="preserve">Kommentierung </w:t>
      </w:r>
      <w:r>
        <w:rPr>
          <w:sz w:val="24"/>
        </w:rPr>
        <w:t xml:space="preserve">mit </w:t>
      </w:r>
      <w:r>
        <w:rPr>
          <w:sz w:val="24"/>
        </w:rPr>
        <w:t xml:space="preserve">Abt1 </w:t>
      </w:r>
      <w:r>
        <w:rPr>
          <w:sz w:val="24"/>
        </w:rPr>
        <w:t xml:space="preserve">und </w:t>
      </w:r>
      <w:r>
        <w:rPr>
          <w:sz w:val="24"/>
        </w:rPr>
        <w:t xml:space="preserve">FG37 </w:t>
      </w:r>
      <w:r>
        <w:rPr>
          <w:sz w:val="24"/>
        </w:rPr>
        <w:t xml:space="preserve">geteilt. </w:t>
      </w:r>
      <w:r>
        <w:rPr>
          <w:sz w:val="24"/>
        </w:rPr>
        <w:t xml:space="preserve">Genaueres </w:t>
      </w:r>
      <w:r>
        <w:rPr>
          <w:sz w:val="24"/>
        </w:rPr>
        <w:t xml:space="preserve">dazu </w:t>
      </w:r>
      <w:r>
        <w:rPr>
          <w:sz w:val="24"/>
        </w:rPr>
        <w:t xml:space="preserve">soll </w:t>
      </w:r>
      <w:r>
        <w:rPr>
          <w:sz w:val="24"/>
        </w:rPr>
        <w:t xml:space="preserve">am </w:t>
      </w:r>
      <w:r>
        <w:rPr>
          <w:sz w:val="24"/>
        </w:rPr>
        <w:t xml:space="preserve">Freitag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besprochen </w:t>
      </w:r>
      <w:r>
        <w:rPr>
          <w:sz w:val="24"/>
        </w:rPr>
        <w:t xml:space="preserve">werden.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Einfluss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gut </w:t>
      </w:r>
      <w:r>
        <w:rPr>
          <w:sz w:val="24"/>
        </w:rPr>
        <w:t xml:space="preserve">sichtbar. </w:t>
      </w:r>
      <w:r>
        <w:rPr>
          <w:sz w:val="24"/>
        </w:rPr>
        <w:t xml:space="preserve">Eine </w:t>
      </w:r>
      <w:r>
        <w:rPr>
          <w:sz w:val="24"/>
        </w:rPr>
        <w:t xml:space="preserve">Woche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erfolgten </w:t>
      </w:r>
      <w:r>
        <w:rPr>
          <w:sz w:val="24"/>
        </w:rPr>
        <w:t xml:space="preserve">keine </w:t>
      </w:r>
      <w:r>
        <w:rPr>
          <w:sz w:val="24"/>
        </w:rPr>
        <w:t xml:space="preserve">Virusnachweise </w:t>
      </w:r>
      <w:r>
        <w:rPr>
          <w:sz w:val="24"/>
        </w:rPr>
        <w:t xml:space="preserve">mehr,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Lockerungen </w:t>
      </w:r>
      <w:r>
        <w:rPr>
          <w:sz w:val="24"/>
        </w:rPr>
        <w:t xml:space="preserve">nahmen </w:t>
      </w:r>
      <w:r>
        <w:rPr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zu. </w:t>
      </w:r>
      <w:r>
        <w:rPr>
          <w:sz w:val="24"/>
        </w:rPr>
        <w:t xml:space="preserve">Bisher </w:t>
      </w:r>
      <w:r>
        <w:rPr>
          <w:sz w:val="24"/>
        </w:rPr>
        <w:t xml:space="preserve">keine </w:t>
      </w:r>
      <w:r>
        <w:rPr>
          <w:sz w:val="24"/>
        </w:rPr>
        <w:t xml:space="preserve">anderen </w:t>
      </w:r>
      <w:r>
        <w:rPr>
          <w:sz w:val="24"/>
        </w:rPr>
        <w:t xml:space="preserve">Viren </w:t>
      </w:r>
      <w:r>
        <w:rPr>
          <w:sz w:val="24"/>
        </w:rPr>
        <w:t xml:space="preserve">nachgewiesen.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EpiBull </w:t>
      </w:r>
      <w:r>
        <w:rPr>
          <w:sz w:val="24"/>
        </w:rPr>
        <w:t xml:space="preserve">Artikel </w:t>
      </w:r>
      <w:r>
        <w:rPr>
          <w:sz w:val="24"/>
        </w:rPr>
        <w:t xml:space="preserve">wird </w:t>
      </w:r>
      <w:r>
        <w:rPr>
          <w:sz w:val="24"/>
        </w:rPr>
        <w:t xml:space="preserve">von </w:t>
      </w:r>
      <w:r>
        <w:rPr>
          <w:sz w:val="24"/>
        </w:rPr>
        <w:t xml:space="preserve">erstellt </w:t>
      </w:r>
      <w:r>
        <w:rPr>
          <w:sz w:val="24"/>
        </w:rPr>
        <w:t xml:space="preserve">und </w:t>
      </w:r>
      <w:r>
        <w:rPr>
          <w:sz w:val="24"/>
        </w:rPr>
        <w:t xml:space="preserve">zur </w:t>
      </w:r>
      <w:r>
        <w:rPr>
          <w:sz w:val="24"/>
        </w:rPr>
        <w:t xml:space="preserve">Kommentierung </w:t>
      </w:r>
      <w:r>
        <w:rPr>
          <w:sz w:val="24"/>
        </w:rPr>
        <w:t xml:space="preserve">mit </w:t>
      </w:r>
      <w:r>
        <w:rPr>
          <w:sz w:val="24"/>
        </w:rPr>
        <w:t xml:space="preserve">Abt1 </w:t>
      </w:r>
      <w:r>
        <w:rPr>
          <w:sz w:val="24"/>
        </w:rPr>
        <w:t xml:space="preserve">und </w:t>
      </w:r>
      <w:r>
        <w:rPr>
          <w:sz w:val="24"/>
        </w:rPr>
        <w:t xml:space="preserve">FG37 </w:t>
      </w:r>
      <w:r>
        <w:rPr>
          <w:sz w:val="24"/>
        </w:rPr>
        <w:t xml:space="preserve">geteilt. </w:t>
      </w:r>
      <w:r>
        <w:rPr>
          <w:sz w:val="24"/>
        </w:rPr>
        <w:t xml:space="preserve">Genaueres </w:t>
      </w:r>
      <w:r>
        <w:rPr>
          <w:sz w:val="24"/>
        </w:rPr>
        <w:t xml:space="preserve">dazu </w:t>
      </w:r>
      <w:r>
        <w:rPr>
          <w:sz w:val="24"/>
        </w:rPr>
        <w:t xml:space="preserve">soll </w:t>
      </w:r>
      <w:r>
        <w:rPr>
          <w:sz w:val="24"/>
        </w:rPr>
        <w:t xml:space="preserve">am </w:t>
      </w:r>
      <w:r>
        <w:rPr>
          <w:sz w:val="24"/>
        </w:rPr>
        <w:t xml:space="preserve">Freitag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besprochen </w:t>
      </w:r>
      <w:r>
        <w:rPr>
          <w:sz w:val="24"/>
        </w:rPr>
        <w:t xml:space="preserve">werden. </w:t>
      </w:r>
      <w:r>
        <w:rPr>
          <w:sz w:val="24"/>
        </w:rPr>
        <w:t xml:space="preserve">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</w:p>
    <w:p>
      <w:r>
        <w:t>*****</w:t>
      </w:r>
    </w:p>
    <w:p>
      <w:pPr>
        <w:pStyle w:val="Heading1"/>
      </w:pPr>
      <w:r>
        <w:t>284_Ergebnisprotokoll_Krisenstabssitzung_2020-09-30.pdf</w:t>
      </w:r>
    </w:p>
    <w:p>
      <w:r>
        <w:t>Anzahl der Vorkommen von 'Lockdown':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: </w:t>
      </w:r>
      <w:r>
        <w:rPr>
          <w:sz w:val="24"/>
        </w:rPr>
        <w:t xml:space="preserve">Anstieg </w:t>
      </w:r>
      <w:r>
        <w:rPr>
          <w:sz w:val="24"/>
        </w:rPr>
        <w:t xml:space="preserve">eine </w:t>
      </w:r>
      <w:r>
        <w:rPr>
          <w:sz w:val="24"/>
        </w:rPr>
        <w:t xml:space="preserve">Woche </w:t>
      </w:r>
      <w:r>
        <w:rPr>
          <w:sz w:val="24"/>
        </w:rPr>
        <w:t xml:space="preserve">früher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Vorsaison; </w:t>
      </w:r>
      <w:r>
        <w:rPr>
          <w:sz w:val="24"/>
        </w:rPr>
        <w:t xml:space="preserve">Erwachsene: </w:t>
      </w:r>
      <w:r>
        <w:rPr>
          <w:sz w:val="24"/>
        </w:rPr>
        <w:t xml:space="preserve">derzeit </w:t>
      </w:r>
      <w:r>
        <w:rPr>
          <w:sz w:val="24"/>
        </w:rPr>
        <w:t xml:space="preserve">Anstieg, </w:t>
      </w:r>
      <w:r>
        <w:rPr>
          <w:sz w:val="24"/>
        </w:rPr>
        <w:t xml:space="preserve">aber </w:t>
      </w:r>
      <w:r>
        <w:rPr>
          <w:sz w:val="24"/>
        </w:rPr>
        <w:t xml:space="preserve">unter </w:t>
      </w:r>
      <w:r>
        <w:rPr>
          <w:sz w:val="24"/>
        </w:rPr>
        <w:t xml:space="preserve">Werten </w:t>
      </w:r>
      <w:r>
        <w:rPr>
          <w:sz w:val="24"/>
        </w:rPr>
        <w:t xml:space="preserve">der </w:t>
      </w:r>
      <w:r>
        <w:rPr>
          <w:sz w:val="24"/>
        </w:rPr>
        <w:t xml:space="preserve">letzen </w:t>
      </w:r>
      <w:r>
        <w:rPr>
          <w:sz w:val="24"/>
        </w:rPr>
        <w:t xml:space="preserve">zwei </w:t>
      </w:r>
      <w:r>
        <w:rPr>
          <w:sz w:val="24"/>
        </w:rPr>
        <w:t xml:space="preserve">Vorsaisons </w:t>
      </w:r>
      <w:r>
        <w:rPr>
          <w:sz w:val="24"/>
        </w:rPr>
        <w:t xml:space="preserve">AG </w:t>
      </w:r>
      <w:r>
        <w:rPr>
          <w:sz w:val="24"/>
        </w:rPr>
        <w:t xml:space="preserve">Influenza </w:t>
      </w:r>
      <w:r>
        <w:rPr>
          <w:sz w:val="24"/>
        </w:rPr>
        <w:t xml:space="preserve">Praxisindez: </w:t>
      </w:r>
      <w:r>
        <w:rPr>
          <w:sz w:val="24"/>
        </w:rPr>
        <w:t xml:space="preserve">relative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ARE-Besuche </w:t>
      </w:r>
      <w:r>
        <w:rPr>
          <w:sz w:val="24"/>
        </w:rPr>
        <w:t xml:space="preserve">in </w:t>
      </w:r>
      <w:r>
        <w:rPr>
          <w:sz w:val="24"/>
        </w:rPr>
        <w:t xml:space="preserve">Arztpraxen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letzten </w:t>
      </w:r>
      <w:r>
        <w:rPr>
          <w:sz w:val="24"/>
        </w:rPr>
        <w:t xml:space="preserve">drei </w:t>
      </w:r>
      <w:r>
        <w:rPr>
          <w:sz w:val="24"/>
        </w:rPr>
        <w:t xml:space="preserve">Vorsaisons </w:t>
      </w:r>
      <w:r>
        <w:rPr>
          <w:sz w:val="24"/>
        </w:rPr>
        <w:t xml:space="preserve">insgesamt </w:t>
      </w:r>
      <w:r>
        <w:rPr>
          <w:sz w:val="24"/>
        </w:rPr>
        <w:t xml:space="preserve">niedriger, </w:t>
      </w:r>
      <w:r>
        <w:rPr>
          <w:sz w:val="24"/>
        </w:rPr>
        <w:t xml:space="preserve">kein </w:t>
      </w:r>
      <w:r>
        <w:rPr>
          <w:sz w:val="24"/>
        </w:rPr>
        <w:t xml:space="preserve">derzeitig </w:t>
      </w:r>
      <w:r>
        <w:rPr>
          <w:sz w:val="24"/>
        </w:rPr>
        <w:t xml:space="preserve">zu </w:t>
      </w:r>
      <w:r>
        <w:rPr>
          <w:sz w:val="24"/>
        </w:rPr>
        <w:t xml:space="preserve">verzeichnender </w:t>
      </w:r>
      <w:r>
        <w:rPr>
          <w:sz w:val="24"/>
        </w:rPr>
        <w:t xml:space="preserve">Anstieg </w:t>
      </w:r>
      <w:r>
        <w:rPr>
          <w:sz w:val="24"/>
        </w:rPr>
        <w:t xml:space="preserve">ARE-Konsultationsinzidenz: </w:t>
      </w:r>
      <w:r>
        <w:rPr>
          <w:sz w:val="24"/>
        </w:rPr>
        <w:t xml:space="preserve">zwei </w:t>
      </w:r>
      <w:r>
        <w:rPr>
          <w:sz w:val="24"/>
        </w:rPr>
        <w:t xml:space="preserve">Peaks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(0 </w:t>
      </w:r>
      <w:r>
        <w:rPr>
          <w:sz w:val="24"/>
        </w:rPr>
        <w:t xml:space="preserve">bis </w:t>
      </w:r>
      <w:r>
        <w:rPr>
          <w:sz w:val="24"/>
        </w:rPr>
        <w:t xml:space="preserve">4 </w:t>
      </w:r>
      <w:r>
        <w:rPr>
          <w:sz w:val="24"/>
        </w:rPr>
        <w:t xml:space="preserve">und </w:t>
      </w:r>
      <w:r>
        <w:rPr>
          <w:sz w:val="24"/>
        </w:rPr>
        <w:t xml:space="preserve">5 </w:t>
      </w:r>
      <w:r>
        <w:rPr>
          <w:sz w:val="24"/>
        </w:rPr>
        <w:t xml:space="preserve">bis </w:t>
      </w:r>
      <w:r>
        <w:rPr>
          <w:sz w:val="24"/>
        </w:rPr>
        <w:t xml:space="preserve">14 </w:t>
      </w:r>
      <w:r>
        <w:rPr>
          <w:sz w:val="24"/>
        </w:rPr>
        <w:t xml:space="preserve">Jahre)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bei </w:t>
      </w:r>
      <w:r>
        <w:rPr>
          <w:sz w:val="24"/>
        </w:rPr>
        <w:t xml:space="preserve">partieller </w:t>
      </w:r>
      <w:r>
        <w:rPr>
          <w:sz w:val="24"/>
        </w:rPr>
        <w:t xml:space="preserve">Schulöffnung </w:t>
      </w:r>
      <w:r>
        <w:rPr>
          <w:sz w:val="24"/>
        </w:rPr>
        <w:t xml:space="preserve">sowie </w:t>
      </w:r>
      <w:r>
        <w:rPr>
          <w:sz w:val="24"/>
        </w:rPr>
        <w:t xml:space="preserve">nach </w:t>
      </w:r>
      <w:r>
        <w:rPr>
          <w:sz w:val="24"/>
        </w:rPr>
        <w:t xml:space="preserve">Ferienende </w:t>
      </w:r>
      <w:r>
        <w:rPr>
          <w:sz w:val="24"/>
        </w:rPr>
        <w:t xml:space="preserve">Regionale </w:t>
      </w:r>
      <w:r>
        <w:rPr>
          <w:sz w:val="24"/>
        </w:rPr>
        <w:t xml:space="preserve">ARE-Konsultationsinzidenz, </w:t>
      </w:r>
      <w:r>
        <w:rPr>
          <w:sz w:val="24"/>
        </w:rPr>
        <w:t xml:space="preserve">Ferienende </w:t>
      </w:r>
      <w:r>
        <w:rPr>
          <w:sz w:val="24"/>
        </w:rPr>
        <w:t xml:space="preserve">eingezeichnet </w:t>
      </w:r>
      <w:r>
        <w:rPr>
          <w:sz w:val="24"/>
        </w:rPr>
        <w:t xml:space="preserve">(senkrechter </w:t>
      </w:r>
      <w:r>
        <w:rPr>
          <w:sz w:val="24"/>
        </w:rPr>
        <w:t xml:space="preserve">Balken): </w:t>
      </w:r>
      <w:r>
        <w:rPr>
          <w:sz w:val="24"/>
        </w:rPr>
        <w:t xml:space="preserve">höchste </w:t>
      </w:r>
      <w:r>
        <w:rPr>
          <w:sz w:val="24"/>
        </w:rPr>
        <w:t xml:space="preserve">Rate </w:t>
      </w:r>
      <w:r>
        <w:rPr>
          <w:sz w:val="24"/>
        </w:rPr>
        <w:t xml:space="preserve">insgesamt </w:t>
      </w:r>
      <w:r>
        <w:rPr>
          <w:sz w:val="24"/>
        </w:rPr>
        <w:t xml:space="preserve">bei </w:t>
      </w:r>
      <w:r>
        <w:rPr>
          <w:sz w:val="24"/>
        </w:rPr>
        <w:t xml:space="preserve">0- </w:t>
      </w:r>
      <w:r>
        <w:rPr>
          <w:sz w:val="24"/>
        </w:rPr>
        <w:t xml:space="preserve">bis </w:t>
      </w:r>
      <w:r>
        <w:rPr>
          <w:sz w:val="24"/>
        </w:rPr>
        <w:t xml:space="preserve">4- </w:t>
      </w:r>
      <w:r>
        <w:rPr>
          <w:sz w:val="24"/>
        </w:rPr>
        <w:t xml:space="preserve">Jährigen, </w:t>
      </w:r>
      <w:r>
        <w:rPr>
          <w:sz w:val="24"/>
        </w:rPr>
        <w:t xml:space="preserve">gefolgt </w:t>
      </w:r>
      <w:r>
        <w:rPr>
          <w:sz w:val="24"/>
        </w:rPr>
        <w:t xml:space="preserve">von </w:t>
      </w:r>
      <w:r>
        <w:rPr>
          <w:sz w:val="24"/>
        </w:rPr>
        <w:t xml:space="preserve">5- </w:t>
      </w:r>
      <w:r>
        <w:rPr>
          <w:sz w:val="24"/>
        </w:rPr>
        <w:t xml:space="preserve">bis </w:t>
      </w:r>
      <w:r>
        <w:rPr>
          <w:sz w:val="24"/>
        </w:rPr>
        <w:t xml:space="preserve">14-Jährigen;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38. </w:t>
      </w:r>
      <w:r>
        <w:rPr>
          <w:sz w:val="24"/>
        </w:rPr>
        <w:t xml:space="preserve">KW </w:t>
      </w:r>
      <w:r>
        <w:rPr>
          <w:sz w:val="24"/>
        </w:rPr>
        <w:t xml:space="preserve">bei </w:t>
      </w:r>
      <w:r>
        <w:rPr>
          <w:sz w:val="24"/>
        </w:rPr>
        <w:t xml:space="preserve">&gt; </w:t>
      </w:r>
      <w:r>
        <w:rPr>
          <w:sz w:val="24"/>
        </w:rPr>
        <w:t xml:space="preserve">60-Jährigen </w:t>
      </w:r>
      <w:r>
        <w:rPr>
          <w:sz w:val="24"/>
        </w:rPr>
        <w:t xml:space="preserve">in </w:t>
      </w:r>
      <w:r>
        <w:rPr>
          <w:sz w:val="24"/>
        </w:rPr>
        <w:t xml:space="preserve">Berlin/BB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wieder </w:t>
      </w:r>
      <w:r>
        <w:rPr>
          <w:sz w:val="24"/>
        </w:rPr>
        <w:t xml:space="preserve">relativiert </w:t>
      </w:r>
      <w:r>
        <w:rPr>
          <w:sz w:val="24"/>
        </w:rPr>
        <w:t xml:space="preserve">Neues </w:t>
      </w:r>
      <w:r>
        <w:rPr>
          <w:sz w:val="24"/>
        </w:rPr>
        <w:t xml:space="preserve">Folienformat </w:t>
      </w:r>
      <w:r>
        <w:rPr>
          <w:sz w:val="24"/>
        </w:rPr>
        <w:t xml:space="preserve">(Folie </w:t>
      </w:r>
      <w:r>
        <w:rPr>
          <w:sz w:val="24"/>
        </w:rPr>
        <w:t xml:space="preserve">8, </w:t>
      </w:r>
      <w:r>
        <w:rPr>
          <w:sz w:val="24"/>
        </w:rPr>
        <w:t xml:space="preserve">COVID-19-Inzidenz </w:t>
      </w:r>
      <w:r>
        <w:rPr>
          <w:sz w:val="24"/>
        </w:rPr>
        <w:t xml:space="preserve">je </w:t>
      </w:r>
      <w:r>
        <w:rPr>
          <w:sz w:val="24"/>
        </w:rPr>
        <w:t xml:space="preserve">100.000 </w:t>
      </w:r>
      <w:r>
        <w:rPr>
          <w:sz w:val="24"/>
        </w:rPr>
        <w:t xml:space="preserve">Ew): </w:t>
      </w:r>
      <w:r>
        <w:rPr>
          <w:sz w:val="24"/>
        </w:rPr>
        <w:t xml:space="preserve">rechte </w:t>
      </w:r>
      <w:r>
        <w:rPr>
          <w:sz w:val="24"/>
        </w:rPr>
        <w:t xml:space="preserve">y-Achse </w:t>
      </w:r>
      <w:r>
        <w:rPr>
          <w:sz w:val="24"/>
        </w:rPr>
        <w:t xml:space="preserve">Skalierung </w:t>
      </w:r>
      <w:r>
        <w:rPr>
          <w:sz w:val="24"/>
        </w:rPr>
        <w:t xml:space="preserve">auf </w:t>
      </w:r>
      <w:r>
        <w:rPr>
          <w:sz w:val="24"/>
        </w:rPr>
        <w:t xml:space="preserve">10.0 </w:t>
      </w:r>
    </w:p>
    <w:p>
      <w:r>
        <w:t>*****</w:t>
      </w:r>
    </w:p>
    <w:p>
      <w:pPr>
        <w:pStyle w:val="Heading1"/>
      </w:pPr>
      <w:r>
        <w:t>292_Ergebnisprotokoll_Krisenstabssitzung_2020-10-09.pdf</w:t>
      </w:r>
    </w:p>
    <w:p>
      <w:r>
        <w:t>Anzahl der Vorkommen von 'Lockdown':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International </w:t>
      </w:r>
      <w:r>
        <w:rPr>
          <w:sz w:val="24"/>
        </w:rPr>
        <w:t xml:space="preserve"> </w:t>
      </w:r>
      <w:r>
        <w:rPr>
          <w:sz w:val="24"/>
        </w:rPr>
        <w:t xml:space="preserve">Trendanalyse </w:t>
      </w:r>
      <w:r>
        <w:rPr>
          <w:sz w:val="24"/>
        </w:rPr>
        <w:t xml:space="preserve">international, </w:t>
      </w:r>
      <w:r>
        <w:rPr>
          <w:sz w:val="24"/>
        </w:rPr>
        <w:t xml:space="preserve">Maßnahmen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Weltweit </w:t>
      </w:r>
      <w:r>
        <w:rPr>
          <w:sz w:val="24"/>
        </w:rPr>
        <w:t xml:space="preserve">Fälle: </w:t>
      </w:r>
      <w:r>
        <w:rPr>
          <w:sz w:val="24"/>
        </w:rPr>
        <w:t xml:space="preserve">36.194.764, </w:t>
      </w:r>
      <w:r>
        <w:rPr>
          <w:sz w:val="24"/>
        </w:rPr>
        <w:t xml:space="preserve">Verstorben: </w:t>
      </w:r>
      <w:r>
        <w:rPr>
          <w:sz w:val="24"/>
        </w:rPr>
        <w:t xml:space="preserve">1.053.961 </w:t>
      </w:r>
      <w:r>
        <w:rPr>
          <w:sz w:val="24"/>
        </w:rPr>
        <w:t xml:space="preserve">(2,9%) </w:t>
      </w:r>
      <w:r>
        <w:rPr>
          <w:sz w:val="24"/>
        </w:rPr>
        <w:t xml:space="preserve"> </w:t>
      </w:r>
      <w:r>
        <w:rPr>
          <w:sz w:val="24"/>
        </w:rPr>
        <w:t xml:space="preserve">Top </w:t>
      </w:r>
      <w:r>
        <w:rPr>
          <w:sz w:val="24"/>
        </w:rPr>
        <w:t xml:space="preserve">10 </w:t>
      </w:r>
      <w:r>
        <w:rPr>
          <w:sz w:val="24"/>
        </w:rPr>
        <w:t xml:space="preserve">Länder </w:t>
      </w:r>
      <w:r>
        <w:rPr>
          <w:sz w:val="24"/>
        </w:rPr>
        <w:t xml:space="preserve">nach </w:t>
      </w:r>
      <w:r>
        <w:rPr>
          <w:sz w:val="24"/>
        </w:rPr>
        <w:t xml:space="preserve">Anzahl </w:t>
      </w:r>
      <w:r>
        <w:rPr>
          <w:sz w:val="24"/>
        </w:rPr>
        <w:t xml:space="preserve">neuer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Tagen: </w:t>
      </w:r>
      <w:r>
        <w:rPr>
          <w:sz w:val="24"/>
        </w:rPr>
        <w:t xml:space="preserve">o </w:t>
      </w:r>
      <w:r>
        <w:rPr>
          <w:sz w:val="24"/>
        </w:rPr>
        <w:t xml:space="preserve">Seit </w:t>
      </w:r>
      <w:r>
        <w:rPr>
          <w:sz w:val="24"/>
        </w:rPr>
        <w:t xml:space="preserve">Montag </w:t>
      </w:r>
      <w:r>
        <w:rPr>
          <w:sz w:val="24"/>
        </w:rPr>
        <w:t xml:space="preserve">Top10 </w:t>
      </w:r>
      <w:r>
        <w:rPr>
          <w:sz w:val="24"/>
        </w:rPr>
        <w:t xml:space="preserve">nicht </w:t>
      </w:r>
      <w:r>
        <w:rPr>
          <w:sz w:val="24"/>
        </w:rPr>
        <w:t xml:space="preserve">verändert, </w:t>
      </w:r>
      <w:r>
        <w:rPr>
          <w:sz w:val="24"/>
        </w:rPr>
        <w:t xml:space="preserve">aber </w:t>
      </w:r>
      <w:r>
        <w:rPr>
          <w:sz w:val="24"/>
        </w:rPr>
        <w:t xml:space="preserve">die </w:t>
      </w:r>
      <w:r>
        <w:rPr>
          <w:sz w:val="24"/>
        </w:rPr>
        <w:t xml:space="preserve">Reihenfolge: </w:t>
      </w:r>
      <w:r>
        <w:rPr>
          <w:sz w:val="24"/>
        </w:rPr>
        <w:t xml:space="preserve">UK </w:t>
      </w:r>
      <w:r>
        <w:rPr>
          <w:sz w:val="24"/>
        </w:rPr>
        <w:t xml:space="preserve">auf </w:t>
      </w:r>
      <w:r>
        <w:rPr>
          <w:sz w:val="24"/>
        </w:rPr>
        <w:t xml:space="preserve">Platz </w:t>
      </w:r>
      <w:r>
        <w:rPr>
          <w:sz w:val="24"/>
        </w:rPr>
        <w:t xml:space="preserve">3 </w:t>
      </w:r>
      <w:r>
        <w:rPr>
          <w:sz w:val="24"/>
        </w:rPr>
        <w:t xml:space="preserve">gerutscht </w:t>
      </w:r>
      <w:r>
        <w:rPr>
          <w:sz w:val="24"/>
        </w:rPr>
        <w:t xml:space="preserve">nach </w:t>
      </w:r>
      <w:r>
        <w:rPr>
          <w:sz w:val="24"/>
        </w:rPr>
        <w:t xml:space="preserve">Indien, </w:t>
      </w:r>
      <w:r>
        <w:rPr>
          <w:sz w:val="24"/>
        </w:rPr>
        <w:t xml:space="preserve">USA, </w:t>
      </w:r>
      <w:r>
        <w:rPr>
          <w:sz w:val="24"/>
        </w:rPr>
        <w:t xml:space="preserve">Brasilien;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UK </w:t>
      </w:r>
      <w:r>
        <w:rPr>
          <w:sz w:val="24"/>
        </w:rPr>
        <w:t xml:space="preserve">reagiert </w:t>
      </w:r>
      <w:r>
        <w:rPr>
          <w:sz w:val="24"/>
        </w:rPr>
        <w:t xml:space="preserve">mit </w:t>
      </w:r>
      <w:r>
        <w:rPr>
          <w:sz w:val="24"/>
        </w:rPr>
        <w:t xml:space="preserve">Ausgangssperre, </w:t>
      </w:r>
      <w:r>
        <w:rPr>
          <w:sz w:val="24"/>
        </w:rPr>
        <w:t xml:space="preserve">haben </w:t>
      </w:r>
      <w:r>
        <w:rPr>
          <w:sz w:val="24"/>
        </w:rPr>
        <w:t xml:space="preserve">ein </w:t>
      </w:r>
      <w:r>
        <w:rPr>
          <w:sz w:val="24"/>
        </w:rPr>
        <w:t xml:space="preserve">stufenbasiertes </w:t>
      </w:r>
      <w:r>
        <w:rPr>
          <w:b/>
          <w:color w:val="FF0000"/>
          <w:sz w:val="24"/>
        </w:rPr>
        <w:t xml:space="preserve">Lockdown-System,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Erhöhung </w:t>
      </w:r>
      <w:r>
        <w:rPr>
          <w:sz w:val="24"/>
        </w:rPr>
        <w:t xml:space="preserve">der </w:t>
      </w:r>
      <w:r>
        <w:rPr>
          <w:sz w:val="24"/>
        </w:rPr>
        <w:t xml:space="preserve">Sterbefälle, </w:t>
      </w:r>
      <w:r>
        <w:rPr>
          <w:sz w:val="24"/>
        </w:rPr>
        <w:t xml:space="preserve">Cluster </w:t>
      </w:r>
      <w:r>
        <w:rPr>
          <w:sz w:val="24"/>
        </w:rPr>
        <w:t xml:space="preserve">werden </w:t>
      </w:r>
      <w:r>
        <w:rPr>
          <w:sz w:val="24"/>
        </w:rPr>
        <w:t xml:space="preserve">in </w:t>
      </w:r>
      <w:r>
        <w:rPr>
          <w:sz w:val="24"/>
        </w:rPr>
        <w:t xml:space="preserve">Bildungseinrichtungen </w:t>
      </w:r>
      <w:r>
        <w:rPr>
          <w:sz w:val="24"/>
        </w:rPr>
        <w:t xml:space="preserve">beobachtet </w:t>
      </w:r>
      <w:r>
        <w:rPr>
          <w:sz w:val="24"/>
        </w:rPr>
        <w:t xml:space="preserve"> </w:t>
      </w:r>
      <w:r>
        <w:rPr>
          <w:sz w:val="24"/>
        </w:rPr>
        <w:t xml:space="preserve">7-Tages-Inzidenz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Ew. </w:t>
      </w:r>
      <w:r>
        <w:rPr>
          <w:sz w:val="24"/>
        </w:rPr>
        <w:t xml:space="preserve">o </w:t>
      </w:r>
      <w:r>
        <w:rPr>
          <w:sz w:val="24"/>
        </w:rPr>
        <w:t xml:space="preserve">59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einer </w:t>
      </w:r>
      <w:r>
        <w:rPr>
          <w:sz w:val="24"/>
        </w:rPr>
        <w:t xml:space="preserve">7-T.-Inz. </w:t>
      </w:r>
      <w:r>
        <w:rPr>
          <w:sz w:val="24"/>
        </w:rPr>
        <w:t xml:space="preserve">&gt;50 </w:t>
      </w:r>
      <w:r>
        <w:rPr>
          <w:sz w:val="24"/>
        </w:rPr>
        <w:t xml:space="preserve">Fälle/100.000 </w:t>
      </w:r>
      <w:r>
        <w:rPr>
          <w:sz w:val="24"/>
        </w:rPr>
        <w:t xml:space="preserve">Ew.; </w:t>
      </w:r>
      <w:r>
        <w:rPr>
          <w:sz w:val="24"/>
        </w:rPr>
        <w:t xml:space="preserve">o </w:t>
      </w:r>
      <w:r>
        <w:rPr>
          <w:sz w:val="24"/>
        </w:rPr>
        <w:t xml:space="preserve">Neu </w:t>
      </w:r>
      <w:r>
        <w:rPr>
          <w:sz w:val="24"/>
        </w:rPr>
        <w:t xml:space="preserve">hinzugekommen </w:t>
      </w:r>
      <w:r>
        <w:rPr>
          <w:sz w:val="24"/>
        </w:rPr>
        <w:t xml:space="preserve">Katar </w:t>
      </w:r>
      <w:r>
        <w:rPr>
          <w:sz w:val="24"/>
        </w:rPr>
        <w:t xml:space="preserve">und </w:t>
      </w:r>
      <w:r>
        <w:rPr>
          <w:sz w:val="24"/>
        </w:rPr>
        <w:t xml:space="preserve">San </w:t>
      </w:r>
      <w:r>
        <w:rPr>
          <w:sz w:val="24"/>
        </w:rPr>
        <w:t xml:space="preserve">Marino </w:t>
      </w:r>
      <w:r>
        <w:rPr>
          <w:sz w:val="24"/>
        </w:rPr>
        <w:t xml:space="preserve"> </w:t>
      </w:r>
      <w:r>
        <w:rPr>
          <w:sz w:val="24"/>
        </w:rPr>
        <w:t xml:space="preserve">7-Tages-Inzidenz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Ew. </w:t>
      </w:r>
      <w:r>
        <w:rPr>
          <w:sz w:val="24"/>
        </w:rPr>
        <w:t xml:space="preserve">Europa </w:t>
      </w:r>
      <w:r>
        <w:rPr>
          <w:sz w:val="24"/>
        </w:rPr>
        <w:t xml:space="preserve">o </w:t>
      </w:r>
      <w:r>
        <w:rPr>
          <w:sz w:val="24"/>
        </w:rPr>
        <w:t xml:space="preserve">Neu </w:t>
      </w:r>
      <w:r>
        <w:rPr>
          <w:sz w:val="24"/>
        </w:rPr>
        <w:t xml:space="preserve">San </w:t>
      </w:r>
      <w:r>
        <w:rPr>
          <w:sz w:val="24"/>
        </w:rPr>
        <w:t xml:space="preserve">Marino </w:t>
      </w:r>
      <w:r>
        <w:rPr>
          <w:sz w:val="24"/>
        </w:rPr>
        <w:t xml:space="preserve">aufgrund </w:t>
      </w:r>
      <w:r>
        <w:rPr>
          <w:sz w:val="24"/>
        </w:rPr>
        <w:t xml:space="preserve">kleiner </w:t>
      </w:r>
      <w:r>
        <w:rPr>
          <w:sz w:val="24"/>
        </w:rPr>
        <w:t xml:space="preserve">Bevölkerungszahl </w:t>
      </w:r>
      <w:r>
        <w:rPr>
          <w:sz w:val="24"/>
        </w:rPr>
        <w:t xml:space="preserve">führen </w:t>
      </w:r>
      <w:r>
        <w:rPr>
          <w:sz w:val="24"/>
        </w:rPr>
        <w:t xml:space="preserve">einige </w:t>
      </w:r>
      <w:r>
        <w:rPr>
          <w:sz w:val="24"/>
        </w:rPr>
        <w:t xml:space="preserve">Fälle </w:t>
      </w:r>
      <w:r>
        <w:rPr>
          <w:sz w:val="24"/>
        </w:rPr>
        <w:t xml:space="preserve">schnell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sz w:val="24"/>
        </w:rPr>
        <w:t xml:space="preserve">Anstieg </w:t>
      </w:r>
      <w:r>
        <w:rPr>
          <w:sz w:val="24"/>
        </w:rPr>
        <w:t xml:space="preserve">o </w:t>
      </w:r>
      <w:r>
        <w:rPr>
          <w:sz w:val="24"/>
        </w:rPr>
        <w:t xml:space="preserve">17 </w:t>
      </w:r>
      <w:r>
        <w:rPr>
          <w:sz w:val="24"/>
        </w:rPr>
        <w:t xml:space="preserve">EU-Länder </w:t>
      </w:r>
      <w:r>
        <w:rPr>
          <w:sz w:val="24"/>
        </w:rPr>
        <w:t xml:space="preserve">über </w:t>
      </w:r>
    </w:p>
    <w:p>
      <w:r>
        <w:t>*****</w:t>
      </w:r>
    </w:p>
    <w:p>
      <w:pPr>
        <w:pStyle w:val="Heading1"/>
      </w:pPr>
      <w:r>
        <w:t>300_Ergebnisprotokoll_Krisenstabssitzung_2020-10-19.pdf</w:t>
      </w:r>
    </w:p>
    <w:p>
      <w:r>
        <w:t>Anzahl der Vorkommen von 'Lockdown': 2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2,1%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weiterhin </w:t>
      </w:r>
      <w:r>
        <w:rPr>
          <w:sz w:val="24"/>
        </w:rPr>
        <w:t xml:space="preserve">der </w:t>
      </w:r>
      <w:r>
        <w:rPr>
          <w:sz w:val="24"/>
        </w:rPr>
        <w:t xml:space="preserve">Großteil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Todesfälle </w:t>
      </w:r>
      <w:r>
        <w:rPr>
          <w:sz w:val="24"/>
        </w:rPr>
        <w:t xml:space="preserve">(44,5%)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Vereinigten </w:t>
      </w:r>
      <w:r>
        <w:rPr>
          <w:sz w:val="24"/>
        </w:rPr>
        <w:t xml:space="preserve">Staaten, </w:t>
      </w:r>
      <w:r>
        <w:rPr>
          <w:sz w:val="24"/>
        </w:rPr>
        <w:t xml:space="preserve">Brasilien, </w:t>
      </w:r>
      <w:r>
        <w:rPr>
          <w:sz w:val="24"/>
        </w:rPr>
        <w:t xml:space="preserve">Mexiko, </w:t>
      </w:r>
      <w:r>
        <w:rPr>
          <w:sz w:val="24"/>
        </w:rPr>
        <w:t xml:space="preserve">Peru </w:t>
      </w:r>
      <w:r>
        <w:rPr>
          <w:sz w:val="24"/>
        </w:rPr>
        <w:t xml:space="preserve">und </w:t>
      </w:r>
      <w:r>
        <w:rPr>
          <w:sz w:val="24"/>
        </w:rPr>
        <w:t xml:space="preserve">Kolumbien </w:t>
      </w:r>
      <w:r>
        <w:rPr>
          <w:sz w:val="24"/>
        </w:rPr>
        <w:t xml:space="preserve">meldeten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Todesfälle </w:t>
      </w:r>
      <w:r>
        <w:rPr>
          <w:sz w:val="24"/>
        </w:rPr>
        <w:t xml:space="preserve">o </w:t>
      </w:r>
      <w:r>
        <w:rPr>
          <w:sz w:val="24"/>
        </w:rPr>
        <w:t xml:space="preserve">Weiterhin </w:t>
      </w:r>
      <w:r>
        <w:rPr>
          <w:sz w:val="24"/>
        </w:rPr>
        <w:t xml:space="preserve">ansteigende </w:t>
      </w:r>
      <w:r>
        <w:rPr>
          <w:sz w:val="24"/>
        </w:rPr>
        <w:t xml:space="preserve">Trends </w:t>
      </w:r>
      <w:r>
        <w:rPr>
          <w:sz w:val="24"/>
        </w:rPr>
        <w:t xml:space="preserve">in </w:t>
      </w:r>
      <w:r>
        <w:rPr>
          <w:sz w:val="24"/>
        </w:rPr>
        <w:t xml:space="preserve">Kanada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sz w:val="24"/>
        </w:rPr>
        <w:t xml:space="preserve">USA </w:t>
      </w:r>
      <w:r>
        <w:rPr>
          <w:sz w:val="24"/>
        </w:rPr>
        <w:t xml:space="preserve">o </w:t>
      </w:r>
      <w:r>
        <w:rPr>
          <w:sz w:val="24"/>
        </w:rPr>
        <w:t xml:space="preserve">Asien: </w:t>
      </w:r>
      <w:r>
        <w:rPr>
          <w:sz w:val="24"/>
        </w:rPr>
        <w:t xml:space="preserve">27,7%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29,6%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Todesfälle </w:t>
      </w:r>
      <w:r>
        <w:rPr>
          <w:sz w:val="24"/>
        </w:rPr>
        <w:t xml:space="preserve">o </w:t>
      </w:r>
      <w:r>
        <w:rPr>
          <w:sz w:val="24"/>
        </w:rPr>
        <w:t xml:space="preserve">Rückläufiger </w:t>
      </w:r>
      <w:r>
        <w:rPr>
          <w:sz w:val="24"/>
        </w:rPr>
        <w:t xml:space="preserve">Trend </w:t>
      </w:r>
      <w:r>
        <w:rPr>
          <w:sz w:val="24"/>
        </w:rPr>
        <w:t xml:space="preserve">in </w:t>
      </w:r>
      <w:r>
        <w:rPr>
          <w:sz w:val="24"/>
        </w:rPr>
        <w:t xml:space="preserve">Indien, </w:t>
      </w:r>
      <w:r>
        <w:rPr>
          <w:sz w:val="24"/>
        </w:rPr>
        <w:t xml:space="preserve">aber </w:t>
      </w:r>
      <w:r>
        <w:rPr>
          <w:sz w:val="24"/>
        </w:rPr>
        <w:t xml:space="preserve">15% </w:t>
      </w:r>
      <w:r>
        <w:rPr>
          <w:sz w:val="24"/>
        </w:rPr>
        <w:t xml:space="preserve">der </w:t>
      </w:r>
      <w:r>
        <w:rPr>
          <w:sz w:val="24"/>
        </w:rPr>
        <w:t xml:space="preserve">gesamten </w:t>
      </w:r>
      <w:r>
        <w:rPr>
          <w:sz w:val="24"/>
        </w:rPr>
        <w:t xml:space="preserve">Todesfälle </w:t>
      </w:r>
      <w:r>
        <w:rPr>
          <w:sz w:val="24"/>
        </w:rPr>
        <w:t xml:space="preserve">weltweit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einem </w:t>
      </w:r>
      <w:r>
        <w:rPr>
          <w:sz w:val="24"/>
        </w:rPr>
        <w:t xml:space="preserve">4-wöchigen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und </w:t>
      </w:r>
      <w:r>
        <w:rPr>
          <w:sz w:val="24"/>
        </w:rPr>
        <w:t xml:space="preserve">wegen </w:t>
      </w:r>
      <w:r>
        <w:rPr>
          <w:sz w:val="24"/>
        </w:rPr>
        <w:t xml:space="preserve">absteigenden </w:t>
      </w:r>
      <w:r>
        <w:rPr>
          <w:sz w:val="24"/>
        </w:rPr>
        <w:t xml:space="preserve">Fallzahlen </w:t>
      </w:r>
      <w:r>
        <w:rPr>
          <w:sz w:val="24"/>
        </w:rPr>
        <w:t xml:space="preserve">werden </w:t>
      </w:r>
      <w:r>
        <w:rPr>
          <w:sz w:val="24"/>
        </w:rPr>
        <w:t xml:space="preserve">die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Israel </w:t>
      </w:r>
      <w:r>
        <w:rPr>
          <w:sz w:val="24"/>
        </w:rPr>
        <w:t xml:space="preserve">gelockert </w:t>
      </w:r>
      <w:r>
        <w:rPr>
          <w:sz w:val="24"/>
        </w:rPr>
        <w:t xml:space="preserve">o </w:t>
      </w:r>
      <w:r>
        <w:rPr>
          <w:sz w:val="24"/>
        </w:rPr>
        <w:t xml:space="preserve">Europa: </w:t>
      </w:r>
      <w:r>
        <w:rPr>
          <w:sz w:val="24"/>
        </w:rPr>
        <w:t xml:space="preserve">Großteil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(37%) </w:t>
      </w:r>
      <w:r>
        <w:rPr>
          <w:sz w:val="24"/>
        </w:rPr>
        <w:t xml:space="preserve">und </w:t>
      </w:r>
      <w:r>
        <w:rPr>
          <w:sz w:val="24"/>
        </w:rPr>
        <w:t xml:space="preserve">21,3%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Todesfälle </w:t>
      </w:r>
      <w:r>
        <w:rPr>
          <w:sz w:val="24"/>
        </w:rPr>
        <w:t xml:space="preserve">o </w:t>
      </w:r>
      <w:r>
        <w:rPr>
          <w:sz w:val="24"/>
        </w:rPr>
        <w:t xml:space="preserve">Anstiege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ca. </w:t>
      </w:r>
      <w:r>
        <w:rPr>
          <w:sz w:val="24"/>
        </w:rPr>
        <w:t xml:space="preserve">83% </w:t>
      </w:r>
      <w:r>
        <w:rPr>
          <w:sz w:val="24"/>
        </w:rPr>
        <w:t xml:space="preserve">der </w:t>
      </w:r>
      <w:r>
        <w:rPr>
          <w:sz w:val="24"/>
        </w:rPr>
        <w:t xml:space="preserve">Länder </w:t>
      </w:r>
      <w:r>
        <w:rPr>
          <w:sz w:val="24"/>
        </w:rPr>
        <w:t xml:space="preserve">o </w:t>
      </w:r>
      <w:r>
        <w:rPr>
          <w:sz w:val="24"/>
        </w:rPr>
        <w:t xml:space="preserve">Italien, </w:t>
      </w:r>
      <w:r>
        <w:rPr>
          <w:sz w:val="24"/>
        </w:rPr>
        <w:t xml:space="preserve">Frankreich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Tschechische </w:t>
      </w:r>
      <w:r>
        <w:rPr>
          <w:sz w:val="24"/>
        </w:rPr>
        <w:t xml:space="preserve">Republik </w:t>
      </w:r>
      <w:r>
        <w:rPr>
          <w:sz w:val="24"/>
        </w:rPr>
        <w:t xml:space="preserve">haben </w:t>
      </w:r>
      <w:r>
        <w:rPr>
          <w:sz w:val="24"/>
        </w:rPr>
        <w:t xml:space="preserve">am </w:t>
      </w:r>
      <w:r>
        <w:rPr>
          <w:sz w:val="24"/>
        </w:rPr>
        <w:t xml:space="preserve">Wochenende </w:t>
      </w:r>
      <w:r>
        <w:rPr>
          <w:sz w:val="24"/>
        </w:rPr>
        <w:t xml:space="preserve">Rekorde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Zahl </w:t>
      </w:r>
      <w:r>
        <w:rPr>
          <w:sz w:val="24"/>
        </w:rPr>
        <w:t xml:space="preserve">neuer </w:t>
      </w:r>
      <w:r>
        <w:rPr>
          <w:sz w:val="24"/>
        </w:rPr>
        <w:t xml:space="preserve">Fälle </w:t>
      </w:r>
      <w:r>
        <w:rPr>
          <w:sz w:val="24"/>
        </w:rPr>
        <w:t xml:space="preserve">binnen </w:t>
      </w:r>
      <w:r>
        <w:rPr>
          <w:sz w:val="24"/>
        </w:rPr>
        <w:t xml:space="preserve">24 </w:t>
      </w:r>
      <w:r>
        <w:rPr>
          <w:sz w:val="24"/>
        </w:rPr>
        <w:t xml:space="preserve">Stunden </w:t>
      </w:r>
      <w:r>
        <w:rPr>
          <w:sz w:val="24"/>
        </w:rPr>
        <w:t xml:space="preserve">erreicht </w:t>
      </w:r>
      <w:r>
        <w:rPr>
          <w:sz w:val="24"/>
        </w:rPr>
        <w:t xml:space="preserve">(Italien </w:t>
      </w:r>
      <w:r>
        <w:rPr>
          <w:sz w:val="24"/>
        </w:rPr>
        <w:t xml:space="preserve">und </w:t>
      </w:r>
      <w:r>
        <w:rPr>
          <w:sz w:val="24"/>
        </w:rPr>
        <w:t xml:space="preserve">Tschechien </w:t>
      </w:r>
      <w:r>
        <w:rPr>
          <w:sz w:val="24"/>
        </w:rPr>
        <w:t xml:space="preserve">&gt;10.000, </w:t>
      </w:r>
      <w:r>
        <w:rPr>
          <w:sz w:val="24"/>
        </w:rPr>
        <w:t xml:space="preserve">Frankreich </w:t>
      </w:r>
      <w:r>
        <w:rPr>
          <w:sz w:val="24"/>
        </w:rPr>
        <w:t xml:space="preserve">&gt;30.000) </w:t>
      </w:r>
      <w:r>
        <w:rPr>
          <w:sz w:val="24"/>
        </w:rPr>
        <w:t xml:space="preserve">o </w:t>
      </w:r>
      <w:r>
        <w:rPr>
          <w:sz w:val="24"/>
        </w:rPr>
        <w:t xml:space="preserve">Ozeanien: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ber </w:t>
      </w:r>
      <w:r>
        <w:rPr>
          <w:sz w:val="24"/>
        </w:rPr>
        <w:t xml:space="preserve">ein </w:t>
      </w:r>
      <w:r>
        <w:rPr>
          <w:sz w:val="24"/>
        </w:rPr>
        <w:t xml:space="preserve">Abgleich </w:t>
      </w:r>
      <w:r>
        <w:rPr>
          <w:sz w:val="24"/>
        </w:rPr>
        <w:t xml:space="preserve">nötig </w:t>
      </w:r>
      <w:r>
        <w:rPr>
          <w:sz w:val="24"/>
        </w:rPr>
        <w:t xml:space="preserve">ToDo: </w:t>
      </w:r>
      <w:r>
        <w:rPr>
          <w:sz w:val="24"/>
        </w:rPr>
        <w:t xml:space="preserve">Vergleich </w:t>
      </w:r>
      <w:r>
        <w:rPr>
          <w:sz w:val="24"/>
        </w:rPr>
        <w:t xml:space="preserve">der </w:t>
      </w:r>
      <w:r>
        <w:rPr>
          <w:sz w:val="24"/>
        </w:rPr>
        <w:t xml:space="preserve">FAQs, </w:t>
      </w:r>
      <w:r>
        <w:rPr>
          <w:sz w:val="24"/>
        </w:rPr>
        <w:t xml:space="preserve">diese </w:t>
      </w:r>
      <w:r>
        <w:rPr>
          <w:sz w:val="24"/>
        </w:rPr>
        <w:t xml:space="preserve">nochmal </w:t>
      </w:r>
      <w:r>
        <w:rPr>
          <w:sz w:val="24"/>
        </w:rPr>
        <w:t xml:space="preserve">zirkulieren </w:t>
      </w:r>
      <w:r>
        <w:rPr>
          <w:sz w:val="24"/>
        </w:rPr>
        <w:t xml:space="preserve">für </w:t>
      </w:r>
      <w:r>
        <w:rPr>
          <w:sz w:val="24"/>
        </w:rPr>
        <w:t xml:space="preserve">nächste </w:t>
      </w:r>
      <w:r>
        <w:rPr>
          <w:sz w:val="24"/>
        </w:rPr>
        <w:t xml:space="preserve">Sitzung, </w:t>
      </w:r>
      <w:r>
        <w:rPr>
          <w:sz w:val="24"/>
        </w:rPr>
        <w:t xml:space="preserve">Lüften </w:t>
      </w:r>
      <w:r>
        <w:rPr>
          <w:sz w:val="24"/>
        </w:rPr>
        <w:t xml:space="preserve">und </w:t>
      </w:r>
      <w:r>
        <w:rPr>
          <w:sz w:val="24"/>
        </w:rPr>
        <w:t xml:space="preserve">Nahfeld </w:t>
      </w:r>
      <w:r>
        <w:rPr>
          <w:sz w:val="24"/>
        </w:rPr>
        <w:t xml:space="preserve">prüfen, </w:t>
      </w:r>
      <w:r>
        <w:rPr>
          <w:sz w:val="24"/>
        </w:rPr>
        <w:t xml:space="preserve">ob </w:t>
      </w:r>
      <w:r>
        <w:rPr>
          <w:sz w:val="24"/>
        </w:rPr>
        <w:t xml:space="preserve">es </w:t>
      </w:r>
      <w:r>
        <w:rPr>
          <w:sz w:val="24"/>
        </w:rPr>
        <w:t xml:space="preserve">eine </w:t>
      </w:r>
      <w:r>
        <w:rPr>
          <w:sz w:val="24"/>
        </w:rPr>
        <w:t xml:space="preserve">Informationslücke </w:t>
      </w:r>
      <w:r>
        <w:rPr>
          <w:sz w:val="24"/>
        </w:rPr>
        <w:t xml:space="preserve">gibt </w:t>
      </w:r>
      <w:r>
        <w:rPr>
          <w:sz w:val="24"/>
        </w:rPr>
        <w:t xml:space="preserve">14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Corona </w:t>
      </w:r>
      <w:r>
        <w:rPr>
          <w:sz w:val="24"/>
        </w:rPr>
        <w:t xml:space="preserve">KiTa-Studie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Längsschnittstudie </w:t>
      </w:r>
      <w:r>
        <w:rPr>
          <w:sz w:val="24"/>
        </w:rPr>
        <w:t xml:space="preserve">zur </w:t>
      </w:r>
      <w:r>
        <w:rPr>
          <w:sz w:val="24"/>
        </w:rPr>
        <w:t xml:space="preserve">Begleitung </w:t>
      </w:r>
      <w:r>
        <w:rPr>
          <w:sz w:val="24"/>
        </w:rPr>
        <w:t xml:space="preserve">der </w:t>
      </w:r>
      <w:r>
        <w:rPr>
          <w:sz w:val="24"/>
        </w:rPr>
        <w:t xml:space="preserve">schrittweisen </w:t>
      </w:r>
      <w:r>
        <w:rPr>
          <w:sz w:val="24"/>
        </w:rPr>
        <w:t xml:space="preserve">Öffnung </w:t>
      </w:r>
      <w:r>
        <w:rPr>
          <w:sz w:val="24"/>
        </w:rPr>
        <w:t xml:space="preserve">von </w:t>
      </w:r>
      <w:r>
        <w:rPr>
          <w:sz w:val="24"/>
        </w:rPr>
        <w:t xml:space="preserve">Kindertageseinrichtungen/Kindertagespflege </w:t>
      </w:r>
      <w:r>
        <w:rPr>
          <w:sz w:val="24"/>
        </w:rPr>
        <w:t xml:space="preserve"> </w:t>
      </w:r>
      <w:r>
        <w:rPr>
          <w:sz w:val="24"/>
        </w:rPr>
        <w:t xml:space="preserve">Anstieg </w:t>
      </w:r>
      <w:r>
        <w:rPr>
          <w:sz w:val="24"/>
        </w:rPr>
        <w:t xml:space="preserve">ab </w:t>
      </w:r>
      <w:r>
        <w:rPr>
          <w:sz w:val="24"/>
        </w:rPr>
        <w:t xml:space="preserve">KW </w:t>
      </w:r>
      <w:r>
        <w:rPr>
          <w:sz w:val="24"/>
        </w:rPr>
        <w:t xml:space="preserve">38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&lt;5 </w:t>
      </w:r>
      <w:r>
        <w:rPr>
          <w:sz w:val="24"/>
        </w:rPr>
        <w:t xml:space="preserve">Jahren, </w:t>
      </w:r>
      <w:r>
        <w:rPr>
          <w:sz w:val="24"/>
        </w:rPr>
        <w:t xml:space="preserve">3-mal </w:t>
      </w:r>
      <w:r>
        <w:rPr>
          <w:sz w:val="24"/>
        </w:rPr>
        <w:t xml:space="preserve">so </w:t>
      </w:r>
      <w:r>
        <w:rPr>
          <w:sz w:val="24"/>
        </w:rPr>
        <w:t xml:space="preserve">hoch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Phase </w:t>
      </w:r>
      <w:r>
        <w:rPr>
          <w:sz w:val="24"/>
        </w:rPr>
        <w:t xml:space="preserve"> </w:t>
      </w:r>
      <w:r>
        <w:rPr>
          <w:sz w:val="24"/>
        </w:rPr>
        <w:t xml:space="preserve">Auch </w:t>
      </w:r>
      <w:r>
        <w:rPr>
          <w:sz w:val="24"/>
        </w:rPr>
        <w:t xml:space="preserve">ab </w:t>
      </w:r>
      <w:r>
        <w:rPr>
          <w:sz w:val="24"/>
        </w:rPr>
        <w:t xml:space="preserve">15 </w:t>
      </w:r>
      <w:r>
        <w:rPr>
          <w:sz w:val="24"/>
        </w:rPr>
        <w:t xml:space="preserve">Jahre </w:t>
      </w:r>
      <w:r>
        <w:rPr>
          <w:sz w:val="24"/>
        </w:rPr>
        <w:t xml:space="preserve">spielen </w:t>
      </w:r>
      <w:r>
        <w:rPr>
          <w:sz w:val="24"/>
        </w:rPr>
        <w:t xml:space="preserve">eine </w:t>
      </w:r>
      <w:r>
        <w:rPr>
          <w:sz w:val="24"/>
        </w:rPr>
        <w:t xml:space="preserve">Rolle, </w:t>
      </w:r>
      <w:r>
        <w:rPr>
          <w:sz w:val="24"/>
        </w:rPr>
        <w:t xml:space="preserve">hier </w:t>
      </w:r>
      <w:r>
        <w:rPr>
          <w:sz w:val="24"/>
        </w:rPr>
        <w:t xml:space="preserve">werden </w:t>
      </w:r>
      <w:r>
        <w:rPr>
          <w:sz w:val="24"/>
        </w:rPr>
        <w:t xml:space="preserve">stärkere </w:t>
      </w:r>
      <w:r>
        <w:rPr>
          <w:sz w:val="24"/>
        </w:rPr>
        <w:t xml:space="preserve">Anstiege </w:t>
      </w:r>
      <w:r>
        <w:rPr>
          <w:sz w:val="24"/>
        </w:rPr>
        <w:t xml:space="preserve">gesehen </w:t>
      </w:r>
      <w:r>
        <w:rPr>
          <w:sz w:val="24"/>
        </w:rPr>
        <w:t xml:space="preserve"> </w:t>
      </w:r>
      <w:r>
        <w:rPr>
          <w:sz w:val="24"/>
        </w:rPr>
        <w:t xml:space="preserve">Spiegelt </w:t>
      </w:r>
      <w:r>
        <w:rPr>
          <w:sz w:val="24"/>
        </w:rPr>
        <w:t xml:space="preserve">insgesamt </w:t>
      </w:r>
      <w:r>
        <w:rPr>
          <w:sz w:val="24"/>
        </w:rPr>
        <w:t xml:space="preserve">die </w:t>
      </w:r>
      <w:r>
        <w:rPr>
          <w:sz w:val="24"/>
        </w:rPr>
        <w:t xml:space="preserve">Gesamtsituation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wieder </w:t>
      </w:r>
      <w:r>
        <w:rPr>
          <w:sz w:val="24"/>
        </w:rPr>
        <w:t xml:space="preserve"> </w:t>
      </w:r>
      <w:r>
        <w:rPr>
          <w:sz w:val="24"/>
        </w:rPr>
        <w:t xml:space="preserve">Wirkung </w:t>
      </w:r>
      <w:r>
        <w:rPr>
          <w:sz w:val="24"/>
        </w:rPr>
        <w:t xml:space="preserve">der </w:t>
      </w:r>
      <w:r>
        <w:rPr>
          <w:sz w:val="24"/>
        </w:rPr>
        <w:t xml:space="preserve">Schulferien </w:t>
      </w:r>
      <w:r>
        <w:rPr>
          <w:sz w:val="24"/>
        </w:rPr>
        <w:t xml:space="preserve">wird </w:t>
      </w:r>
      <w:r>
        <w:rPr>
          <w:sz w:val="24"/>
        </w:rPr>
        <w:t xml:space="preserve">sichtbar </w:t>
      </w:r>
      <w:r>
        <w:rPr>
          <w:sz w:val="24"/>
        </w:rPr>
        <w:t xml:space="preserve"> </w:t>
      </w:r>
      <w:r>
        <w:rPr>
          <w:sz w:val="24"/>
        </w:rPr>
        <w:t xml:space="preserve">Geschehen </w:t>
      </w:r>
      <w:r>
        <w:rPr>
          <w:sz w:val="24"/>
        </w:rPr>
        <w:t xml:space="preserve">entspricht </w:t>
      </w:r>
      <w:r>
        <w:rPr>
          <w:sz w:val="24"/>
        </w:rPr>
        <w:t xml:space="preserve">dem </w:t>
      </w:r>
      <w:r>
        <w:rPr>
          <w:sz w:val="24"/>
        </w:rPr>
        <w:t xml:space="preserve">Geschehen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Bevölkerung, </w:t>
      </w:r>
      <w:r>
        <w:rPr>
          <w:sz w:val="24"/>
        </w:rPr>
        <w:t xml:space="preserve">v.a.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Altersgruppe </w:t>
      </w:r>
      <w:r>
        <w:rPr>
          <w:sz w:val="24"/>
        </w:rPr>
        <w:t xml:space="preserve">0-5 </w:t>
      </w:r>
      <w:r>
        <w:rPr>
          <w:sz w:val="24"/>
        </w:rPr>
        <w:t xml:space="preserve">Jahre </w:t>
      </w:r>
      <w:r>
        <w:rPr>
          <w:sz w:val="24"/>
        </w:rPr>
        <w:t xml:space="preserve">und </w:t>
      </w:r>
      <w:r>
        <w:rPr>
          <w:sz w:val="24"/>
        </w:rPr>
        <w:t xml:space="preserve">spricht </w:t>
      </w:r>
      <w:r>
        <w:rPr>
          <w:sz w:val="24"/>
        </w:rPr>
        <w:t xml:space="preserve">gegen </w:t>
      </w:r>
      <w:r>
        <w:rPr>
          <w:sz w:val="24"/>
        </w:rPr>
        <w:t xml:space="preserve">proaktive </w:t>
      </w:r>
      <w:r>
        <w:rPr>
          <w:sz w:val="24"/>
        </w:rPr>
        <w:t xml:space="preserve">Schulschließungen </w:t>
      </w:r>
      <w:r>
        <w:rPr>
          <w:sz w:val="24"/>
        </w:rPr>
        <w:t xml:space="preserve"> </w:t>
      </w:r>
      <w:r>
        <w:rPr>
          <w:sz w:val="24"/>
        </w:rPr>
        <w:t xml:space="preserve">Etwas </w:t>
      </w:r>
      <w:r>
        <w:rPr>
          <w:sz w:val="24"/>
        </w:rPr>
        <w:t xml:space="preserve">ältere </w:t>
      </w:r>
      <w:r>
        <w:rPr>
          <w:sz w:val="24"/>
        </w:rPr>
        <w:t xml:space="preserve">Kinder </w:t>
      </w:r>
      <w:r>
        <w:rPr>
          <w:sz w:val="24"/>
        </w:rPr>
        <w:t xml:space="preserve">&gt;15 </w:t>
      </w:r>
      <w:r>
        <w:rPr>
          <w:sz w:val="24"/>
        </w:rPr>
        <w:t xml:space="preserve">Jahre </w:t>
      </w:r>
      <w:r>
        <w:rPr>
          <w:sz w:val="24"/>
        </w:rPr>
        <w:t xml:space="preserve">unterschiedlich </w:t>
      </w:r>
      <w:r>
        <w:rPr>
          <w:sz w:val="24"/>
        </w:rPr>
        <w:t xml:space="preserve">zu </w:t>
      </w:r>
      <w:r>
        <w:rPr>
          <w:sz w:val="24"/>
        </w:rPr>
        <w:t xml:space="preserve">sehe </w:t>
      </w:r>
    </w:p>
    <w:p>
      <w:r>
        <w:t>*****</w:t>
      </w:r>
    </w:p>
    <w:p>
      <w:pPr>
        <w:pStyle w:val="Heading1"/>
      </w:pPr>
      <w:r>
        <w:t>305_Agenda_AG-nCoV-Sitzung_2020-10-26.pdf</w:t>
      </w:r>
    </w:p>
    <w:p>
      <w:r>
        <w:t>Anzahl der Vorkommen von 'Lockdown':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SF,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benötigte </w:t>
      </w:r>
      <w:r>
        <w:rPr>
          <w:sz w:val="24"/>
        </w:rPr>
        <w:t xml:space="preserve">Kapazitäten </w:t>
      </w:r>
      <w:r>
        <w:rPr>
          <w:sz w:val="24"/>
        </w:rPr>
        <w:t xml:space="preserve">(Wunsch </w:t>
      </w:r>
      <w:r>
        <w:rPr>
          <w:sz w:val="24"/>
        </w:rPr>
        <w:t xml:space="preserve">Kazleramt) </w:t>
      </w:r>
      <w:r>
        <w:rPr>
          <w:sz w:val="24"/>
        </w:rPr>
        <w:t xml:space="preserve">d) </w:t>
      </w:r>
      <w:r>
        <w:rPr>
          <w:sz w:val="24"/>
        </w:rPr>
        <w:t xml:space="preserve">Weltweiter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z. </w:t>
      </w:r>
      <w:r>
        <w:rPr>
          <w:sz w:val="24"/>
        </w:rPr>
        <w:t xml:space="preserve">Uberbriickung </w:t>
      </w:r>
      <w:r>
        <w:rPr>
          <w:sz w:val="24"/>
        </w:rPr>
        <w:t xml:space="preserve">bis </w:t>
      </w:r>
      <w:r>
        <w:rPr>
          <w:sz w:val="24"/>
        </w:rPr>
        <w:t xml:space="preserve">Impfstoff </w:t>
      </w:r>
      <w:r>
        <w:rPr>
          <w:sz w:val="24"/>
        </w:rPr>
        <w:t xml:space="preserve">verfügbar? </w:t>
      </w:r>
      <w:r>
        <w:rPr>
          <w:sz w:val="24"/>
        </w:rPr>
        <w:t xml:space="preserve">e) </w:t>
      </w:r>
      <w:r>
        <w:rPr>
          <w:sz w:val="24"/>
        </w:rPr>
        <w:t xml:space="preserve">Wann </w:t>
      </w:r>
      <w:r>
        <w:rPr>
          <w:sz w:val="24"/>
        </w:rPr>
        <w:t xml:space="preserve">sehen </w:t>
      </w:r>
      <w:r>
        <w:rPr>
          <w:sz w:val="24"/>
        </w:rPr>
        <w:t xml:space="preserve">wir </w:t>
      </w:r>
      <w:r>
        <w:rPr>
          <w:sz w:val="24"/>
        </w:rPr>
        <w:t xml:space="preserve">in </w:t>
      </w:r>
      <w:r>
        <w:rPr>
          <w:sz w:val="24"/>
        </w:rPr>
        <w:t xml:space="preserve">Ballungszentren </w:t>
      </w:r>
      <w:r>
        <w:rPr>
          <w:sz w:val="24"/>
        </w:rPr>
        <w:t xml:space="preserve">diese </w:t>
      </w:r>
      <w:r>
        <w:rPr>
          <w:sz w:val="24"/>
        </w:rPr>
        <w:t xml:space="preserve">Anstiege,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Punkte </w:t>
      </w:r>
      <w:r>
        <w:rPr>
          <w:sz w:val="24"/>
        </w:rPr>
        <w:t xml:space="preserve">adressiert </w:t>
      </w:r>
      <w:r>
        <w:rPr>
          <w:sz w:val="24"/>
        </w:rPr>
        <w:t xml:space="preserve">(Übertragung </w:t>
      </w:r>
      <w:r>
        <w:rPr>
          <w:sz w:val="24"/>
        </w:rPr>
        <w:t xml:space="preserve">in </w:t>
      </w:r>
      <w:r>
        <w:rPr>
          <w:sz w:val="24"/>
        </w:rPr>
        <w:t xml:space="preserve">größeren </w:t>
      </w:r>
      <w:r>
        <w:rPr>
          <w:sz w:val="24"/>
        </w:rPr>
        <w:t xml:space="preserve">Menschenansammlungen </w:t>
      </w:r>
      <w:r>
        <w:rPr>
          <w:sz w:val="24"/>
        </w:rPr>
        <w:t xml:space="preserve">in </w:t>
      </w:r>
      <w:r>
        <w:rPr>
          <w:sz w:val="24"/>
        </w:rPr>
        <w:t xml:space="preserve">öffentlichen </w:t>
      </w:r>
      <w:r>
        <w:rPr>
          <w:sz w:val="24"/>
        </w:rPr>
        <w:t xml:space="preserve">Verkehrsmitteln) </w:t>
      </w:r>
      <w:r>
        <w:rPr>
          <w:sz w:val="24"/>
        </w:rPr>
        <w:t xml:space="preserve">f) </w:t>
      </w:r>
      <w:r>
        <w:rPr>
          <w:sz w:val="24"/>
        </w:rPr>
        <w:t xml:space="preserve">Preprint </w:t>
      </w:r>
      <w:r>
        <w:rPr>
          <w:sz w:val="24"/>
        </w:rPr>
        <w:t xml:space="preserve">Paper </w:t>
      </w:r>
      <w:r>
        <w:rPr>
          <w:sz w:val="24"/>
        </w:rPr>
        <w:t xml:space="preserve">und </w:t>
      </w:r>
      <w:r>
        <w:rPr>
          <w:sz w:val="24"/>
        </w:rPr>
        <w:t xml:space="preserve">Bewertung </w:t>
      </w:r>
      <w:r>
        <w:rPr>
          <w:sz w:val="24"/>
        </w:rPr>
        <w:t xml:space="preserve">/ </w:t>
      </w:r>
      <w:r>
        <w:rPr>
          <w:sz w:val="24"/>
        </w:rPr>
        <w:t xml:space="preserve">Diskussion </w:t>
      </w:r>
      <w:r>
        <w:rPr>
          <w:sz w:val="24"/>
        </w:rPr>
        <w:t xml:space="preserve">g) </w:t>
      </w:r>
      <w:r>
        <w:rPr>
          <w:sz w:val="24"/>
        </w:rPr>
        <w:t xml:space="preserve">Schutz </w:t>
      </w:r>
      <w:r>
        <w:rPr>
          <w:sz w:val="24"/>
        </w:rPr>
        <w:t xml:space="preserve">vulnerabler </w:t>
      </w:r>
      <w:r>
        <w:rPr>
          <w:sz w:val="24"/>
        </w:rPr>
        <w:t xml:space="preserve">Populationen </w:t>
      </w:r>
      <w:r>
        <w:rPr>
          <w:sz w:val="24"/>
        </w:rPr>
        <w:t xml:space="preserve">h) </w:t>
      </w:r>
      <w:r>
        <w:rPr>
          <w:sz w:val="24"/>
        </w:rPr>
        <w:t xml:space="preserve">RKI-intern </w:t>
      </w:r>
      <w:r>
        <w:rPr>
          <w:sz w:val="24"/>
        </w:rPr>
        <w:t xml:space="preserve">U </w:t>
      </w:r>
      <w:r>
        <w:rPr>
          <w:sz w:val="24"/>
        </w:rPr>
        <w:t xml:space="preserve">u </w:t>
      </w:r>
      <w:r>
        <w:rPr>
          <w:sz w:val="24"/>
        </w:rPr>
        <w:t xml:space="preserve">AL3 </w:t>
      </w:r>
      <w:r>
        <w:rPr>
          <w:sz w:val="24"/>
        </w:rPr>
        <w:t xml:space="preserve">a </w:t>
      </w:r>
      <w:r>
        <w:rPr>
          <w:sz w:val="24"/>
        </w:rPr>
        <w:t xml:space="preserve">AL3 </w:t>
      </w:r>
      <w:r>
        <w:rPr>
          <w:sz w:val="24"/>
        </w:rPr>
        <w:t xml:space="preserve">u </w:t>
      </w:r>
      <w:r>
        <w:rPr>
          <w:sz w:val="24"/>
        </w:rPr>
        <w:t xml:space="preserve">36?)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Stand </w:t>
      </w:r>
      <w:r>
        <w:rPr>
          <w:sz w:val="24"/>
        </w:rPr>
        <w:t xml:space="preserve">Veröff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Frage </w:t>
      </w:r>
      <w:r>
        <w:rPr>
          <w:sz w:val="24"/>
        </w:rPr>
        <w:t xml:space="preserve">nach </w:t>
      </w:r>
      <w:r>
        <w:rPr>
          <w:sz w:val="24"/>
        </w:rPr>
        <w:t xml:space="preserve">Pausierung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17 </w:t>
      </w:r>
      <w:r>
        <w:rPr>
          <w:sz w:val="24"/>
        </w:rPr>
        <w:t xml:space="preserve">|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 </w:t>
      </w:r>
      <w:r>
        <w:rPr>
          <w:sz w:val="24"/>
        </w:rPr>
        <w:t xml:space="preserve">26.10.2020; </w:t>
      </w:r>
      <w:r>
        <w:rPr>
          <w:sz w:val="24"/>
        </w:rPr>
        <w:t xml:space="preserve">13:00Uhr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2 </w:t>
      </w:r>
      <w:r>
        <w:rPr>
          <w:sz w:val="24"/>
        </w:rPr>
        <w:t xml:space="preserve">benötigte </w:t>
      </w:r>
      <w:r>
        <w:rPr>
          <w:sz w:val="24"/>
        </w:rPr>
        <w:t xml:space="preserve">Kapazitäten </w:t>
      </w:r>
      <w:r>
        <w:rPr>
          <w:sz w:val="24"/>
        </w:rPr>
        <w:t xml:space="preserve">(Wunsch </w:t>
      </w:r>
      <w:r>
        <w:rPr>
          <w:sz w:val="24"/>
        </w:rPr>
        <w:t xml:space="preserve">Kazleramt) </w:t>
      </w:r>
      <w:r>
        <w:rPr>
          <w:sz w:val="24"/>
        </w:rPr>
        <w:t xml:space="preserve">c) </w:t>
      </w:r>
      <w:r>
        <w:rPr>
          <w:sz w:val="24"/>
        </w:rPr>
        <w:t xml:space="preserve">d) </w:t>
      </w:r>
      <w:r>
        <w:rPr>
          <w:sz w:val="24"/>
        </w:rPr>
        <w:t xml:space="preserve">Weltweiter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z. </w:t>
      </w:r>
      <w:r>
        <w:rPr>
          <w:sz w:val="24"/>
        </w:rPr>
        <w:t xml:space="preserve">Überbrückung </w:t>
      </w:r>
      <w:r>
        <w:rPr>
          <w:sz w:val="24"/>
        </w:rPr>
        <w:t xml:space="preserve">bis </w:t>
      </w:r>
      <w:r>
        <w:rPr>
          <w:sz w:val="24"/>
        </w:rPr>
        <w:t xml:space="preserve">Impfstoff </w:t>
      </w:r>
      <w:r>
        <w:rPr>
          <w:sz w:val="24"/>
        </w:rPr>
        <w:t xml:space="preserve">verfügbar? </w:t>
      </w:r>
      <w:r>
        <w:rPr>
          <w:sz w:val="24"/>
        </w:rPr>
        <w:t xml:space="preserve">e) </w:t>
      </w:r>
      <w:r>
        <w:rPr>
          <w:sz w:val="24"/>
        </w:rPr>
        <w:t xml:space="preserve">Wann </w:t>
      </w:r>
      <w:r>
        <w:rPr>
          <w:sz w:val="24"/>
        </w:rPr>
        <w:t xml:space="preserve">sehen </w:t>
      </w:r>
      <w:r>
        <w:rPr>
          <w:sz w:val="24"/>
        </w:rPr>
        <w:t xml:space="preserve">wir </w:t>
      </w:r>
      <w:r>
        <w:rPr>
          <w:sz w:val="24"/>
        </w:rPr>
        <w:t xml:space="preserve">in </w:t>
      </w:r>
      <w:r>
        <w:rPr>
          <w:sz w:val="24"/>
        </w:rPr>
        <w:t xml:space="preserve">Ballungszentren </w:t>
      </w:r>
      <w:r>
        <w:rPr>
          <w:sz w:val="24"/>
        </w:rPr>
        <w:t xml:space="preserve">diese </w:t>
      </w:r>
      <w:r>
        <w:rPr>
          <w:sz w:val="24"/>
        </w:rPr>
        <w:t xml:space="preserve">Anstiege,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Punkte </w:t>
      </w:r>
      <w:r>
        <w:rPr>
          <w:sz w:val="24"/>
        </w:rPr>
        <w:t xml:space="preserve">adressiert </w:t>
      </w:r>
      <w:r>
        <w:rPr>
          <w:sz w:val="24"/>
        </w:rPr>
        <w:t xml:space="preserve">(Übertragung </w:t>
      </w:r>
      <w:r>
        <w:rPr>
          <w:sz w:val="24"/>
        </w:rPr>
        <w:t xml:space="preserve">in </w:t>
      </w:r>
      <w:r>
        <w:rPr>
          <w:sz w:val="24"/>
        </w:rPr>
        <w:t xml:space="preserve">größeren </w:t>
      </w:r>
      <w:r>
        <w:rPr>
          <w:sz w:val="24"/>
        </w:rPr>
        <w:t xml:space="preserve">Menschenansammlungen </w:t>
      </w:r>
      <w:r>
        <w:rPr>
          <w:sz w:val="24"/>
        </w:rPr>
        <w:t xml:space="preserve">in </w:t>
      </w:r>
      <w:r>
        <w:rPr>
          <w:sz w:val="24"/>
        </w:rPr>
        <w:t xml:space="preserve">öffentlichen </w:t>
      </w:r>
      <w:r>
        <w:rPr>
          <w:sz w:val="24"/>
        </w:rPr>
        <w:t xml:space="preserve">Verkehrsmitteln) </w:t>
      </w:r>
      <w:r>
        <w:rPr>
          <w:sz w:val="24"/>
        </w:rPr>
        <w:t xml:space="preserve">f) </w:t>
      </w:r>
      <w:r>
        <w:rPr>
          <w:sz w:val="24"/>
        </w:rPr>
        <w:t xml:space="preserve">Preprint </w:t>
      </w:r>
      <w:r>
        <w:rPr>
          <w:sz w:val="24"/>
        </w:rPr>
        <w:t xml:space="preserve">Paper </w:t>
      </w:r>
      <w:r>
        <w:rPr>
          <w:sz w:val="24"/>
        </w:rPr>
        <w:t xml:space="preserve">und </w:t>
      </w:r>
      <w:r>
        <w:rPr>
          <w:sz w:val="24"/>
        </w:rPr>
        <w:t xml:space="preserve">Bewertung </w:t>
      </w:r>
      <w:r>
        <w:rPr>
          <w:sz w:val="24"/>
        </w:rPr>
        <w:t xml:space="preserve">/ </w:t>
      </w:r>
      <w:r>
        <w:rPr>
          <w:sz w:val="24"/>
        </w:rPr>
        <w:t xml:space="preserve">Diskussion </w:t>
      </w:r>
      <w:r>
        <w:rPr>
          <w:sz w:val="24"/>
        </w:rPr>
        <w:t xml:space="preserve">g) </w:t>
      </w:r>
      <w:r>
        <w:rPr>
          <w:sz w:val="24"/>
        </w:rPr>
        <w:t xml:space="preserve">Schutz </w:t>
      </w:r>
      <w:r>
        <w:rPr>
          <w:sz w:val="24"/>
        </w:rPr>
        <w:t xml:space="preserve">vulnerabler </w:t>
      </w:r>
      <w:r>
        <w:rPr>
          <w:sz w:val="24"/>
        </w:rPr>
        <w:t xml:space="preserve">Populationen </w:t>
      </w:r>
      <w:r>
        <w:rPr>
          <w:sz w:val="24"/>
        </w:rPr>
        <w:t xml:space="preserve">h) </w:t>
      </w:r>
      <w:r>
        <w:rPr>
          <w:sz w:val="24"/>
        </w:rPr>
        <w:t xml:space="preserve">RKI-intern </w:t>
      </w:r>
      <w:r>
        <w:rPr>
          <w:sz w:val="24"/>
        </w:rPr>
        <w:t xml:space="preserve">AL3 </w:t>
      </w:r>
      <w:r>
        <w:rPr>
          <w:sz w:val="24"/>
        </w:rPr>
        <w:t xml:space="preserve">AL3 </w:t>
      </w:r>
      <w:r>
        <w:rPr>
          <w:sz w:val="24"/>
        </w:rPr>
        <w:t xml:space="preserve">(FG </w:t>
      </w:r>
      <w:r>
        <w:rPr>
          <w:sz w:val="24"/>
        </w:rPr>
        <w:t xml:space="preserve">36?)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Stand </w:t>
      </w:r>
      <w:r>
        <w:rPr>
          <w:sz w:val="24"/>
        </w:rPr>
        <w:t xml:space="preserve">Veröffentlichung: </w:t>
      </w:r>
      <w:r>
        <w:rPr>
          <w:sz w:val="24"/>
        </w:rPr>
        <w:t xml:space="preserve">Management </w:t>
      </w:r>
      <w:r>
        <w:rPr>
          <w:sz w:val="24"/>
        </w:rPr>
        <w:t xml:space="preserve">von </w:t>
      </w:r>
      <w:r>
        <w:rPr>
          <w:sz w:val="24"/>
        </w:rPr>
        <w:t xml:space="preserve">Kontak </w:t>
      </w:r>
    </w:p>
    <w:p>
      <w:r>
        <w:t>*****</w:t>
      </w:r>
    </w:p>
    <w:p>
      <w:pPr>
        <w:pStyle w:val="Heading1"/>
      </w:pPr>
      <w:r>
        <w:t>306_Ergebnisprotokoll_Krisenstabssitzung_2020-10-26.pdf</w:t>
      </w:r>
    </w:p>
    <w:p>
      <w:r>
        <w:t>Anzahl der Vorkommen von 'Lockdown': 3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. </w:t>
      </w:r>
      <w:r>
        <w:rPr>
          <w:sz w:val="24"/>
        </w:rPr>
        <w:t xml:space="preserve">91.125 </w:t>
      </w:r>
      <w:r>
        <w:rPr>
          <w:sz w:val="24"/>
        </w:rPr>
        <w:t xml:space="preserve">Fälle; </w:t>
      </w:r>
      <w:r>
        <w:rPr>
          <w:sz w:val="24"/>
        </w:rPr>
        <w:t xml:space="preserve">170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Tagen; </w:t>
      </w:r>
      <w:r>
        <w:rPr>
          <w:sz w:val="24"/>
        </w:rPr>
        <w:t xml:space="preserve">CFR </w:t>
      </w:r>
      <w:r>
        <w:rPr>
          <w:sz w:val="24"/>
        </w:rPr>
        <w:t xml:space="preserve">0,33%; </w:t>
      </w:r>
      <w:r>
        <w:rPr>
          <w:sz w:val="24"/>
        </w:rPr>
        <w:t xml:space="preserve">0 </w:t>
      </w:r>
      <w:r>
        <w:rPr>
          <w:sz w:val="24"/>
        </w:rPr>
        <w:t xml:space="preserve">Todesfälle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7 </w:t>
      </w:r>
      <w:r>
        <w:rPr>
          <w:sz w:val="24"/>
        </w:rPr>
        <w:t xml:space="preserve">Tagen </w:t>
      </w:r>
      <w:r>
        <w:rPr>
          <w:sz w:val="24"/>
        </w:rPr>
        <w:t xml:space="preserve">o </w:t>
      </w:r>
      <w:r>
        <w:rPr>
          <w:sz w:val="24"/>
        </w:rPr>
        <w:t xml:space="preserve">Zentralisiertes </w:t>
      </w:r>
      <w:r>
        <w:rPr>
          <w:sz w:val="24"/>
        </w:rPr>
        <w:t xml:space="preserve">Epidemiebekämpfungssystem; </w:t>
      </w:r>
      <w:r>
        <w:rPr>
          <w:sz w:val="24"/>
        </w:rPr>
        <w:t xml:space="preserve">schnelle </w:t>
      </w:r>
      <w:r>
        <w:rPr>
          <w:sz w:val="24"/>
        </w:rPr>
        <w:t xml:space="preserve">Reaktion </w:t>
      </w:r>
      <w:r>
        <w:rPr>
          <w:sz w:val="24"/>
        </w:rPr>
        <w:t xml:space="preserve">durch </w:t>
      </w:r>
      <w:r>
        <w:rPr>
          <w:sz w:val="24"/>
        </w:rPr>
        <w:t xml:space="preserve">China </w:t>
      </w:r>
      <w:r>
        <w:rPr>
          <w:sz w:val="24"/>
        </w:rPr>
        <w:t xml:space="preserve">auf </w:t>
      </w:r>
      <w:r>
        <w:rPr>
          <w:sz w:val="24"/>
        </w:rPr>
        <w:t xml:space="preserve">Pandemie; </w:t>
      </w:r>
      <w:r>
        <w:rPr>
          <w:sz w:val="24"/>
        </w:rPr>
        <w:t xml:space="preserve">teilweise </w:t>
      </w:r>
      <w:r>
        <w:rPr>
          <w:sz w:val="24"/>
        </w:rPr>
        <w:t xml:space="preserve">Isolierung </w:t>
      </w:r>
      <w:r>
        <w:rPr>
          <w:sz w:val="24"/>
        </w:rPr>
        <w:t xml:space="preserve">von </w:t>
      </w:r>
      <w:r>
        <w:rPr>
          <w:sz w:val="24"/>
        </w:rPr>
        <w:t xml:space="preserve">Fällen </w:t>
      </w:r>
      <w:r>
        <w:rPr>
          <w:sz w:val="24"/>
        </w:rPr>
        <w:t xml:space="preserve">in </w:t>
      </w:r>
      <w:r>
        <w:rPr>
          <w:sz w:val="24"/>
        </w:rPr>
        <w:t xml:space="preserve">sog. </w:t>
      </w:r>
      <w:r>
        <w:rPr>
          <w:sz w:val="24"/>
        </w:rPr>
        <w:t xml:space="preserve">Make </w:t>
      </w:r>
      <w:r>
        <w:rPr>
          <w:sz w:val="24"/>
        </w:rPr>
        <w:t xml:space="preserve">Shift </w:t>
      </w:r>
      <w:r>
        <w:rPr>
          <w:sz w:val="24"/>
        </w:rPr>
        <w:t xml:space="preserve">Hospitals </w:t>
      </w:r>
      <w:r>
        <w:rPr>
          <w:sz w:val="24"/>
        </w:rPr>
        <w:t xml:space="preserve">(Fälle </w:t>
      </w:r>
      <w:r>
        <w:rPr>
          <w:sz w:val="24"/>
        </w:rPr>
        <w:t xml:space="preserve">mit </w:t>
      </w:r>
      <w:r>
        <w:rPr>
          <w:sz w:val="24"/>
        </w:rPr>
        <w:t xml:space="preserve">leichten </w:t>
      </w:r>
      <w:r>
        <w:rPr>
          <w:sz w:val="24"/>
        </w:rPr>
        <w:t xml:space="preserve">Symptomen). </w:t>
      </w:r>
      <w:r>
        <w:rPr>
          <w:sz w:val="24"/>
        </w:rPr>
        <w:t xml:space="preserve">Literatur </w:t>
      </w:r>
      <w:r>
        <w:rPr>
          <w:sz w:val="24"/>
        </w:rPr>
        <w:t xml:space="preserve">hier </w:t>
      </w:r>
      <w:r>
        <w:rPr>
          <w:sz w:val="24"/>
        </w:rPr>
        <w:t xml:space="preserve">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scheint </w:t>
      </w:r>
      <w:r>
        <w:rPr>
          <w:sz w:val="24"/>
        </w:rPr>
        <w:t xml:space="preserve">auf </w:t>
      </w:r>
      <w:r>
        <w:rPr>
          <w:sz w:val="24"/>
        </w:rPr>
        <w:t xml:space="preserve">zentrale </w:t>
      </w:r>
      <w:r>
        <w:rPr>
          <w:sz w:val="24"/>
        </w:rPr>
        <w:t xml:space="preserve">Isolierung </w:t>
      </w:r>
      <w:r>
        <w:rPr>
          <w:sz w:val="24"/>
        </w:rPr>
        <w:t xml:space="preserve">(keine </w:t>
      </w:r>
      <w:r>
        <w:rPr>
          <w:sz w:val="24"/>
        </w:rPr>
        <w:t xml:space="preserve">Isolierung </w:t>
      </w:r>
      <w:r>
        <w:rPr>
          <w:sz w:val="24"/>
        </w:rPr>
        <w:t xml:space="preserve">im </w:t>
      </w:r>
      <w:r>
        <w:rPr>
          <w:sz w:val="24"/>
        </w:rPr>
        <w:t xml:space="preserve">eigenen </w:t>
      </w:r>
      <w:r>
        <w:rPr>
          <w:sz w:val="24"/>
        </w:rPr>
        <w:t xml:space="preserve">Haushalt) </w:t>
      </w:r>
      <w:r>
        <w:rPr>
          <w:sz w:val="24"/>
        </w:rPr>
        <w:t xml:space="preserve">bzw.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zurückzuführen </w:t>
      </w:r>
      <w:r>
        <w:rPr>
          <w:sz w:val="24"/>
        </w:rPr>
        <w:t xml:space="preserve">zu </w:t>
      </w:r>
      <w:r>
        <w:rPr>
          <w:sz w:val="24"/>
        </w:rPr>
        <w:t xml:space="preserve">sein. </w:t>
      </w:r>
      <w:r>
        <w:rPr>
          <w:sz w:val="24"/>
        </w:rPr>
        <w:t xml:space="preserve">Frage: </w:t>
      </w:r>
      <w:r>
        <w:rPr>
          <w:sz w:val="24"/>
        </w:rPr>
        <w:t xml:space="preserve">liegt </w:t>
      </w:r>
      <w:r>
        <w:rPr>
          <w:sz w:val="24"/>
        </w:rPr>
        <w:t xml:space="preserve">der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Australien </w:t>
      </w:r>
      <w:r>
        <w:rPr>
          <w:sz w:val="24"/>
        </w:rPr>
        <w:t xml:space="preserve">an </w:t>
      </w:r>
      <w:r>
        <w:rPr>
          <w:sz w:val="24"/>
        </w:rPr>
        <w:t xml:space="preserve">einem </w:t>
      </w:r>
      <w:r>
        <w:rPr>
          <w:sz w:val="24"/>
        </w:rPr>
        <w:t xml:space="preserve">ähnlichen </w:t>
      </w:r>
      <w:r>
        <w:rPr>
          <w:sz w:val="24"/>
        </w:rPr>
        <w:t xml:space="preserve">Vorgehen? </w:t>
      </w:r>
      <w:r>
        <w:rPr>
          <w:sz w:val="24"/>
        </w:rPr>
        <w:t xml:space="preserve">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Fallzahlen </w:t>
      </w:r>
      <w:r>
        <w:rPr>
          <w:sz w:val="24"/>
        </w:rPr>
        <w:t xml:space="preserve">in </w:t>
      </w:r>
      <w:r>
        <w:rPr>
          <w:sz w:val="24"/>
        </w:rPr>
        <w:t xml:space="preserve">China </w:t>
      </w:r>
      <w:r>
        <w:rPr>
          <w:sz w:val="24"/>
        </w:rPr>
        <w:t xml:space="preserve">ist </w:t>
      </w:r>
      <w:r>
        <w:rPr>
          <w:sz w:val="24"/>
        </w:rPr>
        <w:t xml:space="preserve">zu </w:t>
      </w:r>
      <w:r>
        <w:rPr>
          <w:sz w:val="24"/>
        </w:rPr>
        <w:t xml:space="preserve">beachten,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offizielle </w:t>
      </w:r>
      <w:r>
        <w:rPr>
          <w:sz w:val="24"/>
        </w:rPr>
        <w:t xml:space="preserve">Zahlen </w:t>
      </w:r>
      <w:r>
        <w:rPr>
          <w:sz w:val="24"/>
        </w:rPr>
        <w:t xml:space="preserve">der </w:t>
      </w:r>
      <w:r>
        <w:rPr>
          <w:sz w:val="24"/>
        </w:rPr>
        <w:t xml:space="preserve">Regierung </w:t>
      </w:r>
      <w:r>
        <w:rPr>
          <w:sz w:val="24"/>
        </w:rPr>
        <w:t xml:space="preserve">handelt </w:t>
      </w:r>
      <w:r>
        <w:rPr>
          <w:sz w:val="24"/>
        </w:rPr>
        <w:t xml:space="preserve"> </w:t>
      </w:r>
      <w:r>
        <w:rPr>
          <w:sz w:val="24"/>
        </w:rPr>
        <w:t xml:space="preserve">Diskussion, </w:t>
      </w:r>
      <w:r>
        <w:rPr>
          <w:sz w:val="24"/>
        </w:rPr>
        <w:t xml:space="preserve">ob </w:t>
      </w:r>
      <w:r>
        <w:rPr>
          <w:sz w:val="24"/>
        </w:rPr>
        <w:t xml:space="preserve">chinesisches </w:t>
      </w:r>
      <w:r>
        <w:rPr>
          <w:sz w:val="24"/>
        </w:rPr>
        <w:t xml:space="preserve">Konzept </w:t>
      </w:r>
      <w:r>
        <w:rPr>
          <w:sz w:val="24"/>
        </w:rPr>
        <w:t xml:space="preserve">der </w:t>
      </w:r>
      <w:r>
        <w:rPr>
          <w:sz w:val="24"/>
        </w:rPr>
        <w:t xml:space="preserve">Isolierung </w:t>
      </w:r>
      <w:r>
        <w:rPr>
          <w:sz w:val="24"/>
        </w:rPr>
        <w:t xml:space="preserve">(von </w:t>
      </w:r>
      <w:r>
        <w:rPr>
          <w:sz w:val="24"/>
        </w:rPr>
        <w:t xml:space="preserve">leichten </w:t>
      </w:r>
      <w:r>
        <w:rPr>
          <w:sz w:val="24"/>
        </w:rPr>
        <w:t xml:space="preserve">Fällen) </w:t>
      </w:r>
      <w:r>
        <w:rPr>
          <w:sz w:val="24"/>
        </w:rPr>
        <w:t xml:space="preserve">außerhalb </w:t>
      </w:r>
      <w:r>
        <w:rPr>
          <w:sz w:val="24"/>
        </w:rPr>
        <w:t xml:space="preserve">des </w:t>
      </w:r>
      <w:r>
        <w:rPr>
          <w:sz w:val="24"/>
        </w:rPr>
        <w:t xml:space="preserve">Haushalts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denkbar </w:t>
      </w:r>
      <w:r>
        <w:rPr>
          <w:sz w:val="24"/>
        </w:rPr>
        <w:t xml:space="preserve">wäre, </w:t>
      </w:r>
      <w:r>
        <w:rPr>
          <w:sz w:val="24"/>
        </w:rPr>
        <w:t xml:space="preserve">da </w:t>
      </w:r>
      <w:r>
        <w:rPr>
          <w:sz w:val="24"/>
        </w:rPr>
        <w:t xml:space="preserve">aktuell </w:t>
      </w:r>
      <w:r>
        <w:rPr>
          <w:sz w:val="24"/>
        </w:rPr>
        <w:t xml:space="preserve">viele </w:t>
      </w:r>
      <w:r>
        <w:rPr>
          <w:sz w:val="24"/>
        </w:rPr>
        <w:t xml:space="preserve">Übertragungen </w:t>
      </w:r>
      <w:r>
        <w:rPr>
          <w:sz w:val="24"/>
        </w:rPr>
        <w:t xml:space="preserve">im </w:t>
      </w:r>
      <w:r>
        <w:rPr>
          <w:sz w:val="24"/>
        </w:rPr>
        <w:t xml:space="preserve">häuslichen </w:t>
      </w:r>
      <w:r>
        <w:rPr>
          <w:sz w:val="24"/>
        </w:rPr>
        <w:t xml:space="preserve">Umfe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chon </w:t>
      </w:r>
      <w:r>
        <w:rPr>
          <w:sz w:val="24"/>
        </w:rPr>
        <w:t xml:space="preserve">Maßnahmen </w:t>
      </w:r>
      <w:r>
        <w:rPr>
          <w:sz w:val="24"/>
        </w:rPr>
        <w:t xml:space="preserve">vorhanden </w:t>
      </w:r>
      <w:r>
        <w:rPr>
          <w:sz w:val="24"/>
        </w:rPr>
        <w:t xml:space="preserve">sind, </w:t>
      </w:r>
      <w:r>
        <w:rPr>
          <w:sz w:val="24"/>
        </w:rPr>
        <w:t xml:space="preserve">wie </w:t>
      </w:r>
      <w:r>
        <w:rPr>
          <w:sz w:val="24"/>
        </w:rPr>
        <w:t xml:space="preserve">könnte </w:t>
      </w:r>
      <w:r>
        <w:rPr>
          <w:sz w:val="24"/>
        </w:rPr>
        <w:t xml:space="preserve">das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Modellierung </w:t>
      </w:r>
      <w:r>
        <w:rPr>
          <w:sz w:val="24"/>
        </w:rPr>
        <w:t xml:space="preserve">eingefügt </w:t>
      </w:r>
      <w:r>
        <w:rPr>
          <w:sz w:val="24"/>
        </w:rPr>
        <w:t xml:space="preserve">werden? </w:t>
      </w:r>
      <w:r>
        <w:rPr>
          <w:sz w:val="24"/>
        </w:rPr>
        <w:t xml:space="preserve"> </w:t>
      </w:r>
      <w:r>
        <w:rPr>
          <w:sz w:val="24"/>
        </w:rPr>
        <w:t xml:space="preserve">Vorschlag </w:t>
      </w:r>
      <w:r>
        <w:rPr>
          <w:sz w:val="24"/>
        </w:rPr>
        <w:t xml:space="preserve">der </w:t>
      </w:r>
      <w:r>
        <w:rPr>
          <w:sz w:val="24"/>
        </w:rPr>
        <w:t xml:space="preserve">Einführung </w:t>
      </w:r>
      <w:r>
        <w:rPr>
          <w:sz w:val="24"/>
        </w:rPr>
        <w:t xml:space="preserve">einer </w:t>
      </w:r>
      <w:r>
        <w:rPr>
          <w:sz w:val="24"/>
        </w:rPr>
        <w:t xml:space="preserve">20-40%igen </w:t>
      </w:r>
      <w:r>
        <w:rPr>
          <w:sz w:val="24"/>
        </w:rPr>
        <w:t xml:space="preserve">Kontaktminimierung. </w:t>
      </w:r>
      <w:r>
        <w:rPr>
          <w:sz w:val="24"/>
        </w:rPr>
        <w:t xml:space="preserve">Dies </w:t>
      </w:r>
      <w:r>
        <w:rPr>
          <w:sz w:val="24"/>
        </w:rPr>
        <w:t xml:space="preserve">sollte </w:t>
      </w:r>
      <w:r>
        <w:rPr>
          <w:sz w:val="24"/>
        </w:rPr>
        <w:t xml:space="preserve">auf </w:t>
      </w:r>
      <w:r>
        <w:rPr>
          <w:sz w:val="24"/>
        </w:rPr>
        <w:t xml:space="preserve">jeden </w:t>
      </w:r>
      <w:r>
        <w:rPr>
          <w:sz w:val="24"/>
        </w:rPr>
        <w:t xml:space="preserve">Fall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Limitationen </w:t>
      </w:r>
      <w:r>
        <w:rPr>
          <w:sz w:val="24"/>
        </w:rPr>
        <w:t xml:space="preserve">aufgenommen </w:t>
      </w:r>
      <w:r>
        <w:rPr>
          <w:sz w:val="24"/>
        </w:rPr>
        <w:t xml:space="preserve">werden.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sz w:val="24"/>
        </w:rPr>
        <w:t xml:space="preserve">Demografie </w:t>
      </w:r>
      <w:r>
        <w:rPr>
          <w:sz w:val="24"/>
        </w:rPr>
        <w:t xml:space="preserve">Deutschlands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Modellierung </w:t>
      </w:r>
      <w:r>
        <w:rPr>
          <w:sz w:val="24"/>
        </w:rPr>
        <w:t xml:space="preserve">berücksichtigt?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mitaufgenommen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von </w:t>
      </w:r>
      <w:r>
        <w:rPr>
          <w:sz w:val="24"/>
        </w:rPr>
        <w:t xml:space="preserve">Lerneffekten </w:t>
      </w:r>
      <w:r>
        <w:rPr>
          <w:sz w:val="24"/>
        </w:rPr>
        <w:t xml:space="preserve">ausgegangen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 </w:t>
      </w:r>
      <w:r>
        <w:rPr>
          <w:sz w:val="24"/>
        </w:rPr>
        <w:t xml:space="preserve">Weltweiter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zur </w:t>
      </w:r>
      <w:r>
        <w:rPr>
          <w:sz w:val="24"/>
        </w:rPr>
        <w:t xml:space="preserve">Überbrückung </w:t>
      </w:r>
      <w:r>
        <w:rPr>
          <w:sz w:val="24"/>
        </w:rPr>
        <w:t xml:space="preserve">bis </w:t>
      </w:r>
      <w:r>
        <w:rPr>
          <w:sz w:val="24"/>
        </w:rPr>
        <w:t xml:space="preserve">Impfstoff </w:t>
      </w:r>
      <w:r>
        <w:rPr>
          <w:sz w:val="24"/>
        </w:rPr>
        <w:t xml:space="preserve">verfügbar </w:t>
      </w:r>
      <w:r>
        <w:rPr>
          <w:sz w:val="24"/>
        </w:rPr>
        <w:t xml:space="preserve">sinnvoll?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Koordinierung </w:t>
      </w:r>
      <w:r>
        <w:rPr>
          <w:sz w:val="24"/>
        </w:rPr>
        <w:t xml:space="preserve">eines </w:t>
      </w:r>
      <w:r>
        <w:rPr>
          <w:sz w:val="24"/>
        </w:rPr>
        <w:t xml:space="preserve">weltweit </w:t>
      </w:r>
      <w:r>
        <w:rPr>
          <w:sz w:val="24"/>
        </w:rPr>
        <w:t xml:space="preserve">zeitgleichen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scheint </w:t>
      </w:r>
      <w:r>
        <w:rPr>
          <w:sz w:val="24"/>
        </w:rPr>
        <w:t xml:space="preserve">nicht </w:t>
      </w:r>
      <w:r>
        <w:rPr>
          <w:sz w:val="24"/>
        </w:rPr>
        <w:t xml:space="preserve">machbar. </w:t>
      </w:r>
      <w:r>
        <w:rPr>
          <w:sz w:val="24"/>
        </w:rPr>
        <w:t xml:space="preserve">Zusätzlich </w:t>
      </w:r>
      <w:r>
        <w:rPr>
          <w:sz w:val="24"/>
        </w:rPr>
        <w:t xml:space="preserve">wäre </w:t>
      </w:r>
      <w:r>
        <w:rPr>
          <w:sz w:val="24"/>
        </w:rPr>
        <w:t xml:space="preserve">die </w:t>
      </w:r>
      <w:r>
        <w:rPr>
          <w:sz w:val="24"/>
        </w:rPr>
        <w:t xml:space="preserve">Gefahr </w:t>
      </w:r>
      <w:r>
        <w:rPr>
          <w:sz w:val="24"/>
        </w:rPr>
        <w:t xml:space="preserve">zahlreicher </w:t>
      </w:r>
      <w:r>
        <w:rPr>
          <w:sz w:val="24"/>
        </w:rPr>
        <w:t xml:space="preserve">nachteiliger </w:t>
      </w:r>
      <w:r>
        <w:rPr>
          <w:sz w:val="24"/>
        </w:rPr>
        <w:t xml:space="preserve">Nebeneffekte </w:t>
      </w:r>
      <w:r>
        <w:rPr>
          <w:sz w:val="24"/>
        </w:rPr>
        <w:t xml:space="preserve">z.B.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Lebensmittelverteilung </w:t>
      </w:r>
      <w:r>
        <w:rPr>
          <w:sz w:val="24"/>
        </w:rPr>
        <w:t xml:space="preserve">aber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Produktion </w:t>
      </w:r>
      <w:r>
        <w:rPr>
          <w:sz w:val="24"/>
        </w:rPr>
        <w:t xml:space="preserve">und </w:t>
      </w:r>
      <w:r>
        <w:rPr>
          <w:sz w:val="24"/>
        </w:rPr>
        <w:t xml:space="preserve">Verteilung </w:t>
      </w:r>
      <w:r>
        <w:rPr>
          <w:sz w:val="24"/>
        </w:rPr>
        <w:t xml:space="preserve">der </w:t>
      </w:r>
      <w:r>
        <w:rPr>
          <w:sz w:val="24"/>
        </w:rPr>
        <w:t xml:space="preserve">Impfstoffe </w:t>
      </w:r>
      <w:r>
        <w:rPr>
          <w:sz w:val="24"/>
        </w:rPr>
        <w:t xml:space="preserve">sehr </w:t>
      </w:r>
      <w:r>
        <w:rPr>
          <w:sz w:val="24"/>
        </w:rPr>
        <w:t xml:space="preserve">hoch </w:t>
      </w:r>
      <w:r>
        <w:rPr>
          <w:sz w:val="24"/>
        </w:rPr>
        <w:t xml:space="preserve">einzuschätzen. </w:t>
      </w:r>
      <w:r>
        <w:rPr>
          <w:sz w:val="24"/>
        </w:rPr>
        <w:t xml:space="preserve"> </w:t>
      </w:r>
      <w:r>
        <w:rPr>
          <w:sz w:val="24"/>
        </w:rPr>
        <w:t xml:space="preserve">Schutz </w:t>
      </w:r>
      <w:r>
        <w:rPr>
          <w:sz w:val="24"/>
        </w:rPr>
        <w:t xml:space="preserve">vulnerabler </w:t>
      </w:r>
      <w:r>
        <w:rPr>
          <w:sz w:val="24"/>
        </w:rPr>
        <w:t xml:space="preserve">Populationen </w:t>
      </w:r>
      <w:r>
        <w:rPr>
          <w:sz w:val="24"/>
        </w:rPr>
        <w:t xml:space="preserve">o </w:t>
      </w:r>
      <w:r>
        <w:rPr>
          <w:sz w:val="24"/>
        </w:rPr>
        <w:t xml:space="preserve">Abt.1 </w:t>
      </w:r>
      <w:r>
        <w:rPr>
          <w:sz w:val="24"/>
        </w:rPr>
        <w:t xml:space="preserve">berichtet, </w:t>
      </w:r>
      <w:r>
        <w:rPr>
          <w:sz w:val="24"/>
        </w:rPr>
        <w:t xml:space="preserve">dass </w:t>
      </w:r>
      <w:r>
        <w:rPr>
          <w:sz w:val="24"/>
        </w:rPr>
        <w:t xml:space="preserve">aktuell </w:t>
      </w:r>
      <w:r>
        <w:rPr>
          <w:sz w:val="24"/>
        </w:rPr>
        <w:t xml:space="preserve">Pflegeh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ng </w:t>
      </w:r>
      <w:r>
        <w:rPr>
          <w:sz w:val="24"/>
        </w:rPr>
        <w:t xml:space="preserve">einer </w:t>
      </w:r>
      <w:r>
        <w:rPr>
          <w:sz w:val="24"/>
        </w:rPr>
        <w:t xml:space="preserve">20-40%igen </w:t>
      </w:r>
      <w:r>
        <w:rPr>
          <w:sz w:val="24"/>
        </w:rPr>
        <w:t xml:space="preserve">Kontaktminimierung. </w:t>
      </w:r>
      <w:r>
        <w:rPr>
          <w:sz w:val="24"/>
        </w:rPr>
        <w:t xml:space="preserve">Dies </w:t>
      </w:r>
      <w:r>
        <w:rPr>
          <w:sz w:val="24"/>
        </w:rPr>
        <w:t xml:space="preserve">sollte </w:t>
      </w:r>
      <w:r>
        <w:rPr>
          <w:sz w:val="24"/>
        </w:rPr>
        <w:t xml:space="preserve">auf </w:t>
      </w:r>
      <w:r>
        <w:rPr>
          <w:sz w:val="24"/>
        </w:rPr>
        <w:t xml:space="preserve">jeden </w:t>
      </w:r>
      <w:r>
        <w:rPr>
          <w:sz w:val="24"/>
        </w:rPr>
        <w:t xml:space="preserve">Fall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Limitationen </w:t>
      </w:r>
      <w:r>
        <w:rPr>
          <w:sz w:val="24"/>
        </w:rPr>
        <w:t xml:space="preserve">aufgenommen </w:t>
      </w:r>
      <w:r>
        <w:rPr>
          <w:sz w:val="24"/>
        </w:rPr>
        <w:t xml:space="preserve">werden.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sz w:val="24"/>
        </w:rPr>
        <w:t xml:space="preserve">Demografie </w:t>
      </w:r>
      <w:r>
        <w:rPr>
          <w:sz w:val="24"/>
        </w:rPr>
        <w:t xml:space="preserve">Deutschlands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Modellierung </w:t>
      </w:r>
      <w:r>
        <w:rPr>
          <w:sz w:val="24"/>
        </w:rPr>
        <w:t xml:space="preserve">berücksichtigt?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mitaufgenommen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von </w:t>
      </w:r>
      <w:r>
        <w:rPr>
          <w:sz w:val="24"/>
        </w:rPr>
        <w:t xml:space="preserve">Lerneffekten </w:t>
      </w:r>
      <w:r>
        <w:rPr>
          <w:sz w:val="24"/>
        </w:rPr>
        <w:t xml:space="preserve">ausgegangen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 </w:t>
      </w:r>
      <w:r>
        <w:rPr>
          <w:sz w:val="24"/>
        </w:rPr>
        <w:t xml:space="preserve">Weltweiter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zur </w:t>
      </w:r>
      <w:r>
        <w:rPr>
          <w:sz w:val="24"/>
        </w:rPr>
        <w:t xml:space="preserve">Überbrückung </w:t>
      </w:r>
      <w:r>
        <w:rPr>
          <w:sz w:val="24"/>
        </w:rPr>
        <w:t xml:space="preserve">bis </w:t>
      </w:r>
      <w:r>
        <w:rPr>
          <w:sz w:val="24"/>
        </w:rPr>
        <w:t xml:space="preserve">Impfstoff </w:t>
      </w:r>
      <w:r>
        <w:rPr>
          <w:sz w:val="24"/>
        </w:rPr>
        <w:t xml:space="preserve">verfügbar </w:t>
      </w:r>
      <w:r>
        <w:rPr>
          <w:sz w:val="24"/>
        </w:rPr>
        <w:t xml:space="preserve">sinnvoll?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Koordinierung </w:t>
      </w:r>
      <w:r>
        <w:rPr>
          <w:sz w:val="24"/>
        </w:rPr>
        <w:t xml:space="preserve">eines </w:t>
      </w:r>
      <w:r>
        <w:rPr>
          <w:sz w:val="24"/>
        </w:rPr>
        <w:t xml:space="preserve">weltweit </w:t>
      </w:r>
      <w:r>
        <w:rPr>
          <w:sz w:val="24"/>
        </w:rPr>
        <w:t xml:space="preserve">zeitgleichen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scheint </w:t>
      </w:r>
      <w:r>
        <w:rPr>
          <w:sz w:val="24"/>
        </w:rPr>
        <w:t xml:space="preserve">nicht </w:t>
      </w:r>
      <w:r>
        <w:rPr>
          <w:sz w:val="24"/>
        </w:rPr>
        <w:t xml:space="preserve">machbar. </w:t>
      </w:r>
      <w:r>
        <w:rPr>
          <w:sz w:val="24"/>
        </w:rPr>
        <w:t xml:space="preserve">Zusätzlich </w:t>
      </w:r>
      <w:r>
        <w:rPr>
          <w:sz w:val="24"/>
        </w:rPr>
        <w:t xml:space="preserve">wäre </w:t>
      </w:r>
      <w:r>
        <w:rPr>
          <w:sz w:val="24"/>
        </w:rPr>
        <w:t xml:space="preserve">die </w:t>
      </w:r>
      <w:r>
        <w:rPr>
          <w:sz w:val="24"/>
        </w:rPr>
        <w:t xml:space="preserve">Gefahr </w:t>
      </w:r>
      <w:r>
        <w:rPr>
          <w:sz w:val="24"/>
        </w:rPr>
        <w:t xml:space="preserve">zahlreicher </w:t>
      </w:r>
      <w:r>
        <w:rPr>
          <w:sz w:val="24"/>
        </w:rPr>
        <w:t xml:space="preserve">nachteiliger </w:t>
      </w:r>
      <w:r>
        <w:rPr>
          <w:sz w:val="24"/>
        </w:rPr>
        <w:t xml:space="preserve">Nebeneffekte </w:t>
      </w:r>
      <w:r>
        <w:rPr>
          <w:sz w:val="24"/>
        </w:rPr>
        <w:t xml:space="preserve">z.B.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Lebensmittelverteilung </w:t>
      </w:r>
      <w:r>
        <w:rPr>
          <w:sz w:val="24"/>
        </w:rPr>
        <w:t xml:space="preserve">aber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Produktion </w:t>
      </w:r>
      <w:r>
        <w:rPr>
          <w:sz w:val="24"/>
        </w:rPr>
        <w:t xml:space="preserve">und </w:t>
      </w:r>
      <w:r>
        <w:rPr>
          <w:sz w:val="24"/>
        </w:rPr>
        <w:t xml:space="preserve">Verteilung </w:t>
      </w:r>
      <w:r>
        <w:rPr>
          <w:sz w:val="24"/>
        </w:rPr>
        <w:t xml:space="preserve">der </w:t>
      </w:r>
      <w:r>
        <w:rPr>
          <w:sz w:val="24"/>
        </w:rPr>
        <w:t xml:space="preserve">Impfstoffe </w:t>
      </w:r>
      <w:r>
        <w:rPr>
          <w:sz w:val="24"/>
        </w:rPr>
        <w:t xml:space="preserve">sehr </w:t>
      </w:r>
      <w:r>
        <w:rPr>
          <w:sz w:val="24"/>
        </w:rPr>
        <w:t xml:space="preserve">hoch </w:t>
      </w:r>
      <w:r>
        <w:rPr>
          <w:sz w:val="24"/>
        </w:rPr>
        <w:t xml:space="preserve">einzuschätzen. </w:t>
      </w:r>
      <w:r>
        <w:rPr>
          <w:sz w:val="24"/>
        </w:rPr>
        <w:t xml:space="preserve"> </w:t>
      </w:r>
      <w:r>
        <w:rPr>
          <w:sz w:val="24"/>
        </w:rPr>
        <w:t xml:space="preserve">Schutz </w:t>
      </w:r>
      <w:r>
        <w:rPr>
          <w:sz w:val="24"/>
        </w:rPr>
        <w:t xml:space="preserve">vulnerabler </w:t>
      </w:r>
      <w:r>
        <w:rPr>
          <w:sz w:val="24"/>
        </w:rPr>
        <w:t xml:space="preserve">Populationen </w:t>
      </w:r>
      <w:r>
        <w:rPr>
          <w:sz w:val="24"/>
        </w:rPr>
        <w:t xml:space="preserve">o </w:t>
      </w:r>
      <w:r>
        <w:rPr>
          <w:sz w:val="24"/>
        </w:rPr>
        <w:t xml:space="preserve">Abt.1 </w:t>
      </w:r>
      <w:r>
        <w:rPr>
          <w:sz w:val="24"/>
        </w:rPr>
        <w:t xml:space="preserve">berichtet, </w:t>
      </w:r>
      <w:r>
        <w:rPr>
          <w:sz w:val="24"/>
        </w:rPr>
        <w:t xml:space="preserve">dass </w:t>
      </w:r>
      <w:r>
        <w:rPr>
          <w:sz w:val="24"/>
        </w:rPr>
        <w:t xml:space="preserve">aktuell </w:t>
      </w:r>
      <w:r>
        <w:rPr>
          <w:sz w:val="24"/>
        </w:rPr>
        <w:t xml:space="preserve">Pflegeheime </w:t>
      </w:r>
      <w:r>
        <w:rPr>
          <w:sz w:val="24"/>
        </w:rPr>
        <w:t xml:space="preserve">an </w:t>
      </w:r>
      <w:r>
        <w:rPr>
          <w:sz w:val="24"/>
        </w:rPr>
        <w:t xml:space="preserve">Konzepten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Infektionsschutz </w:t>
      </w:r>
      <w:r>
        <w:rPr>
          <w:sz w:val="24"/>
        </w:rPr>
        <w:t xml:space="preserve">arbeiten </w:t>
      </w:r>
      <w:r>
        <w:rPr>
          <w:sz w:val="24"/>
        </w:rPr>
        <w:t xml:space="preserve">und </w:t>
      </w:r>
      <w:r>
        <w:rPr>
          <w:sz w:val="24"/>
        </w:rPr>
        <w:t xml:space="preserve">nach </w:t>
      </w:r>
      <w:r>
        <w:rPr>
          <w:sz w:val="24"/>
        </w:rPr>
        <w:t xml:space="preserve">Erkenntnissen </w:t>
      </w:r>
      <w:r>
        <w:rPr>
          <w:sz w:val="24"/>
        </w:rPr>
        <w:t xml:space="preserve">aus </w:t>
      </w:r>
      <w:r>
        <w:rPr>
          <w:sz w:val="24"/>
        </w:rPr>
        <w:t xml:space="preserve">Ausbrüchen </w:t>
      </w:r>
      <w:r>
        <w:rPr>
          <w:sz w:val="24"/>
        </w:rPr>
        <w:t xml:space="preserve">fragen, </w:t>
      </w:r>
      <w:r>
        <w:rPr>
          <w:sz w:val="24"/>
        </w:rPr>
        <w:t xml:space="preserve">um </w:t>
      </w:r>
      <w:r>
        <w:rPr>
          <w:sz w:val="24"/>
        </w:rPr>
        <w:t xml:space="preserve">diese </w:t>
      </w:r>
      <w:r>
        <w:rPr>
          <w:sz w:val="24"/>
        </w:rPr>
        <w:t xml:space="preserve">e </w:t>
      </w:r>
    </w:p>
    <w:p>
      <w:r>
        <w:t>*****</w:t>
      </w:r>
    </w:p>
    <w:p>
      <w:pPr>
        <w:pStyle w:val="Heading1"/>
      </w:pPr>
      <w:r>
        <w:t>308_Ergebnisprotokoll_Krisenstabssitzung_2020-10-28.pdf</w:t>
      </w:r>
    </w:p>
    <w:p>
      <w:r>
        <w:t>Anzahl der Vorkommen von 'Lockdown': 5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Victoria: </w:t>
      </w:r>
      <w:r>
        <w:rPr>
          <w:sz w:val="24"/>
        </w:rPr>
        <w:t xml:space="preserve">687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/ </w:t>
      </w:r>
      <w:r>
        <w:rPr>
          <w:sz w:val="24"/>
        </w:rPr>
        <w:t xml:space="preserve">Tag </w:t>
      </w:r>
      <w:r>
        <w:rPr>
          <w:sz w:val="24"/>
        </w:rPr>
        <w:t xml:space="preserve">(August </w:t>
      </w:r>
      <w:r>
        <w:rPr>
          <w:sz w:val="24"/>
        </w:rPr>
        <w:t xml:space="preserve">2020)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NSW, </w:t>
      </w:r>
      <w:r>
        <w:rPr>
          <w:sz w:val="24"/>
        </w:rPr>
        <w:t xml:space="preserve">lokal </w:t>
      </w:r>
      <w:r>
        <w:rPr>
          <w:sz w:val="24"/>
        </w:rPr>
        <w:t xml:space="preserve">begrenzte </w:t>
      </w:r>
      <w:r>
        <w:rPr>
          <w:sz w:val="24"/>
        </w:rPr>
        <w:t xml:space="preserve">Cluster </w:t>
      </w:r>
      <w:r>
        <w:rPr>
          <w:sz w:val="24"/>
        </w:rPr>
        <w:t xml:space="preserve">in </w:t>
      </w:r>
      <w:r>
        <w:rPr>
          <w:sz w:val="24"/>
        </w:rPr>
        <w:t xml:space="preserve">NSW </w:t>
      </w:r>
      <w:r>
        <w:rPr>
          <w:sz w:val="24"/>
        </w:rPr>
        <w:t xml:space="preserve">Seit </w:t>
      </w:r>
      <w:r>
        <w:rPr>
          <w:sz w:val="24"/>
        </w:rPr>
        <w:t xml:space="preserve">24.07. </w:t>
      </w:r>
      <w:r>
        <w:rPr>
          <w:sz w:val="24"/>
        </w:rPr>
        <w:t xml:space="preserve">Restriktionen </w:t>
      </w:r>
      <w:r>
        <w:rPr>
          <w:sz w:val="24"/>
        </w:rPr>
        <w:t xml:space="preserve">in </w:t>
      </w:r>
      <w:r>
        <w:rPr>
          <w:sz w:val="24"/>
        </w:rPr>
        <w:t xml:space="preserve">NSW </w:t>
      </w:r>
      <w:r>
        <w:rPr>
          <w:sz w:val="24"/>
        </w:rPr>
        <w:t xml:space="preserve">verschärft </w:t>
      </w:r>
      <w:r>
        <w:rPr>
          <w:sz w:val="24"/>
        </w:rPr>
        <w:t xml:space="preserve">(v.a. </w:t>
      </w:r>
      <w:r>
        <w:rPr>
          <w:sz w:val="24"/>
        </w:rPr>
        <w:t xml:space="preserve">Gastronomie) </w:t>
      </w:r>
      <w:r>
        <w:rPr>
          <w:sz w:val="24"/>
        </w:rPr>
        <w:t xml:space="preserve">Eintrag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Pflegeheime </w:t>
      </w:r>
      <w:r>
        <w:rPr>
          <w:sz w:val="24"/>
        </w:rPr>
        <w:t xml:space="preserve">Starke </w:t>
      </w:r>
      <w:r>
        <w:rPr>
          <w:sz w:val="24"/>
        </w:rPr>
        <w:t xml:space="preserve">Reisebeschränkungen </w:t>
      </w:r>
      <w:r>
        <w:rPr>
          <w:sz w:val="24"/>
        </w:rPr>
        <w:t xml:space="preserve">14-Tage-Quarantäne </w:t>
      </w:r>
      <w:r>
        <w:rPr>
          <w:sz w:val="24"/>
        </w:rPr>
        <w:t xml:space="preserve">(bei </w:t>
      </w:r>
      <w:r>
        <w:rPr>
          <w:sz w:val="24"/>
        </w:rPr>
        <w:t xml:space="preserve">Einreise) </w:t>
      </w:r>
      <w:r>
        <w:rPr>
          <w:sz w:val="24"/>
        </w:rPr>
        <w:t xml:space="preserve">in </w:t>
      </w:r>
      <w:r>
        <w:rPr>
          <w:sz w:val="24"/>
        </w:rPr>
        <w:t xml:space="preserve">Quarantäne-Hotels </w:t>
      </w:r>
      <w:r>
        <w:rPr>
          <w:sz w:val="24"/>
        </w:rPr>
        <w:t xml:space="preserve">Weiterer </w:t>
      </w:r>
      <w:r>
        <w:rPr>
          <w:sz w:val="24"/>
        </w:rPr>
        <w:t xml:space="preserve">Verlauf: </w:t>
      </w:r>
      <w:r>
        <w:rPr>
          <w:sz w:val="24"/>
        </w:rPr>
        <w:t xml:space="preserve">o </w:t>
      </w:r>
      <w:r>
        <w:rPr>
          <w:sz w:val="24"/>
        </w:rPr>
        <w:t xml:space="preserve">Personen </w:t>
      </w:r>
      <w:r>
        <w:rPr>
          <w:sz w:val="24"/>
        </w:rPr>
        <w:t xml:space="preserve">getestet) </w:t>
      </w:r>
      <w:r>
        <w:rPr>
          <w:sz w:val="24"/>
        </w:rPr>
        <w:t xml:space="preserve">o </w:t>
      </w:r>
      <w:r>
        <w:rPr>
          <w:sz w:val="24"/>
        </w:rPr>
        <w:t xml:space="preserve">Ausgangssperren </w:t>
      </w:r>
      <w:r>
        <w:rPr>
          <w:sz w:val="24"/>
        </w:rPr>
        <w:t xml:space="preserve">in </w:t>
      </w:r>
      <w:r>
        <w:rPr>
          <w:sz w:val="24"/>
        </w:rPr>
        <w:t xml:space="preserve">10 </w:t>
      </w:r>
      <w:r>
        <w:rPr>
          <w:sz w:val="24"/>
        </w:rPr>
        <w:t xml:space="preserve">Bezirken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Großraum </w:t>
      </w:r>
      <w:r>
        <w:rPr>
          <w:sz w:val="24"/>
        </w:rPr>
        <w:t xml:space="preserve">Melbourne </w:t>
      </w:r>
      <w:r>
        <w:rPr>
          <w:sz w:val="24"/>
        </w:rPr>
        <w:t xml:space="preserve">08.07.2020; </w:t>
      </w:r>
      <w:r>
        <w:rPr>
          <w:sz w:val="24"/>
        </w:rPr>
        <w:t xml:space="preserve">Verlassen </w:t>
      </w:r>
      <w:r>
        <w:rPr>
          <w:sz w:val="24"/>
        </w:rPr>
        <w:t xml:space="preserve">der </w:t>
      </w:r>
      <w:r>
        <w:rPr>
          <w:sz w:val="24"/>
        </w:rPr>
        <w:t xml:space="preserve">Wohnung </w:t>
      </w:r>
      <w:r>
        <w:rPr>
          <w:sz w:val="24"/>
        </w:rPr>
        <w:t xml:space="preserve">nur </w:t>
      </w:r>
      <w:r>
        <w:rPr>
          <w:sz w:val="24"/>
        </w:rPr>
        <w:t xml:space="preserve">aus </w:t>
      </w:r>
      <w:r>
        <w:rPr>
          <w:sz w:val="24"/>
        </w:rPr>
        <w:t xml:space="preserve">4 </w:t>
      </w:r>
      <w:r>
        <w:rPr>
          <w:sz w:val="24"/>
        </w:rPr>
        <w:t xml:space="preserve">Gründen </w:t>
      </w:r>
      <w:r>
        <w:rPr>
          <w:sz w:val="24"/>
        </w:rPr>
        <w:t xml:space="preserve">möglich </w:t>
      </w:r>
      <w:r>
        <w:rPr>
          <w:sz w:val="24"/>
        </w:rPr>
        <w:t xml:space="preserve">(Arbeit </w:t>
      </w:r>
      <w:r>
        <w:rPr>
          <w:sz w:val="24"/>
        </w:rPr>
        <w:t xml:space="preserve">im </w:t>
      </w:r>
      <w:r>
        <w:rPr>
          <w:sz w:val="24"/>
        </w:rPr>
        <w:t xml:space="preserve">med./pflegerischen </w:t>
      </w:r>
      <w:r>
        <w:rPr>
          <w:sz w:val="24"/>
        </w:rPr>
        <w:t xml:space="preserve">Dienst, </w:t>
      </w:r>
      <w:r>
        <w:rPr>
          <w:sz w:val="24"/>
        </w:rPr>
        <w:t xml:space="preserve">Sport, </w:t>
      </w:r>
      <w:r>
        <w:rPr>
          <w:sz w:val="24"/>
        </w:rPr>
        <w:t xml:space="preserve">Einkauf, </w:t>
      </w:r>
      <w:r>
        <w:rPr>
          <w:sz w:val="24"/>
        </w:rPr>
        <w:t xml:space="preserve">Arbeit/Studium </w:t>
      </w:r>
      <w:r>
        <w:rPr>
          <w:sz w:val="24"/>
        </w:rPr>
        <w:t xml:space="preserve">sofern </w:t>
      </w:r>
      <w:r>
        <w:rPr>
          <w:sz w:val="24"/>
        </w:rPr>
        <w:t xml:space="preserve">nicht </w:t>
      </w:r>
      <w:r>
        <w:rPr>
          <w:sz w:val="24"/>
        </w:rPr>
        <w:t xml:space="preserve">von </w:t>
      </w:r>
      <w:r>
        <w:rPr>
          <w:sz w:val="24"/>
        </w:rPr>
        <w:t xml:space="preserve">zu </w:t>
      </w:r>
      <w:r>
        <w:rPr>
          <w:sz w:val="24"/>
        </w:rPr>
        <w:t xml:space="preserve">Hause </w:t>
      </w:r>
      <w:r>
        <w:rPr>
          <w:sz w:val="24"/>
        </w:rPr>
        <w:t xml:space="preserve">aus </w:t>
      </w:r>
      <w:r>
        <w:rPr>
          <w:sz w:val="24"/>
        </w:rPr>
        <w:t xml:space="preserve">möglich) </w:t>
      </w:r>
      <w:r>
        <w:rPr>
          <w:sz w:val="24"/>
        </w:rPr>
        <w:t xml:space="preserve">o </w:t>
      </w:r>
      <w:r>
        <w:rPr>
          <w:sz w:val="24"/>
        </w:rPr>
        <w:t xml:space="preserve">Schließung </w:t>
      </w:r>
      <w:r>
        <w:rPr>
          <w:sz w:val="24"/>
        </w:rPr>
        <w:t xml:space="preserve">der </w:t>
      </w:r>
      <w:r>
        <w:rPr>
          <w:sz w:val="24"/>
        </w:rPr>
        <w:t xml:space="preserve">Grenzen </w:t>
      </w:r>
      <w:r>
        <w:rPr>
          <w:sz w:val="24"/>
        </w:rPr>
        <w:t xml:space="preserve">zwischen </w:t>
      </w:r>
      <w:r>
        <w:rPr>
          <w:sz w:val="24"/>
        </w:rPr>
        <w:t xml:space="preserve">NSW </w:t>
      </w:r>
      <w:r>
        <w:rPr>
          <w:sz w:val="24"/>
        </w:rPr>
        <w:t xml:space="preserve">und </w:t>
      </w:r>
      <w:r>
        <w:rPr>
          <w:sz w:val="24"/>
        </w:rPr>
        <w:t xml:space="preserve">Victoria </w:t>
      </w:r>
      <w:r>
        <w:rPr>
          <w:sz w:val="24"/>
        </w:rPr>
        <w:t xml:space="preserve">ZIG </w:t>
      </w:r>
      <w:r>
        <w:rPr>
          <w:sz w:val="24"/>
        </w:rPr>
        <w:t xml:space="preserve">/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Maskenpflicht </w:t>
      </w:r>
      <w:r>
        <w:rPr>
          <w:sz w:val="24"/>
        </w:rPr>
        <w:t xml:space="preserve">im </w:t>
      </w:r>
      <w:r>
        <w:rPr>
          <w:sz w:val="24"/>
        </w:rPr>
        <w:t xml:space="preserve">öffentlichen </w:t>
      </w:r>
      <w:r>
        <w:rPr>
          <w:sz w:val="24"/>
        </w:rPr>
        <w:t xml:space="preserve">Raum </w:t>
      </w:r>
      <w:r>
        <w:rPr>
          <w:sz w:val="24"/>
        </w:rPr>
        <w:t xml:space="preserve">(Melbourne </w:t>
      </w:r>
      <w:r>
        <w:rPr>
          <w:sz w:val="24"/>
        </w:rPr>
        <w:t xml:space="preserve">/ </w:t>
      </w:r>
      <w:r>
        <w:rPr>
          <w:sz w:val="24"/>
        </w:rPr>
        <w:t xml:space="preserve">Shire </w:t>
      </w:r>
      <w:r>
        <w:rPr>
          <w:sz w:val="24"/>
        </w:rPr>
        <w:t xml:space="preserve">of </w:t>
      </w:r>
      <w:r>
        <w:rPr>
          <w:sz w:val="24"/>
        </w:rPr>
        <w:t xml:space="preserve">Mitchell) </w:t>
      </w:r>
      <w:r>
        <w:rPr>
          <w:sz w:val="24"/>
        </w:rPr>
        <w:t xml:space="preserve">Ende </w:t>
      </w:r>
      <w:r>
        <w:rPr>
          <w:sz w:val="24"/>
        </w:rPr>
        <w:t xml:space="preserve">Juli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für </w:t>
      </w:r>
      <w:r>
        <w:rPr>
          <w:sz w:val="24"/>
        </w:rPr>
        <w:t xml:space="preserve">Victoria </w:t>
      </w:r>
      <w:r>
        <w:rPr>
          <w:sz w:val="24"/>
        </w:rPr>
        <w:t xml:space="preserve">Anfang </w:t>
      </w:r>
      <w:r>
        <w:rPr>
          <w:sz w:val="24"/>
        </w:rPr>
        <w:t xml:space="preserve">August </w:t>
      </w:r>
      <w:r>
        <w:rPr>
          <w:sz w:val="24"/>
        </w:rPr>
        <w:t xml:space="preserve">o </w:t>
      </w:r>
      <w:r>
        <w:rPr>
          <w:sz w:val="24"/>
        </w:rPr>
        <w:t xml:space="preserve">Katastrophenzustand </w:t>
      </w:r>
      <w:r>
        <w:rPr>
          <w:sz w:val="24"/>
        </w:rPr>
        <w:t xml:space="preserve">(bspw. </w:t>
      </w:r>
      <w:r>
        <w:rPr>
          <w:sz w:val="24"/>
        </w:rPr>
        <w:t xml:space="preserve">nur </w:t>
      </w:r>
      <w:r>
        <w:rPr>
          <w:sz w:val="24"/>
        </w:rPr>
        <w:t xml:space="preserve">1 </w:t>
      </w:r>
      <w:r>
        <w:rPr>
          <w:sz w:val="24"/>
        </w:rPr>
        <w:t xml:space="preserve">Pers. </w:t>
      </w:r>
      <w:r>
        <w:rPr>
          <w:sz w:val="24"/>
        </w:rPr>
        <w:t xml:space="preserve">pro </w:t>
      </w:r>
      <w:r>
        <w:rPr>
          <w:sz w:val="24"/>
        </w:rPr>
        <w:t xml:space="preserve">HH </w:t>
      </w:r>
      <w:r>
        <w:rPr>
          <w:sz w:val="24"/>
        </w:rPr>
        <w:t xml:space="preserve">erlaubt </w:t>
      </w:r>
      <w:r>
        <w:rPr>
          <w:sz w:val="24"/>
        </w:rPr>
        <w:t xml:space="preserve">einzukaufen, </w:t>
      </w:r>
      <w:r>
        <w:rPr>
          <w:sz w:val="24"/>
        </w:rPr>
        <w:t xml:space="preserve">Arbeitsweg </w:t>
      </w:r>
      <w:r>
        <w:rPr>
          <w:sz w:val="24"/>
        </w:rPr>
        <w:t xml:space="preserve">nur </w:t>
      </w:r>
      <w:r>
        <w:rPr>
          <w:sz w:val="24"/>
        </w:rPr>
        <w:t xml:space="preserve">mit </w:t>
      </w:r>
      <w:r>
        <w:rPr>
          <w:sz w:val="24"/>
        </w:rPr>
        <w:t xml:space="preserve">working </w:t>
      </w:r>
      <w:r>
        <w:rPr>
          <w:sz w:val="24"/>
        </w:rPr>
        <w:t xml:space="preserve">permit </w:t>
      </w:r>
      <w:r>
        <w:rPr>
          <w:sz w:val="24"/>
        </w:rPr>
        <w:t xml:space="preserve">von </w:t>
      </w:r>
      <w:r>
        <w:rPr>
          <w:sz w:val="24"/>
        </w:rPr>
        <w:t xml:space="preserve">Arbeitgeber, </w:t>
      </w:r>
      <w:r>
        <w:rPr>
          <w:sz w:val="24"/>
        </w:rPr>
        <w:t xml:space="preserve">bei </w:t>
      </w:r>
      <w:r>
        <w:rPr>
          <w:sz w:val="24"/>
        </w:rPr>
        <w:t xml:space="preserve">Nichteinhaltung </w:t>
      </w:r>
      <w:r>
        <w:rPr>
          <w:sz w:val="24"/>
        </w:rPr>
        <w:t xml:space="preserve">empfindliche </w:t>
      </w:r>
      <w:r>
        <w:rPr>
          <w:sz w:val="24"/>
        </w:rPr>
        <w:t xml:space="preserve">Strafen) </w:t>
      </w:r>
      <w:r>
        <w:rPr>
          <w:sz w:val="24"/>
        </w:rPr>
        <w:t xml:space="preserve">in </w:t>
      </w:r>
      <w:r>
        <w:rPr>
          <w:sz w:val="24"/>
        </w:rPr>
        <w:t xml:space="preserve">Melbourne, </w:t>
      </w:r>
      <w:r>
        <w:rPr>
          <w:sz w:val="24"/>
        </w:rPr>
        <w:t xml:space="preserve">Stage </w:t>
      </w:r>
      <w:r>
        <w:rPr>
          <w:sz w:val="24"/>
        </w:rPr>
        <w:t xml:space="preserve">4 </w:t>
      </w:r>
      <w:r>
        <w:rPr>
          <w:sz w:val="24"/>
        </w:rPr>
        <w:t xml:space="preserve">(02.08. </w:t>
      </w:r>
      <w:r>
        <w:rPr>
          <w:sz w:val="24"/>
        </w:rPr>
        <w:t xml:space="preserve">13.09.) </w:t>
      </w:r>
      <w:r>
        <w:rPr>
          <w:sz w:val="24"/>
        </w:rPr>
        <w:t xml:space="preserve">und </w:t>
      </w:r>
      <w:r>
        <w:rPr>
          <w:sz w:val="24"/>
        </w:rPr>
        <w:t xml:space="preserve">Victoria </w:t>
      </w:r>
      <w:r>
        <w:rPr>
          <w:sz w:val="24"/>
        </w:rPr>
        <w:t xml:space="preserve">(02.08. </w:t>
      </w:r>
      <w:r>
        <w:rPr>
          <w:sz w:val="24"/>
        </w:rPr>
        <w:t xml:space="preserve">11.10.), </w:t>
      </w:r>
      <w:r>
        <w:rPr>
          <w:sz w:val="24"/>
        </w:rPr>
        <w:t xml:space="preserve">Stage </w:t>
      </w:r>
      <w:r>
        <w:rPr>
          <w:sz w:val="24"/>
        </w:rPr>
        <w:t xml:space="preserve">3 </w:t>
      </w:r>
      <w:r>
        <w:rPr>
          <w:sz w:val="24"/>
        </w:rPr>
        <w:t xml:space="preserve">(stay </w:t>
      </w:r>
      <w:r>
        <w:rPr>
          <w:sz w:val="24"/>
        </w:rPr>
        <w:t xml:space="preserve">at </w:t>
      </w:r>
      <w:r>
        <w:rPr>
          <w:sz w:val="24"/>
        </w:rPr>
        <w:t xml:space="preserve">home); </w:t>
      </w:r>
      <w:r>
        <w:rPr>
          <w:sz w:val="24"/>
        </w:rPr>
        <w:t xml:space="preserve">o </w:t>
      </w:r>
      <w:r>
        <w:rPr>
          <w:sz w:val="24"/>
        </w:rPr>
        <w:t xml:space="preserve">Schließung </w:t>
      </w:r>
      <w:r>
        <w:rPr>
          <w:sz w:val="24"/>
        </w:rPr>
        <w:t xml:space="preserve">der </w:t>
      </w:r>
      <w:r>
        <w:rPr>
          <w:sz w:val="24"/>
        </w:rPr>
        <w:t xml:space="preserve">Grenzen </w:t>
      </w:r>
      <w:r>
        <w:rPr>
          <w:sz w:val="24"/>
        </w:rPr>
        <w:t xml:space="preserve">zwischen </w:t>
      </w:r>
      <w:r>
        <w:rPr>
          <w:sz w:val="24"/>
        </w:rPr>
        <w:t xml:space="preserve">NSW </w:t>
      </w:r>
      <w:r>
        <w:rPr>
          <w:sz w:val="24"/>
        </w:rPr>
        <w:t xml:space="preserve">und </w:t>
      </w:r>
      <w:r>
        <w:rPr>
          <w:sz w:val="24"/>
        </w:rPr>
        <w:t xml:space="preserve">Queensland </w:t>
      </w:r>
      <w:r>
        <w:rPr>
          <w:sz w:val="24"/>
        </w:rPr>
        <w:t xml:space="preserve">o </w:t>
      </w:r>
      <w:r>
        <w:rPr>
          <w:sz w:val="24"/>
        </w:rPr>
        <w:t xml:space="preserve">Allgemeine </w:t>
      </w:r>
      <w:r>
        <w:rPr>
          <w:sz w:val="24"/>
        </w:rPr>
        <w:t xml:space="preserve">Maskenpflicht </w:t>
      </w:r>
      <w:r>
        <w:rPr>
          <w:sz w:val="24"/>
        </w:rPr>
        <w:t xml:space="preserve">in </w:t>
      </w:r>
      <w:r>
        <w:rPr>
          <w:sz w:val="24"/>
        </w:rPr>
        <w:t xml:space="preserve">Victoria </w:t>
      </w:r>
      <w:r>
        <w:rPr>
          <w:sz w:val="24"/>
        </w:rPr>
        <w:t xml:space="preserve">Mitte </w:t>
      </w:r>
      <w:r>
        <w:rPr>
          <w:sz w:val="24"/>
        </w:rPr>
        <w:t xml:space="preserve">Septe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o </w:t>
      </w:r>
      <w:r>
        <w:rPr>
          <w:sz w:val="24"/>
        </w:rPr>
        <w:t xml:space="preserve">Weitere </w:t>
      </w:r>
      <w:r>
        <w:rPr>
          <w:sz w:val="24"/>
        </w:rPr>
        <w:t xml:space="preserve">Lockerungen </w:t>
      </w:r>
      <w:r>
        <w:rPr>
          <w:sz w:val="24"/>
        </w:rPr>
        <w:t xml:space="preserve">geplant </w:t>
      </w:r>
      <w:r>
        <w:rPr>
          <w:sz w:val="24"/>
        </w:rPr>
        <w:t xml:space="preserve">den </w:t>
      </w:r>
      <w:r>
        <w:rPr>
          <w:sz w:val="24"/>
        </w:rPr>
        <w:t xml:space="preserve">Fallzahlen </w:t>
      </w:r>
      <w:r>
        <w:rPr>
          <w:sz w:val="24"/>
        </w:rPr>
        <w:t xml:space="preserve">entsprechend </w:t>
      </w:r>
      <w:r>
        <w:rPr>
          <w:sz w:val="24"/>
        </w:rPr>
        <w:t xml:space="preserve">Zusammenfassung: </w:t>
      </w:r>
      <w:r>
        <w:rPr>
          <w:sz w:val="24"/>
        </w:rPr>
        <w:t xml:space="preserve">o </w:t>
      </w:r>
      <w:r>
        <w:rPr>
          <w:sz w:val="24"/>
        </w:rPr>
        <w:t xml:space="preserve">Weiterhin </w:t>
      </w:r>
      <w:r>
        <w:rPr>
          <w:sz w:val="24"/>
        </w:rPr>
        <w:t xml:space="preserve">drastische </w:t>
      </w:r>
      <w:r>
        <w:rPr>
          <w:sz w:val="24"/>
        </w:rPr>
        <w:t xml:space="preserve">Zunahme </w:t>
      </w:r>
      <w:r>
        <w:rPr>
          <w:sz w:val="24"/>
        </w:rPr>
        <w:t xml:space="preserve">neuer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(ca.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weltweit) </w:t>
      </w:r>
      <w:r>
        <w:rPr>
          <w:sz w:val="24"/>
        </w:rPr>
        <w:t xml:space="preserve">o </w:t>
      </w:r>
      <w:r>
        <w:rPr>
          <w:sz w:val="24"/>
        </w:rPr>
        <w:t xml:space="preserve">Innerhalb </w:t>
      </w:r>
      <w:r>
        <w:rPr>
          <w:sz w:val="24"/>
        </w:rPr>
        <w:t xml:space="preserve">der </w:t>
      </w:r>
      <w:r>
        <w:rPr>
          <w:sz w:val="24"/>
        </w:rPr>
        <w:t xml:space="preserve">EU/EWR/GB/CH: </w:t>
      </w:r>
      <w:r>
        <w:rPr>
          <w:sz w:val="24"/>
        </w:rPr>
        <w:t xml:space="preserve">nur </w:t>
      </w:r>
      <w:r>
        <w:rPr>
          <w:sz w:val="24"/>
        </w:rPr>
        <w:t xml:space="preserve">noch </w:t>
      </w:r>
      <w:r>
        <w:rPr>
          <w:sz w:val="24"/>
        </w:rPr>
        <w:t xml:space="preserve">Schweden, </w:t>
      </w:r>
      <w:r>
        <w:rPr>
          <w:sz w:val="24"/>
        </w:rPr>
        <w:t xml:space="preserve">Norwegen, </w:t>
      </w:r>
      <w:r>
        <w:rPr>
          <w:sz w:val="24"/>
        </w:rPr>
        <w:t xml:space="preserve">Estland </w:t>
      </w:r>
      <w:r>
        <w:rPr>
          <w:sz w:val="24"/>
        </w:rPr>
        <w:t xml:space="preserve">und </w:t>
      </w:r>
      <w:r>
        <w:rPr>
          <w:sz w:val="24"/>
        </w:rPr>
        <w:t xml:space="preserve">Finnland </w:t>
      </w:r>
      <w:r>
        <w:rPr>
          <w:sz w:val="24"/>
        </w:rPr>
        <w:t xml:space="preserve">7-Tages-Inzidenzen </w:t>
      </w:r>
      <w:r>
        <w:rPr>
          <w:sz w:val="24"/>
        </w:rPr>
        <w:t xml:space="preserve">&lt; </w:t>
      </w:r>
      <w:r>
        <w:rPr>
          <w:sz w:val="24"/>
        </w:rPr>
        <w:t xml:space="preserve">50 </w:t>
      </w:r>
      <w:r>
        <w:rPr>
          <w:sz w:val="24"/>
        </w:rPr>
        <w:t xml:space="preserve">Neuinfektionen </w:t>
      </w:r>
      <w:r>
        <w:rPr>
          <w:sz w:val="24"/>
        </w:rPr>
        <w:t xml:space="preserve">/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o </w:t>
      </w:r>
      <w:r>
        <w:rPr>
          <w:sz w:val="24"/>
        </w:rPr>
        <w:t xml:space="preserve">Langsame </w:t>
      </w:r>
      <w:r>
        <w:rPr>
          <w:sz w:val="24"/>
        </w:rPr>
        <w:t xml:space="preserve">Rückkehr </w:t>
      </w:r>
      <w:r>
        <w:rPr>
          <w:sz w:val="24"/>
        </w:rPr>
        <w:t xml:space="preserve">zur </w:t>
      </w:r>
      <w:r>
        <w:rPr>
          <w:sz w:val="24"/>
        </w:rPr>
        <w:t xml:space="preserve">Normalität </w:t>
      </w:r>
      <w:r>
        <w:rPr>
          <w:sz w:val="24"/>
        </w:rPr>
        <w:t xml:space="preserve">in </w:t>
      </w:r>
      <w:r>
        <w:rPr>
          <w:sz w:val="24"/>
        </w:rPr>
        <w:t xml:space="preserve">Melbourne </w:t>
      </w:r>
      <w:r>
        <w:rPr>
          <w:sz w:val="24"/>
        </w:rPr>
        <w:t xml:space="preserve">und </w:t>
      </w:r>
      <w:r>
        <w:rPr>
          <w:sz w:val="24"/>
        </w:rPr>
        <w:t xml:space="preserve">Victoria, </w:t>
      </w:r>
      <w:r>
        <w:rPr>
          <w:sz w:val="24"/>
        </w:rPr>
        <w:t xml:space="preserve">Australien </w:t>
      </w:r>
      <w:r>
        <w:rPr>
          <w:sz w:val="24"/>
        </w:rPr>
        <w:t xml:space="preserve">nach </w:t>
      </w:r>
      <w:r>
        <w:rPr>
          <w:sz w:val="24"/>
        </w:rPr>
        <w:t xml:space="preserve">wochenlangem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- </w:t>
      </w:r>
      <w:r>
        <w:rPr>
          <w:sz w:val="24"/>
        </w:rPr>
        <w:t xml:space="preserve">o </w:t>
      </w:r>
      <w:r>
        <w:rPr>
          <w:sz w:val="24"/>
        </w:rPr>
        <w:t xml:space="preserve">Am </w:t>
      </w:r>
      <w:r>
        <w:rPr>
          <w:sz w:val="24"/>
        </w:rPr>
        <w:t xml:space="preserve">24.10.: </w:t>
      </w:r>
      <w:r>
        <w:rPr>
          <w:sz w:val="24"/>
        </w:rPr>
        <w:t xml:space="preserve">137 </w:t>
      </w:r>
      <w:r>
        <w:rPr>
          <w:sz w:val="24"/>
        </w:rPr>
        <w:t xml:space="preserve">lokal </w:t>
      </w:r>
      <w:r>
        <w:rPr>
          <w:sz w:val="24"/>
        </w:rPr>
        <w:t xml:space="preserve">erworbene </w:t>
      </w:r>
      <w:r>
        <w:rPr>
          <w:sz w:val="24"/>
        </w:rPr>
        <w:t xml:space="preserve">asymptomatische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Region </w:t>
      </w:r>
      <w:r>
        <w:rPr>
          <w:sz w:val="24"/>
        </w:rPr>
        <w:t xml:space="preserve">Xinjiang, </w:t>
      </w:r>
      <w:r>
        <w:rPr>
          <w:sz w:val="24"/>
        </w:rPr>
        <w:t xml:space="preserve">China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Australien: </w:t>
      </w:r>
      <w:r>
        <w:rPr>
          <w:sz w:val="24"/>
        </w:rPr>
        <w:t xml:space="preserve">o </w:t>
      </w:r>
      <w:r>
        <w:rPr>
          <w:sz w:val="24"/>
        </w:rPr>
        <w:t xml:space="preserve">Berichte </w:t>
      </w:r>
      <w:r>
        <w:rPr>
          <w:sz w:val="24"/>
        </w:rPr>
        <w:t xml:space="preserve">zu </w:t>
      </w:r>
      <w:r>
        <w:rPr>
          <w:sz w:val="24"/>
        </w:rPr>
        <w:t xml:space="preserve">Schwierigkeiten </w:t>
      </w:r>
      <w:r>
        <w:rPr>
          <w:sz w:val="24"/>
        </w:rPr>
        <w:t xml:space="preserve">mit </w:t>
      </w:r>
      <w:r>
        <w:rPr>
          <w:sz w:val="24"/>
        </w:rPr>
        <w:t xml:space="preserve">Compliance </w:t>
      </w:r>
      <w:r>
        <w:rPr>
          <w:sz w:val="24"/>
        </w:rPr>
        <w:t xml:space="preserve">in </w:t>
      </w:r>
      <w:r>
        <w:rPr>
          <w:sz w:val="24"/>
        </w:rPr>
        <w:t xml:space="preserve">Australien </w:t>
      </w:r>
      <w:r>
        <w:rPr>
          <w:sz w:val="24"/>
        </w:rPr>
        <w:t xml:space="preserve">vorerst </w:t>
      </w:r>
      <w:r>
        <w:rPr>
          <w:sz w:val="24"/>
        </w:rPr>
        <w:t xml:space="preserve">nicht </w:t>
      </w:r>
      <w:r>
        <w:rPr>
          <w:sz w:val="24"/>
        </w:rPr>
        <w:t xml:space="preserve">ersichtlich, </w:t>
      </w:r>
      <w:r>
        <w:rPr>
          <w:sz w:val="24"/>
        </w:rPr>
        <w:t xml:space="preserve">jedoch </w:t>
      </w:r>
      <w:r>
        <w:rPr>
          <w:sz w:val="24"/>
        </w:rPr>
        <w:t xml:space="preserve">empfindlich </w:t>
      </w:r>
      <w:r>
        <w:rPr>
          <w:sz w:val="24"/>
        </w:rPr>
        <w:t xml:space="preserve">hohe </w:t>
      </w:r>
      <w:r>
        <w:rPr>
          <w:sz w:val="24"/>
        </w:rPr>
        <w:t xml:space="preserve">Bußgelder </w:t>
      </w:r>
      <w:r>
        <w:rPr>
          <w:sz w:val="24"/>
        </w:rPr>
        <w:t xml:space="preserve">bei </w:t>
      </w:r>
      <w:r>
        <w:rPr>
          <w:sz w:val="24"/>
        </w:rPr>
        <w:t xml:space="preserve">Non-Compliance </w:t>
      </w:r>
      <w:r>
        <w:rPr>
          <w:sz w:val="24"/>
        </w:rPr>
        <w:t xml:space="preserve">o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und </w:t>
      </w:r>
      <w:r>
        <w:rPr>
          <w:sz w:val="24"/>
        </w:rPr>
        <w:t xml:space="preserve">scharfen </w:t>
      </w:r>
      <w:r>
        <w:rPr>
          <w:sz w:val="24"/>
        </w:rPr>
        <w:t xml:space="preserve">Maßnahmen </w:t>
      </w:r>
      <w:r>
        <w:rPr>
          <w:sz w:val="24"/>
        </w:rPr>
        <w:t xml:space="preserve">sehr </w:t>
      </w:r>
      <w:r>
        <w:rPr>
          <w:sz w:val="24"/>
        </w:rPr>
        <w:t xml:space="preserve">langwieriger </w:t>
      </w:r>
      <w:r>
        <w:rPr>
          <w:sz w:val="24"/>
        </w:rPr>
        <w:t xml:space="preserve">Prozess </w:t>
      </w:r>
      <w:r>
        <w:rPr>
          <w:sz w:val="24"/>
        </w:rPr>
        <w:t xml:space="preserve">bis </w:t>
      </w:r>
      <w:r>
        <w:rPr>
          <w:sz w:val="24"/>
        </w:rPr>
        <w:t xml:space="preserve">Fallzahlrückgang, </w:t>
      </w:r>
      <w:r>
        <w:rPr>
          <w:sz w:val="24"/>
        </w:rPr>
        <w:t xml:space="preserve">Gründe </w:t>
      </w:r>
      <w:r>
        <w:rPr>
          <w:sz w:val="24"/>
        </w:rPr>
        <w:t xml:space="preserve">dafür </w:t>
      </w:r>
      <w:r>
        <w:rPr>
          <w:sz w:val="24"/>
        </w:rPr>
        <w:t xml:space="preserve">vorerst </w:t>
      </w:r>
      <w:r>
        <w:rPr>
          <w:sz w:val="24"/>
        </w:rPr>
        <w:t xml:space="preserve">nicht </w:t>
      </w:r>
      <w:r>
        <w:rPr>
          <w:sz w:val="24"/>
        </w:rPr>
        <w:t xml:space="preserve">ersichtlich </w:t>
      </w:r>
      <w:r>
        <w:rPr>
          <w:sz w:val="24"/>
        </w:rPr>
        <w:t xml:space="preserve">o </w:t>
      </w:r>
      <w:r>
        <w:rPr>
          <w:sz w:val="24"/>
        </w:rPr>
        <w:t xml:space="preserve">Se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ionen </w:t>
      </w:r>
      <w:r>
        <w:rPr>
          <w:sz w:val="24"/>
        </w:rPr>
        <w:t xml:space="preserve">/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o </w:t>
      </w:r>
      <w:r>
        <w:rPr>
          <w:sz w:val="24"/>
        </w:rPr>
        <w:t xml:space="preserve">Langsame </w:t>
      </w:r>
      <w:r>
        <w:rPr>
          <w:sz w:val="24"/>
        </w:rPr>
        <w:t xml:space="preserve">Rückkehr </w:t>
      </w:r>
      <w:r>
        <w:rPr>
          <w:sz w:val="24"/>
        </w:rPr>
        <w:t xml:space="preserve">zur </w:t>
      </w:r>
      <w:r>
        <w:rPr>
          <w:sz w:val="24"/>
        </w:rPr>
        <w:t xml:space="preserve">Normalität </w:t>
      </w:r>
      <w:r>
        <w:rPr>
          <w:sz w:val="24"/>
        </w:rPr>
        <w:t xml:space="preserve">in </w:t>
      </w:r>
      <w:r>
        <w:rPr>
          <w:sz w:val="24"/>
        </w:rPr>
        <w:t xml:space="preserve">Melbourne </w:t>
      </w:r>
      <w:r>
        <w:rPr>
          <w:sz w:val="24"/>
        </w:rPr>
        <w:t xml:space="preserve">und </w:t>
      </w:r>
      <w:r>
        <w:rPr>
          <w:sz w:val="24"/>
        </w:rPr>
        <w:t xml:space="preserve">Victoria, </w:t>
      </w:r>
      <w:r>
        <w:rPr>
          <w:sz w:val="24"/>
        </w:rPr>
        <w:t xml:space="preserve">Australien </w:t>
      </w:r>
      <w:r>
        <w:rPr>
          <w:sz w:val="24"/>
        </w:rPr>
        <w:t xml:space="preserve">nach </w:t>
      </w:r>
      <w:r>
        <w:rPr>
          <w:sz w:val="24"/>
        </w:rPr>
        <w:t xml:space="preserve">wochenlangem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- </w:t>
      </w:r>
      <w:r>
        <w:rPr>
          <w:sz w:val="24"/>
        </w:rPr>
        <w:t xml:space="preserve">o </w:t>
      </w:r>
      <w:r>
        <w:rPr>
          <w:sz w:val="24"/>
        </w:rPr>
        <w:t xml:space="preserve">Am </w:t>
      </w:r>
      <w:r>
        <w:rPr>
          <w:sz w:val="24"/>
        </w:rPr>
        <w:t xml:space="preserve">24.10.: </w:t>
      </w:r>
      <w:r>
        <w:rPr>
          <w:sz w:val="24"/>
        </w:rPr>
        <w:t xml:space="preserve">137 </w:t>
      </w:r>
      <w:r>
        <w:rPr>
          <w:sz w:val="24"/>
        </w:rPr>
        <w:t xml:space="preserve">lokal </w:t>
      </w:r>
      <w:r>
        <w:rPr>
          <w:sz w:val="24"/>
        </w:rPr>
        <w:t xml:space="preserve">erworbene </w:t>
      </w:r>
      <w:r>
        <w:rPr>
          <w:sz w:val="24"/>
        </w:rPr>
        <w:t xml:space="preserve">asymptomatische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Region </w:t>
      </w:r>
      <w:r>
        <w:rPr>
          <w:sz w:val="24"/>
        </w:rPr>
        <w:t xml:space="preserve">Xinjiang, </w:t>
      </w:r>
      <w:r>
        <w:rPr>
          <w:sz w:val="24"/>
        </w:rPr>
        <w:t xml:space="preserve">China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Australien: </w:t>
      </w:r>
      <w:r>
        <w:rPr>
          <w:sz w:val="24"/>
        </w:rPr>
        <w:t xml:space="preserve">o </w:t>
      </w:r>
      <w:r>
        <w:rPr>
          <w:sz w:val="24"/>
        </w:rPr>
        <w:t xml:space="preserve">Berichte </w:t>
      </w:r>
      <w:r>
        <w:rPr>
          <w:sz w:val="24"/>
        </w:rPr>
        <w:t xml:space="preserve">zu </w:t>
      </w:r>
      <w:r>
        <w:rPr>
          <w:sz w:val="24"/>
        </w:rPr>
        <w:t xml:space="preserve">Schwierigkeiten </w:t>
      </w:r>
      <w:r>
        <w:rPr>
          <w:sz w:val="24"/>
        </w:rPr>
        <w:t xml:space="preserve">mit </w:t>
      </w:r>
      <w:r>
        <w:rPr>
          <w:sz w:val="24"/>
        </w:rPr>
        <w:t xml:space="preserve">Compliance </w:t>
      </w:r>
      <w:r>
        <w:rPr>
          <w:sz w:val="24"/>
        </w:rPr>
        <w:t xml:space="preserve">in </w:t>
      </w:r>
      <w:r>
        <w:rPr>
          <w:sz w:val="24"/>
        </w:rPr>
        <w:t xml:space="preserve">Australien </w:t>
      </w:r>
      <w:r>
        <w:rPr>
          <w:sz w:val="24"/>
        </w:rPr>
        <w:t xml:space="preserve">vorerst </w:t>
      </w:r>
      <w:r>
        <w:rPr>
          <w:sz w:val="24"/>
        </w:rPr>
        <w:t xml:space="preserve">nicht </w:t>
      </w:r>
      <w:r>
        <w:rPr>
          <w:sz w:val="24"/>
        </w:rPr>
        <w:t xml:space="preserve">ersichtlich, </w:t>
      </w:r>
      <w:r>
        <w:rPr>
          <w:sz w:val="24"/>
        </w:rPr>
        <w:t xml:space="preserve">jedoch </w:t>
      </w:r>
      <w:r>
        <w:rPr>
          <w:sz w:val="24"/>
        </w:rPr>
        <w:t xml:space="preserve">empfindlich </w:t>
      </w:r>
      <w:r>
        <w:rPr>
          <w:sz w:val="24"/>
        </w:rPr>
        <w:t xml:space="preserve">hohe </w:t>
      </w:r>
      <w:r>
        <w:rPr>
          <w:sz w:val="24"/>
        </w:rPr>
        <w:t xml:space="preserve">Bußgelder </w:t>
      </w:r>
      <w:r>
        <w:rPr>
          <w:sz w:val="24"/>
        </w:rPr>
        <w:t xml:space="preserve">bei </w:t>
      </w:r>
      <w:r>
        <w:rPr>
          <w:sz w:val="24"/>
        </w:rPr>
        <w:t xml:space="preserve">Non-Compliance </w:t>
      </w:r>
      <w:r>
        <w:rPr>
          <w:sz w:val="24"/>
        </w:rPr>
        <w:t xml:space="preserve">o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und </w:t>
      </w:r>
      <w:r>
        <w:rPr>
          <w:sz w:val="24"/>
        </w:rPr>
        <w:t xml:space="preserve">scharfen </w:t>
      </w:r>
      <w:r>
        <w:rPr>
          <w:sz w:val="24"/>
        </w:rPr>
        <w:t xml:space="preserve">Maßnahmen </w:t>
      </w:r>
      <w:r>
        <w:rPr>
          <w:sz w:val="24"/>
        </w:rPr>
        <w:t xml:space="preserve">sehr </w:t>
      </w:r>
      <w:r>
        <w:rPr>
          <w:sz w:val="24"/>
        </w:rPr>
        <w:t xml:space="preserve">langwieriger </w:t>
      </w:r>
      <w:r>
        <w:rPr>
          <w:sz w:val="24"/>
        </w:rPr>
        <w:t xml:space="preserve">Prozess </w:t>
      </w:r>
      <w:r>
        <w:rPr>
          <w:sz w:val="24"/>
        </w:rPr>
        <w:t xml:space="preserve">bis </w:t>
      </w:r>
      <w:r>
        <w:rPr>
          <w:sz w:val="24"/>
        </w:rPr>
        <w:t xml:space="preserve">Fallzahlrückgang, </w:t>
      </w:r>
      <w:r>
        <w:rPr>
          <w:sz w:val="24"/>
        </w:rPr>
        <w:t xml:space="preserve">Gründe </w:t>
      </w:r>
      <w:r>
        <w:rPr>
          <w:sz w:val="24"/>
        </w:rPr>
        <w:t xml:space="preserve">dafür </w:t>
      </w:r>
      <w:r>
        <w:rPr>
          <w:sz w:val="24"/>
        </w:rPr>
        <w:t xml:space="preserve">vorerst </w:t>
      </w:r>
      <w:r>
        <w:rPr>
          <w:sz w:val="24"/>
        </w:rPr>
        <w:t xml:space="preserve">nicht </w:t>
      </w:r>
      <w:r>
        <w:rPr>
          <w:sz w:val="24"/>
        </w:rPr>
        <w:t xml:space="preserve">ersichtlich </w:t>
      </w:r>
      <w:r>
        <w:rPr>
          <w:sz w:val="24"/>
        </w:rPr>
        <w:t xml:space="preserve">o </w:t>
      </w:r>
      <w:r>
        <w:rPr>
          <w:sz w:val="24"/>
        </w:rPr>
        <w:t xml:space="preserve">Sehr </w:t>
      </w:r>
      <w:r>
        <w:rPr>
          <w:sz w:val="24"/>
        </w:rPr>
        <w:t xml:space="preserve">klare </w:t>
      </w:r>
      <w:r>
        <w:rPr>
          <w:sz w:val="24"/>
        </w:rPr>
        <w:t xml:space="preserve">Kommunikation </w:t>
      </w:r>
      <w:r>
        <w:rPr>
          <w:sz w:val="24"/>
        </w:rPr>
        <w:t xml:space="preserve">bezüglich </w:t>
      </w:r>
      <w:r>
        <w:rPr>
          <w:sz w:val="24"/>
        </w:rPr>
        <w:t xml:space="preserve">Einschränkungen </w:t>
      </w:r>
      <w:r>
        <w:rPr>
          <w:sz w:val="24"/>
        </w:rPr>
        <w:t xml:space="preserve">und </w:t>
      </w:r>
      <w:r>
        <w:rPr>
          <w:sz w:val="24"/>
        </w:rPr>
        <w:t xml:space="preserve">empfindliche </w:t>
      </w:r>
      <w:r>
        <w:rPr>
          <w:sz w:val="24"/>
        </w:rPr>
        <w:t xml:space="preserve">Strafen </w:t>
      </w:r>
      <w:r>
        <w:rPr>
          <w:sz w:val="24"/>
        </w:rPr>
        <w:t xml:space="preserve">National </w:t>
      </w:r>
      <w:r>
        <w:rPr>
          <w:sz w:val="24"/>
        </w:rPr>
        <w:t xml:space="preserve">Fallzahlen,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464.239 </w:t>
      </w:r>
      <w:r>
        <w:rPr>
          <w:sz w:val="24"/>
        </w:rPr>
        <w:t xml:space="preserve">bestätigte </w:t>
      </w:r>
      <w:r>
        <w:rPr>
          <w:sz w:val="24"/>
        </w:rPr>
        <w:t xml:space="preserve">Fälle </w:t>
      </w:r>
      <w:r>
        <w:rPr>
          <w:sz w:val="24"/>
        </w:rPr>
        <w:t xml:space="preserve">(+14.964), </w:t>
      </w:r>
      <w:r>
        <w:rPr>
          <w:sz w:val="24"/>
        </w:rPr>
        <w:t xml:space="preserve">davon </w:t>
      </w:r>
      <w:r>
        <w:rPr>
          <w:sz w:val="24"/>
        </w:rPr>
        <w:t xml:space="preserve">10.183 </w:t>
      </w:r>
      <w:r>
        <w:rPr>
          <w:sz w:val="24"/>
        </w:rPr>
        <w:t xml:space="preserve">(2,2 </w:t>
      </w:r>
      <w:r>
        <w:rPr>
          <w:sz w:val="24"/>
        </w:rPr>
        <w:t xml:space="preserve">%) </w:t>
      </w:r>
      <w:r>
        <w:rPr>
          <w:sz w:val="24"/>
        </w:rPr>
        <w:t xml:space="preserve">Todesfälle </w:t>
      </w:r>
      <w:r>
        <w:rPr>
          <w:sz w:val="24"/>
        </w:rPr>
        <w:t xml:space="preserve">(+85), </w:t>
      </w:r>
      <w:r>
        <w:rPr>
          <w:sz w:val="24"/>
        </w:rPr>
        <w:t xml:space="preserve">7-Tage-Inzidenz </w:t>
      </w:r>
      <w:r>
        <w:rPr>
          <w:sz w:val="24"/>
        </w:rPr>
        <w:t xml:space="preserve">93,6 </w:t>
      </w:r>
      <w:r>
        <w:rPr>
          <w:sz w:val="24"/>
        </w:rPr>
        <w:t xml:space="preserve">/100.000 </w:t>
      </w:r>
      <w:r>
        <w:rPr>
          <w:sz w:val="24"/>
        </w:rPr>
        <w:t xml:space="preserve">Ew </w:t>
      </w:r>
      <w:r>
        <w:rPr>
          <w:sz w:val="24"/>
        </w:rPr>
        <w:t xml:space="preserve">ITS </w:t>
      </w:r>
      <w:r>
        <w:rPr>
          <w:sz w:val="24"/>
        </w:rPr>
        <w:t xml:space="preserve">Fälle </w:t>
      </w:r>
      <w:r>
        <w:rPr>
          <w:sz w:val="24"/>
        </w:rPr>
        <w:t xml:space="preserve">s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im </w:t>
      </w:r>
      <w:r>
        <w:rPr>
          <w:sz w:val="24"/>
        </w:rPr>
        <w:t xml:space="preserve">Mittel </w:t>
      </w:r>
      <w:r>
        <w:rPr>
          <w:sz w:val="24"/>
        </w:rPr>
        <w:t xml:space="preserve">leicht </w:t>
      </w:r>
      <w:r>
        <w:rPr>
          <w:sz w:val="24"/>
        </w:rPr>
        <w:t xml:space="preserve">ansteigend </w:t>
      </w:r>
      <w:r>
        <w:rPr>
          <w:sz w:val="24"/>
        </w:rPr>
        <w:t xml:space="preserve">(32 </w:t>
      </w:r>
      <w:r>
        <w:rPr>
          <w:sz w:val="24"/>
        </w:rPr>
        <w:t xml:space="preserve">vs. </w:t>
      </w:r>
      <w:r>
        <w:rPr>
          <w:sz w:val="24"/>
        </w:rPr>
        <w:t xml:space="preserve">40), </w:t>
      </w:r>
      <w:r>
        <w:rPr>
          <w:sz w:val="24"/>
        </w:rPr>
        <w:t xml:space="preserve">Männer </w:t>
      </w:r>
      <w:r>
        <w:rPr>
          <w:sz w:val="24"/>
        </w:rPr>
        <w:t xml:space="preserve">und </w:t>
      </w:r>
      <w:r>
        <w:rPr>
          <w:sz w:val="24"/>
        </w:rPr>
        <w:t xml:space="preserve">Frauen </w:t>
      </w:r>
      <w:r>
        <w:rPr>
          <w:sz w:val="24"/>
        </w:rPr>
        <w:t xml:space="preserve">gleichermaßen </w:t>
      </w:r>
      <w:r>
        <w:rPr>
          <w:sz w:val="24"/>
        </w:rPr>
        <w:t xml:space="preserve">betroffen, </w:t>
      </w:r>
      <w:r>
        <w:rPr>
          <w:sz w:val="24"/>
        </w:rPr>
        <w:t xml:space="preserve">Anteil </w:t>
      </w:r>
      <w:r>
        <w:rPr>
          <w:sz w:val="24"/>
        </w:rPr>
        <w:t xml:space="preserve">asymptomatischer </w:t>
      </w:r>
      <w:r>
        <w:rPr>
          <w:sz w:val="24"/>
        </w:rPr>
        <w:t xml:space="preserve">Personen </w:t>
      </w:r>
      <w:r>
        <w:rPr>
          <w:sz w:val="24"/>
        </w:rPr>
        <w:t xml:space="preserve">nimmt </w:t>
      </w:r>
      <w:r>
        <w:rPr>
          <w:sz w:val="24"/>
        </w:rPr>
        <w:t xml:space="preserve">ab </w:t>
      </w:r>
      <w:r>
        <w:rPr>
          <w:sz w:val="24"/>
        </w:rPr>
        <w:t xml:space="preserve">(mögliche </w:t>
      </w:r>
      <w:r>
        <w:rPr>
          <w:sz w:val="24"/>
        </w:rPr>
        <w:t xml:space="preserve">Ursache: </w:t>
      </w:r>
      <w:r>
        <w:rPr>
          <w:sz w:val="24"/>
        </w:rPr>
        <w:t xml:space="preserve">knappe </w:t>
      </w:r>
      <w:r>
        <w:rPr>
          <w:sz w:val="24"/>
        </w:rPr>
        <w:t xml:space="preserve">Testkapazitäten </w:t>
      </w:r>
      <w:r>
        <w:rPr>
          <w:sz w:val="24"/>
        </w:rPr>
        <w:t xml:space="preserve">-&gt; </w:t>
      </w:r>
      <w:r>
        <w:rPr>
          <w:sz w:val="24"/>
        </w:rPr>
        <w:t xml:space="preserve">vornehmlich </w:t>
      </w:r>
      <w:r>
        <w:rPr>
          <w:sz w:val="24"/>
        </w:rPr>
        <w:t xml:space="preserve">erkrankte </w:t>
      </w:r>
      <w:r>
        <w:rPr>
          <w:sz w:val="24"/>
        </w:rPr>
        <w:t xml:space="preserve">Personen </w:t>
      </w:r>
      <w:r>
        <w:rPr>
          <w:sz w:val="24"/>
        </w:rPr>
        <w:t xml:space="preserve">oder </w:t>
      </w:r>
      <w:r>
        <w:rPr>
          <w:sz w:val="24"/>
        </w:rPr>
        <w:t xml:space="preserve">ältere </w:t>
      </w:r>
      <w:r>
        <w:rPr>
          <w:sz w:val="24"/>
        </w:rPr>
        <w:t xml:space="preserve">AG </w:t>
      </w:r>
      <w:r>
        <w:rPr>
          <w:sz w:val="24"/>
        </w:rPr>
        <w:t xml:space="preserve">getestet), </w:t>
      </w:r>
      <w:r>
        <w:rPr>
          <w:sz w:val="24"/>
        </w:rPr>
        <w:t xml:space="preserve">Anzahl </w:t>
      </w:r>
      <w:r>
        <w:rPr>
          <w:sz w:val="24"/>
        </w:rPr>
        <w:t xml:space="preserve">hospitalisierter </w:t>
      </w:r>
      <w:r>
        <w:rPr>
          <w:sz w:val="24"/>
        </w:rPr>
        <w:t xml:space="preserve">Personen </w:t>
      </w:r>
      <w:r>
        <w:rPr>
          <w:sz w:val="24"/>
        </w:rPr>
        <w:t xml:space="preserve">angestiegen, </w:t>
      </w:r>
      <w:r>
        <w:rPr>
          <w:sz w:val="24"/>
        </w:rPr>
        <w:t xml:space="preserve">Anteil </w:t>
      </w:r>
      <w:r>
        <w:rPr>
          <w:sz w:val="24"/>
        </w:rPr>
        <w:t xml:space="preserve">Verstorbener </w:t>
      </w:r>
      <w:r>
        <w:rPr>
          <w:sz w:val="24"/>
        </w:rPr>
        <w:t xml:space="preserve">ebenfalls </w:t>
      </w:r>
      <w:r>
        <w:rPr>
          <w:sz w:val="24"/>
        </w:rPr>
        <w:t xml:space="preserve">Current </w:t>
      </w:r>
      <w:r>
        <w:rPr>
          <w:sz w:val="24"/>
        </w:rPr>
        <w:t xml:space="preserve">Mobility </w:t>
      </w:r>
      <w:r>
        <w:rPr>
          <w:sz w:val="24"/>
        </w:rPr>
        <w:t xml:space="preserve">Monitor </w:t>
      </w:r>
      <w:r>
        <w:rPr>
          <w:sz w:val="24"/>
        </w:rPr>
        <w:t xml:space="preserve">(https://www.covid-19- </w:t>
      </w:r>
      <w:r>
        <w:rPr>
          <w:sz w:val="24"/>
        </w:rPr>
        <w:t xml:space="preserve">mobility.org/mobility-monitor/):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Rückgang </w:t>
      </w:r>
      <w:r>
        <w:rPr>
          <w:sz w:val="24"/>
        </w:rPr>
        <w:t xml:space="preserve">um </w:t>
      </w:r>
      <w:r>
        <w:rPr>
          <w:sz w:val="24"/>
        </w:rPr>
        <w:t xml:space="preserve">39 </w:t>
      </w:r>
      <w:r>
        <w:rPr>
          <w:sz w:val="24"/>
        </w:rPr>
        <w:t xml:space="preserve">%; </w:t>
      </w:r>
      <w:r>
        <w:rPr>
          <w:sz w:val="24"/>
        </w:rPr>
        <w:t xml:space="preserve">Juni/Juli </w:t>
      </w:r>
      <w:r>
        <w:rPr>
          <w:sz w:val="24"/>
        </w:rPr>
        <w:t xml:space="preserve">wieder </w:t>
      </w:r>
      <w:r>
        <w:rPr>
          <w:sz w:val="24"/>
        </w:rPr>
        <w:t xml:space="preserve">bei </w:t>
      </w:r>
      <w:r>
        <w:rPr>
          <w:sz w:val="24"/>
        </w:rPr>
        <w:t xml:space="preserve">100 </w:t>
      </w:r>
      <w:r>
        <w:rPr>
          <w:sz w:val="24"/>
        </w:rPr>
        <w:t xml:space="preserve">%, </w:t>
      </w:r>
      <w:r>
        <w:rPr>
          <w:sz w:val="24"/>
        </w:rPr>
        <w:t xml:space="preserve">im </w:t>
      </w:r>
      <w:r>
        <w:rPr>
          <w:sz w:val="24"/>
        </w:rPr>
        <w:t xml:space="preserve">Sept/Okt </w:t>
      </w:r>
      <w:r>
        <w:rPr>
          <w:sz w:val="24"/>
        </w:rPr>
        <w:t xml:space="preserve">über </w:t>
      </w:r>
      <w:r>
        <w:rPr>
          <w:sz w:val="24"/>
        </w:rPr>
        <w:t xml:space="preserve">dem </w:t>
      </w:r>
      <w:r>
        <w:rPr>
          <w:sz w:val="24"/>
        </w:rPr>
        <w:t xml:space="preserve">Durchschnitt; </w:t>
      </w:r>
      <w:r>
        <w:rPr>
          <w:sz w:val="24"/>
        </w:rPr>
        <w:t xml:space="preserve">aktuell </w:t>
      </w:r>
      <w:r>
        <w:rPr>
          <w:sz w:val="24"/>
        </w:rPr>
        <w:t xml:space="preserve">erneuter </w:t>
      </w:r>
      <w:r>
        <w:rPr>
          <w:sz w:val="24"/>
        </w:rPr>
        <w:t xml:space="preserve">Rückgang </w:t>
      </w:r>
      <w:r>
        <w:rPr>
          <w:sz w:val="24"/>
        </w:rPr>
        <w:t xml:space="preserve">zu </w:t>
      </w:r>
      <w:r>
        <w:rPr>
          <w:sz w:val="24"/>
        </w:rPr>
        <w:t xml:space="preserve">verzeichnen;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im </w:t>
      </w:r>
      <w:r>
        <w:rPr>
          <w:sz w:val="24"/>
        </w:rPr>
        <w:t xml:space="preserve">Nordosten </w:t>
      </w:r>
      <w:r>
        <w:rPr>
          <w:sz w:val="24"/>
        </w:rPr>
        <w:t xml:space="preserve">aktuell </w:t>
      </w:r>
      <w:r>
        <w:rPr>
          <w:sz w:val="24"/>
        </w:rPr>
        <w:t xml:space="preserve">noch </w:t>
      </w:r>
      <w:r>
        <w:rPr>
          <w:sz w:val="24"/>
        </w:rPr>
        <w:t xml:space="preserve">starke </w:t>
      </w:r>
      <w:r>
        <w:rPr>
          <w:sz w:val="24"/>
        </w:rPr>
        <w:t xml:space="preserve">Mobilität </w:t>
      </w:r>
      <w:r>
        <w:rPr>
          <w:sz w:val="24"/>
        </w:rPr>
        <w:t xml:space="preserve">ersichtlich; </w:t>
      </w:r>
      <w:r>
        <w:rPr>
          <w:sz w:val="24"/>
        </w:rPr>
        <w:t xml:space="preserve">ob </w:t>
      </w:r>
      <w:r>
        <w:rPr>
          <w:sz w:val="24"/>
        </w:rPr>
        <w:t xml:space="preserve">ggf. </w:t>
      </w:r>
      <w:r>
        <w:rPr>
          <w:sz w:val="24"/>
        </w:rPr>
        <w:t xml:space="preserve">saisonal </w:t>
      </w:r>
      <w:r>
        <w:rPr>
          <w:sz w:val="24"/>
        </w:rPr>
        <w:t xml:space="preserve">bedingte </w:t>
      </w:r>
      <w:r>
        <w:rPr>
          <w:sz w:val="24"/>
        </w:rPr>
        <w:t xml:space="preserve">Schwankungen </w:t>
      </w:r>
      <w:r>
        <w:rPr>
          <w:sz w:val="24"/>
        </w:rPr>
        <w:t xml:space="preserve">im </w:t>
      </w:r>
      <w:r>
        <w:rPr>
          <w:sz w:val="24"/>
        </w:rPr>
        <w:t xml:space="preserve">Modell </w:t>
      </w:r>
      <w:r>
        <w:rPr>
          <w:sz w:val="24"/>
        </w:rPr>
        <w:t xml:space="preserve">berück- </w:t>
      </w:r>
      <w:r>
        <w:rPr>
          <w:sz w:val="24"/>
        </w:rPr>
        <w:t xml:space="preserve">sichtigt </w:t>
      </w:r>
      <w:r>
        <w:rPr>
          <w:sz w:val="24"/>
        </w:rPr>
        <w:t xml:space="preserve">wurden </w:t>
      </w:r>
      <w:r>
        <w:rPr>
          <w:sz w:val="24"/>
        </w:rPr>
        <w:t xml:space="preserve">unklar </w:t>
      </w:r>
      <w:r>
        <w:rPr>
          <w:sz w:val="24"/>
        </w:rPr>
        <w:t xml:space="preserve">Diskussion: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Verstorbener </w:t>
      </w:r>
      <w:r>
        <w:rPr>
          <w:sz w:val="24"/>
        </w:rPr>
        <w:t xml:space="preserve">auf </w:t>
      </w:r>
      <w:r>
        <w:rPr>
          <w:sz w:val="24"/>
        </w:rPr>
        <w:t xml:space="preserve">erster </w:t>
      </w:r>
      <w:r>
        <w:rPr>
          <w:sz w:val="24"/>
        </w:rPr>
        <w:t xml:space="preserve">Seite </w:t>
      </w:r>
      <w:r>
        <w:rPr>
          <w:sz w:val="24"/>
        </w:rPr>
        <w:t xml:space="preserve">im </w:t>
      </w:r>
      <w:r>
        <w:rPr>
          <w:sz w:val="24"/>
        </w:rPr>
        <w:t xml:space="preserve">Bericht </w:t>
      </w:r>
      <w:r>
        <w:rPr>
          <w:sz w:val="24"/>
        </w:rPr>
        <w:t xml:space="preserve">ggf. </w:t>
      </w:r>
      <w:r>
        <w:rPr>
          <w:sz w:val="24"/>
        </w:rPr>
        <w:t xml:space="preserve">mitaufzunehmen, </w:t>
      </w:r>
      <w:r>
        <w:rPr>
          <w:sz w:val="24"/>
        </w:rPr>
        <w:t xml:space="preserve">aber: </w:t>
      </w:r>
      <w:r>
        <w:rPr>
          <w:sz w:val="24"/>
        </w:rPr>
        <w:t xml:space="preserve">möglicherweise </w:t>
      </w:r>
      <w:r>
        <w:rPr>
          <w:sz w:val="24"/>
        </w:rPr>
        <w:t xml:space="preserve">recht </w:t>
      </w:r>
      <w:r>
        <w:rPr>
          <w:sz w:val="24"/>
        </w:rPr>
        <w:t xml:space="preserve">unklare </w:t>
      </w:r>
      <w:r>
        <w:rPr>
          <w:sz w:val="24"/>
        </w:rPr>
        <w:t xml:space="preserve">I </w:t>
      </w:r>
    </w:p>
    <w:p>
      <w:r>
        <w:t>*****</w:t>
      </w:r>
    </w:p>
    <w:p>
      <w:pPr>
        <w:pStyle w:val="Heading1"/>
      </w:pPr>
      <w:r>
        <w:t>310_Ergebnisprotokoll_Krisenstabssitzung_2020-10-30.pdf</w:t>
      </w:r>
    </w:p>
    <w:p>
      <w:r>
        <w:t>Anzahl der Vorkommen von 'Lockdown':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hen- </w:t>
      </w:r>
      <w:r>
        <w:rPr>
          <w:sz w:val="24"/>
        </w:rPr>
        <w:t xml:space="preserve">und </w:t>
      </w:r>
      <w:r>
        <w:rPr>
          <w:sz w:val="24"/>
        </w:rPr>
        <w:t xml:space="preserve">Bevölkerungsregister </w:t>
      </w:r>
      <w:r>
        <w:rPr>
          <w:sz w:val="24"/>
        </w:rPr>
        <w:t xml:space="preserve">März </w:t>
      </w:r>
      <w:r>
        <w:rPr>
          <w:sz w:val="24"/>
        </w:rPr>
        <w:t xml:space="preserve">bis </w:t>
      </w:r>
      <w:r>
        <w:rPr>
          <w:sz w:val="24"/>
        </w:rPr>
        <w:t xml:space="preserve">Mai </w:t>
      </w:r>
      <w:r>
        <w:rPr>
          <w:sz w:val="24"/>
        </w:rPr>
        <w:t xml:space="preserve">2020 </w:t>
      </w:r>
      <w:r>
        <w:rPr>
          <w:sz w:val="24"/>
        </w:rPr>
        <w:t xml:space="preserve"> </w:t>
      </w:r>
      <w:r>
        <w:rPr>
          <w:sz w:val="24"/>
        </w:rPr>
        <w:t xml:space="preserve">&gt;275.000 </w:t>
      </w:r>
      <w:r>
        <w:rPr>
          <w:sz w:val="24"/>
        </w:rPr>
        <w:t xml:space="preserve">Personen, </w:t>
      </w:r>
      <w:r>
        <w:rPr>
          <w:sz w:val="24"/>
        </w:rPr>
        <w:t xml:space="preserve">knapp </w:t>
      </w:r>
      <w:r>
        <w:rPr>
          <w:sz w:val="24"/>
        </w:rPr>
        <w:t xml:space="preserve">3.400 </w:t>
      </w:r>
      <w:r>
        <w:rPr>
          <w:sz w:val="24"/>
        </w:rPr>
        <w:t xml:space="preserve">Todesfälle </w:t>
      </w:r>
      <w:r>
        <w:rPr>
          <w:sz w:val="24"/>
        </w:rPr>
        <w:t xml:space="preserve">von </w:t>
      </w:r>
      <w:r>
        <w:rPr>
          <w:sz w:val="24"/>
        </w:rPr>
        <w:t xml:space="preserve">welchen </w:t>
      </w:r>
      <w:r>
        <w:rPr>
          <w:sz w:val="24"/>
        </w:rPr>
        <w:t xml:space="preserve">1.300 </w:t>
      </w:r>
      <w:r>
        <w:rPr>
          <w:sz w:val="24"/>
        </w:rPr>
        <w:t xml:space="preserve">wegen </w:t>
      </w:r>
      <w:r>
        <w:rPr>
          <w:sz w:val="24"/>
        </w:rPr>
        <w:t xml:space="preserve">COVID-19 </w:t>
      </w:r>
      <w:r>
        <w:rPr>
          <w:sz w:val="24"/>
        </w:rPr>
        <w:t xml:space="preserve"> </w:t>
      </w:r>
      <w:r>
        <w:rPr>
          <w:sz w:val="24"/>
        </w:rPr>
        <w:t xml:space="preserve">Wichtigste </w:t>
      </w:r>
      <w:r>
        <w:rPr>
          <w:sz w:val="24"/>
        </w:rPr>
        <w:t xml:space="preserve">identifizierte </w:t>
      </w:r>
      <w:r>
        <w:rPr>
          <w:sz w:val="24"/>
        </w:rPr>
        <w:t xml:space="preserve">Risikofaktoren: </w:t>
      </w:r>
      <w:r>
        <w:rPr>
          <w:sz w:val="24"/>
        </w:rPr>
        <w:t xml:space="preserve">Wohnen </w:t>
      </w:r>
      <w:r>
        <w:rPr>
          <w:sz w:val="24"/>
        </w:rPr>
        <w:t xml:space="preserve">im </w:t>
      </w:r>
      <w:r>
        <w:rPr>
          <w:sz w:val="24"/>
        </w:rPr>
        <w:t xml:space="preserve">Pflegeheim </w:t>
      </w:r>
      <w:r>
        <w:rPr>
          <w:sz w:val="24"/>
        </w:rPr>
        <w:t xml:space="preserve">(4-fach </w:t>
      </w:r>
      <w:r>
        <w:rPr>
          <w:sz w:val="24"/>
        </w:rPr>
        <w:t xml:space="preserve">höheres </w:t>
      </w:r>
      <w:r>
        <w:rPr>
          <w:sz w:val="24"/>
        </w:rPr>
        <w:t xml:space="preserve">Risiko) </w:t>
      </w:r>
      <w:r>
        <w:rPr>
          <w:sz w:val="24"/>
        </w:rPr>
        <w:t xml:space="preserve">und </w:t>
      </w:r>
      <w:r>
        <w:rPr>
          <w:sz w:val="24"/>
        </w:rPr>
        <w:t xml:space="preserve">Wohndichte </w:t>
      </w:r>
      <w:r>
        <w:rPr>
          <w:sz w:val="24"/>
        </w:rPr>
        <w:t xml:space="preserve"> </w:t>
      </w:r>
      <w:r>
        <w:rPr>
          <w:sz w:val="24"/>
        </w:rPr>
        <w:t xml:space="preserve">Interessant: </w:t>
      </w:r>
      <w:r>
        <w:rPr>
          <w:sz w:val="24"/>
        </w:rPr>
        <w:t xml:space="preserve">Haushaltskontakte </w:t>
      </w:r>
      <w:r>
        <w:rPr>
          <w:sz w:val="24"/>
        </w:rPr>
        <w:t xml:space="preserve">&lt;66 </w:t>
      </w:r>
      <w:r>
        <w:rPr>
          <w:sz w:val="24"/>
        </w:rPr>
        <w:t xml:space="preserve">Jahren </w:t>
      </w:r>
      <w:r>
        <w:rPr>
          <w:sz w:val="24"/>
        </w:rPr>
        <w:t xml:space="preserve">(also </w:t>
      </w:r>
      <w:r>
        <w:rPr>
          <w:sz w:val="24"/>
        </w:rPr>
        <w:t xml:space="preserve">arbeitende </w:t>
      </w:r>
      <w:r>
        <w:rPr>
          <w:sz w:val="24"/>
        </w:rPr>
        <w:t xml:space="preserve">Bevölkerung) </w:t>
      </w:r>
      <w:r>
        <w:rPr>
          <w:sz w:val="24"/>
        </w:rPr>
        <w:t xml:space="preserve">bergen </w:t>
      </w:r>
      <w:r>
        <w:rPr>
          <w:sz w:val="24"/>
        </w:rPr>
        <w:t xml:space="preserve">erhöhtes </w:t>
      </w:r>
      <w:r>
        <w:rPr>
          <w:sz w:val="24"/>
        </w:rPr>
        <w:t xml:space="preserve">Sterberisiko </w:t>
      </w:r>
      <w:r>
        <w:rPr>
          <w:sz w:val="24"/>
        </w:rPr>
        <w:t xml:space="preserve"> </w:t>
      </w:r>
      <w:r>
        <w:rPr>
          <w:sz w:val="24"/>
        </w:rPr>
        <w:t xml:space="preserve">Zusammenfassung </w:t>
      </w:r>
      <w:r>
        <w:rPr>
          <w:sz w:val="24"/>
        </w:rPr>
        <w:t xml:space="preserve">o </w:t>
      </w:r>
      <w:r>
        <w:rPr>
          <w:sz w:val="24"/>
        </w:rPr>
        <w:t xml:space="preserve">Drastische </w:t>
      </w:r>
      <w:r>
        <w:rPr>
          <w:sz w:val="24"/>
        </w:rPr>
        <w:t xml:space="preserve">Fallzunahme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(ganz </w:t>
      </w:r>
      <w:r>
        <w:rPr>
          <w:sz w:val="24"/>
        </w:rPr>
        <w:t xml:space="preserve">oder </w:t>
      </w:r>
      <w:r>
        <w:rPr>
          <w:sz w:val="24"/>
        </w:rPr>
        <w:t xml:space="preserve">teilweise) </w:t>
      </w:r>
      <w:r>
        <w:rPr>
          <w:sz w:val="24"/>
        </w:rPr>
        <w:t xml:space="preserve">in </w:t>
      </w:r>
      <w:r>
        <w:rPr>
          <w:sz w:val="24"/>
        </w:rPr>
        <w:t xml:space="preserve">vielen </w:t>
      </w:r>
      <w:r>
        <w:rPr>
          <w:sz w:val="24"/>
        </w:rPr>
        <w:t xml:space="preserve">Ländern </w:t>
      </w:r>
      <w:r>
        <w:rPr>
          <w:sz w:val="24"/>
        </w:rPr>
        <w:t xml:space="preserve">o </w:t>
      </w:r>
      <w:r>
        <w:rPr>
          <w:sz w:val="24"/>
        </w:rPr>
        <w:t xml:space="preserve">Schulschließungen </w:t>
      </w:r>
      <w:r>
        <w:rPr>
          <w:sz w:val="24"/>
        </w:rPr>
        <w:t xml:space="preserve">in </w:t>
      </w:r>
      <w:r>
        <w:rPr>
          <w:sz w:val="24"/>
        </w:rPr>
        <w:t xml:space="preserve">Polen, </w:t>
      </w:r>
      <w:r>
        <w:rPr>
          <w:sz w:val="24"/>
        </w:rPr>
        <w:t xml:space="preserve">Tschechien </w:t>
      </w:r>
      <w:r>
        <w:rPr>
          <w:sz w:val="24"/>
        </w:rPr>
        <w:t xml:space="preserve">und </w:t>
      </w:r>
      <w:r>
        <w:rPr>
          <w:sz w:val="24"/>
        </w:rPr>
        <w:t xml:space="preserve">Slowenien </w:t>
      </w:r>
      <w:r>
        <w:rPr>
          <w:sz w:val="24"/>
        </w:rPr>
        <w:t xml:space="preserve">o </w:t>
      </w:r>
      <w:r>
        <w:rPr>
          <w:sz w:val="24"/>
        </w:rPr>
        <w:t xml:space="preserve">China </w:t>
      </w:r>
      <w:r>
        <w:rPr>
          <w:sz w:val="24"/>
        </w:rPr>
        <w:t xml:space="preserve">Cluster </w:t>
      </w:r>
      <w:r>
        <w:rPr>
          <w:sz w:val="24"/>
        </w:rPr>
        <w:t xml:space="preserve">in </w:t>
      </w:r>
      <w:r>
        <w:rPr>
          <w:sz w:val="24"/>
        </w:rPr>
        <w:t xml:space="preserve">Xinjiang: </w:t>
      </w:r>
      <w:r>
        <w:rPr>
          <w:sz w:val="24"/>
        </w:rPr>
        <w:t xml:space="preserve">nach </w:t>
      </w:r>
      <w:r>
        <w:rPr>
          <w:sz w:val="24"/>
        </w:rPr>
        <w:t xml:space="preserve">Testung </w:t>
      </w:r>
      <w:r>
        <w:rPr>
          <w:sz w:val="24"/>
        </w:rPr>
        <w:t xml:space="preserve">von </w:t>
      </w:r>
      <w:r>
        <w:rPr>
          <w:sz w:val="24"/>
        </w:rPr>
        <w:t xml:space="preserve">4,8 </w:t>
      </w:r>
      <w:r>
        <w:rPr>
          <w:sz w:val="24"/>
        </w:rPr>
        <w:t xml:space="preserve">Mio. </w:t>
      </w:r>
      <w:r>
        <w:rPr>
          <w:sz w:val="24"/>
        </w:rPr>
        <w:t xml:space="preserve">Einwohnern </w:t>
      </w:r>
      <w:r>
        <w:rPr>
          <w:sz w:val="24"/>
        </w:rPr>
        <w:t xml:space="preserve">&gt;160 </w:t>
      </w:r>
      <w:r>
        <w:rPr>
          <w:sz w:val="24"/>
        </w:rPr>
        <w:t xml:space="preserve">Fälle </w:t>
      </w:r>
      <w:r>
        <w:rPr>
          <w:sz w:val="24"/>
        </w:rPr>
        <w:t xml:space="preserve">(42 </w:t>
      </w:r>
      <w:r>
        <w:rPr>
          <w:sz w:val="24"/>
        </w:rPr>
        <w:t xml:space="preserve">symptomatisch), </w:t>
      </w:r>
      <w:r>
        <w:rPr>
          <w:sz w:val="24"/>
        </w:rPr>
        <w:t xml:space="preserve">steht </w:t>
      </w:r>
      <w:r>
        <w:rPr>
          <w:sz w:val="24"/>
        </w:rPr>
        <w:t xml:space="preserve">mit </w:t>
      </w:r>
      <w:r>
        <w:rPr>
          <w:sz w:val="24"/>
        </w:rPr>
        <w:t xml:space="preserve">Bekleidungsfabrik </w:t>
      </w:r>
      <w:r>
        <w:rPr>
          <w:sz w:val="24"/>
        </w:rPr>
        <w:t xml:space="preserve">im </w:t>
      </w:r>
      <w:r>
        <w:rPr>
          <w:sz w:val="24"/>
        </w:rPr>
        <w:t xml:space="preserve">Zusammenhang </w:t>
      </w:r>
      <w:r>
        <w:rPr>
          <w:sz w:val="24"/>
        </w:rPr>
        <w:t xml:space="preserve"> </w:t>
      </w:r>
      <w:r>
        <w:rPr>
          <w:sz w:val="24"/>
        </w:rPr>
        <w:t xml:space="preserve">Diskussion: </w:t>
      </w:r>
      <w:r>
        <w:rPr>
          <w:sz w:val="24"/>
        </w:rPr>
        <w:t xml:space="preserve">Perspektive </w:t>
      </w:r>
      <w:r>
        <w:rPr>
          <w:sz w:val="24"/>
        </w:rPr>
        <w:t xml:space="preserve">Ausweisung </w:t>
      </w:r>
      <w:r>
        <w:rPr>
          <w:sz w:val="24"/>
        </w:rPr>
        <w:t xml:space="preserve">von </w:t>
      </w:r>
      <w:r>
        <w:rPr>
          <w:sz w:val="24"/>
        </w:rPr>
        <w:t xml:space="preserve">Risikogebieten? </w:t>
      </w:r>
      <w:r>
        <w:rPr>
          <w:sz w:val="24"/>
        </w:rPr>
        <w:t xml:space="preserve">o </w:t>
      </w:r>
      <w:r>
        <w:rPr>
          <w:sz w:val="24"/>
        </w:rPr>
        <w:t xml:space="preserve">Ausweisung </w:t>
      </w:r>
      <w:r>
        <w:rPr>
          <w:sz w:val="24"/>
        </w:rPr>
        <w:t xml:space="preserve">noch </w:t>
      </w:r>
      <w:r>
        <w:rPr>
          <w:sz w:val="24"/>
        </w:rPr>
        <w:t xml:space="preserve">stets </w:t>
      </w:r>
      <w:r>
        <w:rPr>
          <w:sz w:val="24"/>
        </w:rPr>
        <w:t xml:space="preserve">vom </w:t>
      </w:r>
      <w:r>
        <w:rPr>
          <w:sz w:val="24"/>
        </w:rPr>
        <w:t xml:space="preserve">BKA </w:t>
      </w:r>
      <w:r>
        <w:rPr>
          <w:sz w:val="24"/>
        </w:rPr>
        <w:t xml:space="preserve">erwünscht, </w:t>
      </w:r>
      <w:r>
        <w:rPr>
          <w:sz w:val="24"/>
        </w:rPr>
        <w:t xml:space="preserve">unabhängig </w:t>
      </w:r>
      <w:r>
        <w:rPr>
          <w:sz w:val="24"/>
        </w:rPr>
        <w:t xml:space="preserve">von </w:t>
      </w:r>
      <w:r>
        <w:rPr>
          <w:sz w:val="24"/>
        </w:rPr>
        <w:t xml:space="preserve">Infektionszahlen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o </w:t>
      </w:r>
      <w:r>
        <w:rPr>
          <w:sz w:val="24"/>
        </w:rPr>
        <w:t xml:space="preserve">RKI </w:t>
      </w:r>
      <w:r>
        <w:rPr>
          <w:sz w:val="24"/>
        </w:rPr>
        <w:t xml:space="preserve">w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rkrankungsbeginn </w:t>
      </w:r>
      <w:r>
        <w:rPr>
          <w:sz w:val="24"/>
        </w:rPr>
        <w:t xml:space="preserve">voraus </w:t>
      </w:r>
      <w:r>
        <w:rPr>
          <w:sz w:val="24"/>
        </w:rPr>
        <w:t xml:space="preserve"> </w:t>
      </w:r>
      <w:r>
        <w:rPr>
          <w:sz w:val="24"/>
        </w:rPr>
        <w:t xml:space="preserve">Wichtige </w:t>
      </w:r>
      <w:r>
        <w:rPr>
          <w:sz w:val="24"/>
        </w:rPr>
        <w:t xml:space="preserve">Umformulierung:Regel: </w:t>
      </w:r>
      <w:r>
        <w:rPr>
          <w:sz w:val="24"/>
        </w:rPr>
        <w:t xml:space="preserve">nicht </w:t>
      </w:r>
      <w:r>
        <w:rPr>
          <w:sz w:val="24"/>
        </w:rPr>
        <w:t xml:space="preserve">jederEin </w:t>
      </w:r>
      <w:r>
        <w:rPr>
          <w:sz w:val="24"/>
        </w:rPr>
        <w:t xml:space="preserve">R-Wert </w:t>
      </w:r>
      <w:r>
        <w:rPr>
          <w:sz w:val="24"/>
        </w:rPr>
        <w:t xml:space="preserve">&gt;1 </w:t>
      </w:r>
      <w:r>
        <w:rPr>
          <w:sz w:val="24"/>
        </w:rPr>
        <w:t xml:space="preserve">bedeutet </w:t>
      </w:r>
      <w:r>
        <w:rPr>
          <w:sz w:val="24"/>
        </w:rPr>
        <w:t xml:space="preserve">exponentielles </w:t>
      </w:r>
      <w:r>
        <w:rPr>
          <w:sz w:val="24"/>
        </w:rPr>
        <w:t xml:space="preserve">Wachstum </w:t>
      </w:r>
      <w:r>
        <w:rPr>
          <w:sz w:val="24"/>
        </w:rPr>
        <w:t xml:space="preserve"> </w:t>
      </w:r>
      <w:r>
        <w:rPr>
          <w:sz w:val="24"/>
        </w:rPr>
        <w:t xml:space="preserve">Aktuell </w:t>
      </w:r>
      <w:r>
        <w:rPr>
          <w:sz w:val="24"/>
        </w:rPr>
        <w:t xml:space="preserve">ein </w:t>
      </w:r>
      <w:r>
        <w:rPr>
          <w:sz w:val="24"/>
        </w:rPr>
        <w:t xml:space="preserve">leichtes </w:t>
      </w:r>
      <w:r>
        <w:rPr>
          <w:sz w:val="24"/>
        </w:rPr>
        <w:t xml:space="preserve">Indiz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Verlangsamung </w:t>
      </w:r>
      <w:r>
        <w:rPr>
          <w:sz w:val="24"/>
        </w:rPr>
        <w:t xml:space="preserve">der </w:t>
      </w:r>
      <w:r>
        <w:rPr>
          <w:sz w:val="24"/>
        </w:rPr>
        <w:t xml:space="preserve">Dynamik </w:t>
      </w:r>
      <w:r>
        <w:rPr>
          <w:sz w:val="24"/>
        </w:rPr>
        <w:t xml:space="preserve"> </w:t>
      </w:r>
      <w:r>
        <w:rPr>
          <w:sz w:val="24"/>
        </w:rPr>
        <w:t xml:space="preserve">dies </w:t>
      </w:r>
      <w:r>
        <w:rPr>
          <w:sz w:val="24"/>
        </w:rPr>
        <w:t xml:space="preserve">sollte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vermittelt </w:t>
      </w:r>
      <w:r>
        <w:rPr>
          <w:sz w:val="24"/>
        </w:rPr>
        <w:t xml:space="preserve">werden </w:t>
      </w:r>
      <w:r>
        <w:rPr>
          <w:sz w:val="24"/>
        </w:rPr>
        <w:t xml:space="preserve">um </w:t>
      </w:r>
      <w:r>
        <w:rPr>
          <w:sz w:val="24"/>
        </w:rPr>
        <w:t xml:space="preserve">die </w:t>
      </w:r>
      <w:r>
        <w:rPr>
          <w:sz w:val="24"/>
        </w:rPr>
        <w:t xml:space="preserve">neuen </w:t>
      </w:r>
      <w:r>
        <w:rPr>
          <w:sz w:val="24"/>
        </w:rPr>
        <w:t xml:space="preserve">Maßnahmen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Frage </w:t>
      </w:r>
      <w:r>
        <w:rPr>
          <w:sz w:val="24"/>
        </w:rPr>
        <w:t xml:space="preserve">zu </w:t>
      </w:r>
      <w:r>
        <w:rPr>
          <w:sz w:val="24"/>
        </w:rPr>
        <w:t xml:space="preserve">stellen, </w:t>
      </w:r>
      <w:r>
        <w:rPr>
          <w:sz w:val="24"/>
        </w:rPr>
        <w:t xml:space="preserve">zumal </w:t>
      </w:r>
      <w:r>
        <w:rPr>
          <w:sz w:val="24"/>
        </w:rPr>
        <w:t xml:space="preserve">wir </w:t>
      </w:r>
      <w:r>
        <w:rPr>
          <w:sz w:val="24"/>
        </w:rPr>
        <w:t xml:space="preserve">uns </w:t>
      </w:r>
      <w:r>
        <w:rPr>
          <w:sz w:val="24"/>
        </w:rPr>
        <w:t xml:space="preserve">nicht </w:t>
      </w:r>
      <w:r>
        <w:rPr>
          <w:sz w:val="24"/>
        </w:rPr>
        <w:t xml:space="preserve">sicher </w:t>
      </w:r>
      <w:r>
        <w:rPr>
          <w:sz w:val="24"/>
        </w:rPr>
        <w:t xml:space="preserve">sein </w:t>
      </w:r>
      <w:r>
        <w:rPr>
          <w:sz w:val="24"/>
        </w:rPr>
        <w:t xml:space="preserve">können, </w:t>
      </w:r>
      <w:r>
        <w:rPr>
          <w:sz w:val="24"/>
        </w:rPr>
        <w:t xml:space="preserve">wie </w:t>
      </w:r>
      <w:r>
        <w:rPr>
          <w:sz w:val="24"/>
        </w:rPr>
        <w:t xml:space="preserve">die </w:t>
      </w:r>
      <w:r>
        <w:rPr>
          <w:sz w:val="24"/>
        </w:rPr>
        <w:t xml:space="preserve">Tendenz </w:t>
      </w:r>
      <w:r>
        <w:rPr>
          <w:sz w:val="24"/>
        </w:rPr>
        <w:t xml:space="preserve">sich </w:t>
      </w:r>
      <w:r>
        <w:rPr>
          <w:sz w:val="24"/>
        </w:rPr>
        <w:t xml:space="preserve">weiterentwickelt </w:t>
      </w:r>
      <w:r>
        <w:rPr>
          <w:sz w:val="24"/>
        </w:rPr>
        <w:t xml:space="preserve">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hat </w:t>
      </w:r>
      <w:r>
        <w:rPr>
          <w:sz w:val="24"/>
        </w:rPr>
        <w:t xml:space="preserve">bereits </w:t>
      </w:r>
      <w:r>
        <w:rPr>
          <w:sz w:val="24"/>
        </w:rPr>
        <w:t xml:space="preserve">vor </w:t>
      </w:r>
      <w:r>
        <w:rPr>
          <w:sz w:val="24"/>
        </w:rPr>
        <w:t xml:space="preserve">dem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Eigeninitiative </w:t>
      </w:r>
      <w:r>
        <w:rPr>
          <w:sz w:val="24"/>
        </w:rPr>
        <w:t xml:space="preserve">Maßnahmen </w:t>
      </w:r>
      <w:r>
        <w:rPr>
          <w:sz w:val="24"/>
        </w:rPr>
        <w:t xml:space="preserve">umgesetzt </w:t>
      </w:r>
      <w:r>
        <w:rPr>
          <w:sz w:val="24"/>
        </w:rPr>
        <w:t xml:space="preserve">und </w:t>
      </w:r>
      <w:r>
        <w:rPr>
          <w:sz w:val="24"/>
        </w:rPr>
        <w:t xml:space="preserve">Bewegungen </w:t>
      </w:r>
      <w:r>
        <w:rPr>
          <w:sz w:val="24"/>
        </w:rPr>
        <w:t xml:space="preserve">eingeschränkt, </w:t>
      </w:r>
      <w:r>
        <w:rPr>
          <w:sz w:val="24"/>
        </w:rPr>
        <w:t xml:space="preserve">nimmt </w:t>
      </w:r>
      <w:r>
        <w:rPr>
          <w:sz w:val="24"/>
        </w:rPr>
        <w:t xml:space="preserve">von </w:t>
      </w:r>
      <w:r>
        <w:rPr>
          <w:sz w:val="24"/>
        </w:rPr>
        <w:t xml:space="preserve">sich </w:t>
      </w:r>
      <w:r>
        <w:rPr>
          <w:sz w:val="24"/>
        </w:rPr>
        <w:t xml:space="preserve">aus </w:t>
      </w:r>
      <w:r>
        <w:rPr>
          <w:sz w:val="24"/>
        </w:rPr>
        <w:t xml:space="preserve">vorweg, </w:t>
      </w:r>
      <w:r>
        <w:rPr>
          <w:sz w:val="24"/>
        </w:rPr>
        <w:t xml:space="preserve">was </w:t>
      </w:r>
      <w:r>
        <w:rPr>
          <w:sz w:val="24"/>
        </w:rPr>
        <w:t xml:space="preserve">Politik </w:t>
      </w:r>
      <w:r>
        <w:rPr>
          <w:sz w:val="24"/>
        </w:rPr>
        <w:t xml:space="preserve">entschieden </w:t>
      </w:r>
      <w:r>
        <w:rPr>
          <w:sz w:val="24"/>
        </w:rPr>
        <w:t xml:space="preserve">hat </w:t>
      </w:r>
      <w:r>
        <w:rPr>
          <w:sz w:val="24"/>
        </w:rPr>
        <w:t xml:space="preserve"> </w:t>
      </w:r>
      <w:r>
        <w:rPr>
          <w:sz w:val="24"/>
        </w:rPr>
        <w:t xml:space="preserve">Auch </w:t>
      </w:r>
      <w:r>
        <w:rPr>
          <w:sz w:val="24"/>
        </w:rPr>
        <w:t xml:space="preserve">der </w:t>
      </w:r>
      <w:r>
        <w:rPr>
          <w:sz w:val="24"/>
        </w:rPr>
        <w:t xml:space="preserve">ARE-Wert </w:t>
      </w:r>
      <w:r>
        <w:rPr>
          <w:sz w:val="24"/>
        </w:rPr>
        <w:t xml:space="preserve">liegt </w:t>
      </w:r>
      <w:r>
        <w:rPr>
          <w:sz w:val="24"/>
        </w:rPr>
        <w:t xml:space="preserve">jetzt </w:t>
      </w:r>
      <w:r>
        <w:rPr>
          <w:sz w:val="24"/>
        </w:rPr>
        <w:t xml:space="preserve">noch </w:t>
      </w:r>
      <w:r>
        <w:rPr>
          <w:sz w:val="24"/>
        </w:rPr>
        <w:t xml:space="preserve">deutlich </w:t>
      </w:r>
      <w:r>
        <w:rPr>
          <w:sz w:val="24"/>
        </w:rPr>
        <w:t xml:space="preserve">unter </w:t>
      </w:r>
      <w:r>
        <w:rPr>
          <w:sz w:val="24"/>
        </w:rPr>
        <w:t xml:space="preserve">dem </w:t>
      </w:r>
      <w:r>
        <w:rPr>
          <w:sz w:val="24"/>
        </w:rPr>
        <w:t xml:space="preserve">der </w:t>
      </w:r>
      <w:r>
        <w:rPr>
          <w:sz w:val="24"/>
        </w:rPr>
        <w:t xml:space="preserve">Vorjahre, </w:t>
      </w:r>
      <w:r>
        <w:rPr>
          <w:sz w:val="24"/>
        </w:rPr>
        <w:t xml:space="preserve">Übertragung </w:t>
      </w:r>
      <w:r>
        <w:rPr>
          <w:sz w:val="24"/>
        </w:rPr>
        <w:t xml:space="preserve">respiratorischer </w:t>
      </w:r>
      <w:r>
        <w:rPr>
          <w:sz w:val="24"/>
        </w:rPr>
        <w:t xml:space="preserve">Erreger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deutlich </w:t>
      </w:r>
      <w:r>
        <w:rPr>
          <w:sz w:val="24"/>
        </w:rPr>
        <w:t xml:space="preserve">niedriger </w:t>
      </w:r>
      <w:r>
        <w:rPr>
          <w:sz w:val="24"/>
        </w:rPr>
        <w:t xml:space="preserve">als </w:t>
      </w:r>
      <w:r>
        <w:rPr>
          <w:sz w:val="24"/>
        </w:rPr>
        <w:t xml:space="preserve">sonst </w:t>
      </w:r>
      <w:r>
        <w:rPr>
          <w:sz w:val="24"/>
        </w:rPr>
        <w:t xml:space="preserve"> </w:t>
      </w:r>
      <w:r>
        <w:rPr>
          <w:sz w:val="24"/>
        </w:rPr>
        <w:t xml:space="preserve">Leichte </w:t>
      </w:r>
      <w:r>
        <w:rPr>
          <w:sz w:val="24"/>
        </w:rPr>
        <w:t xml:space="preserve">Textanpassungen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letzten </w:t>
      </w:r>
      <w:r>
        <w:rPr>
          <w:sz w:val="24"/>
        </w:rPr>
        <w:t xml:space="preserve">zwei </w:t>
      </w:r>
      <w:r>
        <w:rPr>
          <w:sz w:val="24"/>
        </w:rPr>
        <w:t xml:space="preserve">Absätze </w:t>
      </w:r>
      <w:r>
        <w:rPr>
          <w:sz w:val="24"/>
        </w:rPr>
        <w:t xml:space="preserve">werden </w:t>
      </w:r>
      <w:r>
        <w:rPr>
          <w:sz w:val="24"/>
        </w:rPr>
        <w:t xml:space="preserve">gestrichen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Lage </w:t>
      </w:r>
      <w:r>
        <w:rPr>
          <w:sz w:val="24"/>
        </w:rPr>
        <w:t xml:space="preserve">zunächst </w:t>
      </w:r>
      <w:r>
        <w:rPr>
          <w:sz w:val="24"/>
        </w:rPr>
        <w:t xml:space="preserve">weiter </w:t>
      </w:r>
      <w:r>
        <w:rPr>
          <w:sz w:val="24"/>
        </w:rPr>
        <w:t xml:space="preserve">beobachtet </w:t>
      </w:r>
      <w:r>
        <w:rPr>
          <w:sz w:val="24"/>
        </w:rPr>
        <w:t xml:space="preserve">ToDo </w:t>
      </w:r>
    </w:p>
    <w:p>
      <w:r>
        <w:t>*****</w:t>
      </w:r>
    </w:p>
    <w:p>
      <w:pPr>
        <w:pStyle w:val="Heading1"/>
      </w:pPr>
      <w:r>
        <w:t>312_Ergebnisprotokoll_Krisenstabssitzung_2020-11-02(1).pdf</w:t>
      </w:r>
    </w:p>
    <w:p>
      <w:r>
        <w:t>Anzahl der Vorkommen von 'Lockdown': 3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le </w:t>
      </w:r>
      <w:r>
        <w:rPr>
          <w:sz w:val="24"/>
        </w:rPr>
        <w:t xml:space="preserve">in </w:t>
      </w:r>
      <w:r>
        <w:rPr>
          <w:sz w:val="24"/>
        </w:rPr>
        <w:t xml:space="preserve">vergangenen </w:t>
      </w:r>
      <w:r>
        <w:rPr>
          <w:sz w:val="24"/>
        </w:rPr>
        <w:t xml:space="preserve">7 </w:t>
      </w:r>
      <w:r>
        <w:rPr>
          <w:sz w:val="24"/>
        </w:rPr>
        <w:t xml:space="preserve">Tagen </w:t>
      </w:r>
      <w:r>
        <w:rPr>
          <w:sz w:val="24"/>
        </w:rPr>
        <w:t xml:space="preserve">o </w:t>
      </w:r>
      <w:r>
        <w:rPr>
          <w:sz w:val="24"/>
        </w:rPr>
        <w:t xml:space="preserve">Amerika: </w:t>
      </w:r>
      <w:r>
        <w:rPr>
          <w:sz w:val="24"/>
        </w:rPr>
        <w:t xml:space="preserve">29%, </w:t>
      </w:r>
      <w:r>
        <w:rPr>
          <w:sz w:val="24"/>
        </w:rPr>
        <w:t xml:space="preserve">Inzidenz </w:t>
      </w:r>
      <w:r>
        <w:rPr>
          <w:sz w:val="24"/>
        </w:rPr>
        <w:t xml:space="preserve">geht </w:t>
      </w:r>
      <w:r>
        <w:rPr>
          <w:sz w:val="24"/>
        </w:rPr>
        <w:t xml:space="preserve">zurück </w:t>
      </w:r>
      <w:r>
        <w:rPr>
          <w:sz w:val="24"/>
        </w:rPr>
        <w:t xml:space="preserve">o </w:t>
      </w:r>
      <w:r>
        <w:rPr>
          <w:sz w:val="24"/>
        </w:rPr>
        <w:t xml:space="preserve">Asien: </w:t>
      </w:r>
      <w:r>
        <w:rPr>
          <w:sz w:val="24"/>
        </w:rPr>
        <w:t xml:space="preserve">17% </w:t>
      </w:r>
      <w:r>
        <w:rPr>
          <w:sz w:val="24"/>
        </w:rPr>
        <w:t xml:space="preserve">o </w:t>
      </w:r>
      <w:r>
        <w:rPr>
          <w:sz w:val="24"/>
        </w:rPr>
        <w:t xml:space="preserve">Europa: </w:t>
      </w:r>
      <w:r>
        <w:rPr>
          <w:sz w:val="24"/>
        </w:rPr>
        <w:t xml:space="preserve">Anstieg </w:t>
      </w:r>
      <w:r>
        <w:rPr>
          <w:sz w:val="24"/>
        </w:rPr>
        <w:t xml:space="preserve">auf </w:t>
      </w:r>
      <w:r>
        <w:rPr>
          <w:sz w:val="24"/>
        </w:rPr>
        <w:t xml:space="preserve">51%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o </w:t>
      </w:r>
      <w:r>
        <w:rPr>
          <w:sz w:val="24"/>
        </w:rPr>
        <w:t xml:space="preserve">Ozeanien: </w:t>
      </w:r>
      <w:r>
        <w:rPr>
          <w:sz w:val="24"/>
        </w:rPr>
        <w:t xml:space="preserve">kein </w:t>
      </w:r>
      <w:r>
        <w:rPr>
          <w:sz w:val="24"/>
        </w:rPr>
        <w:t xml:space="preserve">neuer </w:t>
      </w:r>
      <w:r>
        <w:rPr>
          <w:sz w:val="24"/>
        </w:rPr>
        <w:t xml:space="preserve">Fall </w:t>
      </w:r>
      <w:r>
        <w:rPr>
          <w:sz w:val="24"/>
        </w:rPr>
        <w:t xml:space="preserve">in </w:t>
      </w:r>
      <w:r>
        <w:rPr>
          <w:sz w:val="24"/>
        </w:rPr>
        <w:t xml:space="preserve">Australien </w:t>
      </w:r>
      <w:r>
        <w:rPr>
          <w:sz w:val="24"/>
        </w:rPr>
        <w:t xml:space="preserve">o </w:t>
      </w:r>
      <w:r>
        <w:rPr>
          <w:sz w:val="24"/>
        </w:rPr>
        <w:t xml:space="preserve">Verlängerung </w:t>
      </w:r>
      <w:r>
        <w:rPr>
          <w:sz w:val="24"/>
        </w:rPr>
        <w:t xml:space="preserve">des </w:t>
      </w:r>
      <w:r>
        <w:rPr>
          <w:sz w:val="24"/>
        </w:rPr>
        <w:t xml:space="preserve">PHEIC </w:t>
      </w:r>
      <w:r>
        <w:rPr>
          <w:sz w:val="24"/>
        </w:rPr>
        <w:t xml:space="preserve">durch </w:t>
      </w:r>
      <w:r>
        <w:rPr>
          <w:sz w:val="24"/>
        </w:rPr>
        <w:t xml:space="preserve">WHO </w:t>
      </w:r>
      <w:r>
        <w:rPr>
          <w:sz w:val="24"/>
        </w:rPr>
        <w:t xml:space="preserve">am </w:t>
      </w:r>
      <w:r>
        <w:rPr>
          <w:sz w:val="24"/>
        </w:rPr>
        <w:t xml:space="preserve">30.10.2020 </w:t>
      </w:r>
      <w:r>
        <w:rPr>
          <w:sz w:val="24"/>
        </w:rPr>
        <w:t xml:space="preserve">für </w:t>
      </w:r>
      <w:r>
        <w:rPr>
          <w:sz w:val="24"/>
        </w:rPr>
        <w:t xml:space="preserve">weitere </w:t>
      </w:r>
      <w:r>
        <w:rPr>
          <w:sz w:val="24"/>
        </w:rPr>
        <w:t xml:space="preserve">3 </w:t>
      </w:r>
      <w:r>
        <w:rPr>
          <w:sz w:val="24"/>
        </w:rPr>
        <w:t xml:space="preserve">Monate </w:t>
      </w:r>
      <w:r>
        <w:rPr>
          <w:sz w:val="24"/>
        </w:rPr>
        <w:t xml:space="preserve">o </w:t>
      </w:r>
      <w:r>
        <w:rPr>
          <w:sz w:val="24"/>
        </w:rPr>
        <w:t xml:space="preserve">Neue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Europa: </w:t>
      </w:r>
      <w:r>
        <w:rPr>
          <w:sz w:val="24"/>
        </w:rPr>
        <w:t xml:space="preserve"> </w:t>
      </w:r>
      <w:r>
        <w:rPr>
          <w:sz w:val="24"/>
        </w:rPr>
        <w:t xml:space="preserve">Slowakei: </w:t>
      </w:r>
      <w:r>
        <w:rPr>
          <w:sz w:val="24"/>
        </w:rPr>
        <w:t xml:space="preserve">Testung </w:t>
      </w:r>
      <w:r>
        <w:rPr>
          <w:sz w:val="24"/>
        </w:rPr>
        <w:t xml:space="preserve">der </w:t>
      </w:r>
      <w:r>
        <w:rPr>
          <w:sz w:val="24"/>
        </w:rPr>
        <w:t xml:space="preserve">gesamten </w:t>
      </w:r>
      <w:r>
        <w:rPr>
          <w:sz w:val="24"/>
        </w:rPr>
        <w:t xml:space="preserve">Bevölkerung </w:t>
      </w:r>
      <w:r>
        <w:rPr>
          <w:sz w:val="24"/>
        </w:rPr>
        <w:t xml:space="preserve">&gt; </w:t>
      </w:r>
      <w:r>
        <w:rPr>
          <w:sz w:val="24"/>
        </w:rPr>
        <w:t xml:space="preserve">10 </w:t>
      </w:r>
      <w:r>
        <w:rPr>
          <w:sz w:val="24"/>
        </w:rPr>
        <w:t xml:space="preserve">J. </w:t>
      </w:r>
      <w:r>
        <w:rPr>
          <w:sz w:val="24"/>
        </w:rPr>
        <w:t xml:space="preserve">innerhalb </w:t>
      </w:r>
      <w:r>
        <w:rPr>
          <w:sz w:val="24"/>
        </w:rPr>
        <w:t xml:space="preserve">von </w:t>
      </w:r>
      <w:r>
        <w:rPr>
          <w:sz w:val="24"/>
        </w:rPr>
        <w:t xml:space="preserve">3 </w:t>
      </w:r>
      <w:r>
        <w:rPr>
          <w:sz w:val="24"/>
        </w:rPr>
        <w:t xml:space="preserve">Wochen, </w:t>
      </w:r>
      <w:r>
        <w:rPr>
          <w:sz w:val="24"/>
        </w:rPr>
        <w:t xml:space="preserve">bisher </w:t>
      </w:r>
      <w:r>
        <w:rPr>
          <w:sz w:val="24"/>
        </w:rPr>
        <w:t xml:space="preserve">ca. </w:t>
      </w:r>
      <w:r>
        <w:rPr>
          <w:sz w:val="24"/>
        </w:rPr>
        <w:t xml:space="preserve">1% </w:t>
      </w:r>
      <w:r>
        <w:rPr>
          <w:sz w:val="24"/>
        </w:rPr>
        <w:t xml:space="preserve">der </w:t>
      </w:r>
      <w:r>
        <w:rPr>
          <w:sz w:val="24"/>
        </w:rPr>
        <w:t xml:space="preserve">Tests </w:t>
      </w:r>
      <w:r>
        <w:rPr>
          <w:sz w:val="24"/>
        </w:rPr>
        <w:t xml:space="preserve">positiv. </w:t>
      </w:r>
      <w:r>
        <w:rPr>
          <w:sz w:val="24"/>
        </w:rPr>
        <w:t xml:space="preserve"> </w:t>
      </w:r>
      <w:r>
        <w:rPr>
          <w:sz w:val="24"/>
        </w:rPr>
        <w:t xml:space="preserve">UK: </w:t>
      </w:r>
      <w:r>
        <w:rPr>
          <w:sz w:val="24"/>
        </w:rPr>
        <w:t xml:space="preserve">partieller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von </w:t>
      </w:r>
      <w:r>
        <w:rPr>
          <w:sz w:val="24"/>
        </w:rPr>
        <w:t xml:space="preserve">05.11. </w:t>
      </w:r>
      <w:r>
        <w:rPr>
          <w:sz w:val="24"/>
        </w:rPr>
        <w:t xml:space="preserve">bis </w:t>
      </w:r>
      <w:r>
        <w:rPr>
          <w:sz w:val="24"/>
        </w:rPr>
        <w:t xml:space="preserve">02.12. </w:t>
      </w:r>
      <w:r>
        <w:rPr>
          <w:sz w:val="24"/>
        </w:rPr>
        <w:t xml:space="preserve">o </w:t>
      </w:r>
      <w:r>
        <w:rPr>
          <w:sz w:val="24"/>
        </w:rPr>
        <w:t xml:space="preserve">Aussagekraft </w:t>
      </w:r>
      <w:r>
        <w:rPr>
          <w:sz w:val="24"/>
        </w:rPr>
        <w:t xml:space="preserve">von </w:t>
      </w:r>
      <w:r>
        <w:rPr>
          <w:sz w:val="24"/>
        </w:rPr>
        <w:t xml:space="preserve">Antigentests </w:t>
      </w:r>
      <w:r>
        <w:rPr>
          <w:sz w:val="24"/>
        </w:rPr>
        <w:t xml:space="preserve">umstritten, </w:t>
      </w:r>
      <w:r>
        <w:rPr>
          <w:sz w:val="24"/>
        </w:rPr>
        <w:t xml:space="preserve">eigentlich </w:t>
      </w:r>
      <w:r>
        <w:rPr>
          <w:sz w:val="24"/>
        </w:rPr>
        <w:t xml:space="preserve">nur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1.Woche </w:t>
      </w:r>
      <w:r>
        <w:rPr>
          <w:sz w:val="24"/>
        </w:rPr>
        <w:t xml:space="preserve">der </w:t>
      </w:r>
      <w:r>
        <w:rPr>
          <w:sz w:val="24"/>
        </w:rPr>
        <w:t xml:space="preserve">Symptome </w:t>
      </w:r>
      <w:r>
        <w:rPr>
          <w:sz w:val="24"/>
        </w:rPr>
        <w:t xml:space="preserve">gut </w:t>
      </w:r>
      <w:r>
        <w:rPr>
          <w:sz w:val="24"/>
        </w:rPr>
        <w:t xml:space="preserve">geeignet.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.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¥S—NUR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DIENSTGEBRAUGH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ie,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 </w:t>
      </w:r>
      <w:r>
        <w:rPr>
          <w:sz w:val="24"/>
        </w:rPr>
        <w:t xml:space="preserve">,Exponentieller“ </w:t>
      </w:r>
      <w:r>
        <w:rPr>
          <w:sz w:val="24"/>
        </w:rPr>
        <w:t xml:space="preserve">Anstieg </w:t>
      </w:r>
      <w:r>
        <w:rPr>
          <w:sz w:val="24"/>
        </w:rPr>
        <w:t xml:space="preserve">kann </w:t>
      </w:r>
      <w:r>
        <w:rPr>
          <w:sz w:val="24"/>
        </w:rPr>
        <w:t xml:space="preserve">auch </w:t>
      </w:r>
      <w:r>
        <w:rPr>
          <w:sz w:val="24"/>
        </w:rPr>
        <w:t xml:space="preserve">missinterpretiert </w:t>
      </w:r>
      <w:r>
        <w:rPr>
          <w:sz w:val="24"/>
        </w:rPr>
        <w:t xml:space="preserve">werden. </w:t>
      </w:r>
      <w:r>
        <w:rPr>
          <w:sz w:val="24"/>
        </w:rPr>
        <w:t xml:space="preserve">Exponentieller </w:t>
      </w:r>
      <w:r>
        <w:rPr>
          <w:sz w:val="24"/>
        </w:rPr>
        <w:t xml:space="preserve">Anstieg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gleichbedeutend </w:t>
      </w:r>
      <w:r>
        <w:rPr>
          <w:sz w:val="24"/>
        </w:rPr>
        <w:t xml:space="preserve">mit </w:t>
      </w:r>
      <w:r>
        <w:rPr>
          <w:sz w:val="24"/>
        </w:rPr>
        <w:t xml:space="preserve">schnellem </w:t>
      </w:r>
      <w:r>
        <w:rPr>
          <w:sz w:val="24"/>
        </w:rPr>
        <w:t xml:space="preserve">Anstieg. </w:t>
      </w:r>
      <w:r>
        <w:rPr>
          <w:sz w:val="24"/>
        </w:rPr>
        <w:t xml:space="preserve">o </w:t>
      </w:r>
      <w:r>
        <w:rPr>
          <w:sz w:val="24"/>
        </w:rPr>
        <w:t xml:space="preserve">Kommentierung </w:t>
      </w:r>
      <w:r>
        <w:rPr>
          <w:sz w:val="24"/>
        </w:rPr>
        <w:t xml:space="preserve">des </w:t>
      </w:r>
      <w:r>
        <w:rPr>
          <w:sz w:val="24"/>
        </w:rPr>
        <w:t xml:space="preserve">R-Wert </w:t>
      </w:r>
      <w:r>
        <w:rPr>
          <w:sz w:val="24"/>
        </w:rPr>
        <w:t xml:space="preserve">ist </w:t>
      </w:r>
      <w:r>
        <w:rPr>
          <w:sz w:val="24"/>
        </w:rPr>
        <w:t xml:space="preserve">zum </w:t>
      </w:r>
      <w:r>
        <w:rPr>
          <w:sz w:val="24"/>
        </w:rPr>
        <w:t xml:space="preserve">aktuellen </w:t>
      </w:r>
      <w:r>
        <w:rPr>
          <w:sz w:val="24"/>
        </w:rPr>
        <w:t xml:space="preserve">Zeitpunkt </w:t>
      </w:r>
      <w:r>
        <w:rPr>
          <w:sz w:val="24"/>
        </w:rPr>
        <w:t xml:space="preserve">schwierig, </w:t>
      </w:r>
      <w:r>
        <w:rPr>
          <w:sz w:val="24"/>
        </w:rPr>
        <w:t xml:space="preserve">besser </w:t>
      </w:r>
      <w:r>
        <w:rPr>
          <w:sz w:val="24"/>
        </w:rPr>
        <w:t xml:space="preserve">sollte </w:t>
      </w:r>
      <w:r>
        <w:rPr>
          <w:sz w:val="24"/>
        </w:rPr>
        <w:t xml:space="preserve">auf </w:t>
      </w:r>
      <w:r>
        <w:rPr>
          <w:sz w:val="24"/>
        </w:rPr>
        <w:t xml:space="preserve">Effekte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Teil-Lockdowns </w:t>
      </w:r>
      <w:r>
        <w:rPr>
          <w:sz w:val="24"/>
        </w:rPr>
        <w:t xml:space="preserve">gewartet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Interpretation </w:t>
      </w:r>
      <w:r>
        <w:rPr>
          <w:sz w:val="24"/>
        </w:rPr>
        <w:t xml:space="preserve">auf </w:t>
      </w:r>
      <w:r>
        <w:rPr>
          <w:sz w:val="24"/>
        </w:rPr>
        <w:t xml:space="preserve">später </w:t>
      </w:r>
      <w:r>
        <w:rPr>
          <w:sz w:val="24"/>
        </w:rPr>
        <w:t xml:space="preserve">verschoben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Einigung </w:t>
      </w:r>
      <w:r>
        <w:rPr>
          <w:sz w:val="24"/>
        </w:rPr>
        <w:t xml:space="preserve">auf: </w:t>
      </w:r>
      <w:r>
        <w:rPr>
          <w:sz w:val="24"/>
        </w:rPr>
        <w:t xml:space="preserve">„Die </w:t>
      </w:r>
      <w:r>
        <w:rPr>
          <w:sz w:val="24"/>
        </w:rPr>
        <w:t xml:space="preserve">berichteten </w:t>
      </w:r>
      <w:r>
        <w:rPr>
          <w:sz w:val="24"/>
        </w:rPr>
        <w:t xml:space="preserve">R-Werte </w:t>
      </w:r>
      <w:r>
        <w:rPr>
          <w:sz w:val="24"/>
        </w:rPr>
        <w:t xml:space="preserve">liegen </w:t>
      </w:r>
      <w:r>
        <w:rPr>
          <w:sz w:val="24"/>
        </w:rPr>
        <w:t xml:space="preserve">seit </w:t>
      </w:r>
      <w:r>
        <w:rPr>
          <w:sz w:val="24"/>
        </w:rPr>
        <w:t xml:space="preserve">Anfang </w:t>
      </w:r>
      <w:r>
        <w:rPr>
          <w:sz w:val="24"/>
        </w:rPr>
        <w:t xml:space="preserve">Oktober </w:t>
      </w:r>
      <w:r>
        <w:rPr>
          <w:sz w:val="24"/>
        </w:rPr>
        <w:t xml:space="preserve">stabil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1.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Tagen </w:t>
      </w:r>
      <w:r>
        <w:rPr>
          <w:sz w:val="24"/>
        </w:rPr>
        <w:t xml:space="preserve">hat </w:t>
      </w:r>
      <w:r>
        <w:rPr>
          <w:sz w:val="24"/>
        </w:rPr>
        <w:t xml:space="preserve">der </w:t>
      </w:r>
      <w:r>
        <w:rPr>
          <w:sz w:val="24"/>
        </w:rPr>
        <w:t xml:space="preserve">R-Wert </w:t>
      </w:r>
      <w:r>
        <w:rPr>
          <w:sz w:val="24"/>
        </w:rPr>
        <w:t xml:space="preserve">leicht </w:t>
      </w:r>
      <w:r>
        <w:rPr>
          <w:sz w:val="24"/>
        </w:rPr>
        <w:t xml:space="preserve">abgenommen, </w:t>
      </w:r>
      <w:r>
        <w:rPr>
          <w:sz w:val="24"/>
        </w:rPr>
        <w:t xml:space="preserve">liegt </w:t>
      </w:r>
      <w:r>
        <w:rPr>
          <w:sz w:val="24"/>
        </w:rPr>
        <w:t xml:space="preserve">aber </w:t>
      </w:r>
      <w:r>
        <w:rPr>
          <w:sz w:val="24"/>
        </w:rPr>
        <w:t xml:space="preserve">weiter </w:t>
      </w:r>
      <w:r>
        <w:rPr>
          <w:sz w:val="24"/>
        </w:rPr>
        <w:t xml:space="preserve">über </w:t>
      </w:r>
      <w:r>
        <w:rPr>
          <w:sz w:val="24"/>
        </w:rPr>
        <w:t xml:space="preserve">1. </w:t>
      </w:r>
      <w:r>
        <w:rPr>
          <w:sz w:val="24"/>
        </w:rPr>
        <w:t xml:space="preserve">Das </w:t>
      </w:r>
      <w:r>
        <w:rPr>
          <w:sz w:val="24"/>
        </w:rPr>
        <w:t xml:space="preserve">bedeutet,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COVID-19 </w:t>
      </w:r>
      <w:r>
        <w:rPr>
          <w:sz w:val="24"/>
        </w:rPr>
        <w:t xml:space="preserve">Fälle </w:t>
      </w:r>
      <w:r>
        <w:rPr>
          <w:sz w:val="24"/>
        </w:rPr>
        <w:t xml:space="preserve">weiterhin </w:t>
      </w:r>
      <w:r>
        <w:rPr>
          <w:sz w:val="24"/>
        </w:rPr>
        <w:t xml:space="preserve">zunimmt.“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Anpassung </w:t>
      </w:r>
      <w:r>
        <w:rPr>
          <w:sz w:val="24"/>
        </w:rPr>
        <w:t xml:space="preserve">Abb. </w:t>
      </w:r>
      <w:r>
        <w:rPr>
          <w:sz w:val="24"/>
        </w:rPr>
        <w:t xml:space="preserve">1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Karte </w:t>
      </w:r>
      <w:r>
        <w:rPr>
          <w:sz w:val="24"/>
        </w:rPr>
        <w:t xml:space="preserve">w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o </w:t>
      </w:r>
      <w:r>
        <w:rPr>
          <w:sz w:val="24"/>
        </w:rPr>
        <w:t xml:space="preserve">„Exponentieller“ </w:t>
      </w:r>
      <w:r>
        <w:rPr>
          <w:sz w:val="24"/>
        </w:rPr>
        <w:t xml:space="preserve">Anstieg </w:t>
      </w:r>
      <w:r>
        <w:rPr>
          <w:sz w:val="24"/>
        </w:rPr>
        <w:t xml:space="preserve">kann </w:t>
      </w:r>
      <w:r>
        <w:rPr>
          <w:sz w:val="24"/>
        </w:rPr>
        <w:t xml:space="preserve">auch </w:t>
      </w:r>
      <w:r>
        <w:rPr>
          <w:sz w:val="24"/>
        </w:rPr>
        <w:t xml:space="preserve">missinterpretiert </w:t>
      </w:r>
      <w:r>
        <w:rPr>
          <w:sz w:val="24"/>
        </w:rPr>
        <w:t xml:space="preserve">werden. </w:t>
      </w:r>
      <w:r>
        <w:rPr>
          <w:sz w:val="24"/>
        </w:rPr>
        <w:t xml:space="preserve">Exponentieller </w:t>
      </w:r>
      <w:r>
        <w:rPr>
          <w:sz w:val="24"/>
        </w:rPr>
        <w:t xml:space="preserve">Anstieg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gleichbedeutend </w:t>
      </w:r>
      <w:r>
        <w:rPr>
          <w:sz w:val="24"/>
        </w:rPr>
        <w:t xml:space="preserve">mit </w:t>
      </w:r>
      <w:r>
        <w:rPr>
          <w:sz w:val="24"/>
        </w:rPr>
        <w:t xml:space="preserve">schnellem </w:t>
      </w:r>
      <w:r>
        <w:rPr>
          <w:sz w:val="24"/>
        </w:rPr>
        <w:t xml:space="preserve">Anstieg. </w:t>
      </w:r>
      <w:r>
        <w:rPr>
          <w:sz w:val="24"/>
        </w:rPr>
        <w:t xml:space="preserve">o </w:t>
      </w:r>
      <w:r>
        <w:rPr>
          <w:sz w:val="24"/>
        </w:rPr>
        <w:t xml:space="preserve">Kommentierung </w:t>
      </w:r>
      <w:r>
        <w:rPr>
          <w:sz w:val="24"/>
        </w:rPr>
        <w:t xml:space="preserve">des </w:t>
      </w:r>
      <w:r>
        <w:rPr>
          <w:sz w:val="24"/>
        </w:rPr>
        <w:t xml:space="preserve">R-Wert </w:t>
      </w:r>
      <w:r>
        <w:rPr>
          <w:sz w:val="24"/>
        </w:rPr>
        <w:t xml:space="preserve">ist </w:t>
      </w:r>
      <w:r>
        <w:rPr>
          <w:sz w:val="24"/>
        </w:rPr>
        <w:t xml:space="preserve">zum </w:t>
      </w:r>
      <w:r>
        <w:rPr>
          <w:sz w:val="24"/>
        </w:rPr>
        <w:t xml:space="preserve">aktuellen </w:t>
      </w:r>
      <w:r>
        <w:rPr>
          <w:sz w:val="24"/>
        </w:rPr>
        <w:t xml:space="preserve">Zeitpunkt </w:t>
      </w:r>
      <w:r>
        <w:rPr>
          <w:sz w:val="24"/>
        </w:rPr>
        <w:t xml:space="preserve">schwierig, </w:t>
      </w:r>
      <w:r>
        <w:rPr>
          <w:sz w:val="24"/>
        </w:rPr>
        <w:t xml:space="preserve">besser </w:t>
      </w:r>
      <w:r>
        <w:rPr>
          <w:sz w:val="24"/>
        </w:rPr>
        <w:t xml:space="preserve">sollte </w:t>
      </w:r>
      <w:r>
        <w:rPr>
          <w:sz w:val="24"/>
        </w:rPr>
        <w:t xml:space="preserve">auf </w:t>
      </w:r>
      <w:r>
        <w:rPr>
          <w:sz w:val="24"/>
        </w:rPr>
        <w:t xml:space="preserve">Effekte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Teil-Lockdowns </w:t>
      </w:r>
      <w:r>
        <w:rPr>
          <w:sz w:val="24"/>
        </w:rPr>
        <w:t xml:space="preserve">gewartet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Interpretation </w:t>
      </w:r>
      <w:r>
        <w:rPr>
          <w:sz w:val="24"/>
        </w:rPr>
        <w:t xml:space="preserve">auf </w:t>
      </w:r>
      <w:r>
        <w:rPr>
          <w:sz w:val="24"/>
        </w:rPr>
        <w:t xml:space="preserve">später </w:t>
      </w:r>
      <w:r>
        <w:rPr>
          <w:sz w:val="24"/>
        </w:rPr>
        <w:t xml:space="preserve">verschoben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Einigung </w:t>
      </w:r>
      <w:r>
        <w:rPr>
          <w:sz w:val="24"/>
        </w:rPr>
        <w:t xml:space="preserve">auf: </w:t>
      </w:r>
      <w:r>
        <w:rPr>
          <w:sz w:val="24"/>
        </w:rPr>
        <w:t xml:space="preserve">„Die </w:t>
      </w:r>
      <w:r>
        <w:rPr>
          <w:sz w:val="24"/>
        </w:rPr>
        <w:t xml:space="preserve">berichteten </w:t>
      </w:r>
      <w:r>
        <w:rPr>
          <w:sz w:val="24"/>
        </w:rPr>
        <w:t xml:space="preserve">R-Werte </w:t>
      </w:r>
      <w:r>
        <w:rPr>
          <w:sz w:val="24"/>
        </w:rPr>
        <w:t xml:space="preserve">liegen </w:t>
      </w:r>
      <w:r>
        <w:rPr>
          <w:sz w:val="24"/>
        </w:rPr>
        <w:t xml:space="preserve">seit </w:t>
      </w:r>
      <w:r>
        <w:rPr>
          <w:sz w:val="24"/>
        </w:rPr>
        <w:t xml:space="preserve">Anfang </w:t>
      </w:r>
      <w:r>
        <w:rPr>
          <w:sz w:val="24"/>
        </w:rPr>
        <w:t xml:space="preserve">Oktober </w:t>
      </w:r>
      <w:r>
        <w:rPr>
          <w:sz w:val="24"/>
        </w:rPr>
        <w:t xml:space="preserve">stabil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1.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letzten </w:t>
      </w:r>
      <w:r>
        <w:rPr>
          <w:sz w:val="24"/>
        </w:rPr>
        <w:t xml:space="preserve">Tagen </w:t>
      </w:r>
      <w:r>
        <w:rPr>
          <w:sz w:val="24"/>
        </w:rPr>
        <w:t xml:space="preserve">hat </w:t>
      </w:r>
      <w:r>
        <w:rPr>
          <w:sz w:val="24"/>
        </w:rPr>
        <w:t xml:space="preserve">der </w:t>
      </w:r>
      <w:r>
        <w:rPr>
          <w:sz w:val="24"/>
        </w:rPr>
        <w:t xml:space="preserve">R-Wert </w:t>
      </w:r>
      <w:r>
        <w:rPr>
          <w:sz w:val="24"/>
        </w:rPr>
        <w:t xml:space="preserve">leicht </w:t>
      </w:r>
      <w:r>
        <w:rPr>
          <w:sz w:val="24"/>
        </w:rPr>
        <w:t xml:space="preserve">abgenommen, </w:t>
      </w:r>
      <w:r>
        <w:rPr>
          <w:sz w:val="24"/>
        </w:rPr>
        <w:t xml:space="preserve">liegt </w:t>
      </w:r>
      <w:r>
        <w:rPr>
          <w:sz w:val="24"/>
        </w:rPr>
        <w:t xml:space="preserve">aber </w:t>
      </w:r>
      <w:r>
        <w:rPr>
          <w:sz w:val="24"/>
        </w:rPr>
        <w:t xml:space="preserve">weiter </w:t>
      </w:r>
      <w:r>
        <w:rPr>
          <w:sz w:val="24"/>
        </w:rPr>
        <w:t xml:space="preserve">über </w:t>
      </w:r>
      <w:r>
        <w:rPr>
          <w:sz w:val="24"/>
        </w:rPr>
        <w:t xml:space="preserve">1. </w:t>
      </w:r>
      <w:r>
        <w:rPr>
          <w:sz w:val="24"/>
        </w:rPr>
        <w:t xml:space="preserve">Das </w:t>
      </w:r>
      <w:r>
        <w:rPr>
          <w:sz w:val="24"/>
        </w:rPr>
        <w:t xml:space="preserve">bedeutet,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COVID-19 </w:t>
      </w:r>
      <w:r>
        <w:rPr>
          <w:sz w:val="24"/>
        </w:rPr>
        <w:t xml:space="preserve">Fälle </w:t>
      </w:r>
      <w:r>
        <w:rPr>
          <w:sz w:val="24"/>
        </w:rPr>
        <w:t xml:space="preserve">weiterhin </w:t>
      </w:r>
      <w:r>
        <w:rPr>
          <w:sz w:val="24"/>
        </w:rPr>
        <w:t xml:space="preserve">zunimmt.“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 </w:t>
      </w:r>
      <w:r>
        <w:rPr>
          <w:sz w:val="24"/>
        </w:rPr>
        <w:t xml:space="preserve">Anpassung </w:t>
      </w:r>
      <w:r>
        <w:rPr>
          <w:sz w:val="24"/>
        </w:rPr>
        <w:t xml:space="preserve">Abb. </w:t>
      </w:r>
      <w:r>
        <w:rPr>
          <w:sz w:val="24"/>
        </w:rPr>
        <w:t xml:space="preserve">1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Karte </w:t>
      </w:r>
      <w:r>
        <w:rPr>
          <w:sz w:val="24"/>
        </w:rPr>
        <w:t xml:space="preserve">wird </w:t>
      </w:r>
      <w:r>
        <w:rPr>
          <w:sz w:val="24"/>
        </w:rPr>
        <w:t xml:space="preserve">zun </w:t>
      </w:r>
    </w:p>
    <w:p>
      <w:r>
        <w:t>*****</w:t>
      </w:r>
    </w:p>
    <w:p>
      <w:pPr>
        <w:pStyle w:val="Heading1"/>
      </w:pPr>
      <w:r>
        <w:t>314_Ergebnisprotokoll_Krisenstabssitzung_2020-11-04.pdf</w:t>
      </w:r>
    </w:p>
    <w:p>
      <w:r>
        <w:t>Anzahl der Vorkommen von 'Lockdown':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terhin </w:t>
      </w:r>
      <w:r>
        <w:rPr>
          <w:sz w:val="24"/>
        </w:rPr>
        <w:t xml:space="preserve">viele </w:t>
      </w:r>
      <w:r>
        <w:rPr>
          <w:sz w:val="24"/>
        </w:rPr>
        <w:t xml:space="preserve">neue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Südafrika,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Kenia, </w:t>
      </w:r>
      <w:r>
        <w:rPr>
          <w:sz w:val="24"/>
        </w:rPr>
        <w:t xml:space="preserve">Madagaskar </w:t>
      </w:r>
      <w:r>
        <w:rPr>
          <w:sz w:val="24"/>
        </w:rPr>
        <w:t xml:space="preserve">und </w:t>
      </w:r>
      <w:r>
        <w:rPr>
          <w:sz w:val="24"/>
        </w:rPr>
        <w:t xml:space="preserve">Algerien </w:t>
      </w:r>
      <w:r>
        <w:rPr>
          <w:sz w:val="24"/>
        </w:rPr>
        <w:t xml:space="preserve">Madagaskar: </w:t>
      </w:r>
      <w:r>
        <w:rPr>
          <w:sz w:val="24"/>
        </w:rPr>
        <w:t xml:space="preserve">steiler </w:t>
      </w:r>
      <w:r>
        <w:rPr>
          <w:sz w:val="24"/>
        </w:rPr>
        <w:t xml:space="preserve">Anstieg </w:t>
      </w:r>
      <w:r>
        <w:rPr>
          <w:sz w:val="24"/>
        </w:rPr>
        <w:t xml:space="preserve">mit </w:t>
      </w:r>
      <w:r>
        <w:rPr>
          <w:sz w:val="24"/>
        </w:rPr>
        <w:t xml:space="preserve">1.270 </w:t>
      </w:r>
      <w:r>
        <w:rPr>
          <w:sz w:val="24"/>
        </w:rPr>
        <w:t xml:space="preserve">Fällen/ </w:t>
      </w:r>
      <w:r>
        <w:rPr>
          <w:sz w:val="24"/>
        </w:rPr>
        <w:t xml:space="preserve">nicht </w:t>
      </w:r>
      <w:r>
        <w:rPr>
          <w:sz w:val="24"/>
        </w:rPr>
        <w:t xml:space="preserve">community </w:t>
      </w:r>
      <w:r>
        <w:rPr>
          <w:sz w:val="24"/>
        </w:rPr>
        <w:t xml:space="preserve">transmission </w:t>
      </w:r>
      <w:r>
        <w:rPr>
          <w:sz w:val="24"/>
        </w:rPr>
        <w:t xml:space="preserve">gehandelt </w:t>
      </w:r>
      <w:r>
        <w:rPr>
          <w:sz w:val="24"/>
        </w:rPr>
        <w:t xml:space="preserve">o </w:t>
      </w:r>
      <w:r>
        <w:rPr>
          <w:sz w:val="24"/>
        </w:rPr>
        <w:t xml:space="preserve">Ozeanien/Australien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(&gt;700/letzte </w:t>
      </w:r>
      <w:r>
        <w:rPr>
          <w:sz w:val="24"/>
        </w:rPr>
        <w:t xml:space="preserve">7 </w:t>
      </w:r>
      <w:r>
        <w:rPr>
          <w:sz w:val="24"/>
        </w:rPr>
        <w:t xml:space="preserve">Tage) </w:t>
      </w:r>
      <w:r>
        <w:rPr>
          <w:sz w:val="24"/>
        </w:rPr>
        <w:t xml:space="preserve">Australien </w:t>
      </w:r>
      <w:r>
        <w:rPr>
          <w:sz w:val="24"/>
        </w:rPr>
        <w:t xml:space="preserve">überschreitet </w:t>
      </w:r>
      <w:r>
        <w:rPr>
          <w:sz w:val="24"/>
        </w:rPr>
        <w:t xml:space="preserve">Schwelle </w:t>
      </w:r>
      <w:r>
        <w:rPr>
          <w:sz w:val="24"/>
        </w:rPr>
        <w:t xml:space="preserve">von </w:t>
      </w:r>
      <w:r>
        <w:rPr>
          <w:sz w:val="24"/>
        </w:rPr>
        <w:t xml:space="preserve">700 </w:t>
      </w:r>
      <w:r>
        <w:rPr>
          <w:sz w:val="24"/>
        </w:rPr>
        <w:t xml:space="preserve">Fällen </w:t>
      </w:r>
      <w:r>
        <w:rPr>
          <w:sz w:val="24"/>
        </w:rPr>
        <w:t xml:space="preserve">Am </w:t>
      </w:r>
      <w:r>
        <w:rPr>
          <w:sz w:val="24"/>
        </w:rPr>
        <w:t xml:space="preserve">Mittwoch </w:t>
      </w:r>
      <w:r>
        <w:rPr>
          <w:sz w:val="24"/>
        </w:rPr>
        <w:t xml:space="preserve">wurde </w:t>
      </w:r>
      <w:r>
        <w:rPr>
          <w:sz w:val="24"/>
        </w:rPr>
        <w:t xml:space="preserve">für </w:t>
      </w:r>
      <w:r>
        <w:rPr>
          <w:sz w:val="24"/>
        </w:rPr>
        <w:t xml:space="preserve">gewisse </w:t>
      </w:r>
      <w:r>
        <w:rPr>
          <w:sz w:val="24"/>
        </w:rPr>
        <w:t xml:space="preserve">Gebiet,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Großraum </w:t>
      </w:r>
      <w:r>
        <w:rPr>
          <w:sz w:val="24"/>
        </w:rPr>
        <w:t xml:space="preserve">Melbourne </w:t>
      </w:r>
      <w:r>
        <w:rPr>
          <w:sz w:val="24"/>
        </w:rPr>
        <w:t xml:space="preserve">und </w:t>
      </w:r>
      <w:r>
        <w:rPr>
          <w:sz w:val="24"/>
        </w:rPr>
        <w:t xml:space="preserve">Shire </w:t>
      </w:r>
      <w:r>
        <w:rPr>
          <w:sz w:val="24"/>
        </w:rPr>
        <w:t xml:space="preserve">of </w:t>
      </w:r>
      <w:r>
        <w:rPr>
          <w:sz w:val="24"/>
        </w:rPr>
        <w:t xml:space="preserve">Mitchell </w:t>
      </w:r>
      <w:r>
        <w:rPr>
          <w:sz w:val="24"/>
        </w:rPr>
        <w:t xml:space="preserve">wurde </w:t>
      </w:r>
      <w:r>
        <w:rPr>
          <w:sz w:val="24"/>
        </w:rPr>
        <w:t xml:space="preserve">ein </w:t>
      </w:r>
      <w:r>
        <w:rPr>
          <w:sz w:val="24"/>
        </w:rPr>
        <w:t xml:space="preserve">vollständiger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seit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nächsten </w:t>
      </w:r>
      <w:r>
        <w:rPr>
          <w:sz w:val="24"/>
        </w:rPr>
        <w:t xml:space="preserve">6 </w:t>
      </w:r>
      <w:r>
        <w:rPr>
          <w:sz w:val="24"/>
        </w:rPr>
        <w:t xml:space="preserve">Wochen </w:t>
      </w:r>
      <w:r>
        <w:rPr>
          <w:sz w:val="24"/>
        </w:rPr>
        <w:t xml:space="preserve">etabliert </w:t>
      </w:r>
      <w:r>
        <w:rPr>
          <w:sz w:val="24"/>
        </w:rPr>
        <w:t xml:space="preserve">Israel </w:t>
      </w:r>
      <w:r>
        <w:rPr>
          <w:sz w:val="24"/>
        </w:rPr>
        <w:t xml:space="preserve">Situation </w:t>
      </w:r>
      <w:r>
        <w:rPr>
          <w:sz w:val="24"/>
        </w:rPr>
        <w:t xml:space="preserve">o </w:t>
      </w:r>
      <w:r>
        <w:rPr>
          <w:sz w:val="24"/>
        </w:rPr>
        <w:t xml:space="preserve">&gt;33.000 </w:t>
      </w:r>
      <w:r>
        <w:rPr>
          <w:sz w:val="24"/>
        </w:rPr>
        <w:t xml:space="preserve">Fälle, </w:t>
      </w:r>
      <w:r>
        <w:rPr>
          <w:sz w:val="24"/>
        </w:rPr>
        <w:t xml:space="preserve">344 </w:t>
      </w:r>
      <w:r>
        <w:rPr>
          <w:sz w:val="24"/>
        </w:rPr>
        <w:t xml:space="preserve">Todesfälle, </w:t>
      </w:r>
      <w:r>
        <w:rPr>
          <w:sz w:val="24"/>
        </w:rPr>
        <w:t xml:space="preserve">7-Tages-Inzidenz </w:t>
      </w:r>
      <w:r>
        <w:rPr>
          <w:sz w:val="24"/>
        </w:rPr>
        <w:t xml:space="preserve">jetzt </w:t>
      </w:r>
      <w:r>
        <w:rPr>
          <w:sz w:val="24"/>
        </w:rPr>
        <w:t xml:space="preserve">82/100.000 </w:t>
      </w:r>
      <w:r>
        <w:rPr>
          <w:sz w:val="24"/>
        </w:rPr>
        <w:t xml:space="preserve">und </w:t>
      </w:r>
      <w:r>
        <w:rPr>
          <w:sz w:val="24"/>
        </w:rPr>
        <w:t xml:space="preserve">ansteigend </w:t>
      </w:r>
      <w:r>
        <w:rPr>
          <w:sz w:val="24"/>
        </w:rPr>
        <w:t xml:space="preserve">o </w:t>
      </w:r>
      <w:r>
        <w:rPr>
          <w:sz w:val="24"/>
        </w:rPr>
        <w:t xml:space="preserve">&gt;1 </w:t>
      </w:r>
      <w:r>
        <w:rPr>
          <w:sz w:val="24"/>
        </w:rPr>
        <w:t xml:space="preserve">Mio. </w:t>
      </w:r>
      <w:r>
        <w:rPr>
          <w:sz w:val="24"/>
        </w:rPr>
        <w:t xml:space="preserve">Tests, </w:t>
      </w:r>
      <w:r>
        <w:rPr>
          <w:sz w:val="24"/>
        </w:rPr>
        <w:t xml:space="preserve">Positivanteil </w:t>
      </w:r>
      <w:r>
        <w:rPr>
          <w:sz w:val="24"/>
        </w:rPr>
        <w:t xml:space="preserve">3,2% </w:t>
      </w:r>
      <w:r>
        <w:rPr>
          <w:sz w:val="24"/>
        </w:rPr>
        <w:t xml:space="preserve">o </w:t>
      </w:r>
      <w:r>
        <w:rPr>
          <w:sz w:val="24"/>
        </w:rPr>
        <w:t xml:space="preserve">Entwicklung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(s. </w:t>
      </w:r>
      <w:r>
        <w:rPr>
          <w:sz w:val="24"/>
        </w:rPr>
        <w:t xml:space="preserve">Folien): </w:t>
      </w:r>
      <w:r>
        <w:rPr>
          <w:sz w:val="24"/>
        </w:rPr>
        <w:t xml:space="preserve">blaue </w:t>
      </w:r>
      <w:r>
        <w:rPr>
          <w:sz w:val="24"/>
        </w:rPr>
        <w:t xml:space="preserve">Kurve </w:t>
      </w:r>
      <w:r>
        <w:rPr>
          <w:sz w:val="24"/>
        </w:rPr>
        <w:t xml:space="preserve">kumulative </w:t>
      </w:r>
      <w:r>
        <w:rPr>
          <w:sz w:val="24"/>
        </w:rPr>
        <w:t xml:space="preserve">Fallzahlen, </w:t>
      </w:r>
      <w:r>
        <w:rPr>
          <w:sz w:val="24"/>
        </w:rPr>
        <w:t xml:space="preserve">grau </w:t>
      </w:r>
      <w:r>
        <w:rPr>
          <w:sz w:val="24"/>
        </w:rPr>
        <w:t xml:space="preserve">Genesene, </w:t>
      </w:r>
      <w:r>
        <w:rPr>
          <w:sz w:val="24"/>
        </w:rPr>
        <w:t xml:space="preserve">grüne </w:t>
      </w:r>
      <w:r>
        <w:rPr>
          <w:sz w:val="24"/>
        </w:rPr>
        <w:t xml:space="preserve">Balken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o </w:t>
      </w:r>
      <w:r>
        <w:rPr>
          <w:sz w:val="24"/>
        </w:rPr>
        <w:t xml:space="preserve">Anstieg </w:t>
      </w:r>
      <w:r>
        <w:rPr>
          <w:sz w:val="24"/>
        </w:rPr>
        <w:t xml:space="preserve">Osteuropa </w:t>
      </w:r>
      <w:r>
        <w:rPr>
          <w:sz w:val="24"/>
        </w:rPr>
        <w:t xml:space="preserve">und </w:t>
      </w:r>
      <w:r>
        <w:rPr>
          <w:sz w:val="24"/>
        </w:rPr>
        <w:t xml:space="preserve">Balkanländer </w:t>
      </w:r>
      <w:r>
        <w:rPr>
          <w:sz w:val="24"/>
        </w:rPr>
        <w:t xml:space="preserve">o </w:t>
      </w:r>
      <w:r>
        <w:rPr>
          <w:sz w:val="24"/>
        </w:rPr>
        <w:t xml:space="preserve">Ozeanien </w:t>
      </w:r>
      <w:r>
        <w:rPr>
          <w:sz w:val="24"/>
        </w:rPr>
        <w:t xml:space="preserve">Anstieg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Melbourne-Lockdown </w:t>
      </w:r>
      <w:r>
        <w:rPr>
          <w:sz w:val="24"/>
        </w:rPr>
        <w:t xml:space="preserve">WHO </w:t>
      </w:r>
      <w:r>
        <w:rPr>
          <w:sz w:val="24"/>
        </w:rPr>
        <w:t xml:space="preserve">hat </w:t>
      </w:r>
      <w:r>
        <w:rPr>
          <w:sz w:val="24"/>
        </w:rPr>
        <w:t xml:space="preserve">eine </w:t>
      </w:r>
      <w:r>
        <w:rPr>
          <w:sz w:val="24"/>
        </w:rPr>
        <w:t xml:space="preserve">Kommission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Evaluierung </w:t>
      </w:r>
      <w:r>
        <w:rPr>
          <w:sz w:val="24"/>
        </w:rPr>
        <w:t xml:space="preserve">der </w:t>
      </w:r>
      <w:r>
        <w:rPr>
          <w:sz w:val="24"/>
        </w:rPr>
        <w:t xml:space="preserve">COVID-19 </w:t>
      </w:r>
      <w:r>
        <w:rPr>
          <w:sz w:val="24"/>
        </w:rPr>
        <w:t xml:space="preserve">Reaktion </w:t>
      </w:r>
      <w:r>
        <w:rPr>
          <w:sz w:val="24"/>
        </w:rPr>
        <w:t xml:space="preserve">(Independent </w:t>
      </w:r>
      <w:r>
        <w:rPr>
          <w:sz w:val="24"/>
        </w:rPr>
        <w:t xml:space="preserve">Panel </w:t>
      </w:r>
      <w:r>
        <w:rPr>
          <w:sz w:val="24"/>
        </w:rPr>
        <w:t xml:space="preserve">for </w:t>
      </w:r>
      <w:r>
        <w:rPr>
          <w:sz w:val="24"/>
        </w:rPr>
        <w:t xml:space="preserve">Pandemic </w:t>
      </w:r>
      <w:r>
        <w:rPr>
          <w:sz w:val="24"/>
        </w:rPr>
        <w:t xml:space="preserve">Preparedness </w:t>
      </w:r>
      <w:r>
        <w:rPr>
          <w:sz w:val="24"/>
        </w:rPr>
        <w:t xml:space="preserve">and </w:t>
      </w:r>
      <w:r>
        <w:rPr>
          <w:sz w:val="24"/>
        </w:rPr>
        <w:t xml:space="preserve">Response </w:t>
      </w:r>
      <w:r>
        <w:rPr>
          <w:sz w:val="24"/>
        </w:rPr>
        <w:t xml:space="preserve">IPPR) </w:t>
      </w:r>
      <w:r>
        <w:rPr>
          <w:sz w:val="24"/>
        </w:rPr>
        <w:t xml:space="preserve">kreiert, </w:t>
      </w:r>
      <w:r>
        <w:rPr>
          <w:sz w:val="24"/>
        </w:rPr>
        <w:t xml:space="preserve">geleitet </w:t>
      </w:r>
      <w:r>
        <w:rPr>
          <w:sz w:val="24"/>
        </w:rPr>
        <w:t xml:space="preserve">wird </w:t>
      </w:r>
      <w:r>
        <w:rPr>
          <w:sz w:val="24"/>
        </w:rPr>
        <w:t xml:space="preserve">diese </w:t>
      </w:r>
      <w:r>
        <w:rPr>
          <w:sz w:val="24"/>
        </w:rPr>
        <w:t xml:space="preserve">durch </w:t>
      </w:r>
      <w:r>
        <w:rPr>
          <w:sz w:val="24"/>
        </w:rPr>
        <w:t xml:space="preserve">Neuseelands </w:t>
      </w:r>
      <w:r>
        <w:rPr>
          <w:sz w:val="24"/>
        </w:rPr>
        <w:t xml:space="preserve">ehemalige </w:t>
      </w:r>
      <w:r>
        <w:rPr>
          <w:sz w:val="24"/>
        </w:rPr>
        <w:t xml:space="preserve">Premierministerin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ehemalige </w:t>
      </w:r>
      <w:r>
        <w:rPr>
          <w:sz w:val="24"/>
        </w:rPr>
        <w:t xml:space="preserve">Präsidentin </w:t>
      </w:r>
      <w:r>
        <w:rPr>
          <w:sz w:val="24"/>
        </w:rPr>
        <w:t xml:space="preserve">von </w:t>
      </w:r>
      <w:r>
        <w:rPr>
          <w:sz w:val="24"/>
        </w:rPr>
        <w:t xml:space="preserve">Liberia </w:t>
      </w:r>
      <w:r>
        <w:rPr>
          <w:sz w:val="24"/>
        </w:rPr>
        <w:t xml:space="preserve">, </w:t>
      </w:r>
      <w:r>
        <w:rPr>
          <w:sz w:val="24"/>
        </w:rPr>
        <w:t xml:space="preserve">erste </w:t>
      </w:r>
      <w:r>
        <w:rPr>
          <w:sz w:val="24"/>
        </w:rPr>
        <w:t xml:space="preserve">Zwischenergebnisse </w:t>
      </w:r>
      <w:r>
        <w:rPr>
          <w:sz w:val="24"/>
        </w:rPr>
        <w:t xml:space="preserve">werden </w:t>
      </w:r>
      <w:r>
        <w:rPr>
          <w:sz w:val="24"/>
        </w:rPr>
        <w:t xml:space="preserve">im </w:t>
      </w:r>
      <w:r>
        <w:rPr>
          <w:sz w:val="24"/>
        </w:rPr>
        <w:t xml:space="preserve">November </w:t>
      </w:r>
      <w:r>
        <w:rPr>
          <w:sz w:val="24"/>
        </w:rPr>
        <w:t xml:space="preserve">erwartet </w:t>
      </w:r>
      <w:r>
        <w:rPr>
          <w:sz w:val="24"/>
        </w:rPr>
        <w:t xml:space="preserve">UK-Studie </w:t>
      </w:r>
      <w:r>
        <w:rPr>
          <w:sz w:val="24"/>
        </w:rPr>
        <w:t xml:space="preserve">in </w:t>
      </w:r>
      <w:r>
        <w:rPr>
          <w:sz w:val="24"/>
        </w:rPr>
        <w:t xml:space="preserve">Nature </w:t>
      </w:r>
      <w:r>
        <w:rPr>
          <w:sz w:val="24"/>
        </w:rPr>
        <w:t xml:space="preserve">zu </w:t>
      </w:r>
      <w:r>
        <w:rPr>
          <w:sz w:val="24"/>
        </w:rPr>
        <w:t xml:space="preserve">Risikofaktoren </w:t>
      </w:r>
      <w:r>
        <w:rPr>
          <w:sz w:val="24"/>
        </w:rPr>
        <w:t xml:space="preserve">für </w:t>
      </w:r>
      <w:r>
        <w:rPr>
          <w:sz w:val="24"/>
        </w:rPr>
        <w:t xml:space="preserve">COVID-19 </w:t>
      </w:r>
      <w:r>
        <w:rPr>
          <w:sz w:val="24"/>
        </w:rPr>
        <w:t xml:space="preserve">Todesfälle </w:t>
      </w:r>
      <w:r>
        <w:rPr>
          <w:sz w:val="24"/>
        </w:rPr>
        <w:t xml:space="preserve">o </w:t>
      </w:r>
      <w:r>
        <w:rPr>
          <w:sz w:val="24"/>
        </w:rPr>
        <w:t xml:space="preserve">Neben </w:t>
      </w:r>
      <w:r>
        <w:rPr>
          <w:sz w:val="24"/>
        </w:rPr>
        <w:t xml:space="preserve">bekannten </w:t>
      </w:r>
      <w:r>
        <w:rPr>
          <w:sz w:val="24"/>
        </w:rPr>
        <w:t xml:space="preserve">F </w:t>
      </w:r>
    </w:p>
    <w:p>
      <w:r>
        <w:t>*****</w:t>
      </w:r>
    </w:p>
    <w:p>
      <w:pPr>
        <w:pStyle w:val="Heading1"/>
      </w:pPr>
      <w:r>
        <w:t>316_Ergebnisprotokoll_Krisenstabssitzung_2020-11-06.pdf</w:t>
      </w:r>
    </w:p>
    <w:p>
      <w:r>
        <w:t>Anzahl der Vorkommen von 'Lockdown': 2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); </w:t>
      </w:r>
      <w:r>
        <w:rPr>
          <w:sz w:val="24"/>
        </w:rPr>
        <w:t xml:space="preserve">o </w:t>
      </w:r>
      <w:r>
        <w:rPr>
          <w:sz w:val="24"/>
        </w:rPr>
        <w:t xml:space="preserve">Viele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haben </w:t>
      </w:r>
      <w:r>
        <w:rPr>
          <w:sz w:val="24"/>
        </w:rPr>
        <w:t xml:space="preserve">die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Woche </w:t>
      </w:r>
      <w:r>
        <w:rPr>
          <w:sz w:val="24"/>
        </w:rPr>
        <w:t xml:space="preserve">verschärft; </w:t>
      </w:r>
      <w:r>
        <w:rPr>
          <w:sz w:val="24"/>
        </w:rPr>
        <w:t xml:space="preserve">o </w:t>
      </w:r>
      <w:r>
        <w:rPr>
          <w:sz w:val="24"/>
        </w:rPr>
        <w:t xml:space="preserve">Dänemark: </w:t>
      </w:r>
      <w:r>
        <w:rPr>
          <w:sz w:val="24"/>
        </w:rPr>
        <w:t xml:space="preserve">Alle </w:t>
      </w:r>
      <w:r>
        <w:rPr>
          <w:sz w:val="24"/>
        </w:rPr>
        <w:t xml:space="preserve">Nerze </w:t>
      </w:r>
      <w:r>
        <w:rPr>
          <w:sz w:val="24"/>
        </w:rPr>
        <w:t xml:space="preserve">(15-17 </w:t>
      </w:r>
      <w:r>
        <w:rPr>
          <w:sz w:val="24"/>
        </w:rPr>
        <w:t xml:space="preserve">M) </w:t>
      </w:r>
      <w:r>
        <w:rPr>
          <w:sz w:val="24"/>
        </w:rPr>
        <w:t xml:space="preserve">werden </w:t>
      </w:r>
      <w:r>
        <w:rPr>
          <w:sz w:val="24"/>
        </w:rPr>
        <w:t xml:space="preserve">wegen </w:t>
      </w:r>
      <w:r>
        <w:rPr>
          <w:sz w:val="24"/>
        </w:rPr>
        <w:t xml:space="preserve">SARS-CoV- </w:t>
      </w:r>
      <w:r>
        <w:rPr>
          <w:sz w:val="24"/>
        </w:rPr>
        <w:t xml:space="preserve">2 </w:t>
      </w:r>
      <w:r>
        <w:rPr>
          <w:sz w:val="24"/>
        </w:rPr>
        <w:t xml:space="preserve">Ausbrüchen </w:t>
      </w:r>
      <w:r>
        <w:rPr>
          <w:sz w:val="24"/>
        </w:rPr>
        <w:t xml:space="preserve">mit </w:t>
      </w:r>
      <w:r>
        <w:rPr>
          <w:sz w:val="24"/>
        </w:rPr>
        <w:t xml:space="preserve">Mutationen </w:t>
      </w:r>
      <w:r>
        <w:rPr>
          <w:sz w:val="24"/>
        </w:rPr>
        <w:t xml:space="preserve">im </w:t>
      </w:r>
      <w:r>
        <w:rPr>
          <w:sz w:val="24"/>
        </w:rPr>
        <w:t xml:space="preserve">Spike </w:t>
      </w:r>
      <w:r>
        <w:rPr>
          <w:sz w:val="24"/>
        </w:rPr>
        <w:t xml:space="preserve">Protein </w:t>
      </w:r>
      <w:r>
        <w:rPr>
          <w:sz w:val="24"/>
        </w:rPr>
        <w:t xml:space="preserve">notgeschlachtet. </w:t>
      </w:r>
      <w:r>
        <w:rPr>
          <w:sz w:val="24"/>
        </w:rPr>
        <w:t xml:space="preserve">Bisher </w:t>
      </w:r>
      <w:r>
        <w:rPr>
          <w:sz w:val="24"/>
        </w:rPr>
        <w:t xml:space="preserve">wurden </w:t>
      </w:r>
      <w:r>
        <w:rPr>
          <w:sz w:val="24"/>
        </w:rPr>
        <w:t xml:space="preserve">die </w:t>
      </w:r>
      <w:r>
        <w:rPr>
          <w:sz w:val="24"/>
        </w:rPr>
        <w:t xml:space="preserve">Nerz-Virusvarianten </w:t>
      </w:r>
      <w:r>
        <w:rPr>
          <w:sz w:val="24"/>
        </w:rPr>
        <w:t xml:space="preserve">in </w:t>
      </w:r>
      <w:r>
        <w:rPr>
          <w:sz w:val="24"/>
        </w:rPr>
        <w:t xml:space="preserve">12 </w:t>
      </w:r>
      <w:r>
        <w:rPr>
          <w:sz w:val="24"/>
        </w:rPr>
        <w:t xml:space="preserve">Personen </w:t>
      </w:r>
      <w:r>
        <w:rPr>
          <w:sz w:val="24"/>
        </w:rPr>
        <w:t xml:space="preserve">in </w:t>
      </w:r>
      <w:r>
        <w:rPr>
          <w:sz w:val="24"/>
        </w:rPr>
        <w:t xml:space="preserve">Jütland </w:t>
      </w:r>
      <w:r>
        <w:rPr>
          <w:sz w:val="24"/>
        </w:rPr>
        <w:t xml:space="preserve">nachgewiesen; </w:t>
      </w:r>
      <w:r>
        <w:rPr>
          <w:sz w:val="24"/>
        </w:rPr>
        <w:t xml:space="preserve">vorläufige </w:t>
      </w:r>
      <w:r>
        <w:rPr>
          <w:sz w:val="24"/>
        </w:rPr>
        <w:t xml:space="preserve">Ergebnisse </w:t>
      </w:r>
      <w:r>
        <w:rPr>
          <w:sz w:val="24"/>
        </w:rPr>
        <w:t xml:space="preserve">zeigen, </w:t>
      </w:r>
      <w:r>
        <w:rPr>
          <w:sz w:val="24"/>
        </w:rPr>
        <w:t xml:space="preserve">dass </w:t>
      </w:r>
      <w:r>
        <w:rPr>
          <w:sz w:val="24"/>
        </w:rPr>
        <w:t xml:space="preserve">diese </w:t>
      </w:r>
      <w:r>
        <w:rPr>
          <w:sz w:val="24"/>
        </w:rPr>
        <w:t xml:space="preserve">Variante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im </w:t>
      </w:r>
      <w:r>
        <w:rPr>
          <w:sz w:val="24"/>
        </w:rPr>
        <w:t xml:space="preserve">gleichen </w:t>
      </w:r>
      <w:r>
        <w:rPr>
          <w:sz w:val="24"/>
        </w:rPr>
        <w:t xml:space="preserve">Maße </w:t>
      </w:r>
      <w:r>
        <w:rPr>
          <w:sz w:val="24"/>
        </w:rPr>
        <w:t xml:space="preserve">durch </w:t>
      </w:r>
      <w:r>
        <w:rPr>
          <w:sz w:val="24"/>
        </w:rPr>
        <w:t xml:space="preserve">Antikörper </w:t>
      </w:r>
      <w:r>
        <w:rPr>
          <w:sz w:val="24"/>
        </w:rPr>
        <w:t xml:space="preserve">hemmen </w:t>
      </w:r>
      <w:r>
        <w:rPr>
          <w:sz w:val="24"/>
        </w:rPr>
        <w:t xml:space="preserve">lässt; </w:t>
      </w:r>
      <w:r>
        <w:rPr>
          <w:sz w:val="24"/>
        </w:rPr>
        <w:t xml:space="preserve">Als </w:t>
      </w:r>
      <w:r>
        <w:rPr>
          <w:sz w:val="24"/>
        </w:rPr>
        <w:t xml:space="preserve">Maßnahme: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Nordjütland; </w:t>
      </w:r>
      <w:r>
        <w:rPr>
          <w:sz w:val="24"/>
        </w:rPr>
        <w:t xml:space="preserve"> </w:t>
      </w:r>
      <w:r>
        <w:rPr>
          <w:sz w:val="24"/>
        </w:rPr>
        <w:t xml:space="preserve">Zwischenbericht </w:t>
      </w:r>
      <w:r>
        <w:rPr>
          <w:sz w:val="24"/>
        </w:rPr>
        <w:t xml:space="preserve">zur </w:t>
      </w:r>
      <w:r>
        <w:rPr>
          <w:sz w:val="24"/>
        </w:rPr>
        <w:t xml:space="preserve">Einschätzung </w:t>
      </w:r>
      <w:r>
        <w:rPr>
          <w:sz w:val="24"/>
        </w:rPr>
        <w:t xml:space="preserve">der </w:t>
      </w:r>
      <w:r>
        <w:rPr>
          <w:sz w:val="24"/>
        </w:rPr>
        <w:t xml:space="preserve">Virusvariante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dänischen </w:t>
      </w:r>
      <w:r>
        <w:rPr>
          <w:sz w:val="24"/>
        </w:rPr>
        <w:t xml:space="preserve">Nerzen: </w:t>
      </w:r>
      <w:r>
        <w:rPr>
          <w:sz w:val="24"/>
        </w:rPr>
        <w:t xml:space="preserve">Bisher </w:t>
      </w:r>
      <w:r>
        <w:rPr>
          <w:sz w:val="24"/>
        </w:rPr>
        <w:t xml:space="preserve">kein </w:t>
      </w:r>
      <w:r>
        <w:rPr>
          <w:sz w:val="24"/>
        </w:rPr>
        <w:t xml:space="preserve">belastbarer </w:t>
      </w:r>
      <w:r>
        <w:rPr>
          <w:sz w:val="24"/>
        </w:rPr>
        <w:t xml:space="preserve">Hinweis,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sz w:val="24"/>
        </w:rPr>
        <w:t xml:space="preserve">zukünftiger </w:t>
      </w:r>
      <w:r>
        <w:rPr>
          <w:sz w:val="24"/>
        </w:rPr>
        <w:t xml:space="preserve">Impfstoff </w:t>
      </w:r>
      <w:r>
        <w:rPr>
          <w:sz w:val="24"/>
        </w:rPr>
        <w:t xml:space="preserve">bei </w:t>
      </w:r>
      <w:r>
        <w:rPr>
          <w:sz w:val="24"/>
        </w:rPr>
        <w:t xml:space="preserve">dieser </w:t>
      </w:r>
      <w:r>
        <w:rPr>
          <w:sz w:val="24"/>
        </w:rPr>
        <w:t xml:space="preserve">Variante </w:t>
      </w:r>
      <w:r>
        <w:rPr>
          <w:sz w:val="24"/>
        </w:rPr>
        <w:t xml:space="preserve">nicht </w:t>
      </w:r>
      <w:r>
        <w:rPr>
          <w:sz w:val="24"/>
        </w:rPr>
        <w:t xml:space="preserve">wirken </w:t>
      </w:r>
      <w:r>
        <w:rPr>
          <w:sz w:val="24"/>
        </w:rPr>
        <w:t xml:space="preserve">könnte; </w:t>
      </w:r>
      <w:r>
        <w:rPr>
          <w:sz w:val="24"/>
        </w:rPr>
        <w:t xml:space="preserve">Der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dänischen </w:t>
      </w:r>
      <w:r>
        <w:rPr>
          <w:sz w:val="24"/>
        </w:rPr>
        <w:t xml:space="preserve">Kollegen </w:t>
      </w:r>
      <w:r>
        <w:rPr>
          <w:sz w:val="24"/>
        </w:rPr>
        <w:t xml:space="preserve">wird </w:t>
      </w:r>
      <w:r>
        <w:rPr>
          <w:sz w:val="24"/>
        </w:rPr>
        <w:t xml:space="preserve">aufgenommen, </w:t>
      </w:r>
      <w:r>
        <w:rPr>
          <w:sz w:val="24"/>
        </w:rPr>
        <w:t xml:space="preserve">um </w:t>
      </w:r>
      <w:r>
        <w:rPr>
          <w:sz w:val="24"/>
        </w:rPr>
        <w:t xml:space="preserve">wichtige </w:t>
      </w:r>
      <w:r>
        <w:rPr>
          <w:sz w:val="24"/>
        </w:rPr>
        <w:t xml:space="preserve">Details </w:t>
      </w:r>
      <w:r>
        <w:rPr>
          <w:sz w:val="24"/>
        </w:rPr>
        <w:t xml:space="preserve">zu </w:t>
      </w:r>
      <w:r>
        <w:rPr>
          <w:sz w:val="24"/>
        </w:rPr>
        <w:t xml:space="preserve">besprechen; </w:t>
      </w:r>
      <w:r>
        <w:rPr>
          <w:sz w:val="24"/>
        </w:rPr>
        <w:t xml:space="preserve"> </w:t>
      </w:r>
      <w:r>
        <w:rPr>
          <w:sz w:val="24"/>
        </w:rPr>
        <w:t xml:space="preserve">Des </w:t>
      </w:r>
      <w:r>
        <w:rPr>
          <w:sz w:val="24"/>
        </w:rPr>
        <w:t xml:space="preserve">Weiteren </w:t>
      </w:r>
      <w:r>
        <w:rPr>
          <w:sz w:val="24"/>
        </w:rPr>
        <w:t xml:space="preserve">wird </w:t>
      </w:r>
      <w:r>
        <w:rPr>
          <w:sz w:val="24"/>
        </w:rPr>
        <w:t xml:space="preserve">über </w:t>
      </w:r>
      <w:r>
        <w:rPr>
          <w:sz w:val="24"/>
        </w:rPr>
        <w:t xml:space="preserve">seine </w:t>
      </w:r>
      <w:r>
        <w:rPr>
          <w:sz w:val="24"/>
        </w:rPr>
        <w:t xml:space="preserve">Netzwerke </w:t>
      </w:r>
      <w:r>
        <w:rPr>
          <w:sz w:val="24"/>
        </w:rPr>
        <w:t xml:space="preserve">mit </w:t>
      </w:r>
      <w:r>
        <w:rPr>
          <w:sz w:val="24"/>
        </w:rPr>
        <w:t xml:space="preserve">China </w:t>
      </w:r>
      <w:r>
        <w:rPr>
          <w:sz w:val="24"/>
        </w:rPr>
        <w:t xml:space="preserve">Kontakt </w:t>
      </w:r>
      <w:r>
        <w:rPr>
          <w:sz w:val="24"/>
        </w:rPr>
        <w:t xml:space="preserve">aufnehmen, </w:t>
      </w:r>
      <w:r>
        <w:rPr>
          <w:sz w:val="24"/>
        </w:rPr>
        <w:t xml:space="preserve">um </w:t>
      </w:r>
      <w:r>
        <w:rPr>
          <w:sz w:val="24"/>
        </w:rPr>
        <w:t xml:space="preserve">zu </w:t>
      </w:r>
      <w:r>
        <w:rPr>
          <w:sz w:val="24"/>
        </w:rPr>
        <w:t xml:space="preserve">erfahren </w:t>
      </w:r>
      <w:r>
        <w:rPr>
          <w:sz w:val="24"/>
        </w:rPr>
        <w:t xml:space="preserve">welche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it </w:t>
      </w:r>
      <w:r>
        <w:rPr>
          <w:sz w:val="24"/>
        </w:rPr>
        <w:t xml:space="preserve">was </w:t>
      </w:r>
      <w:r>
        <w:rPr>
          <w:sz w:val="24"/>
        </w:rPr>
        <w:t xml:space="preserve">done: </w:t>
      </w:r>
      <w:r>
        <w:rPr>
          <w:sz w:val="24"/>
        </w:rPr>
        <w:t xml:space="preserve"> </w:t>
      </w:r>
      <w:r>
        <w:rPr>
          <w:sz w:val="24"/>
        </w:rPr>
        <w:t xml:space="preserve">still </w:t>
      </w:r>
      <w:r>
        <w:rPr>
          <w:sz w:val="24"/>
        </w:rPr>
        <w:t xml:space="preserve">work </w:t>
      </w:r>
      <w:r>
        <w:rPr>
          <w:sz w:val="24"/>
        </w:rPr>
        <w:t xml:space="preserve">in </w:t>
      </w:r>
      <w:r>
        <w:rPr>
          <w:sz w:val="24"/>
        </w:rPr>
        <w:t xml:space="preserve">progress </w:t>
      </w:r>
      <w:r>
        <w:rPr>
          <w:sz w:val="24"/>
        </w:rPr>
        <w:t xml:space="preserve">(=snap </w:t>
      </w:r>
      <w:r>
        <w:rPr>
          <w:sz w:val="24"/>
        </w:rPr>
        <w:t xml:space="preserve">shot) </w:t>
      </w:r>
      <w:r>
        <w:rPr>
          <w:sz w:val="24"/>
        </w:rPr>
        <w:t xml:space="preserve"> </w:t>
      </w:r>
      <w:r>
        <w:rPr>
          <w:sz w:val="24"/>
        </w:rPr>
        <w:t xml:space="preserve">searched </w:t>
      </w:r>
      <w:r>
        <w:rPr>
          <w:sz w:val="24"/>
        </w:rPr>
        <w:t xml:space="preserve">databases </w:t>
      </w:r>
      <w:r>
        <w:rPr>
          <w:sz w:val="24"/>
        </w:rPr>
        <w:t xml:space="preserve">with </w:t>
      </w:r>
      <w:r>
        <w:rPr>
          <w:sz w:val="24"/>
        </w:rPr>
        <w:t xml:space="preserve">broad </w:t>
      </w:r>
      <w:r>
        <w:rPr>
          <w:sz w:val="24"/>
        </w:rPr>
        <w:t xml:space="preserve">search </w:t>
      </w:r>
      <w:r>
        <w:rPr>
          <w:sz w:val="24"/>
        </w:rPr>
        <w:t xml:space="preserve">terms </w:t>
      </w:r>
      <w:r>
        <w:rPr>
          <w:sz w:val="24"/>
        </w:rPr>
        <w:t xml:space="preserve"> </w:t>
      </w:r>
      <w:r>
        <w:rPr>
          <w:sz w:val="24"/>
        </w:rPr>
        <w:t xml:space="preserve">inclusion </w:t>
      </w:r>
      <w:r>
        <w:rPr>
          <w:sz w:val="24"/>
        </w:rPr>
        <w:t xml:space="preserve">criteria: </w:t>
      </w:r>
      <w:r>
        <w:rPr>
          <w:sz w:val="24"/>
        </w:rPr>
        <w:t xml:space="preserve">- </w:t>
      </w:r>
      <w:r>
        <w:rPr>
          <w:sz w:val="24"/>
        </w:rPr>
        <w:t xml:space="preserve">the </w:t>
      </w:r>
      <w:r>
        <w:rPr>
          <w:sz w:val="24"/>
        </w:rPr>
        <w:t xml:space="preserve">impact/ </w:t>
      </w:r>
      <w:r>
        <w:rPr>
          <w:sz w:val="24"/>
        </w:rPr>
        <w:t xml:space="preserve">effect </w:t>
      </w:r>
      <w:r>
        <w:rPr>
          <w:sz w:val="24"/>
        </w:rPr>
        <w:t xml:space="preserve">of </w:t>
      </w:r>
      <w:r>
        <w:rPr>
          <w:sz w:val="24"/>
        </w:rPr>
        <w:t xml:space="preserve">contact </w:t>
      </w:r>
      <w:r>
        <w:rPr>
          <w:sz w:val="24"/>
        </w:rPr>
        <w:t xml:space="preserve">tracing </w:t>
      </w:r>
      <w:r>
        <w:rPr>
          <w:sz w:val="24"/>
        </w:rPr>
        <w:t xml:space="preserve">on </w:t>
      </w:r>
      <w:r>
        <w:rPr>
          <w:sz w:val="24"/>
        </w:rPr>
        <w:t xml:space="preserve">any </w:t>
      </w:r>
      <w:r>
        <w:rPr>
          <w:sz w:val="24"/>
        </w:rPr>
        <w:t xml:space="preserve">epidemiological </w:t>
      </w:r>
      <w:r>
        <w:rPr>
          <w:sz w:val="24"/>
        </w:rPr>
        <w:t xml:space="preserve">measure, </w:t>
      </w:r>
      <w:r>
        <w:rPr>
          <w:sz w:val="24"/>
        </w:rPr>
        <w:t xml:space="preserve">- </w:t>
      </w:r>
      <w:r>
        <w:rPr>
          <w:sz w:val="24"/>
        </w:rPr>
        <w:t xml:space="preserve">the </w:t>
      </w:r>
      <w:r>
        <w:rPr>
          <w:sz w:val="24"/>
        </w:rPr>
        <w:t xml:space="preserve">implementation/ </w:t>
      </w:r>
      <w:r>
        <w:rPr>
          <w:sz w:val="24"/>
        </w:rPr>
        <w:t xml:space="preserve">process </w:t>
      </w:r>
      <w:r>
        <w:rPr>
          <w:sz w:val="24"/>
        </w:rPr>
        <w:t xml:space="preserve">of </w:t>
      </w:r>
      <w:r>
        <w:rPr>
          <w:sz w:val="24"/>
        </w:rPr>
        <w:t xml:space="preserve">contact </w:t>
      </w:r>
      <w:r>
        <w:rPr>
          <w:sz w:val="24"/>
        </w:rPr>
        <w:t xml:space="preserve">tracing, </w:t>
      </w:r>
      <w:r>
        <w:rPr>
          <w:sz w:val="24"/>
        </w:rPr>
        <w:t xml:space="preserve">or </w:t>
      </w:r>
      <w:r>
        <w:rPr>
          <w:sz w:val="24"/>
        </w:rPr>
        <w:t xml:space="preserve">- </w:t>
      </w:r>
      <w:r>
        <w:rPr>
          <w:sz w:val="24"/>
        </w:rPr>
        <w:t xml:space="preserve">the </w:t>
      </w:r>
      <w:r>
        <w:rPr>
          <w:sz w:val="24"/>
        </w:rPr>
        <w:t xml:space="preserve">acceptability </w:t>
      </w:r>
      <w:r>
        <w:rPr>
          <w:sz w:val="24"/>
        </w:rPr>
        <w:t xml:space="preserve">of </w:t>
      </w:r>
      <w:r>
        <w:rPr>
          <w:sz w:val="24"/>
        </w:rPr>
        <w:t xml:space="preserve">contact </w:t>
      </w:r>
      <w:r>
        <w:rPr>
          <w:sz w:val="24"/>
        </w:rPr>
        <w:t xml:space="preserve">tracing. </w:t>
      </w:r>
      <w:r>
        <w:rPr>
          <w:sz w:val="24"/>
        </w:rPr>
        <w:t xml:space="preserve"> </w:t>
      </w:r>
      <w:r>
        <w:rPr>
          <w:sz w:val="24"/>
        </w:rPr>
        <w:t xml:space="preserve">Inclusion </w:t>
      </w:r>
      <w:r>
        <w:rPr>
          <w:sz w:val="24"/>
        </w:rPr>
        <w:t xml:space="preserve">of </w:t>
      </w:r>
      <w:r>
        <w:rPr>
          <w:sz w:val="24"/>
        </w:rPr>
        <w:t xml:space="preserve">104 </w:t>
      </w:r>
      <w:r>
        <w:rPr>
          <w:sz w:val="24"/>
        </w:rPr>
        <w:t xml:space="preserve">studies </w:t>
      </w:r>
      <w:r>
        <w:rPr>
          <w:sz w:val="24"/>
        </w:rPr>
        <w:t xml:space="preserve"> </w:t>
      </w:r>
      <w:r>
        <w:rPr>
          <w:sz w:val="24"/>
        </w:rPr>
        <w:t xml:space="preserve">Snapshot </w:t>
      </w:r>
      <w:r>
        <w:rPr>
          <w:sz w:val="24"/>
        </w:rPr>
        <w:t xml:space="preserve">of </w:t>
      </w:r>
      <w:r>
        <w:rPr>
          <w:sz w:val="24"/>
        </w:rPr>
        <w:t xml:space="preserve">the </w:t>
      </w:r>
      <w:r>
        <w:rPr>
          <w:sz w:val="24"/>
        </w:rPr>
        <w:t xml:space="preserve">evidence </w:t>
      </w:r>
      <w:r>
        <w:rPr>
          <w:sz w:val="24"/>
        </w:rPr>
        <w:t xml:space="preserve">– </w:t>
      </w:r>
      <w:r>
        <w:rPr>
          <w:sz w:val="24"/>
        </w:rPr>
        <w:t xml:space="preserve">statistical </w:t>
      </w:r>
      <w:r>
        <w:rPr>
          <w:sz w:val="24"/>
        </w:rPr>
        <w:t xml:space="preserve">studies: </w:t>
      </w:r>
      <w:r>
        <w:rPr>
          <w:sz w:val="24"/>
        </w:rPr>
        <w:t xml:space="preserve">very </w:t>
      </w:r>
      <w:r>
        <w:rPr>
          <w:sz w:val="24"/>
        </w:rPr>
        <w:t xml:space="preserve">few </w:t>
      </w:r>
      <w:r>
        <w:rPr>
          <w:sz w:val="24"/>
        </w:rPr>
        <w:t xml:space="preserve">studies; </w:t>
      </w:r>
      <w:r>
        <w:rPr>
          <w:sz w:val="24"/>
        </w:rPr>
        <w:t xml:space="preserve">full </w:t>
      </w:r>
      <w:r>
        <w:rPr>
          <w:b/>
          <w:color w:val="FF0000"/>
          <w:sz w:val="24"/>
        </w:rPr>
        <w:t xml:space="preserve">lockdown: </w:t>
      </w:r>
      <w:r>
        <w:rPr>
          <w:sz w:val="24"/>
        </w:rPr>
        <w:t xml:space="preserve">includes </w:t>
      </w:r>
      <w:r>
        <w:rPr>
          <w:sz w:val="24"/>
        </w:rPr>
        <w:t xml:space="preserve">e.g. </w:t>
      </w:r>
      <w:r>
        <w:rPr>
          <w:sz w:val="24"/>
        </w:rPr>
        <w:t xml:space="preserve">Spain, </w:t>
      </w:r>
      <w:r>
        <w:rPr>
          <w:sz w:val="24"/>
        </w:rPr>
        <w:t xml:space="preserve">Italy; </w:t>
      </w:r>
      <w:r>
        <w:rPr>
          <w:sz w:val="24"/>
        </w:rPr>
        <w:t xml:space="preserve">mobile </w:t>
      </w:r>
      <w:r>
        <w:rPr>
          <w:sz w:val="24"/>
        </w:rPr>
        <w:t xml:space="preserve">tracing: </w:t>
      </w:r>
      <w:r>
        <w:rPr>
          <w:sz w:val="24"/>
        </w:rPr>
        <w:t xml:space="preserve">China, </w:t>
      </w:r>
      <w:r>
        <w:rPr>
          <w:sz w:val="24"/>
        </w:rPr>
        <w:t xml:space="preserve">Korea; </w:t>
      </w:r>
      <w:r>
        <w:rPr>
          <w:sz w:val="24"/>
        </w:rPr>
        <w:t xml:space="preserve">best </w:t>
      </w:r>
      <w:r>
        <w:rPr>
          <w:sz w:val="24"/>
        </w:rPr>
        <w:t xml:space="preserve">paper </w:t>
      </w:r>
      <w:r>
        <w:rPr>
          <w:sz w:val="24"/>
        </w:rPr>
        <w:t xml:space="preserve">was </w:t>
      </w:r>
      <w:r>
        <w:rPr>
          <w:sz w:val="24"/>
        </w:rPr>
        <w:t xml:space="preserve">Kendall </w:t>
      </w:r>
      <w:r>
        <w:rPr>
          <w:sz w:val="24"/>
        </w:rPr>
        <w:t xml:space="preserve">et </w:t>
      </w:r>
      <w:r>
        <w:rPr>
          <w:sz w:val="24"/>
        </w:rPr>
        <w:t xml:space="preserve">al.; </w:t>
      </w:r>
      <w:r>
        <w:rPr>
          <w:sz w:val="24"/>
        </w:rPr>
        <w:t xml:space="preserve">Quality </w:t>
      </w:r>
      <w:r>
        <w:rPr>
          <w:sz w:val="24"/>
        </w:rPr>
        <w:t xml:space="preserve">of </w:t>
      </w:r>
      <w:r>
        <w:rPr>
          <w:sz w:val="24"/>
        </w:rPr>
        <w:t xml:space="preserve">these </w:t>
      </w:r>
      <w:r>
        <w:rPr>
          <w:sz w:val="24"/>
        </w:rPr>
        <w:t xml:space="preserve">papers </w:t>
      </w:r>
      <w:r>
        <w:rPr>
          <w:sz w:val="24"/>
        </w:rPr>
        <w:t xml:space="preserve">is </w:t>
      </w:r>
      <w:r>
        <w:rPr>
          <w:sz w:val="24"/>
        </w:rPr>
        <w:t xml:space="preserve">very </w:t>
      </w:r>
      <w:r>
        <w:rPr>
          <w:sz w:val="24"/>
        </w:rPr>
        <w:t xml:space="preserve">low, </w:t>
      </w:r>
      <w:r>
        <w:rPr>
          <w:sz w:val="24"/>
        </w:rPr>
        <w:t xml:space="preserve">so </w:t>
      </w:r>
      <w:r>
        <w:rPr>
          <w:sz w:val="24"/>
        </w:rPr>
        <w:t xml:space="preserve">careful </w:t>
      </w:r>
      <w:r>
        <w:rPr>
          <w:sz w:val="24"/>
        </w:rPr>
        <w:t xml:space="preserve">interpretation </w:t>
      </w:r>
      <w:r>
        <w:rPr>
          <w:sz w:val="24"/>
        </w:rPr>
        <w:t xml:space="preserve">of </w:t>
      </w:r>
      <w:r>
        <w:rPr>
          <w:sz w:val="24"/>
        </w:rPr>
        <w:t xml:space="preserve">the </w:t>
      </w:r>
      <w:r>
        <w:rPr>
          <w:sz w:val="24"/>
        </w:rPr>
        <w:t xml:space="preserve">evidence; </w:t>
      </w:r>
      <w:r>
        <w:rPr>
          <w:sz w:val="24"/>
        </w:rPr>
        <w:t xml:space="preserve"> </w:t>
      </w:r>
      <w:r>
        <w:rPr>
          <w:sz w:val="24"/>
        </w:rPr>
        <w:t xml:space="preserve">Snapshot </w:t>
      </w:r>
      <w:r>
        <w:rPr>
          <w:sz w:val="24"/>
        </w:rPr>
        <w:t xml:space="preserve">of </w:t>
      </w:r>
      <w:r>
        <w:rPr>
          <w:sz w:val="24"/>
        </w:rPr>
        <w:t xml:space="preserve">the </w:t>
      </w:r>
      <w:r>
        <w:rPr>
          <w:sz w:val="24"/>
        </w:rPr>
        <w:t xml:space="preserve">evidence </w:t>
      </w:r>
      <w:r>
        <w:rPr>
          <w:sz w:val="24"/>
        </w:rPr>
        <w:t xml:space="preserve">- </w:t>
      </w:r>
      <w:r>
        <w:rPr>
          <w:sz w:val="24"/>
        </w:rPr>
        <w:t xml:space="preserve">simulation </w:t>
      </w:r>
      <w:r>
        <w:rPr>
          <w:sz w:val="24"/>
        </w:rPr>
        <w:t xml:space="preserve">studies: </w:t>
      </w:r>
      <w:r>
        <w:rPr>
          <w:sz w:val="24"/>
        </w:rPr>
        <w:t xml:space="preserve">some </w:t>
      </w:r>
      <w:r>
        <w:rPr>
          <w:sz w:val="24"/>
        </w:rPr>
        <w:t xml:space="preserve">elements </w:t>
      </w:r>
      <w:r>
        <w:rPr>
          <w:sz w:val="24"/>
        </w:rPr>
        <w:t xml:space="preserve">of </w:t>
      </w:r>
      <w:r>
        <w:rPr>
          <w:sz w:val="24"/>
        </w:rPr>
        <w:t xml:space="preserve">success </w:t>
      </w:r>
      <w:r>
        <w:rPr>
          <w:sz w:val="24"/>
        </w:rPr>
        <w:t xml:space="preserve">of </w:t>
      </w:r>
      <w:r>
        <w:rPr>
          <w:sz w:val="24"/>
        </w:rPr>
        <w:t xml:space="preserve">contact </w:t>
      </w:r>
      <w:r>
        <w:rPr>
          <w:sz w:val="24"/>
        </w:rPr>
        <w:t xml:space="preserve">tracing </w:t>
      </w:r>
      <w:r>
        <w:rPr>
          <w:sz w:val="24"/>
        </w:rPr>
        <w:t xml:space="preserve">interventions; </w:t>
      </w:r>
      <w:r>
        <w:rPr>
          <w:sz w:val="24"/>
        </w:rPr>
        <w:t xml:space="preserve">Bi-directional </w:t>
      </w:r>
      <w:r>
        <w:rPr>
          <w:sz w:val="24"/>
        </w:rPr>
        <w:t xml:space="preserve">contact </w:t>
      </w:r>
      <w:r>
        <w:rPr>
          <w:sz w:val="24"/>
        </w:rPr>
        <w:t xml:space="preserve">tracing: </w:t>
      </w:r>
      <w:r>
        <w:rPr>
          <w:sz w:val="24"/>
        </w:rPr>
        <w:t xml:space="preserve">in </w:t>
      </w:r>
      <w:r>
        <w:rPr>
          <w:sz w:val="24"/>
        </w:rPr>
        <w:t xml:space="preserve">Japan </w:t>
      </w:r>
      <w:r>
        <w:rPr>
          <w:sz w:val="24"/>
        </w:rPr>
        <w:t xml:space="preserve">and </w:t>
      </w:r>
      <w:r>
        <w:rPr>
          <w:sz w:val="24"/>
        </w:rPr>
        <w:t xml:space="preserve">Singapore; </w:t>
      </w:r>
      <w:r>
        <w:rPr>
          <w:sz w:val="24"/>
        </w:rPr>
        <w:t xml:space="preserve"> </w:t>
      </w:r>
      <w:r>
        <w:rPr>
          <w:sz w:val="24"/>
        </w:rPr>
        <w:t xml:space="preserve">Hintergrund </w:t>
      </w:r>
      <w:r>
        <w:rPr>
          <w:sz w:val="24"/>
        </w:rPr>
        <w:t xml:space="preserve">dieser </w:t>
      </w:r>
      <w:r>
        <w:rPr>
          <w:sz w:val="24"/>
        </w:rPr>
        <w:t xml:space="preserve">Auswertung: </w:t>
      </w:r>
      <w:r>
        <w:rPr>
          <w:sz w:val="24"/>
        </w:rPr>
        <w:t xml:space="preserve">hatte </w:t>
      </w:r>
      <w:r>
        <w:rPr>
          <w:sz w:val="24"/>
        </w:rPr>
        <w:t xml:space="preserve">diesen </w:t>
      </w:r>
      <w:r>
        <w:rPr>
          <w:sz w:val="24"/>
        </w:rPr>
        <w:t xml:space="preserve">Review </w:t>
      </w:r>
    </w:p>
    <w:p>
      <w:r>
        <w:t>*****</w:t>
      </w:r>
    </w:p>
    <w:p>
      <w:pPr>
        <w:pStyle w:val="Heading1"/>
      </w:pPr>
      <w:r>
        <w:t>318_Ergebnisprotokoll_Krisenstabssitzung_2020-11-09.pdf</w:t>
      </w:r>
    </w:p>
    <w:p>
      <w:r>
        <w:t>Anzahl der Vorkommen von 'Lockdown':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äufige </w:t>
      </w:r>
      <w:r>
        <w:rPr>
          <w:sz w:val="24"/>
        </w:rPr>
        <w:t xml:space="preserve">Ergebnisse </w:t>
      </w:r>
      <w:r>
        <w:rPr>
          <w:sz w:val="24"/>
        </w:rPr>
        <w:t xml:space="preserve">zeigen,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Variante </w:t>
      </w:r>
      <w:r>
        <w:rPr>
          <w:sz w:val="24"/>
        </w:rPr>
        <w:t xml:space="preserve">eine </w:t>
      </w:r>
      <w:r>
        <w:rPr>
          <w:sz w:val="24"/>
        </w:rPr>
        <w:t xml:space="preserve">„moderately </w:t>
      </w:r>
      <w:r>
        <w:rPr>
          <w:sz w:val="24"/>
        </w:rPr>
        <w:t xml:space="preserve">decreased </w:t>
      </w:r>
      <w:r>
        <w:rPr>
          <w:sz w:val="24"/>
        </w:rPr>
        <w:t xml:space="preserve">sensitivity </w:t>
      </w:r>
      <w:r>
        <w:rPr>
          <w:sz w:val="24"/>
        </w:rPr>
        <w:t xml:space="preserve">to </w:t>
      </w:r>
      <w:r>
        <w:rPr>
          <w:sz w:val="24"/>
        </w:rPr>
        <w:t xml:space="preserve">neutralizing </w:t>
      </w:r>
      <w:r>
        <w:rPr>
          <w:sz w:val="24"/>
        </w:rPr>
        <w:t xml:space="preserve">antibodies” </w:t>
      </w:r>
      <w:r>
        <w:rPr>
          <w:sz w:val="24"/>
        </w:rPr>
        <w:t xml:space="preserve">hat </w:t>
      </w:r>
      <w:r>
        <w:rPr>
          <w:sz w:val="24"/>
        </w:rPr>
        <w:t xml:space="preserve">o </w:t>
      </w:r>
      <w:r>
        <w:rPr>
          <w:sz w:val="24"/>
        </w:rPr>
        <w:t xml:space="preserve">Bisher </w:t>
      </w:r>
      <w:r>
        <w:rPr>
          <w:sz w:val="24"/>
        </w:rPr>
        <w:t xml:space="preserve">haben </w:t>
      </w:r>
      <w:r>
        <w:rPr>
          <w:sz w:val="24"/>
        </w:rPr>
        <w:t xml:space="preserve">6 </w:t>
      </w:r>
      <w:r>
        <w:rPr>
          <w:sz w:val="24"/>
        </w:rPr>
        <w:t xml:space="preserve">Länder </w:t>
      </w:r>
      <w:r>
        <w:rPr>
          <w:sz w:val="24"/>
        </w:rPr>
        <w:t xml:space="preserve">Nerze-assoziierte-Fälle </w:t>
      </w:r>
      <w:r>
        <w:rPr>
          <w:sz w:val="24"/>
        </w:rPr>
        <w:t xml:space="preserve">gemeldet: </w:t>
      </w:r>
      <w:r>
        <w:rPr>
          <w:sz w:val="24"/>
        </w:rPr>
        <w:t xml:space="preserve">Dänemark, </w:t>
      </w:r>
      <w:r>
        <w:rPr>
          <w:sz w:val="24"/>
        </w:rPr>
        <w:t xml:space="preserve">Italien, </w:t>
      </w:r>
      <w:r>
        <w:rPr>
          <w:sz w:val="24"/>
        </w:rPr>
        <w:t xml:space="preserve">die </w:t>
      </w:r>
      <w:r>
        <w:rPr>
          <w:sz w:val="24"/>
        </w:rPr>
        <w:t xml:space="preserve">Niederlande, </w:t>
      </w:r>
      <w:r>
        <w:rPr>
          <w:sz w:val="24"/>
        </w:rPr>
        <w:t xml:space="preserve">Spanien </w:t>
      </w:r>
      <w:r>
        <w:rPr>
          <w:sz w:val="24"/>
        </w:rPr>
        <w:t xml:space="preserve">und </w:t>
      </w:r>
      <w:r>
        <w:rPr>
          <w:sz w:val="24"/>
        </w:rPr>
        <w:t xml:space="preserve">Schweden </w:t>
      </w:r>
      <w:r>
        <w:rPr>
          <w:sz w:val="24"/>
        </w:rPr>
        <w:t xml:space="preserve">o </w:t>
      </w:r>
      <w:r>
        <w:rPr>
          <w:sz w:val="24"/>
        </w:rPr>
        <w:t xml:space="preserve">MafSnahmen </w:t>
      </w:r>
      <w:r>
        <w:rPr>
          <w:sz w:val="24"/>
        </w:rPr>
        <w:t xml:space="preserve">in </w:t>
      </w:r>
      <w:r>
        <w:rPr>
          <w:sz w:val="24"/>
        </w:rPr>
        <w:t xml:space="preserve">Dänemark: </w:t>
      </w:r>
      <w:r>
        <w:rPr>
          <w:sz w:val="24"/>
        </w:rPr>
        <w:t xml:space="preserve">Alle </w:t>
      </w:r>
      <w:r>
        <w:rPr>
          <w:sz w:val="24"/>
        </w:rPr>
        <w:t xml:space="preserve">Nerze </w:t>
      </w:r>
      <w:r>
        <w:rPr>
          <w:sz w:val="24"/>
        </w:rPr>
        <w:t xml:space="preserve">im </w:t>
      </w:r>
      <w:r>
        <w:rPr>
          <w:sz w:val="24"/>
        </w:rPr>
        <w:t xml:space="preserve">Land </w:t>
      </w:r>
      <w:r>
        <w:rPr>
          <w:sz w:val="24"/>
        </w:rPr>
        <w:t xml:space="preserve">notgeschlachtet, </w:t>
      </w:r>
      <w:r>
        <w:rPr>
          <w:sz w:val="24"/>
        </w:rPr>
        <w:t xml:space="preserve">Mass </w:t>
      </w:r>
      <w:r>
        <w:rPr>
          <w:sz w:val="24"/>
        </w:rPr>
        <w:t xml:space="preserve">testing </w:t>
      </w:r>
      <w:r>
        <w:rPr>
          <w:sz w:val="24"/>
        </w:rPr>
        <w:t xml:space="preserve">(PCR) </w:t>
      </w:r>
      <w:r>
        <w:rPr>
          <w:sz w:val="24"/>
        </w:rPr>
        <w:t xml:space="preserve">in </w:t>
      </w:r>
      <w:r>
        <w:rPr>
          <w:sz w:val="24"/>
        </w:rPr>
        <w:t xml:space="preserve">Nordjütland, </w:t>
      </w:r>
      <w:r>
        <w:rPr>
          <w:sz w:val="24"/>
        </w:rPr>
        <w:t xml:space="preserve">erhöhte </w:t>
      </w:r>
      <w:r>
        <w:rPr>
          <w:sz w:val="24"/>
        </w:rPr>
        <w:t xml:space="preserve">Sequenzierung </w:t>
      </w:r>
      <w:r>
        <w:rPr>
          <w:sz w:val="24"/>
        </w:rPr>
        <w:t xml:space="preserve">des </w:t>
      </w:r>
      <w:r>
        <w:rPr>
          <w:sz w:val="24"/>
        </w:rPr>
        <w:t xml:space="preserve">Virus </w:t>
      </w:r>
      <w:r>
        <w:rPr>
          <w:sz w:val="24"/>
        </w:rPr>
        <w:t xml:space="preserve">sowie </w:t>
      </w:r>
      <w:r>
        <w:rPr>
          <w:sz w:val="24"/>
        </w:rPr>
        <w:t xml:space="preserve">Teilung </w:t>
      </w:r>
      <w:r>
        <w:rPr>
          <w:sz w:val="24"/>
        </w:rPr>
        <w:t xml:space="preserve">der </w:t>
      </w:r>
      <w:r>
        <w:rPr>
          <w:sz w:val="24"/>
        </w:rPr>
        <w:t xml:space="preserve">Ergebnisse,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Nordjütland </w:t>
      </w:r>
      <w:r>
        <w:rPr>
          <w:sz w:val="24"/>
        </w:rPr>
        <w:t xml:space="preserve">o </w:t>
      </w:r>
      <w:r>
        <w:rPr>
          <w:sz w:val="24"/>
        </w:rPr>
        <w:t xml:space="preserve">Dänemark, </w:t>
      </w:r>
      <w:r>
        <w:rPr>
          <w:sz w:val="24"/>
        </w:rPr>
        <w:t xml:space="preserve">Risikobewertung </w:t>
      </w:r>
      <w:r>
        <w:rPr>
          <w:sz w:val="24"/>
        </w:rPr>
        <w:t xml:space="preserve">(03.11.): </w:t>
      </w:r>
      <w:r>
        <w:rPr>
          <w:sz w:val="24"/>
        </w:rPr>
        <w:t xml:space="preserve">hohes </w:t>
      </w:r>
      <w:r>
        <w:rPr>
          <w:sz w:val="24"/>
        </w:rPr>
        <w:t xml:space="preserve">Risiko, </w:t>
      </w:r>
      <w:r>
        <w:rPr>
          <w:sz w:val="24"/>
        </w:rPr>
        <w:t xml:space="preserve">wenn </w:t>
      </w:r>
      <w:r>
        <w:rPr>
          <w:sz w:val="24"/>
        </w:rPr>
        <w:t xml:space="preserve">die </w:t>
      </w:r>
      <w:r>
        <w:rPr>
          <w:sz w:val="24"/>
        </w:rPr>
        <w:t xml:space="preserve">Nerzproduktion </w:t>
      </w:r>
      <w:r>
        <w:rPr>
          <w:sz w:val="24"/>
        </w:rPr>
        <w:t xml:space="preserve">wie </w:t>
      </w:r>
      <w:r>
        <w:rPr>
          <w:sz w:val="24"/>
        </w:rPr>
        <w:t xml:space="preserve">bisher </w:t>
      </w:r>
      <w:r>
        <w:rPr>
          <w:sz w:val="24"/>
        </w:rPr>
        <w:t xml:space="preserve">fortgeführt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BMG/RKI </w:t>
      </w:r>
      <w:r>
        <w:rPr>
          <w:sz w:val="24"/>
        </w:rPr>
        <w:t xml:space="preserve">bemüht </w:t>
      </w:r>
      <w:r>
        <w:rPr>
          <w:sz w:val="24"/>
        </w:rPr>
        <w:t xml:space="preserve">sich </w:t>
      </w:r>
      <w:r>
        <w:rPr>
          <w:sz w:val="24"/>
        </w:rPr>
        <w:t xml:space="preserve">um </w:t>
      </w:r>
      <w:r>
        <w:rPr>
          <w:sz w:val="24"/>
        </w:rPr>
        <w:t xml:space="preserve">Seren </w:t>
      </w:r>
      <w:r>
        <w:rPr>
          <w:sz w:val="24"/>
        </w:rPr>
        <w:t xml:space="preserve">um </w:t>
      </w:r>
      <w:r>
        <w:rPr>
          <w:sz w:val="24"/>
        </w:rPr>
        <w:t xml:space="preserve">diese </w:t>
      </w:r>
      <w:r>
        <w:rPr>
          <w:sz w:val="24"/>
        </w:rPr>
        <w:t xml:space="preserve">testen </w:t>
      </w:r>
      <w:r>
        <w:rPr>
          <w:sz w:val="24"/>
        </w:rPr>
        <w:t xml:space="preserve">zu </w:t>
      </w:r>
      <w:r>
        <w:rPr>
          <w:sz w:val="24"/>
        </w:rPr>
        <w:t xml:space="preserve">können; </w:t>
      </w:r>
      <w:r>
        <w:rPr>
          <w:sz w:val="24"/>
        </w:rPr>
        <w:t xml:space="preserve">KL </w:t>
      </w:r>
      <w:r>
        <w:rPr>
          <w:sz w:val="24"/>
        </w:rPr>
        <w:t xml:space="preserve">sollte </w:t>
      </w:r>
      <w:r>
        <w:rPr>
          <w:sz w:val="24"/>
        </w:rPr>
        <w:t xml:space="preserve">involviert </w:t>
      </w:r>
      <w:r>
        <w:rPr>
          <w:sz w:val="24"/>
        </w:rPr>
        <w:t xml:space="preserve">werden; </w:t>
      </w:r>
      <w:r>
        <w:rPr>
          <w:sz w:val="24"/>
        </w:rPr>
        <w:t xml:space="preserve">PEI </w:t>
      </w:r>
      <w:r>
        <w:rPr>
          <w:sz w:val="24"/>
        </w:rPr>
        <w:t xml:space="preserve">hat </w:t>
      </w:r>
      <w:r>
        <w:rPr>
          <w:sz w:val="24"/>
        </w:rPr>
        <w:t xml:space="preserve">ein </w:t>
      </w:r>
      <w:r>
        <w:rPr>
          <w:sz w:val="24"/>
        </w:rPr>
        <w:t xml:space="preserve">Statement </w:t>
      </w:r>
      <w:r>
        <w:rPr>
          <w:sz w:val="24"/>
        </w:rPr>
        <w:t xml:space="preserve">dazu </w:t>
      </w:r>
      <w:r>
        <w:rPr>
          <w:sz w:val="24"/>
        </w:rPr>
        <w:t xml:space="preserve">veröffentlicht </w:t>
      </w:r>
      <w:r>
        <w:rPr>
          <w:sz w:val="24"/>
        </w:rPr>
        <w:t xml:space="preserve">das </w:t>
      </w:r>
      <w:r>
        <w:rPr>
          <w:sz w:val="24"/>
        </w:rPr>
        <w:t xml:space="preserve">dies </w:t>
      </w:r>
      <w:r>
        <w:rPr>
          <w:sz w:val="24"/>
        </w:rPr>
        <w:t xml:space="preserve">aus </w:t>
      </w:r>
      <w:r>
        <w:rPr>
          <w:sz w:val="24"/>
        </w:rPr>
        <w:t xml:space="preserve">regulatorischer </w:t>
      </w:r>
      <w:r>
        <w:rPr>
          <w:sz w:val="24"/>
        </w:rPr>
        <w:t xml:space="preserve">Sicht </w:t>
      </w:r>
      <w:r>
        <w:rPr>
          <w:sz w:val="24"/>
        </w:rPr>
        <w:t xml:space="preserve">beim </w:t>
      </w:r>
      <w:r>
        <w:rPr>
          <w:sz w:val="24"/>
        </w:rPr>
        <w:t xml:space="preserve">Impfstoff </w:t>
      </w:r>
      <w:r>
        <w:rPr>
          <w:sz w:val="24"/>
        </w:rPr>
        <w:t xml:space="preserve">kein </w:t>
      </w:r>
      <w:r>
        <w:rPr>
          <w:sz w:val="24"/>
        </w:rPr>
        <w:t xml:space="preserve">Problem </w:t>
      </w:r>
      <w:r>
        <w:rPr>
          <w:sz w:val="24"/>
        </w:rPr>
        <w:t xml:space="preserve">ist, </w:t>
      </w:r>
      <w:r>
        <w:rPr>
          <w:sz w:val="24"/>
        </w:rPr>
        <w:t xml:space="preserve">da </w:t>
      </w:r>
      <w:r>
        <w:rPr>
          <w:sz w:val="24"/>
        </w:rPr>
        <w:t xml:space="preserve">nachadjustiert </w:t>
      </w:r>
      <w:r>
        <w:rPr>
          <w:sz w:val="24"/>
        </w:rPr>
        <w:t xml:space="preserve">werden </w:t>
      </w:r>
      <w:r>
        <w:rPr>
          <w:sz w:val="24"/>
        </w:rPr>
        <w:t xml:space="preserve">kann; </w:t>
      </w:r>
      <w:r>
        <w:rPr>
          <w:sz w:val="24"/>
        </w:rPr>
        <w:t xml:space="preserve">Sequenzen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Variante </w:t>
      </w:r>
      <w:r>
        <w:rPr>
          <w:sz w:val="24"/>
        </w:rPr>
        <w:t xml:space="preserve">w </w:t>
      </w:r>
    </w:p>
    <w:p>
      <w:r>
        <w:t>*****</w:t>
      </w:r>
    </w:p>
    <w:p>
      <w:pPr>
        <w:pStyle w:val="Heading1"/>
      </w:pPr>
      <w:r>
        <w:t>320_Ergebnisprotokoll_Krisenstabssitzung_2020-11-11.pdf</w:t>
      </w:r>
    </w:p>
    <w:p>
      <w:r>
        <w:t>Anzahl der Vorkommen von 'Lockdown': 3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el. </w:t>
      </w:r>
      <w:r>
        <w:rPr>
          <w:sz w:val="24"/>
        </w:rPr>
        <w:t xml:space="preserve">niedriger </w:t>
      </w:r>
      <w:r>
        <w:rPr>
          <w:sz w:val="24"/>
        </w:rPr>
        <w:t xml:space="preserve">Positivenanteil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Arztpraxen </w:t>
      </w:r>
      <w:r>
        <w:rPr>
          <w:sz w:val="24"/>
        </w:rPr>
        <w:t xml:space="preserve">mit </w:t>
      </w:r>
      <w:r>
        <w:rPr>
          <w:sz w:val="24"/>
        </w:rPr>
        <w:t xml:space="preserve">hohem </w:t>
      </w:r>
      <w:r>
        <w:rPr>
          <w:sz w:val="24"/>
        </w:rPr>
        <w:t xml:space="preserve">Anteil </w:t>
      </w:r>
      <w:r>
        <w:rPr>
          <w:sz w:val="24"/>
        </w:rPr>
        <w:t xml:space="preserve">Symptomatischer), </w:t>
      </w:r>
      <w:r>
        <w:rPr>
          <w:sz w:val="24"/>
        </w:rPr>
        <w:t xml:space="preserve">„Andere“: </w:t>
      </w:r>
      <w:r>
        <w:rPr>
          <w:sz w:val="24"/>
        </w:rPr>
        <w:t xml:space="preserve">div. </w:t>
      </w:r>
      <w:r>
        <w:rPr>
          <w:sz w:val="24"/>
        </w:rPr>
        <w:t xml:space="preserve">Testzentren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Vorbereitung: </w:t>
      </w:r>
      <w:r>
        <w:rPr>
          <w:sz w:val="24"/>
        </w:rPr>
        <w:t xml:space="preserve">Die </w:t>
      </w:r>
      <w:r>
        <w:rPr>
          <w:sz w:val="24"/>
        </w:rPr>
        <w:t xml:space="preserve">dem </w:t>
      </w:r>
      <w:r>
        <w:rPr>
          <w:sz w:val="24"/>
        </w:rPr>
        <w:t xml:space="preserve">Wochenbericht </w:t>
      </w:r>
      <w:r>
        <w:rPr>
          <w:sz w:val="24"/>
        </w:rPr>
        <w:t xml:space="preserve">zugrundliegenden </w:t>
      </w:r>
      <w:r>
        <w:rPr>
          <w:sz w:val="24"/>
        </w:rPr>
        <w:t xml:space="preserve">Daten </w:t>
      </w:r>
      <w:r>
        <w:rPr>
          <w:sz w:val="24"/>
        </w:rPr>
        <w:t xml:space="preserve">werden </w:t>
      </w:r>
      <w:r>
        <w:rPr>
          <w:sz w:val="24"/>
        </w:rPr>
        <w:t xml:space="preserve">als </w:t>
      </w:r>
      <w:r>
        <w:rPr>
          <w:sz w:val="24"/>
        </w:rPr>
        <w:t xml:space="preserve">Excel </w:t>
      </w:r>
      <w:r>
        <w:rPr>
          <w:sz w:val="24"/>
        </w:rPr>
        <w:t xml:space="preserve">Datei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bearbeiteten </w:t>
      </w:r>
      <w:r>
        <w:rPr>
          <w:sz w:val="24"/>
        </w:rPr>
        <w:t xml:space="preserve">Format </w:t>
      </w:r>
      <w:r>
        <w:rPr>
          <w:sz w:val="24"/>
        </w:rPr>
        <w:t xml:space="preserve">zum </w:t>
      </w:r>
      <w:r>
        <w:rPr>
          <w:sz w:val="24"/>
        </w:rPr>
        <w:t xml:space="preserve">download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Webseite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 </w:t>
      </w:r>
      <w:r>
        <w:rPr>
          <w:sz w:val="24"/>
        </w:rPr>
        <w:t xml:space="preserve">Rückgang </w:t>
      </w:r>
      <w:r>
        <w:rPr>
          <w:sz w:val="24"/>
        </w:rPr>
        <w:t xml:space="preserve">Positivrate </w:t>
      </w:r>
      <w:r>
        <w:rPr>
          <w:sz w:val="24"/>
        </w:rPr>
        <w:t xml:space="preserve">wäre </w:t>
      </w:r>
      <w:r>
        <w:rPr>
          <w:sz w:val="24"/>
        </w:rPr>
        <w:t xml:space="preserve">sehr </w:t>
      </w:r>
      <w:r>
        <w:rPr>
          <w:sz w:val="24"/>
        </w:rPr>
        <w:t xml:space="preserve">aussagekräftig </w:t>
      </w:r>
      <w:r>
        <w:rPr>
          <w:sz w:val="24"/>
        </w:rPr>
        <w:t xml:space="preserve">hinsichtlich </w:t>
      </w:r>
      <w:r>
        <w:rPr>
          <w:sz w:val="24"/>
        </w:rPr>
        <w:t xml:space="preserve">möglichen </w:t>
      </w:r>
      <w:r>
        <w:rPr>
          <w:sz w:val="24"/>
        </w:rPr>
        <w:t xml:space="preserve">Erfolges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Teillockdowns, </w:t>
      </w:r>
      <w:r>
        <w:rPr>
          <w:sz w:val="24"/>
        </w:rPr>
        <w:t xml:space="preserve">sollte </w:t>
      </w:r>
      <w:r>
        <w:rPr>
          <w:sz w:val="24"/>
        </w:rPr>
        <w:t xml:space="preserve">– </w:t>
      </w:r>
      <w:r>
        <w:rPr>
          <w:sz w:val="24"/>
        </w:rPr>
        <w:t xml:space="preserve">ggf. </w:t>
      </w:r>
      <w:r>
        <w:rPr>
          <w:sz w:val="24"/>
        </w:rPr>
        <w:t xml:space="preserve">auch </w:t>
      </w:r>
      <w:r>
        <w:rPr>
          <w:sz w:val="24"/>
        </w:rPr>
        <w:t xml:space="preserve">pressetechnisch </w:t>
      </w:r>
      <w:r>
        <w:rPr>
          <w:sz w:val="24"/>
        </w:rPr>
        <w:t xml:space="preserve">- </w:t>
      </w:r>
      <w:r>
        <w:rPr>
          <w:sz w:val="24"/>
        </w:rPr>
        <w:t xml:space="preserve">berücksichtigt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Krankenhauseinweisung: </w:t>
      </w:r>
      <w:r>
        <w:rPr>
          <w:sz w:val="24"/>
        </w:rPr>
        <w:t xml:space="preserve">typischerweise </w:t>
      </w:r>
      <w:r>
        <w:rPr>
          <w:sz w:val="24"/>
        </w:rPr>
        <w:t xml:space="preserve">AG </w:t>
      </w:r>
      <w:r>
        <w:rPr>
          <w:sz w:val="24"/>
        </w:rPr>
        <w:t xml:space="preserve">&gt; </w:t>
      </w:r>
      <w:r>
        <w:rPr>
          <w:sz w:val="24"/>
        </w:rPr>
        <w:t xml:space="preserve">50 </w:t>
      </w:r>
      <w:r>
        <w:rPr>
          <w:sz w:val="24"/>
        </w:rPr>
        <w:t xml:space="preserve">Jahre, </w:t>
      </w:r>
      <w:r>
        <w:rPr>
          <w:sz w:val="24"/>
        </w:rPr>
        <w:t xml:space="preserve">spiegelt </w:t>
      </w:r>
      <w:r>
        <w:rPr>
          <w:sz w:val="24"/>
        </w:rPr>
        <w:t xml:space="preserve">große </w:t>
      </w:r>
      <w:r>
        <w:rPr>
          <w:sz w:val="24"/>
        </w:rPr>
        <w:t xml:space="preserve">Teile </w:t>
      </w:r>
      <w:r>
        <w:rPr>
          <w:sz w:val="24"/>
        </w:rPr>
        <w:t xml:space="preserve">der </w:t>
      </w:r>
      <w:r>
        <w:rPr>
          <w:sz w:val="24"/>
        </w:rPr>
        <w:t xml:space="preserve">Allgemeinbevölkerung </w:t>
      </w:r>
      <w:r>
        <w:rPr>
          <w:sz w:val="24"/>
        </w:rPr>
        <w:t xml:space="preserve">wieder, </w:t>
      </w:r>
      <w:r>
        <w:rPr>
          <w:sz w:val="24"/>
        </w:rPr>
        <w:t xml:space="preserve">aber </w:t>
      </w:r>
      <w:r>
        <w:rPr>
          <w:sz w:val="24"/>
        </w:rPr>
        <w:t xml:space="preserve">bei </w:t>
      </w:r>
      <w:r>
        <w:rPr>
          <w:sz w:val="24"/>
        </w:rPr>
        <w:t xml:space="preserve">ARE </w:t>
      </w:r>
      <w:r>
        <w:rPr>
          <w:sz w:val="24"/>
        </w:rPr>
        <w:t xml:space="preserve">nicht </w:t>
      </w:r>
      <w:r>
        <w:rPr>
          <w:sz w:val="24"/>
        </w:rPr>
        <w:t xml:space="preserve">differenziert, </w:t>
      </w:r>
      <w:r>
        <w:rPr>
          <w:sz w:val="24"/>
        </w:rPr>
        <w:t xml:space="preserve">ob </w:t>
      </w:r>
      <w:r>
        <w:rPr>
          <w:sz w:val="24"/>
        </w:rPr>
        <w:t xml:space="preserve">Test </w:t>
      </w:r>
      <w:r>
        <w:rPr>
          <w:sz w:val="24"/>
        </w:rPr>
        <w:t xml:space="preserve">bei </w:t>
      </w:r>
      <w:r>
        <w:rPr>
          <w:sz w:val="24"/>
        </w:rPr>
        <w:t xml:space="preserve">Aufnahme </w:t>
      </w:r>
      <w:r>
        <w:rPr>
          <w:sz w:val="24"/>
        </w:rPr>
        <w:t xml:space="preserve">oder </w:t>
      </w:r>
      <w:r>
        <w:rPr>
          <w:sz w:val="24"/>
        </w:rPr>
        <w:t xml:space="preserve">während </w:t>
      </w:r>
      <w:r>
        <w:rPr>
          <w:sz w:val="24"/>
        </w:rPr>
        <w:t xml:space="preserve">Aufenthalt </w:t>
      </w:r>
      <w:r>
        <w:rPr>
          <w:sz w:val="24"/>
        </w:rPr>
        <w:t xml:space="preserve"> </w:t>
      </w:r>
      <w:r>
        <w:rPr>
          <w:sz w:val="24"/>
        </w:rPr>
        <w:t xml:space="preserve">AG </w:t>
      </w:r>
      <w:r>
        <w:rPr>
          <w:sz w:val="24"/>
        </w:rPr>
        <w:t xml:space="preserve">&gt; </w:t>
      </w:r>
      <w:r>
        <w:rPr>
          <w:sz w:val="24"/>
        </w:rPr>
        <w:t xml:space="preserve">80 </w:t>
      </w:r>
      <w:r>
        <w:rPr>
          <w:sz w:val="24"/>
        </w:rPr>
        <w:t xml:space="preserve">Jahre: </w:t>
      </w:r>
      <w:r>
        <w:rPr>
          <w:sz w:val="24"/>
        </w:rPr>
        <w:t xml:space="preserve">(prozentuale) </w:t>
      </w:r>
      <w:r>
        <w:rPr>
          <w:sz w:val="24"/>
        </w:rPr>
        <w:t xml:space="preserve">Differenzierung </w:t>
      </w:r>
      <w:r>
        <w:rPr>
          <w:sz w:val="24"/>
        </w:rPr>
        <w:t xml:space="preserve">zwischen </w:t>
      </w:r>
      <w:r>
        <w:rPr>
          <w:sz w:val="24"/>
        </w:rPr>
        <w:t xml:space="preserve">Heimbewohner*innen </w:t>
      </w:r>
      <w:r>
        <w:rPr>
          <w:sz w:val="24"/>
        </w:rPr>
        <w:t xml:space="preserve">und </w:t>
      </w:r>
      <w:r>
        <w:rPr>
          <w:sz w:val="24"/>
        </w:rPr>
        <w:t xml:space="preserve">zu </w:t>
      </w:r>
      <w:r>
        <w:rPr>
          <w:sz w:val="24"/>
        </w:rPr>
        <w:t xml:space="preserve">Hause </w:t>
      </w:r>
      <w:r>
        <w:rPr>
          <w:sz w:val="24"/>
        </w:rPr>
        <w:t xml:space="preserve">lebenden </w:t>
      </w:r>
      <w:r>
        <w:rPr>
          <w:sz w:val="24"/>
        </w:rPr>
        <w:t xml:space="preserve">Personen </w:t>
      </w:r>
      <w:r>
        <w:rPr>
          <w:sz w:val="24"/>
        </w:rPr>
        <w:t xml:space="preserve">wünschenswert, </w:t>
      </w:r>
      <w:r>
        <w:rPr>
          <w:sz w:val="24"/>
        </w:rPr>
        <w:t xml:space="preserve">Daten </w:t>
      </w:r>
      <w:r>
        <w:rPr>
          <w:sz w:val="24"/>
        </w:rPr>
        <w:t xml:space="preserve">vorhanden,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stellung </w:t>
      </w:r>
      <w:r>
        <w:rPr>
          <w:sz w:val="24"/>
        </w:rPr>
        <w:t xml:space="preserve">der </w:t>
      </w:r>
      <w:r>
        <w:rPr>
          <w:sz w:val="24"/>
        </w:rPr>
        <w:t xml:space="preserve">Broschüre </w:t>
      </w:r>
      <w:r>
        <w:rPr>
          <w:sz w:val="24"/>
        </w:rPr>
        <w:t xml:space="preserve">zu </w:t>
      </w:r>
      <w:r>
        <w:rPr>
          <w:sz w:val="24"/>
        </w:rPr>
        <w:t xml:space="preserve">Anfang </w:t>
      </w:r>
      <w:r>
        <w:rPr>
          <w:sz w:val="24"/>
        </w:rPr>
        <w:t xml:space="preserve">Dezember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Klärung </w:t>
      </w:r>
      <w:r>
        <w:rPr>
          <w:sz w:val="24"/>
        </w:rPr>
        <w:t xml:space="preserve">bisheriger </w:t>
      </w:r>
      <w:r>
        <w:rPr>
          <w:sz w:val="24"/>
        </w:rPr>
        <w:t xml:space="preserve">Kommunikationsverläufe </w:t>
      </w:r>
      <w:r>
        <w:rPr>
          <w:sz w:val="24"/>
        </w:rPr>
        <w:t xml:space="preserve">dazu </w:t>
      </w:r>
      <w:r>
        <w:rPr>
          <w:sz w:val="24"/>
        </w:rPr>
        <w:t xml:space="preserve">zwischen </w:t>
      </w:r>
      <w:r>
        <w:rPr>
          <w:sz w:val="24"/>
        </w:rPr>
        <w:t xml:space="preserve">AG </w:t>
      </w:r>
      <w:r>
        <w:rPr>
          <w:sz w:val="24"/>
        </w:rPr>
        <w:t xml:space="preserve">Testen </w:t>
      </w:r>
      <w:r>
        <w:rPr>
          <w:sz w:val="24"/>
        </w:rPr>
        <w:t xml:space="preserve">bzw. </w:t>
      </w:r>
      <w:r>
        <w:rPr>
          <w:sz w:val="24"/>
        </w:rPr>
        <w:t xml:space="preserve">BMG </w:t>
      </w:r>
      <w:r>
        <w:rPr>
          <w:sz w:val="24"/>
        </w:rPr>
        <w:t xml:space="preserve">und </w:t>
      </w:r>
      <w:r>
        <w:rPr>
          <w:sz w:val="24"/>
        </w:rPr>
        <w:t xml:space="preserve">ggf. </w:t>
      </w:r>
      <w:r>
        <w:rPr>
          <w:sz w:val="24"/>
        </w:rPr>
        <w:t xml:space="preserve">RKI </w:t>
      </w:r>
      <w:r>
        <w:rPr>
          <w:sz w:val="24"/>
        </w:rPr>
        <w:t xml:space="preserve">FG </w:t>
      </w:r>
      <w:r>
        <w:rPr>
          <w:sz w:val="24"/>
        </w:rPr>
        <w:t xml:space="preserve">37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bislang </w:t>
      </w:r>
      <w:r>
        <w:rPr>
          <w:sz w:val="24"/>
        </w:rPr>
        <w:t xml:space="preserve">55 </w:t>
      </w:r>
      <w:r>
        <w:rPr>
          <w:sz w:val="24"/>
        </w:rPr>
        <w:t xml:space="preserve">Proben, </w:t>
      </w:r>
      <w:r>
        <w:rPr>
          <w:sz w:val="24"/>
        </w:rPr>
        <w:t xml:space="preserve">Verdopplung </w:t>
      </w:r>
      <w:r>
        <w:rPr>
          <w:sz w:val="24"/>
        </w:rPr>
        <w:t xml:space="preserve">der </w:t>
      </w:r>
      <w:r>
        <w:rPr>
          <w:sz w:val="24"/>
        </w:rPr>
        <w:t xml:space="preserve">Probenzahl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letzter </w:t>
      </w:r>
      <w:r>
        <w:rPr>
          <w:sz w:val="24"/>
        </w:rPr>
        <w:t xml:space="preserve">Woche </w:t>
      </w:r>
      <w:r>
        <w:rPr>
          <w:sz w:val="24"/>
        </w:rPr>
        <w:t xml:space="preserve"> </w:t>
      </w:r>
      <w:r>
        <w:rPr>
          <w:sz w:val="24"/>
        </w:rPr>
        <w:t xml:space="preserve">Rhinoviren: </w:t>
      </w:r>
      <w:r>
        <w:rPr>
          <w:sz w:val="24"/>
        </w:rPr>
        <w:t xml:space="preserve">ca. </w:t>
      </w:r>
      <w:r>
        <w:rPr>
          <w:sz w:val="24"/>
        </w:rPr>
        <w:t xml:space="preserve">40 </w:t>
      </w:r>
      <w:r>
        <w:rPr>
          <w:sz w:val="24"/>
        </w:rPr>
        <w:t xml:space="preserve">bis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Proben </w:t>
      </w:r>
      <w:r>
        <w:rPr>
          <w:sz w:val="24"/>
        </w:rPr>
        <w:t xml:space="preserve">positiv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Teillockdown </w:t>
      </w:r>
      <w:r>
        <w:rPr>
          <w:sz w:val="24"/>
        </w:rPr>
        <w:t xml:space="preserve">vermutlich </w:t>
      </w:r>
      <w:r>
        <w:rPr>
          <w:sz w:val="24"/>
        </w:rPr>
        <w:t xml:space="preserve">wenig </w:t>
      </w:r>
      <w:r>
        <w:rPr>
          <w:sz w:val="24"/>
        </w:rPr>
        <w:t xml:space="preserve">Einfluss, </w:t>
      </w:r>
      <w:r>
        <w:rPr>
          <w:sz w:val="24"/>
        </w:rPr>
        <w:t xml:space="preserve">da </w:t>
      </w:r>
      <w:r>
        <w:rPr>
          <w:sz w:val="24"/>
        </w:rPr>
        <w:t xml:space="preserve">Schulen </w:t>
      </w:r>
      <w:r>
        <w:rPr>
          <w:sz w:val="24"/>
        </w:rPr>
        <w:t xml:space="preserve">und </w:t>
      </w:r>
      <w:r>
        <w:rPr>
          <w:sz w:val="24"/>
        </w:rPr>
        <w:t xml:space="preserve">Kitas </w:t>
      </w:r>
      <w:r>
        <w:rPr>
          <w:sz w:val="24"/>
        </w:rPr>
        <w:t xml:space="preserve">weiterhin </w:t>
      </w:r>
      <w:r>
        <w:rPr>
          <w:sz w:val="24"/>
        </w:rPr>
        <w:t xml:space="preserve">geöffnet </w:t>
      </w:r>
      <w:r>
        <w:rPr>
          <w:sz w:val="24"/>
        </w:rPr>
        <w:t xml:space="preserve"> </w:t>
      </w:r>
      <w:r>
        <w:rPr>
          <w:sz w:val="24"/>
        </w:rPr>
        <w:t xml:space="preserve">Bei </w:t>
      </w:r>
      <w:r>
        <w:rPr>
          <w:sz w:val="24"/>
        </w:rPr>
        <w:t xml:space="preserve">jedem </w:t>
      </w:r>
      <w:r>
        <w:rPr>
          <w:sz w:val="24"/>
        </w:rPr>
        <w:t xml:space="preserve">Durchgang </w:t>
      </w:r>
      <w:r>
        <w:rPr>
          <w:sz w:val="24"/>
        </w:rPr>
        <w:t xml:space="preserve">SARS-CoV-2 </w:t>
      </w:r>
      <w:r>
        <w:rPr>
          <w:sz w:val="24"/>
        </w:rPr>
        <w:t xml:space="preserve">in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3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nachweisbar </w:t>
      </w:r>
      <w:r>
        <w:rPr>
          <w:sz w:val="24"/>
        </w:rPr>
        <w:t xml:space="preserve"> </w:t>
      </w:r>
      <w:r>
        <w:rPr>
          <w:sz w:val="24"/>
        </w:rPr>
        <w:t xml:space="preserve">Vorige </w:t>
      </w:r>
      <w:r>
        <w:rPr>
          <w:sz w:val="24"/>
        </w:rPr>
        <w:t xml:space="preserve">Woche </w:t>
      </w:r>
      <w:r>
        <w:rPr>
          <w:sz w:val="24"/>
        </w:rPr>
        <w:t xml:space="preserve">ein </w:t>
      </w:r>
      <w:r>
        <w:rPr>
          <w:sz w:val="24"/>
        </w:rPr>
        <w:t xml:space="preserve">PIV3-Nachweis </w:t>
      </w:r>
      <w:r>
        <w:rPr>
          <w:sz w:val="24"/>
        </w:rPr>
        <w:t xml:space="preserve"> </w:t>
      </w:r>
      <w:r>
        <w:rPr>
          <w:sz w:val="24"/>
        </w:rPr>
        <w:t xml:space="preserve">Bislang </w:t>
      </w:r>
      <w:r>
        <w:rPr>
          <w:sz w:val="24"/>
        </w:rPr>
        <w:t xml:space="preserve">keine </w:t>
      </w:r>
      <w:r>
        <w:rPr>
          <w:sz w:val="24"/>
        </w:rPr>
        <w:t xml:space="preserve">Influenza-Nachweise </w:t>
      </w:r>
      <w:r>
        <w:rPr>
          <w:sz w:val="24"/>
        </w:rPr>
        <w:t xml:space="preserve"> </w:t>
      </w:r>
      <w:r>
        <w:rPr>
          <w:sz w:val="24"/>
        </w:rPr>
        <w:t xml:space="preserve">Wirkung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Teillockdowns </w:t>
      </w:r>
      <w:r>
        <w:rPr>
          <w:sz w:val="24"/>
        </w:rPr>
        <w:t xml:space="preserve">abzuwarten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Labor </w:t>
      </w:r>
      <w:r>
        <w:rPr>
          <w:sz w:val="24"/>
        </w:rPr>
        <w:t xml:space="preserve">um </w:t>
      </w:r>
      <w:r>
        <w:rPr>
          <w:sz w:val="24"/>
        </w:rPr>
        <w:t xml:space="preserve">Einschätzung </w:t>
      </w:r>
      <w:r>
        <w:rPr>
          <w:sz w:val="24"/>
        </w:rPr>
        <w:t xml:space="preserve">der </w:t>
      </w:r>
      <w:r>
        <w:rPr>
          <w:sz w:val="24"/>
        </w:rPr>
        <w:t xml:space="preserve">Publikation </w:t>
      </w:r>
      <w:r>
        <w:rPr>
          <w:sz w:val="24"/>
        </w:rPr>
        <w:t xml:space="preserve">in </w:t>
      </w:r>
      <w:r>
        <w:rPr>
          <w:sz w:val="24"/>
        </w:rPr>
        <w:t xml:space="preserve">Science </w:t>
      </w:r>
      <w:r>
        <w:rPr>
          <w:sz w:val="24"/>
        </w:rPr>
        <w:t xml:space="preserve">zu </w:t>
      </w:r>
      <w:r>
        <w:rPr>
          <w:sz w:val="24"/>
        </w:rPr>
        <w:t xml:space="preserve">protektiven </w:t>
      </w:r>
      <w:r>
        <w:rPr>
          <w:sz w:val="24"/>
        </w:rPr>
        <w:t xml:space="preserve">AK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und </w:t>
      </w:r>
      <w:r>
        <w:rPr>
          <w:sz w:val="24"/>
        </w:rPr>
        <w:t xml:space="preserve">Jugendlichen </w:t>
      </w:r>
      <w:r>
        <w:rPr>
          <w:sz w:val="24"/>
        </w:rPr>
        <w:t xml:space="preserve">vor </w:t>
      </w:r>
      <w:r>
        <w:rPr>
          <w:sz w:val="24"/>
        </w:rPr>
        <w:t xml:space="preserve">der </w:t>
      </w:r>
      <w:r>
        <w:rPr>
          <w:sz w:val="24"/>
        </w:rPr>
        <w:t xml:space="preserve">Pandemie </w:t>
      </w:r>
      <w:r>
        <w:rPr>
          <w:sz w:val="24"/>
        </w:rPr>
        <w:t xml:space="preserve">im </w:t>
      </w:r>
      <w:r>
        <w:rPr>
          <w:sz w:val="24"/>
        </w:rPr>
        <w:t xml:space="preserve">Zusa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iagnostik </w:t>
      </w:r>
      <w:r>
        <w:rPr>
          <w:sz w:val="24"/>
        </w:rPr>
        <w:t xml:space="preserve">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bislang </w:t>
      </w:r>
      <w:r>
        <w:rPr>
          <w:sz w:val="24"/>
        </w:rPr>
        <w:t xml:space="preserve">55 </w:t>
      </w:r>
      <w:r>
        <w:rPr>
          <w:sz w:val="24"/>
        </w:rPr>
        <w:t xml:space="preserve">Proben, </w:t>
      </w:r>
      <w:r>
        <w:rPr>
          <w:sz w:val="24"/>
        </w:rPr>
        <w:t xml:space="preserve">Verdopplung </w:t>
      </w:r>
      <w:r>
        <w:rPr>
          <w:sz w:val="24"/>
        </w:rPr>
        <w:t xml:space="preserve">der </w:t>
      </w:r>
      <w:r>
        <w:rPr>
          <w:sz w:val="24"/>
        </w:rPr>
        <w:t xml:space="preserve">Probenzahl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letzter </w:t>
      </w:r>
      <w:r>
        <w:rPr>
          <w:sz w:val="24"/>
        </w:rPr>
        <w:t xml:space="preserve">Woche </w:t>
      </w:r>
      <w:r>
        <w:rPr>
          <w:sz w:val="24"/>
        </w:rPr>
        <w:t xml:space="preserve"> </w:t>
      </w:r>
      <w:r>
        <w:rPr>
          <w:sz w:val="24"/>
        </w:rPr>
        <w:t xml:space="preserve">Rhinoviren: </w:t>
      </w:r>
      <w:r>
        <w:rPr>
          <w:sz w:val="24"/>
        </w:rPr>
        <w:t xml:space="preserve">ca. </w:t>
      </w:r>
      <w:r>
        <w:rPr>
          <w:sz w:val="24"/>
        </w:rPr>
        <w:t xml:space="preserve">40 </w:t>
      </w:r>
      <w:r>
        <w:rPr>
          <w:sz w:val="24"/>
        </w:rPr>
        <w:t xml:space="preserve">bis </w:t>
      </w:r>
      <w:r>
        <w:rPr>
          <w:sz w:val="24"/>
        </w:rPr>
        <w:t xml:space="preserve">50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Proben </w:t>
      </w:r>
      <w:r>
        <w:rPr>
          <w:sz w:val="24"/>
        </w:rPr>
        <w:t xml:space="preserve">positiv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Teillockdown </w:t>
      </w:r>
      <w:r>
        <w:rPr>
          <w:sz w:val="24"/>
        </w:rPr>
        <w:t xml:space="preserve">vermutlich </w:t>
      </w:r>
      <w:r>
        <w:rPr>
          <w:sz w:val="24"/>
        </w:rPr>
        <w:t xml:space="preserve">wenig </w:t>
      </w:r>
      <w:r>
        <w:rPr>
          <w:sz w:val="24"/>
        </w:rPr>
        <w:t xml:space="preserve">Einfluss, </w:t>
      </w:r>
      <w:r>
        <w:rPr>
          <w:sz w:val="24"/>
        </w:rPr>
        <w:t xml:space="preserve">da </w:t>
      </w:r>
      <w:r>
        <w:rPr>
          <w:sz w:val="24"/>
        </w:rPr>
        <w:t xml:space="preserve">Schulen </w:t>
      </w:r>
      <w:r>
        <w:rPr>
          <w:sz w:val="24"/>
        </w:rPr>
        <w:t xml:space="preserve">und </w:t>
      </w:r>
      <w:r>
        <w:rPr>
          <w:sz w:val="24"/>
        </w:rPr>
        <w:t xml:space="preserve">Kitas </w:t>
      </w:r>
      <w:r>
        <w:rPr>
          <w:sz w:val="24"/>
        </w:rPr>
        <w:t xml:space="preserve">weiterhin </w:t>
      </w:r>
      <w:r>
        <w:rPr>
          <w:sz w:val="24"/>
        </w:rPr>
        <w:t xml:space="preserve">geöffnet </w:t>
      </w:r>
      <w:r>
        <w:rPr>
          <w:sz w:val="24"/>
        </w:rPr>
        <w:t xml:space="preserve"> </w:t>
      </w:r>
      <w:r>
        <w:rPr>
          <w:sz w:val="24"/>
        </w:rPr>
        <w:t xml:space="preserve">Bei </w:t>
      </w:r>
      <w:r>
        <w:rPr>
          <w:sz w:val="24"/>
        </w:rPr>
        <w:t xml:space="preserve">jedem </w:t>
      </w:r>
      <w:r>
        <w:rPr>
          <w:sz w:val="24"/>
        </w:rPr>
        <w:t xml:space="preserve">Durchgang </w:t>
      </w:r>
      <w:r>
        <w:rPr>
          <w:sz w:val="24"/>
        </w:rPr>
        <w:t xml:space="preserve">SARS-CoV-2 </w:t>
      </w:r>
      <w:r>
        <w:rPr>
          <w:sz w:val="24"/>
        </w:rPr>
        <w:t xml:space="preserve">in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3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nachweisbar </w:t>
      </w:r>
      <w:r>
        <w:rPr>
          <w:sz w:val="24"/>
        </w:rPr>
        <w:t xml:space="preserve"> </w:t>
      </w:r>
      <w:r>
        <w:rPr>
          <w:sz w:val="24"/>
        </w:rPr>
        <w:t xml:space="preserve">Vorige </w:t>
      </w:r>
      <w:r>
        <w:rPr>
          <w:sz w:val="24"/>
        </w:rPr>
        <w:t xml:space="preserve">Woche </w:t>
      </w:r>
      <w:r>
        <w:rPr>
          <w:sz w:val="24"/>
        </w:rPr>
        <w:t xml:space="preserve">ein </w:t>
      </w:r>
      <w:r>
        <w:rPr>
          <w:sz w:val="24"/>
        </w:rPr>
        <w:t xml:space="preserve">PIV3-Nachweis </w:t>
      </w:r>
      <w:r>
        <w:rPr>
          <w:sz w:val="24"/>
        </w:rPr>
        <w:t xml:space="preserve"> </w:t>
      </w:r>
      <w:r>
        <w:rPr>
          <w:sz w:val="24"/>
        </w:rPr>
        <w:t xml:space="preserve">Bislang </w:t>
      </w:r>
      <w:r>
        <w:rPr>
          <w:sz w:val="24"/>
        </w:rPr>
        <w:t xml:space="preserve">keine </w:t>
      </w:r>
      <w:r>
        <w:rPr>
          <w:sz w:val="24"/>
        </w:rPr>
        <w:t xml:space="preserve">Influenza-Nachweise </w:t>
      </w:r>
      <w:r>
        <w:rPr>
          <w:sz w:val="24"/>
        </w:rPr>
        <w:t xml:space="preserve"> </w:t>
      </w:r>
      <w:r>
        <w:rPr>
          <w:sz w:val="24"/>
        </w:rPr>
        <w:t xml:space="preserve">Wirkung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Teillockdowns </w:t>
      </w:r>
      <w:r>
        <w:rPr>
          <w:sz w:val="24"/>
        </w:rPr>
        <w:t xml:space="preserve">abzuwarten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Labor </w:t>
      </w:r>
      <w:r>
        <w:rPr>
          <w:sz w:val="24"/>
        </w:rPr>
        <w:t xml:space="preserve">um </w:t>
      </w:r>
      <w:r>
        <w:rPr>
          <w:sz w:val="24"/>
        </w:rPr>
        <w:t xml:space="preserve">Einschätzung </w:t>
      </w:r>
      <w:r>
        <w:rPr>
          <w:sz w:val="24"/>
        </w:rPr>
        <w:t xml:space="preserve">der </w:t>
      </w:r>
      <w:r>
        <w:rPr>
          <w:sz w:val="24"/>
        </w:rPr>
        <w:t xml:space="preserve">Publikation </w:t>
      </w:r>
      <w:r>
        <w:rPr>
          <w:sz w:val="24"/>
        </w:rPr>
        <w:t xml:space="preserve">in </w:t>
      </w:r>
      <w:r>
        <w:rPr>
          <w:sz w:val="24"/>
        </w:rPr>
        <w:t xml:space="preserve">Science </w:t>
      </w:r>
      <w:r>
        <w:rPr>
          <w:sz w:val="24"/>
        </w:rPr>
        <w:t xml:space="preserve">zu </w:t>
      </w:r>
      <w:r>
        <w:rPr>
          <w:sz w:val="24"/>
        </w:rPr>
        <w:t xml:space="preserve">protektiven </w:t>
      </w:r>
      <w:r>
        <w:rPr>
          <w:sz w:val="24"/>
        </w:rPr>
        <w:t xml:space="preserve">AK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und </w:t>
      </w:r>
      <w:r>
        <w:rPr>
          <w:sz w:val="24"/>
        </w:rPr>
        <w:t xml:space="preserve">Jugendlichen </w:t>
      </w:r>
      <w:r>
        <w:rPr>
          <w:sz w:val="24"/>
        </w:rPr>
        <w:t xml:space="preserve">vor </w:t>
      </w:r>
      <w:r>
        <w:rPr>
          <w:sz w:val="24"/>
        </w:rPr>
        <w:t xml:space="preserve">der </w:t>
      </w:r>
      <w:r>
        <w:rPr>
          <w:sz w:val="24"/>
        </w:rPr>
        <w:t xml:space="preserve">Pandemie </w:t>
      </w:r>
      <w:r>
        <w:rPr>
          <w:sz w:val="24"/>
        </w:rPr>
        <w:t xml:space="preserve">im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Nicht-Covid-Coronaviren </w:t>
      </w:r>
      <w:r>
        <w:rPr>
          <w:sz w:val="24"/>
        </w:rPr>
        <w:t xml:space="preserve">und </w:t>
      </w:r>
      <w:r>
        <w:rPr>
          <w:sz w:val="24"/>
        </w:rPr>
        <w:t xml:space="preserve">Vorstellung </w:t>
      </w:r>
      <w:r>
        <w:rPr>
          <w:sz w:val="24"/>
        </w:rPr>
        <w:t xml:space="preserve">der </w:t>
      </w:r>
      <w:r>
        <w:rPr>
          <w:sz w:val="24"/>
        </w:rPr>
        <w:t xml:space="preserve">findings </w:t>
      </w:r>
      <w:r>
        <w:rPr>
          <w:sz w:val="24"/>
        </w:rPr>
        <w:t xml:space="preserve">FG17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Kommentiert </w:t>
      </w:r>
      <w:r>
        <w:rPr>
          <w:sz w:val="24"/>
        </w:rPr>
        <w:t xml:space="preserve">[SD2]: </w:t>
      </w:r>
      <w:r>
        <w:rPr>
          <w:sz w:val="24"/>
        </w:rPr>
        <w:t xml:space="preserve">wieder </w:t>
      </w:r>
      <w:r>
        <w:rPr>
          <w:sz w:val="24"/>
        </w:rPr>
        <w:t xml:space="preserve">geöffnet </w:t>
      </w:r>
      <w:r>
        <w:rPr>
          <w:sz w:val="24"/>
        </w:rPr>
        <w:t xml:space="preserve">Kommentiert </w:t>
      </w:r>
      <w:r>
        <w:rPr>
          <w:sz w:val="24"/>
        </w:rPr>
        <w:t xml:space="preserve">[SD3]: </w:t>
      </w:r>
      <w:r>
        <w:rPr>
          <w:sz w:val="24"/>
        </w:rPr>
        <w:t xml:space="preserve">Kommentiert </w:t>
      </w:r>
      <w:r>
        <w:rPr>
          <w:sz w:val="24"/>
        </w:rPr>
        <w:t xml:space="preserve">[SD4]: </w:t>
      </w:r>
    </w:p>
    <w:p>
      <w:r>
        <w:t>*****</w:t>
      </w:r>
    </w:p>
    <w:p>
      <w:pPr>
        <w:pStyle w:val="Heading1"/>
      </w:pPr>
      <w:r>
        <w:t>322_Ergebnisprotokoll_Krisenstabssitzung_2020-11-13.pdf</w:t>
      </w:r>
    </w:p>
    <w:p>
      <w:r>
        <w:t>Anzahl der Vorkommen von 'Lockdown':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on </w:t>
      </w:r>
      <w:r>
        <w:rPr>
          <w:sz w:val="24"/>
        </w:rPr>
        <w:t xml:space="preserve">Symptomatischen, </w:t>
      </w:r>
      <w:r>
        <w:rPr>
          <w:sz w:val="24"/>
        </w:rPr>
        <w:t xml:space="preserve">Vulnerablen </w:t>
      </w:r>
      <w:r>
        <w:rPr>
          <w:sz w:val="24"/>
        </w:rPr>
        <w:t xml:space="preserve">und </w:t>
      </w:r>
      <w:r>
        <w:rPr>
          <w:sz w:val="24"/>
        </w:rPr>
        <w:t xml:space="preserve">Ausbruchsgeschehen) </w:t>
      </w:r>
      <w:r>
        <w:rPr>
          <w:sz w:val="24"/>
        </w:rPr>
        <w:t xml:space="preserve">wird </w:t>
      </w:r>
      <w:r>
        <w:rPr>
          <w:sz w:val="24"/>
        </w:rPr>
        <w:t xml:space="preserve">durch </w:t>
      </w:r>
      <w:r>
        <w:rPr>
          <w:sz w:val="24"/>
        </w:rPr>
        <w:t xml:space="preserve">weitere </w:t>
      </w:r>
      <w:r>
        <w:rPr>
          <w:sz w:val="24"/>
        </w:rPr>
        <w:t xml:space="preserve">Instrumente </w:t>
      </w:r>
      <w:r>
        <w:rPr>
          <w:sz w:val="24"/>
        </w:rPr>
        <w:t xml:space="preserve">berücksichtigt; </w:t>
      </w:r>
      <w:r>
        <w:rPr>
          <w:sz w:val="24"/>
        </w:rPr>
        <w:t xml:space="preserve">o </w:t>
      </w:r>
      <w:r>
        <w:rPr>
          <w:sz w:val="24"/>
        </w:rPr>
        <w:t xml:space="preserve">Herr </w:t>
      </w:r>
      <w:r>
        <w:rPr>
          <w:sz w:val="24"/>
        </w:rPr>
        <w:t xml:space="preserve">Meyer-Hermann </w:t>
      </w:r>
      <w:r>
        <w:rPr>
          <w:sz w:val="24"/>
        </w:rPr>
        <w:t xml:space="preserve">(DZI) </w:t>
      </w:r>
      <w:r>
        <w:rPr>
          <w:sz w:val="24"/>
        </w:rPr>
        <w:t xml:space="preserve">stellte </w:t>
      </w:r>
      <w:r>
        <w:rPr>
          <w:sz w:val="24"/>
        </w:rPr>
        <w:t xml:space="preserve">Daten </w:t>
      </w:r>
      <w:r>
        <w:rPr>
          <w:sz w:val="24"/>
        </w:rPr>
        <w:t xml:space="preserve">vor </w:t>
      </w:r>
      <w:r>
        <w:rPr>
          <w:sz w:val="24"/>
        </w:rPr>
        <w:t xml:space="preserve">zum </w:t>
      </w:r>
      <w:r>
        <w:rPr>
          <w:sz w:val="24"/>
        </w:rPr>
        <w:t xml:space="preserve">Effekt </w:t>
      </w:r>
      <w:r>
        <w:rPr>
          <w:sz w:val="24"/>
        </w:rPr>
        <w:t xml:space="preserve">der </w:t>
      </w:r>
      <w:r>
        <w:rPr>
          <w:sz w:val="24"/>
        </w:rPr>
        <w:t xml:space="preserve">bisherigen </w:t>
      </w:r>
      <w:r>
        <w:rPr>
          <w:sz w:val="24"/>
        </w:rPr>
        <w:t xml:space="preserve">Maßnahmen: </w:t>
      </w:r>
      <w:r>
        <w:rPr>
          <w:sz w:val="24"/>
        </w:rPr>
        <w:t xml:space="preserve"> </w:t>
      </w:r>
      <w:r>
        <w:rPr>
          <w:sz w:val="24"/>
        </w:rPr>
        <w:t xml:space="preserve">Bis </w:t>
      </w:r>
      <w:r>
        <w:rPr>
          <w:sz w:val="24"/>
        </w:rPr>
        <w:t xml:space="preserve">29.10. </w:t>
      </w:r>
      <w:r>
        <w:rPr>
          <w:sz w:val="24"/>
        </w:rPr>
        <w:t xml:space="preserve">zeigte </w:t>
      </w:r>
      <w:r>
        <w:rPr>
          <w:sz w:val="24"/>
        </w:rPr>
        <w:t xml:space="preserve">sich </w:t>
      </w:r>
      <w:r>
        <w:rPr>
          <w:sz w:val="24"/>
        </w:rPr>
        <w:t xml:space="preserve">ein </w:t>
      </w:r>
      <w:r>
        <w:rPr>
          <w:sz w:val="24"/>
        </w:rPr>
        <w:t xml:space="preserve">linearer </w:t>
      </w:r>
      <w:r>
        <w:rPr>
          <w:sz w:val="24"/>
        </w:rPr>
        <w:t xml:space="preserve">Anstieg; </w:t>
      </w:r>
      <w:r>
        <w:rPr>
          <w:sz w:val="24"/>
        </w:rPr>
        <w:t xml:space="preserve">genau </w:t>
      </w:r>
      <w:r>
        <w:rPr>
          <w:sz w:val="24"/>
        </w:rPr>
        <w:t xml:space="preserve">danach </w:t>
      </w:r>
      <w:r>
        <w:rPr>
          <w:sz w:val="24"/>
        </w:rPr>
        <w:t xml:space="preserve">flachte </w:t>
      </w:r>
      <w:r>
        <w:rPr>
          <w:sz w:val="24"/>
        </w:rPr>
        <w:t xml:space="preserve">dieser </w:t>
      </w:r>
      <w:r>
        <w:rPr>
          <w:sz w:val="24"/>
        </w:rPr>
        <w:t xml:space="preserve">ab; </w:t>
      </w:r>
      <w:r>
        <w:rPr>
          <w:sz w:val="24"/>
        </w:rPr>
        <w:t xml:space="preserve"> </w:t>
      </w:r>
      <w:r>
        <w:rPr>
          <w:sz w:val="24"/>
        </w:rPr>
        <w:t xml:space="preserve">Diese </w:t>
      </w:r>
      <w:r>
        <w:rPr>
          <w:sz w:val="24"/>
        </w:rPr>
        <w:t xml:space="preserve">Ergebnisse </w:t>
      </w:r>
      <w:r>
        <w:rPr>
          <w:sz w:val="24"/>
        </w:rPr>
        <w:t xml:space="preserve">decken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sz w:val="24"/>
        </w:rPr>
        <w:t xml:space="preserve">jenen </w:t>
      </w:r>
      <w:r>
        <w:rPr>
          <w:sz w:val="24"/>
        </w:rPr>
        <w:t xml:space="preserve">des </w:t>
      </w:r>
      <w:r>
        <w:rPr>
          <w:sz w:val="24"/>
        </w:rPr>
        <w:t xml:space="preserve">Mobility </w:t>
      </w:r>
      <w:r>
        <w:rPr>
          <w:sz w:val="24"/>
        </w:rPr>
        <w:t xml:space="preserve">Report </w:t>
      </w:r>
      <w:r>
        <w:rPr>
          <w:sz w:val="24"/>
        </w:rPr>
        <w:t xml:space="preserve">von </w:t>
      </w:r>
      <w:r>
        <w:rPr>
          <w:sz w:val="24"/>
        </w:rPr>
        <w:t xml:space="preserve"> </w:t>
      </w:r>
      <w:r>
        <w:rPr>
          <w:sz w:val="24"/>
        </w:rPr>
        <w:t xml:space="preserve">Vermutung: </w:t>
      </w:r>
      <w:r>
        <w:rPr>
          <w:sz w:val="24"/>
        </w:rPr>
        <w:t xml:space="preserve">Bevölkerung </w:t>
      </w:r>
      <w:r>
        <w:rPr>
          <w:sz w:val="24"/>
        </w:rPr>
        <w:t xml:space="preserve">hat </w:t>
      </w:r>
      <w:r>
        <w:rPr>
          <w:sz w:val="24"/>
        </w:rPr>
        <w:t xml:space="preserve">schon </w:t>
      </w:r>
      <w:r>
        <w:rPr>
          <w:sz w:val="24"/>
        </w:rPr>
        <w:t xml:space="preserve">bei </w:t>
      </w:r>
      <w:r>
        <w:rPr>
          <w:sz w:val="24"/>
        </w:rPr>
        <w:t xml:space="preserve">Ankündigung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light </w:t>
      </w:r>
      <w:r>
        <w:rPr>
          <w:sz w:val="24"/>
        </w:rPr>
        <w:t xml:space="preserve">die </w:t>
      </w:r>
      <w:r>
        <w:rPr>
          <w:sz w:val="24"/>
        </w:rPr>
        <w:t xml:space="preserve">Kontakte </w:t>
      </w:r>
      <w:r>
        <w:rPr>
          <w:sz w:val="24"/>
        </w:rPr>
        <w:t xml:space="preserve">reduziert; </w:t>
      </w:r>
      <w:r>
        <w:rPr>
          <w:sz w:val="24"/>
        </w:rPr>
        <w:t xml:space="preserve"> </w:t>
      </w:r>
      <w:r>
        <w:rPr>
          <w:sz w:val="24"/>
        </w:rPr>
        <w:t xml:space="preserve">Fraglich, </w:t>
      </w:r>
      <w:r>
        <w:rPr>
          <w:sz w:val="24"/>
        </w:rPr>
        <w:t xml:space="preserve">ob </w:t>
      </w:r>
      <w:r>
        <w:rPr>
          <w:sz w:val="24"/>
        </w:rPr>
        <w:t xml:space="preserve">bis </w:t>
      </w:r>
      <w:r>
        <w:rPr>
          <w:sz w:val="24"/>
        </w:rPr>
        <w:t xml:space="preserve">Weihnachten </w:t>
      </w:r>
      <w:r>
        <w:rPr>
          <w:sz w:val="24"/>
        </w:rPr>
        <w:t xml:space="preserve">mit </w:t>
      </w:r>
      <w:r>
        <w:rPr>
          <w:sz w:val="24"/>
        </w:rPr>
        <w:t xml:space="preserve">diesen </w:t>
      </w:r>
      <w:r>
        <w:rPr>
          <w:sz w:val="24"/>
        </w:rPr>
        <w:t xml:space="preserve">Maßnahmen </w:t>
      </w:r>
      <w:r>
        <w:rPr>
          <w:sz w:val="24"/>
        </w:rPr>
        <w:t xml:space="preserve">die </w:t>
      </w:r>
      <w:r>
        <w:rPr>
          <w:sz w:val="24"/>
        </w:rPr>
        <w:t xml:space="preserve">Inzidenz </w:t>
      </w:r>
      <w:r>
        <w:rPr>
          <w:sz w:val="24"/>
        </w:rPr>
        <w:t xml:space="preserve">unter </w:t>
      </w:r>
      <w:r>
        <w:rPr>
          <w:sz w:val="24"/>
        </w:rPr>
        <w:t xml:space="preserve">50 </w:t>
      </w:r>
      <w:r>
        <w:rPr>
          <w:sz w:val="24"/>
        </w:rPr>
        <w:t xml:space="preserve">Fälle/100.000 </w:t>
      </w:r>
      <w:r>
        <w:rPr>
          <w:sz w:val="24"/>
        </w:rPr>
        <w:t xml:space="preserve">Ew. </w:t>
      </w:r>
      <w:r>
        <w:rPr>
          <w:sz w:val="24"/>
        </w:rPr>
        <w:t xml:space="preserve">gehen </w:t>
      </w:r>
      <w:r>
        <w:rPr>
          <w:sz w:val="24"/>
        </w:rPr>
        <w:t xml:space="preserve">wird; </w:t>
      </w:r>
      <w:r>
        <w:rPr>
          <w:sz w:val="24"/>
        </w:rPr>
        <w:t xml:space="preserve"> </w:t>
      </w:r>
      <w:r>
        <w:rPr>
          <w:sz w:val="24"/>
        </w:rPr>
        <w:t xml:space="preserve">Daher </w:t>
      </w:r>
      <w:r>
        <w:rPr>
          <w:sz w:val="24"/>
        </w:rPr>
        <w:t xml:space="preserve">Diskussion, </w:t>
      </w:r>
      <w:r>
        <w:rPr>
          <w:sz w:val="24"/>
        </w:rPr>
        <w:t xml:space="preserve">ob </w:t>
      </w:r>
      <w:r>
        <w:rPr>
          <w:sz w:val="24"/>
        </w:rPr>
        <w:t xml:space="preserve">Schulschließungen </w:t>
      </w:r>
      <w:r>
        <w:rPr>
          <w:sz w:val="24"/>
        </w:rPr>
        <w:t xml:space="preserve">erfolgen </w:t>
      </w:r>
      <w:r>
        <w:rPr>
          <w:sz w:val="24"/>
        </w:rPr>
        <w:t xml:space="preserve">sollten; </w:t>
      </w:r>
      <w:r>
        <w:rPr>
          <w:sz w:val="24"/>
        </w:rPr>
        <w:t xml:space="preserve">Präs </w:t>
      </w:r>
      <w:r>
        <w:rPr>
          <w:sz w:val="24"/>
        </w:rPr>
        <w:t xml:space="preserve">FG32 </w:t>
      </w:r>
      <w:r>
        <w:rPr>
          <w:sz w:val="24"/>
        </w:rPr>
        <w:t xml:space="preserve">FG17 </w:t>
      </w:r>
      <w:r>
        <w:rPr>
          <w:sz w:val="24"/>
        </w:rPr>
        <w:t xml:space="preserve">FG38 </w:t>
      </w:r>
      <w:r>
        <w:rPr>
          <w:sz w:val="24"/>
        </w:rPr>
        <w:t xml:space="preserve">Präs </w:t>
      </w:r>
    </w:p>
    <w:p>
      <w:r>
        <w:t>*****</w:t>
      </w:r>
    </w:p>
    <w:p>
      <w:pPr>
        <w:pStyle w:val="Heading1"/>
      </w:pPr>
      <w:r>
        <w:t>324_Ergebnisprotokoll_Krisenstabssitzung_2020-11-16.pdf</w:t>
      </w:r>
    </w:p>
    <w:p>
      <w:r>
        <w:t>Anzahl der Vorkommen von 'Lockdown': 3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Ab </w:t>
      </w:r>
      <w:r>
        <w:rPr>
          <w:sz w:val="24"/>
        </w:rPr>
        <w:t xml:space="preserve">KW44 </w:t>
      </w:r>
      <w:r>
        <w:rPr>
          <w:sz w:val="24"/>
        </w:rPr>
        <w:t xml:space="preserve">Start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light: </w:t>
      </w:r>
      <w:r>
        <w:rPr>
          <w:sz w:val="24"/>
        </w:rPr>
        <w:t xml:space="preserve">Was </w:t>
      </w:r>
      <w:r>
        <w:rPr>
          <w:sz w:val="24"/>
        </w:rPr>
        <w:t xml:space="preserve">geschieht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Folgewochen? </w:t>
      </w:r>
      <w:r>
        <w:rPr>
          <w:sz w:val="24"/>
        </w:rPr>
        <w:t xml:space="preserve">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hohen </w:t>
      </w:r>
      <w:r>
        <w:rPr>
          <w:sz w:val="24"/>
        </w:rPr>
        <w:t xml:space="preserve">Geschehen </w:t>
      </w:r>
      <w:r>
        <w:rPr>
          <w:sz w:val="24"/>
        </w:rPr>
        <w:t xml:space="preserve">reagieren </w:t>
      </w:r>
      <w:r>
        <w:rPr>
          <w:sz w:val="24"/>
        </w:rPr>
        <w:t xml:space="preserve">mehr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Lockdown. </w:t>
      </w:r>
      <w:r>
        <w:rPr>
          <w:sz w:val="24"/>
        </w:rPr>
        <w:t xml:space="preserve">Bevölkerungsbezogene </w:t>
      </w:r>
      <w:r>
        <w:rPr>
          <w:sz w:val="24"/>
        </w:rPr>
        <w:t xml:space="preserve">Maßnahmen </w:t>
      </w:r>
      <w:r>
        <w:rPr>
          <w:sz w:val="24"/>
        </w:rPr>
        <w:t xml:space="preserve">wirken </w:t>
      </w:r>
      <w:r>
        <w:rPr>
          <w:sz w:val="24"/>
        </w:rPr>
        <w:t xml:space="preserve">dort </w:t>
      </w:r>
      <w:r>
        <w:rPr>
          <w:sz w:val="24"/>
        </w:rPr>
        <w:t xml:space="preserve">besser. </w:t>
      </w:r>
      <w:r>
        <w:rPr>
          <w:sz w:val="24"/>
        </w:rPr>
        <w:t xml:space="preserve"> </w:t>
      </w:r>
      <w:r>
        <w:rPr>
          <w:sz w:val="24"/>
        </w:rPr>
        <w:t xml:space="preserve">Kein </w:t>
      </w:r>
      <w:r>
        <w:rPr>
          <w:sz w:val="24"/>
        </w:rPr>
        <w:t xml:space="preserve">systematischer </w:t>
      </w:r>
      <w:r>
        <w:rPr>
          <w:sz w:val="24"/>
        </w:rPr>
        <w:t xml:space="preserve">Effekt </w:t>
      </w:r>
      <w:r>
        <w:rPr>
          <w:sz w:val="24"/>
        </w:rPr>
        <w:t xml:space="preserve">bei </w:t>
      </w:r>
      <w:r>
        <w:rPr>
          <w:sz w:val="24"/>
        </w:rPr>
        <w:t xml:space="preserve">Aufsplittung </w:t>
      </w:r>
      <w:r>
        <w:rPr>
          <w:sz w:val="24"/>
        </w:rPr>
        <w:t xml:space="preserve">nach </w:t>
      </w:r>
      <w:r>
        <w:rPr>
          <w:sz w:val="24"/>
        </w:rPr>
        <w:t xml:space="preserve">BL. </w:t>
      </w:r>
      <w:r>
        <w:rPr>
          <w:sz w:val="24"/>
        </w:rPr>
        <w:t xml:space="preserve"> </w:t>
      </w:r>
      <w:r>
        <w:rPr>
          <w:sz w:val="24"/>
        </w:rPr>
        <w:t xml:space="preserve">Kein </w:t>
      </w:r>
      <w:r>
        <w:rPr>
          <w:sz w:val="24"/>
        </w:rPr>
        <w:t xml:space="preserve">systematischer </w:t>
      </w:r>
      <w:r>
        <w:rPr>
          <w:sz w:val="24"/>
        </w:rPr>
        <w:t xml:space="preserve">Effekt </w:t>
      </w:r>
      <w:r>
        <w:rPr>
          <w:sz w:val="24"/>
        </w:rPr>
        <w:t xml:space="preserve">bei </w:t>
      </w:r>
      <w:r>
        <w:rPr>
          <w:sz w:val="24"/>
        </w:rPr>
        <w:t xml:space="preserve">unterschiedlicher </w:t>
      </w:r>
      <w:r>
        <w:rPr>
          <w:sz w:val="24"/>
        </w:rPr>
        <w:t xml:space="preserve">Bevölkerungsdichte. </w:t>
      </w:r>
      <w:r>
        <w:rPr>
          <w:sz w:val="24"/>
        </w:rPr>
        <w:t xml:space="preserve">Höchste </w:t>
      </w:r>
      <w:r>
        <w:rPr>
          <w:sz w:val="24"/>
        </w:rPr>
        <w:t xml:space="preserve">Steigerungen </w:t>
      </w:r>
      <w:r>
        <w:rPr>
          <w:sz w:val="24"/>
        </w:rPr>
        <w:t xml:space="preserve">bei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sehr </w:t>
      </w:r>
      <w:r>
        <w:rPr>
          <w:sz w:val="24"/>
        </w:rPr>
        <w:t xml:space="preserve">hoher </w:t>
      </w:r>
      <w:r>
        <w:rPr>
          <w:sz w:val="24"/>
        </w:rPr>
        <w:t xml:space="preserve">Dichte,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aber </w:t>
      </w:r>
      <w:r>
        <w:rPr>
          <w:sz w:val="24"/>
        </w:rPr>
        <w:t xml:space="preserve">auch </w:t>
      </w:r>
      <w:r>
        <w:rPr>
          <w:sz w:val="24"/>
        </w:rPr>
        <w:t xml:space="preserve">hoher </w:t>
      </w:r>
      <w:r>
        <w:rPr>
          <w:sz w:val="24"/>
        </w:rPr>
        <w:t xml:space="preserve">Anstieg </w:t>
      </w:r>
      <w:r>
        <w:rPr>
          <w:sz w:val="24"/>
        </w:rPr>
        <w:t xml:space="preserve">bei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niedriger </w:t>
      </w:r>
      <w:r>
        <w:rPr>
          <w:sz w:val="24"/>
        </w:rPr>
        <w:t xml:space="preserve">Dichte.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Ab </w:t>
      </w:r>
      <w:r>
        <w:rPr>
          <w:sz w:val="24"/>
        </w:rPr>
        <w:t xml:space="preserve">KW44 </w:t>
      </w:r>
      <w:r>
        <w:rPr>
          <w:sz w:val="24"/>
        </w:rPr>
        <w:t xml:space="preserve">Start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light: </w:t>
      </w:r>
      <w:r>
        <w:rPr>
          <w:sz w:val="24"/>
        </w:rPr>
        <w:t xml:space="preserve">Was </w:t>
      </w:r>
      <w:r>
        <w:rPr>
          <w:sz w:val="24"/>
        </w:rPr>
        <w:t xml:space="preserve">geschieht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Folgewochen? </w:t>
      </w:r>
      <w:r>
        <w:rPr>
          <w:sz w:val="24"/>
        </w:rPr>
        <w:t xml:space="preserve">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hohen </w:t>
      </w:r>
      <w:r>
        <w:rPr>
          <w:sz w:val="24"/>
        </w:rPr>
        <w:t xml:space="preserve">Geschehen </w:t>
      </w:r>
      <w:r>
        <w:rPr>
          <w:sz w:val="24"/>
        </w:rPr>
        <w:t xml:space="preserve">reagieren </w:t>
      </w:r>
      <w:r>
        <w:rPr>
          <w:sz w:val="24"/>
        </w:rPr>
        <w:t xml:space="preserve">mehr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Lockdown. </w:t>
      </w:r>
      <w:r>
        <w:rPr>
          <w:sz w:val="24"/>
        </w:rPr>
        <w:t xml:space="preserve">Bevölkerungsbezogene </w:t>
      </w:r>
      <w:r>
        <w:rPr>
          <w:sz w:val="24"/>
        </w:rPr>
        <w:t xml:space="preserve">Maßnahmen </w:t>
      </w:r>
      <w:r>
        <w:rPr>
          <w:sz w:val="24"/>
        </w:rPr>
        <w:t xml:space="preserve">wirken </w:t>
      </w:r>
      <w:r>
        <w:rPr>
          <w:sz w:val="24"/>
        </w:rPr>
        <w:t xml:space="preserve">dort </w:t>
      </w:r>
      <w:r>
        <w:rPr>
          <w:sz w:val="24"/>
        </w:rPr>
        <w:t xml:space="preserve">besser. </w:t>
      </w:r>
      <w:r>
        <w:rPr>
          <w:sz w:val="24"/>
        </w:rPr>
        <w:t xml:space="preserve"> </w:t>
      </w:r>
      <w:r>
        <w:rPr>
          <w:sz w:val="24"/>
        </w:rPr>
        <w:t xml:space="preserve">Kein </w:t>
      </w:r>
      <w:r>
        <w:rPr>
          <w:sz w:val="24"/>
        </w:rPr>
        <w:t xml:space="preserve">systematischer </w:t>
      </w:r>
      <w:r>
        <w:rPr>
          <w:sz w:val="24"/>
        </w:rPr>
        <w:t xml:space="preserve">Effekt </w:t>
      </w:r>
      <w:r>
        <w:rPr>
          <w:sz w:val="24"/>
        </w:rPr>
        <w:t xml:space="preserve">bei </w:t>
      </w:r>
      <w:r>
        <w:rPr>
          <w:sz w:val="24"/>
        </w:rPr>
        <w:t xml:space="preserve">Aufsplittung </w:t>
      </w:r>
      <w:r>
        <w:rPr>
          <w:sz w:val="24"/>
        </w:rPr>
        <w:t xml:space="preserve">nach </w:t>
      </w:r>
      <w:r>
        <w:rPr>
          <w:sz w:val="24"/>
        </w:rPr>
        <w:t xml:space="preserve">BL. </w:t>
      </w:r>
      <w:r>
        <w:rPr>
          <w:sz w:val="24"/>
        </w:rPr>
        <w:t xml:space="preserve"> </w:t>
      </w:r>
      <w:r>
        <w:rPr>
          <w:sz w:val="24"/>
        </w:rPr>
        <w:t xml:space="preserve">Kein </w:t>
      </w:r>
      <w:r>
        <w:rPr>
          <w:sz w:val="24"/>
        </w:rPr>
        <w:t xml:space="preserve">systematischer </w:t>
      </w:r>
      <w:r>
        <w:rPr>
          <w:sz w:val="24"/>
        </w:rPr>
        <w:t xml:space="preserve">Effekt </w:t>
      </w:r>
      <w:r>
        <w:rPr>
          <w:sz w:val="24"/>
        </w:rPr>
        <w:t xml:space="preserve">bei </w:t>
      </w:r>
      <w:r>
        <w:rPr>
          <w:sz w:val="24"/>
        </w:rPr>
        <w:t xml:space="preserve">unterschiedlicher </w:t>
      </w:r>
      <w:r>
        <w:rPr>
          <w:sz w:val="24"/>
        </w:rPr>
        <w:t xml:space="preserve">Bevölkerungsdichte. </w:t>
      </w:r>
      <w:r>
        <w:rPr>
          <w:sz w:val="24"/>
        </w:rPr>
        <w:t xml:space="preserve">Höchste </w:t>
      </w:r>
      <w:r>
        <w:rPr>
          <w:sz w:val="24"/>
        </w:rPr>
        <w:t xml:space="preserve">Steigerungen </w:t>
      </w:r>
      <w:r>
        <w:rPr>
          <w:sz w:val="24"/>
        </w:rPr>
        <w:t xml:space="preserve">bei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sehr </w:t>
      </w:r>
      <w:r>
        <w:rPr>
          <w:sz w:val="24"/>
        </w:rPr>
        <w:t xml:space="preserve">hoher </w:t>
      </w:r>
      <w:r>
        <w:rPr>
          <w:sz w:val="24"/>
        </w:rPr>
        <w:t xml:space="preserve">Dichte,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aber </w:t>
      </w:r>
      <w:r>
        <w:rPr>
          <w:sz w:val="24"/>
        </w:rPr>
        <w:t xml:space="preserve">auch </w:t>
      </w:r>
      <w:r>
        <w:rPr>
          <w:sz w:val="24"/>
        </w:rPr>
        <w:t xml:space="preserve">hoher </w:t>
      </w:r>
      <w:r>
        <w:rPr>
          <w:sz w:val="24"/>
        </w:rPr>
        <w:t xml:space="preserve">Anstieg </w:t>
      </w:r>
      <w:r>
        <w:rPr>
          <w:sz w:val="24"/>
        </w:rPr>
        <w:t xml:space="preserve">bei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niedriger </w:t>
      </w:r>
      <w:r>
        <w:rPr>
          <w:sz w:val="24"/>
        </w:rPr>
        <w:t xml:space="preserve">Dichte. </w:t>
      </w:r>
      <w:r>
        <w:rPr>
          <w:sz w:val="24"/>
        </w:rPr>
        <w:t xml:space="preserve">o </w:t>
      </w:r>
      <w:r>
        <w:rPr>
          <w:sz w:val="24"/>
        </w:rPr>
        <w:t xml:space="preserve">Was </w:t>
      </w:r>
      <w:r>
        <w:rPr>
          <w:sz w:val="24"/>
        </w:rPr>
        <w:t xml:space="preserve">könnte </w:t>
      </w:r>
      <w:r>
        <w:rPr>
          <w:sz w:val="24"/>
        </w:rPr>
        <w:t xml:space="preserve">ein </w:t>
      </w:r>
      <w:r>
        <w:rPr>
          <w:sz w:val="24"/>
        </w:rPr>
        <w:t xml:space="preserve">kritischer </w:t>
      </w:r>
      <w:r>
        <w:rPr>
          <w:sz w:val="24"/>
        </w:rPr>
        <w:t xml:space="preserve">Wert </w:t>
      </w:r>
      <w:r>
        <w:rPr>
          <w:sz w:val="24"/>
        </w:rPr>
        <w:t xml:space="preserve">zum </w:t>
      </w:r>
      <w:r>
        <w:rPr>
          <w:sz w:val="24"/>
        </w:rPr>
        <w:t xml:space="preserve">Aussteigen </w:t>
      </w:r>
      <w:r>
        <w:rPr>
          <w:sz w:val="24"/>
        </w:rPr>
        <w:t xml:space="preserve">aus </w:t>
      </w:r>
      <w:r>
        <w:rPr>
          <w:sz w:val="24"/>
        </w:rPr>
        <w:t xml:space="preserve">den </w:t>
      </w:r>
      <w:r>
        <w:rPr>
          <w:sz w:val="24"/>
        </w:rPr>
        <w:t xml:space="preserve">Maßnahmen </w:t>
      </w:r>
      <w:r>
        <w:rPr>
          <w:sz w:val="24"/>
        </w:rPr>
        <w:t xml:space="preserve">sein?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riterien: </w:t>
      </w:r>
      <w:r>
        <w:rPr>
          <w:sz w:val="24"/>
        </w:rPr>
        <w:t xml:space="preserve"> </w:t>
      </w:r>
      <w:r>
        <w:rPr>
          <w:sz w:val="24"/>
        </w:rPr>
        <w:t xml:space="preserve">Läuft </w:t>
      </w:r>
      <w:r>
        <w:rPr>
          <w:sz w:val="24"/>
        </w:rPr>
        <w:t xml:space="preserve">die </w:t>
      </w:r>
      <w:r>
        <w:rPr>
          <w:sz w:val="24"/>
        </w:rPr>
        <w:t xml:space="preserve">Infektion </w:t>
      </w:r>
      <w:r>
        <w:rPr>
          <w:sz w:val="24"/>
        </w:rPr>
        <w:t xml:space="preserve">unkontrollierbar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Bevölkerung, </w:t>
      </w:r>
      <w:r>
        <w:rPr>
          <w:sz w:val="24"/>
        </w:rPr>
        <w:t xml:space="preserve">dann </w:t>
      </w:r>
      <w:r>
        <w:rPr>
          <w:sz w:val="24"/>
        </w:rPr>
        <w:t xml:space="preserve">müssten </w:t>
      </w:r>
      <w:r>
        <w:rPr>
          <w:sz w:val="24"/>
        </w:rPr>
        <w:t xml:space="preserve">die </w:t>
      </w:r>
      <w:r>
        <w:rPr>
          <w:sz w:val="24"/>
        </w:rPr>
        <w:t xml:space="preserve">Sentinel- </w:t>
      </w:r>
      <w:r>
        <w:rPr>
          <w:sz w:val="24"/>
        </w:rPr>
        <w:t xml:space="preserve">Surveillancesysteme </w:t>
      </w:r>
      <w:r>
        <w:rPr>
          <w:sz w:val="24"/>
        </w:rPr>
        <w:t xml:space="preserve">anspringen. </w:t>
      </w:r>
      <w:r>
        <w:rPr>
          <w:sz w:val="24"/>
        </w:rPr>
        <w:t xml:space="preserve"> </w:t>
      </w:r>
      <w:r>
        <w:rPr>
          <w:sz w:val="24"/>
        </w:rPr>
        <w:t xml:space="preserve">Wenn </w:t>
      </w:r>
      <w:r>
        <w:rPr>
          <w:sz w:val="24"/>
        </w:rPr>
        <w:t xml:space="preserve">bei </w:t>
      </w:r>
      <w:r>
        <w:rPr>
          <w:sz w:val="24"/>
        </w:rPr>
        <w:t xml:space="preserve">80% </w:t>
      </w:r>
      <w:r>
        <w:rPr>
          <w:sz w:val="24"/>
        </w:rPr>
        <w:t xml:space="preserve">der </w:t>
      </w:r>
      <w:r>
        <w:rPr>
          <w:sz w:val="24"/>
        </w:rPr>
        <w:t xml:space="preserve">Personen </w:t>
      </w:r>
      <w:r>
        <w:rPr>
          <w:sz w:val="24"/>
        </w:rPr>
        <w:t xml:space="preserve">keine </w:t>
      </w:r>
      <w:r>
        <w:rPr>
          <w:sz w:val="24"/>
        </w:rPr>
        <w:t xml:space="preserve">Information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Infektionsquelle </w:t>
      </w:r>
      <w:r>
        <w:rPr>
          <w:sz w:val="24"/>
        </w:rPr>
        <w:t xml:space="preserve">vorhanden </w:t>
      </w:r>
      <w:r>
        <w:rPr>
          <w:sz w:val="24"/>
        </w:rPr>
        <w:t xml:space="preserve">ist. </w:t>
      </w:r>
      <w:r>
        <w:rPr>
          <w:sz w:val="24"/>
        </w:rPr>
        <w:t xml:space="preserve">o </w:t>
      </w:r>
      <w:r>
        <w:rPr>
          <w:sz w:val="24"/>
        </w:rPr>
        <w:t xml:space="preserve">Wie </w:t>
      </w:r>
      <w:r>
        <w:rPr>
          <w:sz w:val="24"/>
        </w:rPr>
        <w:t xml:space="preserve">machen </w:t>
      </w:r>
      <w:r>
        <w:rPr>
          <w:sz w:val="24"/>
        </w:rPr>
        <w:t xml:space="preserve">das </w:t>
      </w:r>
      <w:r>
        <w:rPr>
          <w:sz w:val="24"/>
        </w:rPr>
        <w:t xml:space="preserve">die </w:t>
      </w:r>
      <w:r>
        <w:rPr>
          <w:sz w:val="24"/>
        </w:rPr>
        <w:t xml:space="preserve">anderen </w:t>
      </w:r>
      <w:r>
        <w:rPr>
          <w:sz w:val="24"/>
        </w:rPr>
        <w:t xml:space="preserve">Länder?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das </w:t>
      </w:r>
      <w:r>
        <w:rPr>
          <w:sz w:val="24"/>
        </w:rPr>
        <w:t xml:space="preserve">gleiche </w:t>
      </w:r>
      <w:r>
        <w:rPr>
          <w:sz w:val="24"/>
        </w:rPr>
        <w:t xml:space="preserve">Maß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anderen </w:t>
      </w:r>
      <w:r>
        <w:rPr>
          <w:sz w:val="24"/>
        </w:rPr>
        <w:t xml:space="preserve">Ländern </w:t>
      </w:r>
      <w:r>
        <w:rPr>
          <w:sz w:val="24"/>
        </w:rPr>
        <w:t xml:space="preserve">verwendet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strategischen </w:t>
      </w:r>
      <w:r>
        <w:rPr>
          <w:sz w:val="24"/>
        </w:rPr>
        <w:t xml:space="preserve">Überlegungen </w:t>
      </w:r>
      <w:r>
        <w:rPr>
          <w:sz w:val="24"/>
        </w:rPr>
        <w:t xml:space="preserve">soll </w:t>
      </w:r>
      <w:r>
        <w:rPr>
          <w:sz w:val="24"/>
        </w:rPr>
        <w:t xml:space="preserve">zu </w:t>
      </w:r>
      <w:r>
        <w:rPr>
          <w:sz w:val="24"/>
        </w:rPr>
        <w:t xml:space="preserve">diesem </w:t>
      </w:r>
      <w:r>
        <w:rPr>
          <w:sz w:val="24"/>
        </w:rPr>
        <w:t xml:space="preserve">Zeitpunkt, </w:t>
      </w:r>
      <w:r>
        <w:rPr>
          <w:sz w:val="24"/>
        </w:rPr>
        <w:t xml:space="preserve">im </w:t>
      </w:r>
      <w:r>
        <w:rPr>
          <w:b/>
          <w:color w:val="FF0000"/>
          <w:sz w:val="24"/>
        </w:rPr>
        <w:t xml:space="preserve">Lockdown,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Community </w:t>
      </w:r>
      <w:r>
        <w:rPr>
          <w:sz w:val="24"/>
        </w:rPr>
        <w:t xml:space="preserve">transmission </w:t>
      </w:r>
      <w:r>
        <w:rPr>
          <w:sz w:val="24"/>
        </w:rPr>
        <w:t xml:space="preserve">gewechselt </w:t>
      </w:r>
      <w:r>
        <w:rPr>
          <w:sz w:val="24"/>
        </w:rPr>
        <w:t xml:space="preserve">werden. </w:t>
      </w:r>
      <w:r>
        <w:rPr>
          <w:sz w:val="24"/>
        </w:rPr>
        <w:t xml:space="preserve">Vielleicht </w:t>
      </w:r>
      <w:r>
        <w:rPr>
          <w:sz w:val="24"/>
        </w:rPr>
        <w:t xml:space="preserve">sinken </w:t>
      </w:r>
      <w:r>
        <w:rPr>
          <w:sz w:val="24"/>
        </w:rPr>
        <w:t xml:space="preserve">die </w:t>
      </w:r>
      <w:r>
        <w:rPr>
          <w:sz w:val="24"/>
        </w:rPr>
        <w:t xml:space="preserve">Fallzahlen </w:t>
      </w:r>
      <w:r>
        <w:rPr>
          <w:sz w:val="24"/>
        </w:rPr>
        <w:t xml:space="preserve">bald. </w:t>
      </w:r>
      <w:r>
        <w:rPr>
          <w:sz w:val="24"/>
        </w:rPr>
        <w:t xml:space="preserve">Deshalb </w:t>
      </w:r>
      <w:r>
        <w:rPr>
          <w:sz w:val="24"/>
        </w:rPr>
        <w:t xml:space="preserve">wird </w:t>
      </w:r>
      <w:r>
        <w:rPr>
          <w:sz w:val="24"/>
        </w:rPr>
        <w:t xml:space="preserve">die </w:t>
      </w:r>
      <w:r>
        <w:rPr>
          <w:sz w:val="24"/>
        </w:rPr>
        <w:t xml:space="preserve">Entscheidung </w:t>
      </w:r>
      <w:r>
        <w:rPr>
          <w:sz w:val="24"/>
        </w:rPr>
        <w:t xml:space="preserve">im </w:t>
      </w:r>
      <w:r>
        <w:rPr>
          <w:sz w:val="24"/>
        </w:rPr>
        <w:t xml:space="preserve">Moment </w:t>
      </w:r>
      <w:r>
        <w:rPr>
          <w:sz w:val="24"/>
        </w:rPr>
        <w:t xml:space="preserve">verschoben.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FG38 </w:t>
      </w:r>
      <w:r>
        <w:rPr>
          <w:sz w:val="24"/>
        </w:rPr>
        <w:t xml:space="preserve">Alle </w:t>
      </w:r>
      <w:r>
        <w:rPr>
          <w:sz w:val="24"/>
        </w:rPr>
        <w:t xml:space="preserve">VPräs </w:t>
      </w:r>
    </w:p>
    <w:p>
      <w:r>
        <w:t>*****</w:t>
      </w:r>
    </w:p>
    <w:p>
      <w:pPr>
        <w:pStyle w:val="Heading1"/>
      </w:pPr>
      <w:r>
        <w:t>328_Ergebnisprotokoll_Krisenstabssitzung_2020-11-20.pdf</w:t>
      </w:r>
    </w:p>
    <w:p>
      <w:r>
        <w:t>Anzahl der Vorkommen von 'Lockdown': 4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s, </w:t>
      </w:r>
      <w:r>
        <w:rPr>
          <w:sz w:val="24"/>
        </w:rPr>
        <w:t xml:space="preserve">Bars </w:t>
      </w:r>
      <w:r>
        <w:rPr>
          <w:sz w:val="24"/>
        </w:rPr>
        <w:t xml:space="preserve">und </w:t>
      </w:r>
      <w:r>
        <w:rPr>
          <w:sz w:val="24"/>
        </w:rPr>
        <w:t xml:space="preserve">Kinos </w:t>
      </w:r>
      <w:r>
        <w:rPr>
          <w:sz w:val="24"/>
        </w:rPr>
        <w:t xml:space="preserve">öffnen, </w:t>
      </w:r>
      <w:r>
        <w:rPr>
          <w:sz w:val="24"/>
        </w:rPr>
        <w:t xml:space="preserve">Personenzahl </w:t>
      </w:r>
      <w:r>
        <w:rPr>
          <w:sz w:val="24"/>
        </w:rPr>
        <w:t xml:space="preserve">Beschränkungen </w:t>
      </w:r>
      <w:r>
        <w:rPr>
          <w:sz w:val="24"/>
        </w:rPr>
        <w:t xml:space="preserve">o </w:t>
      </w:r>
      <w:r>
        <w:rPr>
          <w:sz w:val="24"/>
        </w:rPr>
        <w:t xml:space="preserve">Finnland </w:t>
      </w:r>
      <w:r>
        <w:rPr>
          <w:sz w:val="24"/>
        </w:rPr>
        <w:t xml:space="preserve"> </w:t>
      </w:r>
      <w:r>
        <w:rPr>
          <w:sz w:val="24"/>
        </w:rPr>
        <w:t xml:space="preserve">Insgesamt </w:t>
      </w:r>
      <w:r>
        <w:rPr>
          <w:sz w:val="24"/>
        </w:rPr>
        <w:t xml:space="preserve">19.935 </w:t>
      </w:r>
      <w:r>
        <w:rPr>
          <w:sz w:val="24"/>
        </w:rPr>
        <w:t xml:space="preserve">Fälle, </w:t>
      </w:r>
      <w:r>
        <w:rPr>
          <w:sz w:val="24"/>
        </w:rPr>
        <w:t xml:space="preserve">7-Tages-Inz. </w:t>
      </w:r>
      <w:r>
        <w:rPr>
          <w:sz w:val="24"/>
        </w:rPr>
        <w:t xml:space="preserve">28,8/100.000 </w:t>
      </w:r>
      <w:r>
        <w:rPr>
          <w:sz w:val="24"/>
        </w:rPr>
        <w:t xml:space="preserve"> </w:t>
      </w:r>
      <w:r>
        <w:rPr>
          <w:sz w:val="24"/>
        </w:rPr>
        <w:t xml:space="preserve">Testrate </w:t>
      </w:r>
      <w:r>
        <w:rPr>
          <w:sz w:val="24"/>
        </w:rPr>
        <w:t xml:space="preserve">hat </w:t>
      </w:r>
      <w:r>
        <w:rPr>
          <w:sz w:val="24"/>
        </w:rPr>
        <w:t xml:space="preserve">im </w:t>
      </w:r>
      <w:r>
        <w:rPr>
          <w:sz w:val="24"/>
        </w:rPr>
        <w:t xml:space="preserve">November </w:t>
      </w:r>
      <w:r>
        <w:rPr>
          <w:sz w:val="24"/>
        </w:rPr>
        <w:t xml:space="preserve">abgenommen, </w:t>
      </w:r>
      <w:r>
        <w:rPr>
          <w:sz w:val="24"/>
        </w:rPr>
        <w:t xml:space="preserve">Positivrate </w:t>
      </w:r>
      <w:r>
        <w:rPr>
          <w:sz w:val="24"/>
        </w:rPr>
        <w:t xml:space="preserve">und </w:t>
      </w:r>
      <w:r>
        <w:rPr>
          <w:sz w:val="24"/>
        </w:rPr>
        <w:t xml:space="preserve">Neuinfektionen </w:t>
      </w:r>
      <w:r>
        <w:rPr>
          <w:sz w:val="24"/>
        </w:rPr>
        <w:t xml:space="preserve">sind </w:t>
      </w:r>
      <w:r>
        <w:rPr>
          <w:sz w:val="24"/>
        </w:rPr>
        <w:t xml:space="preserve">gestiegen </w:t>
      </w:r>
      <w:r>
        <w:rPr>
          <w:sz w:val="24"/>
        </w:rPr>
        <w:t xml:space="preserve"> </w:t>
      </w:r>
      <w:r>
        <w:rPr>
          <w:sz w:val="24"/>
        </w:rPr>
        <w:t xml:space="preserve">Hybrid-Strategie, </w:t>
      </w:r>
      <w:r>
        <w:rPr>
          <w:sz w:val="24"/>
        </w:rPr>
        <w:t xml:space="preserve">verstärktes </w:t>
      </w:r>
      <w:r>
        <w:rPr>
          <w:sz w:val="24"/>
        </w:rPr>
        <w:t xml:space="preserve">testen, </w:t>
      </w:r>
      <w:r>
        <w:rPr>
          <w:sz w:val="24"/>
        </w:rPr>
        <w:t xml:space="preserve">KoNa </w:t>
      </w:r>
      <w:r>
        <w:rPr>
          <w:sz w:val="24"/>
        </w:rPr>
        <w:t xml:space="preserve">und </w:t>
      </w:r>
      <w:r>
        <w:rPr>
          <w:sz w:val="24"/>
        </w:rPr>
        <w:t xml:space="preserve">Behandeln </w:t>
      </w:r>
      <w:r>
        <w:rPr>
          <w:sz w:val="24"/>
        </w:rPr>
        <w:t xml:space="preserve">von </w:t>
      </w:r>
      <w:r>
        <w:rPr>
          <w:sz w:val="24"/>
        </w:rPr>
        <w:t xml:space="preserve">Fällen </w:t>
      </w:r>
      <w:r>
        <w:rPr>
          <w:sz w:val="24"/>
        </w:rPr>
        <w:t xml:space="preserve"> </w:t>
      </w:r>
      <w:r>
        <w:rPr>
          <w:sz w:val="24"/>
        </w:rPr>
        <w:t xml:space="preserve">effektives </w:t>
      </w:r>
      <w:r>
        <w:rPr>
          <w:sz w:val="24"/>
        </w:rPr>
        <w:t xml:space="preserve">Testsystem </w:t>
      </w:r>
      <w:r>
        <w:rPr>
          <w:sz w:val="24"/>
        </w:rPr>
        <w:t xml:space="preserve">und </w:t>
      </w:r>
      <w:r>
        <w:rPr>
          <w:sz w:val="24"/>
        </w:rPr>
        <w:t xml:space="preserve">Nachverfolgung </w:t>
      </w:r>
      <w:r>
        <w:rPr>
          <w:sz w:val="24"/>
        </w:rPr>
        <w:t xml:space="preserve">von </w:t>
      </w:r>
      <w:r>
        <w:rPr>
          <w:sz w:val="24"/>
        </w:rPr>
        <w:t xml:space="preserve">Übertragungen </w:t>
      </w:r>
      <w:r>
        <w:rPr>
          <w:sz w:val="24"/>
        </w:rPr>
        <w:t xml:space="preserve"> </w:t>
      </w:r>
      <w:r>
        <w:rPr>
          <w:sz w:val="24"/>
        </w:rPr>
        <w:t xml:space="preserve">Maßnahmen: </w:t>
      </w:r>
      <w:r>
        <w:rPr>
          <w:sz w:val="24"/>
        </w:rPr>
        <w:t xml:space="preserve">aktuell </w:t>
      </w:r>
      <w:r>
        <w:rPr>
          <w:sz w:val="24"/>
        </w:rPr>
        <w:t xml:space="preserve">mild, </w:t>
      </w:r>
      <w:r>
        <w:rPr>
          <w:sz w:val="24"/>
        </w:rPr>
        <w:t xml:space="preserve">im </w:t>
      </w:r>
      <w:r>
        <w:rPr>
          <w:sz w:val="24"/>
        </w:rPr>
        <w:t xml:space="preserve">März </w:t>
      </w:r>
      <w:r>
        <w:rPr>
          <w:sz w:val="24"/>
        </w:rPr>
        <w:t xml:space="preserve">2 </w:t>
      </w:r>
      <w:r>
        <w:rPr>
          <w:sz w:val="24"/>
        </w:rPr>
        <w:t xml:space="preserve">Monate </w:t>
      </w:r>
      <w:r>
        <w:rPr>
          <w:sz w:val="24"/>
        </w:rPr>
        <w:t xml:space="preserve">strikter </w:t>
      </w:r>
      <w:r>
        <w:rPr>
          <w:b/>
          <w:color w:val="FF0000"/>
          <w:sz w:val="24"/>
        </w:rPr>
        <w:t xml:space="preserve">Lockdown, </w:t>
      </w:r>
      <w:r>
        <w:rPr>
          <w:sz w:val="24"/>
        </w:rPr>
        <w:t xml:space="preserve">ab </w:t>
      </w:r>
      <w:r>
        <w:rPr>
          <w:sz w:val="24"/>
        </w:rPr>
        <w:t xml:space="preserve">Mai </w:t>
      </w:r>
      <w:r>
        <w:rPr>
          <w:sz w:val="24"/>
        </w:rPr>
        <w:t xml:space="preserve">langsame </w:t>
      </w:r>
      <w:r>
        <w:rPr>
          <w:sz w:val="24"/>
        </w:rPr>
        <w:t xml:space="preserve">Öffnungen </w:t>
      </w:r>
      <w:r>
        <w:rPr>
          <w:sz w:val="24"/>
        </w:rPr>
        <w:t xml:space="preserve">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noch </w:t>
      </w:r>
      <w:r>
        <w:rPr>
          <w:sz w:val="24"/>
        </w:rPr>
        <w:t xml:space="preserve">Depots </w:t>
      </w:r>
      <w:r>
        <w:rPr>
          <w:sz w:val="24"/>
        </w:rPr>
        <w:t xml:space="preserve">mit </w:t>
      </w:r>
      <w:r>
        <w:rPr>
          <w:sz w:val="24"/>
        </w:rPr>
        <w:t xml:space="preserve">Masken </w:t>
      </w:r>
      <w:r>
        <w:rPr>
          <w:sz w:val="24"/>
        </w:rPr>
        <w:t xml:space="preserve">und </w:t>
      </w:r>
      <w:r>
        <w:rPr>
          <w:sz w:val="24"/>
        </w:rPr>
        <w:t xml:space="preserve">PPE </w:t>
      </w:r>
      <w:r>
        <w:rPr>
          <w:sz w:val="24"/>
        </w:rPr>
        <w:t xml:space="preserve">vom </w:t>
      </w:r>
      <w:r>
        <w:rPr>
          <w:sz w:val="24"/>
        </w:rPr>
        <w:t xml:space="preserve">kalten </w:t>
      </w:r>
      <w:r>
        <w:rPr>
          <w:sz w:val="24"/>
        </w:rPr>
        <w:t xml:space="preserve">Krieg, </w:t>
      </w:r>
      <w:r>
        <w:rPr>
          <w:sz w:val="24"/>
        </w:rPr>
        <w:t xml:space="preserve">genug </w:t>
      </w:r>
      <w:r>
        <w:rPr>
          <w:sz w:val="24"/>
        </w:rPr>
        <w:t xml:space="preserve">Material </w:t>
      </w:r>
      <w:r>
        <w:rPr>
          <w:sz w:val="24"/>
        </w:rPr>
        <w:t xml:space="preserve">war </w:t>
      </w:r>
      <w:r>
        <w:rPr>
          <w:sz w:val="24"/>
        </w:rPr>
        <w:t xml:space="preserve">verfügbar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Aspekte </w:t>
      </w:r>
      <w:r>
        <w:rPr>
          <w:sz w:val="24"/>
        </w:rPr>
        <w:t xml:space="preserve">werden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verlinkt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jeweiligen </w:t>
      </w:r>
      <w:r>
        <w:rPr>
          <w:sz w:val="24"/>
        </w:rPr>
        <w:t xml:space="preserve">Bericht </w:t>
      </w:r>
      <w:r>
        <w:rPr>
          <w:sz w:val="24"/>
        </w:rPr>
        <w:t xml:space="preserve">getwittert, </w:t>
      </w:r>
      <w:r>
        <w:rPr>
          <w:sz w:val="24"/>
        </w:rPr>
        <w:t xml:space="preserve">außerdem </w:t>
      </w:r>
      <w:r>
        <w:rPr>
          <w:sz w:val="24"/>
        </w:rPr>
        <w:t xml:space="preserve">ggf. </w:t>
      </w:r>
      <w:r>
        <w:rPr>
          <w:sz w:val="24"/>
        </w:rPr>
        <w:t xml:space="preserve">Aufnahme </w:t>
      </w:r>
      <w:r>
        <w:rPr>
          <w:sz w:val="24"/>
        </w:rPr>
        <w:t xml:space="preserve">anlassbezogen </w:t>
      </w:r>
      <w:r>
        <w:rPr>
          <w:sz w:val="24"/>
        </w:rPr>
        <w:t xml:space="preserve">in </w:t>
      </w:r>
      <w:r>
        <w:rPr>
          <w:sz w:val="24"/>
        </w:rPr>
        <w:t xml:space="preserve">Pressebriefings </w:t>
      </w:r>
      <w:r>
        <w:rPr>
          <w:sz w:val="24"/>
        </w:rPr>
        <w:t xml:space="preserve"> </w:t>
      </w:r>
      <w:r>
        <w:rPr>
          <w:sz w:val="24"/>
        </w:rPr>
        <w:t xml:space="preserve">was </w:t>
      </w:r>
      <w:r>
        <w:rPr>
          <w:sz w:val="24"/>
        </w:rPr>
        <w:t xml:space="preserve">bereits </w:t>
      </w:r>
      <w:r>
        <w:rPr>
          <w:sz w:val="24"/>
        </w:rPr>
        <w:t xml:space="preserve">veröffentlicht </w:t>
      </w:r>
      <w:r>
        <w:rPr>
          <w:sz w:val="24"/>
        </w:rPr>
        <w:t xml:space="preserve">wird, </w:t>
      </w:r>
      <w:r>
        <w:rPr>
          <w:sz w:val="24"/>
        </w:rPr>
        <w:t xml:space="preserve">wird </w:t>
      </w:r>
      <w:r>
        <w:rPr>
          <w:sz w:val="24"/>
        </w:rPr>
        <w:t xml:space="preserve">sichtbarer </w:t>
      </w:r>
      <w:r>
        <w:rPr>
          <w:sz w:val="24"/>
        </w:rPr>
        <w:t xml:space="preserve">gemacht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Community </w:t>
      </w:r>
      <w:r>
        <w:rPr>
          <w:sz w:val="24"/>
        </w:rPr>
        <w:t xml:space="preserve">transmission </w:t>
      </w:r>
      <w:r>
        <w:rPr>
          <w:sz w:val="24"/>
        </w:rPr>
        <w:t xml:space="preserve">(Wording </w:t>
      </w:r>
      <w:r>
        <w:rPr>
          <w:sz w:val="24"/>
        </w:rPr>
        <w:t xml:space="preserve">anpassen?) </w:t>
      </w:r>
      <w:r>
        <w:rPr>
          <w:sz w:val="24"/>
        </w:rPr>
        <w:t xml:space="preserve"> </w:t>
      </w:r>
      <w:r>
        <w:rPr>
          <w:sz w:val="24"/>
        </w:rPr>
        <w:t xml:space="preserve">Wurde </w:t>
      </w:r>
      <w:r>
        <w:rPr>
          <w:sz w:val="24"/>
        </w:rPr>
        <w:t xml:space="preserve">bereits </w:t>
      </w:r>
      <w:r>
        <w:rPr>
          <w:sz w:val="24"/>
        </w:rPr>
        <w:t xml:space="preserve">besprochen </w:t>
      </w:r>
      <w:r>
        <w:rPr>
          <w:sz w:val="24"/>
        </w:rPr>
        <w:t xml:space="preserve">und </w:t>
      </w:r>
      <w:r>
        <w:rPr>
          <w:sz w:val="24"/>
        </w:rPr>
        <w:t xml:space="preserve">entschieden, </w:t>
      </w:r>
      <w:r>
        <w:rPr>
          <w:sz w:val="24"/>
        </w:rPr>
        <w:t xml:space="preserve">es </w:t>
      </w:r>
      <w:r>
        <w:rPr>
          <w:sz w:val="24"/>
        </w:rPr>
        <w:t xml:space="preserve">in </w:t>
      </w:r>
      <w:r>
        <w:rPr>
          <w:sz w:val="24"/>
        </w:rPr>
        <w:t xml:space="preserve">aktueller </w:t>
      </w:r>
      <w:r>
        <w:rPr>
          <w:sz w:val="24"/>
        </w:rPr>
        <w:t xml:space="preserve">Situation </w:t>
      </w:r>
      <w:r>
        <w:rPr>
          <w:b/>
          <w:color w:val="FF0000"/>
          <w:sz w:val="24"/>
        </w:rPr>
        <w:t xml:space="preserve">(Lockdown) </w:t>
      </w:r>
      <w:r>
        <w:rPr>
          <w:sz w:val="24"/>
        </w:rPr>
        <w:t xml:space="preserve">nicht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WHO </w:t>
      </w:r>
      <w:r>
        <w:rPr>
          <w:sz w:val="24"/>
        </w:rPr>
        <w:t xml:space="preserve">anzupassen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ganz </w:t>
      </w:r>
      <w:r>
        <w:rPr>
          <w:sz w:val="24"/>
        </w:rPr>
        <w:t xml:space="preserve">klar, </w:t>
      </w:r>
      <w:r>
        <w:rPr>
          <w:sz w:val="24"/>
        </w:rPr>
        <w:t xml:space="preserve">woher </w:t>
      </w:r>
      <w:r>
        <w:rPr>
          <w:sz w:val="24"/>
        </w:rPr>
        <w:t xml:space="preserve">TOP </w:t>
      </w:r>
      <w:r>
        <w:rPr>
          <w:sz w:val="24"/>
        </w:rPr>
        <w:t xml:space="preserve">heute </w:t>
      </w:r>
      <w:r>
        <w:rPr>
          <w:sz w:val="24"/>
        </w:rPr>
        <w:t xml:space="preserve">kam, </w:t>
      </w:r>
      <w:r>
        <w:rPr>
          <w:sz w:val="24"/>
        </w:rPr>
        <w:t xml:space="preserve">sollte </w:t>
      </w:r>
      <w:r>
        <w:rPr>
          <w:sz w:val="24"/>
        </w:rPr>
        <w:t xml:space="preserve">geklärt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Wenn </w:t>
      </w:r>
      <w:r>
        <w:rPr>
          <w:sz w:val="24"/>
        </w:rPr>
        <w:t xml:space="preserve">es </w:t>
      </w:r>
      <w:r>
        <w:rPr>
          <w:sz w:val="24"/>
        </w:rPr>
        <w:t xml:space="preserve">auf </w:t>
      </w:r>
      <w:r>
        <w:rPr>
          <w:sz w:val="24"/>
        </w:rPr>
        <w:t xml:space="preserve">RKI-Webseite </w:t>
      </w:r>
      <w:r>
        <w:rPr>
          <w:sz w:val="24"/>
        </w:rPr>
        <w:t xml:space="preserve">geändert </w:t>
      </w:r>
      <w:r>
        <w:rPr>
          <w:sz w:val="24"/>
        </w:rPr>
        <w:t xml:space="preserve">wird, </w:t>
      </w:r>
      <w:r>
        <w:rPr>
          <w:sz w:val="24"/>
        </w:rPr>
        <w:t xml:space="preserve">sollte </w:t>
      </w:r>
      <w:r>
        <w:rPr>
          <w:sz w:val="24"/>
        </w:rPr>
        <w:t xml:space="preserve">dies </w:t>
      </w:r>
      <w:r>
        <w:rPr>
          <w:sz w:val="24"/>
        </w:rPr>
        <w:t xml:space="preserve">auch </w:t>
      </w:r>
      <w:r>
        <w:rPr>
          <w:sz w:val="24"/>
        </w:rPr>
        <w:t xml:space="preserve">international </w:t>
      </w:r>
      <w:r>
        <w:rPr>
          <w:sz w:val="24"/>
        </w:rPr>
        <w:t xml:space="preserve">getan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Thema </w:t>
      </w:r>
      <w:r>
        <w:rPr>
          <w:sz w:val="24"/>
        </w:rPr>
        <w:t xml:space="preserve">Verschoben </w:t>
      </w:r>
      <w:r>
        <w:rPr>
          <w:sz w:val="24"/>
        </w:rPr>
        <w:t xml:space="preserve">Einreisequarantäne </w:t>
      </w:r>
      <w:r>
        <w:rPr>
          <w:sz w:val="24"/>
        </w:rPr>
        <w:t xml:space="preserve">(Text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Abgestimmter </w:t>
      </w:r>
      <w:r>
        <w:rPr>
          <w:sz w:val="24"/>
        </w:rPr>
        <w:t xml:space="preserve">Textvorschlag </w:t>
      </w:r>
      <w:r>
        <w:rPr>
          <w:sz w:val="24"/>
        </w:rPr>
        <w:t xml:space="preserve">o </w:t>
      </w:r>
      <w:r>
        <w:rPr>
          <w:sz w:val="24"/>
        </w:rPr>
        <w:t xml:space="preserve">Zusammenfassend </w:t>
      </w:r>
      <w:r>
        <w:rPr>
          <w:sz w:val="24"/>
        </w:rPr>
        <w:t xml:space="preserve">wird </w:t>
      </w:r>
      <w:r>
        <w:rPr>
          <w:sz w:val="24"/>
        </w:rPr>
        <w:t xml:space="preserve">bei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nachgewiesener </w:t>
      </w:r>
      <w:r>
        <w:rPr>
          <w:sz w:val="24"/>
        </w:rPr>
        <w:t xml:space="preserve">Infektion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partiellen </w:t>
      </w:r>
      <w:r>
        <w:rPr>
          <w:sz w:val="24"/>
        </w:rPr>
        <w:t xml:space="preserve">Immunität </w:t>
      </w:r>
      <w:r>
        <w:rPr>
          <w:sz w:val="24"/>
        </w:rPr>
        <w:t xml:space="preserve">ausgegangen, </w:t>
      </w:r>
      <w:r>
        <w:rPr>
          <w:sz w:val="24"/>
        </w:rPr>
        <w:t xml:space="preserve">ohne </w:t>
      </w:r>
      <w:r>
        <w:rPr>
          <w:sz w:val="24"/>
        </w:rPr>
        <w:t xml:space="preserve">spezifisch </w:t>
      </w:r>
      <w:r>
        <w:rPr>
          <w:sz w:val="24"/>
        </w:rPr>
        <w:t xml:space="preserve">auf </w:t>
      </w:r>
      <w:r>
        <w:rPr>
          <w:sz w:val="24"/>
        </w:rPr>
        <w:t xml:space="preserve">d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das </w:t>
      </w:r>
      <w:r>
        <w:rPr>
          <w:sz w:val="24"/>
        </w:rPr>
        <w:t xml:space="preserve">ist </w:t>
      </w:r>
      <w:r>
        <w:rPr>
          <w:sz w:val="24"/>
        </w:rPr>
        <w:t xml:space="preserve">das </w:t>
      </w:r>
      <w:r>
        <w:rPr>
          <w:sz w:val="24"/>
        </w:rPr>
        <w:t xml:space="preserve">was </w:t>
      </w:r>
      <w:r>
        <w:rPr>
          <w:sz w:val="24"/>
        </w:rPr>
        <w:t xml:space="preserve">das </w:t>
      </w:r>
      <w:r>
        <w:rPr>
          <w:sz w:val="24"/>
        </w:rPr>
        <w:t xml:space="preserve">BMG </w:t>
      </w:r>
      <w:r>
        <w:rPr>
          <w:sz w:val="24"/>
        </w:rPr>
        <w:t xml:space="preserve">sich </w:t>
      </w:r>
      <w:r>
        <w:rPr>
          <w:sz w:val="24"/>
        </w:rPr>
        <w:t xml:space="preserve">gewünscht </w:t>
      </w:r>
      <w:r>
        <w:rPr>
          <w:sz w:val="24"/>
        </w:rPr>
        <w:t xml:space="preserve">hat </w:t>
      </w:r>
      <w:r>
        <w:rPr>
          <w:sz w:val="24"/>
        </w:rPr>
        <w:t xml:space="preserve">ToDo: </w:t>
      </w:r>
      <w:r>
        <w:rPr>
          <w:sz w:val="24"/>
        </w:rPr>
        <w:t xml:space="preserve">FG36, </w:t>
      </w:r>
      <w:r>
        <w:rPr>
          <w:sz w:val="24"/>
        </w:rPr>
        <w:t xml:space="preserve">FG37, </w:t>
      </w:r>
      <w:r>
        <w:rPr>
          <w:sz w:val="24"/>
        </w:rPr>
        <w:t xml:space="preserve">FG17 </w:t>
      </w:r>
      <w:r>
        <w:rPr>
          <w:sz w:val="24"/>
        </w:rPr>
        <w:t xml:space="preserve">stimmen </w:t>
      </w:r>
      <w:r>
        <w:rPr>
          <w:sz w:val="24"/>
        </w:rPr>
        <w:t xml:space="preserve">Text </w:t>
      </w:r>
      <w:r>
        <w:rPr>
          <w:sz w:val="24"/>
        </w:rPr>
        <w:t xml:space="preserve">gemeinsam </w:t>
      </w:r>
      <w:r>
        <w:rPr>
          <w:sz w:val="24"/>
        </w:rPr>
        <w:t xml:space="preserve">ab </w:t>
      </w:r>
      <w:r>
        <w:rPr>
          <w:sz w:val="24"/>
        </w:rPr>
        <w:t xml:space="preserve">Strategie </w:t>
      </w:r>
      <w:r>
        <w:rPr>
          <w:sz w:val="24"/>
        </w:rPr>
        <w:t xml:space="preserve">Fallzahlen </w:t>
      </w:r>
      <w:r>
        <w:rPr>
          <w:sz w:val="24"/>
        </w:rPr>
        <w:t xml:space="preserve">Maßnahmen </w:t>
      </w:r>
      <w:r>
        <w:rPr>
          <w:sz w:val="24"/>
        </w:rPr>
        <w:t xml:space="preserve">(fortgesetzt </w:t>
      </w:r>
      <w:r>
        <w:rPr>
          <w:sz w:val="24"/>
        </w:rPr>
        <w:t xml:space="preserve">von </w:t>
      </w:r>
      <w:r>
        <w:rPr>
          <w:sz w:val="24"/>
        </w:rPr>
        <w:t xml:space="preserve">oben </w:t>
      </w:r>
      <w:r>
        <w:rPr>
          <w:sz w:val="24"/>
        </w:rPr>
        <w:t xml:space="preserve">Lage </w:t>
      </w:r>
      <w:r>
        <w:rPr>
          <w:sz w:val="24"/>
        </w:rPr>
        <w:t xml:space="preserve">National) </w:t>
      </w:r>
      <w:r>
        <w:rPr>
          <w:sz w:val="24"/>
        </w:rPr>
        <w:t xml:space="preserve"> </w:t>
      </w:r>
      <w:r>
        <w:rPr>
          <w:sz w:val="24"/>
        </w:rPr>
        <w:t xml:space="preserve">Bei </w:t>
      </w:r>
      <w:r>
        <w:rPr>
          <w:sz w:val="24"/>
        </w:rPr>
        <w:t xml:space="preserve">mehr </w:t>
      </w:r>
      <w:r>
        <w:rPr>
          <w:sz w:val="24"/>
        </w:rPr>
        <w:t xml:space="preserve">Erkrankungen </w:t>
      </w:r>
      <w:r>
        <w:rPr>
          <w:sz w:val="24"/>
        </w:rPr>
        <w:t xml:space="preserve">mehr </w:t>
      </w:r>
      <w:r>
        <w:rPr>
          <w:sz w:val="24"/>
        </w:rPr>
        <w:t xml:space="preserve">Übertragungen, </w:t>
      </w:r>
      <w:r>
        <w:rPr>
          <w:sz w:val="24"/>
        </w:rPr>
        <w:t xml:space="preserve">deswegen </w:t>
      </w:r>
      <w:r>
        <w:rPr>
          <w:sz w:val="24"/>
        </w:rPr>
        <w:t xml:space="preserve">müssen </w:t>
      </w:r>
      <w:r>
        <w:rPr>
          <w:sz w:val="24"/>
        </w:rPr>
        <w:t xml:space="preserve">daran </w:t>
      </w:r>
      <w:r>
        <w:rPr>
          <w:sz w:val="24"/>
        </w:rPr>
        <w:t xml:space="preserve">Maßnahmen </w:t>
      </w:r>
      <w:r>
        <w:rPr>
          <w:sz w:val="24"/>
        </w:rPr>
        <w:t xml:space="preserve">verknüpft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ganz </w:t>
      </w:r>
      <w:r>
        <w:rPr>
          <w:sz w:val="24"/>
        </w:rPr>
        <w:t xml:space="preserve">klar, </w:t>
      </w:r>
      <w:r>
        <w:rPr>
          <w:sz w:val="24"/>
        </w:rPr>
        <w:t xml:space="preserve">welche </w:t>
      </w:r>
      <w:r>
        <w:rPr>
          <w:sz w:val="24"/>
        </w:rPr>
        <w:t xml:space="preserve">Maßnahmen </w:t>
      </w:r>
      <w:r>
        <w:rPr>
          <w:sz w:val="24"/>
        </w:rPr>
        <w:t xml:space="preserve">die </w:t>
      </w:r>
      <w:r>
        <w:rPr>
          <w:sz w:val="24"/>
        </w:rPr>
        <w:t xml:space="preserve">Regierung </w:t>
      </w:r>
      <w:r>
        <w:rPr>
          <w:sz w:val="24"/>
        </w:rPr>
        <w:t xml:space="preserve">aktuell </w:t>
      </w:r>
      <w:r>
        <w:rPr>
          <w:sz w:val="24"/>
        </w:rPr>
        <w:t xml:space="preserve">hieran </w:t>
      </w:r>
      <w:r>
        <w:rPr>
          <w:sz w:val="24"/>
        </w:rPr>
        <w:t xml:space="preserve">verknüpft </w:t>
      </w:r>
      <w:r>
        <w:rPr>
          <w:sz w:val="24"/>
        </w:rPr>
        <w:t xml:space="preserve">o </w:t>
      </w:r>
      <w:r>
        <w:rPr>
          <w:sz w:val="24"/>
        </w:rPr>
        <w:t xml:space="preserve">Massenveranstaltungen </w:t>
      </w:r>
      <w:r>
        <w:rPr>
          <w:sz w:val="24"/>
        </w:rPr>
        <w:t xml:space="preserve">z.B. </w:t>
      </w:r>
      <w:r>
        <w:rPr>
          <w:sz w:val="24"/>
        </w:rPr>
        <w:t xml:space="preserve">werden </w:t>
      </w:r>
      <w:r>
        <w:rPr>
          <w:sz w:val="24"/>
        </w:rPr>
        <w:t xml:space="preserve">während </w:t>
      </w:r>
      <w:r>
        <w:rPr>
          <w:sz w:val="24"/>
        </w:rPr>
        <w:t xml:space="preserve">des </w:t>
      </w:r>
      <w:r>
        <w:rPr>
          <w:sz w:val="24"/>
        </w:rPr>
        <w:t xml:space="preserve">aktuellen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großem </w:t>
      </w:r>
      <w:r>
        <w:rPr>
          <w:sz w:val="24"/>
        </w:rPr>
        <w:t xml:space="preserve">Umfang </w:t>
      </w:r>
      <w:r>
        <w:rPr>
          <w:sz w:val="24"/>
        </w:rPr>
        <w:t xml:space="preserve">(mehrere </w:t>
      </w:r>
      <w:r>
        <w:rPr>
          <w:sz w:val="24"/>
        </w:rPr>
        <w:t xml:space="preserve">tausend </w:t>
      </w:r>
      <w:r>
        <w:rPr>
          <w:sz w:val="24"/>
        </w:rPr>
        <w:t xml:space="preserve">Personen, </w:t>
      </w:r>
      <w:r>
        <w:rPr>
          <w:sz w:val="24"/>
        </w:rPr>
        <w:t xml:space="preserve">ohne </w:t>
      </w:r>
      <w:r>
        <w:rPr>
          <w:sz w:val="24"/>
        </w:rPr>
        <w:t xml:space="preserve">Möglichkeit </w:t>
      </w:r>
      <w:r>
        <w:rPr>
          <w:sz w:val="24"/>
        </w:rPr>
        <w:t xml:space="preserve">der </w:t>
      </w:r>
      <w:r>
        <w:rPr>
          <w:sz w:val="24"/>
        </w:rPr>
        <w:t xml:space="preserve">Einhaltung </w:t>
      </w:r>
      <w:r>
        <w:rPr>
          <w:sz w:val="24"/>
        </w:rPr>
        <w:t xml:space="preserve">von </w:t>
      </w:r>
      <w:r>
        <w:rPr>
          <w:sz w:val="24"/>
        </w:rPr>
        <w:t xml:space="preserve">Hygienekonzepten) </w:t>
      </w:r>
      <w:r>
        <w:rPr>
          <w:sz w:val="24"/>
        </w:rPr>
        <w:t xml:space="preserve">weiterhin </w:t>
      </w:r>
      <w:r>
        <w:rPr>
          <w:sz w:val="24"/>
        </w:rPr>
        <w:t xml:space="preserve">zugelassen </w:t>
      </w:r>
      <w:r>
        <w:rPr>
          <w:sz w:val="24"/>
        </w:rPr>
        <w:t xml:space="preserve"> </w:t>
      </w:r>
      <w:r>
        <w:rPr>
          <w:sz w:val="24"/>
        </w:rPr>
        <w:t xml:space="preserve">Verbot </w:t>
      </w:r>
      <w:r>
        <w:rPr>
          <w:sz w:val="24"/>
        </w:rPr>
        <w:t xml:space="preserve">von </w:t>
      </w:r>
      <w:r>
        <w:rPr>
          <w:sz w:val="24"/>
        </w:rPr>
        <w:t xml:space="preserve">Massenveranstaltungen </w:t>
      </w:r>
      <w:r>
        <w:rPr>
          <w:sz w:val="24"/>
        </w:rPr>
        <w:t xml:space="preserve">ist </w:t>
      </w:r>
      <w:r>
        <w:rPr>
          <w:sz w:val="24"/>
        </w:rPr>
        <w:t xml:space="preserve">erwiesenermaßen </w:t>
      </w:r>
      <w:r>
        <w:rPr>
          <w:sz w:val="24"/>
        </w:rPr>
        <w:t xml:space="preserve">die </w:t>
      </w:r>
      <w:r>
        <w:rPr>
          <w:sz w:val="24"/>
        </w:rPr>
        <w:t xml:space="preserve">wirksamste </w:t>
      </w:r>
      <w:r>
        <w:rPr>
          <w:sz w:val="24"/>
        </w:rPr>
        <w:t xml:space="preserve">Maßnahme </w:t>
      </w:r>
      <w:r>
        <w:rPr>
          <w:sz w:val="24"/>
        </w:rPr>
        <w:t xml:space="preserve">(s. </w:t>
      </w:r>
      <w:r>
        <w:rPr>
          <w:sz w:val="24"/>
        </w:rPr>
        <w:t xml:space="preserve">ZIGs </w:t>
      </w:r>
      <w:r>
        <w:rPr>
          <w:sz w:val="24"/>
        </w:rPr>
        <w:t xml:space="preserve">OECD-Analyse), </w:t>
      </w:r>
      <w:r>
        <w:rPr>
          <w:sz w:val="24"/>
        </w:rPr>
        <w:t xml:space="preserve">ein </w:t>
      </w:r>
      <w:r>
        <w:rPr>
          <w:sz w:val="24"/>
        </w:rPr>
        <w:t xml:space="preserve">einheitliches </w:t>
      </w:r>
      <w:r>
        <w:rPr>
          <w:sz w:val="24"/>
        </w:rPr>
        <w:t xml:space="preserve">Vorgehen </w:t>
      </w:r>
      <w:r>
        <w:rPr>
          <w:sz w:val="24"/>
        </w:rPr>
        <w:t xml:space="preserve">sollte </w:t>
      </w:r>
      <w:r>
        <w:rPr>
          <w:sz w:val="24"/>
        </w:rPr>
        <w:t xml:space="preserve">angegangen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Jugendlichen </w:t>
      </w:r>
      <w:r>
        <w:rPr>
          <w:sz w:val="24"/>
        </w:rPr>
        <w:t xml:space="preserve">(~15-20 </w:t>
      </w:r>
      <w:r>
        <w:rPr>
          <w:sz w:val="24"/>
        </w:rPr>
        <w:t xml:space="preserve">jährige, </w:t>
      </w:r>
      <w:r>
        <w:rPr>
          <w:sz w:val="24"/>
        </w:rPr>
        <w:t xml:space="preserve">Differenzierungen </w:t>
      </w:r>
      <w:r>
        <w:rPr>
          <w:sz w:val="24"/>
        </w:rPr>
        <w:t xml:space="preserve">können </w:t>
      </w:r>
      <w:r>
        <w:rPr>
          <w:sz w:val="24"/>
        </w:rPr>
        <w:t xml:space="preserve">noch </w:t>
      </w:r>
      <w:r>
        <w:rPr>
          <w:sz w:val="24"/>
        </w:rPr>
        <w:t xml:space="preserve">diskutiert </w:t>
      </w:r>
      <w:r>
        <w:rPr>
          <w:sz w:val="24"/>
        </w:rPr>
        <w:t xml:space="preserve">werden)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deutlich </w:t>
      </w:r>
      <w:r>
        <w:rPr>
          <w:sz w:val="24"/>
        </w:rPr>
        <w:t xml:space="preserve">sichtbaren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 </w:t>
      </w:r>
      <w:r>
        <w:rPr>
          <w:sz w:val="24"/>
        </w:rPr>
        <w:t xml:space="preserve">Rechtsgrundlage </w:t>
      </w:r>
      <w:r>
        <w:rPr>
          <w:sz w:val="24"/>
        </w:rPr>
        <w:t xml:space="preserve">wurde </w:t>
      </w:r>
      <w:r>
        <w:rPr>
          <w:sz w:val="24"/>
        </w:rPr>
        <w:t xml:space="preserve">mit </w:t>
      </w:r>
      <w:r>
        <w:rPr>
          <w:sz w:val="24"/>
        </w:rPr>
        <w:t xml:space="preserve">Streichung </w:t>
      </w:r>
      <w:r>
        <w:rPr>
          <w:sz w:val="24"/>
        </w:rPr>
        <w:t xml:space="preserve">7.4 </w:t>
      </w:r>
      <w:r>
        <w:rPr>
          <w:sz w:val="24"/>
        </w:rPr>
        <w:t xml:space="preserve">entzogen </w:t>
      </w:r>
      <w:r>
        <w:rPr>
          <w:sz w:val="24"/>
        </w:rPr>
        <w:t xml:space="preserve">(?) </w:t>
      </w:r>
      <w:r>
        <w:rPr>
          <w:sz w:val="24"/>
        </w:rPr>
        <w:t xml:space="preserve"> </w:t>
      </w:r>
      <w:r>
        <w:rPr>
          <w:sz w:val="24"/>
        </w:rPr>
        <w:t xml:space="preserve">Wie </w:t>
      </w:r>
      <w:r>
        <w:rPr>
          <w:sz w:val="24"/>
        </w:rPr>
        <w:t xml:space="preserve">kann </w:t>
      </w:r>
      <w:r>
        <w:rPr>
          <w:sz w:val="24"/>
        </w:rPr>
        <w:t xml:space="preserve">dies </w:t>
      </w:r>
      <w:r>
        <w:rPr>
          <w:sz w:val="24"/>
        </w:rPr>
        <w:t xml:space="preserve">alles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entscheidenden </w:t>
      </w:r>
      <w:r>
        <w:rPr>
          <w:sz w:val="24"/>
        </w:rPr>
        <w:t xml:space="preserve">Stellen </w:t>
      </w:r>
      <w:r>
        <w:rPr>
          <w:sz w:val="24"/>
        </w:rPr>
        <w:t xml:space="preserve">kommuniziert </w:t>
      </w:r>
      <w:r>
        <w:rPr>
          <w:sz w:val="24"/>
        </w:rPr>
        <w:t xml:space="preserve">werden?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Eventuell </w:t>
      </w:r>
      <w:r>
        <w:rPr>
          <w:sz w:val="24"/>
        </w:rPr>
        <w:t xml:space="preserve">auch </w:t>
      </w:r>
      <w:r>
        <w:rPr>
          <w:sz w:val="24"/>
        </w:rPr>
        <w:t xml:space="preserve">breitere </w:t>
      </w:r>
      <w:r>
        <w:rPr>
          <w:sz w:val="24"/>
        </w:rPr>
        <w:t xml:space="preserve">Kommunikation </w:t>
      </w:r>
      <w:r>
        <w:rPr>
          <w:sz w:val="24"/>
        </w:rPr>
        <w:t xml:space="preserve">EpiBull </w:t>
      </w:r>
      <w:r>
        <w:rPr>
          <w:sz w:val="24"/>
        </w:rPr>
        <w:t xml:space="preserve">Artikel, </w:t>
      </w:r>
      <w:r>
        <w:rPr>
          <w:sz w:val="24"/>
        </w:rPr>
        <w:t xml:space="preserve">Thema </w:t>
      </w:r>
      <w:r>
        <w:rPr>
          <w:sz w:val="24"/>
        </w:rPr>
        <w:t xml:space="preserve">aktuelle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Situation </w:t>
      </w:r>
      <w:r>
        <w:rPr>
          <w:sz w:val="24"/>
        </w:rPr>
        <w:t xml:space="preserve">und </w:t>
      </w:r>
      <w:r>
        <w:rPr>
          <w:sz w:val="24"/>
        </w:rPr>
        <w:t xml:space="preserve">kritische </w:t>
      </w:r>
      <w:r>
        <w:rPr>
          <w:sz w:val="24"/>
        </w:rPr>
        <w:t xml:space="preserve">Punkte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Presseinformation </w:t>
      </w:r>
      <w:r>
        <w:rPr>
          <w:sz w:val="24"/>
        </w:rPr>
        <w:t xml:space="preserve">DGEpi </w:t>
      </w:r>
      <w:r>
        <w:rPr>
          <w:sz w:val="24"/>
        </w:rPr>
        <w:t xml:space="preserve">- </w:t>
      </w:r>
      <w:r>
        <w:rPr>
          <w:sz w:val="24"/>
        </w:rPr>
        <w:t xml:space="preserve">Stellungnahme </w:t>
      </w:r>
      <w:r>
        <w:rPr>
          <w:sz w:val="24"/>
        </w:rPr>
        <w:t xml:space="preserve">zur </w:t>
      </w:r>
      <w:r>
        <w:rPr>
          <w:sz w:val="24"/>
        </w:rPr>
        <w:t xml:space="preserve">Pandemiekontrolle </w:t>
      </w:r>
      <w:r>
        <w:rPr>
          <w:sz w:val="24"/>
        </w:rPr>
        <w:t xml:space="preserve">im </w:t>
      </w:r>
      <w:r>
        <w:rPr>
          <w:sz w:val="24"/>
        </w:rPr>
        <w:t xml:space="preserve">Winter </w:t>
      </w:r>
      <w:r>
        <w:rPr>
          <w:sz w:val="24"/>
        </w:rPr>
        <w:t xml:space="preserve"> </w:t>
      </w:r>
      <w:r>
        <w:rPr>
          <w:sz w:val="24"/>
        </w:rPr>
        <w:t xml:space="preserve">Surveillance </w:t>
      </w:r>
      <w:r>
        <w:rPr>
          <w:sz w:val="24"/>
        </w:rPr>
        <w:t xml:space="preserve">und </w:t>
      </w:r>
      <w:r>
        <w:rPr>
          <w:sz w:val="24"/>
        </w:rPr>
        <w:t xml:space="preserve">Abt </w:t>
      </w:r>
      <w:r>
        <w:rPr>
          <w:sz w:val="24"/>
        </w:rPr>
        <w:t xml:space="preserve">3 </w:t>
      </w:r>
      <w:r>
        <w:rPr>
          <w:sz w:val="24"/>
        </w:rPr>
        <w:t xml:space="preserve">könnten </w:t>
      </w:r>
      <w:r>
        <w:rPr>
          <w:sz w:val="24"/>
        </w:rPr>
        <w:t xml:space="preserve">die </w:t>
      </w:r>
      <w:r>
        <w:rPr>
          <w:sz w:val="24"/>
        </w:rPr>
        <w:t xml:space="preserve">geplanten </w:t>
      </w:r>
      <w:r>
        <w:rPr>
          <w:sz w:val="24"/>
        </w:rPr>
        <w:t xml:space="preserve">Indikatoren </w:t>
      </w:r>
      <w:r>
        <w:rPr>
          <w:sz w:val="24"/>
        </w:rPr>
        <w:t xml:space="preserve">überprüfen </w:t>
      </w:r>
      <w:r>
        <w:rPr>
          <w:sz w:val="24"/>
        </w:rPr>
        <w:t xml:space="preserve">um </w:t>
      </w:r>
      <w:r>
        <w:rPr>
          <w:sz w:val="24"/>
        </w:rPr>
        <w:t xml:space="preserve">zu </w:t>
      </w:r>
      <w:r>
        <w:rPr>
          <w:sz w:val="24"/>
        </w:rPr>
        <w:t xml:space="preserve">gucken, </w:t>
      </w:r>
      <w:r>
        <w:rPr>
          <w:sz w:val="24"/>
        </w:rPr>
        <w:t xml:space="preserve">was </w:t>
      </w:r>
      <w:r>
        <w:rPr>
          <w:sz w:val="24"/>
        </w:rPr>
        <w:t xml:space="preserve">tatsächlich </w:t>
      </w:r>
      <w:r>
        <w:rPr>
          <w:sz w:val="24"/>
        </w:rPr>
        <w:t xml:space="preserve">davon </w:t>
      </w:r>
      <w:r>
        <w:rPr>
          <w:sz w:val="24"/>
        </w:rPr>
        <w:t xml:space="preserve">umgesetzt </w:t>
      </w:r>
      <w:r>
        <w:rPr>
          <w:sz w:val="24"/>
        </w:rPr>
        <w:t xml:space="preserve">werden </w:t>
      </w:r>
      <w:r>
        <w:rPr>
          <w:sz w:val="24"/>
        </w:rPr>
        <w:t xml:space="preserve">kann? </w:t>
      </w:r>
      <w:r>
        <w:rPr>
          <w:sz w:val="24"/>
        </w:rPr>
        <w:t xml:space="preserve"> </w:t>
      </w:r>
      <w:r>
        <w:rPr>
          <w:sz w:val="24"/>
        </w:rPr>
        <w:t xml:space="preserve">AG </w:t>
      </w:r>
      <w:r>
        <w:rPr>
          <w:sz w:val="24"/>
        </w:rPr>
        <w:t xml:space="preserve">Teststrategie </w:t>
      </w:r>
      <w:r>
        <w:rPr>
          <w:sz w:val="24"/>
        </w:rPr>
        <w:t xml:space="preserve">soll </w:t>
      </w:r>
      <w:r>
        <w:rPr>
          <w:sz w:val="24"/>
        </w:rPr>
        <w:t xml:space="preserve">sich </w:t>
      </w:r>
      <w:r>
        <w:rPr>
          <w:sz w:val="24"/>
        </w:rPr>
        <w:t xml:space="preserve">hierum </w:t>
      </w:r>
      <w:r>
        <w:rPr>
          <w:sz w:val="24"/>
        </w:rPr>
        <w:t xml:space="preserve">kümmern </w:t>
      </w:r>
      <w:r>
        <w:rPr>
          <w:sz w:val="24"/>
        </w:rPr>
        <w:t xml:space="preserve">ToDo: </w:t>
      </w:r>
      <w:r>
        <w:rPr>
          <w:sz w:val="24"/>
        </w:rPr>
        <w:t xml:space="preserve">AG </w:t>
      </w:r>
      <w:r>
        <w:rPr>
          <w:sz w:val="24"/>
        </w:rPr>
        <w:t xml:space="preserve">Teststrategie </w:t>
      </w:r>
      <w:r>
        <w:rPr>
          <w:sz w:val="24"/>
        </w:rPr>
        <w:t xml:space="preserve">Untersuchung </w:t>
      </w:r>
      <w:r>
        <w:rPr>
          <w:sz w:val="24"/>
        </w:rPr>
        <w:t xml:space="preserve">und </w:t>
      </w:r>
      <w:r>
        <w:rPr>
          <w:sz w:val="24"/>
        </w:rPr>
        <w:t xml:space="preserve">ggf. </w:t>
      </w:r>
      <w:r>
        <w:rPr>
          <w:sz w:val="24"/>
        </w:rPr>
        <w:t xml:space="preserve">Vorbereitung </w:t>
      </w:r>
      <w:r>
        <w:rPr>
          <w:sz w:val="24"/>
        </w:rPr>
        <w:t xml:space="preserve">ei </w:t>
      </w:r>
    </w:p>
    <w:p>
      <w:r>
        <w:t>*****</w:t>
      </w:r>
    </w:p>
    <w:p>
      <w:pPr>
        <w:pStyle w:val="Heading1"/>
      </w:pPr>
      <w:r>
        <w:t>331_Agenda_AG-nCoV-Sitzung_2020-11-25.pdf</w:t>
      </w:r>
    </w:p>
    <w:p>
      <w:r>
        <w:t>Anzahl der Vorkommen von 'Lockdown': 1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e: </w:t>
      </w:r>
      <w:r>
        <w:rPr>
          <w:sz w:val="24"/>
        </w:rPr>
        <w:t xml:space="preserve">FG14, </w:t>
      </w:r>
      <w:r>
        <w:rPr>
          <w:sz w:val="24"/>
        </w:rPr>
        <w:t xml:space="preserve">FG17, </w:t>
      </w:r>
      <w:r>
        <w:rPr>
          <w:sz w:val="24"/>
        </w:rPr>
        <w:t xml:space="preserve">AL1, </w:t>
      </w:r>
      <w:r>
        <w:rPr>
          <w:sz w:val="24"/>
        </w:rPr>
        <w:t xml:space="preserve">FG32, </w:t>
      </w:r>
      <w:r>
        <w:rPr>
          <w:sz w:val="24"/>
        </w:rPr>
        <w:t xml:space="preserve">FG33, </w:t>
      </w:r>
      <w:r>
        <w:rPr>
          <w:sz w:val="24"/>
        </w:rPr>
        <w:t xml:space="preserve">FG34, </w:t>
      </w:r>
      <w:r>
        <w:rPr>
          <w:sz w:val="24"/>
        </w:rPr>
        <w:t xml:space="preserve">FG36, </w:t>
      </w:r>
      <w:r>
        <w:rPr>
          <w:sz w:val="24"/>
        </w:rPr>
        <w:t xml:space="preserve">FG37, </w:t>
      </w:r>
      <w:r>
        <w:rPr>
          <w:sz w:val="24"/>
        </w:rPr>
        <w:t xml:space="preserve">AL3, </w:t>
      </w:r>
      <w:r>
        <w:rPr>
          <w:sz w:val="24"/>
        </w:rPr>
        <w:t xml:space="preserve">IBBS, </w:t>
      </w:r>
      <w:r>
        <w:rPr>
          <w:sz w:val="24"/>
        </w:rPr>
        <w:t xml:space="preserve">ZBS1, </w:t>
      </w:r>
      <w:r>
        <w:rPr>
          <w:sz w:val="24"/>
        </w:rPr>
        <w:t xml:space="preserve">ZBS-L, </w:t>
      </w:r>
      <w:r>
        <w:rPr>
          <w:sz w:val="24"/>
        </w:rPr>
        <w:t xml:space="preserve">P1, </w:t>
      </w:r>
      <w:r>
        <w:rPr>
          <w:sz w:val="24"/>
        </w:rPr>
        <w:t xml:space="preserve">INIG, </w:t>
      </w:r>
      <w:r>
        <w:rPr>
          <w:sz w:val="24"/>
        </w:rPr>
        <w:t xml:space="preserve">ZIG-L, </w:t>
      </w:r>
      <w:r>
        <w:rPr>
          <w:sz w:val="24"/>
        </w:rPr>
        <w:t xml:space="preserve">Pressestelle, </w:t>
      </w:r>
      <w:r>
        <w:rPr>
          <w:sz w:val="24"/>
        </w:rPr>
        <w:t xml:space="preserve">VPräs </w:t>
      </w:r>
      <w:r>
        <w:rPr>
          <w:sz w:val="24"/>
        </w:rPr>
        <w:t xml:space="preserve">(für </w:t>
      </w:r>
      <w:r>
        <w:rPr>
          <w:sz w:val="24"/>
        </w:rPr>
        <w:t xml:space="preserve">25. </w:t>
      </w:r>
      <w:r>
        <w:rPr>
          <w:sz w:val="24"/>
        </w:rPr>
        <w:t xml:space="preserve">und </w:t>
      </w:r>
      <w:r>
        <w:rPr>
          <w:sz w:val="24"/>
        </w:rPr>
        <w:t xml:space="preserve">27.11. </w:t>
      </w:r>
      <w:r>
        <w:rPr>
          <w:sz w:val="24"/>
        </w:rPr>
        <w:t xml:space="preserve">entschuldigt), </w:t>
      </w:r>
      <w:r>
        <w:rPr>
          <w:sz w:val="24"/>
        </w:rPr>
        <w:t xml:space="preserve">Präs </w:t>
      </w:r>
      <w:r>
        <w:rPr>
          <w:sz w:val="24"/>
        </w:rPr>
        <w:t xml:space="preserve">Agenda: </w:t>
      </w:r>
      <w:r>
        <w:rPr>
          <w:sz w:val="24"/>
        </w:rPr>
        <w:t xml:space="preserve">TOP </w:t>
      </w:r>
      <w:r>
        <w:rPr>
          <w:sz w:val="24"/>
        </w:rPr>
        <w:t xml:space="preserve">Beitrag/Thema </w:t>
      </w:r>
      <w:r>
        <w:rPr>
          <w:sz w:val="24"/>
        </w:rPr>
        <w:t xml:space="preserve">eingebracht </w:t>
      </w:r>
      <w:r>
        <w:rPr>
          <w:sz w:val="24"/>
        </w:rPr>
        <w:t xml:space="preserve">von </w:t>
      </w:r>
      <w:r>
        <w:rPr>
          <w:sz w:val="24"/>
        </w:rPr>
        <w:t xml:space="preserve">1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 </w:t>
      </w:r>
      <w:r>
        <w:rPr>
          <w:sz w:val="24"/>
        </w:rPr>
        <w:t xml:space="preserve">International </w:t>
      </w:r>
      <w:r>
        <w:rPr>
          <w:sz w:val="24"/>
        </w:rPr>
        <w:t xml:space="preserve">o </w:t>
      </w:r>
      <w:r>
        <w:rPr>
          <w:sz w:val="24"/>
        </w:rPr>
        <w:t xml:space="preserve">Fälle, </w:t>
      </w:r>
      <w:r>
        <w:rPr>
          <w:sz w:val="24"/>
        </w:rPr>
        <w:t xml:space="preserve">Ausbreitung </w:t>
      </w:r>
      <w:r>
        <w:rPr>
          <w:sz w:val="24"/>
        </w:rPr>
        <w:t xml:space="preserve"> </w:t>
      </w:r>
      <w:r>
        <w:rPr>
          <w:sz w:val="24"/>
        </w:rPr>
        <w:t xml:space="preserve">National </w:t>
      </w:r>
      <w:r>
        <w:rPr>
          <w:sz w:val="24"/>
        </w:rPr>
        <w:t xml:space="preserve">o </w:t>
      </w:r>
      <w:r>
        <w:rPr>
          <w:sz w:val="24"/>
        </w:rPr>
        <w:t xml:space="preserve">Fallzahlen/Todesfälle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 </w:t>
      </w:r>
      <w:r>
        <w:rPr>
          <w:sz w:val="24"/>
        </w:rPr>
        <w:t xml:space="preserve">(mittwochs) </w:t>
      </w:r>
      <w:r>
        <w:rPr>
          <w:sz w:val="24"/>
        </w:rPr>
        <w:t xml:space="preserve">o </w:t>
      </w:r>
      <w:r>
        <w:rPr>
          <w:sz w:val="24"/>
        </w:rPr>
        <w:t xml:space="preserve">Effekt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FG37, </w:t>
      </w:r>
      <w:r>
        <w:rPr>
          <w:sz w:val="24"/>
        </w:rPr>
        <w:t xml:space="preserve">alle </w:t>
      </w:r>
      <w:r>
        <w:rPr>
          <w:sz w:val="24"/>
        </w:rPr>
        <w:t xml:space="preserve">drei </w:t>
      </w:r>
      <w:r>
        <w:rPr>
          <w:sz w:val="24"/>
        </w:rPr>
        <w:t xml:space="preserve">FG38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 </w:t>
      </w:r>
      <w:r>
        <w:rPr>
          <w:sz w:val="24"/>
        </w:rPr>
        <w:t xml:space="preserve">Von </w:t>
      </w:r>
      <w:r>
        <w:rPr>
          <w:sz w:val="24"/>
        </w:rPr>
        <w:t xml:space="preserve">Montag </w:t>
      </w:r>
      <w:r>
        <w:rPr>
          <w:sz w:val="24"/>
        </w:rPr>
        <w:t xml:space="preserve">auf </w:t>
      </w:r>
      <w:r>
        <w:rPr>
          <w:sz w:val="24"/>
        </w:rPr>
        <w:t xml:space="preserve">heute </w:t>
      </w:r>
      <w:r>
        <w:rPr>
          <w:sz w:val="24"/>
        </w:rPr>
        <w:t xml:space="preserve">Mi </w:t>
      </w:r>
      <w:r>
        <w:rPr>
          <w:sz w:val="24"/>
        </w:rPr>
        <w:t xml:space="preserve">25.11. </w:t>
      </w:r>
      <w:r>
        <w:rPr>
          <w:sz w:val="24"/>
        </w:rPr>
        <w:t xml:space="preserve">verschoben </w:t>
      </w:r>
      <w:r>
        <w:rPr>
          <w:sz w:val="24"/>
        </w:rPr>
        <w:t xml:space="preserve">(ggf. </w:t>
      </w:r>
      <w:r>
        <w:rPr>
          <w:sz w:val="24"/>
        </w:rPr>
        <w:t xml:space="preserve">nochmal </w:t>
      </w:r>
      <w:r>
        <w:rPr>
          <w:sz w:val="24"/>
        </w:rPr>
        <w:t xml:space="preserve">verschieben)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Impfen </w:t>
      </w:r>
      <w:r>
        <w:rPr>
          <w:sz w:val="24"/>
        </w:rPr>
        <w:t xml:space="preserve"> </w:t>
      </w:r>
      <w:r>
        <w:rPr>
          <w:sz w:val="24"/>
        </w:rPr>
        <w:t xml:space="preserve">Beschlüsse </w:t>
      </w:r>
      <w:r>
        <w:rPr>
          <w:sz w:val="24"/>
        </w:rPr>
        <w:t xml:space="preserve">Bundesregierung: </w:t>
      </w:r>
      <w:r>
        <w:rPr>
          <w:sz w:val="24"/>
        </w:rPr>
        <w:t xml:space="preserve">Implikationen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 </w:t>
      </w:r>
    </w:p>
    <w:p>
      <w:r>
        <w:t>*****</w:t>
      </w:r>
    </w:p>
    <w:p>
      <w:pPr>
        <w:pStyle w:val="Heading1"/>
      </w:pPr>
      <w:r>
        <w:t>332_Ergebnisprotokoll_Krisenstabssitzung_2020-11-25.pdf</w:t>
      </w:r>
    </w:p>
    <w:p>
      <w:r>
        <w:t>Anzahl der Vorkommen von 'Lockdown': 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nach </w:t>
      </w:r>
      <w:r>
        <w:rPr>
          <w:sz w:val="24"/>
        </w:rPr>
        <w:t xml:space="preserve">Sprachregelung </w:t>
      </w:r>
      <w:r>
        <w:rPr>
          <w:sz w:val="24"/>
        </w:rPr>
        <w:t xml:space="preserve">zum </w:t>
      </w:r>
      <w:r>
        <w:rPr>
          <w:sz w:val="24"/>
        </w:rPr>
        <w:t xml:space="preserve">sinkenden </w:t>
      </w:r>
      <w:r>
        <w:rPr>
          <w:sz w:val="24"/>
        </w:rPr>
        <w:t xml:space="preserve">Fall- </w:t>
      </w:r>
      <w:r>
        <w:rPr>
          <w:sz w:val="24"/>
        </w:rPr>
        <w:t xml:space="preserve">Verstorbenen-Anteil; </w:t>
      </w:r>
      <w:r>
        <w:rPr>
          <w:sz w:val="24"/>
        </w:rPr>
        <w:t xml:space="preserve">Antwort: </w:t>
      </w:r>
      <w:r>
        <w:rPr>
          <w:sz w:val="24"/>
        </w:rPr>
        <w:t xml:space="preserve">mehr </w:t>
      </w:r>
      <w:r>
        <w:rPr>
          <w:sz w:val="24"/>
        </w:rPr>
        <w:t xml:space="preserve">Jüngere </w:t>
      </w:r>
      <w:r>
        <w:rPr>
          <w:sz w:val="24"/>
        </w:rPr>
        <w:t xml:space="preserve">betroffen, </w:t>
      </w:r>
      <w:r>
        <w:rPr>
          <w:sz w:val="24"/>
        </w:rPr>
        <w:t xml:space="preserve">breitere </w:t>
      </w:r>
      <w:r>
        <w:rPr>
          <w:sz w:val="24"/>
        </w:rPr>
        <w:t xml:space="preserve">Testung, </w:t>
      </w:r>
      <w:r>
        <w:rPr>
          <w:sz w:val="24"/>
        </w:rPr>
        <w:t xml:space="preserve">verbesserte </w:t>
      </w:r>
      <w:r>
        <w:rPr>
          <w:sz w:val="24"/>
        </w:rPr>
        <w:t xml:space="preserve">Behandlung; </w:t>
      </w:r>
      <w:r>
        <w:rPr>
          <w:sz w:val="24"/>
        </w:rPr>
        <w:t xml:space="preserve">Anmerkung </w:t>
      </w:r>
      <w:r>
        <w:rPr>
          <w:sz w:val="24"/>
        </w:rPr>
        <w:t xml:space="preserve">dazu: </w:t>
      </w:r>
      <w:r>
        <w:rPr>
          <w:sz w:val="24"/>
        </w:rPr>
        <w:t xml:space="preserve">Inzidenz </w:t>
      </w:r>
      <w:r>
        <w:rPr>
          <w:sz w:val="24"/>
        </w:rPr>
        <w:t xml:space="preserve">Verstorbene/100.000 </w:t>
      </w:r>
      <w:r>
        <w:rPr>
          <w:sz w:val="24"/>
        </w:rPr>
        <w:t xml:space="preserve">EW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internationalen </w:t>
      </w:r>
      <w:r>
        <w:rPr>
          <w:sz w:val="24"/>
        </w:rPr>
        <w:t xml:space="preserve">Vergleich </w:t>
      </w:r>
      <w:r>
        <w:rPr>
          <w:sz w:val="24"/>
        </w:rPr>
        <w:t xml:space="preserve">ggf. </w:t>
      </w:r>
      <w:r>
        <w:rPr>
          <w:sz w:val="24"/>
        </w:rPr>
        <w:t xml:space="preserve">aussagekräftiger; </w:t>
      </w:r>
      <w:r>
        <w:rPr>
          <w:sz w:val="24"/>
        </w:rPr>
        <w:t xml:space="preserve">o </w:t>
      </w:r>
      <w:r>
        <w:rPr>
          <w:sz w:val="24"/>
        </w:rPr>
        <w:t xml:space="preserve">Weitere </w:t>
      </w:r>
      <w:r>
        <w:rPr>
          <w:sz w:val="24"/>
        </w:rPr>
        <w:t xml:space="preserve">Anmerkung: </w:t>
      </w:r>
      <w:r>
        <w:rPr>
          <w:sz w:val="24"/>
        </w:rPr>
        <w:t xml:space="preserve">Altersklasse </w:t>
      </w:r>
      <w:r>
        <w:rPr>
          <w:sz w:val="24"/>
        </w:rPr>
        <w:t xml:space="preserve">10-14 </w:t>
      </w:r>
      <w:r>
        <w:rPr>
          <w:sz w:val="24"/>
        </w:rPr>
        <w:t xml:space="preserve">Jahre </w:t>
      </w:r>
      <w:r>
        <w:rPr>
          <w:sz w:val="24"/>
        </w:rPr>
        <w:t xml:space="preserve">geht </w:t>
      </w:r>
      <w:r>
        <w:rPr>
          <w:sz w:val="24"/>
        </w:rPr>
        <w:t xml:space="preserve">runter, </w:t>
      </w:r>
      <w:r>
        <w:rPr>
          <w:sz w:val="24"/>
        </w:rPr>
        <w:t xml:space="preserve">obwohl </w:t>
      </w:r>
      <w:r>
        <w:rPr>
          <w:sz w:val="24"/>
        </w:rPr>
        <w:t xml:space="preserve">Schulen </w:t>
      </w:r>
      <w:r>
        <w:rPr>
          <w:sz w:val="24"/>
        </w:rPr>
        <w:t xml:space="preserve">weiterhin </w:t>
      </w:r>
      <w:r>
        <w:rPr>
          <w:sz w:val="24"/>
        </w:rPr>
        <w:t xml:space="preserve">offen </w:t>
      </w:r>
      <w:r>
        <w:rPr>
          <w:sz w:val="24"/>
        </w:rPr>
        <w:t xml:space="preserve">sind,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Älteren </w:t>
      </w:r>
      <w:r>
        <w:rPr>
          <w:sz w:val="24"/>
        </w:rPr>
        <w:t xml:space="preserve">steigen </w:t>
      </w:r>
      <w:r>
        <w:rPr>
          <w:sz w:val="24"/>
        </w:rPr>
        <w:t xml:space="preserve">die </w:t>
      </w:r>
      <w:r>
        <w:rPr>
          <w:sz w:val="24"/>
        </w:rPr>
        <w:t xml:space="preserve">Zahlen </w:t>
      </w:r>
      <w:r>
        <w:rPr>
          <w:sz w:val="24"/>
        </w:rPr>
        <w:t xml:space="preserve">wieder </w:t>
      </w:r>
      <w:r>
        <w:rPr>
          <w:sz w:val="24"/>
        </w:rPr>
        <w:t xml:space="preserve">an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Lockdown, </w:t>
      </w:r>
      <w:r>
        <w:rPr>
          <w:sz w:val="24"/>
        </w:rPr>
        <w:t xml:space="preserve">da </w:t>
      </w:r>
      <w:r>
        <w:rPr>
          <w:sz w:val="24"/>
        </w:rPr>
        <w:t xml:space="preserve">Einträge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Pflegeheimen </w:t>
      </w:r>
      <w:r>
        <w:rPr>
          <w:sz w:val="24"/>
        </w:rPr>
        <w:t xml:space="preserve">weiter </w:t>
      </w:r>
      <w:r>
        <w:rPr>
          <w:sz w:val="24"/>
        </w:rPr>
        <w:t xml:space="preserve">stattfinden, </w:t>
      </w:r>
      <w:r>
        <w:rPr>
          <w:sz w:val="24"/>
        </w:rPr>
        <w:t xml:space="preserve">o </w:t>
      </w:r>
      <w:r>
        <w:rPr>
          <w:sz w:val="24"/>
        </w:rPr>
        <w:t xml:space="preserve">Grafiken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zu </w:t>
      </w:r>
      <w:r>
        <w:rPr>
          <w:sz w:val="24"/>
        </w:rPr>
        <w:t xml:space="preserve">Altersgruppen </w:t>
      </w:r>
      <w:r>
        <w:rPr>
          <w:sz w:val="24"/>
        </w:rPr>
        <w:t xml:space="preserve">gezeigt, </w:t>
      </w:r>
      <w:r>
        <w:rPr>
          <w:sz w:val="24"/>
        </w:rPr>
        <w:t xml:space="preserve">20-39 </w:t>
      </w:r>
      <w:r>
        <w:rPr>
          <w:sz w:val="24"/>
        </w:rPr>
        <w:t xml:space="preserve">Jahre </w:t>
      </w:r>
      <w:r>
        <w:rPr>
          <w:sz w:val="24"/>
        </w:rPr>
        <w:t xml:space="preserve">und </w:t>
      </w:r>
      <w:r>
        <w:rPr>
          <w:sz w:val="24"/>
        </w:rPr>
        <w:t xml:space="preserve">80+ </w:t>
      </w:r>
      <w:r>
        <w:rPr>
          <w:sz w:val="24"/>
        </w:rPr>
        <w:t xml:space="preserve">zeigen </w:t>
      </w:r>
      <w:r>
        <w:rPr>
          <w:sz w:val="24"/>
        </w:rPr>
        <w:t xml:space="preserve">weiterhin </w:t>
      </w:r>
      <w:r>
        <w:rPr>
          <w:sz w:val="24"/>
        </w:rPr>
        <w:t xml:space="preserve">hoher </w:t>
      </w:r>
      <w:r>
        <w:rPr>
          <w:sz w:val="24"/>
        </w:rPr>
        <w:t xml:space="preserve">Anzahlen </w:t>
      </w:r>
      <w:r>
        <w:rPr>
          <w:sz w:val="24"/>
        </w:rPr>
        <w:t xml:space="preserve">andere </w:t>
      </w:r>
      <w:r>
        <w:rPr>
          <w:sz w:val="24"/>
        </w:rPr>
        <w:t xml:space="preserve">geringere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Surveillance(Folien </w:t>
      </w:r>
      <w:r>
        <w:rPr>
          <w:sz w:val="24"/>
        </w:rPr>
        <w:t xml:space="preserve">hier): </w:t>
      </w:r>
      <w:r>
        <w:rPr>
          <w:sz w:val="24"/>
        </w:rPr>
        <w:t xml:space="preserve">o </w:t>
      </w:r>
      <w:r>
        <w:rPr>
          <w:sz w:val="24"/>
        </w:rPr>
        <w:t xml:space="preserve">Grippe </w:t>
      </w:r>
      <w:r>
        <w:rPr>
          <w:sz w:val="24"/>
        </w:rPr>
        <w:t xml:space="preserve">deutlich </w:t>
      </w:r>
      <w:r>
        <w:rPr>
          <w:sz w:val="24"/>
        </w:rPr>
        <w:t xml:space="preserve">niedrigeres </w:t>
      </w:r>
      <w:r>
        <w:rPr>
          <w:sz w:val="24"/>
        </w:rPr>
        <w:t xml:space="preserve">Niveau </w:t>
      </w:r>
      <w:r>
        <w:rPr>
          <w:sz w:val="24"/>
        </w:rPr>
        <w:t xml:space="preserve">gegenüber </w:t>
      </w:r>
      <w:r>
        <w:rPr>
          <w:sz w:val="24"/>
        </w:rPr>
        <w:t xml:space="preserve">Vorsaison, </w:t>
      </w:r>
      <w:r>
        <w:rPr>
          <w:sz w:val="24"/>
        </w:rPr>
        <w:t xml:space="preserve">Kinder </w:t>
      </w:r>
      <w:r>
        <w:rPr>
          <w:sz w:val="24"/>
        </w:rPr>
        <w:t xml:space="preserve">steigen </w:t>
      </w:r>
      <w:r>
        <w:rPr>
          <w:sz w:val="24"/>
        </w:rPr>
        <w:t xml:space="preserve">an, </w:t>
      </w:r>
      <w:r>
        <w:rPr>
          <w:sz w:val="24"/>
        </w:rPr>
        <w:t xml:space="preserve">Arztbesuche </w:t>
      </w:r>
      <w:r>
        <w:rPr>
          <w:sz w:val="24"/>
        </w:rPr>
        <w:t xml:space="preserve">niedriger </w:t>
      </w:r>
      <w:r>
        <w:rPr>
          <w:sz w:val="24"/>
        </w:rPr>
        <w:t xml:space="preserve">gegenüber </w:t>
      </w:r>
      <w:r>
        <w:rPr>
          <w:sz w:val="24"/>
        </w:rPr>
        <w:t xml:space="preserve">zur </w:t>
      </w:r>
      <w:r>
        <w:rPr>
          <w:sz w:val="24"/>
        </w:rPr>
        <w:t xml:space="preserve">Vorsaison, </w:t>
      </w:r>
      <w:r>
        <w:rPr>
          <w:sz w:val="24"/>
        </w:rPr>
        <w:t xml:space="preserve">SARI-Fälle </w:t>
      </w:r>
      <w:r>
        <w:rPr>
          <w:sz w:val="24"/>
        </w:rPr>
        <w:t xml:space="preserve">35-59 </w:t>
      </w:r>
      <w:r>
        <w:rPr>
          <w:sz w:val="24"/>
        </w:rPr>
        <w:t xml:space="preserve">Jahre </w:t>
      </w:r>
      <w:r>
        <w:rPr>
          <w:sz w:val="24"/>
        </w:rPr>
        <w:t xml:space="preserve">und </w:t>
      </w:r>
      <w:r>
        <w:rPr>
          <w:sz w:val="24"/>
        </w:rPr>
        <w:t xml:space="preserve">älter </w:t>
      </w:r>
      <w:r>
        <w:rPr>
          <w:sz w:val="24"/>
        </w:rPr>
        <w:t xml:space="preserve">steigen </w:t>
      </w:r>
      <w:r>
        <w:rPr>
          <w:sz w:val="24"/>
        </w:rPr>
        <w:t xml:space="preserve">s </w:t>
      </w:r>
    </w:p>
    <w:p>
      <w:r>
        <w:t>*****</w:t>
      </w:r>
    </w:p>
    <w:p>
      <w:pPr>
        <w:pStyle w:val="Heading1"/>
      </w:pPr>
      <w:r>
        <w:t>336_Ergebnisprotokoll_Krisenstabssitzung_2020-11-30.pdf</w:t>
      </w:r>
    </w:p>
    <w:p>
      <w:r>
        <w:t>Anzahl der Vorkommen von 'Lockdown': 3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rasilien </w:t>
      </w:r>
      <w:r>
        <w:rPr>
          <w:sz w:val="24"/>
        </w:rPr>
        <w:t xml:space="preserve">und </w:t>
      </w:r>
      <w:r>
        <w:rPr>
          <w:sz w:val="24"/>
        </w:rPr>
        <w:t xml:space="preserve">Iran; </w:t>
      </w:r>
      <w:r>
        <w:rPr>
          <w:sz w:val="24"/>
        </w:rPr>
        <w:t xml:space="preserve">abnehmende </w:t>
      </w:r>
      <w:r>
        <w:rPr>
          <w:sz w:val="24"/>
        </w:rPr>
        <w:t xml:space="preserve">Trends </w:t>
      </w:r>
      <w:r>
        <w:rPr>
          <w:sz w:val="24"/>
        </w:rPr>
        <w:t xml:space="preserve">in </w:t>
      </w:r>
      <w:r>
        <w:rPr>
          <w:sz w:val="24"/>
        </w:rPr>
        <w:t xml:space="preserve">Italien, </w:t>
      </w:r>
      <w:r>
        <w:rPr>
          <w:sz w:val="24"/>
        </w:rPr>
        <w:t xml:space="preserve">Großbritannien </w:t>
      </w:r>
      <w:r>
        <w:rPr>
          <w:sz w:val="24"/>
        </w:rPr>
        <w:t xml:space="preserve">und </w:t>
      </w:r>
      <w:r>
        <w:rPr>
          <w:sz w:val="24"/>
        </w:rPr>
        <w:t xml:space="preserve">Frankreich; </w:t>
      </w:r>
      <w:r>
        <w:rPr>
          <w:sz w:val="24"/>
        </w:rPr>
        <w:t xml:space="preserve">v.a. </w:t>
      </w:r>
      <w:r>
        <w:rPr>
          <w:sz w:val="24"/>
        </w:rPr>
        <w:t xml:space="preserve">Frankreich </w:t>
      </w:r>
      <w:r>
        <w:rPr>
          <w:sz w:val="24"/>
        </w:rPr>
        <w:t xml:space="preserve">starke </w:t>
      </w:r>
      <w:r>
        <w:rPr>
          <w:sz w:val="24"/>
        </w:rPr>
        <w:t xml:space="preserve">Abnahme </w:t>
      </w:r>
      <w:r>
        <w:rPr>
          <w:sz w:val="24"/>
        </w:rPr>
        <w:t xml:space="preserve">o </w:t>
      </w:r>
      <w:r>
        <w:rPr>
          <w:sz w:val="24"/>
        </w:rPr>
        <w:t xml:space="preserve">Polen, </w:t>
      </w:r>
      <w:r>
        <w:rPr>
          <w:sz w:val="24"/>
        </w:rPr>
        <w:t xml:space="preserve">Russland, </w:t>
      </w:r>
      <w:r>
        <w:rPr>
          <w:sz w:val="24"/>
        </w:rPr>
        <w:t xml:space="preserve">USA </w:t>
      </w:r>
      <w:r>
        <w:rPr>
          <w:sz w:val="24"/>
        </w:rPr>
        <w:t xml:space="preserve">und </w:t>
      </w:r>
      <w:r>
        <w:rPr>
          <w:sz w:val="24"/>
        </w:rPr>
        <w:t xml:space="preserve">Deutschland </w:t>
      </w:r>
      <w:r>
        <w:rPr>
          <w:sz w:val="24"/>
        </w:rPr>
        <w:t xml:space="preserve">mit </w:t>
      </w:r>
      <w:r>
        <w:rPr>
          <w:sz w:val="24"/>
        </w:rPr>
        <w:t xml:space="preserve">leichter </w:t>
      </w:r>
      <w:r>
        <w:rPr>
          <w:sz w:val="24"/>
        </w:rPr>
        <w:t xml:space="preserve">abnehmenden </w:t>
      </w:r>
      <w:r>
        <w:rPr>
          <w:sz w:val="24"/>
        </w:rPr>
        <w:t xml:space="preserve">Trends. </w:t>
      </w:r>
      <w:r>
        <w:rPr>
          <w:sz w:val="24"/>
        </w:rPr>
        <w:t xml:space="preserve">o </w:t>
      </w:r>
      <w:r>
        <w:rPr>
          <w:sz w:val="24"/>
        </w:rPr>
        <w:t xml:space="preserve">7-Tage-Inzidenz </w:t>
      </w:r>
      <w:r>
        <w:rPr>
          <w:sz w:val="24"/>
        </w:rPr>
        <w:t xml:space="preserve">&gt; </w:t>
      </w:r>
      <w:r>
        <w:rPr>
          <w:sz w:val="24"/>
        </w:rPr>
        <w:t xml:space="preserve">50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o </w:t>
      </w:r>
      <w:r>
        <w:rPr>
          <w:sz w:val="24"/>
        </w:rPr>
        <w:t xml:space="preserve">80 </w:t>
      </w:r>
      <w:r>
        <w:rPr>
          <w:sz w:val="24"/>
        </w:rPr>
        <w:t xml:space="preserve">Länder </w:t>
      </w:r>
      <w:r>
        <w:rPr>
          <w:sz w:val="24"/>
        </w:rPr>
        <w:t xml:space="preserve">überschreiten </w:t>
      </w:r>
      <w:r>
        <w:rPr>
          <w:sz w:val="24"/>
        </w:rPr>
        <w:t xml:space="preserve">den </w:t>
      </w:r>
      <w:r>
        <w:rPr>
          <w:sz w:val="24"/>
        </w:rPr>
        <w:t xml:space="preserve">Schwellenwert. </w:t>
      </w:r>
      <w:r>
        <w:rPr>
          <w:sz w:val="24"/>
        </w:rPr>
        <w:t xml:space="preserve">o </w:t>
      </w:r>
      <w:r>
        <w:rPr>
          <w:sz w:val="24"/>
        </w:rPr>
        <w:t xml:space="preserve">Neu </w:t>
      </w:r>
      <w:r>
        <w:rPr>
          <w:sz w:val="24"/>
        </w:rPr>
        <w:t xml:space="preserve">hinzugekommen </w:t>
      </w:r>
      <w:r>
        <w:rPr>
          <w:sz w:val="24"/>
        </w:rPr>
        <w:t xml:space="preserve">Dominikanische </w:t>
      </w:r>
      <w:r>
        <w:rPr>
          <w:sz w:val="24"/>
        </w:rPr>
        <w:t xml:space="preserve">Republik, </w:t>
      </w:r>
      <w:r>
        <w:rPr>
          <w:sz w:val="24"/>
        </w:rPr>
        <w:t xml:space="preserve">Mexiko </w:t>
      </w:r>
      <w:r>
        <w:rPr>
          <w:sz w:val="24"/>
        </w:rPr>
        <w:t xml:space="preserve">o </w:t>
      </w:r>
      <w:r>
        <w:rPr>
          <w:sz w:val="24"/>
        </w:rPr>
        <w:t xml:space="preserve">Europa </w:t>
      </w:r>
      <w:r>
        <w:rPr>
          <w:sz w:val="24"/>
        </w:rPr>
        <w:t xml:space="preserve">Finnland </w:t>
      </w:r>
      <w:r>
        <w:rPr>
          <w:sz w:val="24"/>
        </w:rPr>
        <w:t xml:space="preserve">jetzt </w:t>
      </w:r>
      <w:r>
        <w:rPr>
          <w:sz w:val="24"/>
        </w:rPr>
        <w:t xml:space="preserve">rot, </w:t>
      </w:r>
      <w:r>
        <w:rPr>
          <w:sz w:val="24"/>
        </w:rPr>
        <w:t xml:space="preserve">v.a. </w:t>
      </w:r>
      <w:r>
        <w:rPr>
          <w:sz w:val="24"/>
        </w:rPr>
        <w:t xml:space="preserve">Helsinki, </w:t>
      </w:r>
      <w:r>
        <w:rPr>
          <w:sz w:val="24"/>
        </w:rPr>
        <w:t xml:space="preserve">dort </w:t>
      </w:r>
      <w:r>
        <w:rPr>
          <w:sz w:val="24"/>
        </w:rPr>
        <w:t xml:space="preserve">wurde </w:t>
      </w:r>
      <w:r>
        <w:rPr>
          <w:sz w:val="24"/>
        </w:rPr>
        <w:t xml:space="preserve">gerade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bis </w:t>
      </w:r>
      <w:r>
        <w:rPr>
          <w:sz w:val="24"/>
        </w:rPr>
        <w:t xml:space="preserve">20.12. </w:t>
      </w:r>
      <w:r>
        <w:rPr>
          <w:sz w:val="24"/>
        </w:rPr>
        <w:t xml:space="preserve">beschlossen, </w:t>
      </w:r>
      <w:r>
        <w:rPr>
          <w:sz w:val="24"/>
        </w:rPr>
        <w:t xml:space="preserve">dieser </w:t>
      </w:r>
      <w:r>
        <w:rPr>
          <w:sz w:val="24"/>
        </w:rPr>
        <w:t xml:space="preserve">umfasst </w:t>
      </w:r>
      <w:r>
        <w:rPr>
          <w:sz w:val="24"/>
        </w:rPr>
        <w:t xml:space="preserve">Schließungen </w:t>
      </w:r>
      <w:r>
        <w:rPr>
          <w:sz w:val="24"/>
        </w:rPr>
        <w:t xml:space="preserve">von </w:t>
      </w:r>
      <w:r>
        <w:rPr>
          <w:sz w:val="24"/>
        </w:rPr>
        <w:t xml:space="preserve">Museen </w:t>
      </w:r>
      <w:r>
        <w:rPr>
          <w:sz w:val="24"/>
        </w:rPr>
        <w:t xml:space="preserve">und </w:t>
      </w:r>
      <w:r>
        <w:rPr>
          <w:sz w:val="24"/>
        </w:rPr>
        <w:t xml:space="preserve">öffentlichen </w:t>
      </w:r>
      <w:r>
        <w:rPr>
          <w:sz w:val="24"/>
        </w:rPr>
        <w:t xml:space="preserve">Einrichtungen, </w:t>
      </w:r>
      <w:r>
        <w:rPr>
          <w:sz w:val="24"/>
        </w:rPr>
        <w:t xml:space="preserve">Online </w:t>
      </w:r>
      <w:r>
        <w:rPr>
          <w:sz w:val="24"/>
        </w:rPr>
        <w:t xml:space="preserve">Schulunterricht </w:t>
      </w:r>
      <w:r>
        <w:rPr>
          <w:sz w:val="24"/>
        </w:rPr>
        <w:t xml:space="preserve">für </w:t>
      </w:r>
      <w:r>
        <w:rPr>
          <w:sz w:val="24"/>
        </w:rPr>
        <w:t xml:space="preserve">höhere </w:t>
      </w:r>
      <w:r>
        <w:rPr>
          <w:sz w:val="24"/>
        </w:rPr>
        <w:t xml:space="preserve">Klassen,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Frankreich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seit </w:t>
      </w:r>
      <w:r>
        <w:rPr>
          <w:sz w:val="24"/>
        </w:rPr>
        <w:t xml:space="preserve">Samstag </w:t>
      </w:r>
      <w:r>
        <w:rPr>
          <w:sz w:val="24"/>
        </w:rPr>
        <w:t xml:space="preserve">Lockerungen, </w:t>
      </w:r>
      <w:r>
        <w:rPr>
          <w:sz w:val="24"/>
        </w:rPr>
        <w:t xml:space="preserve">auch </w:t>
      </w:r>
      <w:r>
        <w:rPr>
          <w:sz w:val="24"/>
        </w:rPr>
        <w:t xml:space="preserve">nicht </w:t>
      </w:r>
      <w:r>
        <w:rPr>
          <w:sz w:val="24"/>
        </w:rPr>
        <w:t xml:space="preserve">essentielle </w:t>
      </w:r>
      <w:r>
        <w:rPr>
          <w:sz w:val="24"/>
        </w:rPr>
        <w:t xml:space="preserve">Geschäfte </w:t>
      </w:r>
      <w:r>
        <w:rPr>
          <w:sz w:val="24"/>
        </w:rPr>
        <w:t xml:space="preserve">dürfen </w:t>
      </w:r>
      <w:r>
        <w:rPr>
          <w:sz w:val="24"/>
        </w:rPr>
        <w:t xml:space="preserve">wieder </w:t>
      </w:r>
      <w:r>
        <w:rPr>
          <w:sz w:val="24"/>
        </w:rPr>
        <w:t xml:space="preserve">öffnen, </w:t>
      </w:r>
      <w:r>
        <w:rPr>
          <w:sz w:val="24"/>
        </w:rPr>
        <w:t xml:space="preserve">Verlassen </w:t>
      </w:r>
      <w:r>
        <w:rPr>
          <w:sz w:val="24"/>
        </w:rPr>
        <w:t xml:space="preserve">der </w:t>
      </w:r>
      <w:r>
        <w:rPr>
          <w:sz w:val="24"/>
        </w:rPr>
        <w:t xml:space="preserve">Wohnung </w:t>
      </w:r>
      <w:r>
        <w:rPr>
          <w:sz w:val="24"/>
        </w:rPr>
        <w:t xml:space="preserve">wieder </w:t>
      </w:r>
      <w:r>
        <w:rPr>
          <w:sz w:val="24"/>
        </w:rPr>
        <w:t xml:space="preserve">einfacher,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Ländern </w:t>
      </w:r>
      <w:r>
        <w:rPr>
          <w:sz w:val="24"/>
        </w:rPr>
        <w:t xml:space="preserve">aber </w:t>
      </w:r>
      <w:r>
        <w:rPr>
          <w:sz w:val="24"/>
        </w:rPr>
        <w:t xml:space="preserve">teils </w:t>
      </w:r>
      <w:r>
        <w:rPr>
          <w:sz w:val="24"/>
        </w:rPr>
        <w:t xml:space="preserve">wieder </w:t>
      </w:r>
      <w:r>
        <w:rPr>
          <w:sz w:val="24"/>
        </w:rPr>
        <w:t xml:space="preserve">Verschärfungen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bspw. </w:t>
      </w:r>
      <w:r>
        <w:rPr>
          <w:sz w:val="24"/>
        </w:rPr>
        <w:t xml:space="preserve">in </w:t>
      </w:r>
      <w:r>
        <w:rPr>
          <w:sz w:val="24"/>
        </w:rPr>
        <w:t xml:space="preserve">Kroatien, </w:t>
      </w:r>
      <w:r>
        <w:rPr>
          <w:sz w:val="24"/>
        </w:rPr>
        <w:t xml:space="preserve">o </w:t>
      </w:r>
      <w:r>
        <w:rPr>
          <w:sz w:val="24"/>
        </w:rPr>
        <w:t xml:space="preserve">Zusammenfassung: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troffen? </w:t>
      </w:r>
      <w:r>
        <w:rPr>
          <w:sz w:val="24"/>
        </w:rPr>
        <w:t xml:space="preserve">3. </w:t>
      </w:r>
      <w:r>
        <w:rPr>
          <w:sz w:val="24"/>
        </w:rPr>
        <w:t xml:space="preserve">Was </w:t>
      </w:r>
      <w:r>
        <w:rPr>
          <w:sz w:val="24"/>
        </w:rPr>
        <w:t xml:space="preserve">können </w:t>
      </w:r>
      <w:r>
        <w:rPr>
          <w:sz w:val="24"/>
        </w:rPr>
        <w:t xml:space="preserve">wir </w:t>
      </w:r>
      <w:r>
        <w:rPr>
          <w:sz w:val="24"/>
        </w:rPr>
        <w:t xml:space="preserve">empfehlen? </w:t>
      </w:r>
      <w:r>
        <w:rPr>
          <w:sz w:val="24"/>
        </w:rPr>
        <w:t xml:space="preserve">4.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meldestatistische </w:t>
      </w:r>
      <w:r>
        <w:rPr>
          <w:sz w:val="24"/>
        </w:rPr>
        <w:t xml:space="preserve">Gründe? </w:t>
      </w:r>
      <w:r>
        <w:rPr>
          <w:sz w:val="24"/>
        </w:rPr>
        <w:t xml:space="preserve">=&gt; </w:t>
      </w:r>
      <w:r>
        <w:rPr>
          <w:sz w:val="24"/>
        </w:rPr>
        <w:t xml:space="preserve">Rückmeldung </w:t>
      </w:r>
      <w:r>
        <w:rPr>
          <w:sz w:val="24"/>
        </w:rPr>
        <w:t xml:space="preserve">FG32: </w:t>
      </w:r>
      <w:r>
        <w:rPr>
          <w:sz w:val="24"/>
        </w:rPr>
        <w:t xml:space="preserve">Dies </w:t>
      </w:r>
      <w:r>
        <w:rPr>
          <w:sz w:val="24"/>
        </w:rPr>
        <w:t xml:space="preserve">kann </w:t>
      </w:r>
      <w:r>
        <w:rPr>
          <w:sz w:val="24"/>
        </w:rPr>
        <w:t xml:space="preserve">ausgeschlossen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viele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Pflegeheimen, </w:t>
      </w:r>
      <w:r>
        <w:rPr>
          <w:sz w:val="24"/>
        </w:rPr>
        <w:t xml:space="preserve">zwar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30-50 </w:t>
      </w:r>
      <w:r>
        <w:rPr>
          <w:sz w:val="24"/>
        </w:rPr>
        <w:t xml:space="preserve">Jährigen </w:t>
      </w:r>
      <w:r>
        <w:rPr>
          <w:sz w:val="24"/>
        </w:rPr>
        <w:t xml:space="preserve">hohe </w:t>
      </w:r>
      <w:r>
        <w:rPr>
          <w:sz w:val="24"/>
        </w:rPr>
        <w:t xml:space="preserve">Inzidenzen, </w:t>
      </w:r>
      <w:r>
        <w:rPr>
          <w:sz w:val="24"/>
        </w:rPr>
        <w:t xml:space="preserve">die </w:t>
      </w:r>
      <w:r>
        <w:rPr>
          <w:sz w:val="24"/>
        </w:rPr>
        <w:t xml:space="preserve">aber </w:t>
      </w:r>
      <w:r>
        <w:rPr>
          <w:sz w:val="24"/>
        </w:rPr>
        <w:t xml:space="preserve">zurück </w:t>
      </w:r>
      <w:r>
        <w:rPr>
          <w:sz w:val="24"/>
        </w:rPr>
        <w:t xml:space="preserve">gehen, </w:t>
      </w:r>
      <w:r>
        <w:rPr>
          <w:sz w:val="24"/>
        </w:rPr>
        <w:t xml:space="preserve">das </w:t>
      </w:r>
      <w:r>
        <w:rPr>
          <w:sz w:val="24"/>
        </w:rPr>
        <w:t xml:space="preserve">wird </w:t>
      </w:r>
      <w:r>
        <w:rPr>
          <w:sz w:val="24"/>
        </w:rPr>
        <w:t xml:space="preserve">sich </w:t>
      </w:r>
      <w:r>
        <w:rPr>
          <w:sz w:val="24"/>
        </w:rPr>
        <w:t xml:space="preserve">vermutlich </w:t>
      </w:r>
      <w:r>
        <w:rPr>
          <w:sz w:val="24"/>
        </w:rPr>
        <w:t xml:space="preserve">dann </w:t>
      </w:r>
      <w:r>
        <w:rPr>
          <w:sz w:val="24"/>
        </w:rPr>
        <w:t xml:space="preserve">auch </w:t>
      </w:r>
      <w:r>
        <w:rPr>
          <w:sz w:val="24"/>
        </w:rPr>
        <w:t xml:space="preserve">bald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&gt;80 </w:t>
      </w:r>
      <w:r>
        <w:rPr>
          <w:sz w:val="24"/>
        </w:rPr>
        <w:t xml:space="preserve">Jährigen </w:t>
      </w:r>
      <w:r>
        <w:rPr>
          <w:sz w:val="24"/>
        </w:rPr>
        <w:t xml:space="preserve">zeigen, </w:t>
      </w:r>
      <w:r>
        <w:rPr>
          <w:sz w:val="24"/>
        </w:rPr>
        <w:t xml:space="preserve">nach </w:t>
      </w:r>
      <w:r>
        <w:rPr>
          <w:sz w:val="24"/>
        </w:rPr>
        <w:t xml:space="preserve">dem </w:t>
      </w:r>
      <w:r>
        <w:rPr>
          <w:sz w:val="24"/>
        </w:rPr>
        <w:t xml:space="preserve">Sommer </w:t>
      </w:r>
      <w:r>
        <w:rPr>
          <w:sz w:val="24"/>
        </w:rPr>
        <w:t xml:space="preserve">gab </w:t>
      </w:r>
      <w:r>
        <w:rPr>
          <w:sz w:val="24"/>
        </w:rPr>
        <w:t xml:space="preserve">es </w:t>
      </w:r>
      <w:r>
        <w:rPr>
          <w:sz w:val="24"/>
        </w:rPr>
        <w:t xml:space="preserve">einen </w:t>
      </w:r>
      <w:r>
        <w:rPr>
          <w:sz w:val="24"/>
        </w:rPr>
        <w:t xml:space="preserve">Shift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älteren </w:t>
      </w:r>
      <w:r>
        <w:rPr>
          <w:sz w:val="24"/>
        </w:rPr>
        <w:t xml:space="preserve">Gruppen,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scheint </w:t>
      </w:r>
      <w:r>
        <w:rPr>
          <w:sz w:val="24"/>
        </w:rPr>
        <w:t xml:space="preserve">weniger </w:t>
      </w:r>
      <w:r>
        <w:rPr>
          <w:sz w:val="24"/>
        </w:rPr>
        <w:t xml:space="preserve">effektiv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Frühjahr, </w:t>
      </w:r>
      <w:r>
        <w:rPr>
          <w:sz w:val="24"/>
        </w:rPr>
        <w:t xml:space="preserve">Problem </w:t>
      </w:r>
      <w:r>
        <w:rPr>
          <w:sz w:val="24"/>
        </w:rPr>
        <w:t xml:space="preserve">der </w:t>
      </w:r>
      <w:r>
        <w:rPr>
          <w:sz w:val="24"/>
        </w:rPr>
        <w:t xml:space="preserve">Compliance </w:t>
      </w:r>
      <w:r>
        <w:rPr>
          <w:sz w:val="24"/>
        </w:rPr>
        <w:t xml:space="preserve">o </w:t>
      </w:r>
      <w:r>
        <w:rPr>
          <w:sz w:val="24"/>
        </w:rPr>
        <w:t xml:space="preserve">Vorschlag </w:t>
      </w:r>
      <w:r>
        <w:rPr>
          <w:sz w:val="24"/>
        </w:rPr>
        <w:t xml:space="preserve">sich </w:t>
      </w:r>
      <w:r>
        <w:rPr>
          <w:sz w:val="24"/>
        </w:rPr>
        <w:t xml:space="preserve">den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betroffenen </w:t>
      </w:r>
      <w:r>
        <w:rPr>
          <w:sz w:val="24"/>
        </w:rPr>
        <w:t xml:space="preserve">&gt;80 </w:t>
      </w:r>
      <w:r>
        <w:rPr>
          <w:sz w:val="24"/>
        </w:rPr>
        <w:t xml:space="preserve">Jährigen </w:t>
      </w:r>
      <w:r>
        <w:rPr>
          <w:sz w:val="24"/>
        </w:rPr>
        <w:t xml:space="preserve">in </w:t>
      </w:r>
      <w:r>
        <w:rPr>
          <w:sz w:val="24"/>
        </w:rPr>
        <w:t xml:space="preserve">Heimen </w:t>
      </w:r>
      <w:r>
        <w:rPr>
          <w:sz w:val="24"/>
        </w:rPr>
        <w:t xml:space="preserve">und </w:t>
      </w:r>
      <w:r>
        <w:rPr>
          <w:sz w:val="24"/>
        </w:rPr>
        <w:t xml:space="preserve">außerhalb </w:t>
      </w:r>
      <w:r>
        <w:rPr>
          <w:sz w:val="24"/>
        </w:rPr>
        <w:t xml:space="preserve">anzuschauen, </w:t>
      </w:r>
      <w:r>
        <w:rPr>
          <w:sz w:val="24"/>
        </w:rPr>
        <w:t xml:space="preserve">Frage </w:t>
      </w:r>
      <w:r>
        <w:rPr>
          <w:sz w:val="24"/>
        </w:rPr>
        <w:t xml:space="preserve">wäre </w:t>
      </w:r>
      <w:r>
        <w:rPr>
          <w:sz w:val="24"/>
        </w:rPr>
        <w:t xml:space="preserve">mangelt </w:t>
      </w:r>
      <w:r>
        <w:rPr>
          <w:sz w:val="24"/>
        </w:rPr>
        <w:t xml:space="preserve">es </w:t>
      </w:r>
      <w:r>
        <w:rPr>
          <w:sz w:val="24"/>
        </w:rPr>
        <w:t xml:space="preserve">an </w:t>
      </w:r>
      <w:r>
        <w:rPr>
          <w:sz w:val="24"/>
        </w:rPr>
        <w:t xml:space="preserve">Schutz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Heimen? </w:t>
      </w:r>
      <w:r>
        <w:rPr>
          <w:sz w:val="24"/>
        </w:rPr>
        <w:t xml:space="preserve">Ein </w:t>
      </w:r>
      <w:r>
        <w:rPr>
          <w:sz w:val="24"/>
        </w:rPr>
        <w:t xml:space="preserve">Verweis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bestehenden </w:t>
      </w:r>
      <w:r>
        <w:rPr>
          <w:sz w:val="24"/>
        </w:rPr>
        <w:t xml:space="preserve">Empfehlungen </w:t>
      </w:r>
      <w:r>
        <w:rPr>
          <w:sz w:val="24"/>
        </w:rPr>
        <w:t xml:space="preserve">und </w:t>
      </w:r>
      <w:r>
        <w:rPr>
          <w:sz w:val="24"/>
        </w:rPr>
        <w:t xml:space="preserve">Papiere </w:t>
      </w:r>
      <w:r>
        <w:rPr>
          <w:sz w:val="24"/>
        </w:rPr>
        <w:t xml:space="preserve">zu </w:t>
      </w:r>
      <w:r>
        <w:rPr>
          <w:sz w:val="24"/>
        </w:rPr>
        <w:t xml:space="preserve">Heimen </w:t>
      </w:r>
      <w:r>
        <w:rPr>
          <w:sz w:val="24"/>
        </w:rPr>
        <w:t xml:space="preserve">wäre </w:t>
      </w:r>
      <w:r>
        <w:rPr>
          <w:sz w:val="24"/>
        </w:rPr>
        <w:t xml:space="preserve">sinnvoll, </w:t>
      </w:r>
      <w:r>
        <w:rPr>
          <w:sz w:val="24"/>
        </w:rPr>
        <w:t xml:space="preserve">o </w:t>
      </w:r>
      <w:r>
        <w:rPr>
          <w:sz w:val="24"/>
        </w:rPr>
        <w:t xml:space="preserve">Diskussion, </w:t>
      </w:r>
      <w:r>
        <w:rPr>
          <w:sz w:val="24"/>
        </w:rPr>
        <w:t xml:space="preserve">ob </w:t>
      </w:r>
      <w:r>
        <w:rPr>
          <w:sz w:val="24"/>
        </w:rPr>
        <w:t xml:space="preserve">diese </w:t>
      </w:r>
      <w:r>
        <w:rPr>
          <w:sz w:val="24"/>
        </w:rPr>
        <w:t xml:space="preserve">Informationen </w:t>
      </w:r>
      <w:r>
        <w:rPr>
          <w:sz w:val="24"/>
        </w:rPr>
        <w:t xml:space="preserve">vorhanden </w:t>
      </w:r>
      <w:r>
        <w:rPr>
          <w:sz w:val="24"/>
        </w:rPr>
        <w:t xml:space="preserve">sind, </w:t>
      </w:r>
      <w:r>
        <w:rPr>
          <w:sz w:val="24"/>
        </w:rPr>
        <w:t xml:space="preserve">Nenner </w:t>
      </w:r>
      <w:r>
        <w:rPr>
          <w:sz w:val="24"/>
        </w:rPr>
        <w:t xml:space="preserve">unbekannt,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1. </w:t>
      </w:r>
      <w:r>
        <w:rPr>
          <w:sz w:val="24"/>
        </w:rPr>
        <w:t xml:space="preserve">Welle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Za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t </w:t>
      </w:r>
      <w:r>
        <w:rPr>
          <w:sz w:val="24"/>
        </w:rPr>
        <w:t xml:space="preserve">636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angelegt </w:t>
      </w:r>
      <w:r>
        <w:rPr>
          <w:sz w:val="24"/>
        </w:rPr>
        <w:t xml:space="preserve">(&gt;= </w:t>
      </w:r>
      <w:r>
        <w:rPr>
          <w:sz w:val="24"/>
        </w:rPr>
        <w:t xml:space="preserve">2 </w:t>
      </w:r>
      <w:r>
        <w:rPr>
          <w:sz w:val="24"/>
        </w:rPr>
        <w:t xml:space="preserve">Fälle, </w:t>
      </w:r>
      <w:r>
        <w:rPr>
          <w:sz w:val="24"/>
        </w:rPr>
        <w:t xml:space="preserve">0-5 </w:t>
      </w:r>
      <w:r>
        <w:rPr>
          <w:sz w:val="24"/>
        </w:rPr>
        <w:t xml:space="preserve">Jahre </w:t>
      </w:r>
      <w:r>
        <w:rPr>
          <w:sz w:val="24"/>
        </w:rPr>
        <w:t xml:space="preserve">ausgeschlossen) </w:t>
      </w:r>
      <w:r>
        <w:rPr>
          <w:sz w:val="24"/>
        </w:rPr>
        <w:t xml:space="preserve">o </w:t>
      </w:r>
      <w:r>
        <w:rPr>
          <w:sz w:val="24"/>
        </w:rPr>
        <w:t xml:space="preserve">583 </w:t>
      </w:r>
      <w:r>
        <w:rPr>
          <w:sz w:val="24"/>
        </w:rPr>
        <w:t xml:space="preserve">(92%) </w:t>
      </w:r>
      <w:r>
        <w:rPr>
          <w:sz w:val="24"/>
        </w:rPr>
        <w:t xml:space="preserve">Ausbrüche </w:t>
      </w:r>
      <w:r>
        <w:rPr>
          <w:sz w:val="24"/>
        </w:rPr>
        <w:t xml:space="preserve">inkl. </w:t>
      </w:r>
      <w:r>
        <w:rPr>
          <w:sz w:val="24"/>
        </w:rPr>
        <w:t xml:space="preserve">mit </w:t>
      </w:r>
      <w:r>
        <w:rPr>
          <w:sz w:val="24"/>
        </w:rPr>
        <w:t xml:space="preserve">Fällen </w:t>
      </w:r>
      <w:r>
        <w:rPr>
          <w:sz w:val="24"/>
        </w:rPr>
        <w:t xml:space="preserve">&lt; </w:t>
      </w:r>
      <w:r>
        <w:rPr>
          <w:sz w:val="24"/>
        </w:rPr>
        <w:t xml:space="preserve">21 </w:t>
      </w:r>
      <w:r>
        <w:rPr>
          <w:sz w:val="24"/>
        </w:rPr>
        <w:t xml:space="preserve">Jahren, </w:t>
      </w:r>
      <w:r>
        <w:rPr>
          <w:sz w:val="24"/>
        </w:rPr>
        <w:t xml:space="preserve">18% </w:t>
      </w:r>
      <w:r>
        <w:rPr>
          <w:sz w:val="24"/>
        </w:rPr>
        <w:t xml:space="preserve">(6- </w:t>
      </w:r>
      <w:r>
        <w:rPr>
          <w:sz w:val="24"/>
        </w:rPr>
        <w:t xml:space="preserve">10J.), </w:t>
      </w:r>
      <w:r>
        <w:rPr>
          <w:sz w:val="24"/>
        </w:rPr>
        <w:t xml:space="preserve">26% </w:t>
      </w:r>
      <w:r>
        <w:rPr>
          <w:sz w:val="24"/>
        </w:rPr>
        <w:t xml:space="preserve">(11-14J.), </w:t>
      </w:r>
      <w:r>
        <w:rPr>
          <w:sz w:val="24"/>
        </w:rPr>
        <w:t xml:space="preserve">31% </w:t>
      </w:r>
      <w:r>
        <w:rPr>
          <w:sz w:val="24"/>
        </w:rPr>
        <w:t xml:space="preserve">(15-20J.), </w:t>
      </w:r>
      <w:r>
        <w:rPr>
          <w:sz w:val="24"/>
        </w:rPr>
        <w:t xml:space="preserve">25% </w:t>
      </w:r>
      <w:r>
        <w:rPr>
          <w:sz w:val="24"/>
        </w:rPr>
        <w:t xml:space="preserve">(21+) </w:t>
      </w:r>
      <w:r>
        <w:rPr>
          <w:sz w:val="24"/>
        </w:rPr>
        <w:t xml:space="preserve">o </w:t>
      </w:r>
      <w:r>
        <w:rPr>
          <w:sz w:val="24"/>
        </w:rPr>
        <w:t xml:space="preserve">53 </w:t>
      </w:r>
      <w:r>
        <w:rPr>
          <w:sz w:val="24"/>
        </w:rPr>
        <w:t xml:space="preserve">Ausbrüche </w:t>
      </w:r>
      <w:r>
        <w:rPr>
          <w:sz w:val="24"/>
        </w:rPr>
        <w:t xml:space="preserve">nur </w:t>
      </w:r>
      <w:r>
        <w:rPr>
          <w:sz w:val="24"/>
        </w:rPr>
        <w:t xml:space="preserve">mit </w:t>
      </w:r>
      <w:r>
        <w:rPr>
          <w:sz w:val="24"/>
        </w:rPr>
        <w:t xml:space="preserve">Fällen </w:t>
      </w:r>
      <w:r>
        <w:rPr>
          <w:sz w:val="24"/>
        </w:rPr>
        <w:t xml:space="preserve">21 </w:t>
      </w:r>
      <w:r>
        <w:rPr>
          <w:sz w:val="24"/>
        </w:rPr>
        <w:t xml:space="preserve">Jahre </w:t>
      </w:r>
      <w:r>
        <w:rPr>
          <w:sz w:val="24"/>
        </w:rPr>
        <w:t xml:space="preserve">und </w:t>
      </w:r>
      <w:r>
        <w:rPr>
          <w:sz w:val="24"/>
        </w:rPr>
        <w:t xml:space="preserve">älter </w:t>
      </w:r>
      <w:r>
        <w:rPr>
          <w:sz w:val="24"/>
        </w:rPr>
        <w:t xml:space="preserve">o </w:t>
      </w:r>
      <w:r>
        <w:rPr>
          <w:sz w:val="24"/>
        </w:rPr>
        <w:t xml:space="preserve">Angaben </w:t>
      </w:r>
      <w:r>
        <w:rPr>
          <w:sz w:val="24"/>
        </w:rPr>
        <w:t xml:space="preserve">aus </w:t>
      </w:r>
      <w:r>
        <w:rPr>
          <w:sz w:val="24"/>
        </w:rPr>
        <w:t xml:space="preserve">Grippeweb </w:t>
      </w:r>
      <w:r>
        <w:rPr>
          <w:sz w:val="24"/>
        </w:rPr>
        <w:t xml:space="preserve">Inzidenz </w:t>
      </w:r>
      <w:r>
        <w:rPr>
          <w:sz w:val="24"/>
        </w:rPr>
        <w:t xml:space="preserve">ARE </w:t>
      </w:r>
      <w:r>
        <w:rPr>
          <w:sz w:val="24"/>
        </w:rPr>
        <w:t xml:space="preserve">liegt </w:t>
      </w:r>
      <w:r>
        <w:rPr>
          <w:sz w:val="24"/>
        </w:rPr>
        <w:t xml:space="preserve">deutlich </w:t>
      </w:r>
      <w:r>
        <w:rPr>
          <w:sz w:val="24"/>
        </w:rPr>
        <w:t xml:space="preserve">unter </w:t>
      </w:r>
      <w:r>
        <w:rPr>
          <w:sz w:val="24"/>
        </w:rPr>
        <w:t xml:space="preserve">den </w:t>
      </w:r>
      <w:r>
        <w:rPr>
          <w:sz w:val="24"/>
        </w:rPr>
        <w:t xml:space="preserve">Vorjahren, </w:t>
      </w:r>
      <w:r>
        <w:rPr>
          <w:sz w:val="24"/>
        </w:rPr>
        <w:t xml:space="preserve">kleiner </w:t>
      </w:r>
      <w:r>
        <w:rPr>
          <w:sz w:val="24"/>
        </w:rPr>
        <w:t xml:space="preserve">Anstieg </w:t>
      </w:r>
      <w:r>
        <w:rPr>
          <w:sz w:val="24"/>
        </w:rPr>
        <w:t xml:space="preserve">45-47 </w:t>
      </w:r>
      <w:r>
        <w:rPr>
          <w:sz w:val="24"/>
        </w:rPr>
        <w:t xml:space="preserve">KW </w:t>
      </w:r>
      <w:r>
        <w:rPr>
          <w:sz w:val="24"/>
        </w:rPr>
        <w:t xml:space="preserve">bei </w:t>
      </w:r>
      <w:r>
        <w:rPr>
          <w:sz w:val="24"/>
        </w:rPr>
        <w:t xml:space="preserve">6-10 </w:t>
      </w:r>
      <w:r>
        <w:rPr>
          <w:sz w:val="24"/>
        </w:rPr>
        <w:t xml:space="preserve">Jährigen </w:t>
      </w:r>
      <w:r>
        <w:rPr>
          <w:sz w:val="24"/>
        </w:rPr>
        <w:t xml:space="preserve">aber </w:t>
      </w:r>
      <w:r>
        <w:rPr>
          <w:sz w:val="24"/>
        </w:rPr>
        <w:t xml:space="preserve">alles </w:t>
      </w:r>
      <w:r>
        <w:rPr>
          <w:sz w:val="24"/>
        </w:rPr>
        <w:t xml:space="preserve">unter </w:t>
      </w:r>
      <w:r>
        <w:rPr>
          <w:sz w:val="24"/>
        </w:rPr>
        <w:t xml:space="preserve">dem </w:t>
      </w:r>
      <w:r>
        <w:rPr>
          <w:sz w:val="24"/>
        </w:rPr>
        <w:t xml:space="preserve">Niveau </w:t>
      </w:r>
      <w:r>
        <w:rPr>
          <w:sz w:val="24"/>
        </w:rPr>
        <w:t xml:space="preserve">von </w:t>
      </w:r>
      <w:r>
        <w:rPr>
          <w:sz w:val="24"/>
        </w:rPr>
        <w:t xml:space="preserve">2019,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Teillockdown </w:t>
      </w:r>
      <w:r>
        <w:rPr>
          <w:sz w:val="24"/>
        </w:rPr>
        <w:t xml:space="preserve">scheint </w:t>
      </w:r>
      <w:r>
        <w:rPr>
          <w:sz w:val="24"/>
        </w:rPr>
        <w:t xml:space="preserve">dahingehend </w:t>
      </w:r>
      <w:r>
        <w:rPr>
          <w:sz w:val="24"/>
        </w:rPr>
        <w:t xml:space="preserve">zu </w:t>
      </w:r>
      <w:r>
        <w:rPr>
          <w:sz w:val="24"/>
        </w:rPr>
        <w:t xml:space="preserve">funktionieren, </w:t>
      </w:r>
      <w:r>
        <w:rPr>
          <w:sz w:val="24"/>
        </w:rPr>
        <w:t xml:space="preserve">weniger </w:t>
      </w:r>
      <w:r>
        <w:rPr>
          <w:sz w:val="24"/>
        </w:rPr>
        <w:t xml:space="preserve">ARE </w:t>
      </w:r>
      <w:r>
        <w:rPr>
          <w:sz w:val="24"/>
        </w:rPr>
        <w:t xml:space="preserve">übertragen, </w:t>
      </w:r>
      <w:r>
        <w:rPr>
          <w:sz w:val="24"/>
        </w:rPr>
        <w:t xml:space="preserve">o </w:t>
      </w:r>
      <w:r>
        <w:rPr>
          <w:sz w:val="24"/>
        </w:rPr>
        <w:t xml:space="preserve">Gruppe </w:t>
      </w:r>
      <w:r>
        <w:rPr>
          <w:sz w:val="24"/>
        </w:rPr>
        <w:t xml:space="preserve">15-20 </w:t>
      </w:r>
      <w:r>
        <w:rPr>
          <w:sz w:val="24"/>
        </w:rPr>
        <w:t xml:space="preserve">sehr </w:t>
      </w:r>
      <w:r>
        <w:rPr>
          <w:sz w:val="24"/>
        </w:rPr>
        <w:t xml:space="preserve">deutlicher </w:t>
      </w:r>
      <w:r>
        <w:rPr>
          <w:sz w:val="24"/>
        </w:rPr>
        <w:t xml:space="preserve">Rückgang </w:t>
      </w:r>
      <w:r>
        <w:rPr>
          <w:sz w:val="24"/>
        </w:rPr>
        <w:t xml:space="preserve">zu </w:t>
      </w:r>
      <w:r>
        <w:rPr>
          <w:sz w:val="24"/>
        </w:rPr>
        <w:t xml:space="preserve">beobachten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KITA </w:t>
      </w:r>
      <w:r>
        <w:rPr>
          <w:sz w:val="24"/>
        </w:rPr>
        <w:t xml:space="preserve">und </w:t>
      </w:r>
      <w:r>
        <w:rPr>
          <w:sz w:val="24"/>
        </w:rPr>
        <w:t xml:space="preserve">Horten, </w:t>
      </w:r>
      <w:r>
        <w:rPr>
          <w:sz w:val="24"/>
        </w:rPr>
        <w:t xml:space="preserve">insbesondere </w:t>
      </w:r>
      <w:r>
        <w:rPr>
          <w:sz w:val="24"/>
        </w:rPr>
        <w:t xml:space="preserve">Ältere </w:t>
      </w:r>
      <w:r>
        <w:rPr>
          <w:sz w:val="24"/>
        </w:rPr>
        <w:t xml:space="preserve">und </w:t>
      </w:r>
      <w:r>
        <w:rPr>
          <w:sz w:val="24"/>
        </w:rPr>
        <w:t xml:space="preserve">Betreuende </w:t>
      </w:r>
      <w:r>
        <w:rPr>
          <w:sz w:val="24"/>
        </w:rPr>
        <w:t xml:space="preserve">sind </w:t>
      </w:r>
      <w:r>
        <w:rPr>
          <w:sz w:val="24"/>
        </w:rPr>
        <w:t xml:space="preserve">betroffen,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betroffener </w:t>
      </w:r>
      <w:r>
        <w:rPr>
          <w:sz w:val="24"/>
        </w:rPr>
        <w:t xml:space="preserve">Kinder </w:t>
      </w:r>
      <w:r>
        <w:rPr>
          <w:sz w:val="24"/>
        </w:rPr>
        <w:t xml:space="preserve">stärker </w:t>
      </w:r>
      <w:r>
        <w:rPr>
          <w:sz w:val="24"/>
        </w:rPr>
        <w:t xml:space="preserve">angestiegen </w:t>
      </w:r>
      <w:r>
        <w:rPr>
          <w:sz w:val="24"/>
        </w:rPr>
        <w:t xml:space="preserve">o </w:t>
      </w:r>
      <w:r>
        <w:rPr>
          <w:sz w:val="24"/>
        </w:rPr>
        <w:t xml:space="preserve">Hygienekonzepte </w:t>
      </w:r>
      <w:r>
        <w:rPr>
          <w:sz w:val="24"/>
        </w:rPr>
        <w:t xml:space="preserve">müssen </w:t>
      </w:r>
      <w:r>
        <w:rPr>
          <w:sz w:val="24"/>
        </w:rPr>
        <w:t xml:space="preserve">weiter </w:t>
      </w:r>
      <w:r>
        <w:rPr>
          <w:sz w:val="24"/>
        </w:rPr>
        <w:t xml:space="preserve">konsequent </w:t>
      </w:r>
      <w:r>
        <w:rPr>
          <w:sz w:val="24"/>
        </w:rPr>
        <w:t xml:space="preserve">beachtet </w:t>
      </w:r>
      <w:r>
        <w:rPr>
          <w:sz w:val="24"/>
        </w:rPr>
        <w:t xml:space="preserve">werden, </w:t>
      </w:r>
      <w:r>
        <w:rPr>
          <w:sz w:val="24"/>
        </w:rPr>
        <w:t xml:space="preserve">wenn </w:t>
      </w:r>
      <w:r>
        <w:rPr>
          <w:sz w:val="24"/>
        </w:rPr>
        <w:t xml:space="preserve">Schulen </w:t>
      </w:r>
      <w:r>
        <w:rPr>
          <w:sz w:val="24"/>
        </w:rPr>
        <w:t xml:space="preserve">offen </w:t>
      </w:r>
      <w:r>
        <w:rPr>
          <w:sz w:val="24"/>
        </w:rPr>
        <w:t xml:space="preserve">bleiben </w:t>
      </w:r>
      <w:r>
        <w:rPr>
          <w:sz w:val="24"/>
        </w:rPr>
        <w:t xml:space="preserve">sollen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 </w:t>
      </w:r>
    </w:p>
    <w:p>
      <w:r>
        <w:t>*****</w:t>
      </w:r>
    </w:p>
    <w:p>
      <w:pPr>
        <w:pStyle w:val="Heading1"/>
      </w:pPr>
      <w:r>
        <w:t>340_Ergebnisprotokoll_Krisenstabssitzung_2020-12-04.pdf</w:t>
      </w:r>
    </w:p>
    <w:p>
      <w:r>
        <w:t>Anzahl der Vorkommen von 'Lockdown': 4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Sollte </w:t>
      </w:r>
      <w:r>
        <w:rPr>
          <w:sz w:val="24"/>
        </w:rPr>
        <w:t xml:space="preserve">sehr </w:t>
      </w:r>
      <w:r>
        <w:rPr>
          <w:sz w:val="24"/>
        </w:rPr>
        <w:t xml:space="preserve">kleine </w:t>
      </w:r>
      <w:r>
        <w:rPr>
          <w:sz w:val="24"/>
        </w:rPr>
        <w:t xml:space="preserve">konstante </w:t>
      </w:r>
      <w:r>
        <w:rPr>
          <w:sz w:val="24"/>
        </w:rPr>
        <w:t xml:space="preserve">Gruppe </w:t>
      </w:r>
      <w:r>
        <w:rPr>
          <w:sz w:val="24"/>
        </w:rPr>
        <w:t xml:space="preserve">sein, </w:t>
      </w:r>
      <w:r>
        <w:rPr>
          <w:sz w:val="24"/>
        </w:rPr>
        <w:t xml:space="preserve">die </w:t>
      </w:r>
      <w:r>
        <w:rPr>
          <w:sz w:val="24"/>
        </w:rPr>
        <w:t xml:space="preserve">sich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Weihnachtstage </w:t>
      </w:r>
      <w:r>
        <w:rPr>
          <w:sz w:val="24"/>
        </w:rPr>
        <w:t xml:space="preserve">fortsetzt </w:t>
      </w:r>
      <w:r>
        <w:rPr>
          <w:sz w:val="24"/>
        </w:rPr>
        <w:t xml:space="preserve"> </w:t>
      </w:r>
      <w:r>
        <w:rPr>
          <w:sz w:val="24"/>
        </w:rPr>
        <w:t xml:space="preserve">Kommunikation, </w:t>
      </w:r>
      <w:r>
        <w:rPr>
          <w:sz w:val="24"/>
        </w:rPr>
        <w:t xml:space="preserve">dass </w:t>
      </w:r>
      <w:r>
        <w:rPr>
          <w:sz w:val="24"/>
        </w:rPr>
        <w:t xml:space="preserve">social </w:t>
      </w:r>
      <w:r>
        <w:rPr>
          <w:sz w:val="24"/>
        </w:rPr>
        <w:t xml:space="preserve">bubble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gesamten </w:t>
      </w:r>
      <w:r>
        <w:rPr>
          <w:sz w:val="24"/>
        </w:rPr>
        <w:t xml:space="preserve">Weihnachtstage </w:t>
      </w:r>
      <w:r>
        <w:rPr>
          <w:sz w:val="24"/>
        </w:rPr>
        <w:t xml:space="preserve">gilt, </w:t>
      </w:r>
      <w:r>
        <w:rPr>
          <w:sz w:val="24"/>
        </w:rPr>
        <w:t xml:space="preserve">begrenzt </w:t>
      </w:r>
      <w:r>
        <w:rPr>
          <w:sz w:val="24"/>
        </w:rPr>
        <w:t xml:space="preserve">und </w:t>
      </w:r>
      <w:r>
        <w:rPr>
          <w:sz w:val="24"/>
        </w:rPr>
        <w:t xml:space="preserve">konstant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Weihnachtszeit </w:t>
      </w:r>
      <w:r>
        <w:rPr>
          <w:sz w:val="24"/>
        </w:rPr>
        <w:t xml:space="preserve">hinweg, </w:t>
      </w:r>
      <w:r>
        <w:rPr>
          <w:sz w:val="24"/>
        </w:rPr>
        <w:t xml:space="preserve">dennoch </w:t>
      </w:r>
      <w:r>
        <w:rPr>
          <w:sz w:val="24"/>
        </w:rPr>
        <w:t xml:space="preserve">unsicher, </w:t>
      </w:r>
      <w:r>
        <w:rPr>
          <w:sz w:val="24"/>
        </w:rPr>
        <w:t xml:space="preserve">ob </w:t>
      </w:r>
      <w:r>
        <w:rPr>
          <w:sz w:val="24"/>
        </w:rPr>
        <w:t xml:space="preserve">dies </w:t>
      </w:r>
      <w:r>
        <w:rPr>
          <w:sz w:val="24"/>
        </w:rPr>
        <w:t xml:space="preserve">realistisch </w:t>
      </w:r>
      <w:r>
        <w:rPr>
          <w:sz w:val="24"/>
        </w:rPr>
        <w:t xml:space="preserve">ist </w:t>
      </w:r>
      <w:r>
        <w:rPr>
          <w:sz w:val="24"/>
        </w:rPr>
        <w:t xml:space="preserve">und </w:t>
      </w:r>
      <w:r>
        <w:rPr>
          <w:sz w:val="24"/>
        </w:rPr>
        <w:t xml:space="preserve">umgesetzt </w:t>
      </w:r>
      <w:r>
        <w:rPr>
          <w:sz w:val="24"/>
        </w:rPr>
        <w:t xml:space="preserve">wird </w:t>
      </w:r>
      <w:r>
        <w:rPr>
          <w:sz w:val="24"/>
        </w:rPr>
        <w:t xml:space="preserve">o </w:t>
      </w:r>
      <w:r>
        <w:rPr>
          <w:sz w:val="24"/>
        </w:rPr>
        <w:t xml:space="preserve">Beispiel </w:t>
      </w:r>
      <w:r>
        <w:rPr>
          <w:sz w:val="24"/>
        </w:rPr>
        <w:t xml:space="preserve">aus </w:t>
      </w:r>
      <w:r>
        <w:rPr>
          <w:sz w:val="24"/>
        </w:rPr>
        <w:t xml:space="preserve">England </w:t>
      </w:r>
      <w:r>
        <w:rPr>
          <w:sz w:val="24"/>
        </w:rPr>
        <w:t xml:space="preserve"> </w:t>
      </w:r>
      <w:r>
        <w:rPr>
          <w:sz w:val="24"/>
        </w:rPr>
        <w:t xml:space="preserve">Modellierung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der </w:t>
      </w:r>
      <w:r>
        <w:rPr>
          <w:sz w:val="24"/>
        </w:rPr>
        <w:t xml:space="preserve">1. </w:t>
      </w:r>
      <w:r>
        <w:rPr>
          <w:sz w:val="24"/>
        </w:rPr>
        <w:t xml:space="preserve">Welle, </w:t>
      </w:r>
      <w:r>
        <w:rPr>
          <w:sz w:val="24"/>
        </w:rPr>
        <w:t xml:space="preserve">Shielding </w:t>
      </w:r>
      <w:r>
        <w:rPr>
          <w:sz w:val="24"/>
        </w:rPr>
        <w:t xml:space="preserve">von </w:t>
      </w:r>
      <w:r>
        <w:rPr>
          <w:sz w:val="24"/>
        </w:rPr>
        <w:t xml:space="preserve">über </w:t>
      </w:r>
      <w:r>
        <w:rPr>
          <w:sz w:val="24"/>
        </w:rPr>
        <w:t xml:space="preserve">70-jährigen </w:t>
      </w:r>
      <w:r>
        <w:rPr>
          <w:sz w:val="24"/>
        </w:rPr>
        <w:t xml:space="preserve"> </w:t>
      </w:r>
      <w:r>
        <w:rPr>
          <w:sz w:val="24"/>
        </w:rPr>
        <w:t xml:space="preserve">Seit </w:t>
      </w:r>
      <w:r>
        <w:rPr>
          <w:sz w:val="24"/>
        </w:rPr>
        <w:t xml:space="preserve">jetzigem </w:t>
      </w:r>
      <w:r>
        <w:rPr>
          <w:b/>
          <w:color w:val="FF0000"/>
          <w:sz w:val="24"/>
        </w:rPr>
        <w:t xml:space="preserve">Teillockdown </w:t>
      </w:r>
      <w:r>
        <w:rPr>
          <w:sz w:val="24"/>
        </w:rPr>
        <w:t xml:space="preserve">ist </w:t>
      </w:r>
      <w:r>
        <w:rPr>
          <w:sz w:val="24"/>
        </w:rPr>
        <w:t xml:space="preserve">social </w:t>
      </w:r>
      <w:r>
        <w:rPr>
          <w:sz w:val="24"/>
        </w:rPr>
        <w:t xml:space="preserve">bubble </w:t>
      </w:r>
      <w:r>
        <w:rPr>
          <w:sz w:val="24"/>
        </w:rPr>
        <w:t xml:space="preserve">gesetzlich </w:t>
      </w:r>
      <w:r>
        <w:rPr>
          <w:sz w:val="24"/>
        </w:rPr>
        <w:t xml:space="preserve">geregelt: </w:t>
      </w:r>
      <w:r>
        <w:rPr>
          <w:sz w:val="24"/>
        </w:rPr>
        <w:t xml:space="preserve">ein </w:t>
      </w:r>
      <w:r>
        <w:rPr>
          <w:sz w:val="24"/>
        </w:rPr>
        <w:t xml:space="preserve">Haushalt </w:t>
      </w:r>
      <w:r>
        <w:rPr>
          <w:sz w:val="24"/>
        </w:rPr>
        <w:t xml:space="preserve">darf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zweiten </w:t>
      </w:r>
      <w:r>
        <w:rPr>
          <w:sz w:val="24"/>
        </w:rPr>
        <w:t xml:space="preserve">Haushalt </w:t>
      </w:r>
      <w:r>
        <w:rPr>
          <w:sz w:val="24"/>
        </w:rPr>
        <w:t xml:space="preserve">in </w:t>
      </w:r>
      <w:r>
        <w:rPr>
          <w:sz w:val="24"/>
        </w:rPr>
        <w:t xml:space="preserve">Kontakt, </w:t>
      </w:r>
      <w:r>
        <w:rPr>
          <w:sz w:val="24"/>
        </w:rPr>
        <w:t xml:space="preserve">bei </w:t>
      </w:r>
      <w:r>
        <w:rPr>
          <w:sz w:val="24"/>
        </w:rPr>
        <w:t xml:space="preserve">Verletzung </w:t>
      </w:r>
      <w:r>
        <w:rPr>
          <w:sz w:val="24"/>
        </w:rPr>
        <w:t xml:space="preserve">der </w:t>
      </w:r>
      <w:r>
        <w:rPr>
          <w:sz w:val="24"/>
        </w:rPr>
        <w:t xml:space="preserve">Regelung </w:t>
      </w:r>
      <w:r>
        <w:rPr>
          <w:sz w:val="24"/>
        </w:rPr>
        <w:t xml:space="preserve">14 </w:t>
      </w:r>
      <w:r>
        <w:rPr>
          <w:sz w:val="24"/>
        </w:rPr>
        <w:t xml:space="preserve">Tage </w:t>
      </w:r>
      <w:r>
        <w:rPr>
          <w:sz w:val="24"/>
        </w:rPr>
        <w:t xml:space="preserve">in </w:t>
      </w:r>
      <w:r>
        <w:rPr>
          <w:sz w:val="24"/>
        </w:rPr>
        <w:t xml:space="preserve">Quarantäne </w:t>
      </w:r>
      <w:r>
        <w:rPr>
          <w:sz w:val="24"/>
        </w:rPr>
        <w:t xml:space="preserve">bevor </w:t>
      </w:r>
      <w:r>
        <w:rPr>
          <w:sz w:val="24"/>
        </w:rPr>
        <w:t xml:space="preserve">die </w:t>
      </w:r>
      <w:r>
        <w:rPr>
          <w:sz w:val="24"/>
        </w:rPr>
        <w:t xml:space="preserve">Rückkehr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eigene </w:t>
      </w:r>
      <w:r>
        <w:rPr>
          <w:sz w:val="24"/>
        </w:rPr>
        <w:t xml:space="preserve">bubble </w:t>
      </w:r>
      <w:r>
        <w:rPr>
          <w:sz w:val="24"/>
        </w:rPr>
        <w:t xml:space="preserve">stattfinden </w:t>
      </w:r>
      <w:r>
        <w:rPr>
          <w:sz w:val="24"/>
        </w:rPr>
        <w:t xml:space="preserve">kann </w:t>
      </w:r>
      <w:r>
        <w:rPr>
          <w:sz w:val="24"/>
        </w:rPr>
        <w:t xml:space="preserve"> </w:t>
      </w:r>
      <w:r>
        <w:rPr>
          <w:sz w:val="24"/>
        </w:rPr>
        <w:t xml:space="preserve">England </w:t>
      </w:r>
      <w:r>
        <w:rPr>
          <w:sz w:val="24"/>
        </w:rPr>
        <w:t xml:space="preserve">setzt </w:t>
      </w:r>
      <w:r>
        <w:rPr>
          <w:sz w:val="24"/>
        </w:rPr>
        <w:t xml:space="preserve">social </w:t>
      </w:r>
      <w:r>
        <w:rPr>
          <w:sz w:val="24"/>
        </w:rPr>
        <w:t xml:space="preserve">bubbles </w:t>
      </w:r>
      <w:r>
        <w:rPr>
          <w:sz w:val="24"/>
        </w:rPr>
        <w:t xml:space="preserve">über </w:t>
      </w:r>
      <w:r>
        <w:rPr>
          <w:sz w:val="24"/>
        </w:rPr>
        <w:t xml:space="preserve">Weihnachten </w:t>
      </w:r>
      <w:r>
        <w:rPr>
          <w:sz w:val="24"/>
        </w:rPr>
        <w:t xml:space="preserve">für </w:t>
      </w:r>
      <w:r>
        <w:rPr>
          <w:sz w:val="24"/>
        </w:rPr>
        <w:t xml:space="preserve">3 </w:t>
      </w:r>
      <w:r>
        <w:rPr>
          <w:sz w:val="24"/>
        </w:rPr>
        <w:t xml:space="preserve">Tage </w:t>
      </w:r>
      <w:r>
        <w:rPr>
          <w:sz w:val="24"/>
        </w:rPr>
        <w:t xml:space="preserve">aus </w:t>
      </w:r>
      <w:r>
        <w:rPr>
          <w:sz w:val="24"/>
        </w:rPr>
        <w:t xml:space="preserve"> </w:t>
      </w:r>
      <w:r>
        <w:rPr>
          <w:sz w:val="24"/>
        </w:rPr>
        <w:t xml:space="preserve">Papier </w:t>
      </w:r>
      <w:r>
        <w:rPr>
          <w:sz w:val="24"/>
        </w:rPr>
        <w:t xml:space="preserve">von </w:t>
      </w:r>
      <w:r>
        <w:rPr>
          <w:sz w:val="24"/>
        </w:rPr>
        <w:t xml:space="preserve">Stefan </w:t>
      </w:r>
      <w:r>
        <w:rPr>
          <w:sz w:val="24"/>
        </w:rPr>
        <w:t xml:space="preserve">Flasche, </w:t>
      </w:r>
      <w:r>
        <w:rPr>
          <w:sz w:val="24"/>
        </w:rPr>
        <w:t xml:space="preserve">kommunikative </w:t>
      </w:r>
      <w:r>
        <w:rPr>
          <w:sz w:val="24"/>
        </w:rPr>
        <w:t xml:space="preserve">Aufarbeitung, </w:t>
      </w:r>
      <w:r>
        <w:rPr>
          <w:sz w:val="24"/>
        </w:rPr>
        <w:t xml:space="preserve">ganz </w:t>
      </w:r>
      <w:r>
        <w:rPr>
          <w:sz w:val="24"/>
        </w:rPr>
        <w:t xml:space="preserve">strikt, </w:t>
      </w:r>
      <w:r>
        <w:rPr>
          <w:sz w:val="24"/>
        </w:rPr>
        <w:t xml:space="preserve">ein </w:t>
      </w:r>
      <w:r>
        <w:rPr>
          <w:sz w:val="24"/>
        </w:rPr>
        <w:t xml:space="preserve">anderer </w:t>
      </w:r>
      <w:r>
        <w:rPr>
          <w:sz w:val="24"/>
        </w:rPr>
        <w:t xml:space="preserve">Haushalt </w:t>
      </w:r>
      <w:r>
        <w:rPr>
          <w:sz w:val="24"/>
        </w:rPr>
        <w:t xml:space="preserve">und </w:t>
      </w:r>
      <w:r>
        <w:rPr>
          <w:sz w:val="24"/>
        </w:rPr>
        <w:t xml:space="preserve">gesetzlich </w:t>
      </w:r>
      <w:r>
        <w:rPr>
          <w:sz w:val="24"/>
        </w:rPr>
        <w:t xml:space="preserve">geregelt </w:t>
      </w:r>
      <w:r>
        <w:rPr>
          <w:sz w:val="24"/>
        </w:rPr>
        <w:t xml:space="preserve">o </w:t>
      </w:r>
      <w:r>
        <w:rPr>
          <w:sz w:val="24"/>
        </w:rPr>
        <w:t xml:space="preserve">Wie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Fragestellung: </w:t>
      </w:r>
      <w:r>
        <w:rPr>
          <w:sz w:val="24"/>
        </w:rPr>
        <w:t xml:space="preserve">Einstufung </w:t>
      </w:r>
      <w:r>
        <w:rPr>
          <w:sz w:val="24"/>
        </w:rPr>
        <w:t xml:space="preserve">von </w:t>
      </w:r>
      <w:r>
        <w:rPr>
          <w:sz w:val="24"/>
        </w:rPr>
        <w:t xml:space="preserve">„Cluster </w:t>
      </w:r>
      <w:r>
        <w:rPr>
          <w:sz w:val="24"/>
        </w:rPr>
        <w:t xml:space="preserve">of </w:t>
      </w:r>
      <w:r>
        <w:rPr>
          <w:sz w:val="24"/>
        </w:rPr>
        <w:t xml:space="preserve">cases“ </w:t>
      </w:r>
      <w:r>
        <w:rPr>
          <w:sz w:val="24"/>
        </w:rPr>
        <w:t xml:space="preserve">auf </w:t>
      </w:r>
      <w:r>
        <w:rPr>
          <w:sz w:val="24"/>
        </w:rPr>
        <w:t xml:space="preserve">„Community </w:t>
      </w:r>
      <w:r>
        <w:rPr>
          <w:sz w:val="24"/>
        </w:rPr>
        <w:t xml:space="preserve">transmission“ </w:t>
      </w:r>
      <w:r>
        <w:rPr>
          <w:sz w:val="24"/>
        </w:rPr>
        <w:t xml:space="preserve">(WHO </w:t>
      </w:r>
      <w:r>
        <w:rPr>
          <w:sz w:val="24"/>
        </w:rPr>
        <w:t xml:space="preserve">Situation </w:t>
      </w:r>
      <w:r>
        <w:rPr>
          <w:sz w:val="24"/>
        </w:rPr>
        <w:t xml:space="preserve">Report)? </w:t>
      </w:r>
      <w:r>
        <w:rPr>
          <w:sz w:val="24"/>
        </w:rPr>
        <w:t xml:space="preserve"> </w:t>
      </w:r>
      <w:r>
        <w:rPr>
          <w:sz w:val="24"/>
        </w:rPr>
        <w:t xml:space="preserve">Ist </w:t>
      </w:r>
      <w:r>
        <w:rPr>
          <w:sz w:val="24"/>
        </w:rPr>
        <w:t xml:space="preserve">mittlerweile </w:t>
      </w:r>
      <w:r>
        <w:rPr>
          <w:sz w:val="24"/>
        </w:rPr>
        <w:t xml:space="preserve">Journalisten </w:t>
      </w:r>
      <w:r>
        <w:rPr>
          <w:sz w:val="24"/>
        </w:rPr>
        <w:t xml:space="preserve">aufgefallen, </w:t>
      </w:r>
      <w:r>
        <w:rPr>
          <w:sz w:val="24"/>
        </w:rPr>
        <w:t xml:space="preserve">sollte </w:t>
      </w:r>
      <w:r>
        <w:rPr>
          <w:sz w:val="24"/>
        </w:rPr>
        <w:t xml:space="preserve">hochgestuft </w:t>
      </w:r>
      <w:r>
        <w:rPr>
          <w:sz w:val="24"/>
        </w:rPr>
        <w:t xml:space="preserve">werden? </w:t>
      </w:r>
      <w:r>
        <w:rPr>
          <w:sz w:val="24"/>
        </w:rPr>
        <w:t xml:space="preserve"> </w:t>
      </w:r>
      <w:r>
        <w:rPr>
          <w:sz w:val="24"/>
        </w:rPr>
        <w:t xml:space="preserve">Wurde </w:t>
      </w:r>
      <w:r>
        <w:rPr>
          <w:sz w:val="24"/>
        </w:rPr>
        <w:t xml:space="preserve">bisher </w:t>
      </w:r>
      <w:r>
        <w:rPr>
          <w:sz w:val="24"/>
        </w:rPr>
        <w:t xml:space="preserve">nicht </w:t>
      </w:r>
      <w:r>
        <w:rPr>
          <w:sz w:val="24"/>
        </w:rPr>
        <w:t xml:space="preserve">getan, </w:t>
      </w:r>
      <w:r>
        <w:rPr>
          <w:sz w:val="24"/>
        </w:rPr>
        <w:t xml:space="preserve">da </w:t>
      </w:r>
      <w:r>
        <w:rPr>
          <w:sz w:val="24"/>
        </w:rPr>
        <w:t xml:space="preserve">sich </w:t>
      </w:r>
      <w:r>
        <w:rPr>
          <w:sz w:val="24"/>
        </w:rPr>
        <w:t xml:space="preserve">dies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syndromischen </w:t>
      </w:r>
      <w:r>
        <w:rPr>
          <w:sz w:val="24"/>
        </w:rPr>
        <w:t xml:space="preserve">Surveillance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darstellt </w:t>
      </w:r>
      <w:r>
        <w:rPr>
          <w:sz w:val="24"/>
        </w:rPr>
        <w:t xml:space="preserve">und </w:t>
      </w:r>
      <w:r>
        <w:rPr>
          <w:sz w:val="24"/>
        </w:rPr>
        <w:t xml:space="preserve">aktuell </w:t>
      </w:r>
      <w:r>
        <w:rPr>
          <w:sz w:val="24"/>
        </w:rPr>
        <w:t xml:space="preserve">der </w:t>
      </w:r>
      <w:r>
        <w:rPr>
          <w:sz w:val="24"/>
        </w:rPr>
        <w:t xml:space="preserve">leichte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besteht </w:t>
      </w:r>
      <w:r>
        <w:rPr>
          <w:sz w:val="24"/>
        </w:rPr>
        <w:t xml:space="preserve">VPräs/alle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beratung </w:t>
      </w:r>
      <w:r>
        <w:rPr>
          <w:sz w:val="24"/>
        </w:rPr>
        <w:t xml:space="preserve">sollte </w:t>
      </w:r>
      <w:r>
        <w:rPr>
          <w:sz w:val="24"/>
        </w:rPr>
        <w:t xml:space="preserve">dies </w:t>
      </w:r>
      <w:r>
        <w:rPr>
          <w:sz w:val="24"/>
        </w:rPr>
        <w:t xml:space="preserve">alles </w:t>
      </w:r>
      <w:r>
        <w:rPr>
          <w:sz w:val="24"/>
        </w:rPr>
        <w:t xml:space="preserve">mit </w:t>
      </w:r>
      <w:r>
        <w:rPr>
          <w:sz w:val="24"/>
        </w:rPr>
        <w:t xml:space="preserve">einbezogen </w:t>
      </w:r>
      <w:r>
        <w:rPr>
          <w:sz w:val="24"/>
        </w:rPr>
        <w:t xml:space="preserve">werden,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Modellierung </w:t>
      </w:r>
      <w:r>
        <w:rPr>
          <w:sz w:val="24"/>
        </w:rPr>
        <w:t xml:space="preserve">genügt </w:t>
      </w:r>
      <w:r>
        <w:rPr>
          <w:sz w:val="24"/>
        </w:rPr>
        <w:t xml:space="preserve">dies </w:t>
      </w:r>
      <w:r>
        <w:rPr>
          <w:sz w:val="24"/>
        </w:rPr>
        <w:t xml:space="preserve">vielleicht </w:t>
      </w:r>
      <w:r>
        <w:rPr>
          <w:sz w:val="24"/>
        </w:rPr>
        <w:t xml:space="preserve">o </w:t>
      </w:r>
      <w:r>
        <w:rPr>
          <w:sz w:val="24"/>
        </w:rPr>
        <w:t xml:space="preserve">Relevanz </w:t>
      </w:r>
      <w:r>
        <w:rPr>
          <w:sz w:val="24"/>
        </w:rPr>
        <w:t xml:space="preserve">für </w:t>
      </w:r>
      <w:r>
        <w:rPr>
          <w:sz w:val="24"/>
        </w:rPr>
        <w:t xml:space="preserve">praktische </w:t>
      </w:r>
      <w:r>
        <w:rPr>
          <w:sz w:val="24"/>
        </w:rPr>
        <w:t xml:space="preserve">Maßnahmen </w:t>
      </w:r>
      <w:r>
        <w:rPr>
          <w:sz w:val="24"/>
        </w:rPr>
        <w:t xml:space="preserve">sehr </w:t>
      </w:r>
      <w:r>
        <w:rPr>
          <w:sz w:val="24"/>
        </w:rPr>
        <w:t xml:space="preserve">begrenzt, </w:t>
      </w:r>
      <w:r>
        <w:rPr>
          <w:sz w:val="24"/>
        </w:rPr>
        <w:t xml:space="preserve">offene </w:t>
      </w:r>
      <w:r>
        <w:rPr>
          <w:sz w:val="24"/>
        </w:rPr>
        <w:t xml:space="preserve">Fragen </w:t>
      </w:r>
      <w:r>
        <w:rPr>
          <w:sz w:val="24"/>
        </w:rPr>
        <w:t xml:space="preserve">nicht </w:t>
      </w:r>
      <w:r>
        <w:rPr>
          <w:sz w:val="24"/>
        </w:rPr>
        <w:t xml:space="preserve">berücksichtigt </w:t>
      </w:r>
      <w:r>
        <w:rPr>
          <w:sz w:val="24"/>
        </w:rPr>
        <w:t xml:space="preserve">(spielt </w:t>
      </w:r>
      <w:r>
        <w:rPr>
          <w:sz w:val="24"/>
        </w:rPr>
        <w:t xml:space="preserve">Saisonalität </w:t>
      </w:r>
      <w:r>
        <w:rPr>
          <w:sz w:val="24"/>
        </w:rPr>
        <w:t xml:space="preserve">doch </w:t>
      </w:r>
      <w:r>
        <w:rPr>
          <w:sz w:val="24"/>
        </w:rPr>
        <w:t xml:space="preserve">eine </w:t>
      </w:r>
      <w:r>
        <w:rPr>
          <w:sz w:val="24"/>
        </w:rPr>
        <w:t xml:space="preserve">Rolle? </w:t>
      </w:r>
      <w:r>
        <w:rPr>
          <w:sz w:val="24"/>
        </w:rPr>
        <w:t xml:space="preserve">Vielleicht </w:t>
      </w:r>
      <w:r>
        <w:rPr>
          <w:sz w:val="24"/>
        </w:rPr>
        <w:t xml:space="preserve">nicht </w:t>
      </w:r>
      <w:r>
        <w:rPr>
          <w:sz w:val="24"/>
        </w:rPr>
        <w:t xml:space="preserve">im </w:t>
      </w:r>
      <w:r>
        <w:rPr>
          <w:sz w:val="24"/>
        </w:rPr>
        <w:t xml:space="preserve">September/Oktober, </w:t>
      </w:r>
      <w:r>
        <w:rPr>
          <w:sz w:val="24"/>
        </w:rPr>
        <w:t xml:space="preserve">aber </w:t>
      </w:r>
      <w:r>
        <w:rPr>
          <w:sz w:val="24"/>
        </w:rPr>
        <w:t xml:space="preserve">vielleicht </w:t>
      </w:r>
      <w:r>
        <w:rPr>
          <w:sz w:val="24"/>
        </w:rPr>
        <w:t xml:space="preserve">doch </w:t>
      </w:r>
      <w:r>
        <w:rPr>
          <w:sz w:val="24"/>
        </w:rPr>
        <w:t xml:space="preserve">im </w:t>
      </w:r>
      <w:r>
        <w:rPr>
          <w:sz w:val="24"/>
        </w:rPr>
        <w:t xml:space="preserve">November?), </w:t>
      </w:r>
      <w:r>
        <w:rPr>
          <w:sz w:val="24"/>
        </w:rPr>
        <w:t xml:space="preserve">dies </w:t>
      </w:r>
      <w:r>
        <w:rPr>
          <w:sz w:val="24"/>
        </w:rPr>
        <w:t xml:space="preserve">kann </w:t>
      </w:r>
      <w:r>
        <w:rPr>
          <w:sz w:val="24"/>
        </w:rPr>
        <w:t xml:space="preserve">Kontrollstrategie </w:t>
      </w:r>
      <w:r>
        <w:rPr>
          <w:sz w:val="24"/>
        </w:rPr>
        <w:t xml:space="preserve">durcheinanderbringen </w:t>
      </w:r>
      <w:r>
        <w:rPr>
          <w:sz w:val="24"/>
        </w:rPr>
        <w:t xml:space="preserve">o </w:t>
      </w:r>
      <w:r>
        <w:rPr>
          <w:sz w:val="24"/>
        </w:rPr>
        <w:t xml:space="preserve">Autoren </w:t>
      </w:r>
      <w:r>
        <w:rPr>
          <w:sz w:val="24"/>
        </w:rPr>
        <w:t xml:space="preserve">machen </w:t>
      </w:r>
      <w:r>
        <w:rPr>
          <w:sz w:val="24"/>
        </w:rPr>
        <w:t xml:space="preserve">Kostenabschätzungen </w:t>
      </w:r>
      <w:r>
        <w:rPr>
          <w:sz w:val="24"/>
        </w:rPr>
        <w:t xml:space="preserve">zu </w:t>
      </w:r>
      <w:r>
        <w:rPr>
          <w:sz w:val="24"/>
        </w:rPr>
        <w:t xml:space="preserve">strengem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der </w:t>
      </w:r>
      <w:r>
        <w:rPr>
          <w:sz w:val="24"/>
        </w:rPr>
        <w:t xml:space="preserve">günstiger </w:t>
      </w:r>
      <w:r>
        <w:rPr>
          <w:sz w:val="24"/>
        </w:rPr>
        <w:t xml:space="preserve">wäre, </w:t>
      </w:r>
      <w:r>
        <w:rPr>
          <w:sz w:val="24"/>
        </w:rPr>
        <w:t xml:space="preserve">sehr </w:t>
      </w:r>
      <w:r>
        <w:rPr>
          <w:sz w:val="24"/>
        </w:rPr>
        <w:t xml:space="preserve">schwer </w:t>
      </w:r>
      <w:r>
        <w:rPr>
          <w:sz w:val="24"/>
        </w:rPr>
        <w:t xml:space="preserve">zu </w:t>
      </w:r>
      <w:r>
        <w:rPr>
          <w:sz w:val="24"/>
        </w:rPr>
        <w:t xml:space="preserve">rechtfertigen </w:t>
      </w:r>
      <w:r>
        <w:rPr>
          <w:sz w:val="24"/>
        </w:rPr>
        <w:t xml:space="preserve">auf </w:t>
      </w:r>
      <w:r>
        <w:rPr>
          <w:sz w:val="24"/>
        </w:rPr>
        <w:t xml:space="preserve">Basis </w:t>
      </w:r>
      <w:r>
        <w:rPr>
          <w:sz w:val="24"/>
        </w:rPr>
        <w:t xml:space="preserve">der </w:t>
      </w:r>
      <w:r>
        <w:rPr>
          <w:sz w:val="24"/>
        </w:rPr>
        <w:t xml:space="preserve">aktuellen </w:t>
      </w:r>
      <w:r>
        <w:rPr>
          <w:sz w:val="24"/>
        </w:rPr>
        <w:t xml:space="preserve">daten </w:t>
      </w:r>
      <w:r>
        <w:rPr>
          <w:sz w:val="24"/>
        </w:rPr>
        <w:t xml:space="preserve"> </w:t>
      </w:r>
      <w:r>
        <w:rPr>
          <w:sz w:val="24"/>
        </w:rPr>
        <w:t xml:space="preserve">Fazit </w:t>
      </w:r>
      <w:r>
        <w:rPr>
          <w:sz w:val="24"/>
        </w:rPr>
        <w:t xml:space="preserve">o </w:t>
      </w:r>
      <w:r>
        <w:rPr>
          <w:sz w:val="24"/>
        </w:rPr>
        <w:t xml:space="preserve">Wie </w:t>
      </w:r>
      <w:r>
        <w:rPr>
          <w:sz w:val="24"/>
        </w:rPr>
        <w:t xml:space="preserve">Maßnahmen </w:t>
      </w:r>
      <w:r>
        <w:rPr>
          <w:sz w:val="24"/>
        </w:rPr>
        <w:t xml:space="preserve">wirken </w:t>
      </w:r>
      <w:r>
        <w:rPr>
          <w:sz w:val="24"/>
        </w:rPr>
        <w:t xml:space="preserve">können </w:t>
      </w:r>
      <w:r>
        <w:rPr>
          <w:sz w:val="24"/>
        </w:rPr>
        <w:t xml:space="preserve">wir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prognosti- </w:t>
      </w:r>
      <w:r>
        <w:rPr>
          <w:sz w:val="24"/>
        </w:rPr>
        <w:t xml:space="preserve">zieren, </w:t>
      </w:r>
      <w:r>
        <w:rPr>
          <w:sz w:val="24"/>
        </w:rPr>
        <w:t xml:space="preserve">Maßnahmenpriorisierung </w:t>
      </w:r>
      <w:r>
        <w:rPr>
          <w:sz w:val="24"/>
        </w:rPr>
        <w:t xml:space="preserve">kann </w:t>
      </w:r>
      <w:r>
        <w:rPr>
          <w:sz w:val="24"/>
        </w:rPr>
        <w:t xml:space="preserve">erfolgen, </w:t>
      </w:r>
      <w:r>
        <w:rPr>
          <w:sz w:val="24"/>
        </w:rPr>
        <w:t xml:space="preserve">quantitative </w:t>
      </w:r>
      <w:r>
        <w:rPr>
          <w:sz w:val="24"/>
        </w:rPr>
        <w:t xml:space="preserve">Beschreibung </w:t>
      </w:r>
      <w:r>
        <w:rPr>
          <w:sz w:val="24"/>
        </w:rPr>
        <w:t xml:space="preserve">der </w:t>
      </w:r>
      <w:r>
        <w:rPr>
          <w:sz w:val="24"/>
        </w:rPr>
        <w:t xml:space="preserve">Wirkung </w:t>
      </w:r>
      <w:r>
        <w:rPr>
          <w:sz w:val="24"/>
        </w:rPr>
        <w:t xml:space="preserve">von </w:t>
      </w:r>
      <w:r>
        <w:rPr>
          <w:sz w:val="24"/>
        </w:rPr>
        <w:t xml:space="preserve">Maßnahmen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o </w:t>
      </w:r>
      <w:r>
        <w:rPr>
          <w:sz w:val="24"/>
        </w:rPr>
        <w:t xml:space="preserve">Lösung </w:t>
      </w:r>
      <w:r>
        <w:rPr>
          <w:sz w:val="24"/>
        </w:rPr>
        <w:t xml:space="preserve">ist </w:t>
      </w:r>
      <w:r>
        <w:rPr>
          <w:sz w:val="24"/>
        </w:rPr>
        <w:t xml:space="preserve">entweder </w:t>
      </w:r>
      <w:r>
        <w:rPr>
          <w:sz w:val="24"/>
        </w:rPr>
        <w:t xml:space="preserve">Eradikation </w:t>
      </w:r>
      <w:r>
        <w:rPr>
          <w:sz w:val="24"/>
        </w:rPr>
        <w:t xml:space="preserve">oder </w:t>
      </w:r>
      <w:r>
        <w:rPr>
          <w:sz w:val="24"/>
        </w:rPr>
        <w:t xml:space="preserve">gute </w:t>
      </w:r>
      <w:r>
        <w:rPr>
          <w:sz w:val="24"/>
        </w:rPr>
        <w:t xml:space="preserve">Immunität </w:t>
      </w:r>
      <w:r>
        <w:rPr>
          <w:sz w:val="24"/>
        </w:rPr>
        <w:t xml:space="preserve"> </w:t>
      </w:r>
      <w:r>
        <w:rPr>
          <w:sz w:val="24"/>
        </w:rPr>
        <w:t xml:space="preserve">Einschätzung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Beschriebene </w:t>
      </w:r>
      <w:r>
        <w:rPr>
          <w:sz w:val="24"/>
        </w:rPr>
        <w:t xml:space="preserve">Zustände </w:t>
      </w:r>
      <w:r>
        <w:rPr>
          <w:sz w:val="24"/>
        </w:rPr>
        <w:t xml:space="preserve">auf </w:t>
      </w:r>
      <w:r>
        <w:rPr>
          <w:sz w:val="24"/>
        </w:rPr>
        <w:t xml:space="preserve">deutsche </w:t>
      </w:r>
      <w:r>
        <w:rPr>
          <w:sz w:val="24"/>
        </w:rPr>
        <w:t xml:space="preserve">Situation </w:t>
      </w:r>
      <w:r>
        <w:rPr>
          <w:sz w:val="24"/>
        </w:rPr>
        <w:t xml:space="preserve">angew </w:t>
      </w:r>
    </w:p>
    <w:p>
      <w:r>
        <w:t>*****</w:t>
      </w:r>
    </w:p>
    <w:p>
      <w:pPr>
        <w:pStyle w:val="Heading2"/>
      </w:pPr>
      <w:r>
        <w:t>Seite: 11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11 </w:t>
      </w:r>
      <w:r>
        <w:rPr>
          <w:sz w:val="24"/>
        </w:rPr>
        <w:t xml:space="preserve">von </w:t>
      </w:r>
      <w:r>
        <w:rPr>
          <w:sz w:val="24"/>
        </w:rPr>
        <w:t xml:space="preserve">14 </w:t>
      </w:r>
      <w:r>
        <w:rPr>
          <w:sz w:val="24"/>
        </w:rPr>
        <w:t xml:space="preserve"> </w:t>
      </w:r>
      <w:r>
        <w:rPr>
          <w:sz w:val="24"/>
        </w:rPr>
        <w:t xml:space="preserve">metastable: </w:t>
      </w:r>
      <w:r>
        <w:rPr>
          <w:sz w:val="24"/>
        </w:rPr>
        <w:t xml:space="preserve">alle </w:t>
      </w:r>
      <w:r>
        <w:rPr>
          <w:sz w:val="24"/>
        </w:rPr>
        <w:t xml:space="preserve">anderen, </w:t>
      </w:r>
      <w:r>
        <w:rPr>
          <w:sz w:val="24"/>
        </w:rPr>
        <w:t xml:space="preserve">SH, </w:t>
      </w:r>
      <w:r>
        <w:rPr>
          <w:sz w:val="24"/>
        </w:rPr>
        <w:t xml:space="preserve">MV </w:t>
      </w:r>
      <w:r>
        <w:rPr>
          <w:sz w:val="24"/>
        </w:rPr>
        <w:t xml:space="preserve">stabil </w:t>
      </w:r>
      <w:r>
        <w:rPr>
          <w:sz w:val="24"/>
        </w:rPr>
        <w:t xml:space="preserve">aber </w:t>
      </w:r>
      <w:r>
        <w:rPr>
          <w:sz w:val="24"/>
        </w:rPr>
        <w:t xml:space="preserve">auch </w:t>
      </w:r>
      <w:r>
        <w:rPr>
          <w:sz w:val="24"/>
        </w:rPr>
        <w:t xml:space="preserve">mit </w:t>
      </w:r>
      <w:r>
        <w:rPr>
          <w:sz w:val="24"/>
        </w:rPr>
        <w:t xml:space="preserve">Maßnahmen </w:t>
      </w:r>
      <w:r>
        <w:rPr>
          <w:sz w:val="24"/>
        </w:rPr>
        <w:t xml:space="preserve">zu </w:t>
      </w:r>
      <w:r>
        <w:rPr>
          <w:sz w:val="24"/>
        </w:rPr>
        <w:t xml:space="preserve">hoch </w:t>
      </w:r>
      <w:r>
        <w:rPr>
          <w:sz w:val="24"/>
        </w:rPr>
        <w:t xml:space="preserve">o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Möglichkeiten </w:t>
      </w:r>
      <w:r>
        <w:rPr>
          <w:sz w:val="24"/>
        </w:rPr>
        <w:t xml:space="preserve">und </w:t>
      </w:r>
      <w:r>
        <w:rPr>
          <w:sz w:val="24"/>
        </w:rPr>
        <w:t xml:space="preserve">Last </w:t>
      </w:r>
      <w:r>
        <w:rPr>
          <w:sz w:val="24"/>
        </w:rPr>
        <w:t xml:space="preserve">derselben </w:t>
      </w:r>
      <w:r>
        <w:rPr>
          <w:sz w:val="24"/>
        </w:rPr>
        <w:t xml:space="preserve">für </w:t>
      </w:r>
      <w:r>
        <w:rPr>
          <w:sz w:val="24"/>
        </w:rPr>
        <w:t xml:space="preserve">Gesellschaft </w:t>
      </w:r>
      <w:r>
        <w:rPr>
          <w:sz w:val="24"/>
        </w:rPr>
        <w:t xml:space="preserve">und </w:t>
      </w:r>
      <w:r>
        <w:rPr>
          <w:sz w:val="24"/>
        </w:rPr>
        <w:t xml:space="preserve">Wirtschaft: </w:t>
      </w:r>
      <w:r>
        <w:rPr>
          <w:sz w:val="24"/>
        </w:rPr>
        <w:t xml:space="preserve">Durchseuchung, </w:t>
      </w:r>
      <w:r>
        <w:rPr>
          <w:sz w:val="24"/>
        </w:rPr>
        <w:t xml:space="preserve">Containment, </w:t>
      </w:r>
      <w:r>
        <w:rPr>
          <w:sz w:val="24"/>
        </w:rPr>
        <w:t xml:space="preserve">Eradikation </w:t>
      </w:r>
      <w:r>
        <w:rPr>
          <w:sz w:val="24"/>
        </w:rPr>
        <w:t xml:space="preserve">(Süd-Korea, </w:t>
      </w:r>
      <w:r>
        <w:rPr>
          <w:sz w:val="24"/>
        </w:rPr>
        <w:t xml:space="preserve">Taiwan, </w:t>
      </w:r>
      <w:r>
        <w:rPr>
          <w:sz w:val="24"/>
        </w:rPr>
        <w:t xml:space="preserve">Vietnam, </w:t>
      </w:r>
      <w:r>
        <w:rPr>
          <w:sz w:val="24"/>
        </w:rPr>
        <w:t xml:space="preserve">China, </w:t>
      </w:r>
      <w:r>
        <w:rPr>
          <w:sz w:val="24"/>
        </w:rPr>
        <w:t xml:space="preserve">Neuseeland) </w:t>
      </w:r>
      <w:r>
        <w:rPr>
          <w:sz w:val="24"/>
        </w:rPr>
        <w:t xml:space="preserve">o </w:t>
      </w:r>
      <w:r>
        <w:rPr>
          <w:sz w:val="24"/>
        </w:rPr>
        <w:t xml:space="preserve">Deutschland </w:t>
      </w:r>
      <w:r>
        <w:rPr>
          <w:sz w:val="24"/>
        </w:rPr>
        <w:t xml:space="preserve">mit </w:t>
      </w:r>
      <w:r>
        <w:rPr>
          <w:sz w:val="24"/>
        </w:rPr>
        <w:t xml:space="preserve">Containment </w:t>
      </w:r>
      <w:r>
        <w:rPr>
          <w:sz w:val="24"/>
        </w:rPr>
        <w:t xml:space="preserve">Strategie </w:t>
      </w:r>
      <w:r>
        <w:rPr>
          <w:sz w:val="24"/>
        </w:rPr>
        <w:t xml:space="preserve">relativ </w:t>
      </w:r>
      <w:r>
        <w:rPr>
          <w:sz w:val="24"/>
        </w:rPr>
        <w:t xml:space="preserve">erfolgreich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stark </w:t>
      </w:r>
      <w:r>
        <w:rPr>
          <w:sz w:val="24"/>
        </w:rPr>
        <w:t xml:space="preserve">genug </w:t>
      </w:r>
      <w:r>
        <w:rPr>
          <w:sz w:val="24"/>
        </w:rPr>
        <w:t xml:space="preserve">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Kontrollierbarer </w:t>
      </w:r>
      <w:r>
        <w:rPr>
          <w:sz w:val="24"/>
        </w:rPr>
        <w:t xml:space="preserve">Zustand </w:t>
      </w:r>
      <w:r>
        <w:rPr>
          <w:sz w:val="24"/>
        </w:rPr>
        <w:t xml:space="preserve">kann </w:t>
      </w:r>
      <w:r>
        <w:rPr>
          <w:sz w:val="24"/>
        </w:rPr>
        <w:t xml:space="preserve">sehr </w:t>
      </w:r>
      <w:r>
        <w:rPr>
          <w:sz w:val="24"/>
        </w:rPr>
        <w:t xml:space="preserve">plötzlich </w:t>
      </w:r>
      <w:r>
        <w:rPr>
          <w:sz w:val="24"/>
        </w:rPr>
        <w:t xml:space="preserve">in </w:t>
      </w:r>
      <w:r>
        <w:rPr>
          <w:sz w:val="24"/>
        </w:rPr>
        <w:t xml:space="preserve">unkontrollierbare </w:t>
      </w:r>
      <w:r>
        <w:rPr>
          <w:sz w:val="24"/>
        </w:rPr>
        <w:t xml:space="preserve">Situation </w:t>
      </w:r>
      <w:r>
        <w:rPr>
          <w:sz w:val="24"/>
        </w:rPr>
        <w:t xml:space="preserve">übergehen </w:t>
      </w:r>
      <w:r>
        <w:rPr>
          <w:sz w:val="24"/>
        </w:rPr>
        <w:t xml:space="preserve">o </w:t>
      </w:r>
      <w:r>
        <w:rPr>
          <w:sz w:val="24"/>
        </w:rPr>
        <w:t xml:space="preserve">Durch </w:t>
      </w:r>
      <w:r>
        <w:rPr>
          <w:sz w:val="24"/>
        </w:rPr>
        <w:t xml:space="preserve">test-trace-isolate </w:t>
      </w:r>
      <w:r>
        <w:rPr>
          <w:sz w:val="24"/>
        </w:rPr>
        <w:t xml:space="preserve">wird </w:t>
      </w:r>
      <w:r>
        <w:rPr>
          <w:sz w:val="24"/>
        </w:rPr>
        <w:t xml:space="preserve">Virus </w:t>
      </w:r>
      <w:r>
        <w:rPr>
          <w:sz w:val="24"/>
        </w:rPr>
        <w:t xml:space="preserve">gut </w:t>
      </w:r>
      <w:r>
        <w:rPr>
          <w:sz w:val="24"/>
        </w:rPr>
        <w:t xml:space="preserve">in </w:t>
      </w:r>
      <w:r>
        <w:rPr>
          <w:sz w:val="24"/>
        </w:rPr>
        <w:t xml:space="preserve">Schach </w:t>
      </w:r>
      <w:r>
        <w:rPr>
          <w:sz w:val="24"/>
        </w:rPr>
        <w:t xml:space="preserve">gehalten </w:t>
      </w:r>
      <w:r>
        <w:rPr>
          <w:sz w:val="24"/>
        </w:rPr>
        <w:t xml:space="preserve">o </w:t>
      </w:r>
      <w:r>
        <w:rPr>
          <w:sz w:val="24"/>
        </w:rPr>
        <w:t xml:space="preserve">Saisonalität </w:t>
      </w:r>
      <w:r>
        <w:rPr>
          <w:sz w:val="24"/>
        </w:rPr>
        <w:t xml:space="preserve">spielt </w:t>
      </w:r>
      <w:r>
        <w:rPr>
          <w:sz w:val="24"/>
        </w:rPr>
        <w:t xml:space="preserve">eine </w:t>
      </w:r>
      <w:r>
        <w:rPr>
          <w:sz w:val="24"/>
        </w:rPr>
        <w:t xml:space="preserve">Rolle, </w:t>
      </w:r>
      <w:r>
        <w:rPr>
          <w:sz w:val="24"/>
        </w:rPr>
        <w:t xml:space="preserve">aber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Ländern </w:t>
      </w:r>
      <w:r>
        <w:rPr>
          <w:sz w:val="24"/>
        </w:rPr>
        <w:t xml:space="preserve">o </w:t>
      </w:r>
      <w:r>
        <w:rPr>
          <w:sz w:val="24"/>
        </w:rPr>
        <w:t xml:space="preserve">Ziel </w:t>
      </w:r>
      <w:r>
        <w:rPr>
          <w:sz w:val="24"/>
        </w:rPr>
        <w:t xml:space="preserve">sind </w:t>
      </w:r>
      <w:r>
        <w:rPr>
          <w:sz w:val="24"/>
        </w:rPr>
        <w:t xml:space="preserve">niedrige </w:t>
      </w:r>
      <w:r>
        <w:rPr>
          <w:sz w:val="24"/>
        </w:rPr>
        <w:t xml:space="preserve">Fallzahlen, </w:t>
      </w:r>
      <w:r>
        <w:rPr>
          <w:sz w:val="24"/>
        </w:rPr>
        <w:t xml:space="preserve">zu </w:t>
      </w:r>
      <w:r>
        <w:rPr>
          <w:sz w:val="24"/>
        </w:rPr>
        <w:t xml:space="preserve">welchem </w:t>
      </w:r>
      <w:r>
        <w:rPr>
          <w:sz w:val="24"/>
        </w:rPr>
        <w:t xml:space="preserve">Preis, </w:t>
      </w:r>
      <w:r>
        <w:rPr>
          <w:sz w:val="24"/>
        </w:rPr>
        <w:t xml:space="preserve">was </w:t>
      </w:r>
      <w:r>
        <w:rPr>
          <w:sz w:val="24"/>
        </w:rPr>
        <w:t xml:space="preserve">epidemiologisch </w:t>
      </w:r>
      <w:r>
        <w:rPr>
          <w:sz w:val="24"/>
        </w:rPr>
        <w:t xml:space="preserve">verantwortbar </w:t>
      </w:r>
      <w:r>
        <w:rPr>
          <w:sz w:val="24"/>
        </w:rPr>
        <w:t xml:space="preserve">sowie </w:t>
      </w:r>
      <w:r>
        <w:rPr>
          <w:sz w:val="24"/>
        </w:rPr>
        <w:t xml:space="preserve">gesellschaftlich </w:t>
      </w:r>
      <w:r>
        <w:rPr>
          <w:sz w:val="24"/>
        </w:rPr>
        <w:t xml:space="preserve">und </w:t>
      </w:r>
      <w:r>
        <w:rPr>
          <w:sz w:val="24"/>
        </w:rPr>
        <w:t xml:space="preserve">ökonomisch </w:t>
      </w:r>
      <w:r>
        <w:rPr>
          <w:sz w:val="24"/>
        </w:rPr>
        <w:t xml:space="preserve">akzeptabel </w:t>
      </w:r>
      <w:r>
        <w:rPr>
          <w:sz w:val="24"/>
        </w:rPr>
        <w:t xml:space="preserve">is </w:t>
      </w:r>
    </w:p>
    <w:p>
      <w:r>
        <w:t>*****</w:t>
      </w:r>
    </w:p>
    <w:p>
      <w:pPr>
        <w:pStyle w:val="Heading1"/>
      </w:pPr>
      <w:r>
        <w:t>342_Ergebnisprotokoll_Krisenstabssitzung_2020-12-07.pdf</w:t>
      </w:r>
    </w:p>
    <w:p>
      <w:r>
        <w:t>Anzahl der Vorkommen von 'Lockdown': 4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o </w:t>
      </w:r>
      <w:r>
        <w:rPr>
          <w:sz w:val="24"/>
        </w:rPr>
        <w:t xml:space="preserve">Zweite </w:t>
      </w:r>
      <w:r>
        <w:rPr>
          <w:sz w:val="24"/>
        </w:rPr>
        <w:t xml:space="preserve">Welle </w:t>
      </w:r>
      <w:r>
        <w:rPr>
          <w:sz w:val="24"/>
        </w:rPr>
        <w:t xml:space="preserve">zeitlich </w:t>
      </w:r>
      <w:r>
        <w:rPr>
          <w:sz w:val="24"/>
        </w:rPr>
        <w:t xml:space="preserve">etwas </w:t>
      </w:r>
      <w:r>
        <w:rPr>
          <w:sz w:val="24"/>
        </w:rPr>
        <w:t xml:space="preserve">früher </w:t>
      </w:r>
      <w:r>
        <w:rPr>
          <w:sz w:val="24"/>
        </w:rPr>
        <w:t xml:space="preserve">als </w:t>
      </w:r>
      <w:r>
        <w:rPr>
          <w:sz w:val="24"/>
        </w:rPr>
        <w:t xml:space="preserve">in </w:t>
      </w:r>
      <w:r>
        <w:rPr>
          <w:sz w:val="24"/>
        </w:rPr>
        <w:t xml:space="preserve">D, </w:t>
      </w:r>
      <w:r>
        <w:rPr>
          <w:sz w:val="24"/>
        </w:rPr>
        <w:t xml:space="preserve">Peak </w:t>
      </w:r>
      <w:r>
        <w:rPr>
          <w:sz w:val="24"/>
        </w:rPr>
        <w:t xml:space="preserve">neuer </w:t>
      </w:r>
      <w:r>
        <w:rPr>
          <w:sz w:val="24"/>
        </w:rPr>
        <w:t xml:space="preserve">Fälle </w:t>
      </w:r>
      <w:r>
        <w:rPr>
          <w:sz w:val="24"/>
        </w:rPr>
        <w:t xml:space="preserve">bereits </w:t>
      </w:r>
      <w:r>
        <w:rPr>
          <w:sz w:val="24"/>
        </w:rPr>
        <w:t xml:space="preserve">am </w:t>
      </w:r>
      <w:r>
        <w:rPr>
          <w:sz w:val="24"/>
        </w:rPr>
        <w:t xml:space="preserve">20.10.2020 </w:t>
      </w:r>
      <w:r>
        <w:rPr>
          <w:sz w:val="24"/>
        </w:rPr>
        <w:t xml:space="preserve">erreicht; </w:t>
      </w:r>
      <w:r>
        <w:rPr>
          <w:sz w:val="24"/>
        </w:rPr>
        <w:t xml:space="preserve">o </w:t>
      </w:r>
      <w:r>
        <w:rPr>
          <w:sz w:val="24"/>
        </w:rPr>
        <w:t xml:space="preserve">7-Tages-Inzidenz-Inz </w:t>
      </w:r>
      <w:r>
        <w:rPr>
          <w:sz w:val="24"/>
        </w:rPr>
        <w:t xml:space="preserve">nach </w:t>
      </w:r>
      <w:r>
        <w:rPr>
          <w:sz w:val="24"/>
        </w:rPr>
        <w:t xml:space="preserve">KW </w:t>
      </w:r>
      <w:r>
        <w:rPr>
          <w:sz w:val="24"/>
        </w:rPr>
        <w:t xml:space="preserve">ab </w:t>
      </w:r>
      <w:r>
        <w:rPr>
          <w:sz w:val="24"/>
        </w:rPr>
        <w:t xml:space="preserve">KW </w:t>
      </w:r>
      <w:r>
        <w:rPr>
          <w:sz w:val="24"/>
        </w:rPr>
        <w:t xml:space="preserve">42 </w:t>
      </w:r>
      <w:r>
        <w:rPr>
          <w:sz w:val="24"/>
        </w:rPr>
        <w:t xml:space="preserve">(142), </w:t>
      </w:r>
      <w:r>
        <w:rPr>
          <w:sz w:val="24"/>
        </w:rPr>
        <w:t xml:space="preserve">Höchstwert </w:t>
      </w:r>
      <w:r>
        <w:rPr>
          <w:sz w:val="24"/>
        </w:rPr>
        <w:t xml:space="preserve">KW </w:t>
      </w:r>
      <w:r>
        <w:rPr>
          <w:sz w:val="24"/>
        </w:rPr>
        <w:t xml:space="preserve">43 </w:t>
      </w:r>
      <w:r>
        <w:rPr>
          <w:sz w:val="24"/>
        </w:rPr>
        <w:t xml:space="preserve">(151,5), </w:t>
      </w:r>
      <w:r>
        <w:rPr>
          <w:sz w:val="24"/>
        </w:rPr>
        <w:t xml:space="preserve">absteigender </w:t>
      </w:r>
      <w:r>
        <w:rPr>
          <w:sz w:val="24"/>
        </w:rPr>
        <w:t xml:space="preserve">Trend </w:t>
      </w:r>
      <w:r>
        <w:rPr>
          <w:sz w:val="24"/>
        </w:rPr>
        <w:t xml:space="preserve">bis </w:t>
      </w:r>
      <w:r>
        <w:rPr>
          <w:sz w:val="24"/>
        </w:rPr>
        <w:t xml:space="preserve">heute </w:t>
      </w:r>
      <w:r>
        <w:rPr>
          <w:sz w:val="24"/>
        </w:rPr>
        <w:t xml:space="preserve">KW </w:t>
      </w:r>
      <w:r>
        <w:rPr>
          <w:sz w:val="24"/>
        </w:rPr>
        <w:t xml:space="preserve">48 </w:t>
      </w:r>
      <w:r>
        <w:rPr>
          <w:sz w:val="24"/>
        </w:rPr>
        <w:t xml:space="preserve">(36,7); </w:t>
      </w:r>
      <w:r>
        <w:rPr>
          <w:sz w:val="24"/>
        </w:rPr>
        <w:t xml:space="preserve">Testrate/100.000 </w:t>
      </w:r>
      <w:r>
        <w:rPr>
          <w:sz w:val="24"/>
        </w:rPr>
        <w:t xml:space="preserve">Erw.: </w:t>
      </w:r>
      <w:r>
        <w:rPr>
          <w:sz w:val="24"/>
        </w:rPr>
        <w:t xml:space="preserve">zwischen </w:t>
      </w:r>
      <w:r>
        <w:rPr>
          <w:sz w:val="24"/>
        </w:rPr>
        <w:t xml:space="preserve">ca. </w:t>
      </w:r>
      <w:r>
        <w:rPr>
          <w:sz w:val="24"/>
        </w:rPr>
        <w:t xml:space="preserve">2.300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42 </w:t>
      </w:r>
      <w:r>
        <w:rPr>
          <w:sz w:val="24"/>
        </w:rPr>
        <w:t xml:space="preserve">bis </w:t>
      </w:r>
      <w:r>
        <w:rPr>
          <w:sz w:val="24"/>
        </w:rPr>
        <w:t xml:space="preserve">1.500 </w:t>
      </w:r>
      <w:r>
        <w:rPr>
          <w:sz w:val="24"/>
        </w:rPr>
        <w:t xml:space="preserve">Tests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48; </w:t>
      </w:r>
      <w:r>
        <w:rPr>
          <w:sz w:val="24"/>
        </w:rPr>
        <w:t xml:space="preserve">Positivquote: </w:t>
      </w:r>
      <w:r>
        <w:rPr>
          <w:sz w:val="24"/>
        </w:rPr>
        <w:t xml:space="preserve">6,2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42, </w:t>
      </w:r>
      <w:r>
        <w:rPr>
          <w:sz w:val="24"/>
        </w:rPr>
        <w:t xml:space="preserve">Höchstwert </w:t>
      </w:r>
      <w:r>
        <w:rPr>
          <w:sz w:val="24"/>
        </w:rPr>
        <w:t xml:space="preserve">6,5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43, </w:t>
      </w:r>
      <w:r>
        <w:rPr>
          <w:sz w:val="24"/>
        </w:rPr>
        <w:t xml:space="preserve">derzeit </w:t>
      </w:r>
      <w:r>
        <w:rPr>
          <w:sz w:val="24"/>
        </w:rPr>
        <w:t xml:space="preserve">2,4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48; </w:t>
      </w:r>
      <w:r>
        <w:rPr>
          <w:sz w:val="24"/>
        </w:rPr>
        <w:t xml:space="preserve">o </w:t>
      </w:r>
      <w:r>
        <w:rPr>
          <w:sz w:val="24"/>
        </w:rPr>
        <w:t xml:space="preserve">Vom </w:t>
      </w:r>
      <w:r>
        <w:rPr>
          <w:sz w:val="24"/>
        </w:rPr>
        <w:t xml:space="preserve">22.10. </w:t>
      </w:r>
      <w:r>
        <w:rPr>
          <w:sz w:val="24"/>
        </w:rPr>
        <w:t xml:space="preserve">bis </w:t>
      </w:r>
      <w:r>
        <w:rPr>
          <w:sz w:val="24"/>
        </w:rPr>
        <w:t xml:space="preserve">01.12. </w:t>
      </w:r>
      <w:r>
        <w:rPr>
          <w:sz w:val="24"/>
        </w:rPr>
        <w:t xml:space="preserve">im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(= </w:t>
      </w:r>
      <w:r>
        <w:rPr>
          <w:sz w:val="24"/>
        </w:rPr>
        <w:t xml:space="preserve">strengste </w:t>
      </w:r>
      <w:r>
        <w:rPr>
          <w:sz w:val="24"/>
        </w:rPr>
        <w:t xml:space="preserve">Maßnah- </w:t>
      </w:r>
      <w:r>
        <w:rPr>
          <w:sz w:val="24"/>
        </w:rPr>
        <w:t xml:space="preserve">men </w:t>
      </w:r>
      <w:r>
        <w:rPr>
          <w:sz w:val="24"/>
        </w:rPr>
        <w:t xml:space="preserve">seit </w:t>
      </w:r>
      <w:r>
        <w:rPr>
          <w:sz w:val="24"/>
        </w:rPr>
        <w:t xml:space="preserve">Mitte </w:t>
      </w:r>
      <w:r>
        <w:rPr>
          <w:sz w:val="24"/>
        </w:rPr>
        <w:t xml:space="preserve">Mai): </w:t>
      </w:r>
      <w:r>
        <w:rPr>
          <w:sz w:val="24"/>
        </w:rPr>
        <w:t xml:space="preserve"> </w:t>
      </w:r>
      <w:r>
        <w:rPr>
          <w:sz w:val="24"/>
        </w:rPr>
        <w:t xml:space="preserve">Nur </w:t>
      </w:r>
      <w:r>
        <w:rPr>
          <w:sz w:val="24"/>
        </w:rPr>
        <w:t xml:space="preserve">Geschäfte </w:t>
      </w:r>
      <w:r>
        <w:rPr>
          <w:sz w:val="24"/>
        </w:rPr>
        <w:t xml:space="preserve">zur </w:t>
      </w:r>
      <w:r>
        <w:rPr>
          <w:sz w:val="24"/>
        </w:rPr>
        <w:t xml:space="preserve">Grundversorgung </w:t>
      </w:r>
      <w:r>
        <w:rPr>
          <w:sz w:val="24"/>
        </w:rPr>
        <w:t xml:space="preserve">geöffnet, </w:t>
      </w:r>
      <w:r>
        <w:rPr>
          <w:sz w:val="24"/>
        </w:rPr>
        <w:t xml:space="preserve">Restaurants </w:t>
      </w:r>
      <w:r>
        <w:rPr>
          <w:sz w:val="24"/>
        </w:rPr>
        <w:t xml:space="preserve">etc. </w:t>
      </w:r>
      <w:r>
        <w:rPr>
          <w:sz w:val="24"/>
        </w:rPr>
        <w:t xml:space="preserve">nur </w:t>
      </w:r>
      <w:r>
        <w:rPr>
          <w:sz w:val="24"/>
        </w:rPr>
        <w:t xml:space="preserve">take-out </w:t>
      </w:r>
      <w:r>
        <w:rPr>
          <w:sz w:val="24"/>
        </w:rPr>
        <w:t xml:space="preserve">möglich </w:t>
      </w:r>
      <w:r>
        <w:rPr>
          <w:sz w:val="24"/>
        </w:rPr>
        <w:t xml:space="preserve"> </w:t>
      </w:r>
      <w:r>
        <w:rPr>
          <w:sz w:val="24"/>
        </w:rPr>
        <w:t xml:space="preserve">Strikte </w:t>
      </w:r>
      <w:r>
        <w:rPr>
          <w:sz w:val="24"/>
        </w:rPr>
        <w:t xml:space="preserve">Kontaktbeschränkung: </w:t>
      </w:r>
      <w:r>
        <w:rPr>
          <w:sz w:val="24"/>
        </w:rPr>
        <w:t xml:space="preserve">u.a. </w:t>
      </w:r>
      <w:r>
        <w:rPr>
          <w:sz w:val="24"/>
        </w:rPr>
        <w:t xml:space="preserve">Treffen </w:t>
      </w:r>
      <w:r>
        <w:rPr>
          <w:sz w:val="24"/>
        </w:rPr>
        <w:t xml:space="preserve">nur </w:t>
      </w:r>
      <w:r>
        <w:rPr>
          <w:sz w:val="24"/>
        </w:rPr>
        <w:t xml:space="preserve">eines </w:t>
      </w:r>
      <w:r>
        <w:rPr>
          <w:sz w:val="24"/>
        </w:rPr>
        <w:t xml:space="preserve">weiteren </w:t>
      </w:r>
      <w:r>
        <w:rPr>
          <w:sz w:val="24"/>
        </w:rPr>
        <w:t xml:space="preserve">Haushalts, </w:t>
      </w:r>
      <w:r>
        <w:rPr>
          <w:sz w:val="24"/>
        </w:rPr>
        <w:t xml:space="preserve">ausschließlich </w:t>
      </w:r>
      <w:r>
        <w:rPr>
          <w:sz w:val="24"/>
        </w:rPr>
        <w:t xml:space="preserve">im </w:t>
      </w:r>
      <w:r>
        <w:rPr>
          <w:sz w:val="24"/>
        </w:rPr>
        <w:t xml:space="preserve">Freien </w:t>
      </w:r>
      <w:r>
        <w:rPr>
          <w:sz w:val="24"/>
        </w:rPr>
        <w:t xml:space="preserve">(außerhalb </w:t>
      </w:r>
      <w:r>
        <w:rPr>
          <w:sz w:val="24"/>
        </w:rPr>
        <w:t xml:space="preserve">des </w:t>
      </w:r>
      <w:r>
        <w:rPr>
          <w:sz w:val="24"/>
        </w:rPr>
        <w:t xml:space="preserve">eigenen </w:t>
      </w:r>
      <w:r>
        <w:rPr>
          <w:sz w:val="24"/>
        </w:rPr>
        <w:t xml:space="preserve">Gartens)erlaubt, </w:t>
      </w:r>
      <w:r>
        <w:rPr>
          <w:sz w:val="24"/>
        </w:rPr>
        <w:t xml:space="preserve">Alleinlebende </w:t>
      </w:r>
      <w:r>
        <w:rPr>
          <w:sz w:val="24"/>
        </w:rPr>
        <w:t xml:space="preserve">können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weiteren </w:t>
      </w:r>
      <w:r>
        <w:rPr>
          <w:sz w:val="24"/>
        </w:rPr>
        <w:t xml:space="preserve">festgelegten </w:t>
      </w:r>
      <w:r>
        <w:rPr>
          <w:sz w:val="24"/>
        </w:rPr>
        <w:t xml:space="preserve">Haushalt </w:t>
      </w:r>
      <w:r>
        <w:rPr>
          <w:sz w:val="24"/>
        </w:rPr>
        <w:t xml:space="preserve">eine </w:t>
      </w:r>
      <w:r>
        <w:rPr>
          <w:sz w:val="24"/>
        </w:rPr>
        <w:t xml:space="preserve">„Support </w:t>
      </w:r>
      <w:r>
        <w:rPr>
          <w:sz w:val="24"/>
        </w:rPr>
        <w:t xml:space="preserve">Bubble“ </w:t>
      </w:r>
      <w:r>
        <w:rPr>
          <w:sz w:val="24"/>
        </w:rPr>
        <w:t xml:space="preserve">bilden </w:t>
      </w:r>
      <w:r>
        <w:rPr>
          <w:sz w:val="24"/>
        </w:rPr>
        <w:t xml:space="preserve">(kein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weiteren </w:t>
      </w:r>
      <w:r>
        <w:rPr>
          <w:sz w:val="24"/>
        </w:rPr>
        <w:t xml:space="preserve">Haushal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hlen </w:t>
      </w:r>
      <w:r>
        <w:rPr>
          <w:sz w:val="24"/>
        </w:rPr>
        <w:t xml:space="preserve">zu </w:t>
      </w:r>
      <w:r>
        <w:rPr>
          <w:sz w:val="24"/>
        </w:rPr>
        <w:t xml:space="preserve">rechnen, </w:t>
      </w:r>
      <w:r>
        <w:rPr>
          <w:sz w:val="24"/>
        </w:rPr>
        <w:t xml:space="preserve">der </w:t>
      </w:r>
      <w:r>
        <w:rPr>
          <w:sz w:val="24"/>
        </w:rPr>
        <w:t xml:space="preserve">Anstieg </w:t>
      </w:r>
      <w:r>
        <w:rPr>
          <w:sz w:val="24"/>
        </w:rPr>
        <w:t xml:space="preserve">soll </w:t>
      </w:r>
      <w:r>
        <w:rPr>
          <w:sz w:val="24"/>
        </w:rPr>
        <w:t xml:space="preserve">so </w:t>
      </w:r>
      <w:r>
        <w:rPr>
          <w:sz w:val="24"/>
        </w:rPr>
        <w:t xml:space="preserve">gering </w:t>
      </w:r>
      <w:r>
        <w:rPr>
          <w:sz w:val="24"/>
        </w:rPr>
        <w:t xml:space="preserve">wie </w:t>
      </w:r>
      <w:r>
        <w:rPr>
          <w:sz w:val="24"/>
        </w:rPr>
        <w:t xml:space="preserve">möglich </w:t>
      </w:r>
      <w:r>
        <w:rPr>
          <w:sz w:val="24"/>
        </w:rPr>
        <w:t xml:space="preserve">gehalten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Inzidenz </w:t>
      </w:r>
      <w:r>
        <w:rPr>
          <w:sz w:val="24"/>
        </w:rPr>
        <w:t xml:space="preserve">derzeit </w:t>
      </w:r>
      <w:r>
        <w:rPr>
          <w:sz w:val="24"/>
        </w:rPr>
        <w:t xml:space="preserve">wieder </w:t>
      </w:r>
      <w:r>
        <w:rPr>
          <w:sz w:val="24"/>
        </w:rPr>
        <w:t xml:space="preserve">steigend </w:t>
      </w:r>
      <w:r>
        <w:rPr>
          <w:sz w:val="24"/>
        </w:rPr>
        <w:t xml:space="preserve">(&gt; </w:t>
      </w:r>
      <w:r>
        <w:rPr>
          <w:sz w:val="24"/>
        </w:rPr>
        <w:t xml:space="preserve">40, </w:t>
      </w:r>
      <w:r>
        <w:rPr>
          <w:sz w:val="24"/>
        </w:rPr>
        <w:t xml:space="preserve">Vorwoche </w:t>
      </w:r>
      <w:r>
        <w:rPr>
          <w:sz w:val="24"/>
        </w:rPr>
        <w:t xml:space="preserve">ca. </w:t>
      </w:r>
      <w:r>
        <w:rPr>
          <w:sz w:val="24"/>
        </w:rPr>
        <w:t xml:space="preserve">35) </w:t>
      </w:r>
      <w:r>
        <w:rPr>
          <w:sz w:val="24"/>
        </w:rPr>
        <w:t xml:space="preserve">https://www.irishtimes.com/news/health/exiting-level- </w:t>
      </w:r>
      <w:r>
        <w:rPr>
          <w:sz w:val="24"/>
        </w:rPr>
        <w:t xml:space="preserve">5-what-will-be-allowed-from-december-1st-1.4421214 </w:t>
      </w:r>
      <w:r>
        <w:rPr>
          <w:sz w:val="24"/>
        </w:rPr>
        <w:t xml:space="preserve">o </w:t>
      </w:r>
      <w:r>
        <w:rPr>
          <w:sz w:val="24"/>
        </w:rPr>
        <w:t xml:space="preserve">Zusammenfassung </w:t>
      </w:r>
      <w:r>
        <w:rPr>
          <w:sz w:val="24"/>
        </w:rPr>
        <w:t xml:space="preserve">und </w:t>
      </w:r>
      <w:r>
        <w:rPr>
          <w:sz w:val="24"/>
        </w:rPr>
        <w:t xml:space="preserve">News </w:t>
      </w:r>
      <w:r>
        <w:rPr>
          <w:sz w:val="24"/>
        </w:rPr>
        <w:t xml:space="preserve">o </w:t>
      </w:r>
      <w:r>
        <w:rPr>
          <w:sz w:val="24"/>
        </w:rPr>
        <w:t xml:space="preserve">Weltweit </w:t>
      </w:r>
      <w:r>
        <w:rPr>
          <w:sz w:val="24"/>
        </w:rPr>
        <w:t xml:space="preserve">&gt; </w:t>
      </w:r>
      <w:r>
        <w:rPr>
          <w:sz w:val="24"/>
        </w:rPr>
        <w:t xml:space="preserve">80 </w:t>
      </w:r>
      <w:r>
        <w:rPr>
          <w:sz w:val="24"/>
        </w:rPr>
        <w:t xml:space="preserve">%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Fälle </w:t>
      </w:r>
      <w:r>
        <w:rPr>
          <w:sz w:val="24"/>
        </w:rPr>
        <w:t xml:space="preserve">(7T) </w:t>
      </w:r>
      <w:r>
        <w:rPr>
          <w:sz w:val="24"/>
        </w:rPr>
        <w:t xml:space="preserve">und </w:t>
      </w:r>
      <w:r>
        <w:rPr>
          <w:sz w:val="24"/>
        </w:rPr>
        <w:t xml:space="preserve">Todesfälle </w:t>
      </w:r>
      <w:r>
        <w:rPr>
          <w:sz w:val="24"/>
        </w:rPr>
        <w:t xml:space="preserve">aus </w:t>
      </w:r>
      <w:r>
        <w:rPr>
          <w:sz w:val="24"/>
        </w:rPr>
        <w:t xml:space="preserve">Amerika </w:t>
      </w:r>
      <w:r>
        <w:rPr>
          <w:sz w:val="24"/>
        </w:rPr>
        <w:t xml:space="preserve">/ </w:t>
      </w:r>
      <w:r>
        <w:rPr>
          <w:sz w:val="24"/>
        </w:rPr>
        <w:t xml:space="preserve">Europa; </w:t>
      </w:r>
      <w:r>
        <w:rPr>
          <w:sz w:val="24"/>
        </w:rPr>
        <w:t xml:space="preserve">in </w:t>
      </w:r>
      <w:r>
        <w:rPr>
          <w:sz w:val="24"/>
        </w:rPr>
        <w:t xml:space="preserve">vielen </w:t>
      </w:r>
      <w:r>
        <w:rPr>
          <w:sz w:val="24"/>
        </w:rPr>
        <w:t xml:space="preserve">Ländern </w:t>
      </w:r>
      <w:r>
        <w:rPr>
          <w:sz w:val="24"/>
        </w:rPr>
        <w:t xml:space="preserve">Europas </w:t>
      </w:r>
      <w:r>
        <w:rPr>
          <w:sz w:val="24"/>
        </w:rPr>
        <w:t xml:space="preserve">Rückgang; </w:t>
      </w:r>
      <w:r>
        <w:rPr>
          <w:sz w:val="24"/>
        </w:rPr>
        <w:t xml:space="preserve">o </w:t>
      </w:r>
      <w:r>
        <w:rPr>
          <w:sz w:val="24"/>
        </w:rPr>
        <w:t xml:space="preserve">6-wöchiger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in </w:t>
      </w:r>
      <w:r>
        <w:rPr>
          <w:sz w:val="24"/>
        </w:rPr>
        <w:t xml:space="preserve">Irland, </w:t>
      </w:r>
      <w:r>
        <w:rPr>
          <w:sz w:val="24"/>
        </w:rPr>
        <w:t xml:space="preserve">Maßnahmen </w:t>
      </w:r>
      <w:r>
        <w:rPr>
          <w:sz w:val="24"/>
        </w:rPr>
        <w:t xml:space="preserve">der </w:t>
      </w:r>
      <w:r>
        <w:rPr>
          <w:sz w:val="24"/>
        </w:rPr>
        <w:t xml:space="preserve">jeweiligen </w:t>
      </w:r>
      <w:r>
        <w:rPr>
          <w:sz w:val="24"/>
        </w:rPr>
        <w:t xml:space="preserve">Restriktions-Levels </w:t>
      </w:r>
      <w:r>
        <w:rPr>
          <w:sz w:val="24"/>
        </w:rPr>
        <w:t xml:space="preserve">(1 </w:t>
      </w:r>
      <w:r>
        <w:rPr>
          <w:sz w:val="24"/>
        </w:rPr>
        <w:t xml:space="preserve">– </w:t>
      </w:r>
      <w:r>
        <w:rPr>
          <w:sz w:val="24"/>
        </w:rPr>
        <w:t xml:space="preserve">5) </w:t>
      </w:r>
      <w:r>
        <w:rPr>
          <w:sz w:val="24"/>
        </w:rPr>
        <w:t xml:space="preserve">bereits </w:t>
      </w:r>
      <w:r>
        <w:rPr>
          <w:sz w:val="24"/>
        </w:rPr>
        <w:t xml:space="preserve">seit </w:t>
      </w:r>
      <w:r>
        <w:rPr>
          <w:sz w:val="24"/>
        </w:rPr>
        <w:t xml:space="preserve">September </w:t>
      </w:r>
      <w:r>
        <w:rPr>
          <w:sz w:val="24"/>
        </w:rPr>
        <w:t xml:space="preserve">bekannt; </w:t>
      </w:r>
      <w:r>
        <w:rPr>
          <w:sz w:val="24"/>
        </w:rPr>
        <w:t xml:space="preserve">Maßnahmen </w:t>
      </w:r>
      <w:r>
        <w:rPr>
          <w:sz w:val="24"/>
        </w:rPr>
        <w:t xml:space="preserve">sehr </w:t>
      </w:r>
      <w:r>
        <w:rPr>
          <w:sz w:val="24"/>
        </w:rPr>
        <w:t xml:space="preserve">früh </w:t>
      </w:r>
      <w:r>
        <w:rPr>
          <w:sz w:val="24"/>
        </w:rPr>
        <w:t xml:space="preserve">festgelegt, </w:t>
      </w:r>
      <w:r>
        <w:rPr>
          <w:sz w:val="24"/>
        </w:rPr>
        <w:t xml:space="preserve">sehr </w:t>
      </w:r>
      <w:r>
        <w:rPr>
          <w:sz w:val="24"/>
        </w:rPr>
        <w:t xml:space="preserve">transparent </w:t>
      </w:r>
      <w:r>
        <w:rPr>
          <w:sz w:val="24"/>
        </w:rPr>
        <w:t xml:space="preserve">kommuniziert; </w:t>
      </w:r>
      <w:r>
        <w:rPr>
          <w:sz w:val="24"/>
        </w:rPr>
        <w:t xml:space="preserve">o </w:t>
      </w:r>
      <w:r>
        <w:rPr>
          <w:sz w:val="24"/>
        </w:rPr>
        <w:t xml:space="preserve">Bahrain </w:t>
      </w:r>
      <w:r>
        <w:rPr>
          <w:sz w:val="24"/>
        </w:rPr>
        <w:t xml:space="preserve">lässt </w:t>
      </w:r>
      <w:r>
        <w:rPr>
          <w:sz w:val="24"/>
        </w:rPr>
        <w:t xml:space="preserve">als </w:t>
      </w:r>
      <w:r>
        <w:rPr>
          <w:sz w:val="24"/>
        </w:rPr>
        <w:t xml:space="preserve">2. </w:t>
      </w:r>
      <w:r>
        <w:rPr>
          <w:sz w:val="24"/>
        </w:rPr>
        <w:t xml:space="preserve">Land </w:t>
      </w:r>
      <w:r>
        <w:rPr>
          <w:sz w:val="24"/>
        </w:rPr>
        <w:t xml:space="preserve">Impfstoff </w:t>
      </w:r>
      <w:r>
        <w:rPr>
          <w:sz w:val="24"/>
        </w:rPr>
        <w:t xml:space="preserve">von </w:t>
      </w:r>
      <w:r>
        <w:rPr>
          <w:sz w:val="24"/>
        </w:rPr>
        <w:t xml:space="preserve">Pfizer/BioNTech </w:t>
      </w:r>
      <w:r>
        <w:rPr>
          <w:sz w:val="24"/>
        </w:rPr>
        <w:t xml:space="preserve">zu </w:t>
      </w:r>
      <w:r>
        <w:rPr>
          <w:sz w:val="24"/>
        </w:rPr>
        <w:t xml:space="preserve">o </w:t>
      </w:r>
      <w:r>
        <w:rPr>
          <w:sz w:val="24"/>
        </w:rPr>
        <w:t xml:space="preserve">ECDC </w:t>
      </w:r>
      <w:r>
        <w:rPr>
          <w:sz w:val="24"/>
        </w:rPr>
        <w:t xml:space="preserve">ab </w:t>
      </w:r>
      <w:r>
        <w:rPr>
          <w:sz w:val="24"/>
        </w:rPr>
        <w:t xml:space="preserve">10.12. </w:t>
      </w:r>
      <w:r>
        <w:rPr>
          <w:sz w:val="24"/>
        </w:rPr>
        <w:t xml:space="preserve">aktuelle </w:t>
      </w:r>
      <w:r>
        <w:rPr>
          <w:sz w:val="24"/>
        </w:rPr>
        <w:t xml:space="preserve">Fallzahlen </w:t>
      </w:r>
      <w:r>
        <w:rPr>
          <w:sz w:val="24"/>
        </w:rPr>
        <w:t xml:space="preserve">wöchentlich </w:t>
      </w:r>
      <w:r>
        <w:rPr>
          <w:sz w:val="24"/>
        </w:rPr>
        <w:t xml:space="preserve">am </w:t>
      </w:r>
      <w:r>
        <w:rPr>
          <w:sz w:val="24"/>
        </w:rPr>
        <w:t xml:space="preserve">Donnerstag </w:t>
      </w:r>
      <w:r>
        <w:rPr>
          <w:sz w:val="24"/>
        </w:rPr>
        <w:t xml:space="preserve">(statt </w:t>
      </w:r>
      <w:r>
        <w:rPr>
          <w:sz w:val="24"/>
        </w:rPr>
        <w:t xml:space="preserve">täglich) </w:t>
      </w:r>
      <w:r>
        <w:rPr>
          <w:sz w:val="24"/>
        </w:rPr>
        <w:t xml:space="preserve">veröffentlicht, </w:t>
      </w:r>
      <w:r>
        <w:rPr>
          <w:sz w:val="24"/>
        </w:rPr>
        <w:t xml:space="preserve">daher </w:t>
      </w:r>
      <w:r>
        <w:rPr>
          <w:sz w:val="24"/>
        </w:rPr>
        <w:t xml:space="preserve">hier </w:t>
      </w:r>
      <w:r>
        <w:rPr>
          <w:sz w:val="24"/>
        </w:rPr>
        <w:t xml:space="preserve">der </w:t>
      </w:r>
      <w:r>
        <w:rPr>
          <w:sz w:val="24"/>
        </w:rPr>
        <w:t xml:space="preserve">Vorschlag </w:t>
      </w:r>
      <w:r>
        <w:rPr>
          <w:sz w:val="24"/>
        </w:rPr>
        <w:t xml:space="preserve">für </w:t>
      </w:r>
      <w:r>
        <w:rPr>
          <w:sz w:val="24"/>
        </w:rPr>
        <w:t xml:space="preserve">Krisenstab: </w:t>
      </w:r>
      <w:r>
        <w:rPr>
          <w:sz w:val="24"/>
        </w:rPr>
        <w:t xml:space="preserve">Vorstellung </w:t>
      </w:r>
      <w:r>
        <w:rPr>
          <w:sz w:val="24"/>
        </w:rPr>
        <w:t xml:space="preserve">neuer </w:t>
      </w:r>
      <w:r>
        <w:rPr>
          <w:sz w:val="24"/>
        </w:rPr>
        <w:t xml:space="preserve">Zahlen </w:t>
      </w:r>
      <w:r>
        <w:rPr>
          <w:sz w:val="24"/>
        </w:rPr>
        <w:t xml:space="preserve">am </w:t>
      </w:r>
      <w:r>
        <w:rPr>
          <w:sz w:val="24"/>
        </w:rPr>
        <w:t xml:space="preserve">Freitag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250-500; </w:t>
      </w:r>
      <w:r>
        <w:rPr>
          <w:sz w:val="24"/>
        </w:rPr>
        <w:t xml:space="preserve">1 </w:t>
      </w:r>
      <w:r>
        <w:rPr>
          <w:sz w:val="24"/>
        </w:rPr>
        <w:t xml:space="preserve">LK </w:t>
      </w:r>
      <w:r>
        <w:rPr>
          <w:sz w:val="24"/>
        </w:rPr>
        <w:t xml:space="preserve">&gt;500-1000 </w:t>
      </w:r>
      <w:r>
        <w:rPr>
          <w:sz w:val="24"/>
        </w:rPr>
        <w:t xml:space="preserve">Fälle/100.000 </w:t>
      </w:r>
      <w:r>
        <w:rPr>
          <w:sz w:val="24"/>
        </w:rPr>
        <w:t xml:space="preserve">Einw.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Top </w:t>
      </w:r>
      <w:r>
        <w:rPr>
          <w:sz w:val="24"/>
        </w:rPr>
        <w:t xml:space="preserve">10 </w:t>
      </w:r>
      <w:r>
        <w:rPr>
          <w:sz w:val="24"/>
        </w:rPr>
        <w:t xml:space="preserve">fast </w:t>
      </w:r>
      <w:r>
        <w:rPr>
          <w:sz w:val="24"/>
        </w:rPr>
        <w:t xml:space="preserve">ausschließlich </w:t>
      </w:r>
      <w:r>
        <w:rPr>
          <w:sz w:val="24"/>
        </w:rPr>
        <w:t xml:space="preserve">sächsische </w:t>
      </w:r>
      <w:r>
        <w:rPr>
          <w:sz w:val="24"/>
        </w:rPr>
        <w:t xml:space="preserve">LK </w:t>
      </w:r>
      <w:r>
        <w:rPr>
          <w:sz w:val="24"/>
        </w:rPr>
        <w:t xml:space="preserve">zu </w:t>
      </w:r>
      <w:r>
        <w:rPr>
          <w:sz w:val="24"/>
        </w:rPr>
        <w:t xml:space="preserve">finden </w:t>
      </w:r>
      <w:r>
        <w:rPr>
          <w:sz w:val="24"/>
        </w:rPr>
        <w:t xml:space="preserve">o </w:t>
      </w:r>
      <w:r>
        <w:rPr>
          <w:sz w:val="24"/>
        </w:rPr>
        <w:t xml:space="preserve">Ursache </w:t>
      </w:r>
      <w:r>
        <w:rPr>
          <w:sz w:val="24"/>
        </w:rPr>
        <w:t xml:space="preserve">des </w:t>
      </w:r>
      <w:r>
        <w:rPr>
          <w:sz w:val="24"/>
        </w:rPr>
        <w:t xml:space="preserve">derzeit </w:t>
      </w:r>
      <w:r>
        <w:rPr>
          <w:sz w:val="24"/>
        </w:rPr>
        <w:t xml:space="preserve">starken </w:t>
      </w:r>
      <w:r>
        <w:rPr>
          <w:sz w:val="24"/>
        </w:rPr>
        <w:t xml:space="preserve">Fallzahlanstiegs </w:t>
      </w:r>
      <w:r>
        <w:rPr>
          <w:sz w:val="24"/>
        </w:rPr>
        <w:t xml:space="preserve">in </w:t>
      </w:r>
      <w:r>
        <w:rPr>
          <w:sz w:val="24"/>
        </w:rPr>
        <w:t xml:space="preserve">Sachsen </w:t>
      </w:r>
      <w:r>
        <w:rPr>
          <w:sz w:val="24"/>
        </w:rPr>
        <w:t xml:space="preserve">von </w:t>
      </w:r>
      <w:r>
        <w:rPr>
          <w:sz w:val="24"/>
        </w:rPr>
        <w:t xml:space="preserve">&gt; </w:t>
      </w:r>
      <w:r>
        <w:rPr>
          <w:sz w:val="24"/>
        </w:rPr>
        <w:t xml:space="preserve">300/100.000 </w:t>
      </w:r>
      <w:r>
        <w:rPr>
          <w:sz w:val="24"/>
        </w:rPr>
        <w:t xml:space="preserve">Einw. </w:t>
      </w:r>
      <w:r>
        <w:rPr>
          <w:sz w:val="24"/>
        </w:rPr>
        <w:t xml:space="preserve">derzeit </w:t>
      </w:r>
      <w:r>
        <w:rPr>
          <w:sz w:val="24"/>
        </w:rPr>
        <w:t xml:space="preserve">unklar </w:t>
      </w:r>
      <w:r>
        <w:rPr>
          <w:sz w:val="24"/>
        </w:rPr>
        <w:t xml:space="preserve">o </w:t>
      </w:r>
      <w:r>
        <w:rPr>
          <w:sz w:val="24"/>
        </w:rPr>
        <w:t xml:space="preserve">Sachsen-Anhalt, </w:t>
      </w:r>
      <w:r>
        <w:rPr>
          <w:sz w:val="24"/>
        </w:rPr>
        <w:t xml:space="preserve">Brandenburg, </w:t>
      </w:r>
      <w:r>
        <w:rPr>
          <w:sz w:val="24"/>
        </w:rPr>
        <w:t xml:space="preserve">Thüringen </w:t>
      </w:r>
      <w:r>
        <w:rPr>
          <w:sz w:val="24"/>
        </w:rPr>
        <w:t xml:space="preserve">ebenfalls </w:t>
      </w:r>
      <w:r>
        <w:rPr>
          <w:sz w:val="24"/>
        </w:rPr>
        <w:t xml:space="preserve">deutlich </w:t>
      </w:r>
      <w:r>
        <w:rPr>
          <w:sz w:val="24"/>
        </w:rPr>
        <w:t xml:space="preserve">angestiegen, </w:t>
      </w:r>
      <w:r>
        <w:rPr>
          <w:sz w:val="24"/>
        </w:rPr>
        <w:t xml:space="preserve">Ursachenfindung </w:t>
      </w:r>
      <w:r>
        <w:rPr>
          <w:sz w:val="24"/>
        </w:rPr>
        <w:t xml:space="preserve">ist </w:t>
      </w:r>
      <w:r>
        <w:rPr>
          <w:sz w:val="24"/>
        </w:rPr>
        <w:t xml:space="preserve">indiziert </w:t>
      </w:r>
      <w:r>
        <w:rPr>
          <w:sz w:val="24"/>
        </w:rPr>
        <w:t xml:space="preserve">Anmerkungen/Fragen: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Schleswig-Holstein </w:t>
      </w:r>
      <w:r>
        <w:rPr>
          <w:sz w:val="24"/>
        </w:rPr>
        <w:t xml:space="preserve">und </w:t>
      </w:r>
      <w:r>
        <w:rPr>
          <w:sz w:val="24"/>
        </w:rPr>
        <w:t xml:space="preserve">Mecklenburg-Vorpommern </w:t>
      </w:r>
      <w:r>
        <w:rPr>
          <w:sz w:val="24"/>
        </w:rPr>
        <w:t xml:space="preserve">hat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Teillockdown </w:t>
      </w:r>
      <w:r>
        <w:rPr>
          <w:sz w:val="24"/>
        </w:rPr>
        <w:t xml:space="preserve">keinen </w:t>
      </w:r>
      <w:r>
        <w:rPr>
          <w:sz w:val="24"/>
        </w:rPr>
        <w:t xml:space="preserve">deutlichen </w:t>
      </w:r>
      <w:r>
        <w:rPr>
          <w:sz w:val="24"/>
        </w:rPr>
        <w:t xml:space="preserve">Effekt, </w:t>
      </w:r>
      <w:r>
        <w:rPr>
          <w:sz w:val="24"/>
        </w:rPr>
        <w:t xml:space="preserve">Fallzahlen </w:t>
      </w:r>
      <w:r>
        <w:rPr>
          <w:sz w:val="24"/>
        </w:rPr>
        <w:t xml:space="preserve">erreichen </w:t>
      </w:r>
      <w:r>
        <w:rPr>
          <w:sz w:val="24"/>
        </w:rPr>
        <w:t xml:space="preserve">eine </w:t>
      </w:r>
      <w:r>
        <w:rPr>
          <w:sz w:val="24"/>
        </w:rPr>
        <w:t xml:space="preserve">Art </w:t>
      </w:r>
      <w:r>
        <w:rPr>
          <w:sz w:val="24"/>
        </w:rPr>
        <w:t xml:space="preserve">„steady </w:t>
      </w:r>
      <w:r>
        <w:rPr>
          <w:sz w:val="24"/>
        </w:rPr>
        <w:t xml:space="preserve">state“, </w:t>
      </w:r>
      <w:r>
        <w:rPr>
          <w:sz w:val="24"/>
        </w:rPr>
        <w:t xml:space="preserve">sinken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&gt; </w:t>
      </w:r>
      <w:r>
        <w:rPr>
          <w:sz w:val="24"/>
        </w:rPr>
        <w:t xml:space="preserve">aktuelle </w:t>
      </w:r>
      <w:r>
        <w:rPr>
          <w:sz w:val="24"/>
        </w:rPr>
        <w:t xml:space="preserve">Maßnahmen </w:t>
      </w:r>
      <w:r>
        <w:rPr>
          <w:sz w:val="24"/>
        </w:rPr>
        <w:t xml:space="preserve">reichen </w:t>
      </w:r>
      <w:r>
        <w:rPr>
          <w:sz w:val="24"/>
        </w:rPr>
        <w:t xml:space="preserve">scheinbar </w:t>
      </w:r>
      <w:r>
        <w:rPr>
          <w:sz w:val="24"/>
        </w:rPr>
        <w:t xml:space="preserve">derzeit </w:t>
      </w:r>
      <w:r>
        <w:rPr>
          <w:sz w:val="24"/>
        </w:rPr>
        <w:t xml:space="preserve">nicht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Effekte </w:t>
      </w:r>
      <w:r>
        <w:rPr>
          <w:sz w:val="24"/>
        </w:rPr>
        <w:t xml:space="preserve">hingegen </w:t>
      </w:r>
      <w:r>
        <w:rPr>
          <w:sz w:val="24"/>
        </w:rPr>
        <w:t xml:space="preserve">in </w:t>
      </w:r>
      <w:r>
        <w:rPr>
          <w:sz w:val="24"/>
        </w:rPr>
        <w:t xml:space="preserve">Bremen, </w:t>
      </w:r>
      <w:r>
        <w:rPr>
          <w:sz w:val="24"/>
        </w:rPr>
        <w:t xml:space="preserve">Berlin </w:t>
      </w:r>
      <w:r>
        <w:rPr>
          <w:sz w:val="24"/>
        </w:rPr>
        <w:t xml:space="preserve">und </w:t>
      </w:r>
      <w:r>
        <w:rPr>
          <w:sz w:val="24"/>
        </w:rPr>
        <w:t xml:space="preserve">Hamburg </w:t>
      </w:r>
      <w:r>
        <w:rPr>
          <w:sz w:val="24"/>
        </w:rPr>
        <w:t xml:space="preserve">sichtbar </w:t>
      </w:r>
      <w:r>
        <w:rPr>
          <w:sz w:val="24"/>
        </w:rPr>
        <w:t xml:space="preserve">o </w:t>
      </w:r>
      <w:r>
        <w:rPr>
          <w:sz w:val="24"/>
        </w:rPr>
        <w:t xml:space="preserve">Heterogenes </w:t>
      </w:r>
      <w:r>
        <w:rPr>
          <w:sz w:val="24"/>
        </w:rPr>
        <w:t xml:space="preserve">Bild, </w:t>
      </w:r>
      <w:r>
        <w:rPr>
          <w:sz w:val="24"/>
        </w:rPr>
        <w:t xml:space="preserve">keine </w:t>
      </w:r>
      <w:r>
        <w:rPr>
          <w:sz w:val="24"/>
        </w:rPr>
        <w:t xml:space="preserve">pauschale </w:t>
      </w:r>
      <w:r>
        <w:rPr>
          <w:sz w:val="24"/>
        </w:rPr>
        <w:t xml:space="preserve">Erklärung </w:t>
      </w:r>
      <w:r>
        <w:rPr>
          <w:sz w:val="24"/>
        </w:rPr>
        <w:t xml:space="preserve">möglich, </w:t>
      </w:r>
      <w:r>
        <w:rPr>
          <w:sz w:val="24"/>
        </w:rPr>
        <w:t xml:space="preserve">vermutlich </w:t>
      </w:r>
      <w:r>
        <w:rPr>
          <w:sz w:val="24"/>
        </w:rPr>
        <w:t xml:space="preserve">eher </w:t>
      </w:r>
      <w:r>
        <w:rPr>
          <w:sz w:val="24"/>
        </w:rPr>
        <w:t xml:space="preserve">auf </w:t>
      </w:r>
      <w:r>
        <w:rPr>
          <w:sz w:val="24"/>
        </w:rPr>
        <w:t xml:space="preserve">LK-Ebene </w:t>
      </w:r>
      <w:r>
        <w:rPr>
          <w:sz w:val="24"/>
        </w:rPr>
        <w:t xml:space="preserve">zu </w:t>
      </w:r>
      <w:r>
        <w:rPr>
          <w:sz w:val="24"/>
        </w:rPr>
        <w:t xml:space="preserve">analysieren </w:t>
      </w:r>
      <w:r>
        <w:rPr>
          <w:sz w:val="24"/>
        </w:rPr>
        <w:t xml:space="preserve">o </w:t>
      </w:r>
      <w:r>
        <w:rPr>
          <w:sz w:val="24"/>
        </w:rPr>
        <w:t xml:space="preserve">Vorschlag: </w:t>
      </w:r>
      <w:r>
        <w:rPr>
          <w:sz w:val="24"/>
        </w:rPr>
        <w:t xml:space="preserve">Vergleich </w:t>
      </w:r>
      <w:r>
        <w:rPr>
          <w:sz w:val="24"/>
        </w:rPr>
        <w:t xml:space="preserve">ausgewählter </w:t>
      </w:r>
      <w:r>
        <w:rPr>
          <w:sz w:val="24"/>
        </w:rPr>
        <w:t xml:space="preserve">LK </w:t>
      </w:r>
      <w:r>
        <w:rPr>
          <w:sz w:val="24"/>
        </w:rPr>
        <w:t xml:space="preserve">über </w:t>
      </w:r>
      <w:r>
        <w:rPr>
          <w:sz w:val="24"/>
        </w:rPr>
        <w:t xml:space="preserve">längeren </w:t>
      </w:r>
      <w:r>
        <w:rPr>
          <w:sz w:val="24"/>
        </w:rPr>
        <w:t xml:space="preserve">Zeitraum </w:t>
      </w:r>
      <w:r>
        <w:rPr>
          <w:sz w:val="24"/>
        </w:rPr>
        <w:t xml:space="preserve">im </w:t>
      </w:r>
      <w:r>
        <w:rPr>
          <w:sz w:val="24"/>
        </w:rPr>
        <w:t xml:space="preserve">innerdeutschen </w:t>
      </w:r>
      <w:r>
        <w:rPr>
          <w:sz w:val="24"/>
        </w:rPr>
        <w:t xml:space="preserve">Verg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AGI </w:t>
      </w:r>
      <w:r>
        <w:rPr>
          <w:sz w:val="24"/>
        </w:rPr>
        <w:t xml:space="preserve">Sentinel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letzten </w:t>
      </w:r>
      <w:r>
        <w:rPr>
          <w:sz w:val="24"/>
        </w:rPr>
        <w:t xml:space="preserve">zwei </w:t>
      </w:r>
      <w:r>
        <w:rPr>
          <w:sz w:val="24"/>
        </w:rPr>
        <w:t xml:space="preserve">Wochen </w:t>
      </w:r>
      <w:r>
        <w:rPr>
          <w:sz w:val="24"/>
        </w:rPr>
        <w:t xml:space="preserve">&gt; </w:t>
      </w:r>
      <w:r>
        <w:rPr>
          <w:sz w:val="24"/>
        </w:rPr>
        <w:t xml:space="preserve">3.000 </w:t>
      </w:r>
      <w:r>
        <w:rPr>
          <w:sz w:val="24"/>
        </w:rPr>
        <w:t xml:space="preserve">Einsendungen, </w:t>
      </w:r>
      <w:r>
        <w:rPr>
          <w:sz w:val="24"/>
        </w:rPr>
        <w:t xml:space="preserve">Verdopplung </w:t>
      </w:r>
      <w:r>
        <w:rPr>
          <w:sz w:val="24"/>
        </w:rPr>
        <w:t xml:space="preserve">von </w:t>
      </w:r>
      <w:r>
        <w:rPr>
          <w:sz w:val="24"/>
        </w:rPr>
        <w:t xml:space="preserve">einer </w:t>
      </w:r>
      <w:r>
        <w:rPr>
          <w:sz w:val="24"/>
        </w:rPr>
        <w:t xml:space="preserve">Woche </w:t>
      </w:r>
      <w:r>
        <w:rPr>
          <w:sz w:val="24"/>
        </w:rPr>
        <w:t xml:space="preserve">zur </w:t>
      </w:r>
      <w:r>
        <w:rPr>
          <w:sz w:val="24"/>
        </w:rPr>
        <w:t xml:space="preserve">darauffolgenden </w:t>
      </w:r>
      <w:r>
        <w:rPr>
          <w:sz w:val="24"/>
        </w:rPr>
        <w:t xml:space="preserve">(Ursache </w:t>
      </w:r>
      <w:r>
        <w:rPr>
          <w:sz w:val="24"/>
        </w:rPr>
        <w:t xml:space="preserve">vermutlich </w:t>
      </w:r>
      <w:r>
        <w:rPr>
          <w:sz w:val="24"/>
        </w:rPr>
        <w:t xml:space="preserve">verstärktes </w:t>
      </w:r>
      <w:r>
        <w:rPr>
          <w:sz w:val="24"/>
        </w:rPr>
        <w:t xml:space="preserve">Anschreiben, </w:t>
      </w:r>
      <w:r>
        <w:rPr>
          <w:sz w:val="24"/>
        </w:rPr>
        <w:t xml:space="preserve">Einsatz </w:t>
      </w:r>
      <w:r>
        <w:rPr>
          <w:sz w:val="24"/>
        </w:rPr>
        <w:t xml:space="preserve">von </w:t>
      </w:r>
      <w:r>
        <w:rPr>
          <w:sz w:val="24"/>
        </w:rPr>
        <w:t xml:space="preserve">Kurierdienst) </w:t>
      </w:r>
      <w:r>
        <w:rPr>
          <w:sz w:val="24"/>
        </w:rPr>
        <w:t xml:space="preserve">o </w:t>
      </w:r>
      <w:r>
        <w:rPr>
          <w:sz w:val="24"/>
        </w:rPr>
        <w:t xml:space="preserve">Rhinoviren </w:t>
      </w:r>
      <w:r>
        <w:rPr>
          <w:sz w:val="24"/>
        </w:rPr>
        <w:t xml:space="preserve">dominieren </w:t>
      </w:r>
      <w:r>
        <w:rPr>
          <w:sz w:val="24"/>
        </w:rPr>
        <w:t xml:space="preserve">mit </w:t>
      </w:r>
      <w:r>
        <w:rPr>
          <w:sz w:val="24"/>
        </w:rPr>
        <w:t xml:space="preserve">18 </w:t>
      </w:r>
      <w:r>
        <w:rPr>
          <w:sz w:val="24"/>
        </w:rPr>
        <w:t xml:space="preserve">%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Teillockdown </w:t>
      </w:r>
      <w:r>
        <w:rPr>
          <w:sz w:val="24"/>
        </w:rPr>
        <w:t xml:space="preserve">spiegelt </w:t>
      </w:r>
      <w:r>
        <w:rPr>
          <w:sz w:val="24"/>
        </w:rPr>
        <w:t xml:space="preserve">sich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wieder </w:t>
      </w:r>
      <w:r>
        <w:rPr>
          <w:sz w:val="24"/>
        </w:rPr>
        <w:t xml:space="preserve">o </w:t>
      </w:r>
      <w:r>
        <w:rPr>
          <w:sz w:val="24"/>
        </w:rPr>
        <w:t xml:space="preserve">14 </w:t>
      </w:r>
      <w:r>
        <w:rPr>
          <w:sz w:val="24"/>
        </w:rPr>
        <w:t xml:space="preserve">SARS-CoV-2-positive </w:t>
      </w:r>
      <w:r>
        <w:rPr>
          <w:sz w:val="24"/>
        </w:rPr>
        <w:t xml:space="preserve">Proben </w:t>
      </w:r>
      <w:r>
        <w:rPr>
          <w:sz w:val="24"/>
        </w:rPr>
        <w:t xml:space="preserve">(= </w:t>
      </w:r>
      <w:r>
        <w:rPr>
          <w:sz w:val="24"/>
        </w:rPr>
        <w:t xml:space="preserve">ca. </w:t>
      </w:r>
      <w:r>
        <w:rPr>
          <w:sz w:val="24"/>
        </w:rPr>
        <w:t xml:space="preserve">8 </w:t>
      </w:r>
      <w:r>
        <w:rPr>
          <w:sz w:val="24"/>
        </w:rPr>
        <w:t xml:space="preserve">%), </w:t>
      </w:r>
      <w:r>
        <w:rPr>
          <w:sz w:val="24"/>
        </w:rPr>
        <w:t xml:space="preserve">Höchstwert </w:t>
      </w:r>
      <w:r>
        <w:rPr>
          <w:sz w:val="24"/>
        </w:rPr>
        <w:t xml:space="preserve">bislang </w:t>
      </w:r>
      <w:r>
        <w:rPr>
          <w:sz w:val="24"/>
        </w:rPr>
        <w:t xml:space="preserve">o </w:t>
      </w:r>
      <w:r>
        <w:rPr>
          <w:sz w:val="24"/>
        </w:rPr>
        <w:t xml:space="preserve">Gesamtstatistik: </w:t>
      </w:r>
      <w:r>
        <w:rPr>
          <w:sz w:val="24"/>
        </w:rPr>
        <w:t xml:space="preserve">ca. </w:t>
      </w:r>
      <w:r>
        <w:rPr>
          <w:sz w:val="24"/>
        </w:rPr>
        <w:t xml:space="preserve">1500 </w:t>
      </w:r>
      <w:r>
        <w:rPr>
          <w:sz w:val="24"/>
        </w:rPr>
        <w:t xml:space="preserve">Proben, </w:t>
      </w:r>
      <w:r>
        <w:rPr>
          <w:sz w:val="24"/>
        </w:rPr>
        <w:t xml:space="preserve">davon </w:t>
      </w:r>
      <w:r>
        <w:rPr>
          <w:sz w:val="24"/>
        </w:rPr>
        <w:t xml:space="preserve">ca. </w:t>
      </w:r>
      <w:r>
        <w:rPr>
          <w:sz w:val="24"/>
        </w:rPr>
        <w:t xml:space="preserve">350 </w:t>
      </w:r>
      <w:r>
        <w:rPr>
          <w:sz w:val="24"/>
        </w:rPr>
        <w:t xml:space="preserve">positiv </w:t>
      </w:r>
      <w:r>
        <w:rPr>
          <w:sz w:val="24"/>
        </w:rPr>
        <w:t xml:space="preserve">o </w:t>
      </w:r>
      <w:r>
        <w:rPr>
          <w:sz w:val="24"/>
        </w:rPr>
        <w:t xml:space="preserve">Anbindung </w:t>
      </w:r>
      <w:r>
        <w:rPr>
          <w:sz w:val="24"/>
        </w:rPr>
        <w:t xml:space="preserve">an </w:t>
      </w:r>
      <w:r>
        <w:rPr>
          <w:sz w:val="24"/>
        </w:rPr>
        <w:t xml:space="preserve">DEMIS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abgeschlossen, </w:t>
      </w:r>
      <w:r>
        <w:rPr>
          <w:sz w:val="24"/>
        </w:rPr>
        <w:t xml:space="preserve">tauscht </w:t>
      </w:r>
      <w:r>
        <w:rPr>
          <w:sz w:val="24"/>
        </w:rPr>
        <w:t xml:space="preserve">sich </w:t>
      </w:r>
      <w:r>
        <w:rPr>
          <w:sz w:val="24"/>
        </w:rPr>
        <w:t xml:space="preserve">hierzu </w:t>
      </w:r>
      <w:r>
        <w:rPr>
          <w:sz w:val="24"/>
        </w:rPr>
        <w:t xml:space="preserve">mit </w:t>
      </w:r>
      <w:r>
        <w:rPr>
          <w:sz w:val="24"/>
        </w:rPr>
        <w:t xml:space="preserve">aus </w:t>
      </w:r>
      <w:r>
        <w:rPr>
          <w:sz w:val="24"/>
        </w:rPr>
        <w:t xml:space="preserve">FG17 </w:t>
      </w:r>
      <w:r>
        <w:rPr>
          <w:sz w:val="24"/>
        </w:rPr>
        <w:t xml:space="preserve">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Updates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Punk </w:t>
      </w:r>
    </w:p>
    <w:p>
      <w:r>
        <w:t>*****</w:t>
      </w:r>
    </w:p>
    <w:p>
      <w:pPr>
        <w:pStyle w:val="Heading1"/>
      </w:pPr>
      <w:r>
        <w:t>344_Ergebnisprotokoll_Krisenstabssitzung_2020-12-09.pdf</w:t>
      </w:r>
    </w:p>
    <w:p>
      <w:r>
        <w:t>Anzahl der Vorkommen von 'Lockdown': 2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(NRZ)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Probeneingang </w:t>
      </w:r>
      <w:r>
        <w:rPr>
          <w:sz w:val="24"/>
        </w:rPr>
        <w:t xml:space="preserve">niedrig, </w:t>
      </w:r>
      <w:r>
        <w:rPr>
          <w:sz w:val="24"/>
        </w:rPr>
        <w:t xml:space="preserve">Kontakt </w:t>
      </w:r>
      <w:r>
        <w:rPr>
          <w:sz w:val="24"/>
        </w:rPr>
        <w:t xml:space="preserve">zu </w:t>
      </w:r>
      <w:r>
        <w:rPr>
          <w:sz w:val="24"/>
        </w:rPr>
        <w:t xml:space="preserve">Arztpraxen </w:t>
      </w:r>
      <w:r>
        <w:rPr>
          <w:sz w:val="24"/>
        </w:rPr>
        <w:t xml:space="preserve">ergab, </w:t>
      </w:r>
      <w:r>
        <w:rPr>
          <w:sz w:val="24"/>
        </w:rPr>
        <w:t xml:space="preserve">dass </w:t>
      </w:r>
      <w:r>
        <w:rPr>
          <w:sz w:val="24"/>
        </w:rPr>
        <w:t xml:space="preserve">es </w:t>
      </w:r>
      <w:r>
        <w:rPr>
          <w:sz w:val="24"/>
        </w:rPr>
        <w:t xml:space="preserve">gewisse </w:t>
      </w:r>
      <w:r>
        <w:rPr>
          <w:sz w:val="24"/>
        </w:rPr>
        <w:t xml:space="preserve">Unzufriedenheit </w:t>
      </w:r>
      <w:r>
        <w:rPr>
          <w:sz w:val="24"/>
        </w:rPr>
        <w:t xml:space="preserve">bei </w:t>
      </w:r>
      <w:r>
        <w:rPr>
          <w:sz w:val="24"/>
        </w:rPr>
        <w:t xml:space="preserve">Praxen </w:t>
      </w:r>
      <w:r>
        <w:rPr>
          <w:sz w:val="24"/>
        </w:rPr>
        <w:t xml:space="preserve">gibt </w:t>
      </w:r>
      <w:r>
        <w:rPr>
          <w:sz w:val="24"/>
        </w:rPr>
        <w:t xml:space="preserve">wegen </w:t>
      </w:r>
      <w:r>
        <w:rPr>
          <w:sz w:val="24"/>
        </w:rPr>
        <w:t xml:space="preserve">relativ </w:t>
      </w:r>
      <w:r>
        <w:rPr>
          <w:sz w:val="24"/>
        </w:rPr>
        <w:t xml:space="preserve">langen </w:t>
      </w:r>
      <w:r>
        <w:rPr>
          <w:sz w:val="24"/>
        </w:rPr>
        <w:t xml:space="preserve">Zustellzeiten </w:t>
      </w:r>
      <w:r>
        <w:rPr>
          <w:sz w:val="24"/>
        </w:rPr>
        <w:t xml:space="preserve">bei </w:t>
      </w:r>
      <w:r>
        <w:rPr>
          <w:sz w:val="24"/>
        </w:rPr>
        <w:t xml:space="preserve">Postzustellung, </w:t>
      </w:r>
      <w:r>
        <w:rPr>
          <w:sz w:val="24"/>
        </w:rPr>
        <w:t xml:space="preserve">beim </w:t>
      </w:r>
      <w:r>
        <w:rPr>
          <w:sz w:val="24"/>
        </w:rPr>
        <w:t xml:space="preserve">Kurierdienst </w:t>
      </w:r>
      <w:r>
        <w:rPr>
          <w:sz w:val="24"/>
        </w:rPr>
        <w:t xml:space="preserve">kein </w:t>
      </w:r>
      <w:r>
        <w:rPr>
          <w:sz w:val="24"/>
        </w:rPr>
        <w:t xml:space="preserve">Verzug </w:t>
      </w:r>
      <w:r>
        <w:rPr>
          <w:sz w:val="24"/>
        </w:rPr>
        <w:t xml:space="preserve">bei </w:t>
      </w:r>
      <w:r>
        <w:rPr>
          <w:sz w:val="24"/>
        </w:rPr>
        <w:t xml:space="preserve">Zustellung; </w:t>
      </w:r>
      <w:r>
        <w:rPr>
          <w:sz w:val="24"/>
        </w:rPr>
        <w:t xml:space="preserve">o </w:t>
      </w:r>
      <w:r>
        <w:rPr>
          <w:sz w:val="24"/>
        </w:rPr>
        <w:t xml:space="preserve">BMG </w:t>
      </w:r>
      <w:r>
        <w:rPr>
          <w:sz w:val="24"/>
        </w:rPr>
        <w:t xml:space="preserve">Mittel </w:t>
      </w:r>
      <w:r>
        <w:rPr>
          <w:sz w:val="24"/>
        </w:rPr>
        <w:t xml:space="preserve">sollen </w:t>
      </w:r>
      <w:r>
        <w:rPr>
          <w:sz w:val="24"/>
        </w:rPr>
        <w:t xml:space="preserve">genutz </w:t>
      </w:r>
      <w:r>
        <w:rPr>
          <w:sz w:val="24"/>
        </w:rPr>
        <w:t xml:space="preserve">werden </w:t>
      </w:r>
      <w:r>
        <w:rPr>
          <w:sz w:val="24"/>
        </w:rPr>
        <w:t xml:space="preserve">um </w:t>
      </w:r>
      <w:r>
        <w:rPr>
          <w:sz w:val="24"/>
        </w:rPr>
        <w:t xml:space="preserve">Kurierdienst </w:t>
      </w:r>
      <w:r>
        <w:rPr>
          <w:sz w:val="24"/>
        </w:rPr>
        <w:t xml:space="preserve">zu </w:t>
      </w:r>
      <w:r>
        <w:rPr>
          <w:sz w:val="24"/>
        </w:rPr>
        <w:t xml:space="preserve">finanzieren; </w:t>
      </w:r>
      <w:r>
        <w:rPr>
          <w:sz w:val="24"/>
        </w:rPr>
        <w:t xml:space="preserve">o </w:t>
      </w:r>
      <w:r>
        <w:rPr>
          <w:sz w:val="24"/>
        </w:rPr>
        <w:t xml:space="preserve">Probeneinsendungen </w:t>
      </w:r>
      <w:r>
        <w:rPr>
          <w:sz w:val="24"/>
        </w:rPr>
        <w:t xml:space="preserve">liegen </w:t>
      </w:r>
      <w:r>
        <w:rPr>
          <w:sz w:val="24"/>
        </w:rPr>
        <w:t xml:space="preserve">deutlich </w:t>
      </w:r>
      <w:r>
        <w:rPr>
          <w:sz w:val="24"/>
        </w:rPr>
        <w:t xml:space="preserve">unter </w:t>
      </w:r>
      <w:r>
        <w:rPr>
          <w:sz w:val="24"/>
        </w:rPr>
        <w:t xml:space="preserve">der </w:t>
      </w:r>
      <w:r>
        <w:rPr>
          <w:sz w:val="24"/>
        </w:rPr>
        <w:t xml:space="preserve">möglichen </w:t>
      </w:r>
      <w:r>
        <w:rPr>
          <w:sz w:val="24"/>
        </w:rPr>
        <w:t xml:space="preserve">Zahl </w:t>
      </w:r>
      <w:r>
        <w:rPr>
          <w:sz w:val="24"/>
        </w:rPr>
        <w:t xml:space="preserve">von </w:t>
      </w:r>
      <w:r>
        <w:rPr>
          <w:sz w:val="24"/>
        </w:rPr>
        <w:t xml:space="preserve">~300 </w:t>
      </w:r>
      <w:r>
        <w:rPr>
          <w:sz w:val="24"/>
        </w:rPr>
        <w:t xml:space="preserve">Proben/KW; </w:t>
      </w:r>
      <w:r>
        <w:rPr>
          <w:sz w:val="24"/>
        </w:rPr>
        <w:t xml:space="preserve">Einbrüche </w:t>
      </w:r>
      <w:r>
        <w:rPr>
          <w:sz w:val="24"/>
        </w:rPr>
        <w:t xml:space="preserve">v.a.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Lockdown- </w:t>
      </w:r>
      <w:r>
        <w:rPr>
          <w:sz w:val="24"/>
        </w:rPr>
        <w:t xml:space="preserve">Zeiten </w:t>
      </w:r>
      <w:r>
        <w:rPr>
          <w:sz w:val="24"/>
        </w:rPr>
        <w:t xml:space="preserve">zu </w:t>
      </w:r>
      <w:r>
        <w:rPr>
          <w:sz w:val="24"/>
        </w:rPr>
        <w:t xml:space="preserve">verzeichnen; </w:t>
      </w:r>
      <w:r>
        <w:rPr>
          <w:sz w:val="24"/>
        </w:rPr>
        <w:t xml:space="preserve">o </w:t>
      </w:r>
      <w:r>
        <w:rPr>
          <w:sz w:val="24"/>
        </w:rPr>
        <w:t xml:space="preserve">KW </w:t>
      </w:r>
      <w:r>
        <w:rPr>
          <w:sz w:val="24"/>
        </w:rPr>
        <w:t xml:space="preserve">49: </w:t>
      </w:r>
      <w:r>
        <w:rPr>
          <w:sz w:val="24"/>
        </w:rPr>
        <w:t xml:space="preserve">166 </w:t>
      </w:r>
      <w:r>
        <w:rPr>
          <w:sz w:val="24"/>
        </w:rPr>
        <w:t xml:space="preserve">Proben, </w:t>
      </w:r>
      <w:r>
        <w:rPr>
          <w:sz w:val="24"/>
        </w:rPr>
        <w:t xml:space="preserve">12% </w:t>
      </w:r>
      <w:r>
        <w:rPr>
          <w:sz w:val="24"/>
        </w:rPr>
        <w:t xml:space="preserve">Positivenrate, </w:t>
      </w:r>
      <w:r>
        <w:rPr>
          <w:sz w:val="24"/>
        </w:rPr>
        <w:t xml:space="preserve">KW </w:t>
      </w:r>
      <w:r>
        <w:rPr>
          <w:sz w:val="24"/>
        </w:rPr>
        <w:t xml:space="preserve">50: </w:t>
      </w:r>
      <w:r>
        <w:rPr>
          <w:sz w:val="24"/>
        </w:rPr>
        <w:t xml:space="preserve">39 </w:t>
      </w:r>
      <w:r>
        <w:rPr>
          <w:sz w:val="24"/>
        </w:rPr>
        <w:t xml:space="preserve">Proben </w:t>
      </w:r>
      <w:r>
        <w:rPr>
          <w:sz w:val="24"/>
        </w:rPr>
        <w:t xml:space="preserve">bisher </w:t>
      </w:r>
      <w:r>
        <w:rPr>
          <w:sz w:val="24"/>
        </w:rPr>
        <w:t xml:space="preserve">10% </w:t>
      </w:r>
      <w:r>
        <w:rPr>
          <w:sz w:val="24"/>
        </w:rPr>
        <w:t xml:space="preserve">Positive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zeigt </w:t>
      </w:r>
      <w:r>
        <w:rPr>
          <w:sz w:val="24"/>
        </w:rPr>
        <w:t xml:space="preserve">Effekte </w:t>
      </w:r>
      <w:r>
        <w:rPr>
          <w:sz w:val="24"/>
        </w:rPr>
        <w:t xml:space="preserve">bei </w:t>
      </w:r>
      <w:r>
        <w:rPr>
          <w:sz w:val="24"/>
        </w:rPr>
        <w:t xml:space="preserve">Rhinoviren </w:t>
      </w:r>
      <w:r>
        <w:rPr>
          <w:sz w:val="24"/>
        </w:rPr>
        <w:t xml:space="preserve">als </w:t>
      </w:r>
      <w:r>
        <w:rPr>
          <w:sz w:val="24"/>
        </w:rPr>
        <w:t xml:space="preserve">Maß </w:t>
      </w:r>
      <w:r>
        <w:rPr>
          <w:sz w:val="24"/>
        </w:rPr>
        <w:t xml:space="preserve">für </w:t>
      </w:r>
      <w:r>
        <w:rPr>
          <w:sz w:val="24"/>
        </w:rPr>
        <w:t xml:space="preserve">Maßnahmen </w:t>
      </w:r>
      <w:r>
        <w:rPr>
          <w:sz w:val="24"/>
        </w:rPr>
        <w:t xml:space="preserve">um </w:t>
      </w:r>
      <w:r>
        <w:rPr>
          <w:sz w:val="24"/>
        </w:rPr>
        <w:t xml:space="preserve">KW45; </w:t>
      </w:r>
      <w:r>
        <w:rPr>
          <w:sz w:val="24"/>
        </w:rPr>
        <w:t xml:space="preserve">o </w:t>
      </w:r>
      <w:r>
        <w:rPr>
          <w:sz w:val="24"/>
        </w:rPr>
        <w:t xml:space="preserve">SARS-CoV-2 </w:t>
      </w:r>
      <w:r>
        <w:rPr>
          <w:sz w:val="24"/>
        </w:rPr>
        <w:t xml:space="preserve">zeigt </w:t>
      </w:r>
      <w:r>
        <w:rPr>
          <w:sz w:val="24"/>
        </w:rPr>
        <w:t xml:space="preserve">zunächst </w:t>
      </w:r>
      <w:r>
        <w:rPr>
          <w:sz w:val="24"/>
        </w:rPr>
        <w:t xml:space="preserve">Rückgang, </w:t>
      </w:r>
      <w:r>
        <w:rPr>
          <w:sz w:val="24"/>
        </w:rPr>
        <w:t xml:space="preserve">seit </w:t>
      </w:r>
      <w:r>
        <w:rPr>
          <w:sz w:val="24"/>
        </w:rPr>
        <w:t xml:space="preserve">KW47 </w:t>
      </w:r>
      <w:r>
        <w:rPr>
          <w:sz w:val="24"/>
        </w:rPr>
        <w:t xml:space="preserve">Anstieg; </w:t>
      </w:r>
      <w:r>
        <w:rPr>
          <w:sz w:val="24"/>
        </w:rPr>
        <w:t xml:space="preserve">o </w:t>
      </w:r>
      <w:r>
        <w:rPr>
          <w:sz w:val="24"/>
        </w:rPr>
        <w:t xml:space="preserve">Vergleich </w:t>
      </w:r>
      <w:r>
        <w:rPr>
          <w:sz w:val="24"/>
        </w:rPr>
        <w:t xml:space="preserve">der </w:t>
      </w:r>
      <w:r>
        <w:rPr>
          <w:sz w:val="24"/>
        </w:rPr>
        <w:t xml:space="preserve">restlichen </w:t>
      </w:r>
      <w:r>
        <w:rPr>
          <w:sz w:val="24"/>
        </w:rPr>
        <w:t xml:space="preserve">Coronaviren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vergangenen </w:t>
      </w:r>
      <w:r>
        <w:rPr>
          <w:sz w:val="24"/>
        </w:rPr>
        <w:t xml:space="preserve">Jahre </w:t>
      </w:r>
      <w:r>
        <w:rPr>
          <w:sz w:val="24"/>
        </w:rPr>
        <w:t xml:space="preserve">deutet </w:t>
      </w:r>
      <w:r>
        <w:rPr>
          <w:sz w:val="24"/>
        </w:rPr>
        <w:t xml:space="preserve">auf </w:t>
      </w:r>
      <w:r>
        <w:rPr>
          <w:sz w:val="24"/>
        </w:rPr>
        <w:t xml:space="preserve">voraussichtlich </w:t>
      </w:r>
      <w:r>
        <w:rPr>
          <w:sz w:val="24"/>
        </w:rPr>
        <w:t xml:space="preserve">anhaltende </w:t>
      </w:r>
      <w:r>
        <w:rPr>
          <w:sz w:val="24"/>
        </w:rPr>
        <w:t xml:space="preserve">Zirkulation </w:t>
      </w:r>
      <w:r>
        <w:rPr>
          <w:sz w:val="24"/>
        </w:rPr>
        <w:t xml:space="preserve">von </w:t>
      </w:r>
      <w:r>
        <w:rPr>
          <w:sz w:val="24"/>
        </w:rPr>
        <w:t xml:space="preserve">SARS-CoV-2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nächsten </w:t>
      </w:r>
      <w:r>
        <w:rPr>
          <w:sz w:val="24"/>
        </w:rPr>
        <w:t xml:space="preserve">Monaten </w:t>
      </w:r>
      <w:r>
        <w:rPr>
          <w:sz w:val="24"/>
        </w:rPr>
        <w:t xml:space="preserve">hin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axen </w:t>
      </w:r>
      <w:r>
        <w:rPr>
          <w:sz w:val="24"/>
        </w:rPr>
        <w:t xml:space="preserve">gibt </w:t>
      </w:r>
      <w:r>
        <w:rPr>
          <w:sz w:val="24"/>
        </w:rPr>
        <w:t xml:space="preserve">wegen </w:t>
      </w:r>
      <w:r>
        <w:rPr>
          <w:sz w:val="24"/>
        </w:rPr>
        <w:t xml:space="preserve">relativ </w:t>
      </w:r>
      <w:r>
        <w:rPr>
          <w:sz w:val="24"/>
        </w:rPr>
        <w:t xml:space="preserve">langen </w:t>
      </w:r>
      <w:r>
        <w:rPr>
          <w:sz w:val="24"/>
        </w:rPr>
        <w:t xml:space="preserve">Zustellzeiten </w:t>
      </w:r>
      <w:r>
        <w:rPr>
          <w:sz w:val="24"/>
        </w:rPr>
        <w:t xml:space="preserve">bei </w:t>
      </w:r>
      <w:r>
        <w:rPr>
          <w:sz w:val="24"/>
        </w:rPr>
        <w:t xml:space="preserve">Postzustellung, </w:t>
      </w:r>
      <w:r>
        <w:rPr>
          <w:sz w:val="24"/>
        </w:rPr>
        <w:t xml:space="preserve">beim </w:t>
      </w:r>
      <w:r>
        <w:rPr>
          <w:sz w:val="24"/>
        </w:rPr>
        <w:t xml:space="preserve">Kurierdienst </w:t>
      </w:r>
      <w:r>
        <w:rPr>
          <w:sz w:val="24"/>
        </w:rPr>
        <w:t xml:space="preserve">kein </w:t>
      </w:r>
      <w:r>
        <w:rPr>
          <w:sz w:val="24"/>
        </w:rPr>
        <w:t xml:space="preserve">Verzug </w:t>
      </w:r>
      <w:r>
        <w:rPr>
          <w:sz w:val="24"/>
        </w:rPr>
        <w:t xml:space="preserve">bei </w:t>
      </w:r>
      <w:r>
        <w:rPr>
          <w:sz w:val="24"/>
        </w:rPr>
        <w:t xml:space="preserve">Zustellung; </w:t>
      </w:r>
      <w:r>
        <w:rPr>
          <w:sz w:val="24"/>
        </w:rPr>
        <w:t xml:space="preserve">o </w:t>
      </w:r>
      <w:r>
        <w:rPr>
          <w:sz w:val="24"/>
        </w:rPr>
        <w:t xml:space="preserve">BMG </w:t>
      </w:r>
      <w:r>
        <w:rPr>
          <w:sz w:val="24"/>
        </w:rPr>
        <w:t xml:space="preserve">Mittel </w:t>
      </w:r>
      <w:r>
        <w:rPr>
          <w:sz w:val="24"/>
        </w:rPr>
        <w:t xml:space="preserve">sollen </w:t>
      </w:r>
      <w:r>
        <w:rPr>
          <w:sz w:val="24"/>
        </w:rPr>
        <w:t xml:space="preserve">genutz </w:t>
      </w:r>
      <w:r>
        <w:rPr>
          <w:sz w:val="24"/>
        </w:rPr>
        <w:t xml:space="preserve">werden </w:t>
      </w:r>
      <w:r>
        <w:rPr>
          <w:sz w:val="24"/>
        </w:rPr>
        <w:t xml:space="preserve">um </w:t>
      </w:r>
      <w:r>
        <w:rPr>
          <w:sz w:val="24"/>
        </w:rPr>
        <w:t xml:space="preserve">Kurierdienst </w:t>
      </w:r>
      <w:r>
        <w:rPr>
          <w:sz w:val="24"/>
        </w:rPr>
        <w:t xml:space="preserve">zu </w:t>
      </w:r>
      <w:r>
        <w:rPr>
          <w:sz w:val="24"/>
        </w:rPr>
        <w:t xml:space="preserve">finanzieren; </w:t>
      </w:r>
      <w:r>
        <w:rPr>
          <w:sz w:val="24"/>
        </w:rPr>
        <w:t xml:space="preserve">o </w:t>
      </w:r>
      <w:r>
        <w:rPr>
          <w:sz w:val="24"/>
        </w:rPr>
        <w:t xml:space="preserve">Probeneinsendungen </w:t>
      </w:r>
      <w:r>
        <w:rPr>
          <w:sz w:val="24"/>
        </w:rPr>
        <w:t xml:space="preserve">liegen </w:t>
      </w:r>
      <w:r>
        <w:rPr>
          <w:sz w:val="24"/>
        </w:rPr>
        <w:t xml:space="preserve">deutlich </w:t>
      </w:r>
      <w:r>
        <w:rPr>
          <w:sz w:val="24"/>
        </w:rPr>
        <w:t xml:space="preserve">unter </w:t>
      </w:r>
      <w:r>
        <w:rPr>
          <w:sz w:val="24"/>
        </w:rPr>
        <w:t xml:space="preserve">der </w:t>
      </w:r>
      <w:r>
        <w:rPr>
          <w:sz w:val="24"/>
        </w:rPr>
        <w:t xml:space="preserve">möglichen </w:t>
      </w:r>
      <w:r>
        <w:rPr>
          <w:sz w:val="24"/>
        </w:rPr>
        <w:t xml:space="preserve">Zahl </w:t>
      </w:r>
      <w:r>
        <w:rPr>
          <w:sz w:val="24"/>
        </w:rPr>
        <w:t xml:space="preserve">von </w:t>
      </w:r>
      <w:r>
        <w:rPr>
          <w:sz w:val="24"/>
        </w:rPr>
        <w:t xml:space="preserve">~300 </w:t>
      </w:r>
      <w:r>
        <w:rPr>
          <w:sz w:val="24"/>
        </w:rPr>
        <w:t xml:space="preserve">Proben/KW; </w:t>
      </w:r>
      <w:r>
        <w:rPr>
          <w:sz w:val="24"/>
        </w:rPr>
        <w:t xml:space="preserve">Einbrüche </w:t>
      </w:r>
      <w:r>
        <w:rPr>
          <w:sz w:val="24"/>
        </w:rPr>
        <w:t xml:space="preserve">v.a.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Lockdown- </w:t>
      </w:r>
      <w:r>
        <w:rPr>
          <w:sz w:val="24"/>
        </w:rPr>
        <w:t xml:space="preserve">Zeiten </w:t>
      </w:r>
      <w:r>
        <w:rPr>
          <w:sz w:val="24"/>
        </w:rPr>
        <w:t xml:space="preserve">zu </w:t>
      </w:r>
      <w:r>
        <w:rPr>
          <w:sz w:val="24"/>
        </w:rPr>
        <w:t xml:space="preserve">verzeichnen; </w:t>
      </w:r>
      <w:r>
        <w:rPr>
          <w:sz w:val="24"/>
        </w:rPr>
        <w:t xml:space="preserve">o </w:t>
      </w:r>
      <w:r>
        <w:rPr>
          <w:sz w:val="24"/>
        </w:rPr>
        <w:t xml:space="preserve">KW </w:t>
      </w:r>
      <w:r>
        <w:rPr>
          <w:sz w:val="24"/>
        </w:rPr>
        <w:t xml:space="preserve">49: </w:t>
      </w:r>
      <w:r>
        <w:rPr>
          <w:sz w:val="24"/>
        </w:rPr>
        <w:t xml:space="preserve">166 </w:t>
      </w:r>
      <w:r>
        <w:rPr>
          <w:sz w:val="24"/>
        </w:rPr>
        <w:t xml:space="preserve">Proben, </w:t>
      </w:r>
      <w:r>
        <w:rPr>
          <w:sz w:val="24"/>
        </w:rPr>
        <w:t xml:space="preserve">12% </w:t>
      </w:r>
      <w:r>
        <w:rPr>
          <w:sz w:val="24"/>
        </w:rPr>
        <w:t xml:space="preserve">Positivenrate, </w:t>
      </w:r>
      <w:r>
        <w:rPr>
          <w:sz w:val="24"/>
        </w:rPr>
        <w:t xml:space="preserve">KW </w:t>
      </w:r>
      <w:r>
        <w:rPr>
          <w:sz w:val="24"/>
        </w:rPr>
        <w:t xml:space="preserve">50: </w:t>
      </w:r>
      <w:r>
        <w:rPr>
          <w:sz w:val="24"/>
        </w:rPr>
        <w:t xml:space="preserve">39 </w:t>
      </w:r>
      <w:r>
        <w:rPr>
          <w:sz w:val="24"/>
        </w:rPr>
        <w:t xml:space="preserve">Proben </w:t>
      </w:r>
      <w:r>
        <w:rPr>
          <w:sz w:val="24"/>
        </w:rPr>
        <w:t xml:space="preserve">bisher </w:t>
      </w:r>
      <w:r>
        <w:rPr>
          <w:sz w:val="24"/>
        </w:rPr>
        <w:t xml:space="preserve">10% </w:t>
      </w:r>
      <w:r>
        <w:rPr>
          <w:sz w:val="24"/>
        </w:rPr>
        <w:t xml:space="preserve">Positive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zeigt </w:t>
      </w:r>
      <w:r>
        <w:rPr>
          <w:sz w:val="24"/>
        </w:rPr>
        <w:t xml:space="preserve">Effekte </w:t>
      </w:r>
      <w:r>
        <w:rPr>
          <w:sz w:val="24"/>
        </w:rPr>
        <w:t xml:space="preserve">bei </w:t>
      </w:r>
      <w:r>
        <w:rPr>
          <w:sz w:val="24"/>
        </w:rPr>
        <w:t xml:space="preserve">Rhinoviren </w:t>
      </w:r>
      <w:r>
        <w:rPr>
          <w:sz w:val="24"/>
        </w:rPr>
        <w:t xml:space="preserve">als </w:t>
      </w:r>
      <w:r>
        <w:rPr>
          <w:sz w:val="24"/>
        </w:rPr>
        <w:t xml:space="preserve">Maß </w:t>
      </w:r>
      <w:r>
        <w:rPr>
          <w:sz w:val="24"/>
        </w:rPr>
        <w:t xml:space="preserve">für </w:t>
      </w:r>
      <w:r>
        <w:rPr>
          <w:sz w:val="24"/>
        </w:rPr>
        <w:t xml:space="preserve">Maßnahmen </w:t>
      </w:r>
      <w:r>
        <w:rPr>
          <w:sz w:val="24"/>
        </w:rPr>
        <w:t xml:space="preserve">um </w:t>
      </w:r>
      <w:r>
        <w:rPr>
          <w:sz w:val="24"/>
        </w:rPr>
        <w:t xml:space="preserve">KW45; </w:t>
      </w:r>
      <w:r>
        <w:rPr>
          <w:sz w:val="24"/>
        </w:rPr>
        <w:t xml:space="preserve">o </w:t>
      </w:r>
      <w:r>
        <w:rPr>
          <w:sz w:val="24"/>
        </w:rPr>
        <w:t xml:space="preserve">SARS-CoV-2 </w:t>
      </w:r>
      <w:r>
        <w:rPr>
          <w:sz w:val="24"/>
        </w:rPr>
        <w:t xml:space="preserve">zeigt </w:t>
      </w:r>
      <w:r>
        <w:rPr>
          <w:sz w:val="24"/>
        </w:rPr>
        <w:t xml:space="preserve">zunächst </w:t>
      </w:r>
      <w:r>
        <w:rPr>
          <w:sz w:val="24"/>
        </w:rPr>
        <w:t xml:space="preserve">Rückgang, </w:t>
      </w:r>
      <w:r>
        <w:rPr>
          <w:sz w:val="24"/>
        </w:rPr>
        <w:t xml:space="preserve">seit </w:t>
      </w:r>
      <w:r>
        <w:rPr>
          <w:sz w:val="24"/>
        </w:rPr>
        <w:t xml:space="preserve">KW47 </w:t>
      </w:r>
      <w:r>
        <w:rPr>
          <w:sz w:val="24"/>
        </w:rPr>
        <w:t xml:space="preserve">Anstieg; </w:t>
      </w:r>
      <w:r>
        <w:rPr>
          <w:sz w:val="24"/>
        </w:rPr>
        <w:t xml:space="preserve">o </w:t>
      </w:r>
      <w:r>
        <w:rPr>
          <w:sz w:val="24"/>
        </w:rPr>
        <w:t xml:space="preserve">Vergleich </w:t>
      </w:r>
      <w:r>
        <w:rPr>
          <w:sz w:val="24"/>
        </w:rPr>
        <w:t xml:space="preserve">der </w:t>
      </w:r>
      <w:r>
        <w:rPr>
          <w:sz w:val="24"/>
        </w:rPr>
        <w:t xml:space="preserve">restlichen </w:t>
      </w:r>
      <w:r>
        <w:rPr>
          <w:sz w:val="24"/>
        </w:rPr>
        <w:t xml:space="preserve">Coronaviren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vergangenen </w:t>
      </w:r>
      <w:r>
        <w:rPr>
          <w:sz w:val="24"/>
        </w:rPr>
        <w:t xml:space="preserve">Jahre </w:t>
      </w:r>
      <w:r>
        <w:rPr>
          <w:sz w:val="24"/>
        </w:rPr>
        <w:t xml:space="preserve">deutet </w:t>
      </w:r>
      <w:r>
        <w:rPr>
          <w:sz w:val="24"/>
        </w:rPr>
        <w:t xml:space="preserve">auf </w:t>
      </w:r>
      <w:r>
        <w:rPr>
          <w:sz w:val="24"/>
        </w:rPr>
        <w:t xml:space="preserve">voraussichtlich </w:t>
      </w:r>
      <w:r>
        <w:rPr>
          <w:sz w:val="24"/>
        </w:rPr>
        <w:t xml:space="preserve">anhaltende </w:t>
      </w:r>
      <w:r>
        <w:rPr>
          <w:sz w:val="24"/>
        </w:rPr>
        <w:t xml:space="preserve">Zirkulation </w:t>
      </w:r>
      <w:r>
        <w:rPr>
          <w:sz w:val="24"/>
        </w:rPr>
        <w:t xml:space="preserve">von </w:t>
      </w:r>
      <w:r>
        <w:rPr>
          <w:sz w:val="24"/>
        </w:rPr>
        <w:t xml:space="preserve">SARS-CoV-2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nächsten </w:t>
      </w:r>
      <w:r>
        <w:rPr>
          <w:sz w:val="24"/>
        </w:rPr>
        <w:t xml:space="preserve">Monaten </w:t>
      </w:r>
      <w:r>
        <w:rPr>
          <w:sz w:val="24"/>
        </w:rPr>
        <w:t xml:space="preserve">hin </w:t>
      </w:r>
      <w:r>
        <w:rPr>
          <w:sz w:val="24"/>
        </w:rPr>
        <w:t xml:space="preserve">FG17/ZBS1 </w:t>
      </w:r>
      <w:r>
        <w:rPr>
          <w:sz w:val="24"/>
        </w:rPr>
        <w:t xml:space="preserve">FG32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Updates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 </w:t>
      </w:r>
    </w:p>
    <w:p>
      <w:r>
        <w:t>*****</w:t>
      </w:r>
    </w:p>
    <w:p>
      <w:pPr>
        <w:pStyle w:val="Heading1"/>
      </w:pPr>
      <w:r>
        <w:t>346_Ergebnisprotokoll_Krisenstabssitzung_2020-12-11.pdf</w:t>
      </w:r>
    </w:p>
    <w:p>
      <w:r>
        <w:t>Anzahl der Vorkommen von 'Lockdown': 5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iskussion: </w:t>
      </w:r>
      <w:r>
        <w:rPr>
          <w:sz w:val="24"/>
        </w:rPr>
        <w:t xml:space="preserve">o </w:t>
      </w:r>
      <w:r>
        <w:rPr>
          <w:sz w:val="24"/>
        </w:rPr>
        <w:t xml:space="preserve">ausführliche </w:t>
      </w:r>
      <w:r>
        <w:rPr>
          <w:sz w:val="24"/>
        </w:rPr>
        <w:t xml:space="preserve">Diskussion </w:t>
      </w:r>
      <w:r>
        <w:rPr>
          <w:sz w:val="24"/>
        </w:rPr>
        <w:t xml:space="preserve">zur </w:t>
      </w:r>
      <w:r>
        <w:rPr>
          <w:sz w:val="24"/>
        </w:rPr>
        <w:t xml:space="preserve">Rolle </w:t>
      </w:r>
      <w:r>
        <w:rPr>
          <w:sz w:val="24"/>
        </w:rPr>
        <w:t xml:space="preserve">der </w:t>
      </w:r>
      <w:r>
        <w:rPr>
          <w:sz w:val="24"/>
        </w:rPr>
        <w:t xml:space="preserve">Schulen </w:t>
      </w:r>
      <w:r>
        <w:rPr>
          <w:sz w:val="24"/>
        </w:rPr>
        <w:t xml:space="preserve">ausstehend </w:t>
      </w:r>
      <w:r>
        <w:rPr>
          <w:sz w:val="24"/>
        </w:rPr>
        <w:t xml:space="preserve">o </w:t>
      </w:r>
      <w:r>
        <w:rPr>
          <w:sz w:val="24"/>
        </w:rPr>
        <w:t xml:space="preserve">aktuell </w:t>
      </w:r>
      <w:r>
        <w:rPr>
          <w:sz w:val="24"/>
        </w:rPr>
        <w:t xml:space="preserve">eher </w:t>
      </w:r>
      <w:r>
        <w:rPr>
          <w:sz w:val="24"/>
        </w:rPr>
        <w:t xml:space="preserve">als </w:t>
      </w:r>
      <w:r>
        <w:rPr>
          <w:sz w:val="24"/>
        </w:rPr>
        <w:t xml:space="preserve">Vorquarantäne </w:t>
      </w:r>
      <w:r>
        <w:rPr>
          <w:sz w:val="24"/>
        </w:rPr>
        <w:t xml:space="preserve">(indirekter </w:t>
      </w:r>
      <w:r>
        <w:rPr>
          <w:sz w:val="24"/>
        </w:rPr>
        <w:t xml:space="preserve">Effekt) </w:t>
      </w:r>
      <w:r>
        <w:rPr>
          <w:sz w:val="24"/>
        </w:rPr>
        <w:t xml:space="preserve">gedacht, </w:t>
      </w:r>
      <w:r>
        <w:rPr>
          <w:sz w:val="24"/>
        </w:rPr>
        <w:t xml:space="preserve">zudem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Perspektive </w:t>
      </w:r>
      <w:r>
        <w:rPr>
          <w:sz w:val="24"/>
        </w:rPr>
        <w:t xml:space="preserve">für </w:t>
      </w:r>
      <w:r>
        <w:rPr>
          <w:sz w:val="24"/>
        </w:rPr>
        <w:t xml:space="preserve">nach </w:t>
      </w:r>
      <w:r>
        <w:rPr>
          <w:sz w:val="24"/>
        </w:rPr>
        <w:t xml:space="preserve">Weihnachten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formulieren </w:t>
      </w:r>
      <w:r>
        <w:rPr>
          <w:sz w:val="24"/>
        </w:rPr>
        <w:t xml:space="preserve">o </w:t>
      </w:r>
      <w:r>
        <w:rPr>
          <w:sz w:val="24"/>
        </w:rPr>
        <w:t xml:space="preserve">Hygienekonzepte </w:t>
      </w:r>
      <w:r>
        <w:rPr>
          <w:sz w:val="24"/>
        </w:rPr>
        <w:t xml:space="preserve">werden </w:t>
      </w:r>
      <w:r>
        <w:rPr>
          <w:sz w:val="24"/>
        </w:rPr>
        <w:t xml:space="preserve">nicht </w:t>
      </w:r>
      <w:r>
        <w:rPr>
          <w:sz w:val="24"/>
        </w:rPr>
        <w:t xml:space="preserve">umgesetzt </w:t>
      </w:r>
      <w:r>
        <w:rPr>
          <w:sz w:val="24"/>
        </w:rPr>
        <w:t xml:space="preserve">(Stichwort </w:t>
      </w:r>
      <w:r>
        <w:rPr>
          <w:sz w:val="24"/>
        </w:rPr>
        <w:t xml:space="preserve">Wechselunterreicht), </w:t>
      </w:r>
      <w:r>
        <w:rPr>
          <w:sz w:val="24"/>
        </w:rPr>
        <w:t xml:space="preserve">ansonsten </w:t>
      </w:r>
      <w:r>
        <w:rPr>
          <w:sz w:val="24"/>
        </w:rPr>
        <w:t xml:space="preserve">könnten </w:t>
      </w:r>
      <w:r>
        <w:rPr>
          <w:sz w:val="24"/>
        </w:rPr>
        <w:t xml:space="preserve">Schulen </w:t>
      </w:r>
      <w:r>
        <w:rPr>
          <w:sz w:val="24"/>
        </w:rPr>
        <w:t xml:space="preserve">vermutlich </w:t>
      </w:r>
      <w:r>
        <w:rPr>
          <w:sz w:val="24"/>
        </w:rPr>
        <w:t xml:space="preserve">auch </w:t>
      </w:r>
      <w:r>
        <w:rPr>
          <w:sz w:val="24"/>
        </w:rPr>
        <w:t xml:space="preserve">offen </w:t>
      </w:r>
      <w:r>
        <w:rPr>
          <w:sz w:val="24"/>
        </w:rPr>
        <w:t xml:space="preserve">bleiben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Ländern </w:t>
      </w:r>
      <w:r>
        <w:rPr>
          <w:sz w:val="24"/>
        </w:rPr>
        <w:t xml:space="preserve">konnten </w:t>
      </w:r>
      <w:r>
        <w:rPr>
          <w:sz w:val="24"/>
        </w:rPr>
        <w:t xml:space="preserve">Zahlen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eines </w:t>
      </w:r>
      <w:r>
        <w:rPr>
          <w:sz w:val="24"/>
        </w:rPr>
        <w:t xml:space="preserve">harten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bei </w:t>
      </w:r>
      <w:r>
        <w:rPr>
          <w:sz w:val="24"/>
        </w:rPr>
        <w:t xml:space="preserve">offenen </w:t>
      </w:r>
      <w:r>
        <w:rPr>
          <w:sz w:val="24"/>
        </w:rPr>
        <w:t xml:space="preserve">Schulen </w:t>
      </w:r>
      <w:r>
        <w:rPr>
          <w:sz w:val="24"/>
        </w:rPr>
        <w:t xml:space="preserve">gedrückt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Rolle/Ausfall </w:t>
      </w:r>
      <w:r>
        <w:rPr>
          <w:sz w:val="24"/>
        </w:rPr>
        <w:t xml:space="preserve">der </w:t>
      </w:r>
      <w:r>
        <w:rPr>
          <w:sz w:val="24"/>
        </w:rPr>
        <w:t xml:space="preserve">betroffenen </w:t>
      </w:r>
      <w:r>
        <w:rPr>
          <w:sz w:val="24"/>
        </w:rPr>
        <w:t xml:space="preserve">Eltern </w:t>
      </w:r>
      <w:r>
        <w:rPr>
          <w:sz w:val="24"/>
        </w:rPr>
        <w:t xml:space="preserve">(die </w:t>
      </w:r>
      <w:r>
        <w:rPr>
          <w:sz w:val="24"/>
        </w:rPr>
        <w:t xml:space="preserve">ggf. </w:t>
      </w:r>
      <w:r>
        <w:rPr>
          <w:sz w:val="24"/>
        </w:rPr>
        <w:t xml:space="preserve">in </w:t>
      </w:r>
      <w:r>
        <w:rPr>
          <w:sz w:val="24"/>
        </w:rPr>
        <w:t xml:space="preserve">Pflegeberufen </w:t>
      </w:r>
      <w:r>
        <w:rPr>
          <w:sz w:val="24"/>
        </w:rPr>
        <w:t xml:space="preserve">tätig </w:t>
      </w:r>
      <w:r>
        <w:rPr>
          <w:sz w:val="24"/>
        </w:rPr>
        <w:t xml:space="preserve">sind) </w:t>
      </w:r>
      <w:r>
        <w:rPr>
          <w:sz w:val="24"/>
        </w:rPr>
        <w:t xml:space="preserve">wird </w:t>
      </w:r>
      <w:r>
        <w:rPr>
          <w:sz w:val="24"/>
        </w:rPr>
        <w:t xml:space="preserve">nicht </w:t>
      </w:r>
      <w:r>
        <w:rPr>
          <w:sz w:val="24"/>
        </w:rPr>
        <w:t xml:space="preserve">mitberücksichtigt </w:t>
      </w:r>
      <w:r>
        <w:rPr>
          <w:sz w:val="24"/>
        </w:rPr>
        <w:t xml:space="preserve">Todo: </w:t>
      </w:r>
      <w:r>
        <w:rPr>
          <w:sz w:val="24"/>
        </w:rPr>
        <w:t xml:space="preserve">macht </w:t>
      </w:r>
      <w:r>
        <w:rPr>
          <w:sz w:val="24"/>
        </w:rPr>
        <w:t xml:space="preserve">Ergänzungsvorschlag </w:t>
      </w:r>
      <w:r>
        <w:rPr>
          <w:sz w:val="24"/>
        </w:rPr>
        <w:t xml:space="preserve">zum </w:t>
      </w:r>
      <w:r>
        <w:rPr>
          <w:sz w:val="24"/>
        </w:rPr>
        <w:t xml:space="preserve">Initiativbericht, </w:t>
      </w:r>
      <w:r>
        <w:rPr>
          <w:sz w:val="24"/>
        </w:rPr>
        <w:t xml:space="preserve">geht </w:t>
      </w:r>
      <w:r>
        <w:rPr>
          <w:sz w:val="24"/>
        </w:rPr>
        <w:t xml:space="preserve">an </w:t>
      </w:r>
      <w:r>
        <w:rPr>
          <w:sz w:val="24"/>
        </w:rPr>
        <w:t xml:space="preserve">Krisenstab </w:t>
      </w:r>
      <w:r>
        <w:rPr>
          <w:sz w:val="24"/>
        </w:rPr>
        <w:t xml:space="preserve">und </w:t>
      </w:r>
      <w:r>
        <w:rPr>
          <w:sz w:val="24"/>
        </w:rPr>
        <w:t xml:space="preserve">Leitung </w:t>
      </w:r>
      <w:r>
        <w:rPr>
          <w:sz w:val="24"/>
        </w:rPr>
        <w:t xml:space="preserve">Im </w:t>
      </w:r>
      <w:r>
        <w:rPr>
          <w:sz w:val="24"/>
        </w:rPr>
        <w:t xml:space="preserve">Auftrag </w:t>
      </w:r>
      <w:r>
        <w:rPr>
          <w:sz w:val="24"/>
        </w:rPr>
        <w:t xml:space="preserve">der </w:t>
      </w:r>
      <w:r>
        <w:rPr>
          <w:sz w:val="24"/>
        </w:rPr>
        <w:t xml:space="preserve">Leitung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 </w:t>
      </w:r>
      <w:r>
        <w:rPr>
          <w:sz w:val="24"/>
        </w:rPr>
        <w:t xml:space="preserve">Am </w:t>
      </w:r>
      <w:r>
        <w:rPr>
          <w:sz w:val="24"/>
        </w:rPr>
        <w:t xml:space="preserve">Dienstag, </w:t>
      </w:r>
      <w:r>
        <w:rPr>
          <w:sz w:val="24"/>
        </w:rPr>
        <w:t xml:space="preserve">15.12. </w:t>
      </w:r>
      <w:r>
        <w:rPr>
          <w:sz w:val="24"/>
        </w:rPr>
        <w:t xml:space="preserve">findet </w:t>
      </w:r>
      <w:r>
        <w:rPr>
          <w:sz w:val="24"/>
        </w:rPr>
        <w:t xml:space="preserve">wahrscheinlich </w:t>
      </w:r>
      <w:r>
        <w:rPr>
          <w:sz w:val="24"/>
        </w:rPr>
        <w:t xml:space="preserve">Bundespressekonferenz </w:t>
      </w:r>
      <w:r>
        <w:rPr>
          <w:sz w:val="24"/>
        </w:rPr>
        <w:t xml:space="preserve">(u.a. </w:t>
      </w:r>
      <w:r>
        <w:rPr>
          <w:sz w:val="24"/>
        </w:rPr>
        <w:t xml:space="preserve">und </w:t>
      </w:r>
      <w:r>
        <w:rPr>
          <w:sz w:val="24"/>
        </w:rPr>
        <w:t xml:space="preserve">) </w:t>
      </w:r>
      <w:r>
        <w:rPr>
          <w:sz w:val="24"/>
        </w:rPr>
        <w:t xml:space="preserve">statt, </w:t>
      </w:r>
      <w:r>
        <w:rPr>
          <w:sz w:val="24"/>
        </w:rPr>
        <w:t xml:space="preserve">o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Om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Wie </w:t>
      </w:r>
      <w:r>
        <w:rPr>
          <w:sz w:val="24"/>
        </w:rPr>
        <w:t xml:space="preserve">bereitet </w:t>
      </w:r>
      <w:r>
        <w:rPr>
          <w:sz w:val="24"/>
        </w:rPr>
        <w:t xml:space="preserve">sich </w:t>
      </w:r>
      <w:r>
        <w:rPr>
          <w:sz w:val="24"/>
        </w:rPr>
        <w:t xml:space="preserve">RKI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mit </w:t>
      </w:r>
      <w:r>
        <w:rPr>
          <w:sz w:val="24"/>
        </w:rPr>
        <w:t xml:space="preserve">Konsequenzen </w:t>
      </w:r>
      <w:r>
        <w:rPr>
          <w:sz w:val="24"/>
        </w:rPr>
        <w:t xml:space="preserve">fiir </w:t>
      </w:r>
      <w:r>
        <w:rPr>
          <w:sz w:val="24"/>
        </w:rPr>
        <w:t xml:space="preserve">Mitarbeiter </w:t>
      </w:r>
      <w:r>
        <w:rPr>
          <w:sz w:val="24"/>
        </w:rPr>
        <w:t xml:space="preserve">vor? </w:t>
      </w:r>
      <w:r>
        <w:rPr>
          <w:sz w:val="24"/>
        </w:rPr>
        <w:t xml:space="preserve">Todo: </w:t>
      </w:r>
      <w:r>
        <w:rPr>
          <w:sz w:val="24"/>
        </w:rPr>
        <w:t xml:space="preserve">Konzept </w:t>
      </w:r>
      <w:r>
        <w:rPr>
          <w:sz w:val="24"/>
        </w:rPr>
        <w:t xml:space="preserve">fiir </w:t>
      </w:r>
      <w:r>
        <w:rPr>
          <w:sz w:val="24"/>
        </w:rPr>
        <w:t xml:space="preserve">RKI-Mitarbeiter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(Leitung)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 </w:t>
      </w:r>
      <w:r>
        <w:rPr>
          <w:sz w:val="24"/>
        </w:rPr>
        <w:t xml:space="preserve">14.12.2020, </w:t>
      </w:r>
      <w:r>
        <w:rPr>
          <w:sz w:val="24"/>
        </w:rPr>
        <w:t xml:space="preserve">13:00 </w:t>
      </w:r>
      <w:r>
        <w:rPr>
          <w:sz w:val="24"/>
        </w:rPr>
        <w:t xml:space="preserve">Uhr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Schulleitungen </w:t>
      </w:r>
      <w:r>
        <w:rPr>
          <w:sz w:val="24"/>
        </w:rPr>
        <w:t xml:space="preserve">sind </w:t>
      </w:r>
      <w:r>
        <w:rPr>
          <w:sz w:val="24"/>
        </w:rPr>
        <w:t xml:space="preserve">bei </w:t>
      </w:r>
      <w:r>
        <w:rPr>
          <w:sz w:val="24"/>
        </w:rPr>
        <w:t xml:space="preserve">positivem </w:t>
      </w:r>
      <w:r>
        <w:rPr>
          <w:sz w:val="24"/>
        </w:rPr>
        <w:t xml:space="preserve">Ag-Nachweis </w:t>
      </w:r>
      <w:r>
        <w:rPr>
          <w:sz w:val="24"/>
        </w:rPr>
        <w:t xml:space="preserve">nicht </w:t>
      </w:r>
      <w:r>
        <w:rPr>
          <w:sz w:val="24"/>
        </w:rPr>
        <w:t xml:space="preserve">für </w:t>
      </w:r>
      <w:r>
        <w:rPr>
          <w:sz w:val="24"/>
        </w:rPr>
        <w:t xml:space="preserve">meldepflichtig </w:t>
      </w:r>
      <w:r>
        <w:rPr>
          <w:sz w:val="24"/>
        </w:rPr>
        <w:t xml:space="preserve">befunden </w:t>
      </w:r>
      <w:r>
        <w:rPr>
          <w:sz w:val="24"/>
        </w:rPr>
        <w:t xml:space="preserve">worden </w:t>
      </w:r>
      <w:r>
        <w:rPr>
          <w:sz w:val="24"/>
        </w:rPr>
        <w:t xml:space="preserve">aber </w:t>
      </w:r>
      <w:r>
        <w:rPr>
          <w:sz w:val="24"/>
        </w:rPr>
        <w:t xml:space="preserve">Diskussion </w:t>
      </w:r>
      <w:r>
        <w:rPr>
          <w:sz w:val="24"/>
        </w:rPr>
        <w:t xml:space="preserve">läuft </w:t>
      </w:r>
      <w:r>
        <w:rPr>
          <w:sz w:val="24"/>
        </w:rPr>
        <w:t xml:space="preserve">noch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Om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Wie </w:t>
      </w:r>
      <w:r>
        <w:rPr>
          <w:sz w:val="24"/>
        </w:rPr>
        <w:t xml:space="preserve">bereitet </w:t>
      </w:r>
      <w:r>
        <w:rPr>
          <w:sz w:val="24"/>
        </w:rPr>
        <w:t xml:space="preserve">sich </w:t>
      </w:r>
      <w:r>
        <w:rPr>
          <w:sz w:val="24"/>
        </w:rPr>
        <w:t xml:space="preserve">RKI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mit </w:t>
      </w:r>
      <w:r>
        <w:rPr>
          <w:sz w:val="24"/>
        </w:rPr>
        <w:t xml:space="preserve">Konsequenzen </w:t>
      </w:r>
      <w:r>
        <w:rPr>
          <w:sz w:val="24"/>
        </w:rPr>
        <w:t xml:space="preserve">fiir </w:t>
      </w:r>
      <w:r>
        <w:rPr>
          <w:sz w:val="24"/>
        </w:rPr>
        <w:t xml:space="preserve">Mitarbeiter </w:t>
      </w:r>
      <w:r>
        <w:rPr>
          <w:sz w:val="24"/>
        </w:rPr>
        <w:t xml:space="preserve">vor? </w:t>
      </w:r>
      <w:r>
        <w:rPr>
          <w:sz w:val="24"/>
        </w:rPr>
        <w:t xml:space="preserve">Todo: </w:t>
      </w:r>
      <w:r>
        <w:rPr>
          <w:sz w:val="24"/>
        </w:rPr>
        <w:t xml:space="preserve">Konzept </w:t>
      </w:r>
      <w:r>
        <w:rPr>
          <w:sz w:val="24"/>
        </w:rPr>
        <w:t xml:space="preserve">fiir </w:t>
      </w:r>
      <w:r>
        <w:rPr>
          <w:sz w:val="24"/>
        </w:rPr>
        <w:t xml:space="preserve">RKI-Mitarbeiter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(Leitung)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 </w:t>
      </w:r>
      <w:r>
        <w:rPr>
          <w:sz w:val="24"/>
        </w:rPr>
        <w:t xml:space="preserve">14.12.2020, </w:t>
      </w:r>
      <w:r>
        <w:rPr>
          <w:sz w:val="24"/>
        </w:rPr>
        <w:t xml:space="preserve">13:00 </w:t>
      </w:r>
      <w:r>
        <w:rPr>
          <w:sz w:val="24"/>
        </w:rPr>
        <w:t xml:space="preserve">Uhr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Schulleitungen </w:t>
      </w:r>
      <w:r>
        <w:rPr>
          <w:sz w:val="24"/>
        </w:rPr>
        <w:t xml:space="preserve">sind </w:t>
      </w:r>
      <w:r>
        <w:rPr>
          <w:sz w:val="24"/>
        </w:rPr>
        <w:t xml:space="preserve">bei </w:t>
      </w:r>
      <w:r>
        <w:rPr>
          <w:sz w:val="24"/>
        </w:rPr>
        <w:t xml:space="preserve">positivem </w:t>
      </w:r>
      <w:r>
        <w:rPr>
          <w:sz w:val="24"/>
        </w:rPr>
        <w:t xml:space="preserve">Ag-Nachweis </w:t>
      </w:r>
      <w:r>
        <w:rPr>
          <w:sz w:val="24"/>
        </w:rPr>
        <w:t xml:space="preserve">nicht </w:t>
      </w:r>
      <w:r>
        <w:rPr>
          <w:sz w:val="24"/>
        </w:rPr>
        <w:t xml:space="preserve">für </w:t>
      </w:r>
      <w:r>
        <w:rPr>
          <w:sz w:val="24"/>
        </w:rPr>
        <w:t xml:space="preserve">meldepflichtig </w:t>
      </w:r>
      <w:r>
        <w:rPr>
          <w:sz w:val="24"/>
        </w:rPr>
        <w:t xml:space="preserve">befunden </w:t>
      </w:r>
      <w:r>
        <w:rPr>
          <w:sz w:val="24"/>
        </w:rPr>
        <w:t xml:space="preserve">worden </w:t>
      </w:r>
      <w:r>
        <w:rPr>
          <w:sz w:val="24"/>
        </w:rPr>
        <w:t xml:space="preserve">aber </w:t>
      </w:r>
      <w:r>
        <w:rPr>
          <w:sz w:val="24"/>
        </w:rPr>
        <w:t xml:space="preserve">Diskussion </w:t>
      </w:r>
      <w:r>
        <w:rPr>
          <w:sz w:val="24"/>
        </w:rPr>
        <w:t xml:space="preserve">läuft </w:t>
      </w:r>
      <w:r>
        <w:rPr>
          <w:sz w:val="24"/>
        </w:rPr>
        <w:t xml:space="preserve">noch </w:t>
      </w:r>
      <w:r>
        <w:rPr>
          <w:sz w:val="24"/>
        </w:rPr>
        <w:t xml:space="preserve">13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e </w:t>
      </w:r>
      <w:r>
        <w:rPr>
          <w:sz w:val="24"/>
        </w:rPr>
        <w:t xml:space="preserve">Digitalisierung </w:t>
      </w:r>
      <w:r>
        <w:rPr>
          <w:sz w:val="24"/>
        </w:rPr>
        <w:t xml:space="preserve">für </w:t>
      </w:r>
      <w:r>
        <w:rPr>
          <w:sz w:val="24"/>
        </w:rPr>
        <w:t xml:space="preserve">EU-Passagierdaten </w:t>
      </w:r>
      <w:r>
        <w:rPr>
          <w:sz w:val="24"/>
        </w:rPr>
        <w:t xml:space="preserve">geplant, </w:t>
      </w:r>
      <w:r>
        <w:rPr>
          <w:sz w:val="24"/>
        </w:rPr>
        <w:t xml:space="preserve">Deutschland </w:t>
      </w:r>
      <w:r>
        <w:rPr>
          <w:sz w:val="24"/>
        </w:rPr>
        <w:t xml:space="preserve">nimmt </w:t>
      </w:r>
      <w:r>
        <w:rPr>
          <w:sz w:val="24"/>
        </w:rPr>
        <w:t xml:space="preserve">ggf. </w:t>
      </w:r>
      <w:r>
        <w:rPr>
          <w:sz w:val="24"/>
        </w:rPr>
        <w:t xml:space="preserve">an </w:t>
      </w:r>
      <w:r>
        <w:rPr>
          <w:sz w:val="24"/>
        </w:rPr>
        <w:t xml:space="preserve">Pilotieru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Digitalisierung </w:t>
      </w:r>
      <w:r>
        <w:rPr>
          <w:sz w:val="24"/>
        </w:rPr>
        <w:t xml:space="preserve">für </w:t>
      </w:r>
      <w:r>
        <w:rPr>
          <w:sz w:val="24"/>
        </w:rPr>
        <w:t xml:space="preserve">EU-Passagierdaten </w:t>
      </w:r>
      <w:r>
        <w:rPr>
          <w:sz w:val="24"/>
        </w:rPr>
        <w:t xml:space="preserve">geplant, </w:t>
      </w:r>
      <w:r>
        <w:rPr>
          <w:sz w:val="24"/>
        </w:rPr>
        <w:t xml:space="preserve">Deutschland </w:t>
      </w:r>
      <w:r>
        <w:rPr>
          <w:sz w:val="24"/>
        </w:rPr>
        <w:t xml:space="preserve">nimmt </w:t>
      </w:r>
      <w:r>
        <w:rPr>
          <w:sz w:val="24"/>
        </w:rPr>
        <w:t xml:space="preserve">ggf. </w:t>
      </w:r>
      <w:r>
        <w:rPr>
          <w:sz w:val="24"/>
        </w:rPr>
        <w:t xml:space="preserve">an </w:t>
      </w:r>
      <w:r>
        <w:rPr>
          <w:sz w:val="24"/>
        </w:rPr>
        <w:t xml:space="preserve">Pilotierung </w:t>
      </w:r>
      <w:r>
        <w:rPr>
          <w:sz w:val="24"/>
        </w:rPr>
        <w:t xml:space="preserve">teil, </w:t>
      </w:r>
      <w:r>
        <w:rPr>
          <w:sz w:val="24"/>
        </w:rPr>
        <w:t xml:space="preserve">Entscheidung </w:t>
      </w:r>
      <w:r>
        <w:rPr>
          <w:sz w:val="24"/>
        </w:rPr>
        <w:t xml:space="preserve">vom </w:t>
      </w:r>
      <w:r>
        <w:rPr>
          <w:sz w:val="24"/>
        </w:rPr>
        <w:t xml:space="preserve">BMG </w:t>
      </w:r>
      <w:r>
        <w:rPr>
          <w:sz w:val="24"/>
        </w:rPr>
        <w:t xml:space="preserve">diesbezüglich </w:t>
      </w:r>
      <w:r>
        <w:rPr>
          <w:sz w:val="24"/>
        </w:rPr>
        <w:t xml:space="preserve">ausstehend </w:t>
      </w:r>
      <w:r>
        <w:rPr>
          <w:sz w:val="24"/>
        </w:rPr>
        <w:t xml:space="preserve"> </w:t>
      </w:r>
      <w:r>
        <w:rPr>
          <w:sz w:val="24"/>
        </w:rPr>
        <w:t xml:space="preserve">300 </w:t>
      </w:r>
      <w:r>
        <w:rPr>
          <w:sz w:val="24"/>
        </w:rPr>
        <w:t xml:space="preserve">Gesundheitsämter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DEA </w:t>
      </w:r>
      <w:r>
        <w:rPr>
          <w:sz w:val="24"/>
        </w:rPr>
        <w:t xml:space="preserve">(Digitale </w:t>
      </w:r>
      <w:r>
        <w:rPr>
          <w:sz w:val="24"/>
        </w:rPr>
        <w:t xml:space="preserve">Einreiseanmeldung) </w:t>
      </w:r>
      <w:r>
        <w:rPr>
          <w:sz w:val="24"/>
        </w:rPr>
        <w:t xml:space="preserve">eingeschlossen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Nichts </w:t>
      </w:r>
      <w:r>
        <w:rPr>
          <w:sz w:val="24"/>
        </w:rPr>
        <w:t xml:space="preserve">besonderes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 </w:t>
      </w:r>
      <w:r>
        <w:rPr>
          <w:sz w:val="24"/>
        </w:rPr>
        <w:t xml:space="preserve">Wie </w:t>
      </w:r>
      <w:r>
        <w:rPr>
          <w:sz w:val="24"/>
        </w:rPr>
        <w:t xml:space="preserve">bereitet </w:t>
      </w:r>
      <w:r>
        <w:rPr>
          <w:sz w:val="24"/>
        </w:rPr>
        <w:t xml:space="preserve">sich </w:t>
      </w:r>
      <w:r>
        <w:rPr>
          <w:sz w:val="24"/>
        </w:rPr>
        <w:t xml:space="preserve">RKI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mit </w:t>
      </w:r>
      <w:r>
        <w:rPr>
          <w:sz w:val="24"/>
        </w:rPr>
        <w:t xml:space="preserve">Konsequenzen </w:t>
      </w:r>
      <w:r>
        <w:rPr>
          <w:sz w:val="24"/>
        </w:rPr>
        <w:t xml:space="preserve">für </w:t>
      </w:r>
      <w:r>
        <w:rPr>
          <w:sz w:val="24"/>
        </w:rPr>
        <w:t xml:space="preserve">Mitarbeiter </w:t>
      </w:r>
      <w:r>
        <w:rPr>
          <w:sz w:val="24"/>
        </w:rPr>
        <w:t xml:space="preserve">vor? </w:t>
      </w:r>
      <w:r>
        <w:rPr>
          <w:sz w:val="24"/>
        </w:rPr>
        <w:t xml:space="preserve">Todo: </w:t>
      </w:r>
      <w:r>
        <w:rPr>
          <w:sz w:val="24"/>
        </w:rPr>
        <w:t xml:space="preserve">Konzept </w:t>
      </w:r>
      <w:r>
        <w:rPr>
          <w:sz w:val="24"/>
        </w:rPr>
        <w:t xml:space="preserve">für </w:t>
      </w:r>
      <w:r>
        <w:rPr>
          <w:sz w:val="24"/>
        </w:rPr>
        <w:t xml:space="preserve">RKI-Mitarbeiter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(Leitung) </w:t>
      </w:r>
      <w:r>
        <w:rPr>
          <w:sz w:val="24"/>
        </w:rPr>
        <w:t xml:space="preserve">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 </w:t>
      </w:r>
      <w:r>
        <w:rPr>
          <w:sz w:val="24"/>
        </w:rPr>
        <w:t xml:space="preserve">14.12.2020, </w:t>
      </w:r>
      <w:r>
        <w:rPr>
          <w:sz w:val="24"/>
        </w:rPr>
        <w:t xml:space="preserve">13:00 </w:t>
      </w:r>
      <w:r>
        <w:rPr>
          <w:sz w:val="24"/>
        </w:rPr>
        <w:t xml:space="preserve">Uhr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n </w:t>
      </w:r>
      <w:r>
        <w:rPr>
          <w:sz w:val="24"/>
        </w:rPr>
        <w:t xml:space="preserve">Pilotierung </w:t>
      </w:r>
      <w:r>
        <w:rPr>
          <w:sz w:val="24"/>
        </w:rPr>
        <w:t xml:space="preserve">teil, </w:t>
      </w:r>
      <w:r>
        <w:rPr>
          <w:sz w:val="24"/>
        </w:rPr>
        <w:t xml:space="preserve">Entscheidung </w:t>
      </w:r>
      <w:r>
        <w:rPr>
          <w:sz w:val="24"/>
        </w:rPr>
        <w:t xml:space="preserve">vom </w:t>
      </w:r>
      <w:r>
        <w:rPr>
          <w:sz w:val="24"/>
        </w:rPr>
        <w:t xml:space="preserve">BMG </w:t>
      </w:r>
      <w:r>
        <w:rPr>
          <w:sz w:val="24"/>
        </w:rPr>
        <w:t xml:space="preserve">diesbezüglich </w:t>
      </w:r>
      <w:r>
        <w:rPr>
          <w:sz w:val="24"/>
        </w:rPr>
        <w:t xml:space="preserve">ausstehend </w:t>
      </w:r>
      <w:r>
        <w:rPr>
          <w:sz w:val="24"/>
        </w:rPr>
        <w:t xml:space="preserve"> </w:t>
      </w:r>
      <w:r>
        <w:rPr>
          <w:sz w:val="24"/>
        </w:rPr>
        <w:t xml:space="preserve">300 </w:t>
      </w:r>
      <w:r>
        <w:rPr>
          <w:sz w:val="24"/>
        </w:rPr>
        <w:t xml:space="preserve">Gesundheitsämter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DEA </w:t>
      </w:r>
      <w:r>
        <w:rPr>
          <w:sz w:val="24"/>
        </w:rPr>
        <w:t xml:space="preserve">(Digitale </w:t>
      </w:r>
      <w:r>
        <w:rPr>
          <w:sz w:val="24"/>
        </w:rPr>
        <w:t xml:space="preserve">Einreiseanmeldung) </w:t>
      </w:r>
      <w:r>
        <w:rPr>
          <w:sz w:val="24"/>
        </w:rPr>
        <w:t xml:space="preserve">eingeschlossen </w:t>
      </w:r>
      <w:r>
        <w:rPr>
          <w:sz w:val="24"/>
        </w:rPr>
        <w:t xml:space="preserve">FG38 </w:t>
      </w:r>
      <w:r>
        <w:rPr>
          <w:sz w:val="24"/>
        </w:rPr>
        <w:t xml:space="preserve">14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Nichts </w:t>
      </w:r>
      <w:r>
        <w:rPr>
          <w:sz w:val="24"/>
        </w:rPr>
        <w:t xml:space="preserve">besonderes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16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 </w:t>
      </w:r>
      <w:r>
        <w:rPr>
          <w:sz w:val="24"/>
        </w:rPr>
        <w:t xml:space="preserve">Wie </w:t>
      </w:r>
      <w:r>
        <w:rPr>
          <w:sz w:val="24"/>
        </w:rPr>
        <w:t xml:space="preserve">bereitet </w:t>
      </w:r>
      <w:r>
        <w:rPr>
          <w:sz w:val="24"/>
        </w:rPr>
        <w:t xml:space="preserve">sich </w:t>
      </w:r>
      <w:r>
        <w:rPr>
          <w:sz w:val="24"/>
        </w:rPr>
        <w:t xml:space="preserve">RKI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mit </w:t>
      </w:r>
      <w:r>
        <w:rPr>
          <w:sz w:val="24"/>
        </w:rPr>
        <w:t xml:space="preserve">Konsequenzen </w:t>
      </w:r>
      <w:r>
        <w:rPr>
          <w:sz w:val="24"/>
        </w:rPr>
        <w:t xml:space="preserve">für </w:t>
      </w:r>
      <w:r>
        <w:rPr>
          <w:sz w:val="24"/>
        </w:rPr>
        <w:t xml:space="preserve">Mitarbeiter </w:t>
      </w:r>
      <w:r>
        <w:rPr>
          <w:sz w:val="24"/>
        </w:rPr>
        <w:t xml:space="preserve">vor? </w:t>
      </w:r>
      <w:r>
        <w:rPr>
          <w:sz w:val="24"/>
        </w:rPr>
        <w:t xml:space="preserve">Todo: </w:t>
      </w:r>
      <w:r>
        <w:rPr>
          <w:sz w:val="24"/>
        </w:rPr>
        <w:t xml:space="preserve">Konzept </w:t>
      </w:r>
      <w:r>
        <w:rPr>
          <w:sz w:val="24"/>
        </w:rPr>
        <w:t xml:space="preserve">für </w:t>
      </w:r>
      <w:r>
        <w:rPr>
          <w:sz w:val="24"/>
        </w:rPr>
        <w:t xml:space="preserve">RKI-Mitarbeiter </w:t>
      </w:r>
      <w:r>
        <w:rPr>
          <w:sz w:val="24"/>
        </w:rPr>
        <w:t xml:space="preserve">für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(Leitung) </w:t>
      </w:r>
      <w:r>
        <w:rPr>
          <w:sz w:val="24"/>
        </w:rPr>
        <w:t xml:space="preserve">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Montag </w:t>
      </w:r>
      <w:r>
        <w:rPr>
          <w:sz w:val="24"/>
        </w:rPr>
        <w:t xml:space="preserve">14.12.2020, </w:t>
      </w:r>
      <w:r>
        <w:rPr>
          <w:sz w:val="24"/>
        </w:rPr>
        <w:t xml:space="preserve">13:00 </w:t>
      </w:r>
      <w:r>
        <w:rPr>
          <w:sz w:val="24"/>
        </w:rPr>
        <w:t xml:space="preserve">Uhr </w:t>
      </w:r>
    </w:p>
    <w:p>
      <w:r>
        <w:t>*****</w:t>
      </w:r>
    </w:p>
    <w:p>
      <w:pPr>
        <w:pStyle w:val="Heading1"/>
      </w:pPr>
      <w:r>
        <w:t>348_Ergebnisprotokoll_Krisenstabssitzung_2020-12-14.pdf</w:t>
      </w:r>
    </w:p>
    <w:p>
      <w:r>
        <w:t>Anzahl der Vorkommen von 'Lockdown':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 </w:t>
      </w:r>
      <w:r>
        <w:rPr>
          <w:sz w:val="24"/>
        </w:rPr>
        <w:t xml:space="preserve">RP, </w:t>
      </w:r>
      <w:r>
        <w:rPr>
          <w:sz w:val="24"/>
        </w:rPr>
        <w:t xml:space="preserve">Ilm-Kreis, </w:t>
      </w:r>
      <w:r>
        <w:rPr>
          <w:sz w:val="24"/>
        </w:rPr>
        <w:t xml:space="preserve">15 </w:t>
      </w:r>
      <w:r>
        <w:rPr>
          <w:sz w:val="24"/>
        </w:rPr>
        <w:t xml:space="preserve">Fälle: </w:t>
      </w:r>
      <w:r>
        <w:rPr>
          <w:sz w:val="24"/>
        </w:rPr>
        <w:t xml:space="preserve">6 </w:t>
      </w:r>
      <w:r>
        <w:rPr>
          <w:sz w:val="24"/>
        </w:rPr>
        <w:t xml:space="preserve">(0-5), </w:t>
      </w:r>
      <w:r>
        <w:rPr>
          <w:sz w:val="24"/>
        </w:rPr>
        <w:t xml:space="preserve">9 </w:t>
      </w:r>
      <w:r>
        <w:rPr>
          <w:sz w:val="24"/>
        </w:rPr>
        <w:t xml:space="preserve">(15+) </w:t>
      </w:r>
      <w:r>
        <w:rPr>
          <w:sz w:val="24"/>
        </w:rPr>
        <w:t xml:space="preserve"> </w:t>
      </w:r>
      <w:r>
        <w:rPr>
          <w:sz w:val="24"/>
        </w:rPr>
        <w:t xml:space="preserve">HE, </w:t>
      </w:r>
      <w:r>
        <w:rPr>
          <w:sz w:val="24"/>
        </w:rPr>
        <w:t xml:space="preserve">Odenwaldkreis, </w:t>
      </w:r>
      <w:r>
        <w:rPr>
          <w:sz w:val="24"/>
        </w:rPr>
        <w:t xml:space="preserve">15 </w:t>
      </w:r>
      <w:r>
        <w:rPr>
          <w:sz w:val="24"/>
        </w:rPr>
        <w:t xml:space="preserve">Fälle: </w:t>
      </w:r>
      <w:r>
        <w:rPr>
          <w:sz w:val="24"/>
        </w:rPr>
        <w:t xml:space="preserve">13 </w:t>
      </w:r>
      <w:r>
        <w:rPr>
          <w:sz w:val="24"/>
        </w:rPr>
        <w:t xml:space="preserve">(0-10), </w:t>
      </w:r>
      <w:r>
        <w:rPr>
          <w:sz w:val="24"/>
        </w:rPr>
        <w:t xml:space="preserve">2 </w:t>
      </w:r>
      <w:r>
        <w:rPr>
          <w:sz w:val="24"/>
        </w:rPr>
        <w:t xml:space="preserve">(15+) </w:t>
      </w:r>
      <w:r>
        <w:rPr>
          <w:sz w:val="24"/>
        </w:rPr>
        <w:t xml:space="preserve"> </w:t>
      </w:r>
      <w:r>
        <w:rPr>
          <w:sz w:val="24"/>
        </w:rPr>
        <w:t xml:space="preserve">ST, </w:t>
      </w:r>
      <w:r>
        <w:rPr>
          <w:sz w:val="24"/>
        </w:rPr>
        <w:t xml:space="preserve">Magdeburg, </w:t>
      </w:r>
      <w:r>
        <w:rPr>
          <w:sz w:val="24"/>
        </w:rPr>
        <w:t xml:space="preserve">13 </w:t>
      </w:r>
      <w:r>
        <w:rPr>
          <w:sz w:val="24"/>
        </w:rPr>
        <w:t xml:space="preserve">Fälle: </w:t>
      </w:r>
      <w:r>
        <w:rPr>
          <w:sz w:val="24"/>
        </w:rPr>
        <w:t xml:space="preserve">4 </w:t>
      </w:r>
      <w:r>
        <w:rPr>
          <w:sz w:val="24"/>
        </w:rPr>
        <w:t xml:space="preserve">(0-10), </w:t>
      </w:r>
      <w:r>
        <w:rPr>
          <w:sz w:val="24"/>
        </w:rPr>
        <w:t xml:space="preserve">9 </w:t>
      </w:r>
      <w:r>
        <w:rPr>
          <w:sz w:val="24"/>
        </w:rPr>
        <w:t xml:space="preserve">(15+) </w:t>
      </w:r>
      <w:r>
        <w:rPr>
          <w:sz w:val="24"/>
        </w:rPr>
        <w:t xml:space="preserve">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o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Zahlen </w:t>
      </w:r>
      <w:r>
        <w:rPr>
          <w:sz w:val="24"/>
        </w:rPr>
        <w:t xml:space="preserve">auf </w:t>
      </w:r>
      <w:r>
        <w:rPr>
          <w:sz w:val="24"/>
        </w:rPr>
        <w:t xml:space="preserve">hohes </w:t>
      </w:r>
      <w:r>
        <w:rPr>
          <w:sz w:val="24"/>
        </w:rPr>
        <w:t xml:space="preserve">Niveau, </w:t>
      </w:r>
      <w:r>
        <w:rPr>
          <w:sz w:val="24"/>
        </w:rPr>
        <w:t xml:space="preserve">größere </w:t>
      </w:r>
      <w:r>
        <w:rPr>
          <w:sz w:val="24"/>
        </w:rPr>
        <w:t xml:space="preserve">Geschehen </w:t>
      </w:r>
      <w:r>
        <w:rPr>
          <w:sz w:val="24"/>
        </w:rPr>
        <w:t xml:space="preserve">sind </w:t>
      </w:r>
      <w:r>
        <w:rPr>
          <w:sz w:val="24"/>
        </w:rPr>
        <w:t xml:space="preserve">auf </w:t>
      </w:r>
      <w:r>
        <w:rPr>
          <w:sz w:val="24"/>
        </w:rPr>
        <w:t xml:space="preserve">östliche </w:t>
      </w:r>
      <w:r>
        <w:rPr>
          <w:sz w:val="24"/>
        </w:rPr>
        <w:t xml:space="preserve">Bundesländer </w:t>
      </w:r>
      <w:r>
        <w:rPr>
          <w:sz w:val="24"/>
        </w:rPr>
        <w:t xml:space="preserve">zurückzuführen, </w:t>
      </w:r>
      <w:r>
        <w:rPr>
          <w:sz w:val="24"/>
        </w:rPr>
        <w:t xml:space="preserve">der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Grundschulen </w:t>
      </w:r>
      <w:r>
        <w:rPr>
          <w:sz w:val="24"/>
        </w:rPr>
        <w:t xml:space="preserve">steigt </w:t>
      </w:r>
      <w:r>
        <w:rPr>
          <w:sz w:val="24"/>
        </w:rPr>
        <w:t xml:space="preserve">an. </w:t>
      </w:r>
      <w:r>
        <w:rPr>
          <w:sz w:val="24"/>
        </w:rPr>
        <w:t xml:space="preserve">o </w:t>
      </w:r>
      <w:r>
        <w:rPr>
          <w:sz w:val="24"/>
        </w:rPr>
        <w:t xml:space="preserve">Größte </w:t>
      </w:r>
      <w:r>
        <w:rPr>
          <w:sz w:val="24"/>
        </w:rPr>
        <w:t xml:space="preserve">Geschehen </w:t>
      </w:r>
      <w:r>
        <w:rPr>
          <w:sz w:val="24"/>
        </w:rPr>
        <w:t xml:space="preserve">KW </w:t>
      </w:r>
      <w:r>
        <w:rPr>
          <w:sz w:val="24"/>
        </w:rPr>
        <w:t xml:space="preserve">49/50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Diskussion: </w:t>
      </w:r>
      <w:r>
        <w:rPr>
          <w:sz w:val="24"/>
        </w:rPr>
        <w:t xml:space="preserve">Die </w:t>
      </w:r>
      <w:r>
        <w:rPr>
          <w:sz w:val="24"/>
        </w:rPr>
        <w:t xml:space="preserve">Zeit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müsste </w:t>
      </w:r>
      <w:r>
        <w:rPr>
          <w:sz w:val="24"/>
        </w:rPr>
        <w:t xml:space="preserve">man </w:t>
      </w:r>
      <w:r>
        <w:rPr>
          <w:sz w:val="24"/>
        </w:rPr>
        <w:t xml:space="preserve">nutzen, </w:t>
      </w:r>
      <w:r>
        <w:rPr>
          <w:sz w:val="24"/>
        </w:rPr>
        <w:t xml:space="preserve">um </w:t>
      </w:r>
      <w:r>
        <w:rPr>
          <w:sz w:val="24"/>
        </w:rPr>
        <w:t xml:space="preserve">Empfehlungen </w:t>
      </w:r>
      <w:r>
        <w:rPr>
          <w:sz w:val="24"/>
        </w:rPr>
        <w:t xml:space="preserve">zum </w:t>
      </w:r>
      <w:r>
        <w:rPr>
          <w:sz w:val="24"/>
        </w:rPr>
        <w:t xml:space="preserve">Wechselunterricht </w:t>
      </w:r>
      <w:r>
        <w:rPr>
          <w:sz w:val="24"/>
        </w:rPr>
        <w:t xml:space="preserve">mit </w:t>
      </w:r>
      <w:r>
        <w:rPr>
          <w:sz w:val="24"/>
        </w:rPr>
        <w:t xml:space="preserve">digitaler </w:t>
      </w:r>
      <w:r>
        <w:rPr>
          <w:sz w:val="24"/>
        </w:rPr>
        <w:t xml:space="preserve">Unterstützung </w:t>
      </w:r>
      <w:r>
        <w:rPr>
          <w:sz w:val="24"/>
        </w:rPr>
        <w:t xml:space="preserve">umzusetzen; </w:t>
      </w:r>
      <w:r>
        <w:rPr>
          <w:sz w:val="24"/>
        </w:rPr>
        <w:t xml:space="preserve">jedoch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kurzfristige </w:t>
      </w:r>
      <w:r>
        <w:rPr>
          <w:sz w:val="24"/>
        </w:rPr>
        <w:t xml:space="preserve">Umsetzung </w:t>
      </w:r>
      <w:r>
        <w:rPr>
          <w:sz w:val="24"/>
        </w:rPr>
        <w:t xml:space="preserve">der </w:t>
      </w:r>
      <w:r>
        <w:rPr>
          <w:sz w:val="24"/>
        </w:rPr>
        <w:t xml:space="preserve">Empfehlungen </w:t>
      </w:r>
      <w:r>
        <w:rPr>
          <w:sz w:val="24"/>
        </w:rPr>
        <w:t xml:space="preserve">sicherlich </w:t>
      </w:r>
      <w:r>
        <w:rPr>
          <w:sz w:val="24"/>
        </w:rPr>
        <w:t xml:space="preserve">schwierig. </w:t>
      </w:r>
      <w:r>
        <w:rPr>
          <w:sz w:val="24"/>
        </w:rPr>
        <w:t xml:space="preserve">ToDo: </w:t>
      </w:r>
      <w:r>
        <w:rPr>
          <w:sz w:val="24"/>
        </w:rPr>
        <w:t xml:space="preserve">Pressestelle </w:t>
      </w:r>
      <w:r>
        <w:rPr>
          <w:sz w:val="24"/>
        </w:rPr>
        <w:t xml:space="preserve">nimmt </w:t>
      </w:r>
      <w:r>
        <w:rPr>
          <w:sz w:val="24"/>
        </w:rPr>
        <w:t xml:space="preserve">Botschaft </w:t>
      </w:r>
      <w:r>
        <w:rPr>
          <w:sz w:val="24"/>
        </w:rPr>
        <w:t xml:space="preserve">fürs </w:t>
      </w:r>
      <w:r>
        <w:rPr>
          <w:sz w:val="24"/>
        </w:rPr>
        <w:t xml:space="preserve">Pressebriefing </w:t>
      </w:r>
      <w:r>
        <w:rPr>
          <w:sz w:val="24"/>
        </w:rPr>
        <w:t xml:space="preserve">auf.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Meldepflicht </w:t>
      </w:r>
      <w:r>
        <w:rPr>
          <w:sz w:val="24"/>
        </w:rPr>
        <w:t xml:space="preserve">bei </w:t>
      </w:r>
      <w:r>
        <w:rPr>
          <w:sz w:val="24"/>
        </w:rPr>
        <w:t xml:space="preserve">Antigennachweisen </w:t>
      </w:r>
      <w:r>
        <w:rPr>
          <w:sz w:val="24"/>
        </w:rPr>
        <w:t xml:space="preserve">in </w:t>
      </w:r>
      <w:r>
        <w:rPr>
          <w:sz w:val="24"/>
        </w:rPr>
        <w:t xml:space="preserve">Einrichtungen </w:t>
      </w:r>
      <w:r>
        <w:rPr>
          <w:sz w:val="24"/>
        </w:rPr>
        <w:t xml:space="preserve">o </w:t>
      </w:r>
      <w:r>
        <w:rPr>
          <w:sz w:val="24"/>
        </w:rPr>
        <w:t xml:space="preserve">Ausgehend </w:t>
      </w:r>
      <w:r>
        <w:rPr>
          <w:sz w:val="24"/>
        </w:rPr>
        <w:t xml:space="preserve">von </w:t>
      </w:r>
      <w:r>
        <w:rPr>
          <w:sz w:val="24"/>
        </w:rPr>
        <w:t xml:space="preserve">vielen </w:t>
      </w:r>
      <w:r>
        <w:rPr>
          <w:sz w:val="24"/>
        </w:rPr>
        <w:t xml:space="preserve">Anfragen </w:t>
      </w:r>
      <w:r>
        <w:rPr>
          <w:sz w:val="24"/>
        </w:rPr>
        <w:t xml:space="preserve">zur </w:t>
      </w:r>
      <w:r>
        <w:rPr>
          <w:sz w:val="24"/>
        </w:rPr>
        <w:t xml:space="preserve">Meldepflicht </w:t>
      </w:r>
      <w:r>
        <w:rPr>
          <w:sz w:val="24"/>
        </w:rPr>
        <w:t xml:space="preserve">von </w:t>
      </w:r>
      <w:r>
        <w:rPr>
          <w:sz w:val="24"/>
        </w:rPr>
        <w:t xml:space="preserve">Antigennachweisen </w:t>
      </w:r>
      <w:r>
        <w:rPr>
          <w:sz w:val="24"/>
        </w:rPr>
        <w:t xml:space="preserve">in </w:t>
      </w:r>
      <w:r>
        <w:rPr>
          <w:sz w:val="24"/>
        </w:rPr>
        <w:t xml:space="preserve">Einrichtungen </w:t>
      </w:r>
      <w:r>
        <w:rPr>
          <w:sz w:val="24"/>
        </w:rPr>
        <w:t xml:space="preserve">w </w:t>
      </w:r>
    </w:p>
    <w:p>
      <w:r>
        <w:t>*****</w:t>
      </w:r>
    </w:p>
    <w:p>
      <w:pPr>
        <w:pStyle w:val="Heading1"/>
      </w:pPr>
      <w:r>
        <w:t>350_Ergebnisprotokoll_Krisenstabssitzung_2020-12-16.pdf</w:t>
      </w:r>
    </w:p>
    <w:p>
      <w:r>
        <w:t>Anzahl der Vorkommen von 'Lockdown': 11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r </w:t>
      </w:r>
      <w:r>
        <w:rPr>
          <w:sz w:val="24"/>
        </w:rPr>
        <w:t xml:space="preserve">NCDs) </w:t>
      </w:r>
      <w:r>
        <w:rPr>
          <w:sz w:val="24"/>
        </w:rPr>
        <w:t xml:space="preserve"> </w:t>
      </w:r>
      <w:r>
        <w:rPr>
          <w:sz w:val="24"/>
        </w:rPr>
        <w:t xml:space="preserve">Immunsystem: </w:t>
      </w:r>
      <w:r>
        <w:rPr>
          <w:sz w:val="24"/>
        </w:rPr>
        <w:t xml:space="preserve">trainiert </w:t>
      </w:r>
      <w:r>
        <w:rPr>
          <w:sz w:val="24"/>
        </w:rPr>
        <w:t xml:space="preserve">durch </w:t>
      </w:r>
      <w:r>
        <w:rPr>
          <w:sz w:val="24"/>
        </w:rPr>
        <w:t xml:space="preserve">Wurmbefall, </w:t>
      </w:r>
      <w:r>
        <w:rPr>
          <w:sz w:val="24"/>
        </w:rPr>
        <w:t xml:space="preserve">traniert </w:t>
      </w:r>
      <w:r>
        <w:rPr>
          <w:sz w:val="24"/>
        </w:rPr>
        <w:t xml:space="preserve">nach </w:t>
      </w:r>
      <w:r>
        <w:rPr>
          <w:sz w:val="24"/>
        </w:rPr>
        <w:t xml:space="preserve">BCG-Impfung; </w:t>
      </w:r>
      <w:r>
        <w:rPr>
          <w:sz w:val="24"/>
        </w:rPr>
        <w:t xml:space="preserve">Stärkung </w:t>
      </w:r>
      <w:r>
        <w:rPr>
          <w:sz w:val="24"/>
        </w:rPr>
        <w:t xml:space="preserve">des </w:t>
      </w:r>
      <w:r>
        <w:rPr>
          <w:sz w:val="24"/>
        </w:rPr>
        <w:t xml:space="preserve">regulatorischen </w:t>
      </w:r>
      <w:r>
        <w:rPr>
          <w:sz w:val="24"/>
        </w:rPr>
        <w:t xml:space="preserve">Immunsystem </w:t>
      </w:r>
      <w:r>
        <w:rPr>
          <w:sz w:val="24"/>
        </w:rPr>
        <w:t xml:space="preserve">(Hygienehypothese) </w:t>
      </w:r>
      <w:r>
        <w:rPr>
          <w:sz w:val="24"/>
        </w:rPr>
        <w:t xml:space="preserve"> </w:t>
      </w:r>
      <w:r>
        <w:rPr>
          <w:sz w:val="24"/>
        </w:rPr>
        <w:t xml:space="preserve">Demographie </w:t>
      </w:r>
      <w:r>
        <w:rPr>
          <w:sz w:val="24"/>
        </w:rPr>
        <w:t xml:space="preserve">vermutlich </w:t>
      </w:r>
      <w:r>
        <w:rPr>
          <w:sz w:val="24"/>
        </w:rPr>
        <w:t xml:space="preserve">relevanter, </w:t>
      </w:r>
      <w:r>
        <w:rPr>
          <w:sz w:val="24"/>
        </w:rPr>
        <w:t xml:space="preserve">immunologische </w:t>
      </w:r>
      <w:r>
        <w:rPr>
          <w:sz w:val="24"/>
        </w:rPr>
        <w:t xml:space="preserve">Hypothesen </w:t>
      </w:r>
      <w:r>
        <w:rPr>
          <w:sz w:val="24"/>
        </w:rPr>
        <w:t xml:space="preserve">nicht </w:t>
      </w:r>
      <w:r>
        <w:rPr>
          <w:sz w:val="24"/>
        </w:rPr>
        <w:t xml:space="preserve">eindeutig. </w:t>
      </w:r>
      <w:r>
        <w:rPr>
          <w:sz w:val="24"/>
        </w:rPr>
        <w:t xml:space="preserve">o </w:t>
      </w:r>
      <w:r>
        <w:rPr>
          <w:sz w:val="24"/>
        </w:rPr>
        <w:t xml:space="preserve">Hypothesen </w:t>
      </w:r>
      <w:r>
        <w:rPr>
          <w:sz w:val="24"/>
        </w:rPr>
        <w:t xml:space="preserve">III: </w:t>
      </w:r>
      <w:r>
        <w:rPr>
          <w:sz w:val="24"/>
        </w:rPr>
        <w:t xml:space="preserve">Faktoren,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Ausbreitung </w:t>
      </w:r>
      <w:r>
        <w:rPr>
          <w:sz w:val="24"/>
        </w:rPr>
        <w:t xml:space="preserve">beeinflussen </w:t>
      </w:r>
      <w:r>
        <w:rPr>
          <w:sz w:val="24"/>
        </w:rPr>
        <w:t xml:space="preserve">können </w:t>
      </w:r>
      <w:r>
        <w:rPr>
          <w:sz w:val="24"/>
        </w:rPr>
        <w:t xml:space="preserve"> </w:t>
      </w:r>
      <w:r>
        <w:rPr>
          <w:sz w:val="24"/>
        </w:rPr>
        <w:t xml:space="preserve">Umweltfaktoren: </w:t>
      </w:r>
      <w:r>
        <w:rPr>
          <w:sz w:val="24"/>
        </w:rPr>
        <w:t xml:space="preserve">(angeblich </w:t>
      </w:r>
      <w:r>
        <w:rPr>
          <w:sz w:val="24"/>
        </w:rPr>
        <w:t xml:space="preserve">geringe </w:t>
      </w:r>
      <w:r>
        <w:rPr>
          <w:sz w:val="24"/>
        </w:rPr>
        <w:t xml:space="preserve">Stabilität </w:t>
      </w:r>
      <w:r>
        <w:rPr>
          <w:sz w:val="24"/>
        </w:rPr>
        <w:t xml:space="preserve">des </w:t>
      </w:r>
      <w:r>
        <w:rPr>
          <w:sz w:val="24"/>
        </w:rPr>
        <w:t xml:space="preserve">Virus </w:t>
      </w:r>
      <w:r>
        <w:rPr>
          <w:sz w:val="24"/>
        </w:rPr>
        <w:t xml:space="preserve">ab </w:t>
      </w:r>
      <w:r>
        <w:rPr>
          <w:sz w:val="24"/>
        </w:rPr>
        <w:t xml:space="preserve">23°C), </w:t>
      </w:r>
      <w:r>
        <w:rPr>
          <w:sz w:val="24"/>
        </w:rPr>
        <w:t xml:space="preserve">Erfahrung </w:t>
      </w:r>
      <w:r>
        <w:rPr>
          <w:sz w:val="24"/>
        </w:rPr>
        <w:t xml:space="preserve">mit </w:t>
      </w:r>
      <w:r>
        <w:rPr>
          <w:sz w:val="24"/>
        </w:rPr>
        <w:t xml:space="preserve">Epidemien, </w:t>
      </w:r>
      <w:r>
        <w:rPr>
          <w:sz w:val="24"/>
        </w:rPr>
        <w:t xml:space="preserve">früher </w:t>
      </w:r>
      <w:r>
        <w:rPr>
          <w:b/>
          <w:color w:val="FF0000"/>
          <w:sz w:val="24"/>
        </w:rPr>
        <w:t xml:space="preserve">Lockdown, </w:t>
      </w:r>
      <w:r>
        <w:rPr>
          <w:sz w:val="24"/>
        </w:rPr>
        <w:t xml:space="preserve">ländliche </w:t>
      </w:r>
      <w:r>
        <w:rPr>
          <w:sz w:val="24"/>
        </w:rPr>
        <w:t xml:space="preserve">Gegenden </w:t>
      </w:r>
      <w:r>
        <w:rPr>
          <w:sz w:val="24"/>
        </w:rPr>
        <w:t xml:space="preserve">mit </w:t>
      </w:r>
      <w:r>
        <w:rPr>
          <w:sz w:val="24"/>
        </w:rPr>
        <w:t xml:space="preserve">kaum </w:t>
      </w:r>
      <w:r>
        <w:rPr>
          <w:sz w:val="24"/>
        </w:rPr>
        <w:t xml:space="preserve">verschlossen </w:t>
      </w:r>
      <w:r>
        <w:rPr>
          <w:sz w:val="24"/>
        </w:rPr>
        <w:t xml:space="preserve">Gebäuden </w:t>
      </w:r>
      <w:r>
        <w:rPr>
          <w:sz w:val="24"/>
        </w:rPr>
        <w:t xml:space="preserve">(gute </w:t>
      </w:r>
      <w:r>
        <w:rPr>
          <w:sz w:val="24"/>
        </w:rPr>
        <w:t xml:space="preserve">Belüftung) </w:t>
      </w:r>
      <w:r>
        <w:rPr>
          <w:sz w:val="24"/>
        </w:rPr>
        <w:t xml:space="preserve"> </w:t>
      </w:r>
      <w:r>
        <w:rPr>
          <w:sz w:val="24"/>
        </w:rPr>
        <w:t xml:space="preserve">Cave </w:t>
      </w:r>
      <w:r>
        <w:rPr>
          <w:sz w:val="24"/>
        </w:rPr>
        <w:t xml:space="preserve">Urbanisierung: </w:t>
      </w:r>
      <w:r>
        <w:rPr>
          <w:sz w:val="24"/>
        </w:rPr>
        <w:t xml:space="preserve">hohe </w:t>
      </w:r>
      <w:r>
        <w:rPr>
          <w:sz w:val="24"/>
        </w:rPr>
        <w:t xml:space="preserve">Bevölkerungsdichte, </w:t>
      </w:r>
      <w:r>
        <w:rPr>
          <w:sz w:val="24"/>
        </w:rPr>
        <w:t xml:space="preserve">anderer </w:t>
      </w:r>
      <w:r>
        <w:rPr>
          <w:sz w:val="24"/>
        </w:rPr>
        <w:t xml:space="preserve">Lifestyle </w:t>
      </w:r>
      <w:r>
        <w:rPr>
          <w:sz w:val="24"/>
        </w:rPr>
        <w:t xml:space="preserve">o </w:t>
      </w:r>
      <w:r>
        <w:rPr>
          <w:sz w:val="24"/>
        </w:rPr>
        <w:t xml:space="preserve">Viele </w:t>
      </w:r>
      <w:r>
        <w:rPr>
          <w:sz w:val="24"/>
        </w:rPr>
        <w:t xml:space="preserve">Hypothesen, </w:t>
      </w:r>
      <w:r>
        <w:rPr>
          <w:sz w:val="24"/>
        </w:rPr>
        <w:t xml:space="preserve">wenig </w:t>
      </w:r>
      <w:r>
        <w:rPr>
          <w:sz w:val="24"/>
        </w:rPr>
        <w:t xml:space="preserve">Evidenz </w:t>
      </w:r>
      <w:r>
        <w:rPr>
          <w:sz w:val="24"/>
        </w:rPr>
        <w:t xml:space="preserve">o </w:t>
      </w:r>
      <w:r>
        <w:rPr>
          <w:sz w:val="24"/>
        </w:rPr>
        <w:t xml:space="preserve">Warnung </w:t>
      </w:r>
      <w:r>
        <w:rPr>
          <w:sz w:val="24"/>
        </w:rPr>
        <w:t xml:space="preserve">vor </w:t>
      </w:r>
      <w:r>
        <w:rPr>
          <w:sz w:val="24"/>
        </w:rPr>
        <w:t xml:space="preserve">2.Welle </w:t>
      </w:r>
      <w:r>
        <w:rPr>
          <w:sz w:val="24"/>
        </w:rPr>
        <w:t xml:space="preserve">in </w:t>
      </w:r>
      <w:r>
        <w:rPr>
          <w:sz w:val="24"/>
        </w:rPr>
        <w:t xml:space="preserve">Afrika, </w:t>
      </w:r>
      <w:r>
        <w:rPr>
          <w:sz w:val="24"/>
        </w:rPr>
        <w:t xml:space="preserve">verursacht </w:t>
      </w:r>
      <w:r>
        <w:rPr>
          <w:sz w:val="24"/>
        </w:rPr>
        <w:t xml:space="preserve">durch </w:t>
      </w:r>
      <w:r>
        <w:rPr>
          <w:sz w:val="24"/>
        </w:rPr>
        <w:t xml:space="preserve">erhöhte </w:t>
      </w:r>
      <w:r>
        <w:rPr>
          <w:sz w:val="24"/>
        </w:rPr>
        <w:t xml:space="preserve">Mobilität </w:t>
      </w:r>
      <w:r>
        <w:rPr>
          <w:sz w:val="24"/>
        </w:rPr>
        <w:t xml:space="preserve">und </w:t>
      </w:r>
      <w:r>
        <w:rPr>
          <w:sz w:val="24"/>
        </w:rPr>
        <w:t xml:space="preserve">Lockerungen. </w:t>
      </w:r>
      <w:r>
        <w:rPr>
          <w:sz w:val="24"/>
        </w:rPr>
        <w:t xml:space="preserve">ZIG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Indirekte </w:t>
      </w:r>
      <w:r>
        <w:rPr>
          <w:sz w:val="24"/>
        </w:rPr>
        <w:t xml:space="preserve">negative </w:t>
      </w:r>
      <w:r>
        <w:rPr>
          <w:sz w:val="24"/>
        </w:rPr>
        <w:t xml:space="preserve">Effekte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durch </w:t>
      </w:r>
      <w:r>
        <w:rPr>
          <w:sz w:val="24"/>
        </w:rPr>
        <w:t xml:space="preserve">Lücken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Behandlung </w:t>
      </w:r>
      <w:r>
        <w:rPr>
          <w:sz w:val="24"/>
        </w:rPr>
        <w:t xml:space="preserve">von </w:t>
      </w:r>
      <w:r>
        <w:rPr>
          <w:sz w:val="24"/>
        </w:rPr>
        <w:t xml:space="preserve">Tuberkulose, </w:t>
      </w:r>
      <w:r>
        <w:rPr>
          <w:sz w:val="24"/>
        </w:rPr>
        <w:t xml:space="preserve">Aussetzung </w:t>
      </w:r>
      <w:r>
        <w:rPr>
          <w:sz w:val="24"/>
        </w:rPr>
        <w:t xml:space="preserve">von </w:t>
      </w:r>
      <w:r>
        <w:rPr>
          <w:sz w:val="24"/>
        </w:rPr>
        <w:t xml:space="preserve">Routineimpfprogrammen. </w:t>
      </w:r>
      <w:r>
        <w:rPr>
          <w:sz w:val="24"/>
        </w:rPr>
        <w:t xml:space="preserve">Steigende </w:t>
      </w:r>
      <w:r>
        <w:rPr>
          <w:sz w:val="24"/>
        </w:rPr>
        <w:t xml:space="preserve">Kindersterblichkeit </w:t>
      </w:r>
      <w:r>
        <w:rPr>
          <w:sz w:val="24"/>
        </w:rPr>
        <w:t xml:space="preserve">zu </w:t>
      </w:r>
      <w:r>
        <w:rPr>
          <w:sz w:val="24"/>
        </w:rPr>
        <w:t xml:space="preserve">erwarten. </w:t>
      </w:r>
      <w:r>
        <w:rPr>
          <w:sz w:val="24"/>
        </w:rPr>
        <w:t xml:space="preserve">Konsequenzen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haben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schwerere </w:t>
      </w:r>
      <w:r>
        <w:rPr>
          <w:sz w:val="24"/>
        </w:rPr>
        <w:t xml:space="preserve">Konsequenzen </w:t>
      </w:r>
      <w:r>
        <w:rPr>
          <w:sz w:val="24"/>
        </w:rPr>
        <w:t xml:space="preserve">als </w:t>
      </w:r>
      <w:r>
        <w:rPr>
          <w:sz w:val="24"/>
        </w:rPr>
        <w:t xml:space="preserve">COVID </w:t>
      </w:r>
      <w:r>
        <w:rPr>
          <w:sz w:val="24"/>
        </w:rPr>
        <w:t xml:space="preserve">selbst. </w:t>
      </w:r>
      <w:r>
        <w:rPr>
          <w:sz w:val="24"/>
        </w:rPr>
        <w:t xml:space="preserve">o </w:t>
      </w:r>
      <w:r>
        <w:rPr>
          <w:sz w:val="24"/>
        </w:rPr>
        <w:t xml:space="preserve">Anregungen: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African </w:t>
      </w:r>
      <w:r>
        <w:rPr>
          <w:sz w:val="24"/>
        </w:rPr>
        <w:t xml:space="preserve">CDC, </w:t>
      </w:r>
      <w:r>
        <w:rPr>
          <w:sz w:val="24"/>
        </w:rPr>
        <w:t xml:space="preserve">Durchführung </w:t>
      </w:r>
      <w:r>
        <w:rPr>
          <w:sz w:val="24"/>
        </w:rPr>
        <w:t xml:space="preserve">von </w:t>
      </w:r>
      <w:r>
        <w:rPr>
          <w:sz w:val="24"/>
        </w:rPr>
        <w:t xml:space="preserve">Serostudien, </w:t>
      </w:r>
      <w:r>
        <w:rPr>
          <w:sz w:val="24"/>
        </w:rPr>
        <w:t xml:space="preserve">balancierter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o </w:t>
      </w:r>
      <w:r>
        <w:rPr>
          <w:sz w:val="24"/>
        </w:rPr>
        <w:t xml:space="preserve">Inwiefern </w:t>
      </w:r>
      <w:r>
        <w:rPr>
          <w:sz w:val="24"/>
        </w:rPr>
        <w:t xml:space="preserve">machen </w:t>
      </w:r>
      <w:r>
        <w:rPr>
          <w:sz w:val="24"/>
        </w:rPr>
        <w:t xml:space="preserve">Maßnahmen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Sekundär- </w:t>
      </w:r>
      <w:r>
        <w:rPr>
          <w:sz w:val="24"/>
        </w:rPr>
        <w:t xml:space="preserve">effekte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über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Indirekte </w:t>
      </w:r>
      <w:r>
        <w:rPr>
          <w:sz w:val="24"/>
        </w:rPr>
        <w:t xml:space="preserve">negative </w:t>
      </w:r>
      <w:r>
        <w:rPr>
          <w:sz w:val="24"/>
        </w:rPr>
        <w:t xml:space="preserve">Effekte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durch </w:t>
      </w:r>
      <w:r>
        <w:rPr>
          <w:sz w:val="24"/>
        </w:rPr>
        <w:t xml:space="preserve">Lücken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Behandlung </w:t>
      </w:r>
      <w:r>
        <w:rPr>
          <w:sz w:val="24"/>
        </w:rPr>
        <w:t xml:space="preserve">von </w:t>
      </w:r>
      <w:r>
        <w:rPr>
          <w:sz w:val="24"/>
        </w:rPr>
        <w:t xml:space="preserve">Tuberkulose, </w:t>
      </w:r>
      <w:r>
        <w:rPr>
          <w:sz w:val="24"/>
        </w:rPr>
        <w:t xml:space="preserve">Aussetzung </w:t>
      </w:r>
      <w:r>
        <w:rPr>
          <w:sz w:val="24"/>
        </w:rPr>
        <w:t xml:space="preserve">von </w:t>
      </w:r>
      <w:r>
        <w:rPr>
          <w:sz w:val="24"/>
        </w:rPr>
        <w:t xml:space="preserve">Routineimpfprogrammen. </w:t>
      </w:r>
      <w:r>
        <w:rPr>
          <w:sz w:val="24"/>
        </w:rPr>
        <w:t xml:space="preserve">Steigende </w:t>
      </w:r>
      <w:r>
        <w:rPr>
          <w:sz w:val="24"/>
        </w:rPr>
        <w:t xml:space="preserve">Kindersterblichkeit </w:t>
      </w:r>
      <w:r>
        <w:rPr>
          <w:sz w:val="24"/>
        </w:rPr>
        <w:t xml:space="preserve">zu </w:t>
      </w:r>
      <w:r>
        <w:rPr>
          <w:sz w:val="24"/>
        </w:rPr>
        <w:t xml:space="preserve">erwarten. </w:t>
      </w:r>
      <w:r>
        <w:rPr>
          <w:sz w:val="24"/>
        </w:rPr>
        <w:t xml:space="preserve">Konsequenzen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haben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schwerere </w:t>
      </w:r>
      <w:r>
        <w:rPr>
          <w:sz w:val="24"/>
        </w:rPr>
        <w:t xml:space="preserve">Konsequenzen </w:t>
      </w:r>
      <w:r>
        <w:rPr>
          <w:sz w:val="24"/>
        </w:rPr>
        <w:t xml:space="preserve">als </w:t>
      </w:r>
      <w:r>
        <w:rPr>
          <w:sz w:val="24"/>
        </w:rPr>
        <w:t xml:space="preserve">COVID </w:t>
      </w:r>
      <w:r>
        <w:rPr>
          <w:sz w:val="24"/>
        </w:rPr>
        <w:t xml:space="preserve">selbst. </w:t>
      </w:r>
      <w:r>
        <w:rPr>
          <w:sz w:val="24"/>
        </w:rPr>
        <w:t xml:space="preserve">o </w:t>
      </w:r>
      <w:r>
        <w:rPr>
          <w:sz w:val="24"/>
        </w:rPr>
        <w:t xml:space="preserve">Anregungen: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African </w:t>
      </w:r>
      <w:r>
        <w:rPr>
          <w:sz w:val="24"/>
        </w:rPr>
        <w:t xml:space="preserve">CDC, </w:t>
      </w:r>
      <w:r>
        <w:rPr>
          <w:sz w:val="24"/>
        </w:rPr>
        <w:t xml:space="preserve">Durchführung </w:t>
      </w:r>
      <w:r>
        <w:rPr>
          <w:sz w:val="24"/>
        </w:rPr>
        <w:t xml:space="preserve">von </w:t>
      </w:r>
      <w:r>
        <w:rPr>
          <w:sz w:val="24"/>
        </w:rPr>
        <w:t xml:space="preserve">Serostudien, </w:t>
      </w:r>
      <w:r>
        <w:rPr>
          <w:sz w:val="24"/>
        </w:rPr>
        <w:t xml:space="preserve">balancierter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o </w:t>
      </w:r>
      <w:r>
        <w:rPr>
          <w:sz w:val="24"/>
        </w:rPr>
        <w:t xml:space="preserve">Inwiefern </w:t>
      </w:r>
      <w:r>
        <w:rPr>
          <w:sz w:val="24"/>
        </w:rPr>
        <w:t xml:space="preserve">machen </w:t>
      </w:r>
      <w:r>
        <w:rPr>
          <w:sz w:val="24"/>
        </w:rPr>
        <w:t xml:space="preserve">Maßnahmen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Sekundär- </w:t>
      </w:r>
      <w:r>
        <w:rPr>
          <w:sz w:val="24"/>
        </w:rPr>
        <w:t xml:space="preserve">effekte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überhaupt </w:t>
      </w:r>
      <w:r>
        <w:rPr>
          <w:sz w:val="24"/>
        </w:rPr>
        <w:t xml:space="preserve">Sinn? </w:t>
      </w:r>
      <w:r>
        <w:rPr>
          <w:sz w:val="24"/>
        </w:rPr>
        <w:t xml:space="preserve">Wie </w:t>
      </w:r>
      <w:r>
        <w:rPr>
          <w:sz w:val="24"/>
        </w:rPr>
        <w:t xml:space="preserve">wird </w:t>
      </w:r>
      <w:r>
        <w:rPr>
          <w:sz w:val="24"/>
        </w:rPr>
        <w:t xml:space="preserve">das </w:t>
      </w:r>
      <w:r>
        <w:rPr>
          <w:sz w:val="24"/>
        </w:rPr>
        <w:t xml:space="preserve">auf </w:t>
      </w:r>
      <w:r>
        <w:rPr>
          <w:sz w:val="24"/>
        </w:rPr>
        <w:t xml:space="preserve">Ebene </w:t>
      </w:r>
      <w:r>
        <w:rPr>
          <w:sz w:val="24"/>
        </w:rPr>
        <w:t xml:space="preserve">des </w:t>
      </w:r>
      <w:r>
        <w:rPr>
          <w:sz w:val="24"/>
        </w:rPr>
        <w:t xml:space="preserve">African </w:t>
      </w:r>
      <w:r>
        <w:rPr>
          <w:sz w:val="24"/>
        </w:rPr>
        <w:t xml:space="preserve">CDC </w:t>
      </w:r>
      <w:r>
        <w:rPr>
          <w:sz w:val="24"/>
        </w:rPr>
        <w:t xml:space="preserve">gesehen? </w:t>
      </w:r>
      <w:r>
        <w:rPr>
          <w:sz w:val="24"/>
        </w:rPr>
        <w:t xml:space="preserve"> </w:t>
      </w:r>
      <w:r>
        <w:rPr>
          <w:sz w:val="24"/>
        </w:rPr>
        <w:t xml:space="preserve">Geteilte </w:t>
      </w:r>
      <w:r>
        <w:rPr>
          <w:sz w:val="24"/>
        </w:rPr>
        <w:t xml:space="preserve">Meinungen,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sehr </w:t>
      </w:r>
      <w:r>
        <w:rPr>
          <w:sz w:val="24"/>
        </w:rPr>
        <w:t xml:space="preserve">früh, </w:t>
      </w:r>
      <w:r>
        <w:rPr>
          <w:sz w:val="24"/>
        </w:rPr>
        <w:t xml:space="preserve">zu </w:t>
      </w:r>
      <w:r>
        <w:rPr>
          <w:sz w:val="24"/>
        </w:rPr>
        <w:t xml:space="preserve">diesem </w:t>
      </w:r>
      <w:r>
        <w:rPr>
          <w:sz w:val="24"/>
        </w:rPr>
        <w:t xml:space="preserve">Zeitpunkt </w:t>
      </w:r>
      <w:r>
        <w:rPr>
          <w:sz w:val="24"/>
        </w:rPr>
        <w:t xml:space="preserve">noch </w:t>
      </w:r>
      <w:r>
        <w:rPr>
          <w:sz w:val="24"/>
        </w:rPr>
        <w:t xml:space="preserve">wenig </w:t>
      </w:r>
      <w:r>
        <w:rPr>
          <w:sz w:val="24"/>
        </w:rPr>
        <w:t xml:space="preserve">über </w:t>
      </w:r>
      <w:r>
        <w:rPr>
          <w:sz w:val="24"/>
        </w:rPr>
        <w:t xml:space="preserve">Schwere </w:t>
      </w:r>
      <w:r>
        <w:rPr>
          <w:sz w:val="24"/>
        </w:rPr>
        <w:t xml:space="preserve">bekannt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o </w:t>
      </w:r>
      <w:r>
        <w:rPr>
          <w:sz w:val="24"/>
        </w:rPr>
        <w:t xml:space="preserve">Indirekte </w:t>
      </w:r>
      <w:r>
        <w:rPr>
          <w:sz w:val="24"/>
        </w:rPr>
        <w:t xml:space="preserve">negative </w:t>
      </w:r>
      <w:r>
        <w:rPr>
          <w:sz w:val="24"/>
        </w:rPr>
        <w:t xml:space="preserve">Effekte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durch </w:t>
      </w:r>
      <w:r>
        <w:rPr>
          <w:sz w:val="24"/>
        </w:rPr>
        <w:t xml:space="preserve">Lücken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Behandlung </w:t>
      </w:r>
      <w:r>
        <w:rPr>
          <w:sz w:val="24"/>
        </w:rPr>
        <w:t xml:space="preserve">von </w:t>
      </w:r>
      <w:r>
        <w:rPr>
          <w:sz w:val="24"/>
        </w:rPr>
        <w:t xml:space="preserve">Tuberkulose, </w:t>
      </w:r>
      <w:r>
        <w:rPr>
          <w:sz w:val="24"/>
        </w:rPr>
        <w:t xml:space="preserve">Aussetzung </w:t>
      </w:r>
      <w:r>
        <w:rPr>
          <w:sz w:val="24"/>
        </w:rPr>
        <w:t xml:space="preserve">von </w:t>
      </w:r>
      <w:r>
        <w:rPr>
          <w:sz w:val="24"/>
        </w:rPr>
        <w:t xml:space="preserve">Routineimpfprogrammen. </w:t>
      </w:r>
      <w:r>
        <w:rPr>
          <w:sz w:val="24"/>
        </w:rPr>
        <w:t xml:space="preserve">Steigende </w:t>
      </w:r>
      <w:r>
        <w:rPr>
          <w:sz w:val="24"/>
        </w:rPr>
        <w:t xml:space="preserve">Kindersterblichkeit </w:t>
      </w:r>
      <w:r>
        <w:rPr>
          <w:sz w:val="24"/>
        </w:rPr>
        <w:t xml:space="preserve">zu </w:t>
      </w:r>
      <w:r>
        <w:rPr>
          <w:sz w:val="24"/>
        </w:rPr>
        <w:t xml:space="preserve">erwarten. </w:t>
      </w:r>
      <w:r>
        <w:rPr>
          <w:sz w:val="24"/>
        </w:rPr>
        <w:t xml:space="preserve">Konsequenzen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haben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schwerere </w:t>
      </w:r>
      <w:r>
        <w:rPr>
          <w:sz w:val="24"/>
        </w:rPr>
        <w:t xml:space="preserve">Konsequenzen </w:t>
      </w:r>
      <w:r>
        <w:rPr>
          <w:sz w:val="24"/>
        </w:rPr>
        <w:t xml:space="preserve">als </w:t>
      </w:r>
      <w:r>
        <w:rPr>
          <w:sz w:val="24"/>
        </w:rPr>
        <w:t xml:space="preserve">COVID </w:t>
      </w:r>
      <w:r>
        <w:rPr>
          <w:sz w:val="24"/>
        </w:rPr>
        <w:t xml:space="preserve">selbst. </w:t>
      </w:r>
      <w:r>
        <w:rPr>
          <w:sz w:val="24"/>
        </w:rPr>
        <w:t xml:space="preserve">o </w:t>
      </w:r>
      <w:r>
        <w:rPr>
          <w:sz w:val="24"/>
        </w:rPr>
        <w:t xml:space="preserve">Anregungen: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African </w:t>
      </w:r>
      <w:r>
        <w:rPr>
          <w:sz w:val="24"/>
        </w:rPr>
        <w:t xml:space="preserve">CDC, </w:t>
      </w:r>
      <w:r>
        <w:rPr>
          <w:sz w:val="24"/>
        </w:rPr>
        <w:t xml:space="preserve">Durchführung </w:t>
      </w:r>
      <w:r>
        <w:rPr>
          <w:sz w:val="24"/>
        </w:rPr>
        <w:t xml:space="preserve">von </w:t>
      </w:r>
      <w:r>
        <w:rPr>
          <w:sz w:val="24"/>
        </w:rPr>
        <w:t xml:space="preserve">Serostudien, </w:t>
      </w:r>
      <w:r>
        <w:rPr>
          <w:sz w:val="24"/>
        </w:rPr>
        <w:t xml:space="preserve">balancierter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o </w:t>
      </w:r>
      <w:r>
        <w:rPr>
          <w:sz w:val="24"/>
        </w:rPr>
        <w:t xml:space="preserve">Inwiefern </w:t>
      </w:r>
      <w:r>
        <w:rPr>
          <w:sz w:val="24"/>
        </w:rPr>
        <w:t xml:space="preserve">machen </w:t>
      </w:r>
      <w:r>
        <w:rPr>
          <w:sz w:val="24"/>
        </w:rPr>
        <w:t xml:space="preserve">Maßnahmen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Sekundär- </w:t>
      </w:r>
      <w:r>
        <w:rPr>
          <w:sz w:val="24"/>
        </w:rPr>
        <w:t xml:space="preserve">effekte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überhaupt </w:t>
      </w:r>
      <w:r>
        <w:rPr>
          <w:sz w:val="24"/>
        </w:rPr>
        <w:t xml:space="preserve">Sinn? </w:t>
      </w:r>
      <w:r>
        <w:rPr>
          <w:sz w:val="24"/>
        </w:rPr>
        <w:t xml:space="preserve">Wie </w:t>
      </w:r>
      <w:r>
        <w:rPr>
          <w:sz w:val="24"/>
        </w:rPr>
        <w:t xml:space="preserve">wird </w:t>
      </w:r>
      <w:r>
        <w:rPr>
          <w:sz w:val="24"/>
        </w:rPr>
        <w:t xml:space="preserve">das </w:t>
      </w:r>
      <w:r>
        <w:rPr>
          <w:sz w:val="24"/>
        </w:rPr>
        <w:t xml:space="preserve">auf </w:t>
      </w:r>
      <w:r>
        <w:rPr>
          <w:sz w:val="24"/>
        </w:rPr>
        <w:t xml:space="preserve">Ebene </w:t>
      </w:r>
      <w:r>
        <w:rPr>
          <w:sz w:val="24"/>
        </w:rPr>
        <w:t xml:space="preserve">des </w:t>
      </w:r>
      <w:r>
        <w:rPr>
          <w:sz w:val="24"/>
        </w:rPr>
        <w:t xml:space="preserve">African </w:t>
      </w:r>
      <w:r>
        <w:rPr>
          <w:sz w:val="24"/>
        </w:rPr>
        <w:t xml:space="preserve">CDC </w:t>
      </w:r>
      <w:r>
        <w:rPr>
          <w:sz w:val="24"/>
        </w:rPr>
        <w:t xml:space="preserve">gesehen? </w:t>
      </w:r>
      <w:r>
        <w:rPr>
          <w:sz w:val="24"/>
        </w:rPr>
        <w:t xml:space="preserve"> </w:t>
      </w:r>
      <w:r>
        <w:rPr>
          <w:sz w:val="24"/>
        </w:rPr>
        <w:t xml:space="preserve">Geteilte </w:t>
      </w:r>
      <w:r>
        <w:rPr>
          <w:sz w:val="24"/>
        </w:rPr>
        <w:t xml:space="preserve">Meinungen,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sehr </w:t>
      </w:r>
      <w:r>
        <w:rPr>
          <w:sz w:val="24"/>
        </w:rPr>
        <w:t xml:space="preserve">früh, </w:t>
      </w:r>
      <w:r>
        <w:rPr>
          <w:sz w:val="24"/>
        </w:rPr>
        <w:t xml:space="preserve">zu </w:t>
      </w:r>
      <w:r>
        <w:rPr>
          <w:sz w:val="24"/>
        </w:rPr>
        <w:t xml:space="preserve">diesem </w:t>
      </w:r>
      <w:r>
        <w:rPr>
          <w:sz w:val="24"/>
        </w:rPr>
        <w:t xml:space="preserve">Zeitpunkt </w:t>
      </w:r>
      <w:r>
        <w:rPr>
          <w:sz w:val="24"/>
        </w:rPr>
        <w:t xml:space="preserve">noch </w:t>
      </w:r>
      <w:r>
        <w:rPr>
          <w:sz w:val="24"/>
        </w:rPr>
        <w:t xml:space="preserve">wenig </w:t>
      </w:r>
      <w:r>
        <w:rPr>
          <w:sz w:val="24"/>
        </w:rPr>
        <w:t xml:space="preserve">über </w:t>
      </w:r>
      <w:r>
        <w:rPr>
          <w:sz w:val="24"/>
        </w:rPr>
        <w:t xml:space="preserve">Schwere </w:t>
      </w:r>
      <w:r>
        <w:rPr>
          <w:sz w:val="24"/>
        </w:rPr>
        <w:t xml:space="preserve">bekannt, </w:t>
      </w:r>
      <w:r>
        <w:rPr>
          <w:sz w:val="24"/>
        </w:rPr>
        <w:t xml:space="preserve">viele </w:t>
      </w:r>
      <w:r>
        <w:rPr>
          <w:sz w:val="24"/>
        </w:rPr>
        <w:t xml:space="preserve">Diskussionen </w:t>
      </w:r>
      <w:r>
        <w:rPr>
          <w:sz w:val="24"/>
        </w:rPr>
        <w:t xml:space="preserve">hierzu. </w:t>
      </w:r>
      <w:r>
        <w:rPr>
          <w:sz w:val="24"/>
        </w:rPr>
        <w:t xml:space="preserve">o </w:t>
      </w:r>
      <w:r>
        <w:rPr>
          <w:sz w:val="24"/>
        </w:rPr>
        <w:t xml:space="preserve">1.Welle: </w:t>
      </w:r>
      <w:r>
        <w:rPr>
          <w:sz w:val="24"/>
        </w:rPr>
        <w:t xml:space="preserve">Afrikanische </w:t>
      </w:r>
      <w:r>
        <w:rPr>
          <w:sz w:val="24"/>
        </w:rPr>
        <w:t xml:space="preserve">Regierungen </w:t>
      </w:r>
      <w:r>
        <w:rPr>
          <w:sz w:val="24"/>
        </w:rPr>
        <w:t xml:space="preserve">haben </w:t>
      </w:r>
      <w:r>
        <w:rPr>
          <w:sz w:val="24"/>
        </w:rPr>
        <w:t xml:space="preserve">hart </w:t>
      </w:r>
      <w:r>
        <w:rPr>
          <w:sz w:val="24"/>
        </w:rPr>
        <w:t xml:space="preserve">gehandelt, </w:t>
      </w:r>
      <w:r>
        <w:rPr>
          <w:sz w:val="24"/>
        </w:rPr>
        <w:t xml:space="preserve">nun </w:t>
      </w:r>
      <w:r>
        <w:rPr>
          <w:sz w:val="24"/>
        </w:rPr>
        <w:t xml:space="preserve">viel </w:t>
      </w:r>
      <w:r>
        <w:rPr>
          <w:sz w:val="24"/>
        </w:rPr>
        <w:t xml:space="preserve">differenzierteres </w:t>
      </w:r>
      <w:r>
        <w:rPr>
          <w:sz w:val="24"/>
        </w:rPr>
        <w:t xml:space="preserve">Verhalten. </w:t>
      </w:r>
      <w:r>
        <w:rPr>
          <w:sz w:val="24"/>
        </w:rPr>
        <w:t xml:space="preserve">Befürchtet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2.Welle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durch </w:t>
      </w:r>
      <w:r>
        <w:rPr>
          <w:sz w:val="24"/>
        </w:rPr>
        <w:t xml:space="preserve">Lücken </w:t>
      </w:r>
      <w:r>
        <w:rPr>
          <w:sz w:val="24"/>
        </w:rPr>
        <w:t xml:space="preserve">bei </w:t>
      </w:r>
      <w:r>
        <w:rPr>
          <w:sz w:val="24"/>
        </w:rPr>
        <w:t xml:space="preserve">der </w:t>
      </w:r>
      <w:r>
        <w:rPr>
          <w:sz w:val="24"/>
        </w:rPr>
        <w:t xml:space="preserve">Behandlung </w:t>
      </w:r>
      <w:r>
        <w:rPr>
          <w:sz w:val="24"/>
        </w:rPr>
        <w:t xml:space="preserve">von </w:t>
      </w:r>
      <w:r>
        <w:rPr>
          <w:sz w:val="24"/>
        </w:rPr>
        <w:t xml:space="preserve">Tuberkulose, </w:t>
      </w:r>
      <w:r>
        <w:rPr>
          <w:sz w:val="24"/>
        </w:rPr>
        <w:t xml:space="preserve">Aussetzung </w:t>
      </w:r>
      <w:r>
        <w:rPr>
          <w:sz w:val="24"/>
        </w:rPr>
        <w:t xml:space="preserve">von </w:t>
      </w:r>
      <w:r>
        <w:rPr>
          <w:sz w:val="24"/>
        </w:rPr>
        <w:t xml:space="preserve">Routineimpfprogrammen. </w:t>
      </w:r>
      <w:r>
        <w:rPr>
          <w:sz w:val="24"/>
        </w:rPr>
        <w:t xml:space="preserve">Steigende </w:t>
      </w:r>
      <w:r>
        <w:rPr>
          <w:sz w:val="24"/>
        </w:rPr>
        <w:t xml:space="preserve">Kindersterblichkeit </w:t>
      </w:r>
      <w:r>
        <w:rPr>
          <w:sz w:val="24"/>
        </w:rPr>
        <w:t xml:space="preserve">zu </w:t>
      </w:r>
      <w:r>
        <w:rPr>
          <w:sz w:val="24"/>
        </w:rPr>
        <w:t xml:space="preserve">erwarten. </w:t>
      </w:r>
      <w:r>
        <w:rPr>
          <w:sz w:val="24"/>
        </w:rPr>
        <w:t xml:space="preserve">Konsequenzen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haben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schwerere </w:t>
      </w:r>
      <w:r>
        <w:rPr>
          <w:sz w:val="24"/>
        </w:rPr>
        <w:t xml:space="preserve">Konsequenzen </w:t>
      </w:r>
      <w:r>
        <w:rPr>
          <w:sz w:val="24"/>
        </w:rPr>
        <w:t xml:space="preserve">als </w:t>
      </w:r>
      <w:r>
        <w:rPr>
          <w:sz w:val="24"/>
        </w:rPr>
        <w:t xml:space="preserve">COVID </w:t>
      </w:r>
      <w:r>
        <w:rPr>
          <w:sz w:val="24"/>
        </w:rPr>
        <w:t xml:space="preserve">selbst. </w:t>
      </w:r>
      <w:r>
        <w:rPr>
          <w:sz w:val="24"/>
        </w:rPr>
        <w:t xml:space="preserve">o </w:t>
      </w:r>
      <w:r>
        <w:rPr>
          <w:sz w:val="24"/>
        </w:rPr>
        <w:t xml:space="preserve">Anregungen: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African </w:t>
      </w:r>
      <w:r>
        <w:rPr>
          <w:sz w:val="24"/>
        </w:rPr>
        <w:t xml:space="preserve">CDC, </w:t>
      </w:r>
      <w:r>
        <w:rPr>
          <w:sz w:val="24"/>
        </w:rPr>
        <w:t xml:space="preserve">Durchführung </w:t>
      </w:r>
      <w:r>
        <w:rPr>
          <w:sz w:val="24"/>
        </w:rPr>
        <w:t xml:space="preserve">von </w:t>
      </w:r>
      <w:r>
        <w:rPr>
          <w:sz w:val="24"/>
        </w:rPr>
        <w:t xml:space="preserve">Serostudien, </w:t>
      </w:r>
      <w:r>
        <w:rPr>
          <w:sz w:val="24"/>
        </w:rPr>
        <w:t xml:space="preserve">balancierter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o </w:t>
      </w:r>
      <w:r>
        <w:rPr>
          <w:sz w:val="24"/>
        </w:rPr>
        <w:t xml:space="preserve">Inwiefern </w:t>
      </w:r>
      <w:r>
        <w:rPr>
          <w:sz w:val="24"/>
        </w:rPr>
        <w:t xml:space="preserve">machen </w:t>
      </w:r>
      <w:r>
        <w:rPr>
          <w:sz w:val="24"/>
        </w:rPr>
        <w:t xml:space="preserve">Maßnahmen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Sekundär- </w:t>
      </w:r>
      <w:r>
        <w:rPr>
          <w:sz w:val="24"/>
        </w:rPr>
        <w:t xml:space="preserve">effekte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überhaupt </w:t>
      </w:r>
      <w:r>
        <w:rPr>
          <w:sz w:val="24"/>
        </w:rPr>
        <w:t xml:space="preserve">Sinn? </w:t>
      </w:r>
      <w:r>
        <w:rPr>
          <w:sz w:val="24"/>
        </w:rPr>
        <w:t xml:space="preserve">Wie </w:t>
      </w:r>
      <w:r>
        <w:rPr>
          <w:sz w:val="24"/>
        </w:rPr>
        <w:t xml:space="preserve">wird </w:t>
      </w:r>
      <w:r>
        <w:rPr>
          <w:sz w:val="24"/>
        </w:rPr>
        <w:t xml:space="preserve">das </w:t>
      </w:r>
      <w:r>
        <w:rPr>
          <w:sz w:val="24"/>
        </w:rPr>
        <w:t xml:space="preserve">auf </w:t>
      </w:r>
      <w:r>
        <w:rPr>
          <w:sz w:val="24"/>
        </w:rPr>
        <w:t xml:space="preserve">Ebene </w:t>
      </w:r>
      <w:r>
        <w:rPr>
          <w:sz w:val="24"/>
        </w:rPr>
        <w:t xml:space="preserve">des </w:t>
      </w:r>
      <w:r>
        <w:rPr>
          <w:sz w:val="24"/>
        </w:rPr>
        <w:t xml:space="preserve">African </w:t>
      </w:r>
      <w:r>
        <w:rPr>
          <w:sz w:val="24"/>
        </w:rPr>
        <w:t xml:space="preserve">CDC </w:t>
      </w:r>
      <w:r>
        <w:rPr>
          <w:sz w:val="24"/>
        </w:rPr>
        <w:t xml:space="preserve">gesehen? </w:t>
      </w:r>
      <w:r>
        <w:rPr>
          <w:sz w:val="24"/>
        </w:rPr>
        <w:t xml:space="preserve"> </w:t>
      </w:r>
      <w:r>
        <w:rPr>
          <w:sz w:val="24"/>
        </w:rPr>
        <w:t xml:space="preserve">Geteilte </w:t>
      </w:r>
      <w:r>
        <w:rPr>
          <w:sz w:val="24"/>
        </w:rPr>
        <w:t xml:space="preserve">Meinungen,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sehr </w:t>
      </w:r>
      <w:r>
        <w:rPr>
          <w:sz w:val="24"/>
        </w:rPr>
        <w:t xml:space="preserve">früh, </w:t>
      </w:r>
      <w:r>
        <w:rPr>
          <w:sz w:val="24"/>
        </w:rPr>
        <w:t xml:space="preserve">zu </w:t>
      </w:r>
      <w:r>
        <w:rPr>
          <w:sz w:val="24"/>
        </w:rPr>
        <w:t xml:space="preserve">diesem </w:t>
      </w:r>
      <w:r>
        <w:rPr>
          <w:sz w:val="24"/>
        </w:rPr>
        <w:t xml:space="preserve">Zeitpunkt </w:t>
      </w:r>
      <w:r>
        <w:rPr>
          <w:sz w:val="24"/>
        </w:rPr>
        <w:t xml:space="preserve">noch </w:t>
      </w:r>
      <w:r>
        <w:rPr>
          <w:sz w:val="24"/>
        </w:rPr>
        <w:t xml:space="preserve">wenig </w:t>
      </w:r>
      <w:r>
        <w:rPr>
          <w:sz w:val="24"/>
        </w:rPr>
        <w:t xml:space="preserve">über </w:t>
      </w:r>
      <w:r>
        <w:rPr>
          <w:sz w:val="24"/>
        </w:rPr>
        <w:t xml:space="preserve">Schwere </w:t>
      </w:r>
      <w:r>
        <w:rPr>
          <w:sz w:val="24"/>
        </w:rPr>
        <w:t xml:space="preserve">bekannt, </w:t>
      </w:r>
      <w:r>
        <w:rPr>
          <w:sz w:val="24"/>
        </w:rPr>
        <w:t xml:space="preserve">viele </w:t>
      </w:r>
      <w:r>
        <w:rPr>
          <w:sz w:val="24"/>
        </w:rPr>
        <w:t xml:space="preserve">Diskussionen </w:t>
      </w:r>
      <w:r>
        <w:rPr>
          <w:sz w:val="24"/>
        </w:rPr>
        <w:t xml:space="preserve">hierzu. </w:t>
      </w:r>
      <w:r>
        <w:rPr>
          <w:sz w:val="24"/>
        </w:rPr>
        <w:t xml:space="preserve">o </w:t>
      </w:r>
      <w:r>
        <w:rPr>
          <w:sz w:val="24"/>
        </w:rPr>
        <w:t xml:space="preserve">1.Welle: </w:t>
      </w:r>
      <w:r>
        <w:rPr>
          <w:sz w:val="24"/>
        </w:rPr>
        <w:t xml:space="preserve">Afrikanische </w:t>
      </w:r>
      <w:r>
        <w:rPr>
          <w:sz w:val="24"/>
        </w:rPr>
        <w:t xml:space="preserve">Regierungen </w:t>
      </w:r>
      <w:r>
        <w:rPr>
          <w:sz w:val="24"/>
        </w:rPr>
        <w:t xml:space="preserve">haben </w:t>
      </w:r>
      <w:r>
        <w:rPr>
          <w:sz w:val="24"/>
        </w:rPr>
        <w:t xml:space="preserve">hart </w:t>
      </w:r>
      <w:r>
        <w:rPr>
          <w:sz w:val="24"/>
        </w:rPr>
        <w:t xml:space="preserve">gehandelt, </w:t>
      </w:r>
      <w:r>
        <w:rPr>
          <w:sz w:val="24"/>
        </w:rPr>
        <w:t xml:space="preserve">nun </w:t>
      </w:r>
      <w:r>
        <w:rPr>
          <w:sz w:val="24"/>
        </w:rPr>
        <w:t xml:space="preserve">viel </w:t>
      </w:r>
      <w:r>
        <w:rPr>
          <w:sz w:val="24"/>
        </w:rPr>
        <w:t xml:space="preserve">differenzierteres </w:t>
      </w:r>
      <w:r>
        <w:rPr>
          <w:sz w:val="24"/>
        </w:rPr>
        <w:t xml:space="preserve">Verhalten. </w:t>
      </w:r>
      <w:r>
        <w:rPr>
          <w:sz w:val="24"/>
        </w:rPr>
        <w:t xml:space="preserve">Befürchtet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2.Welle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über </w:t>
      </w:r>
      <w:r>
        <w:rPr>
          <w:sz w:val="24"/>
        </w:rPr>
        <w:t xml:space="preserve">Weihnachten.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HIV? </w:t>
      </w:r>
      <w:r>
        <w:rPr>
          <w:sz w:val="24"/>
        </w:rPr>
        <w:t xml:space="preserve">Unklare </w:t>
      </w:r>
      <w:r>
        <w:rPr>
          <w:sz w:val="24"/>
        </w:rPr>
        <w:t xml:space="preserve">Date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n. </w:t>
      </w:r>
      <w:r>
        <w:rPr>
          <w:sz w:val="24"/>
        </w:rPr>
        <w:t xml:space="preserve">Steigende </w:t>
      </w:r>
      <w:r>
        <w:rPr>
          <w:sz w:val="24"/>
        </w:rPr>
        <w:t xml:space="preserve">Kindersterblichkeit </w:t>
      </w:r>
      <w:r>
        <w:rPr>
          <w:sz w:val="24"/>
        </w:rPr>
        <w:t xml:space="preserve">zu </w:t>
      </w:r>
      <w:r>
        <w:rPr>
          <w:sz w:val="24"/>
        </w:rPr>
        <w:t xml:space="preserve">erwarten. </w:t>
      </w:r>
      <w:r>
        <w:rPr>
          <w:sz w:val="24"/>
        </w:rPr>
        <w:t xml:space="preserve">Konsequenzen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haben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schwerere </w:t>
      </w:r>
      <w:r>
        <w:rPr>
          <w:sz w:val="24"/>
        </w:rPr>
        <w:t xml:space="preserve">Konsequenzen </w:t>
      </w:r>
      <w:r>
        <w:rPr>
          <w:sz w:val="24"/>
        </w:rPr>
        <w:t xml:space="preserve">als </w:t>
      </w:r>
      <w:r>
        <w:rPr>
          <w:sz w:val="24"/>
        </w:rPr>
        <w:t xml:space="preserve">COVID </w:t>
      </w:r>
      <w:r>
        <w:rPr>
          <w:sz w:val="24"/>
        </w:rPr>
        <w:t xml:space="preserve">selbst. </w:t>
      </w:r>
      <w:r>
        <w:rPr>
          <w:sz w:val="24"/>
        </w:rPr>
        <w:t xml:space="preserve">o </w:t>
      </w:r>
      <w:r>
        <w:rPr>
          <w:sz w:val="24"/>
        </w:rPr>
        <w:t xml:space="preserve">Anregungen: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African </w:t>
      </w:r>
      <w:r>
        <w:rPr>
          <w:sz w:val="24"/>
        </w:rPr>
        <w:t xml:space="preserve">CDC, </w:t>
      </w:r>
      <w:r>
        <w:rPr>
          <w:sz w:val="24"/>
        </w:rPr>
        <w:t xml:space="preserve">Durchführung </w:t>
      </w:r>
      <w:r>
        <w:rPr>
          <w:sz w:val="24"/>
        </w:rPr>
        <w:t xml:space="preserve">von </w:t>
      </w:r>
      <w:r>
        <w:rPr>
          <w:sz w:val="24"/>
        </w:rPr>
        <w:t xml:space="preserve">Serostudien, </w:t>
      </w:r>
      <w:r>
        <w:rPr>
          <w:sz w:val="24"/>
        </w:rPr>
        <w:t xml:space="preserve">balancierter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o </w:t>
      </w:r>
      <w:r>
        <w:rPr>
          <w:sz w:val="24"/>
        </w:rPr>
        <w:t xml:space="preserve">Inwiefern </w:t>
      </w:r>
      <w:r>
        <w:rPr>
          <w:sz w:val="24"/>
        </w:rPr>
        <w:t xml:space="preserve">machen </w:t>
      </w:r>
      <w:r>
        <w:rPr>
          <w:sz w:val="24"/>
        </w:rPr>
        <w:t xml:space="preserve">Maßnahmen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Sekundär- </w:t>
      </w:r>
      <w:r>
        <w:rPr>
          <w:sz w:val="24"/>
        </w:rPr>
        <w:t xml:space="preserve">effekte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überhaupt </w:t>
      </w:r>
      <w:r>
        <w:rPr>
          <w:sz w:val="24"/>
        </w:rPr>
        <w:t xml:space="preserve">Sinn? </w:t>
      </w:r>
      <w:r>
        <w:rPr>
          <w:sz w:val="24"/>
        </w:rPr>
        <w:t xml:space="preserve">Wie </w:t>
      </w:r>
      <w:r>
        <w:rPr>
          <w:sz w:val="24"/>
        </w:rPr>
        <w:t xml:space="preserve">wird </w:t>
      </w:r>
      <w:r>
        <w:rPr>
          <w:sz w:val="24"/>
        </w:rPr>
        <w:t xml:space="preserve">das </w:t>
      </w:r>
      <w:r>
        <w:rPr>
          <w:sz w:val="24"/>
        </w:rPr>
        <w:t xml:space="preserve">auf </w:t>
      </w:r>
      <w:r>
        <w:rPr>
          <w:sz w:val="24"/>
        </w:rPr>
        <w:t xml:space="preserve">Ebene </w:t>
      </w:r>
      <w:r>
        <w:rPr>
          <w:sz w:val="24"/>
        </w:rPr>
        <w:t xml:space="preserve">des </w:t>
      </w:r>
      <w:r>
        <w:rPr>
          <w:sz w:val="24"/>
        </w:rPr>
        <w:t xml:space="preserve">African </w:t>
      </w:r>
      <w:r>
        <w:rPr>
          <w:sz w:val="24"/>
        </w:rPr>
        <w:t xml:space="preserve">CDC </w:t>
      </w:r>
      <w:r>
        <w:rPr>
          <w:sz w:val="24"/>
        </w:rPr>
        <w:t xml:space="preserve">gesehen? </w:t>
      </w:r>
      <w:r>
        <w:rPr>
          <w:sz w:val="24"/>
        </w:rPr>
        <w:t xml:space="preserve"> </w:t>
      </w:r>
      <w:r>
        <w:rPr>
          <w:sz w:val="24"/>
        </w:rPr>
        <w:t xml:space="preserve">Geteilte </w:t>
      </w:r>
      <w:r>
        <w:rPr>
          <w:sz w:val="24"/>
        </w:rPr>
        <w:t xml:space="preserve">Meinungen,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sehr </w:t>
      </w:r>
      <w:r>
        <w:rPr>
          <w:sz w:val="24"/>
        </w:rPr>
        <w:t xml:space="preserve">früh, </w:t>
      </w:r>
      <w:r>
        <w:rPr>
          <w:sz w:val="24"/>
        </w:rPr>
        <w:t xml:space="preserve">zu </w:t>
      </w:r>
      <w:r>
        <w:rPr>
          <w:sz w:val="24"/>
        </w:rPr>
        <w:t xml:space="preserve">diesem </w:t>
      </w:r>
      <w:r>
        <w:rPr>
          <w:sz w:val="24"/>
        </w:rPr>
        <w:t xml:space="preserve">Zeitpunkt </w:t>
      </w:r>
      <w:r>
        <w:rPr>
          <w:sz w:val="24"/>
        </w:rPr>
        <w:t xml:space="preserve">noch </w:t>
      </w:r>
      <w:r>
        <w:rPr>
          <w:sz w:val="24"/>
        </w:rPr>
        <w:t xml:space="preserve">wenig </w:t>
      </w:r>
      <w:r>
        <w:rPr>
          <w:sz w:val="24"/>
        </w:rPr>
        <w:t xml:space="preserve">über </w:t>
      </w:r>
      <w:r>
        <w:rPr>
          <w:sz w:val="24"/>
        </w:rPr>
        <w:t xml:space="preserve">Schwere </w:t>
      </w:r>
      <w:r>
        <w:rPr>
          <w:sz w:val="24"/>
        </w:rPr>
        <w:t xml:space="preserve">bekannt, </w:t>
      </w:r>
      <w:r>
        <w:rPr>
          <w:sz w:val="24"/>
        </w:rPr>
        <w:t xml:space="preserve">viele </w:t>
      </w:r>
      <w:r>
        <w:rPr>
          <w:sz w:val="24"/>
        </w:rPr>
        <w:t xml:space="preserve">Diskussionen </w:t>
      </w:r>
      <w:r>
        <w:rPr>
          <w:sz w:val="24"/>
        </w:rPr>
        <w:t xml:space="preserve">hierzu. </w:t>
      </w:r>
      <w:r>
        <w:rPr>
          <w:sz w:val="24"/>
        </w:rPr>
        <w:t xml:space="preserve">o </w:t>
      </w:r>
      <w:r>
        <w:rPr>
          <w:sz w:val="24"/>
        </w:rPr>
        <w:t xml:space="preserve">1.Welle: </w:t>
      </w:r>
      <w:r>
        <w:rPr>
          <w:sz w:val="24"/>
        </w:rPr>
        <w:t xml:space="preserve">Afrikanische </w:t>
      </w:r>
      <w:r>
        <w:rPr>
          <w:sz w:val="24"/>
        </w:rPr>
        <w:t xml:space="preserve">Regierungen </w:t>
      </w:r>
      <w:r>
        <w:rPr>
          <w:sz w:val="24"/>
        </w:rPr>
        <w:t xml:space="preserve">haben </w:t>
      </w:r>
      <w:r>
        <w:rPr>
          <w:sz w:val="24"/>
        </w:rPr>
        <w:t xml:space="preserve">hart </w:t>
      </w:r>
      <w:r>
        <w:rPr>
          <w:sz w:val="24"/>
        </w:rPr>
        <w:t xml:space="preserve">gehandelt, </w:t>
      </w:r>
      <w:r>
        <w:rPr>
          <w:sz w:val="24"/>
        </w:rPr>
        <w:t xml:space="preserve">nun </w:t>
      </w:r>
      <w:r>
        <w:rPr>
          <w:sz w:val="24"/>
        </w:rPr>
        <w:t xml:space="preserve">viel </w:t>
      </w:r>
      <w:r>
        <w:rPr>
          <w:sz w:val="24"/>
        </w:rPr>
        <w:t xml:space="preserve">differenzierteres </w:t>
      </w:r>
      <w:r>
        <w:rPr>
          <w:sz w:val="24"/>
        </w:rPr>
        <w:t xml:space="preserve">Verhalten. </w:t>
      </w:r>
      <w:r>
        <w:rPr>
          <w:sz w:val="24"/>
        </w:rPr>
        <w:t xml:space="preserve">Befürchtet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2.Welle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über </w:t>
      </w:r>
      <w:r>
        <w:rPr>
          <w:sz w:val="24"/>
        </w:rPr>
        <w:t xml:space="preserve">Weihnachten.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Daten </w:t>
      </w:r>
      <w:r>
        <w:rPr>
          <w:sz w:val="24"/>
        </w:rPr>
        <w:t xml:space="preserve">zu </w:t>
      </w:r>
      <w:r>
        <w:rPr>
          <w:sz w:val="24"/>
        </w:rPr>
        <w:t xml:space="preserve">HIV? </w:t>
      </w:r>
      <w:r>
        <w:rPr>
          <w:sz w:val="24"/>
        </w:rPr>
        <w:t xml:space="preserve">Unklare </w:t>
      </w:r>
      <w:r>
        <w:rPr>
          <w:sz w:val="24"/>
        </w:rPr>
        <w:t xml:space="preserve">Daten </w:t>
      </w:r>
      <w:r>
        <w:rPr>
          <w:sz w:val="24"/>
        </w:rPr>
        <w:t xml:space="preserve">zur </w:t>
      </w:r>
      <w:r>
        <w:rPr>
          <w:sz w:val="24"/>
        </w:rPr>
        <w:t xml:space="preserve">Schwere </w:t>
      </w:r>
      <w:r>
        <w:rPr>
          <w:sz w:val="24"/>
        </w:rPr>
        <w:t xml:space="preserve">von </w:t>
      </w:r>
      <w:r>
        <w:rPr>
          <w:sz w:val="24"/>
        </w:rPr>
        <w:t xml:space="preserve">COVID-19-Erkrankungen </w:t>
      </w:r>
      <w:r>
        <w:rPr>
          <w:sz w:val="24"/>
        </w:rPr>
        <w:t xml:space="preserve">bei </w:t>
      </w:r>
      <w:r>
        <w:rPr>
          <w:sz w:val="24"/>
        </w:rPr>
        <w:t xml:space="preserve">HIV-Infektion. </w:t>
      </w:r>
      <w:r>
        <w:rPr>
          <w:sz w:val="24"/>
        </w:rPr>
        <w:t xml:space="preserve">Behandlung </w:t>
      </w:r>
      <w:r>
        <w:rPr>
          <w:sz w:val="24"/>
        </w:rPr>
        <w:t xml:space="preserve">von </w:t>
      </w:r>
      <w:r>
        <w:rPr>
          <w:sz w:val="24"/>
        </w:rPr>
        <w:t xml:space="preserve">HIV </w:t>
      </w:r>
      <w:r>
        <w:rPr>
          <w:sz w:val="24"/>
        </w:rPr>
        <w:t xml:space="preserve">erschwert. </w:t>
      </w:r>
      <w:r>
        <w:rPr>
          <w:sz w:val="24"/>
        </w:rPr>
        <w:t xml:space="preserve">3 </w:t>
      </w:r>
      <w:r>
        <w:rPr>
          <w:sz w:val="24"/>
        </w:rPr>
        <w:t xml:space="preserve">Upda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Nicht </w:t>
      </w:r>
      <w:r>
        <w:rPr>
          <w:sz w:val="24"/>
        </w:rPr>
        <w:t xml:space="preserve">übertragbar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gesamte </w:t>
      </w:r>
      <w:r>
        <w:rPr>
          <w:sz w:val="24"/>
        </w:rPr>
        <w:t xml:space="preserve">BRD, </w:t>
      </w:r>
      <w:r>
        <w:rPr>
          <w:sz w:val="24"/>
        </w:rPr>
        <w:t xml:space="preserve">interessant </w:t>
      </w:r>
      <w:r>
        <w:rPr>
          <w:sz w:val="24"/>
        </w:rPr>
        <w:t xml:space="preserve">für </w:t>
      </w:r>
      <w:r>
        <w:rPr>
          <w:sz w:val="24"/>
        </w:rPr>
        <w:t xml:space="preserve">Anwendung </w:t>
      </w:r>
      <w:r>
        <w:rPr>
          <w:sz w:val="24"/>
        </w:rPr>
        <w:t xml:space="preserve">in </w:t>
      </w:r>
      <w:r>
        <w:rPr>
          <w:sz w:val="24"/>
        </w:rPr>
        <w:t xml:space="preserve">bestimmten </w:t>
      </w:r>
      <w:r>
        <w:rPr>
          <w:sz w:val="24"/>
        </w:rPr>
        <w:t xml:space="preserve">Settings, </w:t>
      </w:r>
      <w:r>
        <w:rPr>
          <w:sz w:val="24"/>
        </w:rPr>
        <w:t xml:space="preserve">besser </w:t>
      </w:r>
      <w:r>
        <w:rPr>
          <w:sz w:val="24"/>
        </w:rPr>
        <w:t xml:space="preserve">häufiger </w:t>
      </w:r>
      <w:r>
        <w:rPr>
          <w:sz w:val="24"/>
        </w:rPr>
        <w:t xml:space="preserve">Antigen- </w:t>
      </w:r>
      <w:r>
        <w:rPr>
          <w:sz w:val="24"/>
        </w:rPr>
        <w:t xml:space="preserve">als </w:t>
      </w:r>
      <w:r>
        <w:rPr>
          <w:sz w:val="24"/>
        </w:rPr>
        <w:t xml:space="preserve">seltener </w:t>
      </w:r>
      <w:r>
        <w:rPr>
          <w:sz w:val="24"/>
        </w:rPr>
        <w:t xml:space="preserve">PCR-Tests. </w:t>
      </w:r>
      <w:r>
        <w:rPr>
          <w:sz w:val="24"/>
        </w:rPr>
        <w:t xml:space="preserve">o </w:t>
      </w:r>
      <w:r>
        <w:rPr>
          <w:sz w:val="24"/>
        </w:rPr>
        <w:t xml:space="preserve">Mobilität </w:t>
      </w:r>
      <w:r>
        <w:rPr>
          <w:sz w:val="24"/>
        </w:rPr>
        <w:t xml:space="preserve"> </w:t>
      </w:r>
      <w:r>
        <w:rPr>
          <w:sz w:val="24"/>
        </w:rPr>
        <w:t xml:space="preserve">Seit </w:t>
      </w:r>
      <w:r>
        <w:rPr>
          <w:sz w:val="24"/>
        </w:rPr>
        <w:t xml:space="preserve">März </w:t>
      </w:r>
      <w:r>
        <w:rPr>
          <w:sz w:val="24"/>
        </w:rPr>
        <w:t xml:space="preserve">Beobachtung </w:t>
      </w:r>
      <w:r>
        <w:rPr>
          <w:sz w:val="24"/>
        </w:rPr>
        <w:t xml:space="preserve">der </w:t>
      </w:r>
      <w:r>
        <w:rPr>
          <w:sz w:val="24"/>
        </w:rPr>
        <w:t xml:space="preserve">Mobilität </w:t>
      </w:r>
      <w:r>
        <w:rPr>
          <w:sz w:val="24"/>
        </w:rPr>
        <w:t xml:space="preserve">aufgrund </w:t>
      </w:r>
      <w:r>
        <w:rPr>
          <w:sz w:val="24"/>
        </w:rPr>
        <w:t xml:space="preserve">von </w:t>
      </w:r>
      <w:r>
        <w:rPr>
          <w:sz w:val="24"/>
        </w:rPr>
        <w:t xml:space="preserve">Mobilfunkdaten, </w:t>
      </w:r>
      <w:r>
        <w:rPr>
          <w:sz w:val="24"/>
        </w:rPr>
        <w:t xml:space="preserve">Mobilität </w:t>
      </w:r>
      <w:r>
        <w:rPr>
          <w:sz w:val="24"/>
        </w:rPr>
        <w:t xml:space="preserve">als </w:t>
      </w:r>
      <w:r>
        <w:rPr>
          <w:sz w:val="24"/>
        </w:rPr>
        <w:t xml:space="preserve">Indikator </w:t>
      </w:r>
      <w:r>
        <w:rPr>
          <w:sz w:val="24"/>
        </w:rPr>
        <w:t xml:space="preserve">für </w:t>
      </w:r>
      <w:r>
        <w:rPr>
          <w:sz w:val="24"/>
        </w:rPr>
        <w:t xml:space="preserve">Verhaltensänderungen. </w:t>
      </w:r>
      <w:r>
        <w:rPr>
          <w:sz w:val="24"/>
        </w:rPr>
        <w:t xml:space="preserve"> </w:t>
      </w:r>
      <w:r>
        <w:rPr>
          <w:sz w:val="24"/>
        </w:rPr>
        <w:t xml:space="preserve">Anzahl </w:t>
      </w:r>
      <w:r>
        <w:rPr>
          <w:sz w:val="24"/>
        </w:rPr>
        <w:t xml:space="preserve">an </w:t>
      </w:r>
      <w:r>
        <w:rPr>
          <w:sz w:val="24"/>
        </w:rPr>
        <w:t xml:space="preserve">allen </w:t>
      </w:r>
      <w:r>
        <w:rPr>
          <w:sz w:val="24"/>
        </w:rPr>
        <w:t xml:space="preserve">Bewegungen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zum </w:t>
      </w:r>
      <w:r>
        <w:rPr>
          <w:sz w:val="24"/>
        </w:rPr>
        <w:t xml:space="preserve">Vorjahr, </w:t>
      </w:r>
      <w:r>
        <w:rPr>
          <w:sz w:val="24"/>
        </w:rPr>
        <w:t xml:space="preserve">lokale </w:t>
      </w:r>
      <w:r>
        <w:rPr>
          <w:sz w:val="24"/>
        </w:rPr>
        <w:t xml:space="preserve">Mobilität </w:t>
      </w:r>
      <w:r>
        <w:rPr>
          <w:sz w:val="24"/>
        </w:rPr>
        <w:t xml:space="preserve">und </w:t>
      </w:r>
      <w:r>
        <w:rPr>
          <w:sz w:val="24"/>
        </w:rPr>
        <w:t xml:space="preserve">Reisemobilität. </w:t>
      </w:r>
      <w:r>
        <w:rPr>
          <w:sz w:val="24"/>
        </w:rPr>
        <w:t xml:space="preserve"> </w:t>
      </w:r>
      <w:r>
        <w:rPr>
          <w:sz w:val="24"/>
        </w:rPr>
        <w:t xml:space="preserve">Deutliche </w:t>
      </w:r>
      <w:r>
        <w:rPr>
          <w:sz w:val="24"/>
        </w:rPr>
        <w:t xml:space="preserve">Auswirkung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Lockdowns, </w:t>
      </w:r>
      <w:r>
        <w:rPr>
          <w:sz w:val="24"/>
        </w:rPr>
        <w:t xml:space="preserve">Einbruch </w:t>
      </w:r>
      <w:r>
        <w:rPr>
          <w:sz w:val="24"/>
        </w:rPr>
        <w:t xml:space="preserve">im </w:t>
      </w:r>
      <w:r>
        <w:rPr>
          <w:sz w:val="24"/>
        </w:rPr>
        <w:t xml:space="preserve">November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stark </w:t>
      </w:r>
      <w:r>
        <w:rPr>
          <w:sz w:val="24"/>
        </w:rPr>
        <w:t xml:space="preserve">wie </w:t>
      </w:r>
      <w:r>
        <w:rPr>
          <w:sz w:val="24"/>
        </w:rPr>
        <w:t xml:space="preserve">im </w:t>
      </w:r>
      <w:r>
        <w:rPr>
          <w:sz w:val="24"/>
        </w:rPr>
        <w:t xml:space="preserve">Frühjahr, </w:t>
      </w:r>
      <w:r>
        <w:rPr>
          <w:sz w:val="24"/>
        </w:rPr>
        <w:t xml:space="preserve">könnte </w:t>
      </w:r>
      <w:r>
        <w:rPr>
          <w:sz w:val="24"/>
        </w:rPr>
        <w:t xml:space="preserve">mit </w:t>
      </w:r>
      <w:r>
        <w:rPr>
          <w:sz w:val="24"/>
        </w:rPr>
        <w:t xml:space="preserve">Pandemiemüdigkeit </w:t>
      </w:r>
      <w:r>
        <w:rPr>
          <w:sz w:val="24"/>
        </w:rPr>
        <w:t xml:space="preserve">zusammenhängen. </w:t>
      </w:r>
      <w:r>
        <w:rPr>
          <w:sz w:val="24"/>
        </w:rPr>
        <w:t xml:space="preserve"> </w:t>
      </w:r>
      <w:r>
        <w:rPr>
          <w:sz w:val="24"/>
        </w:rPr>
        <w:t xml:space="preserve">Nach </w:t>
      </w:r>
      <w:r>
        <w:rPr>
          <w:sz w:val="24"/>
        </w:rPr>
        <w:t xml:space="preserve">Bundesländern: </w:t>
      </w:r>
      <w:r>
        <w:rPr>
          <w:sz w:val="24"/>
        </w:rPr>
        <w:t xml:space="preserve">ähnlich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einzelnen </w:t>
      </w:r>
      <w:r>
        <w:rPr>
          <w:sz w:val="24"/>
        </w:rPr>
        <w:t xml:space="preserve">BL, </w:t>
      </w:r>
      <w:r>
        <w:rPr>
          <w:sz w:val="24"/>
        </w:rPr>
        <w:t xml:space="preserve">in </w:t>
      </w:r>
      <w:r>
        <w:rPr>
          <w:sz w:val="24"/>
        </w:rPr>
        <w:t xml:space="preserve">Stadtstaaten </w:t>
      </w:r>
      <w:r>
        <w:rPr>
          <w:sz w:val="24"/>
        </w:rPr>
        <w:t xml:space="preserve">höhere </w:t>
      </w:r>
      <w:r>
        <w:rPr>
          <w:sz w:val="24"/>
        </w:rPr>
        <w:t xml:space="preserve">Reduktion </w:t>
      </w:r>
      <w:r>
        <w:rPr>
          <w:sz w:val="24"/>
        </w:rPr>
        <w:t xml:space="preserve">der </w:t>
      </w:r>
      <w:r>
        <w:rPr>
          <w:sz w:val="24"/>
        </w:rPr>
        <w:t xml:space="preserve">Mobilität. </w:t>
      </w:r>
      <w:r>
        <w:rPr>
          <w:sz w:val="24"/>
        </w:rPr>
        <w:t xml:space="preserve"> </w:t>
      </w:r>
      <w:r>
        <w:rPr>
          <w:sz w:val="24"/>
        </w:rPr>
        <w:t xml:space="preserve">Erhöhter </w:t>
      </w:r>
      <w:r>
        <w:rPr>
          <w:sz w:val="24"/>
        </w:rPr>
        <w:t xml:space="preserve">innerdeutscher </w:t>
      </w:r>
      <w:r>
        <w:rPr>
          <w:sz w:val="24"/>
        </w:rPr>
        <w:t xml:space="preserve">Reiseverkehr, </w:t>
      </w:r>
      <w:r>
        <w:rPr>
          <w:sz w:val="24"/>
        </w:rPr>
        <w:t xml:space="preserve">starke </w:t>
      </w:r>
      <w:r>
        <w:rPr>
          <w:sz w:val="24"/>
        </w:rPr>
        <w:t xml:space="preserve">Mobilität </w:t>
      </w:r>
      <w:r>
        <w:rPr>
          <w:sz w:val="24"/>
        </w:rPr>
        <w:t xml:space="preserve">in </w:t>
      </w:r>
      <w:r>
        <w:rPr>
          <w:sz w:val="24"/>
        </w:rPr>
        <w:t xml:space="preserve">Brandenburg </w:t>
      </w:r>
      <w:r>
        <w:rPr>
          <w:sz w:val="24"/>
        </w:rPr>
        <w:t xml:space="preserve">und </w:t>
      </w:r>
      <w:r>
        <w:rPr>
          <w:sz w:val="24"/>
        </w:rPr>
        <w:t xml:space="preserve">MV. </w:t>
      </w:r>
      <w:r>
        <w:rPr>
          <w:sz w:val="24"/>
        </w:rPr>
        <w:t xml:space="preserve">P4 </w:t>
      </w:r>
      <w:r>
        <w:rPr>
          <w:sz w:val="24"/>
        </w:rPr>
        <w:t xml:space="preserve">P4 </w:t>
      </w:r>
      <w:r>
        <w:rPr>
          <w:sz w:val="24"/>
        </w:rPr>
        <w:t xml:space="preserve">P4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mehr </w:t>
      </w:r>
      <w:r>
        <w:rPr>
          <w:sz w:val="24"/>
        </w:rPr>
        <w:t xml:space="preserve">SARS-CoV-2 </w:t>
      </w:r>
      <w:r>
        <w:rPr>
          <w:sz w:val="24"/>
        </w:rPr>
        <w:t xml:space="preserve">Infektionen </w:t>
      </w:r>
      <w:r>
        <w:rPr>
          <w:sz w:val="24"/>
        </w:rPr>
        <w:t xml:space="preserve">in </w:t>
      </w:r>
      <w:r>
        <w:rPr>
          <w:sz w:val="24"/>
        </w:rPr>
        <w:t xml:space="preserve">weniger </w:t>
      </w:r>
      <w:r>
        <w:rPr>
          <w:sz w:val="24"/>
        </w:rPr>
        <w:t xml:space="preserve">deprivierten </w:t>
      </w:r>
      <w:r>
        <w:rPr>
          <w:sz w:val="24"/>
        </w:rPr>
        <w:t xml:space="preserve">Regionen. </w:t>
      </w:r>
      <w:r>
        <w:rPr>
          <w:sz w:val="24"/>
        </w:rPr>
        <w:t xml:space="preserve">o </w:t>
      </w:r>
      <w:r>
        <w:rPr>
          <w:sz w:val="24"/>
        </w:rPr>
        <w:t xml:space="preserve">Altersstandardisierte </w:t>
      </w:r>
      <w:r>
        <w:rPr>
          <w:sz w:val="24"/>
        </w:rPr>
        <w:t xml:space="preserve">Inzidenz </w:t>
      </w:r>
      <w:r>
        <w:rPr>
          <w:sz w:val="24"/>
        </w:rPr>
        <w:t xml:space="preserve">nach </w:t>
      </w:r>
      <w:r>
        <w:rPr>
          <w:sz w:val="24"/>
        </w:rPr>
        <w:t xml:space="preserve">sozioökonomischer </w:t>
      </w:r>
      <w:r>
        <w:rPr>
          <w:sz w:val="24"/>
        </w:rPr>
        <w:t xml:space="preserve">Deprivation </w:t>
      </w:r>
      <w:r>
        <w:rPr>
          <w:sz w:val="24"/>
        </w:rPr>
        <w:t xml:space="preserve"> </w:t>
      </w:r>
      <w:r>
        <w:rPr>
          <w:sz w:val="24"/>
        </w:rPr>
        <w:t xml:space="preserve">Welle </w:t>
      </w:r>
      <w:r>
        <w:rPr>
          <w:sz w:val="24"/>
        </w:rPr>
        <w:t xml:space="preserve">1: </w:t>
      </w:r>
      <w:r>
        <w:rPr>
          <w:sz w:val="24"/>
        </w:rPr>
        <w:t xml:space="preserve">höchste </w:t>
      </w:r>
      <w:r>
        <w:rPr>
          <w:sz w:val="24"/>
        </w:rPr>
        <w:t xml:space="preserve">Inzidenzen </w:t>
      </w:r>
      <w:r>
        <w:rPr>
          <w:sz w:val="24"/>
        </w:rPr>
        <w:t xml:space="preserve">in </w:t>
      </w:r>
      <w:r>
        <w:rPr>
          <w:sz w:val="24"/>
        </w:rPr>
        <w:t xml:space="preserve">Gebieten </w:t>
      </w:r>
      <w:r>
        <w:rPr>
          <w:sz w:val="24"/>
        </w:rPr>
        <w:t xml:space="preserve">mit </w:t>
      </w:r>
      <w:r>
        <w:rPr>
          <w:sz w:val="24"/>
        </w:rPr>
        <w:t xml:space="preserve">geringster </w:t>
      </w:r>
      <w:r>
        <w:rPr>
          <w:sz w:val="24"/>
        </w:rPr>
        <w:t xml:space="preserve">Deprivation, </w:t>
      </w:r>
      <w:r>
        <w:rPr>
          <w:sz w:val="24"/>
        </w:rPr>
        <w:t xml:space="preserve">gleicht </w:t>
      </w:r>
      <w:r>
        <w:rPr>
          <w:sz w:val="24"/>
        </w:rPr>
        <w:t xml:space="preserve">sich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Zeit </w:t>
      </w:r>
      <w:r>
        <w:rPr>
          <w:sz w:val="24"/>
        </w:rPr>
        <w:t xml:space="preserve">an. </w:t>
      </w:r>
      <w:r>
        <w:rPr>
          <w:sz w:val="24"/>
        </w:rPr>
        <w:t xml:space="preserve"> </w:t>
      </w:r>
      <w:r>
        <w:rPr>
          <w:sz w:val="24"/>
        </w:rPr>
        <w:t xml:space="preserve">Welle </w:t>
      </w:r>
      <w:r>
        <w:rPr>
          <w:sz w:val="24"/>
        </w:rPr>
        <w:t xml:space="preserve">2: </w:t>
      </w:r>
      <w:r>
        <w:rPr>
          <w:sz w:val="24"/>
        </w:rPr>
        <w:t xml:space="preserve">Unterschied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so </w:t>
      </w:r>
      <w:r>
        <w:rPr>
          <w:sz w:val="24"/>
        </w:rPr>
        <w:t xml:space="preserve">ausgeprägt. </w:t>
      </w:r>
      <w:r>
        <w:rPr>
          <w:sz w:val="24"/>
        </w:rPr>
        <w:t xml:space="preserve">o </w:t>
      </w:r>
      <w:r>
        <w:rPr>
          <w:sz w:val="24"/>
        </w:rPr>
        <w:t xml:space="preserve">Case-Hospitalization </w:t>
      </w:r>
      <w:r>
        <w:rPr>
          <w:sz w:val="24"/>
        </w:rPr>
        <w:t xml:space="preserve">Rate: </w:t>
      </w:r>
      <w:r>
        <w:rPr>
          <w:sz w:val="24"/>
        </w:rPr>
        <w:t xml:space="preserve">in </w:t>
      </w:r>
      <w:r>
        <w:rPr>
          <w:sz w:val="24"/>
        </w:rPr>
        <w:t xml:space="preserve">Kreisen </w:t>
      </w:r>
      <w:r>
        <w:rPr>
          <w:sz w:val="24"/>
        </w:rPr>
        <w:t xml:space="preserve">mit </w:t>
      </w:r>
      <w:r>
        <w:rPr>
          <w:sz w:val="24"/>
        </w:rPr>
        <w:t xml:space="preserve">höherer </w:t>
      </w:r>
      <w:r>
        <w:rPr>
          <w:sz w:val="24"/>
        </w:rPr>
        <w:t xml:space="preserve">Deprivation </w:t>
      </w:r>
      <w:r>
        <w:rPr>
          <w:sz w:val="24"/>
        </w:rPr>
        <w:t xml:space="preserve">erfolgten </w:t>
      </w:r>
      <w:r>
        <w:rPr>
          <w:sz w:val="24"/>
        </w:rPr>
        <w:t xml:space="preserve">mehr </w:t>
      </w:r>
      <w:r>
        <w:rPr>
          <w:sz w:val="24"/>
        </w:rPr>
        <w:t xml:space="preserve">Hospitalisierungen. </w:t>
      </w:r>
      <w:r>
        <w:rPr>
          <w:sz w:val="24"/>
        </w:rPr>
        <w:t xml:space="preserve">o </w:t>
      </w:r>
      <w:r>
        <w:rPr>
          <w:sz w:val="24"/>
        </w:rPr>
        <w:t xml:space="preserve">Harter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hat </w:t>
      </w:r>
      <w:r>
        <w:rPr>
          <w:sz w:val="24"/>
        </w:rPr>
        <w:t xml:space="preserve">Infektionsgeschehen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Regionen </w:t>
      </w:r>
      <w:r>
        <w:rPr>
          <w:sz w:val="24"/>
        </w:rPr>
        <w:t xml:space="preserve">verringert,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sozioökonomisch </w:t>
      </w:r>
      <w:r>
        <w:rPr>
          <w:sz w:val="24"/>
        </w:rPr>
        <w:t xml:space="preserve">privilegierten </w:t>
      </w:r>
      <w:r>
        <w:rPr>
          <w:sz w:val="24"/>
        </w:rPr>
        <w:t xml:space="preserve">Regionen, </w:t>
      </w:r>
      <w:r>
        <w:rPr>
          <w:sz w:val="24"/>
        </w:rPr>
        <w:t xml:space="preserve">die </w:t>
      </w:r>
      <w:r>
        <w:rPr>
          <w:sz w:val="24"/>
        </w:rPr>
        <w:t xml:space="preserve">eine </w:t>
      </w:r>
      <w:r>
        <w:rPr>
          <w:sz w:val="24"/>
        </w:rPr>
        <w:t xml:space="preserve">besondere </w:t>
      </w:r>
      <w:r>
        <w:rPr>
          <w:sz w:val="24"/>
        </w:rPr>
        <w:t xml:space="preserve">Rolle </w:t>
      </w:r>
      <w:r>
        <w:rPr>
          <w:sz w:val="24"/>
        </w:rPr>
        <w:t xml:space="preserve">im </w:t>
      </w:r>
      <w:r>
        <w:rPr>
          <w:sz w:val="24"/>
        </w:rPr>
        <w:t xml:space="preserve">Übertragungsgeschehen </w:t>
      </w:r>
      <w:r>
        <w:rPr>
          <w:sz w:val="24"/>
        </w:rPr>
        <w:t xml:space="preserve">spielten. </w:t>
      </w:r>
      <w:r>
        <w:rPr>
          <w:sz w:val="24"/>
        </w:rPr>
        <w:t xml:space="preserve">o </w:t>
      </w:r>
      <w:r>
        <w:rPr>
          <w:sz w:val="24"/>
        </w:rPr>
        <w:t xml:space="preserve">Sozial </w:t>
      </w:r>
      <w:r>
        <w:rPr>
          <w:sz w:val="24"/>
        </w:rPr>
        <w:t xml:space="preserve">benachteiligte </w:t>
      </w:r>
      <w:r>
        <w:rPr>
          <w:sz w:val="24"/>
        </w:rPr>
        <w:t xml:space="preserve">Gruppen </w:t>
      </w:r>
      <w:r>
        <w:rPr>
          <w:sz w:val="24"/>
        </w:rPr>
        <w:t xml:space="preserve">bedürfen </w:t>
      </w:r>
      <w:r>
        <w:rPr>
          <w:sz w:val="24"/>
        </w:rPr>
        <w:t xml:space="preserve">besonderen </w:t>
      </w:r>
      <w:r>
        <w:rPr>
          <w:sz w:val="24"/>
        </w:rPr>
        <w:t xml:space="preserve">Infektionsschutz, </w:t>
      </w:r>
      <w:r>
        <w:rPr>
          <w:sz w:val="24"/>
        </w:rPr>
        <w:t xml:space="preserve">da </w:t>
      </w:r>
      <w:r>
        <w:rPr>
          <w:sz w:val="24"/>
        </w:rPr>
        <w:t xml:space="preserve">sie </w:t>
      </w:r>
      <w:r>
        <w:rPr>
          <w:sz w:val="24"/>
        </w:rPr>
        <w:t xml:space="preserve">ein </w:t>
      </w:r>
      <w:r>
        <w:rPr>
          <w:sz w:val="24"/>
        </w:rPr>
        <w:t xml:space="preserve">erhöhtes </w:t>
      </w:r>
      <w:r>
        <w:rPr>
          <w:sz w:val="24"/>
        </w:rPr>
        <w:t xml:space="preserve">Risiko </w:t>
      </w:r>
      <w:r>
        <w:rPr>
          <w:sz w:val="24"/>
        </w:rPr>
        <w:t xml:space="preserve">für </w:t>
      </w:r>
      <w:r>
        <w:rPr>
          <w:sz w:val="24"/>
        </w:rPr>
        <w:t xml:space="preserve">schwere </w:t>
      </w:r>
      <w:r>
        <w:rPr>
          <w:sz w:val="24"/>
        </w:rPr>
        <w:t xml:space="preserve">Verläufe </w:t>
      </w:r>
      <w:r>
        <w:rPr>
          <w:sz w:val="24"/>
        </w:rPr>
        <w:t xml:space="preserve">aufweisen.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Moment </w:t>
      </w:r>
      <w:r>
        <w:rPr>
          <w:sz w:val="24"/>
        </w:rPr>
        <w:t xml:space="preserve">ist </w:t>
      </w:r>
      <w:r>
        <w:rPr>
          <w:sz w:val="24"/>
        </w:rPr>
        <w:t xml:space="preserve">keine </w:t>
      </w:r>
      <w:r>
        <w:rPr>
          <w:sz w:val="24"/>
        </w:rPr>
        <w:t xml:space="preserve">Aussage </w:t>
      </w:r>
      <w:r>
        <w:rPr>
          <w:sz w:val="24"/>
        </w:rPr>
        <w:t xml:space="preserve">auf </w:t>
      </w:r>
      <w:r>
        <w:rPr>
          <w:sz w:val="24"/>
        </w:rPr>
        <w:t xml:space="preserve">Individualebene </w:t>
      </w:r>
      <w:r>
        <w:rPr>
          <w:sz w:val="24"/>
        </w:rPr>
        <w:t xml:space="preserve">möglich, </w:t>
      </w:r>
      <w:r>
        <w:rPr>
          <w:sz w:val="24"/>
        </w:rPr>
        <w:t xml:space="preserve">nur </w:t>
      </w:r>
      <w:r>
        <w:rPr>
          <w:sz w:val="24"/>
        </w:rPr>
        <w:t xml:space="preserve">zu </w:t>
      </w:r>
      <w:r>
        <w:rPr>
          <w:sz w:val="24"/>
        </w:rPr>
        <w:t xml:space="preserve">Regionen. </w:t>
      </w:r>
      <w:r>
        <w:rPr>
          <w:sz w:val="24"/>
        </w:rPr>
        <w:t xml:space="preserve">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R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NRZ </w:t>
      </w:r>
      <w:r>
        <w:rPr>
          <w:sz w:val="24"/>
        </w:rPr>
        <w:t xml:space="preserve">Influenzaviren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Probeneingang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konnte </w:t>
      </w:r>
      <w:r>
        <w:rPr>
          <w:sz w:val="24"/>
        </w:rPr>
        <w:t xml:space="preserve">durch </w:t>
      </w:r>
      <w:r>
        <w:rPr>
          <w:sz w:val="24"/>
        </w:rPr>
        <w:t xml:space="preserve">Telefonate </w:t>
      </w:r>
      <w:r>
        <w:rPr>
          <w:sz w:val="24"/>
        </w:rPr>
        <w:t xml:space="preserve">mit </w:t>
      </w:r>
      <w:r>
        <w:rPr>
          <w:sz w:val="24"/>
        </w:rPr>
        <w:t xml:space="preserve">Arztpraxen </w:t>
      </w:r>
      <w:r>
        <w:rPr>
          <w:sz w:val="24"/>
        </w:rPr>
        <w:t xml:space="preserve">und </w:t>
      </w:r>
      <w:r>
        <w:rPr>
          <w:sz w:val="24"/>
        </w:rPr>
        <w:t xml:space="preserve">Einbeziehung </w:t>
      </w:r>
      <w:r>
        <w:rPr>
          <w:sz w:val="24"/>
        </w:rPr>
        <w:t xml:space="preserve">eines </w:t>
      </w:r>
      <w:r>
        <w:rPr>
          <w:sz w:val="24"/>
        </w:rPr>
        <w:t xml:space="preserve">Kurierdienstes </w:t>
      </w:r>
      <w:r>
        <w:rPr>
          <w:sz w:val="24"/>
        </w:rPr>
        <w:t xml:space="preserve">erhöht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Einsendungen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50 </w:t>
      </w:r>
      <w:r>
        <w:rPr>
          <w:sz w:val="24"/>
        </w:rPr>
        <w:t xml:space="preserve">jetzt </w:t>
      </w:r>
      <w:r>
        <w:rPr>
          <w:sz w:val="24"/>
        </w:rPr>
        <w:t xml:space="preserve">wieder </w:t>
      </w:r>
      <w:r>
        <w:rPr>
          <w:sz w:val="24"/>
        </w:rPr>
        <w:t xml:space="preserve">auf </w:t>
      </w:r>
      <w:r>
        <w:rPr>
          <w:sz w:val="24"/>
        </w:rPr>
        <w:t xml:space="preserve">Niveau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Influenzasaison,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gingen </w:t>
      </w:r>
      <w:r>
        <w:rPr>
          <w:sz w:val="24"/>
        </w:rPr>
        <w:t xml:space="preserve">Einsendequoten </w:t>
      </w:r>
      <w:r>
        <w:rPr>
          <w:sz w:val="24"/>
        </w:rPr>
        <w:t xml:space="preserve">deutlich </w:t>
      </w:r>
      <w:r>
        <w:rPr>
          <w:sz w:val="24"/>
        </w:rPr>
        <w:t xml:space="preserve">zurück.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49 </w:t>
      </w:r>
      <w:r>
        <w:rPr>
          <w:sz w:val="24"/>
        </w:rPr>
        <w:t xml:space="preserve">und </w:t>
      </w:r>
      <w:r>
        <w:rPr>
          <w:sz w:val="24"/>
        </w:rPr>
        <w:t xml:space="preserve">50 </w:t>
      </w:r>
      <w:r>
        <w:rPr>
          <w:sz w:val="24"/>
        </w:rPr>
        <w:t xml:space="preserve">stimmen </w:t>
      </w:r>
      <w:r>
        <w:rPr>
          <w:sz w:val="24"/>
        </w:rPr>
        <w:t xml:space="preserve">die </w:t>
      </w:r>
      <w:r>
        <w:rPr>
          <w:sz w:val="24"/>
        </w:rPr>
        <w:t xml:space="preserve">Positivenquoten </w:t>
      </w:r>
      <w:r>
        <w:rPr>
          <w:sz w:val="24"/>
        </w:rPr>
        <w:t xml:space="preserve">mit </w:t>
      </w:r>
      <w:r>
        <w:rPr>
          <w:sz w:val="24"/>
        </w:rPr>
        <w:t xml:space="preserve">11% </w:t>
      </w:r>
      <w:r>
        <w:rPr>
          <w:sz w:val="24"/>
        </w:rPr>
        <w:t xml:space="preserve">bzw. </w:t>
      </w:r>
      <w:r>
        <w:rPr>
          <w:sz w:val="24"/>
        </w:rPr>
        <w:t xml:space="preserve">12%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übrigen </w:t>
      </w:r>
      <w:r>
        <w:rPr>
          <w:sz w:val="24"/>
        </w:rPr>
        <w:t xml:space="preserve">Testungen </w:t>
      </w:r>
      <w:r>
        <w:rPr>
          <w:sz w:val="24"/>
        </w:rPr>
        <w:t xml:space="preserve">überein.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war </w:t>
      </w:r>
      <w:r>
        <w:rPr>
          <w:sz w:val="24"/>
        </w:rPr>
        <w:t xml:space="preserve">eine </w:t>
      </w:r>
      <w:r>
        <w:rPr>
          <w:sz w:val="24"/>
        </w:rPr>
        <w:t xml:space="preserve">deutliche </w:t>
      </w:r>
      <w:r>
        <w:rPr>
          <w:sz w:val="24"/>
        </w:rPr>
        <w:t xml:space="preserve">Erhöhung </w:t>
      </w:r>
      <w:r>
        <w:rPr>
          <w:sz w:val="24"/>
        </w:rPr>
        <w:t xml:space="preserve">der </w:t>
      </w:r>
      <w:r>
        <w:rPr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zu </w:t>
      </w:r>
      <w:r>
        <w:rPr>
          <w:sz w:val="24"/>
        </w:rPr>
        <w:t xml:space="preserve">verzeichnen. </w:t>
      </w:r>
      <w:r>
        <w:rPr>
          <w:sz w:val="24"/>
        </w:rPr>
        <w:t xml:space="preserve">Dies </w:t>
      </w:r>
      <w:r>
        <w:rPr>
          <w:sz w:val="24"/>
        </w:rPr>
        <w:t xml:space="preserve">hat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b/>
          <w:color w:val="FF0000"/>
          <w:sz w:val="24"/>
        </w:rPr>
        <w:t xml:space="preserve">Teil-Lockdown </w:t>
      </w:r>
      <w:r>
        <w:rPr>
          <w:sz w:val="24"/>
        </w:rPr>
        <w:t xml:space="preserve">wieder </w:t>
      </w:r>
      <w:r>
        <w:rPr>
          <w:sz w:val="24"/>
        </w:rPr>
        <w:t xml:space="preserve">abgenommen,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stark </w:t>
      </w:r>
      <w:r>
        <w:rPr>
          <w:sz w:val="24"/>
        </w:rPr>
        <w:t xml:space="preserve">wie </w:t>
      </w:r>
      <w:r>
        <w:rPr>
          <w:sz w:val="24"/>
        </w:rPr>
        <w:t xml:space="preserve">vorher. </w:t>
      </w:r>
      <w:r>
        <w:rPr>
          <w:sz w:val="24"/>
        </w:rPr>
        <w:t xml:space="preserve">o </w:t>
      </w:r>
      <w:r>
        <w:rPr>
          <w:sz w:val="24"/>
        </w:rPr>
        <w:t xml:space="preserve">Ungefähr </w:t>
      </w:r>
      <w:r>
        <w:rPr>
          <w:sz w:val="24"/>
        </w:rPr>
        <w:t xml:space="preserve">gleichmäßige </w:t>
      </w:r>
      <w:r>
        <w:rPr>
          <w:sz w:val="24"/>
        </w:rPr>
        <w:t xml:space="preserve">Verteilung </w:t>
      </w:r>
      <w:r>
        <w:rPr>
          <w:sz w:val="24"/>
        </w:rPr>
        <w:t xml:space="preserve">der </w:t>
      </w:r>
      <w:r>
        <w:rPr>
          <w:sz w:val="24"/>
        </w:rPr>
        <w:t xml:space="preserve">Einsendungen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Alte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Probeneingang </w:t>
      </w:r>
      <w:r>
        <w:rPr>
          <w:sz w:val="24"/>
        </w:rPr>
        <w:t xml:space="preserve">im </w:t>
      </w:r>
      <w:r>
        <w:rPr>
          <w:sz w:val="24"/>
        </w:rPr>
        <w:t xml:space="preserve">Sentinel </w:t>
      </w:r>
      <w:r>
        <w:rPr>
          <w:sz w:val="24"/>
        </w:rPr>
        <w:t xml:space="preserve">konnte </w:t>
      </w:r>
      <w:r>
        <w:rPr>
          <w:sz w:val="24"/>
        </w:rPr>
        <w:t xml:space="preserve">durch </w:t>
      </w:r>
      <w:r>
        <w:rPr>
          <w:sz w:val="24"/>
        </w:rPr>
        <w:t xml:space="preserve">Telefonate </w:t>
      </w:r>
      <w:r>
        <w:rPr>
          <w:sz w:val="24"/>
        </w:rPr>
        <w:t xml:space="preserve">mit </w:t>
      </w:r>
      <w:r>
        <w:rPr>
          <w:sz w:val="24"/>
        </w:rPr>
        <w:t xml:space="preserve">Arztpraxen </w:t>
      </w:r>
      <w:r>
        <w:rPr>
          <w:sz w:val="24"/>
        </w:rPr>
        <w:t xml:space="preserve">und </w:t>
      </w:r>
      <w:r>
        <w:rPr>
          <w:sz w:val="24"/>
        </w:rPr>
        <w:t xml:space="preserve">Einbeziehung </w:t>
      </w:r>
      <w:r>
        <w:rPr>
          <w:sz w:val="24"/>
        </w:rPr>
        <w:t xml:space="preserve">eines </w:t>
      </w:r>
      <w:r>
        <w:rPr>
          <w:sz w:val="24"/>
        </w:rPr>
        <w:t xml:space="preserve">Kurierdienstes </w:t>
      </w:r>
      <w:r>
        <w:rPr>
          <w:sz w:val="24"/>
        </w:rPr>
        <w:t xml:space="preserve">erhöht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Einsendungen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50 </w:t>
      </w:r>
      <w:r>
        <w:rPr>
          <w:sz w:val="24"/>
        </w:rPr>
        <w:t xml:space="preserve">jetzt </w:t>
      </w:r>
      <w:r>
        <w:rPr>
          <w:sz w:val="24"/>
        </w:rPr>
        <w:t xml:space="preserve">wieder </w:t>
      </w:r>
      <w:r>
        <w:rPr>
          <w:sz w:val="24"/>
        </w:rPr>
        <w:t xml:space="preserve">auf </w:t>
      </w:r>
      <w:r>
        <w:rPr>
          <w:sz w:val="24"/>
        </w:rPr>
        <w:t xml:space="preserve">Niveau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Influenzasaison,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gingen </w:t>
      </w:r>
      <w:r>
        <w:rPr>
          <w:sz w:val="24"/>
        </w:rPr>
        <w:t xml:space="preserve">Einsendequoten </w:t>
      </w:r>
      <w:r>
        <w:rPr>
          <w:sz w:val="24"/>
        </w:rPr>
        <w:t xml:space="preserve">deutlich </w:t>
      </w:r>
      <w:r>
        <w:rPr>
          <w:sz w:val="24"/>
        </w:rPr>
        <w:t xml:space="preserve">zurück.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49 </w:t>
      </w:r>
      <w:r>
        <w:rPr>
          <w:sz w:val="24"/>
        </w:rPr>
        <w:t xml:space="preserve">und </w:t>
      </w:r>
      <w:r>
        <w:rPr>
          <w:sz w:val="24"/>
        </w:rPr>
        <w:t xml:space="preserve">50 </w:t>
      </w:r>
      <w:r>
        <w:rPr>
          <w:sz w:val="24"/>
        </w:rPr>
        <w:t xml:space="preserve">stimmen </w:t>
      </w:r>
      <w:r>
        <w:rPr>
          <w:sz w:val="24"/>
        </w:rPr>
        <w:t xml:space="preserve">die </w:t>
      </w:r>
      <w:r>
        <w:rPr>
          <w:sz w:val="24"/>
        </w:rPr>
        <w:t xml:space="preserve">Positivenquoten </w:t>
      </w:r>
      <w:r>
        <w:rPr>
          <w:sz w:val="24"/>
        </w:rPr>
        <w:t xml:space="preserve">mit </w:t>
      </w:r>
      <w:r>
        <w:rPr>
          <w:sz w:val="24"/>
        </w:rPr>
        <w:t xml:space="preserve">11% </w:t>
      </w:r>
      <w:r>
        <w:rPr>
          <w:sz w:val="24"/>
        </w:rPr>
        <w:t xml:space="preserve">bzw. </w:t>
      </w:r>
      <w:r>
        <w:rPr>
          <w:sz w:val="24"/>
        </w:rPr>
        <w:t xml:space="preserve">12%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übrigen </w:t>
      </w:r>
      <w:r>
        <w:rPr>
          <w:sz w:val="24"/>
        </w:rPr>
        <w:t xml:space="preserve">Testungen </w:t>
      </w:r>
      <w:r>
        <w:rPr>
          <w:sz w:val="24"/>
        </w:rPr>
        <w:t xml:space="preserve">überein.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war </w:t>
      </w:r>
      <w:r>
        <w:rPr>
          <w:sz w:val="24"/>
        </w:rPr>
        <w:t xml:space="preserve">eine </w:t>
      </w:r>
      <w:r>
        <w:rPr>
          <w:sz w:val="24"/>
        </w:rPr>
        <w:t xml:space="preserve">deutliche </w:t>
      </w:r>
      <w:r>
        <w:rPr>
          <w:sz w:val="24"/>
        </w:rPr>
        <w:t xml:space="preserve">Erhöhung </w:t>
      </w:r>
      <w:r>
        <w:rPr>
          <w:sz w:val="24"/>
        </w:rPr>
        <w:t xml:space="preserve">der </w:t>
      </w:r>
      <w:r>
        <w:rPr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zu </w:t>
      </w:r>
      <w:r>
        <w:rPr>
          <w:sz w:val="24"/>
        </w:rPr>
        <w:t xml:space="preserve">verzeichnen. </w:t>
      </w:r>
      <w:r>
        <w:rPr>
          <w:sz w:val="24"/>
        </w:rPr>
        <w:t xml:space="preserve">Dies </w:t>
      </w:r>
      <w:r>
        <w:rPr>
          <w:sz w:val="24"/>
        </w:rPr>
        <w:t xml:space="preserve">hat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b/>
          <w:color w:val="FF0000"/>
          <w:sz w:val="24"/>
        </w:rPr>
        <w:t xml:space="preserve">Teil-Lockdown </w:t>
      </w:r>
      <w:r>
        <w:rPr>
          <w:sz w:val="24"/>
        </w:rPr>
        <w:t xml:space="preserve">wieder </w:t>
      </w:r>
      <w:r>
        <w:rPr>
          <w:sz w:val="24"/>
        </w:rPr>
        <w:t xml:space="preserve">abgenommen,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stark </w:t>
      </w:r>
      <w:r>
        <w:rPr>
          <w:sz w:val="24"/>
        </w:rPr>
        <w:t xml:space="preserve">wie </w:t>
      </w:r>
      <w:r>
        <w:rPr>
          <w:sz w:val="24"/>
        </w:rPr>
        <w:t xml:space="preserve">vorher. </w:t>
      </w:r>
      <w:r>
        <w:rPr>
          <w:sz w:val="24"/>
        </w:rPr>
        <w:t xml:space="preserve">o </w:t>
      </w:r>
      <w:r>
        <w:rPr>
          <w:sz w:val="24"/>
        </w:rPr>
        <w:t xml:space="preserve">Ungefähr </w:t>
      </w:r>
      <w:r>
        <w:rPr>
          <w:sz w:val="24"/>
        </w:rPr>
        <w:t xml:space="preserve">gleichmäßige </w:t>
      </w:r>
      <w:r>
        <w:rPr>
          <w:sz w:val="24"/>
        </w:rPr>
        <w:t xml:space="preserve">Verteilung </w:t>
      </w:r>
      <w:r>
        <w:rPr>
          <w:sz w:val="24"/>
        </w:rPr>
        <w:t xml:space="preserve">der </w:t>
      </w:r>
      <w:r>
        <w:rPr>
          <w:sz w:val="24"/>
        </w:rPr>
        <w:t xml:space="preserve">Einsendungen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Altersgruppen, </w:t>
      </w:r>
      <w:r>
        <w:rPr>
          <w:sz w:val="24"/>
        </w:rPr>
        <w:t xml:space="preserve">nur </w:t>
      </w:r>
      <w:r>
        <w:rPr>
          <w:sz w:val="24"/>
        </w:rPr>
        <w:t xml:space="preserve">wenige </w:t>
      </w:r>
      <w:r>
        <w:rPr>
          <w:sz w:val="24"/>
        </w:rPr>
        <w:t xml:space="preserve">Proben </w:t>
      </w:r>
      <w:r>
        <w:rPr>
          <w:sz w:val="24"/>
        </w:rPr>
        <w:t xml:space="preserve">von </w:t>
      </w:r>
      <w:r>
        <w:rPr>
          <w:sz w:val="24"/>
        </w:rPr>
        <w:t xml:space="preserve">&gt; </w:t>
      </w:r>
      <w:r>
        <w:rPr>
          <w:sz w:val="24"/>
        </w:rPr>
        <w:t xml:space="preserve">60 </w:t>
      </w:r>
      <w:r>
        <w:rPr>
          <w:sz w:val="24"/>
        </w:rPr>
        <w:t xml:space="preserve">Jährigen.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SARS-CoV-2 </w:t>
      </w:r>
      <w:r>
        <w:rPr>
          <w:sz w:val="24"/>
        </w:rPr>
        <w:t xml:space="preserve">Nachweise </w:t>
      </w:r>
      <w:r>
        <w:rPr>
          <w:sz w:val="24"/>
        </w:rPr>
        <w:t xml:space="preserve">bei </w:t>
      </w:r>
      <w:r>
        <w:rPr>
          <w:sz w:val="24"/>
        </w:rPr>
        <w:t xml:space="preserve">35-60 </w:t>
      </w:r>
      <w:r>
        <w:rPr>
          <w:sz w:val="24"/>
        </w:rPr>
        <w:t xml:space="preserve">Jährigen. </w:t>
      </w:r>
      <w:r>
        <w:rPr>
          <w:sz w:val="24"/>
        </w:rPr>
        <w:t xml:space="preserve">o </w:t>
      </w:r>
      <w:r>
        <w:rPr>
          <w:sz w:val="24"/>
        </w:rPr>
        <w:t xml:space="preserve">Probeneingang </w:t>
      </w:r>
      <w:r>
        <w:rPr>
          <w:sz w:val="24"/>
        </w:rPr>
        <w:t xml:space="preserve">je </w:t>
      </w:r>
      <w:r>
        <w:rPr>
          <w:sz w:val="24"/>
        </w:rPr>
        <w:t xml:space="preserve">BL: </w:t>
      </w:r>
      <w:r>
        <w:rPr>
          <w:sz w:val="24"/>
        </w:rPr>
        <w:t xml:space="preserve">fast </w:t>
      </w:r>
      <w:r>
        <w:rPr>
          <w:sz w:val="24"/>
        </w:rPr>
        <w:t xml:space="preserve">alle </w:t>
      </w:r>
      <w:r>
        <w:rPr>
          <w:sz w:val="24"/>
        </w:rPr>
        <w:t xml:space="preserve">BL </w:t>
      </w:r>
      <w:r>
        <w:rPr>
          <w:sz w:val="24"/>
        </w:rPr>
        <w:t xml:space="preserve">sind </w:t>
      </w:r>
      <w:r>
        <w:rPr>
          <w:sz w:val="24"/>
        </w:rPr>
        <w:t xml:space="preserve">vertreten, </w:t>
      </w:r>
      <w:r>
        <w:rPr>
          <w:sz w:val="24"/>
        </w:rPr>
        <w:t xml:space="preserve">die </w:t>
      </w:r>
      <w:r>
        <w:rPr>
          <w:sz w:val="24"/>
        </w:rPr>
        <w:t xml:space="preserve">größten </w:t>
      </w:r>
      <w:r>
        <w:rPr>
          <w:sz w:val="24"/>
        </w:rPr>
        <w:t xml:space="preserve">Na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rierdienstes </w:t>
      </w:r>
      <w:r>
        <w:rPr>
          <w:sz w:val="24"/>
        </w:rPr>
        <w:t xml:space="preserve">erhöht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Einsendungen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50 </w:t>
      </w:r>
      <w:r>
        <w:rPr>
          <w:sz w:val="24"/>
        </w:rPr>
        <w:t xml:space="preserve">jetzt </w:t>
      </w:r>
      <w:r>
        <w:rPr>
          <w:sz w:val="24"/>
        </w:rPr>
        <w:t xml:space="preserve">wieder </w:t>
      </w:r>
      <w:r>
        <w:rPr>
          <w:sz w:val="24"/>
        </w:rPr>
        <w:t xml:space="preserve">auf </w:t>
      </w:r>
      <w:r>
        <w:rPr>
          <w:sz w:val="24"/>
        </w:rPr>
        <w:t xml:space="preserve">Niveau </w:t>
      </w:r>
      <w:r>
        <w:rPr>
          <w:sz w:val="24"/>
        </w:rPr>
        <w:t xml:space="preserve">der </w:t>
      </w:r>
      <w:r>
        <w:rPr>
          <w:sz w:val="24"/>
        </w:rPr>
        <w:t xml:space="preserve">letzten </w:t>
      </w:r>
      <w:r>
        <w:rPr>
          <w:sz w:val="24"/>
        </w:rPr>
        <w:t xml:space="preserve">Influenzasaison,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gingen </w:t>
      </w:r>
      <w:r>
        <w:rPr>
          <w:sz w:val="24"/>
        </w:rPr>
        <w:t xml:space="preserve">Einsendequoten </w:t>
      </w:r>
      <w:r>
        <w:rPr>
          <w:sz w:val="24"/>
        </w:rPr>
        <w:t xml:space="preserve">deutlich </w:t>
      </w:r>
      <w:r>
        <w:rPr>
          <w:sz w:val="24"/>
        </w:rPr>
        <w:t xml:space="preserve">zurück.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49 </w:t>
      </w:r>
      <w:r>
        <w:rPr>
          <w:sz w:val="24"/>
        </w:rPr>
        <w:t xml:space="preserve">und </w:t>
      </w:r>
      <w:r>
        <w:rPr>
          <w:sz w:val="24"/>
        </w:rPr>
        <w:t xml:space="preserve">50 </w:t>
      </w:r>
      <w:r>
        <w:rPr>
          <w:sz w:val="24"/>
        </w:rPr>
        <w:t xml:space="preserve">stimmen </w:t>
      </w:r>
      <w:r>
        <w:rPr>
          <w:sz w:val="24"/>
        </w:rPr>
        <w:t xml:space="preserve">die </w:t>
      </w:r>
      <w:r>
        <w:rPr>
          <w:sz w:val="24"/>
        </w:rPr>
        <w:t xml:space="preserve">Positivenquoten </w:t>
      </w:r>
      <w:r>
        <w:rPr>
          <w:sz w:val="24"/>
        </w:rPr>
        <w:t xml:space="preserve">mit </w:t>
      </w:r>
      <w:r>
        <w:rPr>
          <w:sz w:val="24"/>
        </w:rPr>
        <w:t xml:space="preserve">11% </w:t>
      </w:r>
      <w:r>
        <w:rPr>
          <w:sz w:val="24"/>
        </w:rPr>
        <w:t xml:space="preserve">bzw. </w:t>
      </w:r>
      <w:r>
        <w:rPr>
          <w:sz w:val="24"/>
        </w:rPr>
        <w:t xml:space="preserve">12%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übrigen </w:t>
      </w:r>
      <w:r>
        <w:rPr>
          <w:sz w:val="24"/>
        </w:rPr>
        <w:t xml:space="preserve">Testungen </w:t>
      </w:r>
      <w:r>
        <w:rPr>
          <w:sz w:val="24"/>
        </w:rPr>
        <w:t xml:space="preserve">überein.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war </w:t>
      </w:r>
      <w:r>
        <w:rPr>
          <w:sz w:val="24"/>
        </w:rPr>
        <w:t xml:space="preserve">eine </w:t>
      </w:r>
      <w:r>
        <w:rPr>
          <w:sz w:val="24"/>
        </w:rPr>
        <w:t xml:space="preserve">deutliche </w:t>
      </w:r>
      <w:r>
        <w:rPr>
          <w:sz w:val="24"/>
        </w:rPr>
        <w:t xml:space="preserve">Erhöhung </w:t>
      </w:r>
      <w:r>
        <w:rPr>
          <w:sz w:val="24"/>
        </w:rPr>
        <w:t xml:space="preserve">der </w:t>
      </w:r>
      <w:r>
        <w:rPr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zu </w:t>
      </w:r>
      <w:r>
        <w:rPr>
          <w:sz w:val="24"/>
        </w:rPr>
        <w:t xml:space="preserve">verzeichnen. </w:t>
      </w:r>
      <w:r>
        <w:rPr>
          <w:sz w:val="24"/>
        </w:rPr>
        <w:t xml:space="preserve">Dies </w:t>
      </w:r>
      <w:r>
        <w:rPr>
          <w:sz w:val="24"/>
        </w:rPr>
        <w:t xml:space="preserve">hat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b/>
          <w:color w:val="FF0000"/>
          <w:sz w:val="24"/>
        </w:rPr>
        <w:t xml:space="preserve">Teil-Lockdown </w:t>
      </w:r>
      <w:r>
        <w:rPr>
          <w:sz w:val="24"/>
        </w:rPr>
        <w:t xml:space="preserve">wieder </w:t>
      </w:r>
      <w:r>
        <w:rPr>
          <w:sz w:val="24"/>
        </w:rPr>
        <w:t xml:space="preserve">abgenommen,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stark </w:t>
      </w:r>
      <w:r>
        <w:rPr>
          <w:sz w:val="24"/>
        </w:rPr>
        <w:t xml:space="preserve">wie </w:t>
      </w:r>
      <w:r>
        <w:rPr>
          <w:sz w:val="24"/>
        </w:rPr>
        <w:t xml:space="preserve">vorher. </w:t>
      </w:r>
      <w:r>
        <w:rPr>
          <w:sz w:val="24"/>
        </w:rPr>
        <w:t xml:space="preserve">o </w:t>
      </w:r>
      <w:r>
        <w:rPr>
          <w:sz w:val="24"/>
        </w:rPr>
        <w:t xml:space="preserve">Ungefähr </w:t>
      </w:r>
      <w:r>
        <w:rPr>
          <w:sz w:val="24"/>
        </w:rPr>
        <w:t xml:space="preserve">gleichmäßige </w:t>
      </w:r>
      <w:r>
        <w:rPr>
          <w:sz w:val="24"/>
        </w:rPr>
        <w:t xml:space="preserve">Verteilung </w:t>
      </w:r>
      <w:r>
        <w:rPr>
          <w:sz w:val="24"/>
        </w:rPr>
        <w:t xml:space="preserve">der </w:t>
      </w:r>
      <w:r>
        <w:rPr>
          <w:sz w:val="24"/>
        </w:rPr>
        <w:t xml:space="preserve">Einsendungen </w:t>
      </w:r>
      <w:r>
        <w:rPr>
          <w:sz w:val="24"/>
        </w:rPr>
        <w:t xml:space="preserve">über </w:t>
      </w:r>
      <w:r>
        <w:rPr>
          <w:sz w:val="24"/>
        </w:rPr>
        <w:t xml:space="preserve">die </w:t>
      </w:r>
      <w:r>
        <w:rPr>
          <w:sz w:val="24"/>
        </w:rPr>
        <w:t xml:space="preserve">Altersgruppen, </w:t>
      </w:r>
      <w:r>
        <w:rPr>
          <w:sz w:val="24"/>
        </w:rPr>
        <w:t xml:space="preserve">nur </w:t>
      </w:r>
      <w:r>
        <w:rPr>
          <w:sz w:val="24"/>
        </w:rPr>
        <w:t xml:space="preserve">wenige </w:t>
      </w:r>
      <w:r>
        <w:rPr>
          <w:sz w:val="24"/>
        </w:rPr>
        <w:t xml:space="preserve">Proben </w:t>
      </w:r>
      <w:r>
        <w:rPr>
          <w:sz w:val="24"/>
        </w:rPr>
        <w:t xml:space="preserve">von </w:t>
      </w:r>
      <w:r>
        <w:rPr>
          <w:sz w:val="24"/>
        </w:rPr>
        <w:t xml:space="preserve">&gt; </w:t>
      </w:r>
      <w:r>
        <w:rPr>
          <w:sz w:val="24"/>
        </w:rPr>
        <w:t xml:space="preserve">60 </w:t>
      </w:r>
      <w:r>
        <w:rPr>
          <w:sz w:val="24"/>
        </w:rPr>
        <w:t xml:space="preserve">Jährigen. </w:t>
      </w:r>
      <w:r>
        <w:rPr>
          <w:sz w:val="24"/>
        </w:rPr>
        <w:t xml:space="preserve">Die </w:t>
      </w:r>
      <w:r>
        <w:rPr>
          <w:sz w:val="24"/>
        </w:rPr>
        <w:t xml:space="preserve">meisten </w:t>
      </w:r>
      <w:r>
        <w:rPr>
          <w:sz w:val="24"/>
        </w:rPr>
        <w:t xml:space="preserve">SARS-CoV-2 </w:t>
      </w:r>
      <w:r>
        <w:rPr>
          <w:sz w:val="24"/>
        </w:rPr>
        <w:t xml:space="preserve">Nachweise </w:t>
      </w:r>
      <w:r>
        <w:rPr>
          <w:sz w:val="24"/>
        </w:rPr>
        <w:t xml:space="preserve">bei </w:t>
      </w:r>
      <w:r>
        <w:rPr>
          <w:sz w:val="24"/>
        </w:rPr>
        <w:t xml:space="preserve">35-60 </w:t>
      </w:r>
      <w:r>
        <w:rPr>
          <w:sz w:val="24"/>
        </w:rPr>
        <w:t xml:space="preserve">Jährigen. </w:t>
      </w:r>
      <w:r>
        <w:rPr>
          <w:sz w:val="24"/>
        </w:rPr>
        <w:t xml:space="preserve">o </w:t>
      </w:r>
      <w:r>
        <w:rPr>
          <w:sz w:val="24"/>
        </w:rPr>
        <w:t xml:space="preserve">Probeneingang </w:t>
      </w:r>
      <w:r>
        <w:rPr>
          <w:sz w:val="24"/>
        </w:rPr>
        <w:t xml:space="preserve">je </w:t>
      </w:r>
      <w:r>
        <w:rPr>
          <w:sz w:val="24"/>
        </w:rPr>
        <w:t xml:space="preserve">BL: </w:t>
      </w:r>
      <w:r>
        <w:rPr>
          <w:sz w:val="24"/>
        </w:rPr>
        <w:t xml:space="preserve">fast </w:t>
      </w:r>
      <w:r>
        <w:rPr>
          <w:sz w:val="24"/>
        </w:rPr>
        <w:t xml:space="preserve">alle </w:t>
      </w:r>
      <w:r>
        <w:rPr>
          <w:sz w:val="24"/>
        </w:rPr>
        <w:t xml:space="preserve">BL </w:t>
      </w:r>
      <w:r>
        <w:rPr>
          <w:sz w:val="24"/>
        </w:rPr>
        <w:t xml:space="preserve">sind </w:t>
      </w:r>
      <w:r>
        <w:rPr>
          <w:sz w:val="24"/>
        </w:rPr>
        <w:t xml:space="preserve">vertreten, </w:t>
      </w:r>
      <w:r>
        <w:rPr>
          <w:sz w:val="24"/>
        </w:rPr>
        <w:t xml:space="preserve">die </w:t>
      </w:r>
      <w:r>
        <w:rPr>
          <w:sz w:val="24"/>
        </w:rPr>
        <w:t xml:space="preserve">größten </w:t>
      </w:r>
      <w:r>
        <w:rPr>
          <w:sz w:val="24"/>
        </w:rPr>
        <w:t xml:space="preserve">Nachweisraten </w:t>
      </w:r>
      <w:r>
        <w:rPr>
          <w:sz w:val="24"/>
        </w:rPr>
        <w:t xml:space="preserve">bei </w:t>
      </w:r>
      <w:r>
        <w:rPr>
          <w:sz w:val="24"/>
        </w:rPr>
        <w:t xml:space="preserve">Proben </w:t>
      </w:r>
      <w:r>
        <w:rPr>
          <w:sz w:val="24"/>
        </w:rPr>
        <w:t xml:space="preserve">aus </w:t>
      </w:r>
      <w:r>
        <w:rPr>
          <w:sz w:val="24"/>
        </w:rPr>
        <w:t xml:space="preserve">Sachsen </w:t>
      </w:r>
      <w:r>
        <w:rPr>
          <w:sz w:val="24"/>
        </w:rPr>
        <w:t xml:space="preserve">bei </w:t>
      </w:r>
      <w:r>
        <w:rPr>
          <w:sz w:val="24"/>
        </w:rPr>
        <w:t xml:space="preserve">durch- </w:t>
      </w:r>
      <w:r>
        <w:rPr>
          <w:sz w:val="24"/>
        </w:rPr>
        <w:t xml:space="preserve">schnittlichen </w:t>
      </w:r>
      <w:r>
        <w:rPr>
          <w:sz w:val="24"/>
        </w:rPr>
        <w:t xml:space="preserve">Einsendungen. </w:t>
      </w:r>
      <w:r>
        <w:rPr>
          <w:sz w:val="24"/>
        </w:rPr>
        <w:t xml:space="preserve">o </w:t>
      </w:r>
      <w:r>
        <w:rPr>
          <w:sz w:val="24"/>
        </w:rPr>
        <w:t xml:space="preserve">Anfrage </w:t>
      </w:r>
      <w:r>
        <w:rPr>
          <w:sz w:val="24"/>
        </w:rPr>
        <w:t xml:space="preserve">aus </w:t>
      </w:r>
      <w:r>
        <w:rPr>
          <w:sz w:val="24"/>
        </w:rPr>
        <w:t xml:space="preserve">Parlament: </w:t>
      </w:r>
      <w:r>
        <w:rPr>
          <w:sz w:val="24"/>
        </w:rPr>
        <w:t xml:space="preserve">Gibt </w:t>
      </w:r>
    </w:p>
    <w:p>
      <w:r>
        <w:t>*****</w:t>
      </w:r>
    </w:p>
    <w:p>
      <w:pPr>
        <w:pStyle w:val="Heading1"/>
      </w:pPr>
      <w:r>
        <w:t>356_Ergebnisprotokoll_Krisenstabssitzung_2020-12-23.pdf</w:t>
      </w:r>
    </w:p>
    <w:p>
      <w:r>
        <w:t>Anzahl der Vorkommen von 'Lockdown': 7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ht </w:t>
      </w:r>
      <w:r>
        <w:rPr>
          <w:sz w:val="24"/>
        </w:rPr>
        <w:t xml:space="preserve">werden </w:t>
      </w:r>
      <w:r>
        <w:rPr>
          <w:sz w:val="24"/>
        </w:rPr>
        <w:t xml:space="preserve">(Anweisung </w:t>
      </w:r>
      <w:r>
        <w:rPr>
          <w:sz w:val="24"/>
        </w:rPr>
        <w:t xml:space="preserve">seitens </w:t>
      </w:r>
      <w:r>
        <w:rPr>
          <w:sz w:val="24"/>
        </w:rPr>
        <w:t xml:space="preserve">Minister), </w:t>
      </w:r>
      <w:r>
        <w:rPr>
          <w:sz w:val="24"/>
        </w:rPr>
        <w:t xml:space="preserve">auch </w:t>
      </w:r>
      <w:r>
        <w:rPr>
          <w:sz w:val="24"/>
        </w:rPr>
        <w:t xml:space="preserve">unter </w:t>
      </w:r>
      <w:r>
        <w:rPr>
          <w:sz w:val="24"/>
        </w:rPr>
        <w:t xml:space="preserve">Erwähnung, </w:t>
      </w:r>
      <w:r>
        <w:rPr>
          <w:sz w:val="24"/>
        </w:rPr>
        <w:t xml:space="preserve">dass </w:t>
      </w:r>
      <w:r>
        <w:rPr>
          <w:sz w:val="24"/>
        </w:rPr>
        <w:t xml:space="preserve">somit </w:t>
      </w:r>
      <w:r>
        <w:rPr>
          <w:sz w:val="24"/>
        </w:rPr>
        <w:t xml:space="preserve">keine </w:t>
      </w:r>
      <w:r>
        <w:rPr>
          <w:sz w:val="24"/>
        </w:rPr>
        <w:t xml:space="preserve">neuen </w:t>
      </w:r>
      <w:r>
        <w:rPr>
          <w:sz w:val="24"/>
        </w:rPr>
        <w:t xml:space="preserve">R-Werte/ </w:t>
      </w:r>
      <w:r>
        <w:rPr>
          <w:sz w:val="24"/>
        </w:rPr>
        <w:t xml:space="preserve">Tabellen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 </w:t>
      </w:r>
      <w:r>
        <w:rPr>
          <w:sz w:val="24"/>
        </w:rPr>
        <w:t xml:space="preserve">(hier </w:t>
      </w:r>
      <w:r>
        <w:rPr>
          <w:sz w:val="24"/>
        </w:rPr>
        <w:t xml:space="preserve">besser </w:t>
      </w:r>
      <w:r>
        <w:rPr>
          <w:sz w:val="24"/>
        </w:rPr>
        <w:t xml:space="preserve">Hinweis </w:t>
      </w:r>
      <w:r>
        <w:rPr>
          <w:sz w:val="24"/>
        </w:rPr>
        <w:t xml:space="preserve">selbst </w:t>
      </w:r>
      <w:r>
        <w:rPr>
          <w:sz w:val="24"/>
        </w:rPr>
        <w:t xml:space="preserve">statt </w:t>
      </w:r>
      <w:r>
        <w:rPr>
          <w:sz w:val="24"/>
        </w:rPr>
        <w:t xml:space="preserve">Daten/Tabellen </w:t>
      </w:r>
      <w:r>
        <w:rPr>
          <w:sz w:val="24"/>
        </w:rPr>
        <w:t xml:space="preserve">vom </w:t>
      </w:r>
      <w:r>
        <w:rPr>
          <w:sz w:val="24"/>
        </w:rPr>
        <w:t xml:space="preserve">Vortag </w:t>
      </w:r>
      <w:r>
        <w:rPr>
          <w:sz w:val="24"/>
        </w:rPr>
        <w:t xml:space="preserve">zu </w:t>
      </w:r>
      <w:r>
        <w:rPr>
          <w:sz w:val="24"/>
        </w:rPr>
        <w:t xml:space="preserve">zeigen)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Modellierung </w:t>
      </w:r>
      <w:r>
        <w:rPr>
          <w:sz w:val="24"/>
        </w:rPr>
        <w:t xml:space="preserve">(Folien </w:t>
      </w:r>
      <w:r>
        <w:rPr>
          <w:sz w:val="24"/>
        </w:rPr>
        <w:t xml:space="preserve">hier </w:t>
      </w:r>
      <w:r>
        <w:rPr>
          <w:sz w:val="24"/>
        </w:rPr>
        <w:t xml:space="preserve">bzw. </w:t>
      </w:r>
      <w:r>
        <w:rPr>
          <w:sz w:val="24"/>
        </w:rPr>
        <w:t xml:space="preserve">folgen) </w:t>
      </w:r>
      <w:r>
        <w:rPr>
          <w:sz w:val="24"/>
        </w:rPr>
        <w:t xml:space="preserve">o </w:t>
      </w:r>
      <w:r>
        <w:rPr>
          <w:sz w:val="24"/>
        </w:rPr>
        <w:t xml:space="preserve">Grafische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Mobilität </w:t>
      </w:r>
      <w:r>
        <w:rPr>
          <w:sz w:val="24"/>
        </w:rPr>
        <w:t xml:space="preserve">im </w:t>
      </w:r>
      <w:r>
        <w:rPr>
          <w:sz w:val="24"/>
        </w:rPr>
        <w:t xml:space="preserve">zeitlichen </w:t>
      </w:r>
      <w:r>
        <w:rPr>
          <w:sz w:val="24"/>
        </w:rPr>
        <w:t xml:space="preserve">Verlauf, </w:t>
      </w:r>
      <w:r>
        <w:rPr>
          <w:sz w:val="24"/>
        </w:rPr>
        <w:t xml:space="preserve">3-4 </w:t>
      </w:r>
      <w:r>
        <w:rPr>
          <w:sz w:val="24"/>
        </w:rPr>
        <w:t xml:space="preserve">Wochen </w:t>
      </w:r>
      <w:r>
        <w:rPr>
          <w:sz w:val="24"/>
        </w:rPr>
        <w:t xml:space="preserve">vor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substanziell </w:t>
      </w:r>
      <w:r>
        <w:rPr>
          <w:sz w:val="24"/>
        </w:rPr>
        <w:t xml:space="preserve">höhere </w:t>
      </w:r>
      <w:r>
        <w:rPr>
          <w:sz w:val="24"/>
        </w:rPr>
        <w:t xml:space="preserve">Mobilität </w:t>
      </w:r>
      <w:r>
        <w:rPr>
          <w:sz w:val="24"/>
        </w:rPr>
        <w:t xml:space="preserve">ab </w:t>
      </w:r>
      <w:r>
        <w:rPr>
          <w:sz w:val="24"/>
        </w:rPr>
        <w:t xml:space="preserve">KW </w:t>
      </w:r>
      <w:r>
        <w:rPr>
          <w:sz w:val="24"/>
        </w:rPr>
        <w:t xml:space="preserve">47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Bundesländern </w:t>
      </w:r>
      <w:r>
        <w:rPr>
          <w:sz w:val="24"/>
        </w:rPr>
        <w:t xml:space="preserve">– </w:t>
      </w:r>
      <w:r>
        <w:rPr>
          <w:sz w:val="24"/>
        </w:rPr>
        <w:t xml:space="preserve">außer </w:t>
      </w:r>
      <w:r>
        <w:rPr>
          <w:sz w:val="24"/>
        </w:rPr>
        <w:t xml:space="preserve">Sachsen </w:t>
      </w:r>
      <w:r>
        <w:rPr>
          <w:sz w:val="24"/>
        </w:rPr>
        <w:t xml:space="preserve">am </w:t>
      </w:r>
      <w:r>
        <w:rPr>
          <w:sz w:val="24"/>
        </w:rPr>
        <w:t xml:space="preserve">Montag </w:t>
      </w:r>
      <w:r>
        <w:rPr>
          <w:sz w:val="24"/>
        </w:rPr>
        <w:t xml:space="preserve">und </w:t>
      </w:r>
      <w:r>
        <w:rPr>
          <w:sz w:val="24"/>
        </w:rPr>
        <w:t xml:space="preserve">Dienstag </w:t>
      </w:r>
      <w:r>
        <w:rPr>
          <w:sz w:val="24"/>
        </w:rPr>
        <w:t xml:space="preserve">des </w:t>
      </w:r>
      <w:r>
        <w:rPr>
          <w:sz w:val="24"/>
        </w:rPr>
        <w:t xml:space="preserve">dortigen </w:t>
      </w:r>
      <w:r>
        <w:rPr>
          <w:b/>
          <w:color w:val="FF0000"/>
          <w:sz w:val="24"/>
        </w:rPr>
        <w:t xml:space="preserve">Lockdowns, </w:t>
      </w:r>
      <w:r>
        <w:rPr>
          <w:sz w:val="24"/>
        </w:rPr>
        <w:t xml:space="preserve">starke </w:t>
      </w:r>
      <w:r>
        <w:rPr>
          <w:sz w:val="24"/>
        </w:rPr>
        <w:t xml:space="preserve">Abnahme </w:t>
      </w:r>
      <w:r>
        <w:rPr>
          <w:sz w:val="24"/>
        </w:rPr>
        <w:t xml:space="preserve">der </w:t>
      </w:r>
      <w:r>
        <w:rPr>
          <w:sz w:val="24"/>
        </w:rPr>
        <w:t xml:space="preserve">Mobilität, </w:t>
      </w:r>
      <w:r>
        <w:rPr>
          <w:sz w:val="24"/>
        </w:rPr>
        <w:t xml:space="preserve">während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Voran- </w:t>
      </w:r>
      <w:r>
        <w:rPr>
          <w:sz w:val="24"/>
        </w:rPr>
        <w:t xml:space="preserve">kündigung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an </w:t>
      </w:r>
      <w:r>
        <w:rPr>
          <w:sz w:val="24"/>
        </w:rPr>
        <w:t xml:space="preserve">diesen </w:t>
      </w:r>
      <w:r>
        <w:rPr>
          <w:sz w:val="24"/>
        </w:rPr>
        <w:t xml:space="preserve">Tagen </w:t>
      </w:r>
      <w:r>
        <w:rPr>
          <w:sz w:val="24"/>
        </w:rPr>
        <w:t xml:space="preserve">in </w:t>
      </w:r>
      <w:r>
        <w:rPr>
          <w:sz w:val="24"/>
        </w:rPr>
        <w:t xml:space="preserve">diesen </w:t>
      </w:r>
      <w:r>
        <w:rPr>
          <w:sz w:val="24"/>
        </w:rPr>
        <w:t xml:space="preserve">BuLä </w:t>
      </w:r>
      <w:r>
        <w:rPr>
          <w:sz w:val="24"/>
        </w:rPr>
        <w:t xml:space="preserve">noch </w:t>
      </w:r>
      <w:r>
        <w:rPr>
          <w:sz w:val="24"/>
        </w:rPr>
        <w:t xml:space="preserve">zunahm </w:t>
      </w:r>
      <w:r>
        <w:rPr>
          <w:sz w:val="24"/>
        </w:rPr>
        <w:t xml:space="preserve">P4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(hier </w:t>
      </w:r>
      <w:r>
        <w:rPr>
          <w:sz w:val="24"/>
        </w:rPr>
        <w:t xml:space="preserve">besser </w:t>
      </w:r>
      <w:r>
        <w:rPr>
          <w:sz w:val="24"/>
        </w:rPr>
        <w:t xml:space="preserve">Hinweis </w:t>
      </w:r>
      <w:r>
        <w:rPr>
          <w:sz w:val="24"/>
        </w:rPr>
        <w:t xml:space="preserve">selbst </w:t>
      </w:r>
      <w:r>
        <w:rPr>
          <w:sz w:val="24"/>
        </w:rPr>
        <w:t xml:space="preserve">statt </w:t>
      </w:r>
      <w:r>
        <w:rPr>
          <w:sz w:val="24"/>
        </w:rPr>
        <w:t xml:space="preserve">Daten/Tabellen </w:t>
      </w:r>
      <w:r>
        <w:rPr>
          <w:sz w:val="24"/>
        </w:rPr>
        <w:t xml:space="preserve">vom </w:t>
      </w:r>
      <w:r>
        <w:rPr>
          <w:sz w:val="24"/>
        </w:rPr>
        <w:t xml:space="preserve">Vortag </w:t>
      </w:r>
      <w:r>
        <w:rPr>
          <w:sz w:val="24"/>
        </w:rPr>
        <w:t xml:space="preserve">zu </w:t>
      </w:r>
      <w:r>
        <w:rPr>
          <w:sz w:val="24"/>
        </w:rPr>
        <w:t xml:space="preserve">zeigen)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Modellierung </w:t>
      </w:r>
      <w:r>
        <w:rPr>
          <w:sz w:val="24"/>
        </w:rPr>
        <w:t xml:space="preserve">(Folien </w:t>
      </w:r>
      <w:r>
        <w:rPr>
          <w:sz w:val="24"/>
        </w:rPr>
        <w:t xml:space="preserve">hier </w:t>
      </w:r>
      <w:r>
        <w:rPr>
          <w:sz w:val="24"/>
        </w:rPr>
        <w:t xml:space="preserve">bzw. </w:t>
      </w:r>
      <w:r>
        <w:rPr>
          <w:sz w:val="24"/>
        </w:rPr>
        <w:t xml:space="preserve">folgen) </w:t>
      </w:r>
      <w:r>
        <w:rPr>
          <w:sz w:val="24"/>
        </w:rPr>
        <w:t xml:space="preserve">o </w:t>
      </w:r>
      <w:r>
        <w:rPr>
          <w:sz w:val="24"/>
        </w:rPr>
        <w:t xml:space="preserve">Grafische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Mobilität </w:t>
      </w:r>
      <w:r>
        <w:rPr>
          <w:sz w:val="24"/>
        </w:rPr>
        <w:t xml:space="preserve">im </w:t>
      </w:r>
      <w:r>
        <w:rPr>
          <w:sz w:val="24"/>
        </w:rPr>
        <w:t xml:space="preserve">zeitlichen </w:t>
      </w:r>
      <w:r>
        <w:rPr>
          <w:sz w:val="24"/>
        </w:rPr>
        <w:t xml:space="preserve">Verlauf, </w:t>
      </w:r>
      <w:r>
        <w:rPr>
          <w:sz w:val="24"/>
        </w:rPr>
        <w:t xml:space="preserve">3-4 </w:t>
      </w:r>
      <w:r>
        <w:rPr>
          <w:sz w:val="24"/>
        </w:rPr>
        <w:t xml:space="preserve">Wochen </w:t>
      </w:r>
      <w:r>
        <w:rPr>
          <w:sz w:val="24"/>
        </w:rPr>
        <w:t xml:space="preserve">vor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substanziell </w:t>
      </w:r>
      <w:r>
        <w:rPr>
          <w:sz w:val="24"/>
        </w:rPr>
        <w:t xml:space="preserve">höhere </w:t>
      </w:r>
      <w:r>
        <w:rPr>
          <w:sz w:val="24"/>
        </w:rPr>
        <w:t xml:space="preserve">Mobilität </w:t>
      </w:r>
      <w:r>
        <w:rPr>
          <w:sz w:val="24"/>
        </w:rPr>
        <w:t xml:space="preserve">ab </w:t>
      </w:r>
      <w:r>
        <w:rPr>
          <w:sz w:val="24"/>
        </w:rPr>
        <w:t xml:space="preserve">KW </w:t>
      </w:r>
      <w:r>
        <w:rPr>
          <w:sz w:val="24"/>
        </w:rPr>
        <w:t xml:space="preserve">47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Bundesländern </w:t>
      </w:r>
      <w:r>
        <w:rPr>
          <w:sz w:val="24"/>
        </w:rPr>
        <w:t xml:space="preserve">– </w:t>
      </w:r>
      <w:r>
        <w:rPr>
          <w:sz w:val="24"/>
        </w:rPr>
        <w:t xml:space="preserve">außer </w:t>
      </w:r>
      <w:r>
        <w:rPr>
          <w:sz w:val="24"/>
        </w:rPr>
        <w:t xml:space="preserve">Sachsen </w:t>
      </w:r>
      <w:r>
        <w:rPr>
          <w:sz w:val="24"/>
        </w:rPr>
        <w:t xml:space="preserve">am </w:t>
      </w:r>
      <w:r>
        <w:rPr>
          <w:sz w:val="24"/>
        </w:rPr>
        <w:t xml:space="preserve">Montag </w:t>
      </w:r>
      <w:r>
        <w:rPr>
          <w:sz w:val="24"/>
        </w:rPr>
        <w:t xml:space="preserve">und </w:t>
      </w:r>
      <w:r>
        <w:rPr>
          <w:sz w:val="24"/>
        </w:rPr>
        <w:t xml:space="preserve">Dienstag </w:t>
      </w:r>
      <w:r>
        <w:rPr>
          <w:sz w:val="24"/>
        </w:rPr>
        <w:t xml:space="preserve">des </w:t>
      </w:r>
      <w:r>
        <w:rPr>
          <w:sz w:val="24"/>
        </w:rPr>
        <w:t xml:space="preserve">dortigen </w:t>
      </w:r>
      <w:r>
        <w:rPr>
          <w:b/>
          <w:color w:val="FF0000"/>
          <w:sz w:val="24"/>
        </w:rPr>
        <w:t xml:space="preserve">Lockdowns, </w:t>
      </w:r>
      <w:r>
        <w:rPr>
          <w:sz w:val="24"/>
        </w:rPr>
        <w:t xml:space="preserve">starke </w:t>
      </w:r>
      <w:r>
        <w:rPr>
          <w:sz w:val="24"/>
        </w:rPr>
        <w:t xml:space="preserve">Abnahme </w:t>
      </w:r>
      <w:r>
        <w:rPr>
          <w:sz w:val="24"/>
        </w:rPr>
        <w:t xml:space="preserve">der </w:t>
      </w:r>
      <w:r>
        <w:rPr>
          <w:sz w:val="24"/>
        </w:rPr>
        <w:t xml:space="preserve">Mobilität, </w:t>
      </w:r>
      <w:r>
        <w:rPr>
          <w:sz w:val="24"/>
        </w:rPr>
        <w:t xml:space="preserve">während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Voran- </w:t>
      </w:r>
      <w:r>
        <w:rPr>
          <w:sz w:val="24"/>
        </w:rPr>
        <w:t xml:space="preserve">kündigung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an </w:t>
      </w:r>
      <w:r>
        <w:rPr>
          <w:sz w:val="24"/>
        </w:rPr>
        <w:t xml:space="preserve">diesen </w:t>
      </w:r>
      <w:r>
        <w:rPr>
          <w:sz w:val="24"/>
        </w:rPr>
        <w:t xml:space="preserve">Tagen </w:t>
      </w:r>
      <w:r>
        <w:rPr>
          <w:sz w:val="24"/>
        </w:rPr>
        <w:t xml:space="preserve">in </w:t>
      </w:r>
      <w:r>
        <w:rPr>
          <w:sz w:val="24"/>
        </w:rPr>
        <w:t xml:space="preserve">diesen </w:t>
      </w:r>
      <w:r>
        <w:rPr>
          <w:sz w:val="24"/>
        </w:rPr>
        <w:t xml:space="preserve">BuLä </w:t>
      </w:r>
      <w:r>
        <w:rPr>
          <w:sz w:val="24"/>
        </w:rPr>
        <w:t xml:space="preserve">noch </w:t>
      </w:r>
      <w:r>
        <w:rPr>
          <w:sz w:val="24"/>
        </w:rPr>
        <w:t xml:space="preserve">zunahm </w:t>
      </w:r>
      <w:r>
        <w:rPr>
          <w:sz w:val="24"/>
        </w:rPr>
        <w:t xml:space="preserve">P4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Modellierung </w:t>
      </w:r>
      <w:r>
        <w:rPr>
          <w:sz w:val="24"/>
        </w:rPr>
        <w:t xml:space="preserve">(Folien </w:t>
      </w:r>
      <w:r>
        <w:rPr>
          <w:sz w:val="24"/>
        </w:rPr>
        <w:t xml:space="preserve">hier </w:t>
      </w:r>
      <w:r>
        <w:rPr>
          <w:sz w:val="24"/>
        </w:rPr>
        <w:t xml:space="preserve">bzw. </w:t>
      </w:r>
      <w:r>
        <w:rPr>
          <w:sz w:val="24"/>
        </w:rPr>
        <w:t xml:space="preserve">folgen) </w:t>
      </w:r>
      <w:r>
        <w:rPr>
          <w:sz w:val="24"/>
        </w:rPr>
        <w:t xml:space="preserve">o </w:t>
      </w:r>
      <w:r>
        <w:rPr>
          <w:sz w:val="24"/>
        </w:rPr>
        <w:t xml:space="preserve">Grafische </w:t>
      </w:r>
      <w:r>
        <w:rPr>
          <w:sz w:val="24"/>
        </w:rPr>
        <w:t xml:space="preserve">Darstellung </w:t>
      </w:r>
      <w:r>
        <w:rPr>
          <w:sz w:val="24"/>
        </w:rPr>
        <w:t xml:space="preserve">der </w:t>
      </w:r>
      <w:r>
        <w:rPr>
          <w:sz w:val="24"/>
        </w:rPr>
        <w:t xml:space="preserve">Mobilität </w:t>
      </w:r>
      <w:r>
        <w:rPr>
          <w:sz w:val="24"/>
        </w:rPr>
        <w:t xml:space="preserve">im </w:t>
      </w:r>
      <w:r>
        <w:rPr>
          <w:sz w:val="24"/>
        </w:rPr>
        <w:t xml:space="preserve">zeitlichen </w:t>
      </w:r>
      <w:r>
        <w:rPr>
          <w:sz w:val="24"/>
        </w:rPr>
        <w:t xml:space="preserve">Verlauf, </w:t>
      </w:r>
      <w:r>
        <w:rPr>
          <w:sz w:val="24"/>
        </w:rPr>
        <w:t xml:space="preserve">3-4 </w:t>
      </w:r>
      <w:r>
        <w:rPr>
          <w:sz w:val="24"/>
        </w:rPr>
        <w:t xml:space="preserve">Wochen </w:t>
      </w:r>
      <w:r>
        <w:rPr>
          <w:sz w:val="24"/>
        </w:rPr>
        <w:t xml:space="preserve">vor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substanziell </w:t>
      </w:r>
      <w:r>
        <w:rPr>
          <w:sz w:val="24"/>
        </w:rPr>
        <w:t xml:space="preserve">höhere </w:t>
      </w:r>
      <w:r>
        <w:rPr>
          <w:sz w:val="24"/>
        </w:rPr>
        <w:t xml:space="preserve">Mobilität </w:t>
      </w:r>
      <w:r>
        <w:rPr>
          <w:sz w:val="24"/>
        </w:rPr>
        <w:t xml:space="preserve">ab </w:t>
      </w:r>
      <w:r>
        <w:rPr>
          <w:sz w:val="24"/>
        </w:rPr>
        <w:t xml:space="preserve">KW </w:t>
      </w:r>
      <w:r>
        <w:rPr>
          <w:sz w:val="24"/>
        </w:rPr>
        <w:t xml:space="preserve">47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Bundesländern </w:t>
      </w:r>
      <w:r>
        <w:rPr>
          <w:sz w:val="24"/>
        </w:rPr>
        <w:t xml:space="preserve">– </w:t>
      </w:r>
      <w:r>
        <w:rPr>
          <w:sz w:val="24"/>
        </w:rPr>
        <w:t xml:space="preserve">außer </w:t>
      </w:r>
      <w:r>
        <w:rPr>
          <w:sz w:val="24"/>
        </w:rPr>
        <w:t xml:space="preserve">Sachsen </w:t>
      </w:r>
      <w:r>
        <w:rPr>
          <w:sz w:val="24"/>
        </w:rPr>
        <w:t xml:space="preserve">am </w:t>
      </w:r>
      <w:r>
        <w:rPr>
          <w:sz w:val="24"/>
        </w:rPr>
        <w:t xml:space="preserve">Montag </w:t>
      </w:r>
      <w:r>
        <w:rPr>
          <w:sz w:val="24"/>
        </w:rPr>
        <w:t xml:space="preserve">und </w:t>
      </w:r>
      <w:r>
        <w:rPr>
          <w:sz w:val="24"/>
        </w:rPr>
        <w:t xml:space="preserve">Dienstag </w:t>
      </w:r>
      <w:r>
        <w:rPr>
          <w:sz w:val="24"/>
        </w:rPr>
        <w:t xml:space="preserve">des </w:t>
      </w:r>
      <w:r>
        <w:rPr>
          <w:sz w:val="24"/>
        </w:rPr>
        <w:t xml:space="preserve">dortigen </w:t>
      </w:r>
      <w:r>
        <w:rPr>
          <w:b/>
          <w:color w:val="FF0000"/>
          <w:sz w:val="24"/>
        </w:rPr>
        <w:t xml:space="preserve">Lockdowns, </w:t>
      </w:r>
      <w:r>
        <w:rPr>
          <w:sz w:val="24"/>
        </w:rPr>
        <w:t xml:space="preserve">starke </w:t>
      </w:r>
      <w:r>
        <w:rPr>
          <w:sz w:val="24"/>
        </w:rPr>
        <w:t xml:space="preserve">Abnahme </w:t>
      </w:r>
      <w:r>
        <w:rPr>
          <w:sz w:val="24"/>
        </w:rPr>
        <w:t xml:space="preserve">der </w:t>
      </w:r>
      <w:r>
        <w:rPr>
          <w:sz w:val="24"/>
        </w:rPr>
        <w:t xml:space="preserve">Mobilität, </w:t>
      </w:r>
      <w:r>
        <w:rPr>
          <w:sz w:val="24"/>
        </w:rPr>
        <w:t xml:space="preserve">während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Voran- </w:t>
      </w:r>
      <w:r>
        <w:rPr>
          <w:sz w:val="24"/>
        </w:rPr>
        <w:t xml:space="preserve">kündigung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an </w:t>
      </w:r>
      <w:r>
        <w:rPr>
          <w:sz w:val="24"/>
        </w:rPr>
        <w:t xml:space="preserve">diesen </w:t>
      </w:r>
      <w:r>
        <w:rPr>
          <w:sz w:val="24"/>
        </w:rPr>
        <w:t xml:space="preserve">Tagen </w:t>
      </w:r>
      <w:r>
        <w:rPr>
          <w:sz w:val="24"/>
        </w:rPr>
        <w:t xml:space="preserve">in </w:t>
      </w:r>
      <w:r>
        <w:rPr>
          <w:sz w:val="24"/>
        </w:rPr>
        <w:t xml:space="preserve">diesen </w:t>
      </w:r>
      <w:r>
        <w:rPr>
          <w:sz w:val="24"/>
        </w:rPr>
        <w:t xml:space="preserve">BuLä </w:t>
      </w:r>
      <w:r>
        <w:rPr>
          <w:sz w:val="24"/>
        </w:rPr>
        <w:t xml:space="preserve">noch </w:t>
      </w:r>
      <w:r>
        <w:rPr>
          <w:sz w:val="24"/>
        </w:rPr>
        <w:t xml:space="preserve">zunahm </w:t>
      </w:r>
      <w:r>
        <w:rPr>
          <w:sz w:val="24"/>
        </w:rPr>
        <w:t xml:space="preserve">P4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o </w:t>
      </w:r>
      <w:r>
        <w:rPr>
          <w:sz w:val="24"/>
        </w:rPr>
        <w:t xml:space="preserve">Bsp: </w:t>
      </w:r>
      <w:r>
        <w:rPr>
          <w:sz w:val="24"/>
        </w:rPr>
        <w:t xml:space="preserve">BaWü </w:t>
      </w:r>
      <w:r>
        <w:rPr>
          <w:sz w:val="24"/>
        </w:rPr>
        <w:t xml:space="preserve">- </w:t>
      </w:r>
      <w:r>
        <w:rPr>
          <w:sz w:val="24"/>
        </w:rPr>
        <w:t xml:space="preserve">oben </w:t>
      </w:r>
      <w:r>
        <w:rPr>
          <w:sz w:val="24"/>
        </w:rPr>
        <w:t xml:space="preserve">links </w:t>
      </w:r>
      <w:r>
        <w:rPr>
          <w:sz w:val="24"/>
        </w:rPr>
        <w:t xml:space="preserve">Montag, </w:t>
      </w:r>
      <w:r>
        <w:rPr>
          <w:sz w:val="24"/>
        </w:rPr>
        <w:t xml:space="preserve">Uhrzeit </w:t>
      </w:r>
      <w:r>
        <w:rPr>
          <w:sz w:val="24"/>
        </w:rPr>
        <w:t xml:space="preserve">auf </w:t>
      </w:r>
      <w:r>
        <w:rPr>
          <w:sz w:val="24"/>
        </w:rPr>
        <w:t xml:space="preserve">x-Achse </w:t>
      </w:r>
      <w:r>
        <w:rPr>
          <w:sz w:val="24"/>
        </w:rPr>
        <w:t xml:space="preserve">stündlich, </w:t>
      </w:r>
      <w:r>
        <w:rPr>
          <w:sz w:val="24"/>
        </w:rPr>
        <w:t xml:space="preserve">versch. </w:t>
      </w:r>
      <w:r>
        <w:rPr>
          <w:sz w:val="24"/>
        </w:rPr>
        <w:t xml:space="preserve">Farben </w:t>
      </w:r>
      <w:r>
        <w:rPr>
          <w:sz w:val="24"/>
        </w:rPr>
        <w:t xml:space="preserve">= </w:t>
      </w:r>
      <w:r>
        <w:rPr>
          <w:sz w:val="24"/>
        </w:rPr>
        <w:t xml:space="preserve">unterschiedliche </w:t>
      </w:r>
      <w:r>
        <w:rPr>
          <w:sz w:val="24"/>
        </w:rPr>
        <w:t xml:space="preserve">Wochen, </w:t>
      </w:r>
      <w:r>
        <w:rPr>
          <w:sz w:val="24"/>
        </w:rPr>
        <w:t xml:space="preserve">rot: </w:t>
      </w:r>
      <w:r>
        <w:rPr>
          <w:sz w:val="24"/>
        </w:rPr>
        <w:t xml:space="preserve">Montag </w:t>
      </w:r>
      <w:r>
        <w:rPr>
          <w:sz w:val="24"/>
        </w:rPr>
        <w:t xml:space="preserve">vor </w:t>
      </w:r>
      <w:r>
        <w:rPr>
          <w:b/>
          <w:color w:val="FF0000"/>
          <w:sz w:val="24"/>
        </w:rPr>
        <w:t xml:space="preserve">Lockdown: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(bis </w:t>
      </w:r>
      <w:r>
        <w:rPr>
          <w:sz w:val="24"/>
        </w:rPr>
        <w:t xml:space="preserve">auf </w:t>
      </w:r>
      <w:r>
        <w:rPr>
          <w:sz w:val="24"/>
        </w:rPr>
        <w:t xml:space="preserve">in </w:t>
      </w:r>
      <w:r>
        <w:rPr>
          <w:sz w:val="24"/>
        </w:rPr>
        <w:t xml:space="preserve">Sachsen) </w:t>
      </w:r>
      <w:r>
        <w:rPr>
          <w:sz w:val="24"/>
        </w:rPr>
        <w:t xml:space="preserve">o </w:t>
      </w:r>
      <w:r>
        <w:rPr>
          <w:sz w:val="24"/>
        </w:rPr>
        <w:t xml:space="preserve">Insgesamt: </w:t>
      </w:r>
      <w:r>
        <w:rPr>
          <w:sz w:val="24"/>
        </w:rPr>
        <w:t xml:space="preserve">weder </w:t>
      </w:r>
      <w:r>
        <w:rPr>
          <w:b/>
          <w:color w:val="FF0000"/>
          <w:sz w:val="24"/>
        </w:rPr>
        <w:t xml:space="preserve">„Lockdown </w:t>
      </w:r>
      <w:r>
        <w:rPr>
          <w:sz w:val="24"/>
        </w:rPr>
        <w:t xml:space="preserve">light“ </w:t>
      </w:r>
      <w:r>
        <w:rPr>
          <w:sz w:val="24"/>
        </w:rPr>
        <w:t xml:space="preserve">noch </w:t>
      </w:r>
      <w:r>
        <w:rPr>
          <w:sz w:val="24"/>
        </w:rPr>
        <w:t xml:space="preserve">„echter </w:t>
      </w:r>
      <w:r>
        <w:rPr>
          <w:sz w:val="24"/>
        </w:rPr>
        <w:t xml:space="preserve">Lock- </w:t>
      </w:r>
      <w:r>
        <w:rPr>
          <w:sz w:val="24"/>
        </w:rPr>
        <w:t xml:space="preserve">down“ </w:t>
      </w:r>
      <w:r>
        <w:rPr>
          <w:sz w:val="24"/>
        </w:rPr>
        <w:t xml:space="preserve">scheinen </w:t>
      </w:r>
      <w:r>
        <w:rPr>
          <w:sz w:val="24"/>
        </w:rPr>
        <w:t xml:space="preserve">einen </w:t>
      </w:r>
      <w:r>
        <w:rPr>
          <w:sz w:val="24"/>
        </w:rPr>
        <w:t xml:space="preserve">drastischen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zu </w:t>
      </w:r>
      <w:r>
        <w:rPr>
          <w:sz w:val="24"/>
        </w:rPr>
        <w:t xml:space="preserve">haben, </w:t>
      </w:r>
      <w:r>
        <w:rPr>
          <w:sz w:val="24"/>
        </w:rPr>
        <w:t xml:space="preserve">diese </w:t>
      </w:r>
      <w:r>
        <w:rPr>
          <w:sz w:val="24"/>
        </w:rPr>
        <w:t xml:space="preserve">wird </w:t>
      </w:r>
      <w:r>
        <w:rPr>
          <w:sz w:val="24"/>
        </w:rPr>
        <w:t xml:space="preserve">vielmehr </w:t>
      </w:r>
      <w:r>
        <w:rPr>
          <w:sz w:val="24"/>
        </w:rPr>
        <w:t xml:space="preserve">durch </w:t>
      </w:r>
      <w:r>
        <w:rPr>
          <w:sz w:val="24"/>
        </w:rPr>
        <w:t xml:space="preserve">Ladenschließungen </w:t>
      </w:r>
      <w:r>
        <w:rPr>
          <w:sz w:val="24"/>
        </w:rPr>
        <w:t xml:space="preserve">beschränkt </w:t>
      </w:r>
      <w:r>
        <w:rPr>
          <w:sz w:val="24"/>
        </w:rPr>
        <w:t xml:space="preserve">(Mittwoch), </w:t>
      </w:r>
      <w:r>
        <w:rPr>
          <w:sz w:val="24"/>
        </w:rPr>
        <w:t xml:space="preserve">switch </w:t>
      </w:r>
      <w:r>
        <w:rPr>
          <w:sz w:val="24"/>
        </w:rPr>
        <w:t xml:space="preserve">der </w:t>
      </w:r>
      <w:r>
        <w:rPr>
          <w:sz w:val="24"/>
        </w:rPr>
        <w:t xml:space="preserve">roten </w:t>
      </w:r>
      <w:r>
        <w:rPr>
          <w:sz w:val="24"/>
        </w:rPr>
        <w:t xml:space="preserve">Kurve </w:t>
      </w:r>
      <w:r>
        <w:rPr>
          <w:sz w:val="24"/>
        </w:rPr>
        <w:t xml:space="preserve">von </w:t>
      </w:r>
      <w:r>
        <w:rPr>
          <w:sz w:val="24"/>
        </w:rPr>
        <w:t xml:space="preserve">ober- </w:t>
      </w:r>
      <w:r>
        <w:rPr>
          <w:sz w:val="24"/>
        </w:rPr>
        <w:t xml:space="preserve">auf </w:t>
      </w:r>
      <w:r>
        <w:rPr>
          <w:sz w:val="24"/>
        </w:rPr>
        <w:t xml:space="preserve">20 </w:t>
      </w:r>
      <w:r>
        <w:rPr>
          <w:sz w:val="24"/>
        </w:rPr>
        <w:t xml:space="preserve">% </w:t>
      </w:r>
      <w:r>
        <w:rPr>
          <w:sz w:val="24"/>
        </w:rPr>
        <w:t xml:space="preserve">unterhalb </w:t>
      </w:r>
      <w:r>
        <w:rPr>
          <w:sz w:val="24"/>
        </w:rPr>
        <w:t xml:space="preserve">der </w:t>
      </w:r>
      <w:r>
        <w:rPr>
          <w:sz w:val="24"/>
        </w:rPr>
        <w:t xml:space="preserve">Vorwochen </w:t>
      </w:r>
      <w:r>
        <w:rPr>
          <w:sz w:val="24"/>
        </w:rPr>
        <w:t xml:space="preserve"> </w:t>
      </w:r>
      <w:r>
        <w:rPr>
          <w:sz w:val="24"/>
        </w:rPr>
        <w:t xml:space="preserve">Binnenmobilität </w:t>
      </w:r>
      <w:r>
        <w:rPr>
          <w:sz w:val="24"/>
        </w:rPr>
        <w:t xml:space="preserve">korreliert </w:t>
      </w:r>
      <w:r>
        <w:rPr>
          <w:sz w:val="24"/>
        </w:rPr>
        <w:t xml:space="preserve">stark </w:t>
      </w:r>
      <w:r>
        <w:rPr>
          <w:sz w:val="24"/>
        </w:rPr>
        <w:t xml:space="preserve">mit </w:t>
      </w:r>
      <w:r>
        <w:rPr>
          <w:sz w:val="24"/>
        </w:rPr>
        <w:t xml:space="preserve">Einkaufsverhalten, </w:t>
      </w:r>
      <w:r>
        <w:rPr>
          <w:sz w:val="24"/>
        </w:rPr>
        <w:t xml:space="preserve">scheinbar </w:t>
      </w:r>
      <w:r>
        <w:rPr>
          <w:sz w:val="24"/>
        </w:rPr>
        <w:t xml:space="preserve">deutlicher </w:t>
      </w:r>
      <w:r>
        <w:rPr>
          <w:sz w:val="24"/>
        </w:rPr>
        <w:t xml:space="preserve">als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mög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o </w:t>
      </w:r>
      <w:r>
        <w:rPr>
          <w:sz w:val="24"/>
        </w:rPr>
        <w:t xml:space="preserve">Bsp: </w:t>
      </w:r>
      <w:r>
        <w:rPr>
          <w:sz w:val="24"/>
        </w:rPr>
        <w:t xml:space="preserve">BaWü </w:t>
      </w:r>
      <w:r>
        <w:rPr>
          <w:sz w:val="24"/>
        </w:rPr>
        <w:t xml:space="preserve">- </w:t>
      </w:r>
      <w:r>
        <w:rPr>
          <w:sz w:val="24"/>
        </w:rPr>
        <w:t xml:space="preserve">oben </w:t>
      </w:r>
      <w:r>
        <w:rPr>
          <w:sz w:val="24"/>
        </w:rPr>
        <w:t xml:space="preserve">links </w:t>
      </w:r>
      <w:r>
        <w:rPr>
          <w:sz w:val="24"/>
        </w:rPr>
        <w:t xml:space="preserve">Montag, </w:t>
      </w:r>
      <w:r>
        <w:rPr>
          <w:sz w:val="24"/>
        </w:rPr>
        <w:t xml:space="preserve">Uhrzeit </w:t>
      </w:r>
      <w:r>
        <w:rPr>
          <w:sz w:val="24"/>
        </w:rPr>
        <w:t xml:space="preserve">auf </w:t>
      </w:r>
      <w:r>
        <w:rPr>
          <w:sz w:val="24"/>
        </w:rPr>
        <w:t xml:space="preserve">x-Achse </w:t>
      </w:r>
      <w:r>
        <w:rPr>
          <w:sz w:val="24"/>
        </w:rPr>
        <w:t xml:space="preserve">stündlich, </w:t>
      </w:r>
      <w:r>
        <w:rPr>
          <w:sz w:val="24"/>
        </w:rPr>
        <w:t xml:space="preserve">versch. </w:t>
      </w:r>
      <w:r>
        <w:rPr>
          <w:sz w:val="24"/>
        </w:rPr>
        <w:t xml:space="preserve">Farben </w:t>
      </w:r>
      <w:r>
        <w:rPr>
          <w:sz w:val="24"/>
        </w:rPr>
        <w:t xml:space="preserve">= </w:t>
      </w:r>
      <w:r>
        <w:rPr>
          <w:sz w:val="24"/>
        </w:rPr>
        <w:t xml:space="preserve">unterschiedliche </w:t>
      </w:r>
      <w:r>
        <w:rPr>
          <w:sz w:val="24"/>
        </w:rPr>
        <w:t xml:space="preserve">Wochen, </w:t>
      </w:r>
      <w:r>
        <w:rPr>
          <w:sz w:val="24"/>
        </w:rPr>
        <w:t xml:space="preserve">rot: </w:t>
      </w:r>
      <w:r>
        <w:rPr>
          <w:sz w:val="24"/>
        </w:rPr>
        <w:t xml:space="preserve">Montag </w:t>
      </w:r>
      <w:r>
        <w:rPr>
          <w:sz w:val="24"/>
        </w:rPr>
        <w:t xml:space="preserve">vor </w:t>
      </w:r>
      <w:r>
        <w:rPr>
          <w:b/>
          <w:color w:val="FF0000"/>
          <w:sz w:val="24"/>
        </w:rPr>
        <w:t xml:space="preserve">Lockdown: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(bis </w:t>
      </w:r>
      <w:r>
        <w:rPr>
          <w:sz w:val="24"/>
        </w:rPr>
        <w:t xml:space="preserve">auf </w:t>
      </w:r>
      <w:r>
        <w:rPr>
          <w:sz w:val="24"/>
        </w:rPr>
        <w:t xml:space="preserve">in </w:t>
      </w:r>
      <w:r>
        <w:rPr>
          <w:sz w:val="24"/>
        </w:rPr>
        <w:t xml:space="preserve">Sachsen) </w:t>
      </w:r>
      <w:r>
        <w:rPr>
          <w:sz w:val="24"/>
        </w:rPr>
        <w:t xml:space="preserve">o </w:t>
      </w:r>
      <w:r>
        <w:rPr>
          <w:sz w:val="24"/>
        </w:rPr>
        <w:t xml:space="preserve">Insgesamt: </w:t>
      </w:r>
      <w:r>
        <w:rPr>
          <w:sz w:val="24"/>
        </w:rPr>
        <w:t xml:space="preserve">weder </w:t>
      </w:r>
      <w:r>
        <w:rPr>
          <w:b/>
          <w:color w:val="FF0000"/>
          <w:sz w:val="24"/>
        </w:rPr>
        <w:t xml:space="preserve">„Lockdown </w:t>
      </w:r>
      <w:r>
        <w:rPr>
          <w:sz w:val="24"/>
        </w:rPr>
        <w:t xml:space="preserve">light“ </w:t>
      </w:r>
      <w:r>
        <w:rPr>
          <w:sz w:val="24"/>
        </w:rPr>
        <w:t xml:space="preserve">noch </w:t>
      </w:r>
      <w:r>
        <w:rPr>
          <w:sz w:val="24"/>
        </w:rPr>
        <w:t xml:space="preserve">„echter </w:t>
      </w:r>
      <w:r>
        <w:rPr>
          <w:sz w:val="24"/>
        </w:rPr>
        <w:t xml:space="preserve">Lock- </w:t>
      </w:r>
      <w:r>
        <w:rPr>
          <w:sz w:val="24"/>
        </w:rPr>
        <w:t xml:space="preserve">down“ </w:t>
      </w:r>
      <w:r>
        <w:rPr>
          <w:sz w:val="24"/>
        </w:rPr>
        <w:t xml:space="preserve">scheinen </w:t>
      </w:r>
      <w:r>
        <w:rPr>
          <w:sz w:val="24"/>
        </w:rPr>
        <w:t xml:space="preserve">einen </w:t>
      </w:r>
      <w:r>
        <w:rPr>
          <w:sz w:val="24"/>
        </w:rPr>
        <w:t xml:space="preserve">drastischen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zu </w:t>
      </w:r>
      <w:r>
        <w:rPr>
          <w:sz w:val="24"/>
        </w:rPr>
        <w:t xml:space="preserve">haben, </w:t>
      </w:r>
      <w:r>
        <w:rPr>
          <w:sz w:val="24"/>
        </w:rPr>
        <w:t xml:space="preserve">diese </w:t>
      </w:r>
      <w:r>
        <w:rPr>
          <w:sz w:val="24"/>
        </w:rPr>
        <w:t xml:space="preserve">wird </w:t>
      </w:r>
      <w:r>
        <w:rPr>
          <w:sz w:val="24"/>
        </w:rPr>
        <w:t xml:space="preserve">vielmehr </w:t>
      </w:r>
      <w:r>
        <w:rPr>
          <w:sz w:val="24"/>
        </w:rPr>
        <w:t xml:space="preserve">durch </w:t>
      </w:r>
      <w:r>
        <w:rPr>
          <w:sz w:val="24"/>
        </w:rPr>
        <w:t xml:space="preserve">Ladenschließungen </w:t>
      </w:r>
      <w:r>
        <w:rPr>
          <w:sz w:val="24"/>
        </w:rPr>
        <w:t xml:space="preserve">beschränkt </w:t>
      </w:r>
      <w:r>
        <w:rPr>
          <w:sz w:val="24"/>
        </w:rPr>
        <w:t xml:space="preserve">(Mittwoch), </w:t>
      </w:r>
      <w:r>
        <w:rPr>
          <w:sz w:val="24"/>
        </w:rPr>
        <w:t xml:space="preserve">switch </w:t>
      </w:r>
      <w:r>
        <w:rPr>
          <w:sz w:val="24"/>
        </w:rPr>
        <w:t xml:space="preserve">der </w:t>
      </w:r>
      <w:r>
        <w:rPr>
          <w:sz w:val="24"/>
        </w:rPr>
        <w:t xml:space="preserve">roten </w:t>
      </w:r>
      <w:r>
        <w:rPr>
          <w:sz w:val="24"/>
        </w:rPr>
        <w:t xml:space="preserve">Kurve </w:t>
      </w:r>
      <w:r>
        <w:rPr>
          <w:sz w:val="24"/>
        </w:rPr>
        <w:t xml:space="preserve">von </w:t>
      </w:r>
      <w:r>
        <w:rPr>
          <w:sz w:val="24"/>
        </w:rPr>
        <w:t xml:space="preserve">ober- </w:t>
      </w:r>
      <w:r>
        <w:rPr>
          <w:sz w:val="24"/>
        </w:rPr>
        <w:t xml:space="preserve">auf </w:t>
      </w:r>
      <w:r>
        <w:rPr>
          <w:sz w:val="24"/>
        </w:rPr>
        <w:t xml:space="preserve">20 </w:t>
      </w:r>
      <w:r>
        <w:rPr>
          <w:sz w:val="24"/>
        </w:rPr>
        <w:t xml:space="preserve">% </w:t>
      </w:r>
      <w:r>
        <w:rPr>
          <w:sz w:val="24"/>
        </w:rPr>
        <w:t xml:space="preserve">unterhalb </w:t>
      </w:r>
      <w:r>
        <w:rPr>
          <w:sz w:val="24"/>
        </w:rPr>
        <w:t xml:space="preserve">der </w:t>
      </w:r>
      <w:r>
        <w:rPr>
          <w:sz w:val="24"/>
        </w:rPr>
        <w:t xml:space="preserve">Vorwochen </w:t>
      </w:r>
      <w:r>
        <w:rPr>
          <w:sz w:val="24"/>
        </w:rPr>
        <w:t xml:space="preserve"> </w:t>
      </w:r>
      <w:r>
        <w:rPr>
          <w:sz w:val="24"/>
        </w:rPr>
        <w:t xml:space="preserve">Binnenmobilität </w:t>
      </w:r>
      <w:r>
        <w:rPr>
          <w:sz w:val="24"/>
        </w:rPr>
        <w:t xml:space="preserve">korreliert </w:t>
      </w:r>
      <w:r>
        <w:rPr>
          <w:sz w:val="24"/>
        </w:rPr>
        <w:t xml:space="preserve">stark </w:t>
      </w:r>
      <w:r>
        <w:rPr>
          <w:sz w:val="24"/>
        </w:rPr>
        <w:t xml:space="preserve">mit </w:t>
      </w:r>
      <w:r>
        <w:rPr>
          <w:sz w:val="24"/>
        </w:rPr>
        <w:t xml:space="preserve">Einkaufsverhalten, </w:t>
      </w:r>
      <w:r>
        <w:rPr>
          <w:sz w:val="24"/>
        </w:rPr>
        <w:t xml:space="preserve">scheinbar </w:t>
      </w:r>
      <w:r>
        <w:rPr>
          <w:sz w:val="24"/>
        </w:rPr>
        <w:t xml:space="preserve">deutlicher </w:t>
      </w:r>
      <w:r>
        <w:rPr>
          <w:sz w:val="24"/>
        </w:rPr>
        <w:t xml:space="preserve">als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möglichen </w:t>
      </w:r>
      <w:r>
        <w:rPr>
          <w:sz w:val="24"/>
        </w:rPr>
        <w:t xml:space="preserve">Mobilitätsfaktoren </w:t>
      </w:r>
      <w:r>
        <w:rPr>
          <w:sz w:val="24"/>
        </w:rPr>
        <w:t xml:space="preserve">wie </w:t>
      </w:r>
      <w:r>
        <w:rPr>
          <w:sz w:val="24"/>
        </w:rPr>
        <w:t xml:space="preserve">Arbeit </w:t>
      </w:r>
      <w:r>
        <w:rPr>
          <w:sz w:val="24"/>
        </w:rPr>
        <w:t xml:space="preserve">o.ä. </w:t>
      </w:r>
      <w:r>
        <w:rPr>
          <w:sz w:val="24"/>
        </w:rPr>
        <w:t xml:space="preserve">o </w:t>
      </w:r>
      <w:r>
        <w:rPr>
          <w:sz w:val="24"/>
        </w:rPr>
        <w:t xml:space="preserve">Das </w:t>
      </w:r>
      <w:r>
        <w:rPr>
          <w:sz w:val="24"/>
        </w:rPr>
        <w:t xml:space="preserve">Reiseverhalten </w:t>
      </w:r>
      <w:r>
        <w:rPr>
          <w:sz w:val="24"/>
        </w:rPr>
        <w:t xml:space="preserve">so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drastischen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zu </w:t>
      </w:r>
      <w:r>
        <w:rPr>
          <w:sz w:val="24"/>
        </w:rPr>
        <w:t xml:space="preserve">haben, </w:t>
      </w:r>
      <w:r>
        <w:rPr>
          <w:sz w:val="24"/>
        </w:rPr>
        <w:t xml:space="preserve">diese </w:t>
      </w:r>
      <w:r>
        <w:rPr>
          <w:sz w:val="24"/>
        </w:rPr>
        <w:t xml:space="preserve">wird </w:t>
      </w:r>
      <w:r>
        <w:rPr>
          <w:sz w:val="24"/>
        </w:rPr>
        <w:t xml:space="preserve">vielmehr </w:t>
      </w:r>
      <w:r>
        <w:rPr>
          <w:sz w:val="24"/>
        </w:rPr>
        <w:t xml:space="preserve">durch </w:t>
      </w:r>
      <w:r>
        <w:rPr>
          <w:sz w:val="24"/>
        </w:rPr>
        <w:t xml:space="preserve">Ladenschließungen </w:t>
      </w:r>
      <w:r>
        <w:rPr>
          <w:sz w:val="24"/>
        </w:rPr>
        <w:t xml:space="preserve">beschränkt </w:t>
      </w:r>
      <w:r>
        <w:rPr>
          <w:sz w:val="24"/>
        </w:rPr>
        <w:t xml:space="preserve">(Mittwoch), </w:t>
      </w:r>
      <w:r>
        <w:rPr>
          <w:sz w:val="24"/>
        </w:rPr>
        <w:t xml:space="preserve">switch </w:t>
      </w:r>
      <w:r>
        <w:rPr>
          <w:sz w:val="24"/>
        </w:rPr>
        <w:t xml:space="preserve">der </w:t>
      </w:r>
      <w:r>
        <w:rPr>
          <w:sz w:val="24"/>
        </w:rPr>
        <w:t xml:space="preserve">roten </w:t>
      </w:r>
      <w:r>
        <w:rPr>
          <w:sz w:val="24"/>
        </w:rPr>
        <w:t xml:space="preserve">Kurve </w:t>
      </w:r>
      <w:r>
        <w:rPr>
          <w:sz w:val="24"/>
        </w:rPr>
        <w:t xml:space="preserve">von </w:t>
      </w:r>
      <w:r>
        <w:rPr>
          <w:sz w:val="24"/>
        </w:rPr>
        <w:t xml:space="preserve">ober- </w:t>
      </w:r>
      <w:r>
        <w:rPr>
          <w:sz w:val="24"/>
        </w:rPr>
        <w:t xml:space="preserve">auf </w:t>
      </w:r>
      <w:r>
        <w:rPr>
          <w:sz w:val="24"/>
        </w:rPr>
        <w:t xml:space="preserve">20 </w:t>
      </w:r>
      <w:r>
        <w:rPr>
          <w:sz w:val="24"/>
        </w:rPr>
        <w:t xml:space="preserve">% </w:t>
      </w:r>
      <w:r>
        <w:rPr>
          <w:sz w:val="24"/>
        </w:rPr>
        <w:t xml:space="preserve">unterhalb </w:t>
      </w:r>
      <w:r>
        <w:rPr>
          <w:sz w:val="24"/>
        </w:rPr>
        <w:t xml:space="preserve">der </w:t>
      </w:r>
      <w:r>
        <w:rPr>
          <w:sz w:val="24"/>
        </w:rPr>
        <w:t xml:space="preserve">Vorwochen </w:t>
      </w:r>
      <w:r>
        <w:rPr>
          <w:sz w:val="24"/>
        </w:rPr>
        <w:t xml:space="preserve"> </w:t>
      </w:r>
      <w:r>
        <w:rPr>
          <w:sz w:val="24"/>
        </w:rPr>
        <w:t xml:space="preserve">Binnenmobilität </w:t>
      </w:r>
      <w:r>
        <w:rPr>
          <w:sz w:val="24"/>
        </w:rPr>
        <w:t xml:space="preserve">korreliert </w:t>
      </w:r>
      <w:r>
        <w:rPr>
          <w:sz w:val="24"/>
        </w:rPr>
        <w:t xml:space="preserve">stark </w:t>
      </w:r>
      <w:r>
        <w:rPr>
          <w:sz w:val="24"/>
        </w:rPr>
        <w:t xml:space="preserve">mit </w:t>
      </w:r>
      <w:r>
        <w:rPr>
          <w:sz w:val="24"/>
        </w:rPr>
        <w:t xml:space="preserve">Einkaufsverhalten, </w:t>
      </w:r>
      <w:r>
        <w:rPr>
          <w:sz w:val="24"/>
        </w:rPr>
        <w:t xml:space="preserve">scheinbar </w:t>
      </w:r>
      <w:r>
        <w:rPr>
          <w:sz w:val="24"/>
        </w:rPr>
        <w:t xml:space="preserve">deutlicher </w:t>
      </w:r>
      <w:r>
        <w:rPr>
          <w:sz w:val="24"/>
        </w:rPr>
        <w:t xml:space="preserve">als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möglichen </w:t>
      </w:r>
      <w:r>
        <w:rPr>
          <w:sz w:val="24"/>
        </w:rPr>
        <w:t xml:space="preserve">Mobilitätsfaktoren </w:t>
      </w:r>
      <w:r>
        <w:rPr>
          <w:sz w:val="24"/>
        </w:rPr>
        <w:t xml:space="preserve">wie </w:t>
      </w:r>
      <w:r>
        <w:rPr>
          <w:sz w:val="24"/>
        </w:rPr>
        <w:t xml:space="preserve">Arbeit </w:t>
      </w:r>
      <w:r>
        <w:rPr>
          <w:sz w:val="24"/>
        </w:rPr>
        <w:t xml:space="preserve">o.ä. </w:t>
      </w:r>
      <w:r>
        <w:rPr>
          <w:sz w:val="24"/>
        </w:rPr>
        <w:t xml:space="preserve">o </w:t>
      </w:r>
      <w:r>
        <w:rPr>
          <w:sz w:val="24"/>
        </w:rPr>
        <w:t xml:space="preserve">Das </w:t>
      </w:r>
      <w:r>
        <w:rPr>
          <w:sz w:val="24"/>
        </w:rPr>
        <w:t xml:space="preserve">Reiseverhalten </w:t>
      </w:r>
      <w:r>
        <w:rPr>
          <w:sz w:val="24"/>
        </w:rPr>
        <w:t xml:space="preserve">sowie </w:t>
      </w:r>
      <w:r>
        <w:rPr>
          <w:sz w:val="24"/>
        </w:rPr>
        <w:t xml:space="preserve">die </w:t>
      </w:r>
      <w:r>
        <w:rPr>
          <w:sz w:val="24"/>
        </w:rPr>
        <w:t xml:space="preserve">zeitlich </w:t>
      </w:r>
      <w:r>
        <w:rPr>
          <w:sz w:val="24"/>
        </w:rPr>
        <w:t xml:space="preserve">weitere </w:t>
      </w:r>
      <w:r>
        <w:rPr>
          <w:sz w:val="24"/>
        </w:rPr>
        <w:t xml:space="preserve">Abfolge </w:t>
      </w:r>
      <w:r>
        <w:rPr>
          <w:sz w:val="24"/>
        </w:rPr>
        <w:t xml:space="preserve">hinsichtlich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werden </w:t>
      </w:r>
      <w:r>
        <w:rPr>
          <w:sz w:val="24"/>
        </w:rPr>
        <w:t xml:space="preserve">nachfolgend </w:t>
      </w:r>
      <w:r>
        <w:rPr>
          <w:sz w:val="24"/>
        </w:rPr>
        <w:t xml:space="preserve">analysiert </w:t>
      </w:r>
      <w:r>
        <w:rPr>
          <w:sz w:val="24"/>
        </w:rPr>
        <w:t xml:space="preserve"> </w:t>
      </w:r>
      <w:r>
        <w:rPr>
          <w:sz w:val="24"/>
        </w:rPr>
        <w:t xml:space="preserve">Datenintegration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Integrierte </w:t>
      </w:r>
      <w:r>
        <w:rPr>
          <w:sz w:val="24"/>
        </w:rPr>
        <w:t xml:space="preserve">Datenquellen </w:t>
      </w:r>
      <w:r>
        <w:rPr>
          <w:sz w:val="24"/>
        </w:rPr>
        <w:t xml:space="preserve">(autonome </w:t>
      </w:r>
      <w:r>
        <w:rPr>
          <w:sz w:val="24"/>
        </w:rPr>
        <w:t xml:space="preserve">Datensammlung): </w:t>
      </w:r>
      <w:r>
        <w:rPr>
          <w:sz w:val="24"/>
        </w:rPr>
        <w:t xml:space="preserve">RKI </w:t>
      </w:r>
      <w:r>
        <w:rPr>
          <w:sz w:val="24"/>
        </w:rPr>
        <w:t xml:space="preserve">Website, </w:t>
      </w:r>
      <w:r>
        <w:rPr>
          <w:sz w:val="24"/>
        </w:rPr>
        <w:t xml:space="preserve">ECDC, </w:t>
      </w:r>
      <w:r>
        <w:rPr>
          <w:sz w:val="24"/>
        </w:rPr>
        <w:t xml:space="preserve">DIVI, </w:t>
      </w:r>
      <w:r>
        <w:rPr>
          <w:sz w:val="24"/>
        </w:rPr>
        <w:t xml:space="preserve">Dashboard </w:t>
      </w:r>
      <w:r>
        <w:rPr>
          <w:sz w:val="24"/>
        </w:rPr>
        <w:t xml:space="preserve">und </w:t>
      </w:r>
      <w:r>
        <w:rPr>
          <w:sz w:val="24"/>
        </w:rPr>
        <w:t xml:space="preserve">weitere </w:t>
      </w:r>
      <w:r>
        <w:rPr>
          <w:sz w:val="24"/>
        </w:rPr>
        <w:t xml:space="preserve">Daten- </w:t>
      </w:r>
      <w:r>
        <w:rPr>
          <w:sz w:val="24"/>
        </w:rPr>
        <w:t xml:space="preserve">quellen </w:t>
      </w:r>
      <w:r>
        <w:rPr>
          <w:sz w:val="24"/>
        </w:rPr>
        <w:t xml:space="preserve">genutzt, </w:t>
      </w:r>
      <w:r>
        <w:rPr>
          <w:sz w:val="24"/>
        </w:rPr>
        <w:t xml:space="preserve">automatisierte </w:t>
      </w:r>
      <w:r>
        <w:rPr>
          <w:sz w:val="24"/>
        </w:rPr>
        <w:t xml:space="preserve">Prozessierung </w:t>
      </w:r>
      <w:r>
        <w:rPr>
          <w:sz w:val="24"/>
        </w:rPr>
        <w:t xml:space="preserve">und </w:t>
      </w:r>
      <w:r>
        <w:rPr>
          <w:sz w:val="24"/>
        </w:rPr>
        <w:t xml:space="preserve">Über- </w:t>
      </w:r>
      <w:r>
        <w:rPr>
          <w:sz w:val="24"/>
        </w:rPr>
        <w:t xml:space="preserve">führung </w:t>
      </w:r>
      <w:r>
        <w:rPr>
          <w:sz w:val="24"/>
        </w:rPr>
        <w:t xml:space="preserve">in </w:t>
      </w:r>
      <w:r>
        <w:rPr>
          <w:sz w:val="24"/>
        </w:rPr>
        <w:t xml:space="preserve">Datenbank </w:t>
      </w:r>
      <w:r>
        <w:rPr>
          <w:sz w:val="24"/>
        </w:rPr>
        <w:t xml:space="preserve"> </w:t>
      </w:r>
      <w:r>
        <w:rPr>
          <w:sz w:val="24"/>
        </w:rPr>
        <w:t xml:space="preserve">einheitliches </w:t>
      </w:r>
      <w:r>
        <w:rPr>
          <w:sz w:val="24"/>
        </w:rPr>
        <w:t xml:space="preserve">Format, </w:t>
      </w:r>
      <w:r>
        <w:rPr>
          <w:sz w:val="24"/>
        </w:rPr>
        <w:t xml:space="preserve">ein </w:t>
      </w:r>
      <w:r>
        <w:rPr>
          <w:sz w:val="24"/>
        </w:rPr>
        <w:t xml:space="preserve">Reposi- </w:t>
      </w:r>
      <w:r>
        <w:rPr>
          <w:sz w:val="24"/>
        </w:rPr>
        <w:t xml:space="preserve">tory </w:t>
      </w:r>
      <w:r>
        <w:rPr>
          <w:sz w:val="24"/>
        </w:rPr>
        <w:t xml:space="preserve">(derzeit </w:t>
      </w:r>
      <w:r>
        <w:rPr>
          <w:sz w:val="24"/>
        </w:rPr>
        <w:t xml:space="preserve">noch </w:t>
      </w:r>
      <w:r>
        <w:rPr>
          <w:sz w:val="24"/>
        </w:rPr>
        <w:t xml:space="preserve">privat), </w:t>
      </w:r>
      <w:r>
        <w:rPr>
          <w:sz w:val="24"/>
        </w:rPr>
        <w:t xml:space="preserve">zentrale </w:t>
      </w:r>
      <w:r>
        <w:rPr>
          <w:sz w:val="24"/>
        </w:rPr>
        <w:t xml:space="preserve">Zurverfügungstellung </w:t>
      </w:r>
      <w:r>
        <w:rPr>
          <w:sz w:val="24"/>
        </w:rPr>
        <w:t xml:space="preserve">für </w:t>
      </w:r>
      <w:r>
        <w:rPr>
          <w:sz w:val="24"/>
        </w:rPr>
        <w:t xml:space="preserve">alle </w:t>
      </w:r>
      <w:r>
        <w:rPr>
          <w:sz w:val="24"/>
        </w:rPr>
        <w:t xml:space="preserve">Gruppen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o </w:t>
      </w:r>
      <w:r>
        <w:rPr>
          <w:sz w:val="24"/>
        </w:rPr>
        <w:t xml:space="preserve">Bereitgestellte </w:t>
      </w:r>
      <w:r>
        <w:rPr>
          <w:sz w:val="24"/>
        </w:rPr>
        <w:t xml:space="preserve">Zeitr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tragung: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PSA, </w:t>
      </w:r>
      <w:r>
        <w:rPr>
          <w:sz w:val="24"/>
        </w:rPr>
        <w:t xml:space="preserve">ggf. </w:t>
      </w:r>
      <w:r>
        <w:rPr>
          <w:sz w:val="24"/>
        </w:rPr>
        <w:t xml:space="preserve">FFP2-Empfehlung; </w:t>
      </w:r>
      <w:r>
        <w:rPr>
          <w:sz w:val="24"/>
        </w:rPr>
        <w:t xml:space="preserve">längere </w:t>
      </w:r>
      <w:r>
        <w:rPr>
          <w:sz w:val="24"/>
        </w:rPr>
        <w:t xml:space="preserve">Ausscheidung: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Entlasskriterien; </w:t>
      </w:r>
      <w:r>
        <w:rPr>
          <w:sz w:val="24"/>
        </w:rPr>
        <w:t xml:space="preserve">veränderte </w:t>
      </w:r>
      <w:r>
        <w:rPr>
          <w:sz w:val="24"/>
        </w:rPr>
        <w:t xml:space="preserve">Infektionsdosis: </w:t>
      </w:r>
      <w:r>
        <w:rPr>
          <w:sz w:val="24"/>
        </w:rPr>
        <w:t xml:space="preserve">Herunter- </w:t>
      </w:r>
      <w:r>
        <w:rPr>
          <w:sz w:val="24"/>
        </w:rPr>
        <w:t xml:space="preserve">setzen </w:t>
      </w:r>
      <w:r>
        <w:rPr>
          <w:sz w:val="24"/>
        </w:rPr>
        <w:t xml:space="preserve">der </w:t>
      </w:r>
      <w:r>
        <w:rPr>
          <w:sz w:val="24"/>
        </w:rPr>
        <w:t xml:space="preserve">kritischen </w:t>
      </w:r>
      <w:r>
        <w:rPr>
          <w:sz w:val="24"/>
        </w:rPr>
        <w:t xml:space="preserve">Kontaktzeit </w:t>
      </w:r>
      <w:r>
        <w:rPr>
          <w:sz w:val="24"/>
        </w:rPr>
        <w:t xml:space="preserve">von </w:t>
      </w:r>
      <w:r>
        <w:rPr>
          <w:sz w:val="24"/>
        </w:rPr>
        <w:t xml:space="preserve">derzeit </w:t>
      </w:r>
      <w:r>
        <w:rPr>
          <w:sz w:val="24"/>
        </w:rPr>
        <w:t xml:space="preserve">15 </w:t>
      </w:r>
      <w:r>
        <w:rPr>
          <w:sz w:val="24"/>
        </w:rPr>
        <w:t xml:space="preserve">min. </w:t>
      </w:r>
      <w:r>
        <w:rPr>
          <w:sz w:val="24"/>
        </w:rPr>
        <w:t xml:space="preserve">bei </w:t>
      </w:r>
      <w:r>
        <w:rPr>
          <w:sz w:val="24"/>
        </w:rPr>
        <w:t xml:space="preserve">KP-Management </w:t>
      </w:r>
      <w:r>
        <w:rPr>
          <w:sz w:val="24"/>
        </w:rPr>
        <w:t xml:space="preserve">und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Isolation </w:t>
      </w:r>
      <w:r>
        <w:rPr>
          <w:sz w:val="24"/>
        </w:rPr>
        <w:t xml:space="preserve">von </w:t>
      </w:r>
      <w:r>
        <w:rPr>
          <w:sz w:val="24"/>
        </w:rPr>
        <w:t xml:space="preserve">Patienten; </w:t>
      </w:r>
      <w:r>
        <w:rPr>
          <w:sz w:val="24"/>
        </w:rPr>
        <w:t xml:space="preserve">weitere </w:t>
      </w:r>
      <w:r>
        <w:rPr>
          <w:sz w:val="24"/>
        </w:rPr>
        <w:t xml:space="preserve">Vorschläge </w:t>
      </w:r>
      <w:r>
        <w:rPr>
          <w:sz w:val="24"/>
        </w:rPr>
        <w:t xml:space="preserve">von </w:t>
      </w:r>
      <w:r>
        <w:rPr>
          <w:sz w:val="24"/>
        </w:rPr>
        <w:t xml:space="preserve">Fachgesellschaften </w:t>
      </w:r>
      <w:r>
        <w:rPr>
          <w:sz w:val="24"/>
        </w:rPr>
        <w:t xml:space="preserve">möglich </w:t>
      </w:r>
      <w:r>
        <w:rPr>
          <w:sz w:val="24"/>
        </w:rPr>
        <w:t xml:space="preserve">- </w:t>
      </w:r>
      <w:r>
        <w:rPr>
          <w:sz w:val="24"/>
        </w:rPr>
        <w:t xml:space="preserve">STAKOB, </w:t>
      </w:r>
      <w:r>
        <w:rPr>
          <w:sz w:val="24"/>
        </w:rPr>
        <w:t xml:space="preserve">DGI </w:t>
      </w:r>
      <w:r>
        <w:rPr>
          <w:sz w:val="24"/>
        </w:rPr>
        <w:t xml:space="preserve">etc.) </w:t>
      </w:r>
      <w:r>
        <w:rPr>
          <w:sz w:val="24"/>
        </w:rPr>
        <w:t xml:space="preserve">o </w:t>
      </w:r>
      <w:r>
        <w:rPr>
          <w:sz w:val="24"/>
        </w:rPr>
        <w:t xml:space="preserve">Cave </w:t>
      </w:r>
      <w:r>
        <w:rPr>
          <w:sz w:val="24"/>
        </w:rPr>
        <w:t xml:space="preserve">bei </w:t>
      </w:r>
      <w:r>
        <w:rPr>
          <w:sz w:val="24"/>
        </w:rPr>
        <w:t xml:space="preserve">strikteren </w:t>
      </w:r>
      <w:r>
        <w:rPr>
          <w:sz w:val="24"/>
        </w:rPr>
        <w:t xml:space="preserve">Maßnahmen </w:t>
      </w:r>
      <w:r>
        <w:rPr>
          <w:sz w:val="24"/>
        </w:rPr>
        <w:t xml:space="preserve">wie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Ländern </w:t>
      </w:r>
      <w:r>
        <w:rPr>
          <w:sz w:val="24"/>
        </w:rPr>
        <w:t xml:space="preserve">(komplette </w:t>
      </w:r>
      <w:r>
        <w:rPr>
          <w:b/>
          <w:color w:val="FF0000"/>
          <w:sz w:val="24"/>
        </w:rPr>
        <w:t xml:space="preserve">Lockdowns, </w:t>
      </w:r>
      <w:r>
        <w:rPr>
          <w:sz w:val="24"/>
        </w:rPr>
        <w:t xml:space="preserve">härtere </w:t>
      </w:r>
      <w:r>
        <w:rPr>
          <w:sz w:val="24"/>
        </w:rPr>
        <w:t xml:space="preserve">Kontaktverbote, </w:t>
      </w:r>
      <w:r>
        <w:rPr>
          <w:sz w:val="24"/>
        </w:rPr>
        <w:t xml:space="preserve">Desinfektion </w:t>
      </w:r>
      <w:r>
        <w:rPr>
          <w:sz w:val="24"/>
        </w:rPr>
        <w:t xml:space="preserve">von </w:t>
      </w:r>
      <w:r>
        <w:rPr>
          <w:sz w:val="24"/>
        </w:rPr>
        <w:t xml:space="preserve">Umgebungen, </w:t>
      </w:r>
      <w:r>
        <w:rPr>
          <w:sz w:val="24"/>
        </w:rPr>
        <w:t xml:space="preserve">Institutionelle </w:t>
      </w:r>
      <w:r>
        <w:rPr>
          <w:sz w:val="24"/>
        </w:rPr>
        <w:t xml:space="preserve">Quarantäne </w:t>
      </w:r>
      <w:r>
        <w:rPr>
          <w:sz w:val="24"/>
        </w:rPr>
        <w:t xml:space="preserve">oder </w:t>
      </w:r>
      <w:r>
        <w:rPr>
          <w:sz w:val="24"/>
        </w:rPr>
        <w:t xml:space="preserve">Isolation </w:t>
      </w:r>
      <w:r>
        <w:rPr>
          <w:sz w:val="24"/>
        </w:rPr>
        <w:t xml:space="preserve">o.ä.) </w:t>
      </w:r>
      <w:r>
        <w:rPr>
          <w:sz w:val="24"/>
        </w:rPr>
        <w:t xml:space="preserve">ggf. </w:t>
      </w:r>
      <w:r>
        <w:rPr>
          <w:sz w:val="24"/>
        </w:rPr>
        <w:t xml:space="preserve">stark </w:t>
      </w:r>
      <w:r>
        <w:rPr>
          <w:sz w:val="24"/>
        </w:rPr>
        <w:t xml:space="preserve">negative </w:t>
      </w:r>
      <w:r>
        <w:rPr>
          <w:sz w:val="24"/>
        </w:rPr>
        <w:t xml:space="preserve">Auswirkungen </w:t>
      </w:r>
      <w:r>
        <w:rPr>
          <w:sz w:val="24"/>
        </w:rPr>
        <w:t xml:space="preserve">o </w:t>
      </w:r>
      <w:r>
        <w:rPr>
          <w:sz w:val="24"/>
        </w:rPr>
        <w:t xml:space="preserve">Kausalität </w:t>
      </w:r>
      <w:r>
        <w:rPr>
          <w:sz w:val="24"/>
        </w:rPr>
        <w:t xml:space="preserve">muss </w:t>
      </w:r>
      <w:r>
        <w:rPr>
          <w:sz w:val="24"/>
        </w:rPr>
        <w:t xml:space="preserve">zunächst </w:t>
      </w:r>
      <w:r>
        <w:rPr>
          <w:sz w:val="24"/>
        </w:rPr>
        <w:t xml:space="preserve">überprüft, </w:t>
      </w:r>
      <w:r>
        <w:rPr>
          <w:sz w:val="24"/>
        </w:rPr>
        <w:t xml:space="preserve">die </w:t>
      </w:r>
      <w:r>
        <w:rPr>
          <w:sz w:val="24"/>
        </w:rPr>
        <w:t xml:space="preserve">molekularbiolo- </w:t>
      </w:r>
      <w:r>
        <w:rPr>
          <w:sz w:val="24"/>
        </w:rPr>
        <w:t xml:space="preserve">gische </w:t>
      </w:r>
      <w:r>
        <w:rPr>
          <w:sz w:val="24"/>
        </w:rPr>
        <w:t xml:space="preserve">Grundlage </w:t>
      </w:r>
      <w:r>
        <w:rPr>
          <w:sz w:val="24"/>
        </w:rPr>
        <w:t xml:space="preserve">der </w:t>
      </w:r>
      <w:r>
        <w:rPr>
          <w:sz w:val="24"/>
        </w:rPr>
        <w:t xml:space="preserve">stärkeren </w:t>
      </w:r>
      <w:r>
        <w:rPr>
          <w:sz w:val="24"/>
        </w:rPr>
        <w:t xml:space="preserve">Verbreitung </w:t>
      </w:r>
      <w:r>
        <w:rPr>
          <w:sz w:val="24"/>
        </w:rPr>
        <w:t xml:space="preserve">untersucht </w:t>
      </w:r>
      <w:r>
        <w:rPr>
          <w:sz w:val="24"/>
        </w:rPr>
        <w:t xml:space="preserve">und </w:t>
      </w:r>
      <w:r>
        <w:rPr>
          <w:sz w:val="24"/>
        </w:rPr>
        <w:t xml:space="preserve">verstanden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entsprechende </w:t>
      </w:r>
      <w:r>
        <w:rPr>
          <w:sz w:val="24"/>
        </w:rPr>
        <w:t xml:space="preserve">Daten </w:t>
      </w:r>
      <w:r>
        <w:rPr>
          <w:sz w:val="24"/>
        </w:rPr>
        <w:t xml:space="preserve">vorhan- </w:t>
      </w:r>
      <w:r>
        <w:rPr>
          <w:sz w:val="24"/>
        </w:rPr>
        <w:t xml:space="preserve">den </w:t>
      </w:r>
      <w:r>
        <w:rPr>
          <w:sz w:val="24"/>
        </w:rPr>
        <w:t xml:space="preserve">sein,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weitergehende </w:t>
      </w:r>
      <w:r>
        <w:rPr>
          <w:sz w:val="24"/>
        </w:rPr>
        <w:t xml:space="preserve">Entscheidungsgrundlage </w:t>
      </w:r>
      <w:r>
        <w:rPr>
          <w:sz w:val="24"/>
        </w:rPr>
        <w:t xml:space="preserve">zu </w:t>
      </w:r>
      <w:r>
        <w:rPr>
          <w:sz w:val="24"/>
        </w:rPr>
        <w:t xml:space="preserve">liefern </w:t>
      </w:r>
      <w:r>
        <w:rPr>
          <w:sz w:val="24"/>
        </w:rPr>
        <w:t xml:space="preserve">o </w:t>
      </w:r>
      <w:r>
        <w:rPr>
          <w:sz w:val="24"/>
        </w:rPr>
        <w:t xml:space="preserve">Weitere </w:t>
      </w:r>
      <w:r>
        <w:rPr>
          <w:sz w:val="24"/>
        </w:rPr>
        <w:t xml:space="preserve">Maßnahmen </w:t>
      </w:r>
      <w:r>
        <w:rPr>
          <w:sz w:val="24"/>
        </w:rPr>
        <w:t xml:space="preserve">sch </w:t>
      </w:r>
    </w:p>
    <w:p>
      <w:r>
        <w:t>*****</w:t>
      </w:r>
    </w:p>
    <w:p>
      <w:pPr>
        <w:pStyle w:val="Heading1"/>
      </w:pPr>
      <w:r>
        <w:t>360_Ergebnisprotokoll_Krisenstabssitzung_2020-12-30(1).pdf</w:t>
      </w:r>
    </w:p>
    <w:p>
      <w:r>
        <w:t>Anzahl der Vorkommen von 'Lockdown': 5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tt </w:t>
      </w:r>
      <w:r>
        <w:rPr>
          <w:sz w:val="24"/>
        </w:rPr>
        <w:t xml:space="preserve">für </w:t>
      </w:r>
      <w:r>
        <w:rPr>
          <w:sz w:val="24"/>
        </w:rPr>
        <w:t xml:space="preserve">AG </w:t>
      </w:r>
      <w:r>
        <w:rPr>
          <w:sz w:val="24"/>
        </w:rPr>
        <w:t xml:space="preserve">ab </w:t>
      </w:r>
      <w:r>
        <w:rPr>
          <w:sz w:val="24"/>
        </w:rPr>
        <w:t xml:space="preserve">80 </w:t>
      </w:r>
      <w:r>
        <w:rPr>
          <w:sz w:val="24"/>
        </w:rPr>
        <w:t xml:space="preserve">Jahre: </w:t>
      </w:r>
      <w:r>
        <w:rPr>
          <w:sz w:val="24"/>
        </w:rPr>
        <w:t xml:space="preserve">in </w:t>
      </w:r>
      <w:r>
        <w:rPr>
          <w:sz w:val="24"/>
        </w:rPr>
        <w:t xml:space="preserve">50. </w:t>
      </w:r>
      <w:r>
        <w:rPr>
          <w:sz w:val="24"/>
        </w:rPr>
        <w:t xml:space="preserve">KW </w:t>
      </w:r>
      <w:r>
        <w:rPr>
          <w:sz w:val="24"/>
        </w:rPr>
        <w:t xml:space="preserve">deutlicher </w:t>
      </w:r>
      <w:r>
        <w:rPr>
          <w:sz w:val="24"/>
        </w:rPr>
        <w:t xml:space="preserve">Sprung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SARI-Fälle, </w:t>
      </w:r>
      <w:r>
        <w:rPr>
          <w:sz w:val="24"/>
        </w:rPr>
        <w:t xml:space="preserve">möglicherweise </w:t>
      </w:r>
      <w:r>
        <w:rPr>
          <w:sz w:val="24"/>
        </w:rPr>
        <w:t xml:space="preserve">zusammen- </w:t>
      </w:r>
      <w:r>
        <w:rPr>
          <w:sz w:val="24"/>
        </w:rPr>
        <w:t xml:space="preserve">hängend </w:t>
      </w:r>
      <w:r>
        <w:rPr>
          <w:sz w:val="24"/>
        </w:rPr>
        <w:t xml:space="preserve">mit </w:t>
      </w:r>
      <w:r>
        <w:rPr>
          <w:sz w:val="24"/>
        </w:rPr>
        <w:t xml:space="preserve">Teststrategie </w:t>
      </w:r>
      <w:r>
        <w:rPr>
          <w:sz w:val="24"/>
        </w:rPr>
        <w:t xml:space="preserve">(AG-Schnelltests); </w:t>
      </w:r>
      <w:r>
        <w:rPr>
          <w:sz w:val="24"/>
        </w:rPr>
        <w:t xml:space="preserve">in </w:t>
      </w:r>
      <w:r>
        <w:rPr>
          <w:sz w:val="24"/>
        </w:rPr>
        <w:t xml:space="preserve">51. </w:t>
      </w:r>
      <w:r>
        <w:rPr>
          <w:sz w:val="24"/>
        </w:rPr>
        <w:t xml:space="preserve">KW </w:t>
      </w:r>
      <w:r>
        <w:rPr>
          <w:sz w:val="24"/>
        </w:rPr>
        <w:t xml:space="preserve">leichter </w:t>
      </w:r>
      <w:r>
        <w:rPr>
          <w:sz w:val="24"/>
        </w:rPr>
        <w:t xml:space="preserve">Rückgang,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Ursächlichkeit </w:t>
      </w:r>
      <w:r>
        <w:rPr>
          <w:sz w:val="24"/>
        </w:rPr>
        <w:t xml:space="preserve">nur </w:t>
      </w:r>
      <w:r>
        <w:rPr>
          <w:sz w:val="24"/>
        </w:rPr>
        <w:t xml:space="preserve">schwer </w:t>
      </w:r>
      <w:r>
        <w:rPr>
          <w:sz w:val="24"/>
        </w:rPr>
        <w:t xml:space="preserve">interpretierbar;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SARI-Fälle </w:t>
      </w:r>
      <w:r>
        <w:rPr>
          <w:sz w:val="24"/>
        </w:rPr>
        <w:t xml:space="preserve">mit </w:t>
      </w:r>
      <w:r>
        <w:rPr>
          <w:sz w:val="24"/>
        </w:rPr>
        <w:t xml:space="preserve">COVID-Diagnose </w:t>
      </w:r>
      <w:r>
        <w:rPr>
          <w:sz w:val="24"/>
        </w:rPr>
        <w:t xml:space="preserve">bis </w:t>
      </w:r>
      <w:r>
        <w:rPr>
          <w:sz w:val="24"/>
        </w:rPr>
        <w:t xml:space="preserve">51. </w:t>
      </w:r>
      <w:r>
        <w:rPr>
          <w:sz w:val="24"/>
        </w:rPr>
        <w:t xml:space="preserve">KW: </w:t>
      </w:r>
      <w:r>
        <w:rPr>
          <w:sz w:val="24"/>
        </w:rPr>
        <w:t xml:space="preserve">„Lock- </w:t>
      </w:r>
      <w:r>
        <w:rPr>
          <w:sz w:val="24"/>
        </w:rPr>
        <w:t xml:space="preserve">down </w:t>
      </w:r>
      <w:r>
        <w:rPr>
          <w:sz w:val="24"/>
        </w:rPr>
        <w:t xml:space="preserve">light“ </w:t>
      </w:r>
      <w:r>
        <w:rPr>
          <w:sz w:val="24"/>
        </w:rPr>
        <w:t xml:space="preserve">KW </w:t>
      </w:r>
      <w:r>
        <w:rPr>
          <w:sz w:val="24"/>
        </w:rPr>
        <w:t xml:space="preserve">45, </w:t>
      </w:r>
      <w:r>
        <w:rPr>
          <w:sz w:val="24"/>
        </w:rPr>
        <w:t xml:space="preserve">seit </w:t>
      </w:r>
      <w:r>
        <w:rPr>
          <w:sz w:val="24"/>
        </w:rPr>
        <w:t xml:space="preserve">KW </w:t>
      </w:r>
      <w:r>
        <w:rPr>
          <w:sz w:val="24"/>
        </w:rPr>
        <w:t xml:space="preserve">46 </w:t>
      </w:r>
      <w:r>
        <w:rPr>
          <w:sz w:val="24"/>
        </w:rPr>
        <w:t xml:space="preserve">relativ </w:t>
      </w:r>
      <w:r>
        <w:rPr>
          <w:sz w:val="24"/>
        </w:rPr>
        <w:t xml:space="preserve">stabil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60 </w:t>
      </w:r>
      <w:r>
        <w:rPr>
          <w:sz w:val="24"/>
        </w:rPr>
        <w:t xml:space="preserve">%,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50 </w:t>
      </w:r>
      <w:r>
        <w:rPr>
          <w:sz w:val="24"/>
        </w:rPr>
        <w:t xml:space="preserve">Sprung </w:t>
      </w:r>
      <w:r>
        <w:rPr>
          <w:sz w:val="24"/>
        </w:rPr>
        <w:t xml:space="preserve">auf </w:t>
      </w:r>
      <w:r>
        <w:rPr>
          <w:sz w:val="24"/>
        </w:rPr>
        <w:t xml:space="preserve">68 </w:t>
      </w:r>
      <w:r>
        <w:rPr>
          <w:sz w:val="24"/>
        </w:rPr>
        <w:t xml:space="preserve">%,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51 </w:t>
      </w:r>
      <w:r>
        <w:rPr>
          <w:b/>
          <w:color w:val="FF0000"/>
          <w:sz w:val="24"/>
        </w:rPr>
        <w:t xml:space="preserve">(Lockdown) </w:t>
      </w:r>
      <w:r>
        <w:rPr>
          <w:sz w:val="24"/>
        </w:rPr>
        <w:t xml:space="preserve">stabil </w:t>
      </w:r>
      <w:r>
        <w:rPr>
          <w:sz w:val="24"/>
        </w:rPr>
        <w:t xml:space="preserve">bei </w:t>
      </w:r>
      <w:r>
        <w:rPr>
          <w:sz w:val="24"/>
        </w:rPr>
        <w:t xml:space="preserve">66 </w:t>
      </w:r>
      <w:r>
        <w:rPr>
          <w:sz w:val="24"/>
        </w:rPr>
        <w:t xml:space="preserve">%;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SARI-Fälle </w:t>
      </w:r>
      <w:r>
        <w:rPr>
          <w:sz w:val="24"/>
        </w:rPr>
        <w:t xml:space="preserve">mit </w:t>
      </w:r>
      <w:r>
        <w:rPr>
          <w:sz w:val="24"/>
        </w:rPr>
        <w:t xml:space="preserve">COVID-Diagnose </w:t>
      </w:r>
      <w:r>
        <w:rPr>
          <w:sz w:val="24"/>
        </w:rPr>
        <w:t xml:space="preserve">bis </w:t>
      </w:r>
      <w:r>
        <w:rPr>
          <w:sz w:val="24"/>
        </w:rPr>
        <w:t xml:space="preserve">51. </w:t>
      </w:r>
      <w:r>
        <w:rPr>
          <w:sz w:val="24"/>
        </w:rPr>
        <w:t xml:space="preserve">KW </w:t>
      </w:r>
      <w:r>
        <w:rPr>
          <w:sz w:val="24"/>
        </w:rPr>
        <w:t xml:space="preserve">nach </w:t>
      </w:r>
      <w:r>
        <w:rPr>
          <w:sz w:val="24"/>
        </w:rPr>
        <w:t xml:space="preserve">AG: </w:t>
      </w:r>
      <w:r>
        <w:rPr>
          <w:sz w:val="24"/>
        </w:rPr>
        <w:t xml:space="preserve">AG </w:t>
      </w:r>
      <w:r>
        <w:rPr>
          <w:sz w:val="24"/>
        </w:rPr>
        <w:t xml:space="preserve">15-34 </w:t>
      </w:r>
      <w:r>
        <w:rPr>
          <w:sz w:val="24"/>
        </w:rPr>
        <w:t xml:space="preserve">Jahre </w:t>
      </w:r>
      <w:r>
        <w:rPr>
          <w:sz w:val="24"/>
        </w:rPr>
        <w:t xml:space="preserve">und </w:t>
      </w:r>
      <w:r>
        <w:rPr>
          <w:sz w:val="24"/>
        </w:rPr>
        <w:t xml:space="preserve">35-59 </w:t>
      </w:r>
      <w:r>
        <w:rPr>
          <w:sz w:val="24"/>
        </w:rPr>
        <w:t xml:space="preserve">Jahre </w:t>
      </w:r>
      <w:r>
        <w:rPr>
          <w:sz w:val="24"/>
        </w:rPr>
        <w:t xml:space="preserve">seit </w:t>
      </w:r>
      <w:r>
        <w:rPr>
          <w:sz w:val="24"/>
        </w:rPr>
        <w:t xml:space="preserve">KW </w:t>
      </w:r>
      <w:r>
        <w:rPr>
          <w:sz w:val="24"/>
        </w:rPr>
        <w:t xml:space="preserve">45 </w:t>
      </w:r>
      <w:r>
        <w:rPr>
          <w:sz w:val="24"/>
        </w:rPr>
        <w:t xml:space="preserve">relativ </w:t>
      </w:r>
      <w:r>
        <w:rPr>
          <w:sz w:val="24"/>
        </w:rPr>
        <w:t xml:space="preserve">stabil, </w:t>
      </w:r>
      <w:r>
        <w:rPr>
          <w:sz w:val="24"/>
        </w:rPr>
        <w:t xml:space="preserve">AG </w:t>
      </w:r>
      <w:r>
        <w:rPr>
          <w:sz w:val="24"/>
        </w:rPr>
        <w:t xml:space="preserve">60+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deutlich </w:t>
      </w:r>
      <w:r>
        <w:rPr>
          <w:sz w:val="24"/>
        </w:rPr>
        <w:t xml:space="preserve">stabilisiert; </w:t>
      </w:r>
      <w:r>
        <w:rPr>
          <w:sz w:val="24"/>
        </w:rPr>
        <w:t xml:space="preserve">tendenziell </w:t>
      </w:r>
      <w:r>
        <w:rPr>
          <w:sz w:val="24"/>
        </w:rPr>
        <w:t xml:space="preserve">eher </w:t>
      </w:r>
      <w:r>
        <w:rPr>
          <w:sz w:val="24"/>
        </w:rPr>
        <w:t xml:space="preserve">weiterer </w:t>
      </w:r>
      <w:r>
        <w:rPr>
          <w:sz w:val="24"/>
        </w:rPr>
        <w:t xml:space="preserve">Anstieg; </w:t>
      </w:r>
      <w:r>
        <w:rPr>
          <w:sz w:val="24"/>
        </w:rPr>
        <w:t xml:space="preserve">Sprung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50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AG </w:t>
      </w:r>
      <w:r>
        <w:rPr>
          <w:sz w:val="24"/>
        </w:rPr>
        <w:t xml:space="preserve">ab </w:t>
      </w:r>
      <w:r>
        <w:rPr>
          <w:sz w:val="24"/>
        </w:rPr>
        <w:t xml:space="preserve">35 </w:t>
      </w:r>
      <w:r>
        <w:rPr>
          <w:sz w:val="24"/>
        </w:rPr>
        <w:t xml:space="preserve">Jahre </w:t>
      </w:r>
      <w:r>
        <w:rPr>
          <w:sz w:val="24"/>
        </w:rPr>
        <w:t xml:space="preserve">(eventuell </w:t>
      </w:r>
      <w:r>
        <w:rPr>
          <w:sz w:val="24"/>
        </w:rPr>
        <w:t xml:space="preserve">durch </w:t>
      </w:r>
      <w:r>
        <w:rPr>
          <w:sz w:val="24"/>
        </w:rPr>
        <w:t xml:space="preserve">verstärkten </w:t>
      </w:r>
      <w:r>
        <w:rPr>
          <w:sz w:val="24"/>
        </w:rPr>
        <w:t xml:space="preserve">Einsatz </w:t>
      </w:r>
      <w:r>
        <w:rPr>
          <w:sz w:val="24"/>
        </w:rPr>
        <w:t xml:space="preserve">von </w:t>
      </w:r>
      <w:r>
        <w:rPr>
          <w:sz w:val="24"/>
        </w:rPr>
        <w:t xml:space="preserve">Schnelltests); </w:t>
      </w:r>
      <w:r>
        <w:rPr>
          <w:sz w:val="24"/>
        </w:rPr>
        <w:t xml:space="preserve">o </w:t>
      </w:r>
      <w:r>
        <w:rPr>
          <w:sz w:val="24"/>
        </w:rPr>
        <w:t xml:space="preserve">COVID-SARI-Fälle </w:t>
      </w:r>
      <w:r>
        <w:rPr>
          <w:sz w:val="24"/>
        </w:rPr>
        <w:t xml:space="preserve">bis </w:t>
      </w:r>
      <w:r>
        <w:rPr>
          <w:sz w:val="24"/>
        </w:rPr>
        <w:t xml:space="preserve">KW </w:t>
      </w:r>
      <w:r>
        <w:rPr>
          <w:sz w:val="24"/>
        </w:rPr>
        <w:t xml:space="preserve">51 </w:t>
      </w:r>
      <w:r>
        <w:rPr>
          <w:sz w:val="24"/>
        </w:rPr>
        <w:t xml:space="preserve">– </w:t>
      </w:r>
      <w:r>
        <w:rPr>
          <w:sz w:val="24"/>
        </w:rPr>
        <w:t xml:space="preserve">Absolute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COVID- </w:t>
      </w:r>
      <w:r>
        <w:rPr>
          <w:sz w:val="24"/>
        </w:rPr>
        <w:t xml:space="preserve">19-Fälle </w:t>
      </w:r>
      <w:r>
        <w:rPr>
          <w:sz w:val="24"/>
        </w:rPr>
        <w:t xml:space="preserve">mit </w:t>
      </w:r>
      <w:r>
        <w:rPr>
          <w:sz w:val="24"/>
        </w:rPr>
        <w:t xml:space="preserve">SARI, </w:t>
      </w:r>
      <w:r>
        <w:rPr>
          <w:sz w:val="24"/>
        </w:rPr>
        <w:t xml:space="preserve">alle </w:t>
      </w:r>
      <w:r>
        <w:rPr>
          <w:sz w:val="24"/>
        </w:rPr>
        <w:t xml:space="preserve">Fäl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(eventuell </w:t>
      </w:r>
      <w:r>
        <w:rPr>
          <w:sz w:val="24"/>
        </w:rPr>
        <w:t xml:space="preserve">durch </w:t>
      </w:r>
      <w:r>
        <w:rPr>
          <w:sz w:val="24"/>
        </w:rPr>
        <w:t xml:space="preserve">verstärkten </w:t>
      </w:r>
      <w:r>
        <w:rPr>
          <w:sz w:val="24"/>
        </w:rPr>
        <w:t xml:space="preserve">Einsatz </w:t>
      </w:r>
      <w:r>
        <w:rPr>
          <w:sz w:val="24"/>
        </w:rPr>
        <w:t xml:space="preserve">von </w:t>
      </w:r>
      <w:r>
        <w:rPr>
          <w:sz w:val="24"/>
        </w:rPr>
        <w:t xml:space="preserve">Schnelltests); </w:t>
      </w:r>
      <w:r>
        <w:rPr>
          <w:sz w:val="24"/>
        </w:rPr>
        <w:t xml:space="preserve">o </w:t>
      </w:r>
      <w:r>
        <w:rPr>
          <w:sz w:val="24"/>
        </w:rPr>
        <w:t xml:space="preserve">COVID-SARI-Fälle </w:t>
      </w:r>
      <w:r>
        <w:rPr>
          <w:sz w:val="24"/>
        </w:rPr>
        <w:t xml:space="preserve">bis </w:t>
      </w:r>
      <w:r>
        <w:rPr>
          <w:sz w:val="24"/>
        </w:rPr>
        <w:t xml:space="preserve">KW </w:t>
      </w:r>
      <w:r>
        <w:rPr>
          <w:sz w:val="24"/>
        </w:rPr>
        <w:t xml:space="preserve">51 </w:t>
      </w:r>
      <w:r>
        <w:rPr>
          <w:sz w:val="24"/>
        </w:rPr>
        <w:t xml:space="preserve">– </w:t>
      </w:r>
      <w:r>
        <w:rPr>
          <w:sz w:val="24"/>
        </w:rPr>
        <w:t xml:space="preserve">Absolute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COVID- </w:t>
      </w:r>
      <w:r>
        <w:rPr>
          <w:sz w:val="24"/>
        </w:rPr>
        <w:t xml:space="preserve">19-Fälle </w:t>
      </w:r>
      <w:r>
        <w:rPr>
          <w:sz w:val="24"/>
        </w:rPr>
        <w:t xml:space="preserve">mit </w:t>
      </w:r>
      <w:r>
        <w:rPr>
          <w:sz w:val="24"/>
        </w:rPr>
        <w:t xml:space="preserve">SARI, </w:t>
      </w:r>
      <w:r>
        <w:rPr>
          <w:sz w:val="24"/>
        </w:rPr>
        <w:t xml:space="preserve">alle </w:t>
      </w:r>
      <w:r>
        <w:rPr>
          <w:sz w:val="24"/>
        </w:rPr>
        <w:t xml:space="preserve">Fälle, </w:t>
      </w:r>
      <w:r>
        <w:rPr>
          <w:sz w:val="24"/>
        </w:rPr>
        <w:t xml:space="preserve">inkl. </w:t>
      </w:r>
      <w:r>
        <w:rPr>
          <w:sz w:val="24"/>
        </w:rPr>
        <w:t xml:space="preserve">Liegende </w:t>
      </w:r>
      <w:r>
        <w:rPr>
          <w:sz w:val="24"/>
        </w:rPr>
        <w:t xml:space="preserve">(vorläufige </w:t>
      </w:r>
      <w:r>
        <w:rPr>
          <w:sz w:val="24"/>
        </w:rPr>
        <w:t xml:space="preserve">Diagnosen,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vollständig): </w:t>
      </w:r>
      <w:r>
        <w:rPr>
          <w:sz w:val="24"/>
        </w:rPr>
        <w:t xml:space="preserve">weiterer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  <w:r>
        <w:rPr>
          <w:sz w:val="24"/>
        </w:rPr>
        <w:t xml:space="preserve">60-79, </w:t>
      </w:r>
      <w:r>
        <w:rPr>
          <w:sz w:val="24"/>
        </w:rPr>
        <w:t xml:space="preserve">leichter </w:t>
      </w:r>
      <w:r>
        <w:rPr>
          <w:sz w:val="24"/>
        </w:rPr>
        <w:t xml:space="preserve">Rückgang </w:t>
      </w:r>
      <w:r>
        <w:rPr>
          <w:sz w:val="24"/>
        </w:rPr>
        <w:t xml:space="preserve">in </w:t>
      </w:r>
      <w:r>
        <w:rPr>
          <w:sz w:val="24"/>
        </w:rPr>
        <w:t xml:space="preserve">AG </w:t>
      </w:r>
      <w:r>
        <w:rPr>
          <w:sz w:val="24"/>
        </w:rPr>
        <w:t xml:space="preserve">80+ </w:t>
      </w:r>
      <w:r>
        <w:rPr>
          <w:sz w:val="24"/>
        </w:rPr>
        <w:t xml:space="preserve">(Daten </w:t>
      </w:r>
      <w:r>
        <w:rPr>
          <w:sz w:val="24"/>
        </w:rPr>
        <w:t xml:space="preserve">von </w:t>
      </w:r>
      <w:r>
        <w:rPr>
          <w:sz w:val="24"/>
        </w:rPr>
        <w:t xml:space="preserve">noch </w:t>
      </w:r>
      <w:r>
        <w:rPr>
          <w:sz w:val="24"/>
        </w:rPr>
        <w:t xml:space="preserve">liegenden </w:t>
      </w:r>
      <w:r>
        <w:rPr>
          <w:sz w:val="24"/>
        </w:rPr>
        <w:t xml:space="preserve">Fällen, </w:t>
      </w:r>
      <w:r>
        <w:rPr>
          <w:sz w:val="24"/>
        </w:rPr>
        <w:t xml:space="preserve">eher </w:t>
      </w:r>
      <w:r>
        <w:rPr>
          <w:sz w:val="24"/>
        </w:rPr>
        <w:t xml:space="preserve">unvollständiger); </w:t>
      </w:r>
      <w:r>
        <w:rPr>
          <w:sz w:val="24"/>
        </w:rPr>
        <w:t xml:space="preserve">AG </w:t>
      </w:r>
      <w:r>
        <w:rPr>
          <w:sz w:val="24"/>
        </w:rPr>
        <w:t xml:space="preserve">15-34 </w:t>
      </w:r>
      <w:r>
        <w:rPr>
          <w:sz w:val="24"/>
        </w:rPr>
        <w:t xml:space="preserve">und </w:t>
      </w:r>
      <w:r>
        <w:rPr>
          <w:sz w:val="24"/>
        </w:rPr>
        <w:t xml:space="preserve">35- </w:t>
      </w:r>
      <w:r>
        <w:rPr>
          <w:sz w:val="24"/>
        </w:rPr>
        <w:t xml:space="preserve">59 </w:t>
      </w:r>
      <w:r>
        <w:rPr>
          <w:sz w:val="24"/>
        </w:rPr>
        <w:t xml:space="preserve">Jahre </w:t>
      </w:r>
      <w:r>
        <w:rPr>
          <w:sz w:val="24"/>
        </w:rPr>
        <w:t xml:space="preserve">relativ </w:t>
      </w:r>
      <w:r>
        <w:rPr>
          <w:sz w:val="24"/>
        </w:rPr>
        <w:t xml:space="preserve">stabil </w:t>
      </w:r>
      <w:r>
        <w:rPr>
          <w:sz w:val="24"/>
        </w:rPr>
        <w:t xml:space="preserve">seit </w:t>
      </w:r>
      <w:r>
        <w:rPr>
          <w:sz w:val="24"/>
        </w:rPr>
        <w:t xml:space="preserve">KW </w:t>
      </w:r>
      <w:r>
        <w:rPr>
          <w:sz w:val="24"/>
        </w:rPr>
        <w:t xml:space="preserve">45 </w:t>
      </w:r>
      <w:r>
        <w:rPr>
          <w:sz w:val="24"/>
        </w:rPr>
        <w:t xml:space="preserve">(ggf. </w:t>
      </w:r>
      <w:r>
        <w:rPr>
          <w:sz w:val="24"/>
        </w:rPr>
        <w:t xml:space="preserve">Einfluss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ersichtlich); </w:t>
      </w:r>
      <w:r>
        <w:rPr>
          <w:sz w:val="24"/>
        </w:rPr>
        <w:t xml:space="preserve">insgesamt </w:t>
      </w:r>
      <w:r>
        <w:rPr>
          <w:sz w:val="24"/>
        </w:rPr>
        <w:t xml:space="preserve">ist </w:t>
      </w:r>
      <w:r>
        <w:rPr>
          <w:sz w:val="24"/>
        </w:rPr>
        <w:t xml:space="preserve">das </w:t>
      </w:r>
      <w:r>
        <w:rPr>
          <w:sz w:val="24"/>
        </w:rPr>
        <w:t xml:space="preserve">Bild </w:t>
      </w:r>
      <w:r>
        <w:rPr>
          <w:sz w:val="24"/>
        </w:rPr>
        <w:t xml:space="preserve">aber </w:t>
      </w:r>
      <w:r>
        <w:rPr>
          <w:sz w:val="24"/>
        </w:rPr>
        <w:t xml:space="preserve">ähnlich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eingeschränkten </w:t>
      </w:r>
      <w:r>
        <w:rPr>
          <w:sz w:val="24"/>
        </w:rPr>
        <w:t xml:space="preserve">Daten, </w:t>
      </w:r>
      <w:r>
        <w:rPr>
          <w:sz w:val="24"/>
        </w:rPr>
        <w:t xml:space="preserve">allerdings </w:t>
      </w:r>
      <w:r>
        <w:rPr>
          <w:sz w:val="24"/>
        </w:rPr>
        <w:t xml:space="preserve">haben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Darstellung </w:t>
      </w:r>
      <w:r>
        <w:rPr>
          <w:sz w:val="24"/>
        </w:rPr>
        <w:t xml:space="preserve">(alle </w:t>
      </w:r>
      <w:r>
        <w:rPr>
          <w:sz w:val="24"/>
        </w:rPr>
        <w:t xml:space="preserve">Fälle) </w:t>
      </w:r>
      <w:r>
        <w:rPr>
          <w:sz w:val="24"/>
        </w:rPr>
        <w:t xml:space="preserve">die </w:t>
      </w:r>
      <w:r>
        <w:rPr>
          <w:sz w:val="24"/>
        </w:rPr>
        <w:t xml:space="preserve">Fälle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Altersgruppe </w:t>
      </w:r>
      <w:r>
        <w:rPr>
          <w:sz w:val="24"/>
        </w:rPr>
        <w:t xml:space="preserve">35-59 </w:t>
      </w:r>
      <w:r>
        <w:rPr>
          <w:sz w:val="24"/>
        </w:rPr>
        <w:t xml:space="preserve">Jahre </w:t>
      </w:r>
      <w:r>
        <w:rPr>
          <w:sz w:val="24"/>
        </w:rPr>
        <w:t xml:space="preserve">weniger </w:t>
      </w:r>
      <w:r>
        <w:rPr>
          <w:sz w:val="24"/>
        </w:rPr>
        <w:t xml:space="preserve">Gewicht, </w:t>
      </w:r>
      <w:r>
        <w:rPr>
          <w:sz w:val="24"/>
        </w:rPr>
        <w:t xml:space="preserve">in </w:t>
      </w:r>
      <w:r>
        <w:rPr>
          <w:sz w:val="24"/>
        </w:rPr>
        <w:t xml:space="preserve">hohen </w:t>
      </w:r>
      <w:r>
        <w:rPr>
          <w:sz w:val="24"/>
        </w:rPr>
        <w:t xml:space="preserve">AG </w:t>
      </w:r>
      <w:r>
        <w:rPr>
          <w:sz w:val="24"/>
        </w:rPr>
        <w:t xml:space="preserve">weiterhin </w:t>
      </w:r>
      <w:r>
        <w:rPr>
          <w:sz w:val="24"/>
        </w:rPr>
        <w:t xml:space="preserve">recht </w:t>
      </w:r>
      <w:r>
        <w:rPr>
          <w:sz w:val="24"/>
        </w:rPr>
        <w:t xml:space="preserve">viel </w:t>
      </w:r>
      <w:r>
        <w:rPr>
          <w:sz w:val="24"/>
        </w:rPr>
        <w:t xml:space="preserve">Bewegung; </w:t>
      </w:r>
      <w:r>
        <w:rPr>
          <w:sz w:val="24"/>
        </w:rPr>
        <w:t xml:space="preserve">o </w:t>
      </w:r>
      <w:r>
        <w:rPr>
          <w:sz w:val="24"/>
        </w:rPr>
        <w:t xml:space="preserve">Diskussion: </w:t>
      </w:r>
      <w:r>
        <w:rPr>
          <w:sz w:val="24"/>
        </w:rPr>
        <w:t xml:space="preserve"> </w:t>
      </w:r>
      <w:r>
        <w:rPr>
          <w:sz w:val="24"/>
        </w:rPr>
        <w:t xml:space="preserve">Vorsicht </w:t>
      </w:r>
      <w:r>
        <w:rPr>
          <w:sz w:val="24"/>
        </w:rPr>
        <w:t xml:space="preserve">bei </w:t>
      </w:r>
      <w:r>
        <w:rPr>
          <w:sz w:val="24"/>
        </w:rPr>
        <w:t xml:space="preserve">einer </w:t>
      </w:r>
      <w:r>
        <w:rPr>
          <w:sz w:val="24"/>
        </w:rPr>
        <w:t xml:space="preserve">Interpretation </w:t>
      </w:r>
      <w:r>
        <w:rPr>
          <w:sz w:val="24"/>
        </w:rPr>
        <w:t xml:space="preserve">bezgl. </w:t>
      </w:r>
      <w:r>
        <w:rPr>
          <w:sz w:val="24"/>
        </w:rPr>
        <w:t xml:space="preserve">Maßnahmen; </w:t>
      </w:r>
      <w:r>
        <w:rPr>
          <w:sz w:val="24"/>
        </w:rPr>
        <w:t xml:space="preserve">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alle </w:t>
      </w:r>
      <w:r>
        <w:rPr>
          <w:sz w:val="24"/>
        </w:rPr>
        <w:t xml:space="preserve">um </w:t>
      </w:r>
      <w:r>
        <w:rPr>
          <w:sz w:val="24"/>
        </w:rPr>
        <w:t xml:space="preserve">Bewertung </w:t>
      </w:r>
      <w:r>
        <w:rPr>
          <w:sz w:val="24"/>
        </w:rPr>
        <w:t xml:space="preserve">und </w:t>
      </w:r>
      <w:r>
        <w:rPr>
          <w:sz w:val="24"/>
        </w:rPr>
        <w:t xml:space="preserve">Einschätzung </w:t>
      </w:r>
      <w:r>
        <w:rPr>
          <w:sz w:val="24"/>
        </w:rPr>
        <w:t xml:space="preserve">ihrer </w:t>
      </w:r>
      <w:r>
        <w:rPr>
          <w:sz w:val="24"/>
        </w:rPr>
        <w:t xml:space="preserve">Daten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Notwend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Feiertage </w:t>
      </w:r>
      <w:r>
        <w:rPr>
          <w:sz w:val="24"/>
        </w:rPr>
        <w:t xml:space="preserve">u.a. </w:t>
      </w:r>
      <w:r>
        <w:rPr>
          <w:sz w:val="24"/>
        </w:rPr>
        <w:t xml:space="preserve">durch: </w:t>
      </w:r>
      <w:r>
        <w:rPr>
          <w:sz w:val="24"/>
        </w:rPr>
        <w:t xml:space="preserve"> </w:t>
      </w:r>
      <w:r>
        <w:rPr>
          <w:sz w:val="24"/>
        </w:rPr>
        <w:t xml:space="preserve">Zusätzliche </w:t>
      </w:r>
      <w:r>
        <w:rPr>
          <w:sz w:val="24"/>
        </w:rPr>
        <w:t xml:space="preserve">Tests </w:t>
      </w:r>
      <w:r>
        <w:rPr>
          <w:sz w:val="24"/>
        </w:rPr>
        <w:t xml:space="preserve">in </w:t>
      </w:r>
      <w:r>
        <w:rPr>
          <w:sz w:val="24"/>
        </w:rPr>
        <w:t xml:space="preserve">Vorbereitung </w:t>
      </w:r>
      <w:r>
        <w:rPr>
          <w:sz w:val="24"/>
        </w:rPr>
        <w:t xml:space="preserve">auf </w:t>
      </w:r>
      <w:r>
        <w:rPr>
          <w:sz w:val="24"/>
        </w:rPr>
        <w:t xml:space="preserve">Weihnachtstage, </w:t>
      </w:r>
      <w:r>
        <w:rPr>
          <w:sz w:val="24"/>
        </w:rPr>
        <w:t xml:space="preserve"> </w:t>
      </w:r>
      <w:r>
        <w:rPr>
          <w:sz w:val="24"/>
        </w:rPr>
        <w:t xml:space="preserve">Viele </w:t>
      </w:r>
      <w:r>
        <w:rPr>
          <w:sz w:val="24"/>
        </w:rPr>
        <w:t xml:space="preserve">Tests </w:t>
      </w:r>
      <w:r>
        <w:rPr>
          <w:sz w:val="24"/>
        </w:rPr>
        <w:t xml:space="preserve">in </w:t>
      </w:r>
      <w:r>
        <w:rPr>
          <w:sz w:val="24"/>
        </w:rPr>
        <w:t xml:space="preserve">Pflegeeinrichtungen, </w:t>
      </w:r>
      <w:r>
        <w:rPr>
          <w:sz w:val="24"/>
        </w:rPr>
        <w:t xml:space="preserve"> </w:t>
      </w:r>
      <w:r>
        <w:rPr>
          <w:sz w:val="24"/>
        </w:rPr>
        <w:t xml:space="preserve">Praxis-/Laborschließung, </w:t>
      </w:r>
      <w:r>
        <w:rPr>
          <w:sz w:val="24"/>
        </w:rPr>
        <w:t xml:space="preserve"> </w:t>
      </w:r>
      <w:r>
        <w:rPr>
          <w:sz w:val="24"/>
        </w:rPr>
        <w:t xml:space="preserve">Übermittlungsaussetzer, </w:t>
      </w:r>
      <w:r>
        <w:rPr>
          <w:sz w:val="24"/>
        </w:rPr>
        <w:t xml:space="preserve"> </w:t>
      </w:r>
      <w:r>
        <w:rPr>
          <w:sz w:val="24"/>
        </w:rPr>
        <w:t xml:space="preserve">Interpretation </w:t>
      </w:r>
      <w:r>
        <w:rPr>
          <w:sz w:val="24"/>
        </w:rPr>
        <w:t xml:space="preserve">laufender </w:t>
      </w:r>
      <w:r>
        <w:rPr>
          <w:sz w:val="24"/>
        </w:rPr>
        <w:t xml:space="preserve">Daten </w:t>
      </w:r>
      <w:r>
        <w:rPr>
          <w:sz w:val="24"/>
        </w:rPr>
        <w:t xml:space="preserve">durch </w:t>
      </w:r>
      <w:r>
        <w:rPr>
          <w:sz w:val="24"/>
        </w:rPr>
        <w:t xml:space="preserve">erneute </w:t>
      </w:r>
      <w:r>
        <w:rPr>
          <w:sz w:val="24"/>
        </w:rPr>
        <w:t xml:space="preserve">Feiertage </w:t>
      </w:r>
      <w:r>
        <w:rPr>
          <w:sz w:val="24"/>
        </w:rPr>
        <w:t xml:space="preserve">zusätzlich </w:t>
      </w:r>
      <w:r>
        <w:rPr>
          <w:sz w:val="24"/>
        </w:rPr>
        <w:t xml:space="preserve">eingeschränkt; </w:t>
      </w:r>
      <w:r>
        <w:rPr>
          <w:sz w:val="24"/>
        </w:rPr>
        <w:t xml:space="preserve">o </w:t>
      </w:r>
      <w:r>
        <w:rPr>
          <w:sz w:val="24"/>
        </w:rPr>
        <w:t xml:space="preserve">Dies </w:t>
      </w:r>
      <w:r>
        <w:rPr>
          <w:sz w:val="24"/>
        </w:rPr>
        <w:t xml:space="preserve">sollte </w:t>
      </w:r>
      <w:r>
        <w:rPr>
          <w:sz w:val="24"/>
        </w:rPr>
        <w:t xml:space="preserve">ebenfalls </w:t>
      </w:r>
      <w:r>
        <w:rPr>
          <w:sz w:val="24"/>
        </w:rPr>
        <w:t xml:space="preserve">frühzeitig </w:t>
      </w:r>
      <w:r>
        <w:rPr>
          <w:sz w:val="24"/>
        </w:rPr>
        <w:t xml:space="preserve">eingeordnet </w:t>
      </w:r>
      <w:r>
        <w:rPr>
          <w:sz w:val="24"/>
        </w:rPr>
        <w:t xml:space="preserve">und </w:t>
      </w:r>
      <w:r>
        <w:rPr>
          <w:sz w:val="24"/>
        </w:rPr>
        <w:t xml:space="preserve">kommuniziert </w:t>
      </w:r>
      <w:r>
        <w:rPr>
          <w:sz w:val="24"/>
        </w:rPr>
        <w:t xml:space="preserve">werden; </w:t>
      </w:r>
      <w:r>
        <w:rPr>
          <w:sz w:val="24"/>
        </w:rPr>
        <w:t xml:space="preserve">o </w:t>
      </w:r>
      <w:r>
        <w:rPr>
          <w:sz w:val="24"/>
        </w:rPr>
        <w:t xml:space="preserve">Anfang </w:t>
      </w:r>
      <w:r>
        <w:rPr>
          <w:sz w:val="24"/>
        </w:rPr>
        <w:t xml:space="preserve">kommender </w:t>
      </w:r>
      <w:r>
        <w:rPr>
          <w:sz w:val="24"/>
        </w:rPr>
        <w:t xml:space="preserve">Woche </w:t>
      </w:r>
      <w:r>
        <w:rPr>
          <w:sz w:val="24"/>
        </w:rPr>
        <w:t xml:space="preserve">erschwerte </w:t>
      </w:r>
      <w:r>
        <w:rPr>
          <w:sz w:val="24"/>
        </w:rPr>
        <w:t xml:space="preserve">Einschätzung </w:t>
      </w:r>
      <w:r>
        <w:rPr>
          <w:sz w:val="24"/>
        </w:rPr>
        <w:t xml:space="preserve">zu </w:t>
      </w:r>
      <w:r>
        <w:rPr>
          <w:sz w:val="24"/>
        </w:rPr>
        <w:t xml:space="preserve">Effekt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Feiertage, </w:t>
      </w:r>
      <w:r>
        <w:rPr>
          <w:sz w:val="24"/>
        </w:rPr>
        <w:t xml:space="preserve">vermutlich </w:t>
      </w:r>
      <w:r>
        <w:rPr>
          <w:sz w:val="24"/>
        </w:rPr>
        <w:t xml:space="preserve">eher </w:t>
      </w:r>
      <w:r>
        <w:rPr>
          <w:sz w:val="24"/>
        </w:rPr>
        <w:t xml:space="preserve">zu </w:t>
      </w:r>
      <w:r>
        <w:rPr>
          <w:sz w:val="24"/>
        </w:rPr>
        <w:t xml:space="preserve">Wochenmitte </w:t>
      </w:r>
      <w:r>
        <w:rPr>
          <w:sz w:val="24"/>
        </w:rPr>
        <w:t xml:space="preserve">bzw. </w:t>
      </w:r>
      <w:r>
        <w:rPr>
          <w:sz w:val="24"/>
        </w:rPr>
        <w:t xml:space="preserve">Folgewoche </w:t>
      </w:r>
      <w:r>
        <w:rPr>
          <w:sz w:val="24"/>
        </w:rPr>
        <w:t xml:space="preserve">mit </w:t>
      </w:r>
      <w:r>
        <w:rPr>
          <w:sz w:val="24"/>
        </w:rPr>
        <w:t xml:space="preserve">reelleren </w:t>
      </w:r>
      <w:r>
        <w:rPr>
          <w:sz w:val="24"/>
        </w:rPr>
        <w:t xml:space="preserve">Zahlen; </w:t>
      </w:r>
      <w:r>
        <w:rPr>
          <w:sz w:val="24"/>
        </w:rPr>
        <w:t xml:space="preserve">o </w:t>
      </w:r>
      <w:r>
        <w:rPr>
          <w:sz w:val="24"/>
        </w:rPr>
        <w:t xml:space="preserve">Ungeachtet </w:t>
      </w:r>
      <w:r>
        <w:rPr>
          <w:sz w:val="24"/>
        </w:rPr>
        <w:t xml:space="preserve">dieser </w:t>
      </w:r>
      <w:r>
        <w:rPr>
          <w:sz w:val="24"/>
        </w:rPr>
        <w:t xml:space="preserve">Erschwernis </w:t>
      </w:r>
      <w:r>
        <w:rPr>
          <w:sz w:val="24"/>
        </w:rPr>
        <w:t xml:space="preserve">muss </w:t>
      </w:r>
      <w:r>
        <w:rPr>
          <w:sz w:val="24"/>
        </w:rPr>
        <w:t xml:space="preserve">zum </w:t>
      </w:r>
      <w:r>
        <w:rPr>
          <w:sz w:val="24"/>
        </w:rPr>
        <w:t xml:space="preserve">04.01. </w:t>
      </w:r>
      <w:r>
        <w:rPr>
          <w:sz w:val="24"/>
        </w:rPr>
        <w:t xml:space="preserve">eine </w:t>
      </w:r>
      <w:r>
        <w:rPr>
          <w:sz w:val="24"/>
        </w:rPr>
        <w:t xml:space="preserve">Einschätzung </w:t>
      </w:r>
      <w:r>
        <w:rPr>
          <w:sz w:val="24"/>
        </w:rPr>
        <w:t xml:space="preserve">der </w:t>
      </w:r>
      <w:r>
        <w:rPr>
          <w:sz w:val="24"/>
        </w:rPr>
        <w:t xml:space="preserve">Meldedaten </w:t>
      </w:r>
      <w:r>
        <w:rPr>
          <w:sz w:val="24"/>
        </w:rPr>
        <w:t xml:space="preserve">gegeben </w:t>
      </w:r>
      <w:r>
        <w:rPr>
          <w:sz w:val="24"/>
        </w:rPr>
        <w:t xml:space="preserve">werden </w:t>
      </w:r>
      <w:r>
        <w:rPr>
          <w:sz w:val="24"/>
        </w:rPr>
        <w:t xml:space="preserve">können, </w:t>
      </w:r>
      <w:r>
        <w:rPr>
          <w:sz w:val="24"/>
        </w:rPr>
        <w:t xml:space="preserve">die </w:t>
      </w:r>
      <w:r>
        <w:rPr>
          <w:sz w:val="24"/>
        </w:rPr>
        <w:t xml:space="preserve">durch </w:t>
      </w:r>
      <w:r>
        <w:rPr>
          <w:sz w:val="24"/>
        </w:rPr>
        <w:t xml:space="preserve">Daten </w:t>
      </w:r>
      <w:r>
        <w:rPr>
          <w:sz w:val="24"/>
        </w:rPr>
        <w:t xml:space="preserve">aus </w:t>
      </w:r>
      <w:r>
        <w:rPr>
          <w:sz w:val="24"/>
        </w:rPr>
        <w:t xml:space="preserve">Hotspots, </w:t>
      </w:r>
      <w:r>
        <w:rPr>
          <w:sz w:val="24"/>
        </w:rPr>
        <w:t xml:space="preserve">zu </w:t>
      </w:r>
      <w:r>
        <w:rPr>
          <w:sz w:val="24"/>
        </w:rPr>
        <w:t xml:space="preserve">Todesfällen </w:t>
      </w:r>
      <w:r>
        <w:rPr>
          <w:sz w:val="24"/>
        </w:rPr>
        <w:t xml:space="preserve">und </w:t>
      </w:r>
      <w:r>
        <w:rPr>
          <w:sz w:val="24"/>
        </w:rPr>
        <w:t xml:space="preserve">ITS-Belegung </w:t>
      </w:r>
      <w:r>
        <w:rPr>
          <w:sz w:val="24"/>
        </w:rPr>
        <w:t xml:space="preserve">untermauert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und </w:t>
      </w:r>
      <w:r>
        <w:rPr>
          <w:sz w:val="24"/>
        </w:rPr>
        <w:t xml:space="preserve">eine </w:t>
      </w:r>
      <w:r>
        <w:rPr>
          <w:sz w:val="24"/>
        </w:rPr>
        <w:t xml:space="preserve">Sprachregelung </w:t>
      </w:r>
      <w:r>
        <w:rPr>
          <w:sz w:val="24"/>
        </w:rPr>
        <w:t xml:space="preserve">vorhanden </w:t>
      </w:r>
      <w:r>
        <w:rPr>
          <w:sz w:val="24"/>
        </w:rPr>
        <w:t xml:space="preserve">sein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Beschluss </w:t>
      </w:r>
      <w:r>
        <w:rPr>
          <w:sz w:val="24"/>
        </w:rPr>
        <w:t xml:space="preserve">zum </w:t>
      </w:r>
      <w:r>
        <w:rPr>
          <w:sz w:val="24"/>
        </w:rPr>
        <w:t xml:space="preserve">05.01.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weitere </w:t>
      </w:r>
      <w:r>
        <w:rPr>
          <w:sz w:val="24"/>
        </w:rPr>
        <w:t xml:space="preserve">Vorgehensweise </w:t>
      </w:r>
      <w:r>
        <w:rPr>
          <w:sz w:val="24"/>
        </w:rPr>
        <w:t xml:space="preserve">ab </w:t>
      </w:r>
      <w:r>
        <w:rPr>
          <w:sz w:val="24"/>
        </w:rPr>
        <w:t xml:space="preserve">dem </w:t>
      </w:r>
      <w:r>
        <w:rPr>
          <w:sz w:val="24"/>
        </w:rPr>
        <w:t xml:space="preserve">10.01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med. </w:t>
      </w:r>
      <w:r>
        <w:rPr>
          <w:sz w:val="24"/>
        </w:rPr>
        <w:t xml:space="preserve">Versorgung“ </w:t>
      </w:r>
      <w:r>
        <w:rPr>
          <w:sz w:val="24"/>
        </w:rPr>
        <w:t xml:space="preserve">– </w:t>
      </w:r>
      <w:r>
        <w:rPr>
          <w:sz w:val="24"/>
        </w:rPr>
        <w:t xml:space="preserve">hierbei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Rücksprache </w:t>
      </w:r>
      <w:r>
        <w:rPr>
          <w:sz w:val="24"/>
        </w:rPr>
        <w:t xml:space="preserve">mit </w:t>
      </w:r>
      <w:r>
        <w:rPr>
          <w:sz w:val="24"/>
        </w:rPr>
        <w:t xml:space="preserve">FG14 </w:t>
      </w:r>
      <w:r>
        <w:rPr>
          <w:sz w:val="24"/>
        </w:rPr>
        <w:t xml:space="preserve">im </w:t>
      </w:r>
      <w:r>
        <w:rPr>
          <w:sz w:val="24"/>
        </w:rPr>
        <w:t xml:space="preserve">Vorfeld).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NRZ </w:t>
      </w:r>
      <w:r>
        <w:rPr>
          <w:sz w:val="24"/>
        </w:rPr>
        <w:t xml:space="preserve">Influenzaviren </w:t>
      </w:r>
      <w:r>
        <w:rPr>
          <w:sz w:val="24"/>
        </w:rPr>
        <w:t xml:space="preserve">(Folien </w:t>
      </w:r>
      <w:r>
        <w:rPr>
          <w:sz w:val="24"/>
        </w:rPr>
        <w:t xml:space="preserve">hier): </w:t>
      </w:r>
      <w:r>
        <w:rPr>
          <w:sz w:val="24"/>
        </w:rPr>
        <w:t xml:space="preserve"> </w:t>
      </w:r>
      <w:r>
        <w:rPr>
          <w:sz w:val="24"/>
        </w:rPr>
        <w:t xml:space="preserve">Derzeit </w:t>
      </w:r>
      <w:r>
        <w:rPr>
          <w:sz w:val="24"/>
        </w:rPr>
        <w:t xml:space="preserve">deutlicher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Einsendungen: </w:t>
      </w:r>
      <w:r>
        <w:rPr>
          <w:sz w:val="24"/>
        </w:rPr>
        <w:t xml:space="preserve">KW </w:t>
      </w:r>
      <w:r>
        <w:rPr>
          <w:sz w:val="24"/>
        </w:rPr>
        <w:t xml:space="preserve">52 </w:t>
      </w:r>
      <w:r>
        <w:rPr>
          <w:sz w:val="24"/>
        </w:rPr>
        <w:t xml:space="preserve">– </w:t>
      </w:r>
      <w:r>
        <w:rPr>
          <w:sz w:val="24"/>
        </w:rPr>
        <w:t xml:space="preserve">71 </w:t>
      </w:r>
      <w:r>
        <w:rPr>
          <w:sz w:val="24"/>
        </w:rPr>
        <w:t xml:space="preserve">Proben, </w:t>
      </w:r>
      <w:r>
        <w:rPr>
          <w:sz w:val="24"/>
        </w:rPr>
        <w:t xml:space="preserve">KW </w:t>
      </w:r>
      <w:r>
        <w:rPr>
          <w:sz w:val="24"/>
        </w:rPr>
        <w:t xml:space="preserve">53 </w:t>
      </w:r>
      <w:r>
        <w:rPr>
          <w:sz w:val="24"/>
        </w:rPr>
        <w:t xml:space="preserve">– </w:t>
      </w:r>
      <w:r>
        <w:rPr>
          <w:sz w:val="24"/>
        </w:rPr>
        <w:t xml:space="preserve">19 </w:t>
      </w:r>
      <w:r>
        <w:rPr>
          <w:sz w:val="24"/>
        </w:rPr>
        <w:t xml:space="preserve">Proben; </w:t>
      </w:r>
      <w:r>
        <w:rPr>
          <w:sz w:val="24"/>
        </w:rPr>
        <w:t xml:space="preserve"> </w:t>
      </w:r>
      <w:r>
        <w:rPr>
          <w:sz w:val="24"/>
        </w:rPr>
        <w:t xml:space="preserve">Weiterhin </w:t>
      </w:r>
      <w:r>
        <w:rPr>
          <w:sz w:val="24"/>
        </w:rPr>
        <w:t xml:space="preserve">relativ </w:t>
      </w:r>
      <w:r>
        <w:rPr>
          <w:sz w:val="24"/>
        </w:rPr>
        <w:t xml:space="preserve">hohe </w:t>
      </w:r>
      <w:r>
        <w:rPr>
          <w:sz w:val="24"/>
        </w:rPr>
        <w:t xml:space="preserve">SARS-CoV-2-Nachweisraten </w:t>
      </w:r>
      <w:r>
        <w:rPr>
          <w:sz w:val="24"/>
        </w:rPr>
        <w:t xml:space="preserve">von </w:t>
      </w:r>
      <w:r>
        <w:rPr>
          <w:sz w:val="24"/>
        </w:rPr>
        <w:t xml:space="preserve">ca. </w:t>
      </w:r>
      <w:r>
        <w:rPr>
          <w:sz w:val="24"/>
        </w:rPr>
        <w:t xml:space="preserve">15 </w:t>
      </w:r>
      <w:r>
        <w:rPr>
          <w:sz w:val="24"/>
        </w:rPr>
        <w:t xml:space="preserve">%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52, </w:t>
      </w:r>
      <w:r>
        <w:rPr>
          <w:sz w:val="24"/>
        </w:rPr>
        <w:t xml:space="preserve">bislang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ca. </w:t>
      </w:r>
      <w:r>
        <w:rPr>
          <w:sz w:val="24"/>
        </w:rPr>
        <w:t xml:space="preserve">5 </w:t>
      </w:r>
      <w:r>
        <w:rPr>
          <w:sz w:val="24"/>
        </w:rPr>
        <w:t xml:space="preserve">%; </w:t>
      </w:r>
      <w:r>
        <w:rPr>
          <w:sz w:val="24"/>
        </w:rPr>
        <w:t xml:space="preserve"> </w:t>
      </w:r>
      <w:r>
        <w:rPr>
          <w:sz w:val="24"/>
        </w:rPr>
        <w:t xml:space="preserve">Kinetik: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scheint </w:t>
      </w:r>
      <w:r>
        <w:rPr>
          <w:sz w:val="24"/>
        </w:rPr>
        <w:t xml:space="preserve">leichten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Rhinoviren </w:t>
      </w:r>
      <w:r>
        <w:rPr>
          <w:sz w:val="24"/>
        </w:rPr>
        <w:t xml:space="preserve">zu </w:t>
      </w:r>
      <w:r>
        <w:rPr>
          <w:sz w:val="24"/>
        </w:rPr>
        <w:t xml:space="preserve">haben, </w:t>
      </w:r>
      <w:r>
        <w:rPr>
          <w:sz w:val="24"/>
        </w:rPr>
        <w:t xml:space="preserve">Nachweisrate </w:t>
      </w:r>
      <w:r>
        <w:rPr>
          <w:sz w:val="24"/>
        </w:rPr>
        <w:t xml:space="preserve">derzeit </w:t>
      </w:r>
      <w:r>
        <w:rPr>
          <w:sz w:val="24"/>
        </w:rPr>
        <w:t xml:space="preserve">etwas </w:t>
      </w:r>
      <w:r>
        <w:rPr>
          <w:sz w:val="24"/>
        </w:rPr>
        <w:t xml:space="preserve">rückläufig,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dem </w:t>
      </w:r>
      <w:r>
        <w:rPr>
          <w:sz w:val="24"/>
        </w:rPr>
        <w:t xml:space="preserve">Umfang </w:t>
      </w:r>
      <w:r>
        <w:rPr>
          <w:sz w:val="24"/>
        </w:rPr>
        <w:t xml:space="preserve">des </w:t>
      </w:r>
      <w:r>
        <w:rPr>
          <w:sz w:val="24"/>
        </w:rPr>
        <w:t xml:space="preserve">frühjährlichen </w:t>
      </w:r>
      <w:r>
        <w:rPr>
          <w:b/>
          <w:color w:val="FF0000"/>
          <w:sz w:val="24"/>
        </w:rPr>
        <w:t xml:space="preserve">Lockdowns; </w:t>
      </w:r>
      <w:r>
        <w:rPr>
          <w:sz w:val="24"/>
        </w:rPr>
        <w:t xml:space="preserve"> </w:t>
      </w:r>
      <w:r>
        <w:rPr>
          <w:sz w:val="24"/>
        </w:rPr>
        <w:t xml:space="preserve">Angesichts </w:t>
      </w:r>
      <w:r>
        <w:rPr>
          <w:sz w:val="24"/>
        </w:rPr>
        <w:t xml:space="preserve">der </w:t>
      </w:r>
      <w:r>
        <w:rPr>
          <w:sz w:val="24"/>
        </w:rPr>
        <w:t xml:space="preserve">derzeitigen </w:t>
      </w:r>
      <w:r>
        <w:rPr>
          <w:sz w:val="24"/>
        </w:rPr>
        <w:t xml:space="preserve">Nachweisraten </w:t>
      </w:r>
      <w:r>
        <w:rPr>
          <w:sz w:val="24"/>
        </w:rPr>
        <w:t xml:space="preserve">und </w:t>
      </w:r>
      <w:r>
        <w:rPr>
          <w:sz w:val="24"/>
        </w:rPr>
        <w:t xml:space="preserve">Effekte </w:t>
      </w:r>
      <w:r>
        <w:rPr>
          <w:sz w:val="24"/>
        </w:rPr>
        <w:t xml:space="preserve">sind </w:t>
      </w:r>
      <w:r>
        <w:rPr>
          <w:sz w:val="24"/>
        </w:rPr>
        <w:t xml:space="preserve">– </w:t>
      </w:r>
      <w:r>
        <w:rPr>
          <w:sz w:val="24"/>
        </w:rPr>
        <w:t xml:space="preserve">auch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Sprachfähigkeit </w:t>
      </w:r>
      <w:r>
        <w:rPr>
          <w:sz w:val="24"/>
        </w:rPr>
        <w:t xml:space="preserve">zum </w:t>
      </w:r>
      <w:r>
        <w:rPr>
          <w:sz w:val="24"/>
        </w:rPr>
        <w:t xml:space="preserve">04.01. </w:t>
      </w:r>
      <w:r>
        <w:rPr>
          <w:sz w:val="24"/>
        </w:rPr>
        <w:t xml:space="preserve">– </w:t>
      </w:r>
      <w:r>
        <w:rPr>
          <w:sz w:val="24"/>
        </w:rPr>
        <w:t xml:space="preserve">die </w:t>
      </w:r>
      <w:r>
        <w:rPr>
          <w:sz w:val="24"/>
        </w:rPr>
        <w:t xml:space="preserve">Schutz- </w:t>
      </w:r>
      <w:r>
        <w:rPr>
          <w:sz w:val="24"/>
        </w:rPr>
        <w:t xml:space="preserve">maßnahmen </w:t>
      </w:r>
      <w:r>
        <w:rPr>
          <w:sz w:val="24"/>
        </w:rPr>
        <w:t xml:space="preserve">weiterhin </w:t>
      </w:r>
      <w:r>
        <w:rPr>
          <w:sz w:val="24"/>
        </w:rPr>
        <w:t xml:space="preserve">zu </w:t>
      </w:r>
      <w:r>
        <w:rPr>
          <w:sz w:val="24"/>
        </w:rPr>
        <w:t xml:space="preserve">befürworten, </w:t>
      </w:r>
      <w:r>
        <w:rPr>
          <w:sz w:val="24"/>
        </w:rPr>
        <w:t xml:space="preserve">ggf. </w:t>
      </w:r>
      <w:r>
        <w:rPr>
          <w:sz w:val="24"/>
        </w:rPr>
        <w:t xml:space="preserve">sogar </w:t>
      </w:r>
      <w:r>
        <w:rPr>
          <w:sz w:val="24"/>
        </w:rPr>
        <w:t xml:space="preserve">eine </w:t>
      </w:r>
      <w:r>
        <w:rPr>
          <w:sz w:val="24"/>
        </w:rPr>
        <w:t xml:space="preserve">Lock- </w:t>
      </w:r>
      <w:r>
        <w:rPr>
          <w:sz w:val="24"/>
        </w:rPr>
        <w:t xml:space="preserve">down-Verlängerung </w:t>
      </w:r>
      <w:r>
        <w:rPr>
          <w:sz w:val="24"/>
        </w:rPr>
        <w:t xml:space="preserve">bis </w:t>
      </w:r>
      <w:r>
        <w:rPr>
          <w:sz w:val="24"/>
        </w:rPr>
        <w:t xml:space="preserve">zur </w:t>
      </w:r>
      <w:r>
        <w:rPr>
          <w:sz w:val="24"/>
        </w:rPr>
        <w:t xml:space="preserve">erfolgten </w:t>
      </w:r>
      <w:r>
        <w:rPr>
          <w:sz w:val="24"/>
        </w:rPr>
        <w:t xml:space="preserve">Impfung </w:t>
      </w:r>
      <w:r>
        <w:rPr>
          <w:sz w:val="24"/>
        </w:rPr>
        <w:t xml:space="preserve">vulnerabler </w:t>
      </w:r>
      <w:r>
        <w:rPr>
          <w:sz w:val="24"/>
        </w:rPr>
        <w:t xml:space="preserve">Gruppen </w:t>
      </w:r>
      <w:r>
        <w:rPr>
          <w:sz w:val="24"/>
        </w:rPr>
        <w:t xml:space="preserve">u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gnostik </w:t>
      </w:r>
      <w:r>
        <w:rPr>
          <w:sz w:val="24"/>
        </w:rPr>
        <w:t xml:space="preserve">NRZ </w:t>
      </w:r>
      <w:r>
        <w:rPr>
          <w:sz w:val="24"/>
        </w:rPr>
        <w:t xml:space="preserve">Influenzaviren </w:t>
      </w:r>
      <w:r>
        <w:rPr>
          <w:sz w:val="24"/>
        </w:rPr>
        <w:t xml:space="preserve">(Folien </w:t>
      </w:r>
      <w:r>
        <w:rPr>
          <w:sz w:val="24"/>
        </w:rPr>
        <w:t xml:space="preserve">hier): </w:t>
      </w:r>
      <w:r>
        <w:rPr>
          <w:sz w:val="24"/>
        </w:rPr>
        <w:t xml:space="preserve"> </w:t>
      </w:r>
      <w:r>
        <w:rPr>
          <w:sz w:val="24"/>
        </w:rPr>
        <w:t xml:space="preserve">Derzeit </w:t>
      </w:r>
      <w:r>
        <w:rPr>
          <w:sz w:val="24"/>
        </w:rPr>
        <w:t xml:space="preserve">deutlicher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Einsendungen: </w:t>
      </w:r>
      <w:r>
        <w:rPr>
          <w:sz w:val="24"/>
        </w:rPr>
        <w:t xml:space="preserve">KW </w:t>
      </w:r>
      <w:r>
        <w:rPr>
          <w:sz w:val="24"/>
        </w:rPr>
        <w:t xml:space="preserve">52 </w:t>
      </w:r>
      <w:r>
        <w:rPr>
          <w:sz w:val="24"/>
        </w:rPr>
        <w:t xml:space="preserve">– </w:t>
      </w:r>
      <w:r>
        <w:rPr>
          <w:sz w:val="24"/>
        </w:rPr>
        <w:t xml:space="preserve">71 </w:t>
      </w:r>
      <w:r>
        <w:rPr>
          <w:sz w:val="24"/>
        </w:rPr>
        <w:t xml:space="preserve">Proben, </w:t>
      </w:r>
      <w:r>
        <w:rPr>
          <w:sz w:val="24"/>
        </w:rPr>
        <w:t xml:space="preserve">KW </w:t>
      </w:r>
      <w:r>
        <w:rPr>
          <w:sz w:val="24"/>
        </w:rPr>
        <w:t xml:space="preserve">53 </w:t>
      </w:r>
      <w:r>
        <w:rPr>
          <w:sz w:val="24"/>
        </w:rPr>
        <w:t xml:space="preserve">– </w:t>
      </w:r>
      <w:r>
        <w:rPr>
          <w:sz w:val="24"/>
        </w:rPr>
        <w:t xml:space="preserve">19 </w:t>
      </w:r>
      <w:r>
        <w:rPr>
          <w:sz w:val="24"/>
        </w:rPr>
        <w:t xml:space="preserve">Proben; </w:t>
      </w:r>
      <w:r>
        <w:rPr>
          <w:sz w:val="24"/>
        </w:rPr>
        <w:t xml:space="preserve"> </w:t>
      </w:r>
      <w:r>
        <w:rPr>
          <w:sz w:val="24"/>
        </w:rPr>
        <w:t xml:space="preserve">Weiterhin </w:t>
      </w:r>
      <w:r>
        <w:rPr>
          <w:sz w:val="24"/>
        </w:rPr>
        <w:t xml:space="preserve">relativ </w:t>
      </w:r>
      <w:r>
        <w:rPr>
          <w:sz w:val="24"/>
        </w:rPr>
        <w:t xml:space="preserve">hohe </w:t>
      </w:r>
      <w:r>
        <w:rPr>
          <w:sz w:val="24"/>
        </w:rPr>
        <w:t xml:space="preserve">SARS-CoV-2-Nachweisraten </w:t>
      </w:r>
      <w:r>
        <w:rPr>
          <w:sz w:val="24"/>
        </w:rPr>
        <w:t xml:space="preserve">von </w:t>
      </w:r>
      <w:r>
        <w:rPr>
          <w:sz w:val="24"/>
        </w:rPr>
        <w:t xml:space="preserve">ca. </w:t>
      </w:r>
      <w:r>
        <w:rPr>
          <w:sz w:val="24"/>
        </w:rPr>
        <w:t xml:space="preserve">15 </w:t>
      </w:r>
      <w:r>
        <w:rPr>
          <w:sz w:val="24"/>
        </w:rPr>
        <w:t xml:space="preserve">%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52, </w:t>
      </w:r>
      <w:r>
        <w:rPr>
          <w:sz w:val="24"/>
        </w:rPr>
        <w:t xml:space="preserve">bislang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ca. </w:t>
      </w:r>
      <w:r>
        <w:rPr>
          <w:sz w:val="24"/>
        </w:rPr>
        <w:t xml:space="preserve">5 </w:t>
      </w:r>
      <w:r>
        <w:rPr>
          <w:sz w:val="24"/>
        </w:rPr>
        <w:t xml:space="preserve">%; </w:t>
      </w:r>
      <w:r>
        <w:rPr>
          <w:sz w:val="24"/>
        </w:rPr>
        <w:t xml:space="preserve"> </w:t>
      </w:r>
      <w:r>
        <w:rPr>
          <w:sz w:val="24"/>
        </w:rPr>
        <w:t xml:space="preserve">Kinetik: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scheint </w:t>
      </w:r>
      <w:r>
        <w:rPr>
          <w:sz w:val="24"/>
        </w:rPr>
        <w:t xml:space="preserve">leichten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Rhinoviren </w:t>
      </w:r>
      <w:r>
        <w:rPr>
          <w:sz w:val="24"/>
        </w:rPr>
        <w:t xml:space="preserve">zu </w:t>
      </w:r>
      <w:r>
        <w:rPr>
          <w:sz w:val="24"/>
        </w:rPr>
        <w:t xml:space="preserve">haben, </w:t>
      </w:r>
      <w:r>
        <w:rPr>
          <w:sz w:val="24"/>
        </w:rPr>
        <w:t xml:space="preserve">Nachweisrate </w:t>
      </w:r>
      <w:r>
        <w:rPr>
          <w:sz w:val="24"/>
        </w:rPr>
        <w:t xml:space="preserve">derzeit </w:t>
      </w:r>
      <w:r>
        <w:rPr>
          <w:sz w:val="24"/>
        </w:rPr>
        <w:t xml:space="preserve">etwas </w:t>
      </w:r>
      <w:r>
        <w:rPr>
          <w:sz w:val="24"/>
        </w:rPr>
        <w:t xml:space="preserve">rückläufig, </w:t>
      </w:r>
      <w:r>
        <w:rPr>
          <w:sz w:val="24"/>
        </w:rPr>
        <w:t xml:space="preserve">jedoch </w:t>
      </w:r>
      <w:r>
        <w:rPr>
          <w:sz w:val="24"/>
        </w:rPr>
        <w:t xml:space="preserve">nicht </w:t>
      </w:r>
      <w:r>
        <w:rPr>
          <w:sz w:val="24"/>
        </w:rPr>
        <w:t xml:space="preserve">in </w:t>
      </w:r>
      <w:r>
        <w:rPr>
          <w:sz w:val="24"/>
        </w:rPr>
        <w:t xml:space="preserve">dem </w:t>
      </w:r>
      <w:r>
        <w:rPr>
          <w:sz w:val="24"/>
        </w:rPr>
        <w:t xml:space="preserve">Umfang </w:t>
      </w:r>
      <w:r>
        <w:rPr>
          <w:sz w:val="24"/>
        </w:rPr>
        <w:t xml:space="preserve">des </w:t>
      </w:r>
      <w:r>
        <w:rPr>
          <w:sz w:val="24"/>
        </w:rPr>
        <w:t xml:space="preserve">frühjährlichen </w:t>
      </w:r>
      <w:r>
        <w:rPr>
          <w:b/>
          <w:color w:val="FF0000"/>
          <w:sz w:val="24"/>
        </w:rPr>
        <w:t xml:space="preserve">Lockdowns; </w:t>
      </w:r>
      <w:r>
        <w:rPr>
          <w:sz w:val="24"/>
        </w:rPr>
        <w:t xml:space="preserve"> </w:t>
      </w:r>
      <w:r>
        <w:rPr>
          <w:sz w:val="24"/>
        </w:rPr>
        <w:t xml:space="preserve">Angesichts </w:t>
      </w:r>
      <w:r>
        <w:rPr>
          <w:sz w:val="24"/>
        </w:rPr>
        <w:t xml:space="preserve">der </w:t>
      </w:r>
      <w:r>
        <w:rPr>
          <w:sz w:val="24"/>
        </w:rPr>
        <w:t xml:space="preserve">derzeitigen </w:t>
      </w:r>
      <w:r>
        <w:rPr>
          <w:sz w:val="24"/>
        </w:rPr>
        <w:t xml:space="preserve">Nachweisraten </w:t>
      </w:r>
      <w:r>
        <w:rPr>
          <w:sz w:val="24"/>
        </w:rPr>
        <w:t xml:space="preserve">und </w:t>
      </w:r>
      <w:r>
        <w:rPr>
          <w:sz w:val="24"/>
        </w:rPr>
        <w:t xml:space="preserve">Effekte </w:t>
      </w:r>
      <w:r>
        <w:rPr>
          <w:sz w:val="24"/>
        </w:rPr>
        <w:t xml:space="preserve">sind </w:t>
      </w:r>
      <w:r>
        <w:rPr>
          <w:sz w:val="24"/>
        </w:rPr>
        <w:t xml:space="preserve">– </w:t>
      </w:r>
      <w:r>
        <w:rPr>
          <w:sz w:val="24"/>
        </w:rPr>
        <w:t xml:space="preserve">auch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Sprachfähigkeit </w:t>
      </w:r>
      <w:r>
        <w:rPr>
          <w:sz w:val="24"/>
        </w:rPr>
        <w:t xml:space="preserve">zum </w:t>
      </w:r>
      <w:r>
        <w:rPr>
          <w:sz w:val="24"/>
        </w:rPr>
        <w:t xml:space="preserve">04.01. </w:t>
      </w:r>
      <w:r>
        <w:rPr>
          <w:sz w:val="24"/>
        </w:rPr>
        <w:t xml:space="preserve">– </w:t>
      </w:r>
      <w:r>
        <w:rPr>
          <w:sz w:val="24"/>
        </w:rPr>
        <w:t xml:space="preserve">die </w:t>
      </w:r>
      <w:r>
        <w:rPr>
          <w:sz w:val="24"/>
        </w:rPr>
        <w:t xml:space="preserve">Schutz- </w:t>
      </w:r>
      <w:r>
        <w:rPr>
          <w:sz w:val="24"/>
        </w:rPr>
        <w:t xml:space="preserve">maßnahmen </w:t>
      </w:r>
      <w:r>
        <w:rPr>
          <w:sz w:val="24"/>
        </w:rPr>
        <w:t xml:space="preserve">weiterhin </w:t>
      </w:r>
      <w:r>
        <w:rPr>
          <w:sz w:val="24"/>
        </w:rPr>
        <w:t xml:space="preserve">zu </w:t>
      </w:r>
      <w:r>
        <w:rPr>
          <w:sz w:val="24"/>
        </w:rPr>
        <w:t xml:space="preserve">befürworten, </w:t>
      </w:r>
      <w:r>
        <w:rPr>
          <w:sz w:val="24"/>
        </w:rPr>
        <w:t xml:space="preserve">ggf. </w:t>
      </w:r>
      <w:r>
        <w:rPr>
          <w:sz w:val="24"/>
        </w:rPr>
        <w:t xml:space="preserve">sogar </w:t>
      </w:r>
      <w:r>
        <w:rPr>
          <w:sz w:val="24"/>
        </w:rPr>
        <w:t xml:space="preserve">eine </w:t>
      </w:r>
      <w:r>
        <w:rPr>
          <w:sz w:val="24"/>
        </w:rPr>
        <w:t xml:space="preserve">Lock- </w:t>
      </w:r>
      <w:r>
        <w:rPr>
          <w:sz w:val="24"/>
        </w:rPr>
        <w:t xml:space="preserve">down-Verlängerung </w:t>
      </w:r>
      <w:r>
        <w:rPr>
          <w:sz w:val="24"/>
        </w:rPr>
        <w:t xml:space="preserve">bis </w:t>
      </w:r>
      <w:r>
        <w:rPr>
          <w:sz w:val="24"/>
        </w:rPr>
        <w:t xml:space="preserve">zur </w:t>
      </w:r>
      <w:r>
        <w:rPr>
          <w:sz w:val="24"/>
        </w:rPr>
        <w:t xml:space="preserve">erfolgten </w:t>
      </w:r>
      <w:r>
        <w:rPr>
          <w:sz w:val="24"/>
        </w:rPr>
        <w:t xml:space="preserve">Impfung </w:t>
      </w:r>
      <w:r>
        <w:rPr>
          <w:sz w:val="24"/>
        </w:rPr>
        <w:t xml:space="preserve">vulnerabler </w:t>
      </w:r>
      <w:r>
        <w:rPr>
          <w:sz w:val="24"/>
        </w:rPr>
        <w:t xml:space="preserve">Gruppen </w:t>
      </w:r>
      <w:r>
        <w:rPr>
          <w:sz w:val="24"/>
        </w:rPr>
        <w:t xml:space="preserve">und </w:t>
      </w:r>
      <w:r>
        <w:rPr>
          <w:sz w:val="24"/>
        </w:rPr>
        <w:t xml:space="preserve">dem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Todesfallzahlen; </w:t>
      </w:r>
      <w:r>
        <w:rPr>
          <w:sz w:val="24"/>
        </w:rPr>
        <w:t xml:space="preserve"> </w:t>
      </w:r>
      <w:r>
        <w:rPr>
          <w:sz w:val="24"/>
        </w:rPr>
        <w:t xml:space="preserve">Sequenzierung: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30 </w:t>
      </w:r>
      <w:r>
        <w:rPr>
          <w:sz w:val="24"/>
        </w:rPr>
        <w:t xml:space="preserve">Proben, </w:t>
      </w:r>
      <w:r>
        <w:rPr>
          <w:sz w:val="24"/>
        </w:rPr>
        <w:t xml:space="preserve">befinden </w:t>
      </w:r>
      <w:r>
        <w:rPr>
          <w:sz w:val="24"/>
        </w:rPr>
        <w:t xml:space="preserve">sich </w:t>
      </w:r>
      <w:r>
        <w:rPr>
          <w:sz w:val="24"/>
        </w:rPr>
        <w:t xml:space="preserve">noch </w:t>
      </w:r>
      <w:r>
        <w:rPr>
          <w:sz w:val="24"/>
        </w:rPr>
        <w:t xml:space="preserve">in </w:t>
      </w:r>
      <w:r>
        <w:rPr>
          <w:sz w:val="24"/>
        </w:rPr>
        <w:t xml:space="preserve">Aufbereitung; </w:t>
      </w:r>
      <w:r>
        <w:rPr>
          <w:sz w:val="24"/>
        </w:rPr>
        <w:t xml:space="preserve">Vorwoche: </w:t>
      </w:r>
      <w:r>
        <w:rPr>
          <w:sz w:val="24"/>
        </w:rPr>
        <w:t xml:space="preserve">1 </w:t>
      </w:r>
      <w:r>
        <w:rPr>
          <w:sz w:val="24"/>
        </w:rPr>
        <w:t xml:space="preserve">Probe </w:t>
      </w:r>
      <w:r>
        <w:rPr>
          <w:sz w:val="24"/>
        </w:rPr>
        <w:t xml:space="preserve">aus </w:t>
      </w:r>
      <w:r>
        <w:rPr>
          <w:sz w:val="24"/>
        </w:rPr>
        <w:t xml:space="preserve">Viersen </w:t>
      </w:r>
    </w:p>
    <w:p>
      <w:r>
        <w:t>*****</w:t>
      </w:r>
    </w:p>
    <w:p>
      <w:pPr>
        <w:pStyle w:val="Heading1"/>
      </w:pPr>
      <w:r>
        <w:t>362_Ergebnisprotokoll_Krisenstabssitzung_2021-01-04.pdf</w:t>
      </w:r>
    </w:p>
    <w:p>
      <w:r>
        <w:t>Anzahl der Vorkommen von 'Lockdown': 4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ergärten/Horte </w:t>
      </w:r>
      <w:r>
        <w:rPr>
          <w:sz w:val="24"/>
        </w:rPr>
        <w:t xml:space="preserve"> </w:t>
      </w:r>
      <w:r>
        <w:rPr>
          <w:sz w:val="24"/>
        </w:rPr>
        <w:t xml:space="preserve">Übermittlung </w:t>
      </w:r>
      <w:r>
        <w:rPr>
          <w:sz w:val="24"/>
        </w:rPr>
        <w:t xml:space="preserve">von </w:t>
      </w:r>
      <w:r>
        <w:rPr>
          <w:sz w:val="24"/>
        </w:rPr>
        <w:t xml:space="preserve">Ausbrüchen </w:t>
      </w:r>
      <w:r>
        <w:rPr>
          <w:sz w:val="24"/>
        </w:rPr>
        <w:t xml:space="preserve">in </w:t>
      </w:r>
      <w:r>
        <w:rPr>
          <w:sz w:val="24"/>
        </w:rPr>
        <w:t xml:space="preserve">KW52 </w:t>
      </w:r>
      <w:r>
        <w:rPr>
          <w:sz w:val="24"/>
        </w:rPr>
        <w:t xml:space="preserve">und </w:t>
      </w:r>
      <w:r>
        <w:rPr>
          <w:sz w:val="24"/>
        </w:rPr>
        <w:t xml:space="preserve">53; </w:t>
      </w:r>
      <w:r>
        <w:rPr>
          <w:sz w:val="24"/>
        </w:rPr>
        <w:t xml:space="preserve">Erkrankungsbeginn </w:t>
      </w:r>
      <w:r>
        <w:rPr>
          <w:sz w:val="24"/>
        </w:rPr>
        <w:t xml:space="preserve">allerdings </w:t>
      </w:r>
      <w:r>
        <w:rPr>
          <w:sz w:val="24"/>
        </w:rPr>
        <w:t xml:space="preserve">früher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 </w:t>
      </w:r>
      <w:r>
        <w:rPr>
          <w:sz w:val="24"/>
        </w:rPr>
        <w:t xml:space="preserve">Auch </w:t>
      </w:r>
      <w:r>
        <w:rPr>
          <w:sz w:val="24"/>
        </w:rPr>
        <w:t xml:space="preserve">Schüler </w:t>
      </w:r>
      <w:r>
        <w:rPr>
          <w:sz w:val="24"/>
        </w:rPr>
        <w:t xml:space="preserve">betroffen, </w:t>
      </w:r>
      <w:r>
        <w:rPr>
          <w:sz w:val="24"/>
        </w:rPr>
        <w:t xml:space="preserve">Rückgang </w:t>
      </w:r>
      <w:r>
        <w:rPr>
          <w:sz w:val="24"/>
        </w:rPr>
        <w:t xml:space="preserve">von </w:t>
      </w:r>
      <w:r>
        <w:rPr>
          <w:sz w:val="24"/>
        </w:rPr>
        <w:t xml:space="preserve">Ausbrüchen </w:t>
      </w:r>
      <w:r>
        <w:rPr>
          <w:sz w:val="24"/>
        </w:rPr>
        <w:t xml:space="preserve">zu </w:t>
      </w:r>
      <w:r>
        <w:rPr>
          <w:sz w:val="24"/>
        </w:rPr>
        <w:t xml:space="preserve">beobachten, </w:t>
      </w:r>
      <w:r>
        <w:rPr>
          <w:sz w:val="24"/>
        </w:rPr>
        <w:t xml:space="preserve">durch </w:t>
      </w:r>
      <w:r>
        <w:rPr>
          <w:sz w:val="24"/>
        </w:rPr>
        <w:t xml:space="preserve">Schulschließungen </w:t>
      </w:r>
      <w:r>
        <w:rPr>
          <w:sz w:val="24"/>
        </w:rPr>
        <w:t xml:space="preserve">weniger </w:t>
      </w:r>
      <w:r>
        <w:rPr>
          <w:sz w:val="24"/>
        </w:rPr>
        <w:t xml:space="preserve">Aktivität; </w:t>
      </w:r>
      <w:r>
        <w:rPr>
          <w:sz w:val="24"/>
        </w:rPr>
        <w:t xml:space="preserve">Schulöffnungen </w:t>
      </w:r>
      <w:r>
        <w:rPr>
          <w:sz w:val="24"/>
        </w:rPr>
        <w:t xml:space="preserve">sollten </w:t>
      </w:r>
      <w:r>
        <w:rPr>
          <w:sz w:val="24"/>
        </w:rPr>
        <w:t xml:space="preserve">nur </w:t>
      </w:r>
      <w:r>
        <w:rPr>
          <w:sz w:val="24"/>
        </w:rPr>
        <w:t xml:space="preserve">mit </w:t>
      </w:r>
      <w:r>
        <w:rPr>
          <w:sz w:val="24"/>
        </w:rPr>
        <w:t xml:space="preserve">Maßnahmen, </w:t>
      </w:r>
      <w:r>
        <w:rPr>
          <w:sz w:val="24"/>
        </w:rPr>
        <w:t xml:space="preserve">die </w:t>
      </w:r>
      <w:r>
        <w:rPr>
          <w:sz w:val="24"/>
        </w:rPr>
        <w:t xml:space="preserve">Übertragung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einschränken, </w:t>
      </w:r>
      <w:r>
        <w:rPr>
          <w:sz w:val="24"/>
        </w:rPr>
        <w:t xml:space="preserve">erfolgen. </w:t>
      </w:r>
      <w:r>
        <w:rPr>
          <w:sz w:val="24"/>
        </w:rPr>
        <w:t xml:space="preserve"> </w:t>
      </w:r>
      <w:r>
        <w:rPr>
          <w:sz w:val="24"/>
        </w:rPr>
        <w:t xml:space="preserve">Mobilität </w:t>
      </w:r>
      <w:r>
        <w:rPr>
          <w:sz w:val="24"/>
        </w:rPr>
        <w:t xml:space="preserve">während </w:t>
      </w:r>
      <w:r>
        <w:rPr>
          <w:sz w:val="24"/>
        </w:rPr>
        <w:t xml:space="preserve">der </w:t>
      </w:r>
      <w:r>
        <w:rPr>
          <w:sz w:val="24"/>
        </w:rPr>
        <w:t xml:space="preserve">Feiertage </w:t>
      </w:r>
      <w:r>
        <w:rPr>
          <w:sz w:val="24"/>
        </w:rPr>
        <w:t xml:space="preserve">Dezember </w:t>
      </w:r>
      <w:r>
        <w:rPr>
          <w:sz w:val="24"/>
        </w:rPr>
        <w:t xml:space="preserve">2020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hat </w:t>
      </w:r>
      <w:r>
        <w:rPr>
          <w:sz w:val="24"/>
        </w:rPr>
        <w:t xml:space="preserve">Wirkung </w:t>
      </w:r>
      <w:r>
        <w:rPr>
          <w:sz w:val="24"/>
        </w:rPr>
        <w:t xml:space="preserve">gezeigt,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ist </w:t>
      </w:r>
      <w:r>
        <w:rPr>
          <w:sz w:val="24"/>
        </w:rPr>
        <w:t xml:space="preserve">geringer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Vorjahr </w:t>
      </w:r>
      <w:r>
        <w:rPr>
          <w:sz w:val="24"/>
        </w:rPr>
        <w:t xml:space="preserve">(2019);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stieg </w:t>
      </w:r>
      <w:r>
        <w:rPr>
          <w:sz w:val="24"/>
        </w:rPr>
        <w:t xml:space="preserve">vom </w:t>
      </w:r>
      <w:r>
        <w:rPr>
          <w:sz w:val="24"/>
        </w:rPr>
        <w:t xml:space="preserve">14.-16.12. </w:t>
      </w:r>
      <w:r>
        <w:rPr>
          <w:sz w:val="24"/>
        </w:rPr>
        <w:t xml:space="preserve">an </w:t>
      </w:r>
      <w:r>
        <w:rPr>
          <w:sz w:val="24"/>
        </w:rPr>
        <w:t xml:space="preserve">(Einkaufsverhalten </w:t>
      </w:r>
      <w:r>
        <w:rPr>
          <w:sz w:val="24"/>
        </w:rPr>
        <w:t xml:space="preserve">vor </w:t>
      </w:r>
      <w:r>
        <w:rPr>
          <w:sz w:val="24"/>
        </w:rPr>
        <w:t xml:space="preserve">hartem </w:t>
      </w:r>
      <w:r>
        <w:rPr>
          <w:b/>
          <w:color w:val="FF0000"/>
          <w:sz w:val="24"/>
        </w:rPr>
        <w:t xml:space="preserve">Lockdown), </w:t>
      </w:r>
      <w:r>
        <w:rPr>
          <w:sz w:val="24"/>
        </w:rPr>
        <w:t xml:space="preserve">auch </w:t>
      </w:r>
      <w:r>
        <w:rPr>
          <w:sz w:val="24"/>
        </w:rPr>
        <w:t xml:space="preserve">nach </w:t>
      </w:r>
      <w:r>
        <w:rPr>
          <w:sz w:val="24"/>
        </w:rPr>
        <w:t xml:space="preserve">den </w:t>
      </w:r>
      <w:r>
        <w:rPr>
          <w:sz w:val="24"/>
        </w:rPr>
        <w:t xml:space="preserve">Feiertagen </w:t>
      </w:r>
      <w:r>
        <w:rPr>
          <w:sz w:val="24"/>
        </w:rPr>
        <w:t xml:space="preserve">hat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wieder </w:t>
      </w:r>
      <w:r>
        <w:rPr>
          <w:sz w:val="24"/>
        </w:rPr>
        <w:t xml:space="preserve">zugenommen, </w:t>
      </w:r>
      <w:r>
        <w:rPr>
          <w:sz w:val="24"/>
        </w:rPr>
        <w:t xml:space="preserve">allerdings </w:t>
      </w:r>
      <w:r>
        <w:rPr>
          <w:sz w:val="24"/>
        </w:rPr>
        <w:t xml:space="preserve">insgesamt </w:t>
      </w:r>
      <w:r>
        <w:rPr>
          <w:sz w:val="24"/>
        </w:rPr>
        <w:t xml:space="preserve">niedriger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Vorjahr. </w:t>
      </w:r>
      <w:r>
        <w:rPr>
          <w:sz w:val="24"/>
        </w:rPr>
        <w:t xml:space="preserve">Am </w:t>
      </w:r>
      <w:r>
        <w:rPr>
          <w:sz w:val="24"/>
        </w:rPr>
        <w:t xml:space="preserve">3.1. </w:t>
      </w:r>
      <w:r>
        <w:rPr>
          <w:sz w:val="24"/>
        </w:rPr>
        <w:t xml:space="preserve">war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so </w:t>
      </w:r>
      <w:r>
        <w:rPr>
          <w:sz w:val="24"/>
        </w:rPr>
        <w:t xml:space="preserve">niedrig </w:t>
      </w:r>
      <w:r>
        <w:rPr>
          <w:sz w:val="24"/>
        </w:rPr>
        <w:t xml:space="preserve">wie </w:t>
      </w:r>
      <w:r>
        <w:rPr>
          <w:sz w:val="24"/>
        </w:rPr>
        <w:t xml:space="preserve">zu </w:t>
      </w:r>
      <w:r>
        <w:rPr>
          <w:sz w:val="24"/>
        </w:rPr>
        <w:t xml:space="preserve">Zeiten </w:t>
      </w:r>
      <w:r>
        <w:rPr>
          <w:sz w:val="24"/>
        </w:rPr>
        <w:t xml:space="preserve">des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im </w:t>
      </w:r>
      <w:r>
        <w:rPr>
          <w:sz w:val="24"/>
        </w:rPr>
        <w:t xml:space="preserve">Frühjahr </w:t>
      </w:r>
      <w:r>
        <w:rPr>
          <w:sz w:val="24"/>
        </w:rPr>
        <w:t xml:space="preserve">2020.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bemerkbar </w:t>
      </w:r>
      <w:r>
        <w:rPr>
          <w:sz w:val="24"/>
        </w:rPr>
        <w:t xml:space="preserve">gemacht;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Rückgang </w:t>
      </w:r>
      <w:r>
        <w:rPr>
          <w:sz w:val="24"/>
        </w:rPr>
        <w:t xml:space="preserve">von </w:t>
      </w:r>
      <w:r>
        <w:rPr>
          <w:sz w:val="24"/>
        </w:rPr>
        <w:t xml:space="preserve">Ausbrüchen </w:t>
      </w:r>
      <w:r>
        <w:rPr>
          <w:sz w:val="24"/>
        </w:rPr>
        <w:t xml:space="preserve">zu </w:t>
      </w:r>
      <w:r>
        <w:rPr>
          <w:sz w:val="24"/>
        </w:rPr>
        <w:t xml:space="preserve">beobachten, </w:t>
      </w:r>
      <w:r>
        <w:rPr>
          <w:sz w:val="24"/>
        </w:rPr>
        <w:t xml:space="preserve">durch </w:t>
      </w:r>
      <w:r>
        <w:rPr>
          <w:sz w:val="24"/>
        </w:rPr>
        <w:t xml:space="preserve">Schulschließungen </w:t>
      </w:r>
      <w:r>
        <w:rPr>
          <w:sz w:val="24"/>
        </w:rPr>
        <w:t xml:space="preserve">weniger </w:t>
      </w:r>
      <w:r>
        <w:rPr>
          <w:sz w:val="24"/>
        </w:rPr>
        <w:t xml:space="preserve">Aktivität; </w:t>
      </w:r>
      <w:r>
        <w:rPr>
          <w:sz w:val="24"/>
        </w:rPr>
        <w:t xml:space="preserve">Schulöffnungen </w:t>
      </w:r>
      <w:r>
        <w:rPr>
          <w:sz w:val="24"/>
        </w:rPr>
        <w:t xml:space="preserve">sollten </w:t>
      </w:r>
      <w:r>
        <w:rPr>
          <w:sz w:val="24"/>
        </w:rPr>
        <w:t xml:space="preserve">nur </w:t>
      </w:r>
      <w:r>
        <w:rPr>
          <w:sz w:val="24"/>
        </w:rPr>
        <w:t xml:space="preserve">mit </w:t>
      </w:r>
      <w:r>
        <w:rPr>
          <w:sz w:val="24"/>
        </w:rPr>
        <w:t xml:space="preserve">Maßnahmen, </w:t>
      </w:r>
      <w:r>
        <w:rPr>
          <w:sz w:val="24"/>
        </w:rPr>
        <w:t xml:space="preserve">die </w:t>
      </w:r>
      <w:r>
        <w:rPr>
          <w:sz w:val="24"/>
        </w:rPr>
        <w:t xml:space="preserve">Übertragung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einschränken, </w:t>
      </w:r>
      <w:r>
        <w:rPr>
          <w:sz w:val="24"/>
        </w:rPr>
        <w:t xml:space="preserve">erfolgen. </w:t>
      </w:r>
      <w:r>
        <w:rPr>
          <w:sz w:val="24"/>
        </w:rPr>
        <w:t xml:space="preserve"> </w:t>
      </w:r>
      <w:r>
        <w:rPr>
          <w:sz w:val="24"/>
        </w:rPr>
        <w:t xml:space="preserve">Mobilität </w:t>
      </w:r>
      <w:r>
        <w:rPr>
          <w:sz w:val="24"/>
        </w:rPr>
        <w:t xml:space="preserve">während </w:t>
      </w:r>
      <w:r>
        <w:rPr>
          <w:sz w:val="24"/>
        </w:rPr>
        <w:t xml:space="preserve">der </w:t>
      </w:r>
      <w:r>
        <w:rPr>
          <w:sz w:val="24"/>
        </w:rPr>
        <w:t xml:space="preserve">Feiertage </w:t>
      </w:r>
      <w:r>
        <w:rPr>
          <w:sz w:val="24"/>
        </w:rPr>
        <w:t xml:space="preserve">Dezember </w:t>
      </w:r>
      <w:r>
        <w:rPr>
          <w:sz w:val="24"/>
        </w:rPr>
        <w:t xml:space="preserve">2020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hat </w:t>
      </w:r>
      <w:r>
        <w:rPr>
          <w:sz w:val="24"/>
        </w:rPr>
        <w:t xml:space="preserve">Wirkung </w:t>
      </w:r>
      <w:r>
        <w:rPr>
          <w:sz w:val="24"/>
        </w:rPr>
        <w:t xml:space="preserve">gezeigt,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ist </w:t>
      </w:r>
      <w:r>
        <w:rPr>
          <w:sz w:val="24"/>
        </w:rPr>
        <w:t xml:space="preserve">geringer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Vorjahr </w:t>
      </w:r>
      <w:r>
        <w:rPr>
          <w:sz w:val="24"/>
        </w:rPr>
        <w:t xml:space="preserve">(2019);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stieg </w:t>
      </w:r>
      <w:r>
        <w:rPr>
          <w:sz w:val="24"/>
        </w:rPr>
        <w:t xml:space="preserve">vom </w:t>
      </w:r>
      <w:r>
        <w:rPr>
          <w:sz w:val="24"/>
        </w:rPr>
        <w:t xml:space="preserve">14.-16.12. </w:t>
      </w:r>
      <w:r>
        <w:rPr>
          <w:sz w:val="24"/>
        </w:rPr>
        <w:t xml:space="preserve">an </w:t>
      </w:r>
      <w:r>
        <w:rPr>
          <w:sz w:val="24"/>
        </w:rPr>
        <w:t xml:space="preserve">(Einkaufsverhalten </w:t>
      </w:r>
      <w:r>
        <w:rPr>
          <w:sz w:val="24"/>
        </w:rPr>
        <w:t xml:space="preserve">vor </w:t>
      </w:r>
      <w:r>
        <w:rPr>
          <w:sz w:val="24"/>
        </w:rPr>
        <w:t xml:space="preserve">hartem </w:t>
      </w:r>
      <w:r>
        <w:rPr>
          <w:b/>
          <w:color w:val="FF0000"/>
          <w:sz w:val="24"/>
        </w:rPr>
        <w:t xml:space="preserve">Lockdown), </w:t>
      </w:r>
      <w:r>
        <w:rPr>
          <w:sz w:val="24"/>
        </w:rPr>
        <w:t xml:space="preserve">auch </w:t>
      </w:r>
      <w:r>
        <w:rPr>
          <w:sz w:val="24"/>
        </w:rPr>
        <w:t xml:space="preserve">nach </w:t>
      </w:r>
      <w:r>
        <w:rPr>
          <w:sz w:val="24"/>
        </w:rPr>
        <w:t xml:space="preserve">den </w:t>
      </w:r>
      <w:r>
        <w:rPr>
          <w:sz w:val="24"/>
        </w:rPr>
        <w:t xml:space="preserve">Feiertagen </w:t>
      </w:r>
      <w:r>
        <w:rPr>
          <w:sz w:val="24"/>
        </w:rPr>
        <w:t xml:space="preserve">hat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wieder </w:t>
      </w:r>
      <w:r>
        <w:rPr>
          <w:sz w:val="24"/>
        </w:rPr>
        <w:t xml:space="preserve">zugenommen, </w:t>
      </w:r>
      <w:r>
        <w:rPr>
          <w:sz w:val="24"/>
        </w:rPr>
        <w:t xml:space="preserve">allerdings </w:t>
      </w:r>
      <w:r>
        <w:rPr>
          <w:sz w:val="24"/>
        </w:rPr>
        <w:t xml:space="preserve">insgesamt </w:t>
      </w:r>
      <w:r>
        <w:rPr>
          <w:sz w:val="24"/>
        </w:rPr>
        <w:t xml:space="preserve">niedriger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Vorjahr. </w:t>
      </w:r>
      <w:r>
        <w:rPr>
          <w:sz w:val="24"/>
        </w:rPr>
        <w:t xml:space="preserve">Am </w:t>
      </w:r>
      <w:r>
        <w:rPr>
          <w:sz w:val="24"/>
        </w:rPr>
        <w:t xml:space="preserve">3.1. </w:t>
      </w:r>
      <w:r>
        <w:rPr>
          <w:sz w:val="24"/>
        </w:rPr>
        <w:t xml:space="preserve">war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so </w:t>
      </w:r>
      <w:r>
        <w:rPr>
          <w:sz w:val="24"/>
        </w:rPr>
        <w:t xml:space="preserve">niedrig </w:t>
      </w:r>
      <w:r>
        <w:rPr>
          <w:sz w:val="24"/>
        </w:rPr>
        <w:t xml:space="preserve">wie </w:t>
      </w:r>
      <w:r>
        <w:rPr>
          <w:sz w:val="24"/>
        </w:rPr>
        <w:t xml:space="preserve">zu </w:t>
      </w:r>
      <w:r>
        <w:rPr>
          <w:sz w:val="24"/>
        </w:rPr>
        <w:t xml:space="preserve">Zeiten </w:t>
      </w:r>
      <w:r>
        <w:rPr>
          <w:sz w:val="24"/>
        </w:rPr>
        <w:t xml:space="preserve">des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im </w:t>
      </w:r>
      <w:r>
        <w:rPr>
          <w:sz w:val="24"/>
        </w:rPr>
        <w:t xml:space="preserve">Frühjahr </w:t>
      </w:r>
      <w:r>
        <w:rPr>
          <w:sz w:val="24"/>
        </w:rPr>
        <w:t xml:space="preserve">2020.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bemerkbar </w:t>
      </w:r>
      <w:r>
        <w:rPr>
          <w:sz w:val="24"/>
        </w:rPr>
        <w:t xml:space="preserve">gemacht; </w:t>
      </w:r>
      <w:r>
        <w:rPr>
          <w:sz w:val="24"/>
        </w:rPr>
        <w:t xml:space="preserve">FG36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 </w:t>
      </w:r>
      <w:r>
        <w:rPr>
          <w:sz w:val="24"/>
        </w:rPr>
        <w:t xml:space="preserve">Mobilität </w:t>
      </w:r>
      <w:r>
        <w:rPr>
          <w:sz w:val="24"/>
        </w:rPr>
        <w:t xml:space="preserve">während </w:t>
      </w:r>
      <w:r>
        <w:rPr>
          <w:sz w:val="24"/>
        </w:rPr>
        <w:t xml:space="preserve">der </w:t>
      </w:r>
      <w:r>
        <w:rPr>
          <w:sz w:val="24"/>
        </w:rPr>
        <w:t xml:space="preserve">Feiertage </w:t>
      </w:r>
      <w:r>
        <w:rPr>
          <w:sz w:val="24"/>
        </w:rPr>
        <w:t xml:space="preserve">Dezember </w:t>
      </w:r>
      <w:r>
        <w:rPr>
          <w:sz w:val="24"/>
        </w:rPr>
        <w:t xml:space="preserve">2020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hat </w:t>
      </w:r>
      <w:r>
        <w:rPr>
          <w:sz w:val="24"/>
        </w:rPr>
        <w:t xml:space="preserve">Wirkung </w:t>
      </w:r>
      <w:r>
        <w:rPr>
          <w:sz w:val="24"/>
        </w:rPr>
        <w:t xml:space="preserve">gezeigt,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ist </w:t>
      </w:r>
      <w:r>
        <w:rPr>
          <w:sz w:val="24"/>
        </w:rPr>
        <w:t xml:space="preserve">geringer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Vorjahr </w:t>
      </w:r>
      <w:r>
        <w:rPr>
          <w:sz w:val="24"/>
        </w:rPr>
        <w:t xml:space="preserve">(2019);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stieg </w:t>
      </w:r>
      <w:r>
        <w:rPr>
          <w:sz w:val="24"/>
        </w:rPr>
        <w:t xml:space="preserve">vom </w:t>
      </w:r>
      <w:r>
        <w:rPr>
          <w:sz w:val="24"/>
        </w:rPr>
        <w:t xml:space="preserve">14.-16.12. </w:t>
      </w:r>
      <w:r>
        <w:rPr>
          <w:sz w:val="24"/>
        </w:rPr>
        <w:t xml:space="preserve">an </w:t>
      </w:r>
      <w:r>
        <w:rPr>
          <w:sz w:val="24"/>
        </w:rPr>
        <w:t xml:space="preserve">(Einkaufsverhalten </w:t>
      </w:r>
      <w:r>
        <w:rPr>
          <w:sz w:val="24"/>
        </w:rPr>
        <w:t xml:space="preserve">vor </w:t>
      </w:r>
      <w:r>
        <w:rPr>
          <w:sz w:val="24"/>
        </w:rPr>
        <w:t xml:space="preserve">hartem </w:t>
      </w:r>
      <w:r>
        <w:rPr>
          <w:b/>
          <w:color w:val="FF0000"/>
          <w:sz w:val="24"/>
        </w:rPr>
        <w:t xml:space="preserve">Lockdown), </w:t>
      </w:r>
      <w:r>
        <w:rPr>
          <w:sz w:val="24"/>
        </w:rPr>
        <w:t xml:space="preserve">auch </w:t>
      </w:r>
      <w:r>
        <w:rPr>
          <w:sz w:val="24"/>
        </w:rPr>
        <w:t xml:space="preserve">nach </w:t>
      </w:r>
      <w:r>
        <w:rPr>
          <w:sz w:val="24"/>
        </w:rPr>
        <w:t xml:space="preserve">den </w:t>
      </w:r>
      <w:r>
        <w:rPr>
          <w:sz w:val="24"/>
        </w:rPr>
        <w:t xml:space="preserve">Feiertagen </w:t>
      </w:r>
      <w:r>
        <w:rPr>
          <w:sz w:val="24"/>
        </w:rPr>
        <w:t xml:space="preserve">hat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wieder </w:t>
      </w:r>
      <w:r>
        <w:rPr>
          <w:sz w:val="24"/>
        </w:rPr>
        <w:t xml:space="preserve">zugenommen, </w:t>
      </w:r>
      <w:r>
        <w:rPr>
          <w:sz w:val="24"/>
        </w:rPr>
        <w:t xml:space="preserve">allerdings </w:t>
      </w:r>
      <w:r>
        <w:rPr>
          <w:sz w:val="24"/>
        </w:rPr>
        <w:t xml:space="preserve">insgesamt </w:t>
      </w:r>
      <w:r>
        <w:rPr>
          <w:sz w:val="24"/>
        </w:rPr>
        <w:t xml:space="preserve">niedriger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Vorjahr. </w:t>
      </w:r>
      <w:r>
        <w:rPr>
          <w:sz w:val="24"/>
        </w:rPr>
        <w:t xml:space="preserve">Am </w:t>
      </w:r>
      <w:r>
        <w:rPr>
          <w:sz w:val="24"/>
        </w:rPr>
        <w:t xml:space="preserve">3.1. </w:t>
      </w:r>
      <w:r>
        <w:rPr>
          <w:sz w:val="24"/>
        </w:rPr>
        <w:t xml:space="preserve">war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so </w:t>
      </w:r>
      <w:r>
        <w:rPr>
          <w:sz w:val="24"/>
        </w:rPr>
        <w:t xml:space="preserve">niedrig </w:t>
      </w:r>
      <w:r>
        <w:rPr>
          <w:sz w:val="24"/>
        </w:rPr>
        <w:t xml:space="preserve">wie </w:t>
      </w:r>
      <w:r>
        <w:rPr>
          <w:sz w:val="24"/>
        </w:rPr>
        <w:t xml:space="preserve">zu </w:t>
      </w:r>
      <w:r>
        <w:rPr>
          <w:sz w:val="24"/>
        </w:rPr>
        <w:t xml:space="preserve">Zeiten </w:t>
      </w:r>
      <w:r>
        <w:rPr>
          <w:sz w:val="24"/>
        </w:rPr>
        <w:t xml:space="preserve">des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im </w:t>
      </w:r>
      <w:r>
        <w:rPr>
          <w:sz w:val="24"/>
        </w:rPr>
        <w:t xml:space="preserve">Frühjahr </w:t>
      </w:r>
      <w:r>
        <w:rPr>
          <w:sz w:val="24"/>
        </w:rPr>
        <w:t xml:space="preserve">2020.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bemerkbar </w:t>
      </w:r>
      <w:r>
        <w:rPr>
          <w:sz w:val="24"/>
        </w:rPr>
        <w:t xml:space="preserve">gemacht; </w:t>
      </w:r>
      <w:r>
        <w:rPr>
          <w:sz w:val="24"/>
        </w:rPr>
        <w:t xml:space="preserve">FG36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FG38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Dezember </w:t>
      </w:r>
      <w:r>
        <w:rPr>
          <w:sz w:val="24"/>
        </w:rPr>
        <w:t xml:space="preserve">2020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hat </w:t>
      </w:r>
      <w:r>
        <w:rPr>
          <w:sz w:val="24"/>
        </w:rPr>
        <w:t xml:space="preserve">Wirkung </w:t>
      </w:r>
      <w:r>
        <w:rPr>
          <w:sz w:val="24"/>
        </w:rPr>
        <w:t xml:space="preserve">gezeigt,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ist </w:t>
      </w:r>
      <w:r>
        <w:rPr>
          <w:sz w:val="24"/>
        </w:rPr>
        <w:t xml:space="preserve">geringer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Vorjahr </w:t>
      </w:r>
      <w:r>
        <w:rPr>
          <w:sz w:val="24"/>
        </w:rPr>
        <w:t xml:space="preserve">(2019);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stieg </w:t>
      </w:r>
      <w:r>
        <w:rPr>
          <w:sz w:val="24"/>
        </w:rPr>
        <w:t xml:space="preserve">vom </w:t>
      </w:r>
      <w:r>
        <w:rPr>
          <w:sz w:val="24"/>
        </w:rPr>
        <w:t xml:space="preserve">14.-16.12. </w:t>
      </w:r>
      <w:r>
        <w:rPr>
          <w:sz w:val="24"/>
        </w:rPr>
        <w:t xml:space="preserve">an </w:t>
      </w:r>
      <w:r>
        <w:rPr>
          <w:sz w:val="24"/>
        </w:rPr>
        <w:t xml:space="preserve">(Einkaufsverhalten </w:t>
      </w:r>
      <w:r>
        <w:rPr>
          <w:sz w:val="24"/>
        </w:rPr>
        <w:t xml:space="preserve">vor </w:t>
      </w:r>
      <w:r>
        <w:rPr>
          <w:sz w:val="24"/>
        </w:rPr>
        <w:t xml:space="preserve">hartem </w:t>
      </w:r>
      <w:r>
        <w:rPr>
          <w:b/>
          <w:color w:val="FF0000"/>
          <w:sz w:val="24"/>
        </w:rPr>
        <w:t xml:space="preserve">Lockdown), </w:t>
      </w:r>
      <w:r>
        <w:rPr>
          <w:sz w:val="24"/>
        </w:rPr>
        <w:t xml:space="preserve">auch </w:t>
      </w:r>
      <w:r>
        <w:rPr>
          <w:sz w:val="24"/>
        </w:rPr>
        <w:t xml:space="preserve">nach </w:t>
      </w:r>
      <w:r>
        <w:rPr>
          <w:sz w:val="24"/>
        </w:rPr>
        <w:t xml:space="preserve">den </w:t>
      </w:r>
      <w:r>
        <w:rPr>
          <w:sz w:val="24"/>
        </w:rPr>
        <w:t xml:space="preserve">Feiertagen </w:t>
      </w:r>
      <w:r>
        <w:rPr>
          <w:sz w:val="24"/>
        </w:rPr>
        <w:t xml:space="preserve">hat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wieder </w:t>
      </w:r>
      <w:r>
        <w:rPr>
          <w:sz w:val="24"/>
        </w:rPr>
        <w:t xml:space="preserve">zugenommen, </w:t>
      </w:r>
      <w:r>
        <w:rPr>
          <w:sz w:val="24"/>
        </w:rPr>
        <w:t xml:space="preserve">allerdings </w:t>
      </w:r>
      <w:r>
        <w:rPr>
          <w:sz w:val="24"/>
        </w:rPr>
        <w:t xml:space="preserve">insgesamt </w:t>
      </w:r>
      <w:r>
        <w:rPr>
          <w:sz w:val="24"/>
        </w:rPr>
        <w:t xml:space="preserve">niedriger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Vorjahr. </w:t>
      </w:r>
      <w:r>
        <w:rPr>
          <w:sz w:val="24"/>
        </w:rPr>
        <w:t xml:space="preserve">Am </w:t>
      </w:r>
      <w:r>
        <w:rPr>
          <w:sz w:val="24"/>
        </w:rPr>
        <w:t xml:space="preserve">3.1. </w:t>
      </w:r>
      <w:r>
        <w:rPr>
          <w:sz w:val="24"/>
        </w:rPr>
        <w:t xml:space="preserve">war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so </w:t>
      </w:r>
      <w:r>
        <w:rPr>
          <w:sz w:val="24"/>
        </w:rPr>
        <w:t xml:space="preserve">niedrig </w:t>
      </w:r>
      <w:r>
        <w:rPr>
          <w:sz w:val="24"/>
        </w:rPr>
        <w:t xml:space="preserve">wie </w:t>
      </w:r>
      <w:r>
        <w:rPr>
          <w:sz w:val="24"/>
        </w:rPr>
        <w:t xml:space="preserve">zu </w:t>
      </w:r>
      <w:r>
        <w:rPr>
          <w:sz w:val="24"/>
        </w:rPr>
        <w:t xml:space="preserve">Zeiten </w:t>
      </w:r>
      <w:r>
        <w:rPr>
          <w:sz w:val="24"/>
        </w:rPr>
        <w:t xml:space="preserve">des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im </w:t>
      </w:r>
      <w:r>
        <w:rPr>
          <w:sz w:val="24"/>
        </w:rPr>
        <w:t xml:space="preserve">Frühjahr </w:t>
      </w:r>
      <w:r>
        <w:rPr>
          <w:sz w:val="24"/>
        </w:rPr>
        <w:t xml:space="preserve">2020.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bemerkbar </w:t>
      </w:r>
      <w:r>
        <w:rPr>
          <w:sz w:val="24"/>
        </w:rPr>
        <w:t xml:space="preserve">gemacht; </w:t>
      </w:r>
      <w:r>
        <w:rPr>
          <w:sz w:val="24"/>
        </w:rPr>
        <w:t xml:space="preserve">FG36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FG38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1"/>
      </w:pPr>
      <w:r>
        <w:t>364_Ergebnisprotokoll_Krisenstabssitzung_2021-01-06.pdf</w:t>
      </w:r>
    </w:p>
    <w:p>
      <w:r>
        <w:t>Anzahl der Vorkommen von 'Lockdown': 2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 </w:t>
      </w:r>
      <w:r>
        <w:rPr>
          <w:sz w:val="24"/>
        </w:rPr>
        <w:t xml:space="preserve">Im </w:t>
      </w:r>
      <w:r>
        <w:rPr>
          <w:sz w:val="24"/>
        </w:rPr>
        <w:t xml:space="preserve">Unterschied </w:t>
      </w:r>
      <w:r>
        <w:rPr>
          <w:sz w:val="24"/>
        </w:rPr>
        <w:t xml:space="preserve">zur </w:t>
      </w:r>
      <w:r>
        <w:rPr>
          <w:sz w:val="24"/>
        </w:rPr>
        <w:t xml:space="preserve">1.Welle </w:t>
      </w:r>
      <w:r>
        <w:rPr>
          <w:sz w:val="24"/>
        </w:rPr>
        <w:t xml:space="preserve">kommt </w:t>
      </w:r>
      <w:r>
        <w:rPr>
          <w:sz w:val="24"/>
        </w:rPr>
        <w:t xml:space="preserve">es </w:t>
      </w:r>
      <w:r>
        <w:rPr>
          <w:sz w:val="24"/>
        </w:rPr>
        <w:t xml:space="preserve">zu </w:t>
      </w:r>
      <w:r>
        <w:rPr>
          <w:sz w:val="24"/>
        </w:rPr>
        <w:t xml:space="preserve">immer </w:t>
      </w:r>
      <w:r>
        <w:rPr>
          <w:sz w:val="24"/>
        </w:rPr>
        <w:t xml:space="preserve">stärkeren </w:t>
      </w:r>
      <w:r>
        <w:rPr>
          <w:sz w:val="24"/>
        </w:rPr>
        <w:t xml:space="preserve">Engpässen. </w:t>
      </w:r>
      <w:r>
        <w:rPr>
          <w:sz w:val="24"/>
        </w:rPr>
        <w:t xml:space="preserve">o </w:t>
      </w:r>
      <w:r>
        <w:rPr>
          <w:sz w:val="24"/>
        </w:rPr>
        <w:t xml:space="preserve">Zeitliche </w:t>
      </w:r>
      <w:r>
        <w:rPr>
          <w:sz w:val="24"/>
        </w:rPr>
        <w:t xml:space="preserve">Entwicklung </w:t>
      </w:r>
      <w:r>
        <w:rPr>
          <w:sz w:val="24"/>
        </w:rPr>
        <w:t xml:space="preserve"> </w:t>
      </w:r>
      <w:r>
        <w:rPr>
          <w:sz w:val="24"/>
        </w:rPr>
        <w:t xml:space="preserve">Zum </w:t>
      </w:r>
      <w:r>
        <w:rPr>
          <w:sz w:val="24"/>
        </w:rPr>
        <w:t xml:space="preserve">Teil </w:t>
      </w:r>
      <w:r>
        <w:rPr>
          <w:sz w:val="24"/>
        </w:rPr>
        <w:t xml:space="preserve">noch </w:t>
      </w:r>
      <w:r>
        <w:rPr>
          <w:sz w:val="24"/>
        </w:rPr>
        <w:t xml:space="preserve">starker </w:t>
      </w:r>
      <w:r>
        <w:rPr>
          <w:sz w:val="24"/>
        </w:rPr>
        <w:t xml:space="preserve">Anstieg, </w:t>
      </w:r>
      <w:r>
        <w:rPr>
          <w:sz w:val="24"/>
        </w:rPr>
        <w:t xml:space="preserve">bzw. </w:t>
      </w:r>
      <w:r>
        <w:rPr>
          <w:sz w:val="24"/>
        </w:rPr>
        <w:t xml:space="preserve">Einpendeln </w:t>
      </w:r>
      <w:r>
        <w:rPr>
          <w:sz w:val="24"/>
        </w:rPr>
        <w:t xml:space="preserve">auf </w:t>
      </w:r>
      <w:r>
        <w:rPr>
          <w:sz w:val="24"/>
        </w:rPr>
        <w:t xml:space="preserve">hohem </w:t>
      </w:r>
      <w:r>
        <w:rPr>
          <w:sz w:val="24"/>
        </w:rPr>
        <w:t xml:space="preserve">Niveau </w:t>
      </w:r>
      <w:r>
        <w:rPr>
          <w:sz w:val="24"/>
        </w:rPr>
        <w:t xml:space="preserve">an </w:t>
      </w:r>
      <w:r>
        <w:rPr>
          <w:sz w:val="24"/>
        </w:rPr>
        <w:t xml:space="preserve">intensivmedizinisch </w:t>
      </w:r>
      <w:r>
        <w:rPr>
          <w:sz w:val="24"/>
        </w:rPr>
        <w:t xml:space="preserve">behandelten </w:t>
      </w:r>
      <w:r>
        <w:rPr>
          <w:sz w:val="24"/>
        </w:rPr>
        <w:t xml:space="preserve">COVID-Fällen. </w:t>
      </w:r>
      <w:r>
        <w:rPr>
          <w:sz w:val="24"/>
        </w:rPr>
        <w:t xml:space="preserve"> </w:t>
      </w:r>
      <w:r>
        <w:rPr>
          <w:sz w:val="24"/>
        </w:rPr>
        <w:t xml:space="preserve">Zeitliche </w:t>
      </w:r>
      <w:r>
        <w:rPr>
          <w:sz w:val="24"/>
        </w:rPr>
        <w:t xml:space="preserve">verzögerte </w:t>
      </w:r>
      <w:r>
        <w:rPr>
          <w:sz w:val="24"/>
        </w:rPr>
        <w:t xml:space="preserve">Wirkung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Lockdown- </w:t>
      </w:r>
      <w:r>
        <w:rPr>
          <w:sz w:val="24"/>
        </w:rPr>
        <w:t xml:space="preserve">Maßnahmen. </w:t>
      </w:r>
      <w:r>
        <w:rPr>
          <w:sz w:val="24"/>
        </w:rPr>
        <w:t xml:space="preserve"> </w:t>
      </w:r>
      <w:r>
        <w:rPr>
          <w:sz w:val="24"/>
        </w:rPr>
        <w:t xml:space="preserve">Freie </w:t>
      </w:r>
      <w:r>
        <w:rPr>
          <w:sz w:val="24"/>
        </w:rPr>
        <w:t xml:space="preserve">IV-Kapazitäten </w:t>
      </w:r>
      <w:r>
        <w:rPr>
          <w:sz w:val="24"/>
        </w:rPr>
        <w:t xml:space="preserve">sinken. </w:t>
      </w:r>
      <w:r>
        <w:rPr>
          <w:sz w:val="24"/>
        </w:rPr>
        <w:t xml:space="preserve">o </w:t>
      </w:r>
      <w:r>
        <w:rPr>
          <w:sz w:val="24"/>
        </w:rPr>
        <w:t xml:space="preserve">Prognosemodellierung </w:t>
      </w:r>
      <w:r>
        <w:rPr>
          <w:sz w:val="24"/>
        </w:rPr>
        <w:t xml:space="preserve"> </w:t>
      </w:r>
      <w:r>
        <w:rPr>
          <w:sz w:val="24"/>
        </w:rPr>
        <w:t xml:space="preserve">Fallzahlen </w:t>
      </w:r>
      <w:r>
        <w:rPr>
          <w:sz w:val="24"/>
        </w:rPr>
        <w:t xml:space="preserve">auf </w:t>
      </w:r>
      <w:r>
        <w:rPr>
          <w:sz w:val="24"/>
        </w:rPr>
        <w:t xml:space="preserve">BL </w:t>
      </w:r>
      <w:r>
        <w:rPr>
          <w:sz w:val="24"/>
        </w:rPr>
        <w:t xml:space="preserve">Ebene: </w:t>
      </w:r>
      <w:r>
        <w:rPr>
          <w:sz w:val="24"/>
        </w:rPr>
        <w:t xml:space="preserve">Vergleich </w:t>
      </w:r>
      <w:r>
        <w:rPr>
          <w:sz w:val="24"/>
        </w:rPr>
        <w:t xml:space="preserve">zwischen </w:t>
      </w:r>
      <w:r>
        <w:rPr>
          <w:sz w:val="24"/>
        </w:rPr>
        <w:t xml:space="preserve">tatsächlich </w:t>
      </w:r>
      <w:r>
        <w:rPr>
          <w:sz w:val="24"/>
        </w:rPr>
        <w:t xml:space="preserve">Behandelten </w:t>
      </w:r>
      <w:r>
        <w:rPr>
          <w:sz w:val="24"/>
        </w:rPr>
        <w:t xml:space="preserve">(rote </w:t>
      </w:r>
      <w:r>
        <w:rPr>
          <w:sz w:val="24"/>
        </w:rPr>
        <w:t xml:space="preserve">Punkte) </w:t>
      </w:r>
      <w:r>
        <w:rPr>
          <w:sz w:val="24"/>
        </w:rPr>
        <w:t xml:space="preserve">und </w:t>
      </w:r>
      <w:r>
        <w:rPr>
          <w:sz w:val="24"/>
        </w:rPr>
        <w:t xml:space="preserve">für </w:t>
      </w:r>
      <w:r>
        <w:rPr>
          <w:sz w:val="24"/>
        </w:rPr>
        <w:t xml:space="preserve">COVID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stehenden </w:t>
      </w:r>
      <w:r>
        <w:rPr>
          <w:sz w:val="24"/>
        </w:rPr>
        <w:t xml:space="preserve">Betten </w:t>
      </w:r>
      <w:r>
        <w:rPr>
          <w:sz w:val="24"/>
        </w:rPr>
        <w:t xml:space="preserve">(orange </w:t>
      </w:r>
      <w:r>
        <w:rPr>
          <w:sz w:val="24"/>
        </w:rPr>
        <w:t xml:space="preserve">Linie) </w:t>
      </w:r>
      <w:r>
        <w:rPr>
          <w:sz w:val="24"/>
        </w:rPr>
        <w:t xml:space="preserve"> </w:t>
      </w:r>
      <w:r>
        <w:rPr>
          <w:sz w:val="24"/>
        </w:rPr>
        <w:t xml:space="preserve">Prognosebild </w:t>
      </w:r>
      <w:r>
        <w:rPr>
          <w:sz w:val="24"/>
        </w:rPr>
        <w:t xml:space="preserve">für </w:t>
      </w:r>
      <w:r>
        <w:rPr>
          <w:sz w:val="24"/>
        </w:rPr>
        <w:t xml:space="preserve">alle </w:t>
      </w:r>
      <w:r>
        <w:rPr>
          <w:sz w:val="24"/>
        </w:rPr>
        <w:t xml:space="preserve">Bundesländer </w:t>
      </w:r>
      <w:r>
        <w:rPr>
          <w:sz w:val="24"/>
        </w:rPr>
        <w:t xml:space="preserve">und </w:t>
      </w:r>
      <w:r>
        <w:rPr>
          <w:sz w:val="24"/>
        </w:rPr>
        <w:t xml:space="preserve">auf </w:t>
      </w:r>
      <w:r>
        <w:rPr>
          <w:sz w:val="24"/>
        </w:rPr>
        <w:t xml:space="preserve">NUTS-2 </w:t>
      </w:r>
      <w:r>
        <w:rPr>
          <w:sz w:val="24"/>
        </w:rPr>
        <w:t xml:space="preserve">Ebene </w:t>
      </w:r>
      <w:r>
        <w:rPr>
          <w:sz w:val="24"/>
        </w:rPr>
        <w:t xml:space="preserve"> </w:t>
      </w:r>
      <w:r>
        <w:rPr>
          <w:sz w:val="24"/>
        </w:rPr>
        <w:t xml:space="preserve">Demnächst </w:t>
      </w:r>
      <w:r>
        <w:rPr>
          <w:sz w:val="24"/>
        </w:rPr>
        <w:t xml:space="preserve">auch </w:t>
      </w:r>
      <w:r>
        <w:rPr>
          <w:sz w:val="24"/>
        </w:rPr>
        <w:t xml:space="preserve">Modellierung </w:t>
      </w:r>
      <w:r>
        <w:rPr>
          <w:sz w:val="24"/>
        </w:rPr>
        <w:t xml:space="preserve">für </w:t>
      </w:r>
      <w:r>
        <w:rPr>
          <w:sz w:val="24"/>
        </w:rPr>
        <w:t xml:space="preserve">Versorgungscluster </w:t>
      </w:r>
      <w:r>
        <w:rPr>
          <w:sz w:val="24"/>
        </w:rPr>
        <w:t xml:space="preserve"> </w:t>
      </w:r>
      <w:r>
        <w:rPr>
          <w:sz w:val="24"/>
        </w:rPr>
        <w:t xml:space="preserve">Unsicherheiten </w:t>
      </w:r>
      <w:r>
        <w:rPr>
          <w:sz w:val="24"/>
        </w:rPr>
        <w:t xml:space="preserve">im </w:t>
      </w:r>
      <w:r>
        <w:rPr>
          <w:sz w:val="24"/>
        </w:rPr>
        <w:t xml:space="preserve">Moment </w:t>
      </w:r>
      <w:r>
        <w:rPr>
          <w:sz w:val="24"/>
        </w:rPr>
        <w:t xml:space="preserve">größer, </w:t>
      </w:r>
      <w:r>
        <w:rPr>
          <w:sz w:val="24"/>
        </w:rPr>
        <w:t xml:space="preserve">da </w:t>
      </w:r>
      <w:r>
        <w:rPr>
          <w:sz w:val="24"/>
        </w:rPr>
        <w:t xml:space="preserve">Meldezahlen </w:t>
      </w:r>
      <w:r>
        <w:rPr>
          <w:sz w:val="24"/>
        </w:rPr>
        <w:t xml:space="preserve">miteingehen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Eingang </w:t>
      </w:r>
      <w:r>
        <w:rPr>
          <w:sz w:val="24"/>
        </w:rPr>
        <w:t xml:space="preserve">von </w:t>
      </w:r>
      <w:r>
        <w:rPr>
          <w:sz w:val="24"/>
        </w:rPr>
        <w:t xml:space="preserve">41 </w:t>
      </w:r>
      <w:r>
        <w:rPr>
          <w:sz w:val="24"/>
        </w:rPr>
        <w:t xml:space="preserve">Proben </w:t>
      </w:r>
      <w:r>
        <w:rPr>
          <w:sz w:val="24"/>
        </w:rPr>
        <w:t xml:space="preserve">letzte </w:t>
      </w:r>
      <w:r>
        <w:rPr>
          <w:sz w:val="24"/>
        </w:rPr>
        <w:t xml:space="preserve">Woche </w:t>
      </w:r>
      <w:r>
        <w:rPr>
          <w:sz w:val="24"/>
        </w:rPr>
        <w:t xml:space="preserve">und </w:t>
      </w:r>
      <w:r>
        <w:rPr>
          <w:sz w:val="24"/>
        </w:rPr>
        <w:t xml:space="preserve">von </w:t>
      </w:r>
      <w:r>
        <w:rPr>
          <w:sz w:val="24"/>
        </w:rPr>
        <w:t xml:space="preserve">72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52, </w:t>
      </w:r>
      <w:r>
        <w:rPr>
          <w:sz w:val="24"/>
        </w:rPr>
        <w:t xml:space="preserve">davon </w:t>
      </w:r>
      <w:r>
        <w:rPr>
          <w:sz w:val="24"/>
        </w:rPr>
        <w:t xml:space="preserve">10% </w:t>
      </w:r>
      <w:r>
        <w:rPr>
          <w:sz w:val="24"/>
        </w:rPr>
        <w:t xml:space="preserve">bzw. </w:t>
      </w:r>
      <w:r>
        <w:rPr>
          <w:sz w:val="24"/>
        </w:rPr>
        <w:t xml:space="preserve">15% </w:t>
      </w:r>
      <w:r>
        <w:rPr>
          <w:sz w:val="24"/>
        </w:rPr>
        <w:t xml:space="preserve">positiv </w:t>
      </w:r>
      <w:r>
        <w:rPr>
          <w:sz w:val="24"/>
        </w:rPr>
        <w:t xml:space="preserve">auf </w:t>
      </w:r>
      <w:r>
        <w:rPr>
          <w:sz w:val="24"/>
        </w:rPr>
        <w:t xml:space="preserve">SARS-CoV-2. </w:t>
      </w:r>
      <w:r>
        <w:rPr>
          <w:sz w:val="24"/>
        </w:rPr>
        <w:t xml:space="preserve">o </w:t>
      </w:r>
      <w:r>
        <w:rPr>
          <w:sz w:val="24"/>
        </w:rPr>
        <w:t xml:space="preserve">Einsendungen </w:t>
      </w:r>
      <w:r>
        <w:rPr>
          <w:sz w:val="24"/>
        </w:rPr>
        <w:t xml:space="preserve">konnten </w:t>
      </w:r>
      <w:r>
        <w:rPr>
          <w:sz w:val="24"/>
        </w:rPr>
        <w:t xml:space="preserve">erhöht </w:t>
      </w:r>
      <w:r>
        <w:rPr>
          <w:sz w:val="24"/>
        </w:rPr>
        <w:t xml:space="preserve">werden, </w:t>
      </w:r>
      <w:r>
        <w:rPr>
          <w:sz w:val="24"/>
        </w:rPr>
        <w:t xml:space="preserve">zurzeit </w:t>
      </w:r>
      <w:r>
        <w:rPr>
          <w:sz w:val="24"/>
        </w:rPr>
        <w:t xml:space="preserve">jedoch </w:t>
      </w:r>
      <w:r>
        <w:rPr>
          <w:sz w:val="24"/>
        </w:rPr>
        <w:t xml:space="preserve">nur </w:t>
      </w:r>
      <w:r>
        <w:rPr>
          <w:sz w:val="24"/>
        </w:rPr>
        <w:t xml:space="preserve">geringe </w:t>
      </w:r>
      <w:r>
        <w:rPr>
          <w:sz w:val="24"/>
        </w:rPr>
        <w:t xml:space="preserve">Einsenderaten. </w:t>
      </w:r>
      <w:r>
        <w:rPr>
          <w:sz w:val="24"/>
        </w:rPr>
        <w:t xml:space="preserve">Die </w:t>
      </w:r>
      <w:r>
        <w:rPr>
          <w:sz w:val="24"/>
        </w:rPr>
        <w:t xml:space="preserve">hohen </w:t>
      </w:r>
      <w:r>
        <w:rPr>
          <w:sz w:val="24"/>
        </w:rPr>
        <w:t xml:space="preserve">Nachweisraten </w:t>
      </w:r>
      <w:r>
        <w:rPr>
          <w:sz w:val="24"/>
        </w:rPr>
        <w:t xml:space="preserve">von </w:t>
      </w:r>
      <w:r>
        <w:rPr>
          <w:sz w:val="24"/>
        </w:rPr>
        <w:t xml:space="preserve">Rhinoviren </w:t>
      </w:r>
      <w:r>
        <w:rPr>
          <w:sz w:val="24"/>
        </w:rPr>
        <w:t xml:space="preserve">sind </w:t>
      </w:r>
      <w:r>
        <w:rPr>
          <w:sz w:val="24"/>
        </w:rPr>
        <w:t xml:space="preserve">im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zurückgegangen, </w:t>
      </w:r>
      <w:r>
        <w:rPr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SARS-CoV2 </w:t>
      </w:r>
      <w:r>
        <w:rPr>
          <w:sz w:val="24"/>
        </w:rPr>
        <w:t xml:space="preserve">sind </w:t>
      </w:r>
      <w:r>
        <w:rPr>
          <w:sz w:val="24"/>
        </w:rPr>
        <w:t xml:space="preserve">angestiegen. </w:t>
      </w:r>
      <w:r>
        <w:rPr>
          <w:sz w:val="24"/>
        </w:rPr>
        <w:t xml:space="preserve">o </w:t>
      </w:r>
      <w:r>
        <w:rPr>
          <w:sz w:val="24"/>
        </w:rPr>
        <w:t xml:space="preserve">Der </w:t>
      </w:r>
      <w:r>
        <w:rPr>
          <w:sz w:val="24"/>
        </w:rPr>
        <w:t xml:space="preserve">übliche </w:t>
      </w:r>
      <w:r>
        <w:rPr>
          <w:sz w:val="24"/>
        </w:rPr>
        <w:t xml:space="preserve">Peak </w:t>
      </w:r>
      <w:r>
        <w:rPr>
          <w:sz w:val="24"/>
        </w:rPr>
        <w:t xml:space="preserve">von </w:t>
      </w:r>
      <w:r>
        <w:rPr>
          <w:sz w:val="24"/>
        </w:rPr>
        <w:t xml:space="preserve">RSV </w:t>
      </w:r>
      <w:r>
        <w:rPr>
          <w:sz w:val="24"/>
        </w:rPr>
        <w:t xml:space="preserve">blieb </w:t>
      </w:r>
      <w:r>
        <w:rPr>
          <w:sz w:val="24"/>
        </w:rPr>
        <w:t xml:space="preserve">aus, </w:t>
      </w:r>
      <w:r>
        <w:rPr>
          <w:sz w:val="24"/>
        </w:rPr>
        <w:t xml:space="preserve">alle </w:t>
      </w:r>
      <w:r>
        <w:rPr>
          <w:sz w:val="24"/>
        </w:rPr>
        <w:t xml:space="preserve">Erreger </w:t>
      </w:r>
      <w:r>
        <w:rPr>
          <w:sz w:val="24"/>
        </w:rPr>
        <w:t xml:space="preserve">auf </w:t>
      </w:r>
      <w:r>
        <w:rPr>
          <w:sz w:val="24"/>
        </w:rPr>
        <w:t xml:space="preserve">niedrigem </w:t>
      </w:r>
      <w:r>
        <w:rPr>
          <w:sz w:val="24"/>
        </w:rPr>
        <w:t xml:space="preserve">Niveau.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Ergänzende </w:t>
      </w:r>
      <w:r>
        <w:rPr>
          <w:sz w:val="24"/>
        </w:rPr>
        <w:t xml:space="preserve">Grundsätze </w:t>
      </w:r>
      <w:r>
        <w:rPr>
          <w:sz w:val="24"/>
        </w:rPr>
        <w:t xml:space="preserve">der </w:t>
      </w:r>
      <w:r>
        <w:rPr>
          <w:sz w:val="24"/>
        </w:rPr>
        <w:t xml:space="preserve">medizinischen </w:t>
      </w:r>
      <w:r>
        <w:rPr>
          <w:sz w:val="24"/>
        </w:rPr>
        <w:t xml:space="preserve">Versorgung </w:t>
      </w:r>
      <w:r>
        <w:rPr>
          <w:sz w:val="24"/>
        </w:rPr>
        <w:t xml:space="preserve">in </w:t>
      </w:r>
      <w:r>
        <w:rPr>
          <w:sz w:val="24"/>
        </w:rPr>
        <w:t xml:space="preserve">Zeiten </w:t>
      </w:r>
      <w:r>
        <w:rPr>
          <w:sz w:val="24"/>
        </w:rPr>
        <w:t xml:space="preserve">der </w:t>
      </w:r>
      <w:r>
        <w:rPr>
          <w:sz w:val="24"/>
        </w:rPr>
        <w:t xml:space="preserve">SARS-CoV-2-Epidemie </w:t>
      </w:r>
      <w:r>
        <w:rPr>
          <w:sz w:val="24"/>
        </w:rPr>
        <w:t xml:space="preserve">(hier) </w:t>
      </w:r>
      <w:r>
        <w:rPr>
          <w:sz w:val="24"/>
        </w:rPr>
        <w:t xml:space="preserve">o </w:t>
      </w:r>
      <w:r>
        <w:rPr>
          <w:sz w:val="24"/>
        </w:rPr>
        <w:t xml:space="preserve">Änderungen </w:t>
      </w:r>
      <w:r>
        <w:rPr>
          <w:sz w:val="24"/>
        </w:rPr>
        <w:t xml:space="preserve">von </w:t>
      </w:r>
      <w:r>
        <w:rPr>
          <w:sz w:val="24"/>
        </w:rPr>
        <w:t xml:space="preserve">FG14 </w:t>
      </w:r>
      <w:r>
        <w:rPr>
          <w:sz w:val="24"/>
        </w:rPr>
        <w:t xml:space="preserve">wurden </w:t>
      </w:r>
      <w:r>
        <w:rPr>
          <w:sz w:val="24"/>
        </w:rPr>
        <w:t xml:space="preserve">eingearbeitet, </w:t>
      </w:r>
      <w:r>
        <w:rPr>
          <w:sz w:val="24"/>
        </w:rPr>
        <w:t xml:space="preserve">am </w:t>
      </w:r>
      <w:r>
        <w:rPr>
          <w:sz w:val="24"/>
        </w:rPr>
        <w:t xml:space="preserve">En </w:t>
      </w:r>
    </w:p>
    <w:p>
      <w:r>
        <w:t>*****</w:t>
      </w:r>
    </w:p>
    <w:p>
      <w:pPr>
        <w:pStyle w:val="Heading1"/>
      </w:pPr>
      <w:r>
        <w:t>366_Ergebnisprotokoll_Krisenstabssitzung_2021-01-08.pdf</w:t>
      </w:r>
    </w:p>
    <w:p>
      <w:r>
        <w:t>Anzahl der Vorkommen von 'Lockdown':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13 </w:t>
      </w:r>
      <w:r>
        <w:rPr>
          <w:sz w:val="24"/>
        </w:rPr>
        <w:t xml:space="preserve"> </w:t>
      </w:r>
      <w:r>
        <w:rPr>
          <w:sz w:val="24"/>
        </w:rPr>
        <w:t xml:space="preserve">Variante </w:t>
      </w:r>
      <w:r>
        <w:rPr>
          <w:sz w:val="24"/>
        </w:rPr>
        <w:t xml:space="preserve">wurde </w:t>
      </w:r>
      <w:r>
        <w:rPr>
          <w:sz w:val="24"/>
        </w:rPr>
        <w:t xml:space="preserve">jetzt </w:t>
      </w:r>
      <w:r>
        <w:rPr>
          <w:sz w:val="24"/>
        </w:rPr>
        <w:t xml:space="preserve">auch </w:t>
      </w:r>
      <w:r>
        <w:rPr>
          <w:sz w:val="24"/>
        </w:rPr>
        <w:t xml:space="preserve">durch </w:t>
      </w:r>
      <w:r>
        <w:rPr>
          <w:sz w:val="24"/>
        </w:rPr>
        <w:t xml:space="preserve">KL </w:t>
      </w:r>
      <w:r>
        <w:rPr>
          <w:sz w:val="24"/>
        </w:rPr>
        <w:t xml:space="preserve">in </w:t>
      </w:r>
      <w:r>
        <w:rPr>
          <w:sz w:val="24"/>
        </w:rPr>
        <w:t xml:space="preserve">Probe </w:t>
      </w:r>
      <w:r>
        <w:rPr>
          <w:sz w:val="24"/>
        </w:rPr>
        <w:t xml:space="preserve">aus </w:t>
      </w:r>
      <w:r>
        <w:rPr>
          <w:sz w:val="24"/>
        </w:rPr>
        <w:t xml:space="preserve">BW </w:t>
      </w:r>
      <w:r>
        <w:rPr>
          <w:sz w:val="24"/>
        </w:rPr>
        <w:t xml:space="preserve">identifiziert, </w:t>
      </w:r>
      <w:r>
        <w:rPr>
          <w:sz w:val="24"/>
        </w:rPr>
        <w:t xml:space="preserve">6-jähriger </w:t>
      </w:r>
      <w:r>
        <w:rPr>
          <w:sz w:val="24"/>
        </w:rPr>
        <w:t xml:space="preserve">Reiserückkehrer </w:t>
      </w:r>
      <w:r>
        <w:rPr>
          <w:sz w:val="24"/>
        </w:rPr>
        <w:t xml:space="preserve"> </w:t>
      </w:r>
      <w:r>
        <w:rPr>
          <w:sz w:val="24"/>
        </w:rPr>
        <w:t xml:space="preserve">Tokyo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b/>
          <w:color w:val="FF0000"/>
          <w:sz w:val="24"/>
        </w:rPr>
        <w:t xml:space="preserve">Lockdown,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die </w:t>
      </w:r>
      <w:r>
        <w:rPr>
          <w:sz w:val="24"/>
        </w:rPr>
        <w:t xml:space="preserve">südafrikanische </w:t>
      </w:r>
      <w:r>
        <w:rPr>
          <w:sz w:val="24"/>
        </w:rPr>
        <w:t xml:space="preserve">Variante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Japan?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China? </w:t>
      </w:r>
      <w:r>
        <w:rPr>
          <w:sz w:val="24"/>
        </w:rPr>
        <w:t xml:space="preserve">Keine </w:t>
      </w:r>
      <w:r>
        <w:rPr>
          <w:sz w:val="24"/>
        </w:rPr>
        <w:t xml:space="preserve">Info </w:t>
      </w:r>
      <w:r>
        <w:rPr>
          <w:sz w:val="24"/>
        </w:rPr>
        <w:t xml:space="preserve">zu </w:t>
      </w:r>
      <w:r>
        <w:rPr>
          <w:sz w:val="24"/>
        </w:rPr>
        <w:t xml:space="preserve">China, </w:t>
      </w:r>
      <w:r>
        <w:rPr>
          <w:sz w:val="24"/>
        </w:rPr>
        <w:t xml:space="preserve">Japan </w:t>
      </w:r>
      <w:r>
        <w:rPr>
          <w:sz w:val="24"/>
        </w:rPr>
        <w:t xml:space="preserve">Info </w:t>
      </w:r>
      <w:r>
        <w:rPr>
          <w:sz w:val="24"/>
        </w:rPr>
        <w:t xml:space="preserve">geht </w:t>
      </w:r>
      <w:r>
        <w:rPr>
          <w:sz w:val="24"/>
        </w:rPr>
        <w:t xml:space="preserve">an </w:t>
      </w:r>
      <w:r>
        <w:rPr>
          <w:sz w:val="24"/>
        </w:rPr>
        <w:t xml:space="preserve">Verteiler </w:t>
      </w:r>
      <w:r>
        <w:rPr>
          <w:sz w:val="24"/>
        </w:rPr>
        <w:t xml:space="preserve">Krisenstab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immer </w:t>
      </w:r>
      <w:r>
        <w:rPr>
          <w:sz w:val="24"/>
        </w:rPr>
        <w:t xml:space="preserve">mehr </w:t>
      </w:r>
      <w:r>
        <w:rPr>
          <w:sz w:val="24"/>
        </w:rPr>
        <w:t xml:space="preserve">und </w:t>
      </w:r>
      <w:r>
        <w:rPr>
          <w:sz w:val="24"/>
        </w:rPr>
        <w:t xml:space="preserve">neue </w:t>
      </w:r>
      <w:r>
        <w:rPr>
          <w:sz w:val="24"/>
        </w:rPr>
        <w:t xml:space="preserve">Varianten </w:t>
      </w:r>
      <w:r>
        <w:rPr>
          <w:sz w:val="24"/>
        </w:rPr>
        <w:t xml:space="preserve">geben: </w:t>
      </w:r>
      <w:r>
        <w:rPr>
          <w:sz w:val="24"/>
        </w:rPr>
        <w:t xml:space="preserve">molekulare </w:t>
      </w:r>
      <w:r>
        <w:rPr>
          <w:sz w:val="24"/>
        </w:rPr>
        <w:t xml:space="preserve">Surveillance </w:t>
      </w:r>
      <w:r>
        <w:rPr>
          <w:sz w:val="24"/>
        </w:rPr>
        <w:t xml:space="preserve">ist </w:t>
      </w:r>
      <w:r>
        <w:rPr>
          <w:sz w:val="24"/>
        </w:rPr>
        <w:t xml:space="preserve">sehr </w:t>
      </w:r>
      <w:r>
        <w:rPr>
          <w:sz w:val="24"/>
        </w:rPr>
        <w:t xml:space="preserve">wichtig, </w:t>
      </w:r>
      <w:r>
        <w:rPr>
          <w:sz w:val="24"/>
        </w:rPr>
        <w:t xml:space="preserve">Deutschland </w:t>
      </w:r>
      <w:r>
        <w:rPr>
          <w:sz w:val="24"/>
        </w:rPr>
        <w:t xml:space="preserve">sollte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bekannte/von </w:t>
      </w:r>
      <w:r>
        <w:rPr>
          <w:sz w:val="24"/>
        </w:rPr>
        <w:t xml:space="preserve">anderen </w:t>
      </w:r>
      <w:r>
        <w:rPr>
          <w:sz w:val="24"/>
        </w:rPr>
        <w:t xml:space="preserve">identifizierte </w:t>
      </w:r>
      <w:r>
        <w:rPr>
          <w:sz w:val="24"/>
        </w:rPr>
        <w:t xml:space="preserve">beschränken, </w:t>
      </w:r>
      <w:r>
        <w:rPr>
          <w:sz w:val="24"/>
        </w:rPr>
        <w:t xml:space="preserve">sondern </w:t>
      </w:r>
      <w:r>
        <w:rPr>
          <w:sz w:val="24"/>
        </w:rPr>
        <w:t xml:space="preserve">auch </w:t>
      </w:r>
      <w:r>
        <w:rPr>
          <w:sz w:val="24"/>
        </w:rPr>
        <w:t xml:space="preserve">selbstständig </w:t>
      </w:r>
      <w:r>
        <w:rPr>
          <w:sz w:val="24"/>
        </w:rPr>
        <w:t xml:space="preserve">neue </w:t>
      </w:r>
      <w:r>
        <w:rPr>
          <w:sz w:val="24"/>
        </w:rPr>
        <w:t xml:space="preserve">Genomsequenzen </w:t>
      </w:r>
      <w:r>
        <w:rPr>
          <w:sz w:val="24"/>
        </w:rPr>
        <w:t xml:space="preserve">identifizieren </w:t>
      </w:r>
      <w:r>
        <w:rPr>
          <w:sz w:val="24"/>
        </w:rPr>
        <w:t xml:space="preserve">Impfstoffe </w:t>
      </w:r>
      <w:r>
        <w:rPr>
          <w:sz w:val="24"/>
        </w:rPr>
        <w:t xml:space="preserve">Afrika </w:t>
      </w:r>
      <w:r>
        <w:rPr>
          <w:sz w:val="24"/>
        </w:rPr>
        <w:t xml:space="preserve">o </w:t>
      </w:r>
      <w:r>
        <w:rPr>
          <w:sz w:val="24"/>
        </w:rPr>
        <w:t xml:space="preserve">Viele </w:t>
      </w:r>
    </w:p>
    <w:p>
      <w:r>
        <w:t>*****</w:t>
      </w:r>
    </w:p>
    <w:p>
      <w:pPr>
        <w:pStyle w:val="Heading1"/>
      </w:pPr>
      <w:r>
        <w:t>368_Ergebnisprotokoll_Krisenstabssitzung_2021-01-11.pdf</w:t>
      </w:r>
    </w:p>
    <w:p>
      <w:r>
        <w:t>Anzahl der Vorkommen von 'Lockdown': 10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eigender </w:t>
      </w:r>
      <w:r>
        <w:rPr>
          <w:sz w:val="24"/>
        </w:rPr>
        <w:t xml:space="preserve">Trend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Bundesländern </w:t>
      </w:r>
      <w:r>
        <w:rPr>
          <w:sz w:val="24"/>
        </w:rPr>
        <w:t xml:space="preserve">o </w:t>
      </w:r>
      <w:r>
        <w:rPr>
          <w:sz w:val="24"/>
        </w:rPr>
        <w:t xml:space="preserve">aus </w:t>
      </w:r>
      <w:r>
        <w:rPr>
          <w:sz w:val="24"/>
        </w:rPr>
        <w:t xml:space="preserve">Sachsen </w:t>
      </w:r>
      <w:r>
        <w:rPr>
          <w:sz w:val="24"/>
        </w:rPr>
        <w:t xml:space="preserve">und </w:t>
      </w:r>
      <w:r>
        <w:rPr>
          <w:sz w:val="24"/>
        </w:rPr>
        <w:t xml:space="preserve">Brandenburg </w:t>
      </w:r>
      <w:r>
        <w:rPr>
          <w:sz w:val="24"/>
        </w:rPr>
        <w:t xml:space="preserve">wurden </w:t>
      </w:r>
      <w:r>
        <w:rPr>
          <w:sz w:val="24"/>
        </w:rPr>
        <w:t xml:space="preserve">am </w:t>
      </w:r>
      <w:r>
        <w:rPr>
          <w:sz w:val="24"/>
        </w:rPr>
        <w:t xml:space="preserve">Wochenende </w:t>
      </w:r>
      <w:r>
        <w:rPr>
          <w:sz w:val="24"/>
        </w:rPr>
        <w:t xml:space="preserve">keine </w:t>
      </w:r>
      <w:r>
        <w:rPr>
          <w:sz w:val="24"/>
        </w:rPr>
        <w:t xml:space="preserve">Daten </w:t>
      </w:r>
      <w:r>
        <w:rPr>
          <w:sz w:val="24"/>
        </w:rPr>
        <w:t xml:space="preserve">übermittelt, </w:t>
      </w:r>
      <w:r>
        <w:rPr>
          <w:sz w:val="24"/>
        </w:rPr>
        <w:t xml:space="preserve">ein </w:t>
      </w:r>
      <w:r>
        <w:rPr>
          <w:sz w:val="24"/>
        </w:rPr>
        <w:t xml:space="preserve">Rückstau </w:t>
      </w:r>
      <w:r>
        <w:rPr>
          <w:sz w:val="24"/>
        </w:rPr>
        <w:t xml:space="preserve">ist </w:t>
      </w:r>
      <w:r>
        <w:rPr>
          <w:sz w:val="24"/>
        </w:rPr>
        <w:t xml:space="preserve">anzunehmen, </w:t>
      </w:r>
      <w:r>
        <w:rPr>
          <w:sz w:val="24"/>
        </w:rPr>
        <w:t xml:space="preserve">wahrscheinlich </w:t>
      </w:r>
      <w:r>
        <w:rPr>
          <w:sz w:val="24"/>
        </w:rPr>
        <w:t xml:space="preserve">liegen </w:t>
      </w:r>
      <w:r>
        <w:rPr>
          <w:sz w:val="24"/>
        </w:rPr>
        <w:t xml:space="preserve">die </w:t>
      </w:r>
      <w:r>
        <w:rPr>
          <w:sz w:val="24"/>
        </w:rPr>
        <w:t xml:space="preserve">Zahlen </w:t>
      </w:r>
      <w:r>
        <w:rPr>
          <w:sz w:val="24"/>
        </w:rPr>
        <w:t xml:space="preserve">deutlich </w:t>
      </w:r>
      <w:r>
        <w:rPr>
          <w:sz w:val="24"/>
        </w:rPr>
        <w:t xml:space="preserve">höher </w:t>
      </w:r>
      <w:r>
        <w:rPr>
          <w:sz w:val="24"/>
        </w:rPr>
        <w:t xml:space="preserve">ToDo: </w:t>
      </w:r>
      <w:r>
        <w:rPr>
          <w:sz w:val="24"/>
        </w:rPr>
        <w:t xml:space="preserve">ein </w:t>
      </w:r>
      <w:r>
        <w:rPr>
          <w:sz w:val="24"/>
        </w:rPr>
        <w:t xml:space="preserve">Disclaimer </w:t>
      </w:r>
      <w:r>
        <w:rPr>
          <w:sz w:val="24"/>
        </w:rPr>
        <w:t xml:space="preserve">soll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Homepage </w:t>
      </w:r>
      <w:r>
        <w:rPr>
          <w:sz w:val="24"/>
        </w:rPr>
        <w:t xml:space="preserve">eingefügt </w:t>
      </w:r>
      <w:r>
        <w:rPr>
          <w:sz w:val="24"/>
        </w:rPr>
        <w:t xml:space="preserve">werden, </w:t>
      </w:r>
      <w:r>
        <w:rPr>
          <w:sz w:val="24"/>
        </w:rPr>
        <w:t xml:space="preserve">in </w:t>
      </w:r>
      <w:r>
        <w:rPr>
          <w:sz w:val="24"/>
        </w:rPr>
        <w:t xml:space="preserve">dem </w:t>
      </w:r>
      <w:r>
        <w:rPr>
          <w:sz w:val="24"/>
        </w:rPr>
        <w:t xml:space="preserve">erklärt </w:t>
      </w:r>
      <w:r>
        <w:rPr>
          <w:sz w:val="24"/>
        </w:rPr>
        <w:t xml:space="preserve">wird,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Zahlen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ausbleibenden </w:t>
      </w:r>
      <w:r>
        <w:rPr>
          <w:sz w:val="24"/>
        </w:rPr>
        <w:t xml:space="preserve">Lieferung </w:t>
      </w:r>
      <w:r>
        <w:rPr>
          <w:sz w:val="24"/>
        </w:rPr>
        <w:t xml:space="preserve">nicht </w:t>
      </w:r>
      <w:r>
        <w:rPr>
          <w:sz w:val="24"/>
        </w:rPr>
        <w:t xml:space="preserve">aktualisiert </w:t>
      </w:r>
      <w:r>
        <w:rPr>
          <w:sz w:val="24"/>
        </w:rPr>
        <w:t xml:space="preserve">werden </w:t>
      </w:r>
      <w:r>
        <w:rPr>
          <w:sz w:val="24"/>
        </w:rPr>
        <w:t xml:space="preserve">konnten. </w:t>
      </w:r>
      <w:r>
        <w:rPr>
          <w:sz w:val="24"/>
        </w:rPr>
        <w:t xml:space="preserve">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Trotz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steigen </w:t>
      </w:r>
      <w:r>
        <w:rPr>
          <w:sz w:val="24"/>
        </w:rPr>
        <w:t xml:space="preserve">die </w:t>
      </w:r>
      <w:r>
        <w:rPr>
          <w:sz w:val="24"/>
        </w:rPr>
        <w:t xml:space="preserve">Zahlen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BL, </w:t>
      </w:r>
      <w:r>
        <w:rPr>
          <w:sz w:val="24"/>
        </w:rPr>
        <w:t xml:space="preserve">die </w:t>
      </w:r>
      <w:r>
        <w:rPr>
          <w:sz w:val="24"/>
        </w:rPr>
        <w:t xml:space="preserve">niedrige </w:t>
      </w:r>
      <w:r>
        <w:rPr>
          <w:sz w:val="24"/>
        </w:rPr>
        <w:t xml:space="preserve">Ausgangszahlen </w:t>
      </w:r>
      <w:r>
        <w:rPr>
          <w:sz w:val="24"/>
        </w:rPr>
        <w:t xml:space="preserve">hatten </w:t>
      </w:r>
      <w:r>
        <w:rPr>
          <w:sz w:val="24"/>
        </w:rPr>
        <w:t xml:space="preserve">(B, </w:t>
      </w:r>
      <w:r>
        <w:rPr>
          <w:sz w:val="24"/>
        </w:rPr>
        <w:t xml:space="preserve">MVP). </w:t>
      </w:r>
      <w:r>
        <w:rPr>
          <w:sz w:val="24"/>
        </w:rPr>
        <w:t xml:space="preserve">FG </w:t>
      </w:r>
      <w:r>
        <w:rPr>
          <w:sz w:val="24"/>
        </w:rPr>
        <w:t xml:space="preserve">32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Stellt </w:t>
      </w:r>
      <w:r>
        <w:rPr>
          <w:sz w:val="24"/>
        </w:rPr>
        <w:t xml:space="preserve">das </w:t>
      </w:r>
      <w:r>
        <w:rPr>
          <w:sz w:val="24"/>
        </w:rPr>
        <w:t xml:space="preserve">die </w:t>
      </w:r>
      <w:r>
        <w:rPr>
          <w:sz w:val="24"/>
        </w:rPr>
        <w:t xml:space="preserve">These, </w:t>
      </w:r>
      <w:r>
        <w:rPr>
          <w:sz w:val="24"/>
        </w:rPr>
        <w:t xml:space="preserve">dass </w:t>
      </w:r>
      <w:r>
        <w:rPr>
          <w:sz w:val="24"/>
        </w:rPr>
        <w:t xml:space="preserve">dort, </w:t>
      </w:r>
      <w:r>
        <w:rPr>
          <w:sz w:val="24"/>
        </w:rPr>
        <w:t xml:space="preserve">wo </w:t>
      </w:r>
      <w:r>
        <w:rPr>
          <w:sz w:val="24"/>
        </w:rPr>
        <w:t xml:space="preserve">die </w:t>
      </w:r>
      <w:r>
        <w:rPr>
          <w:sz w:val="24"/>
        </w:rPr>
        <w:t xml:space="preserve">Zahlen </w:t>
      </w:r>
      <w:r>
        <w:rPr>
          <w:sz w:val="24"/>
        </w:rPr>
        <w:t xml:space="preserve">niedrig </w:t>
      </w:r>
      <w:r>
        <w:rPr>
          <w:sz w:val="24"/>
        </w:rPr>
        <w:t xml:space="preserve">sind, </w:t>
      </w:r>
      <w:r>
        <w:rPr>
          <w:sz w:val="24"/>
        </w:rPr>
        <w:t xml:space="preserve">die </w:t>
      </w:r>
      <w:r>
        <w:rPr>
          <w:sz w:val="24"/>
        </w:rPr>
        <w:t xml:space="preserve">Ausbreitung </w:t>
      </w:r>
      <w:r>
        <w:rPr>
          <w:sz w:val="24"/>
        </w:rPr>
        <w:t xml:space="preserve">besser </w:t>
      </w:r>
      <w:r>
        <w:rPr>
          <w:sz w:val="24"/>
        </w:rPr>
        <w:t xml:space="preserve">kontrolliert </w:t>
      </w:r>
      <w:r>
        <w:rPr>
          <w:sz w:val="24"/>
        </w:rPr>
        <w:t xml:space="preserve">werden </w:t>
      </w:r>
      <w:r>
        <w:rPr>
          <w:sz w:val="24"/>
        </w:rPr>
        <w:t xml:space="preserve">kann, </w:t>
      </w:r>
      <w:r>
        <w:rPr>
          <w:sz w:val="24"/>
        </w:rPr>
        <w:t xml:space="preserve">in </w:t>
      </w:r>
      <w:r>
        <w:rPr>
          <w:sz w:val="24"/>
        </w:rPr>
        <w:t xml:space="preserve">Frage? </w:t>
      </w:r>
      <w:r>
        <w:rPr>
          <w:sz w:val="24"/>
        </w:rPr>
        <w:t xml:space="preserve">Zahlen </w:t>
      </w:r>
      <w:r>
        <w:rPr>
          <w:sz w:val="24"/>
        </w:rPr>
        <w:t xml:space="preserve">sind </w:t>
      </w:r>
      <w:r>
        <w:rPr>
          <w:sz w:val="24"/>
        </w:rPr>
        <w:t xml:space="preserve">schwierig </w:t>
      </w:r>
      <w:r>
        <w:rPr>
          <w:sz w:val="24"/>
        </w:rPr>
        <w:t xml:space="preserve">zu </w:t>
      </w:r>
      <w:r>
        <w:rPr>
          <w:sz w:val="24"/>
        </w:rPr>
        <w:t xml:space="preserve">interpretieren </w:t>
      </w:r>
      <w:r>
        <w:rPr>
          <w:sz w:val="24"/>
        </w:rPr>
        <w:t xml:space="preserve">durch </w:t>
      </w:r>
      <w:r>
        <w:rPr>
          <w:sz w:val="24"/>
        </w:rPr>
        <w:t xml:space="preserve">Testrückstau </w:t>
      </w:r>
      <w:r>
        <w:rPr>
          <w:sz w:val="24"/>
        </w:rPr>
        <w:t xml:space="preserve">und </w:t>
      </w:r>
      <w:r>
        <w:rPr>
          <w:sz w:val="24"/>
        </w:rPr>
        <w:t xml:space="preserve">Diagnoseverzögerung </w:t>
      </w:r>
      <w:r>
        <w:rPr>
          <w:sz w:val="24"/>
        </w:rPr>
        <w:t xml:space="preserve">während </w:t>
      </w:r>
      <w:r>
        <w:rPr>
          <w:sz w:val="24"/>
        </w:rPr>
        <w:t xml:space="preserve">Feiertagen </w:t>
      </w:r>
      <w:r>
        <w:rPr>
          <w:sz w:val="24"/>
        </w:rPr>
        <w:t xml:space="preserve">o </w:t>
      </w:r>
      <w:r>
        <w:rPr>
          <w:sz w:val="24"/>
        </w:rPr>
        <w:t xml:space="preserve">Deutliche </w:t>
      </w:r>
      <w:r>
        <w:rPr>
          <w:sz w:val="24"/>
        </w:rPr>
        <w:t xml:space="preserve">Anstiege </w:t>
      </w:r>
      <w:r>
        <w:rPr>
          <w:sz w:val="24"/>
        </w:rPr>
        <w:t xml:space="preserve">im </w:t>
      </w:r>
      <w:r>
        <w:rPr>
          <w:sz w:val="24"/>
        </w:rPr>
        <w:t xml:space="preserve">SL </w:t>
      </w:r>
      <w:r>
        <w:rPr>
          <w:sz w:val="24"/>
        </w:rPr>
        <w:t xml:space="preserve">und </w:t>
      </w:r>
      <w:r>
        <w:rPr>
          <w:sz w:val="24"/>
        </w:rPr>
        <w:t xml:space="preserve">HH </w:t>
      </w:r>
      <w:r>
        <w:rPr>
          <w:sz w:val="24"/>
        </w:rPr>
        <w:t xml:space="preserve">Keine </w:t>
      </w:r>
      <w:r>
        <w:rPr>
          <w:sz w:val="24"/>
        </w:rPr>
        <w:t xml:space="preserve">durchschlagende </w:t>
      </w:r>
      <w:r>
        <w:rPr>
          <w:b/>
          <w:color w:val="FF0000"/>
          <w:sz w:val="24"/>
        </w:rPr>
        <w:t xml:space="preserve">Lockdown-Wirkung </w:t>
      </w:r>
      <w:r>
        <w:rPr>
          <w:sz w:val="24"/>
        </w:rPr>
        <w:t xml:space="preserve">o </w:t>
      </w:r>
      <w:r>
        <w:rPr>
          <w:sz w:val="24"/>
        </w:rPr>
        <w:t xml:space="preserve">Keinerlei </w:t>
      </w:r>
      <w:r>
        <w:rPr>
          <w:sz w:val="24"/>
        </w:rPr>
        <w:t xml:space="preserve">Anlass </w:t>
      </w:r>
      <w:r>
        <w:rPr>
          <w:sz w:val="24"/>
        </w:rPr>
        <w:t xml:space="preserve">für </w:t>
      </w:r>
      <w:r>
        <w:rPr>
          <w:sz w:val="24"/>
        </w:rPr>
        <w:t xml:space="preserve">Entwarnung/Lockerung </w:t>
      </w:r>
      <w:r>
        <w:rPr>
          <w:sz w:val="24"/>
        </w:rPr>
        <w:t xml:space="preserve">gegeben </w:t>
      </w:r>
      <w:r>
        <w:rPr>
          <w:sz w:val="24"/>
        </w:rPr>
        <w:t xml:space="preserve">o </w:t>
      </w:r>
      <w:r>
        <w:rPr>
          <w:sz w:val="24"/>
        </w:rPr>
        <w:t xml:space="preserve">Effekt </w:t>
      </w:r>
      <w:r>
        <w:rPr>
          <w:sz w:val="24"/>
        </w:rPr>
        <w:t xml:space="preserve">der </w:t>
      </w:r>
      <w:r>
        <w:rPr>
          <w:sz w:val="24"/>
        </w:rPr>
        <w:t xml:space="preserve">Mobilitätsbegrenzung </w:t>
      </w:r>
      <w:r>
        <w:rPr>
          <w:sz w:val="24"/>
        </w:rPr>
        <w:t xml:space="preserve">(bei </w:t>
      </w:r>
      <w:r>
        <w:rPr>
          <w:sz w:val="24"/>
        </w:rPr>
        <w:t xml:space="preserve">Inzidenz </w:t>
      </w:r>
      <w:r>
        <w:rPr>
          <w:sz w:val="24"/>
        </w:rPr>
        <w:t xml:space="preserve">&gt; </w:t>
      </w:r>
      <w:r>
        <w:rPr>
          <w:sz w:val="24"/>
        </w:rPr>
        <w:t xml:space="preserve">200/1000.000 </w:t>
      </w:r>
      <w:r>
        <w:rPr>
          <w:sz w:val="24"/>
        </w:rPr>
        <w:t xml:space="preserve">EW)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kommenden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genau </w:t>
      </w:r>
      <w:r>
        <w:rPr>
          <w:sz w:val="24"/>
        </w:rPr>
        <w:t xml:space="preserve">beobachtet </w:t>
      </w:r>
      <w:r>
        <w:rPr>
          <w:sz w:val="24"/>
        </w:rPr>
        <w:t xml:space="preserve">werden </w:t>
      </w:r>
      <w:r>
        <w:rPr>
          <w:sz w:val="24"/>
        </w:rPr>
        <w:t xml:space="preserve">° </w:t>
      </w:r>
      <w:r>
        <w:rPr>
          <w:sz w:val="24"/>
        </w:rPr>
        <w:t xml:space="preserve">ToDo: </w:t>
      </w:r>
      <w:r>
        <w:rPr>
          <w:sz w:val="24"/>
        </w:rPr>
        <w:t xml:space="preserve">Der </w:t>
      </w:r>
      <w:r>
        <w:rPr>
          <w:sz w:val="24"/>
        </w:rPr>
        <w:t xml:space="preserve">Auftrag </w:t>
      </w:r>
      <w:r>
        <w:rPr>
          <w:sz w:val="24"/>
        </w:rPr>
        <w:t xml:space="preserve">„Beobachtung </w:t>
      </w:r>
      <w:r>
        <w:rPr>
          <w:sz w:val="24"/>
        </w:rPr>
        <w:t xml:space="preserve">der </w:t>
      </w:r>
      <w:r>
        <w:rPr>
          <w:sz w:val="24"/>
        </w:rPr>
        <w:t xml:space="preserve">Wirkung </w:t>
      </w:r>
      <w:r>
        <w:rPr>
          <w:sz w:val="24"/>
        </w:rPr>
        <w:t xml:space="preserve">von </w:t>
      </w:r>
      <w:r>
        <w:rPr>
          <w:sz w:val="24"/>
        </w:rPr>
        <w:t xml:space="preserve">Mobilitätseinschränkungen“ </w:t>
      </w:r>
      <w:r>
        <w:rPr>
          <w:sz w:val="24"/>
        </w:rPr>
        <w:t xml:space="preserve">soll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neue </w:t>
      </w:r>
      <w:r>
        <w:rPr>
          <w:sz w:val="24"/>
        </w:rPr>
        <w:t xml:space="preserve">Position </w:t>
      </w:r>
      <w:r>
        <w:rPr>
          <w:sz w:val="24"/>
        </w:rPr>
        <w:t xml:space="preserve">„Datenanalyse“ </w:t>
      </w:r>
      <w:r>
        <w:rPr>
          <w:sz w:val="24"/>
        </w:rPr>
        <w:t xml:space="preserve">weitergegeben </w:t>
      </w:r>
      <w:r>
        <w:rPr>
          <w:sz w:val="24"/>
        </w:rPr>
        <w:t xml:space="preserve">werden </w:t>
      </w:r>
      <w:r>
        <w:rPr>
          <w:sz w:val="24"/>
        </w:rPr>
        <w:t xml:space="preserve">a </w:t>
      </w:r>
      <w:r>
        <w:rPr>
          <w:sz w:val="24"/>
        </w:rPr>
        <w:t xml:space="preserve">o </w:t>
      </w:r>
      <w:r>
        <w:rPr>
          <w:sz w:val="24"/>
        </w:rPr>
        <w:t xml:space="preserve">Verbreitung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Impfteam </w:t>
      </w:r>
      <w:r>
        <w:rPr>
          <w:sz w:val="24"/>
        </w:rPr>
        <w:t xml:space="preserve">ist </w:t>
      </w:r>
      <w:r>
        <w:rPr>
          <w:sz w:val="24"/>
        </w:rPr>
        <w:t xml:space="preserve">unwahrscheinlich, </w:t>
      </w:r>
      <w:r>
        <w:rPr>
          <w:sz w:val="24"/>
        </w:rPr>
        <w:t xml:space="preserve">da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Stellt </w:t>
      </w:r>
      <w:r>
        <w:rPr>
          <w:sz w:val="24"/>
        </w:rPr>
        <w:t xml:space="preserve">das </w:t>
      </w:r>
      <w:r>
        <w:rPr>
          <w:sz w:val="24"/>
        </w:rPr>
        <w:t xml:space="preserve">die </w:t>
      </w:r>
      <w:r>
        <w:rPr>
          <w:sz w:val="24"/>
        </w:rPr>
        <w:t xml:space="preserve">These, </w:t>
      </w:r>
      <w:r>
        <w:rPr>
          <w:sz w:val="24"/>
        </w:rPr>
        <w:t xml:space="preserve">dass </w:t>
      </w:r>
      <w:r>
        <w:rPr>
          <w:sz w:val="24"/>
        </w:rPr>
        <w:t xml:space="preserve">dort, </w:t>
      </w:r>
      <w:r>
        <w:rPr>
          <w:sz w:val="24"/>
        </w:rPr>
        <w:t xml:space="preserve">wo </w:t>
      </w:r>
      <w:r>
        <w:rPr>
          <w:sz w:val="24"/>
        </w:rPr>
        <w:t xml:space="preserve">die </w:t>
      </w:r>
      <w:r>
        <w:rPr>
          <w:sz w:val="24"/>
        </w:rPr>
        <w:t xml:space="preserve">Zahlen </w:t>
      </w:r>
      <w:r>
        <w:rPr>
          <w:sz w:val="24"/>
        </w:rPr>
        <w:t xml:space="preserve">niedrig </w:t>
      </w:r>
      <w:r>
        <w:rPr>
          <w:sz w:val="24"/>
        </w:rPr>
        <w:t xml:space="preserve">sind, </w:t>
      </w:r>
      <w:r>
        <w:rPr>
          <w:sz w:val="24"/>
        </w:rPr>
        <w:t xml:space="preserve">die </w:t>
      </w:r>
      <w:r>
        <w:rPr>
          <w:sz w:val="24"/>
        </w:rPr>
        <w:t xml:space="preserve">Ausbreitung </w:t>
      </w:r>
      <w:r>
        <w:rPr>
          <w:sz w:val="24"/>
        </w:rPr>
        <w:t xml:space="preserve">besser </w:t>
      </w:r>
      <w:r>
        <w:rPr>
          <w:sz w:val="24"/>
        </w:rPr>
        <w:t xml:space="preserve">kontrolliert </w:t>
      </w:r>
      <w:r>
        <w:rPr>
          <w:sz w:val="24"/>
        </w:rPr>
        <w:t xml:space="preserve">werden </w:t>
      </w:r>
      <w:r>
        <w:rPr>
          <w:sz w:val="24"/>
        </w:rPr>
        <w:t xml:space="preserve">kann, </w:t>
      </w:r>
      <w:r>
        <w:rPr>
          <w:sz w:val="24"/>
        </w:rPr>
        <w:t xml:space="preserve">in </w:t>
      </w:r>
      <w:r>
        <w:rPr>
          <w:sz w:val="24"/>
        </w:rPr>
        <w:t xml:space="preserve">Frage? </w:t>
      </w:r>
      <w:r>
        <w:rPr>
          <w:sz w:val="24"/>
        </w:rPr>
        <w:t xml:space="preserve">Zahlen </w:t>
      </w:r>
      <w:r>
        <w:rPr>
          <w:sz w:val="24"/>
        </w:rPr>
        <w:t xml:space="preserve">sind </w:t>
      </w:r>
      <w:r>
        <w:rPr>
          <w:sz w:val="24"/>
        </w:rPr>
        <w:t xml:space="preserve">schwierig </w:t>
      </w:r>
      <w:r>
        <w:rPr>
          <w:sz w:val="24"/>
        </w:rPr>
        <w:t xml:space="preserve">zu </w:t>
      </w:r>
      <w:r>
        <w:rPr>
          <w:sz w:val="24"/>
        </w:rPr>
        <w:t xml:space="preserve">interpretieren </w:t>
      </w:r>
      <w:r>
        <w:rPr>
          <w:sz w:val="24"/>
        </w:rPr>
        <w:t xml:space="preserve">durch </w:t>
      </w:r>
      <w:r>
        <w:rPr>
          <w:sz w:val="24"/>
        </w:rPr>
        <w:t xml:space="preserve">Testrückstau </w:t>
      </w:r>
      <w:r>
        <w:rPr>
          <w:sz w:val="24"/>
        </w:rPr>
        <w:t xml:space="preserve">und </w:t>
      </w:r>
      <w:r>
        <w:rPr>
          <w:sz w:val="24"/>
        </w:rPr>
        <w:t xml:space="preserve">Diagnoseverzögerung </w:t>
      </w:r>
      <w:r>
        <w:rPr>
          <w:sz w:val="24"/>
        </w:rPr>
        <w:t xml:space="preserve">während </w:t>
      </w:r>
      <w:r>
        <w:rPr>
          <w:sz w:val="24"/>
        </w:rPr>
        <w:t xml:space="preserve">Feiertagen </w:t>
      </w:r>
      <w:r>
        <w:rPr>
          <w:sz w:val="24"/>
        </w:rPr>
        <w:t xml:space="preserve">o </w:t>
      </w:r>
      <w:r>
        <w:rPr>
          <w:sz w:val="24"/>
        </w:rPr>
        <w:t xml:space="preserve">Deutliche </w:t>
      </w:r>
      <w:r>
        <w:rPr>
          <w:sz w:val="24"/>
        </w:rPr>
        <w:t xml:space="preserve">Anstiege </w:t>
      </w:r>
      <w:r>
        <w:rPr>
          <w:sz w:val="24"/>
        </w:rPr>
        <w:t xml:space="preserve">im </w:t>
      </w:r>
      <w:r>
        <w:rPr>
          <w:sz w:val="24"/>
        </w:rPr>
        <w:t xml:space="preserve">SL </w:t>
      </w:r>
      <w:r>
        <w:rPr>
          <w:sz w:val="24"/>
        </w:rPr>
        <w:t xml:space="preserve">und </w:t>
      </w:r>
      <w:r>
        <w:rPr>
          <w:sz w:val="24"/>
        </w:rPr>
        <w:t xml:space="preserve">HH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durchschlagende </w:t>
      </w:r>
      <w:r>
        <w:rPr>
          <w:b/>
          <w:color w:val="FF0000"/>
          <w:sz w:val="24"/>
        </w:rPr>
        <w:t xml:space="preserve">Lockdown-Wirkung </w:t>
      </w:r>
      <w:r>
        <w:rPr>
          <w:sz w:val="24"/>
        </w:rPr>
        <w:t xml:space="preserve">o </w:t>
      </w:r>
      <w:r>
        <w:rPr>
          <w:sz w:val="24"/>
        </w:rPr>
        <w:t xml:space="preserve">Keinerlei </w:t>
      </w:r>
      <w:r>
        <w:rPr>
          <w:sz w:val="24"/>
        </w:rPr>
        <w:t xml:space="preserve">Anlass </w:t>
      </w:r>
      <w:r>
        <w:rPr>
          <w:sz w:val="24"/>
        </w:rPr>
        <w:t xml:space="preserve">für </w:t>
      </w:r>
      <w:r>
        <w:rPr>
          <w:sz w:val="24"/>
        </w:rPr>
        <w:t xml:space="preserve">Entwarnung/Lockerung </w:t>
      </w:r>
      <w:r>
        <w:rPr>
          <w:sz w:val="24"/>
        </w:rPr>
        <w:t xml:space="preserve">gegeben </w:t>
      </w:r>
      <w:r>
        <w:rPr>
          <w:sz w:val="24"/>
        </w:rPr>
        <w:t xml:space="preserve">o </w:t>
      </w:r>
      <w:r>
        <w:rPr>
          <w:sz w:val="24"/>
        </w:rPr>
        <w:t xml:space="preserve">Effekt </w:t>
      </w:r>
      <w:r>
        <w:rPr>
          <w:sz w:val="24"/>
        </w:rPr>
        <w:t xml:space="preserve">der </w:t>
      </w:r>
      <w:r>
        <w:rPr>
          <w:sz w:val="24"/>
        </w:rPr>
        <w:t xml:space="preserve">Mobilitätsbegrenzung </w:t>
      </w:r>
      <w:r>
        <w:rPr>
          <w:sz w:val="24"/>
        </w:rPr>
        <w:t xml:space="preserve">(bei </w:t>
      </w:r>
      <w:r>
        <w:rPr>
          <w:sz w:val="24"/>
        </w:rPr>
        <w:t xml:space="preserve">Inzidenz </w:t>
      </w:r>
      <w:r>
        <w:rPr>
          <w:sz w:val="24"/>
        </w:rPr>
        <w:t xml:space="preserve">&gt; </w:t>
      </w:r>
      <w:r>
        <w:rPr>
          <w:sz w:val="24"/>
        </w:rPr>
        <w:t xml:space="preserve">200/1000.000 </w:t>
      </w:r>
      <w:r>
        <w:rPr>
          <w:sz w:val="24"/>
        </w:rPr>
        <w:t xml:space="preserve">EW)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kommenden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genau </w:t>
      </w:r>
      <w:r>
        <w:rPr>
          <w:sz w:val="24"/>
        </w:rPr>
        <w:t xml:space="preserve">beobachtet </w:t>
      </w:r>
      <w:r>
        <w:rPr>
          <w:sz w:val="24"/>
        </w:rPr>
        <w:t xml:space="preserve">werden </w:t>
      </w:r>
      <w:r>
        <w:rPr>
          <w:sz w:val="24"/>
        </w:rPr>
        <w:t xml:space="preserve">ToDo: </w:t>
      </w:r>
      <w:r>
        <w:rPr>
          <w:sz w:val="24"/>
        </w:rPr>
        <w:t xml:space="preserve">Der </w:t>
      </w:r>
      <w:r>
        <w:rPr>
          <w:sz w:val="24"/>
        </w:rPr>
        <w:t xml:space="preserve">Auftrag </w:t>
      </w:r>
      <w:r>
        <w:rPr>
          <w:sz w:val="24"/>
        </w:rPr>
        <w:t xml:space="preserve">„Beobachtung </w:t>
      </w:r>
      <w:r>
        <w:rPr>
          <w:sz w:val="24"/>
        </w:rPr>
        <w:t xml:space="preserve">der </w:t>
      </w:r>
      <w:r>
        <w:rPr>
          <w:sz w:val="24"/>
        </w:rPr>
        <w:t xml:space="preserve">Wirkung </w:t>
      </w:r>
      <w:r>
        <w:rPr>
          <w:sz w:val="24"/>
        </w:rPr>
        <w:t xml:space="preserve">von </w:t>
      </w:r>
      <w:r>
        <w:rPr>
          <w:sz w:val="24"/>
        </w:rPr>
        <w:t xml:space="preserve">Mobilitätseinschränkungen“ </w:t>
      </w:r>
      <w:r>
        <w:rPr>
          <w:sz w:val="24"/>
        </w:rPr>
        <w:t xml:space="preserve">soll </w:t>
      </w:r>
      <w:r>
        <w:rPr>
          <w:sz w:val="24"/>
        </w:rPr>
        <w:t xml:space="preserve">an </w:t>
      </w:r>
      <w:r>
        <w:rPr>
          <w:sz w:val="24"/>
        </w:rPr>
        <w:t xml:space="preserve">die </w:t>
      </w:r>
      <w:r>
        <w:rPr>
          <w:sz w:val="24"/>
        </w:rPr>
        <w:t xml:space="preserve">neue </w:t>
      </w:r>
      <w:r>
        <w:rPr>
          <w:sz w:val="24"/>
        </w:rPr>
        <w:t xml:space="preserve">Position </w:t>
      </w:r>
      <w:r>
        <w:rPr>
          <w:sz w:val="24"/>
        </w:rPr>
        <w:t xml:space="preserve">„Datenanalyse“ </w:t>
      </w:r>
      <w:r>
        <w:rPr>
          <w:sz w:val="24"/>
        </w:rPr>
        <w:t xml:space="preserve">weitergegeben </w:t>
      </w:r>
      <w:r>
        <w:rPr>
          <w:sz w:val="24"/>
        </w:rPr>
        <w:t xml:space="preserve">werden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Verbreitung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Impfteam </w:t>
      </w:r>
      <w:r>
        <w:rPr>
          <w:sz w:val="24"/>
        </w:rPr>
        <w:t xml:space="preserve">ist </w:t>
      </w:r>
      <w:r>
        <w:rPr>
          <w:sz w:val="24"/>
        </w:rPr>
        <w:t xml:space="preserve">unwahrscheinlich </w:t>
      </w:r>
    </w:p>
    <w:p>
      <w:r>
        <w:t>*****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ertagsdisclaimer </w:t>
      </w:r>
      <w:r>
        <w:rPr>
          <w:sz w:val="24"/>
        </w:rPr>
        <w:t xml:space="preserve">wurde </w:t>
      </w:r>
      <w:r>
        <w:rPr>
          <w:sz w:val="24"/>
        </w:rPr>
        <w:t xml:space="preserve">von </w:t>
      </w:r>
      <w:r>
        <w:rPr>
          <w:sz w:val="24"/>
        </w:rPr>
        <w:t xml:space="preserve">Homepage </w:t>
      </w:r>
      <w:r>
        <w:rPr>
          <w:sz w:val="24"/>
        </w:rPr>
        <w:t xml:space="preserve">und </w:t>
      </w:r>
      <w:r>
        <w:rPr>
          <w:sz w:val="24"/>
        </w:rPr>
        <w:t xml:space="preserve">Dashboard </w:t>
      </w:r>
      <w:r>
        <w:rPr>
          <w:sz w:val="24"/>
        </w:rPr>
        <w:t xml:space="preserve">entfernt </w:t>
      </w:r>
      <w:r>
        <w:rPr>
          <w:sz w:val="24"/>
        </w:rPr>
        <w:t xml:space="preserve"> </w:t>
      </w:r>
      <w:r>
        <w:rPr>
          <w:sz w:val="24"/>
        </w:rPr>
        <w:t xml:space="preserve">Themenwünsche </w:t>
      </w:r>
      <w:r>
        <w:rPr>
          <w:sz w:val="24"/>
        </w:rPr>
        <w:t xml:space="preserve">und </w:t>
      </w:r>
      <w:r>
        <w:rPr>
          <w:sz w:val="24"/>
        </w:rPr>
        <w:t xml:space="preserve">Briefing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Besprechung </w:t>
      </w:r>
      <w:r>
        <w:rPr>
          <w:sz w:val="24"/>
        </w:rPr>
        <w:t xml:space="preserve">(L. </w:t>
      </w:r>
      <w:r>
        <w:rPr>
          <w:sz w:val="24"/>
        </w:rPr>
        <w:t xml:space="preserve">Wieler) </w:t>
      </w:r>
      <w:r>
        <w:rPr>
          <w:sz w:val="24"/>
        </w:rPr>
        <w:t xml:space="preserve">im </w:t>
      </w:r>
      <w:r>
        <w:rPr>
          <w:sz w:val="24"/>
        </w:rPr>
        <w:t xml:space="preserve">BKA </w:t>
      </w:r>
      <w:r>
        <w:rPr>
          <w:sz w:val="24"/>
        </w:rPr>
        <w:t xml:space="preserve">am </w:t>
      </w:r>
      <w:r>
        <w:rPr>
          <w:sz w:val="24"/>
        </w:rPr>
        <w:t xml:space="preserve">12.01.2021 </w:t>
      </w:r>
      <w:r>
        <w:rPr>
          <w:sz w:val="24"/>
        </w:rPr>
        <w:t xml:space="preserve">o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sehr </w:t>
      </w:r>
      <w:r>
        <w:rPr>
          <w:sz w:val="24"/>
        </w:rPr>
        <w:t xml:space="preserve">problematischer </w:t>
      </w:r>
      <w:r>
        <w:rPr>
          <w:sz w:val="24"/>
        </w:rPr>
        <w:t xml:space="preserve">Erreger: </w:t>
      </w:r>
      <w:r>
        <w:rPr>
          <w:sz w:val="24"/>
        </w:rPr>
        <w:t xml:space="preserve">Einerseits </w:t>
      </w:r>
      <w:r>
        <w:rPr>
          <w:sz w:val="24"/>
        </w:rPr>
        <w:t xml:space="preserve">wirken </w:t>
      </w:r>
      <w:r>
        <w:rPr>
          <w:sz w:val="24"/>
        </w:rPr>
        <w:t xml:space="preserve">die </w:t>
      </w:r>
      <w:r>
        <w:rPr>
          <w:sz w:val="24"/>
        </w:rPr>
        <w:t xml:space="preserve">Maßnahmen </w:t>
      </w:r>
      <w:r>
        <w:rPr>
          <w:sz w:val="24"/>
        </w:rPr>
        <w:t xml:space="preserve">zur </w:t>
      </w:r>
      <w:r>
        <w:rPr>
          <w:sz w:val="24"/>
        </w:rPr>
        <w:t xml:space="preserve">Infektionsbekämpfung, </w:t>
      </w:r>
      <w:r>
        <w:rPr>
          <w:sz w:val="24"/>
        </w:rPr>
        <w:t xml:space="preserve">andererseits </w:t>
      </w:r>
      <w:r>
        <w:rPr>
          <w:sz w:val="24"/>
        </w:rPr>
        <w:t xml:space="preserve">steigen </w:t>
      </w:r>
      <w:r>
        <w:rPr>
          <w:sz w:val="24"/>
        </w:rPr>
        <w:t xml:space="preserve">die </w:t>
      </w:r>
      <w:r>
        <w:rPr>
          <w:sz w:val="24"/>
        </w:rPr>
        <w:t xml:space="preserve">Fallzahlen </w:t>
      </w:r>
      <w:r>
        <w:rPr>
          <w:sz w:val="24"/>
        </w:rPr>
        <w:t xml:space="preserve">(sogar </w:t>
      </w:r>
      <w:r>
        <w:rPr>
          <w:sz w:val="24"/>
        </w:rPr>
        <w:t xml:space="preserve">in </w:t>
      </w:r>
      <w:r>
        <w:rPr>
          <w:sz w:val="24"/>
        </w:rPr>
        <w:t xml:space="preserve">UK, </w:t>
      </w:r>
      <w:r>
        <w:rPr>
          <w:sz w:val="24"/>
        </w:rPr>
        <w:t xml:space="preserve">wo </w:t>
      </w:r>
      <w:r>
        <w:rPr>
          <w:sz w:val="24"/>
        </w:rPr>
        <w:t xml:space="preserve">strenge </w:t>
      </w:r>
      <w:r>
        <w:rPr>
          <w:sz w:val="24"/>
        </w:rPr>
        <w:t xml:space="preserve">Maßnahmen </w:t>
      </w:r>
      <w:r>
        <w:rPr>
          <w:sz w:val="24"/>
        </w:rPr>
        <w:t xml:space="preserve">ergriffen </w:t>
      </w:r>
      <w:r>
        <w:rPr>
          <w:sz w:val="24"/>
        </w:rPr>
        <w:t xml:space="preserve">wurden). </w:t>
      </w:r>
      <w:r>
        <w:rPr>
          <w:sz w:val="24"/>
        </w:rPr>
        <w:t xml:space="preserve">In </w:t>
      </w:r>
      <w:r>
        <w:rPr>
          <w:sz w:val="24"/>
        </w:rPr>
        <w:t xml:space="preserve">China </w:t>
      </w:r>
      <w:r>
        <w:rPr>
          <w:sz w:val="24"/>
        </w:rPr>
        <w:t xml:space="preserve">war </w:t>
      </w:r>
      <w:r>
        <w:rPr>
          <w:sz w:val="24"/>
        </w:rPr>
        <w:t xml:space="preserve">eine </w:t>
      </w:r>
      <w:r>
        <w:rPr>
          <w:sz w:val="24"/>
        </w:rPr>
        <w:t xml:space="preserve">Eindämmung </w:t>
      </w:r>
      <w:r>
        <w:rPr>
          <w:sz w:val="24"/>
        </w:rPr>
        <w:t xml:space="preserve">nur </w:t>
      </w:r>
      <w:r>
        <w:rPr>
          <w:sz w:val="24"/>
        </w:rPr>
        <w:t xml:space="preserve">durch </w:t>
      </w:r>
      <w:r>
        <w:rPr>
          <w:sz w:val="24"/>
        </w:rPr>
        <w:t xml:space="preserve">einen </w:t>
      </w:r>
      <w:r>
        <w:rPr>
          <w:sz w:val="24"/>
        </w:rPr>
        <w:t xml:space="preserve">kompletten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zu </w:t>
      </w:r>
      <w:r>
        <w:rPr>
          <w:sz w:val="24"/>
        </w:rPr>
        <w:t xml:space="preserve">erreichen. </w:t>
      </w:r>
      <w:r>
        <w:rPr>
          <w:sz w:val="24"/>
        </w:rPr>
        <w:t xml:space="preserve">o </w:t>
      </w:r>
      <w:r>
        <w:rPr>
          <w:sz w:val="24"/>
        </w:rPr>
        <w:t xml:space="preserve">Ohne </w:t>
      </w:r>
      <w:r>
        <w:rPr>
          <w:sz w:val="24"/>
        </w:rPr>
        <w:t xml:space="preserve">den </w:t>
      </w:r>
      <w:r>
        <w:rPr>
          <w:sz w:val="24"/>
        </w:rPr>
        <w:t xml:space="preserve">Maßnahmen </w:t>
      </w:r>
      <w:r>
        <w:rPr>
          <w:sz w:val="24"/>
        </w:rPr>
        <w:t xml:space="preserve">wäre </w:t>
      </w:r>
      <w:r>
        <w:rPr>
          <w:sz w:val="24"/>
        </w:rPr>
        <w:t xml:space="preserve">die </w:t>
      </w:r>
      <w:r>
        <w:rPr>
          <w:sz w:val="24"/>
        </w:rPr>
        <w:t xml:space="preserve">Schnelligkeit </w:t>
      </w:r>
      <w:r>
        <w:rPr>
          <w:sz w:val="24"/>
        </w:rPr>
        <w:t xml:space="preserve">der </w:t>
      </w:r>
      <w:r>
        <w:rPr>
          <w:sz w:val="24"/>
        </w:rPr>
        <w:t xml:space="preserve">Ausbreitung </w:t>
      </w:r>
      <w:r>
        <w:rPr>
          <w:sz w:val="24"/>
        </w:rPr>
        <w:t xml:space="preserve">viel </w:t>
      </w:r>
      <w:r>
        <w:rPr>
          <w:sz w:val="24"/>
        </w:rPr>
        <w:t xml:space="preserve">höher </w:t>
      </w:r>
      <w:r>
        <w:rPr>
          <w:sz w:val="24"/>
        </w:rPr>
        <w:t xml:space="preserve">und </w:t>
      </w:r>
      <w:r>
        <w:rPr>
          <w:sz w:val="24"/>
        </w:rPr>
        <w:t xml:space="preserve">wir </w:t>
      </w:r>
      <w:r>
        <w:rPr>
          <w:sz w:val="24"/>
        </w:rPr>
        <w:t xml:space="preserve">könnten </w:t>
      </w:r>
      <w:r>
        <w:rPr>
          <w:sz w:val="24"/>
        </w:rPr>
        <w:t xml:space="preserve">die </w:t>
      </w:r>
      <w:r>
        <w:rPr>
          <w:sz w:val="24"/>
        </w:rPr>
        <w:t xml:space="preserve">Lage </w:t>
      </w:r>
      <w:r>
        <w:rPr>
          <w:sz w:val="24"/>
        </w:rPr>
        <w:t xml:space="preserve">gar </w:t>
      </w:r>
      <w:r>
        <w:rPr>
          <w:sz w:val="24"/>
        </w:rPr>
        <w:t xml:space="preserve">nicht </w:t>
      </w:r>
      <w:r>
        <w:rPr>
          <w:sz w:val="24"/>
        </w:rPr>
        <w:t xml:space="preserve">bewältigen. </w:t>
      </w:r>
      <w:r>
        <w:rPr>
          <w:sz w:val="24"/>
        </w:rPr>
        <w:t xml:space="preserve">Wir </w:t>
      </w:r>
      <w:r>
        <w:rPr>
          <w:sz w:val="24"/>
        </w:rPr>
        <w:t xml:space="preserve">sehen </w:t>
      </w:r>
      <w:r>
        <w:rPr>
          <w:sz w:val="24"/>
        </w:rPr>
        <w:t xml:space="preserve">viel </w:t>
      </w:r>
      <w:r>
        <w:rPr>
          <w:sz w:val="24"/>
        </w:rPr>
        <w:t xml:space="preserve">durch </w:t>
      </w:r>
      <w:r>
        <w:rPr>
          <w:sz w:val="24"/>
        </w:rPr>
        <w:t xml:space="preserve">das </w:t>
      </w:r>
      <w:r>
        <w:rPr>
          <w:sz w:val="24"/>
        </w:rPr>
        <w:t xml:space="preserve">Testen.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gehen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zurück </w:t>
      </w:r>
      <w:r>
        <w:rPr>
          <w:sz w:val="24"/>
        </w:rPr>
        <w:t xml:space="preserve">und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KiTas </w:t>
      </w:r>
      <w:r>
        <w:rPr>
          <w:sz w:val="24"/>
        </w:rPr>
        <w:t xml:space="preserve">stabil.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Arbeitsbereich </w:t>
      </w:r>
      <w:r>
        <w:rPr>
          <w:sz w:val="24"/>
        </w:rPr>
        <w:t xml:space="preserve">ist </w:t>
      </w:r>
      <w:r>
        <w:rPr>
          <w:sz w:val="24"/>
        </w:rPr>
        <w:t xml:space="preserve">wichtig: </w:t>
      </w:r>
      <w:r>
        <w:rPr>
          <w:sz w:val="24"/>
        </w:rPr>
        <w:t xml:space="preserve">auch </w:t>
      </w:r>
      <w:r>
        <w:rPr>
          <w:sz w:val="24"/>
        </w:rPr>
        <w:t xml:space="preserve">Mitarbeiter </w:t>
      </w:r>
      <w:r>
        <w:rPr>
          <w:sz w:val="24"/>
        </w:rPr>
        <w:t xml:space="preserve">müssen </w:t>
      </w:r>
      <w:r>
        <w:rPr>
          <w:sz w:val="24"/>
        </w:rPr>
        <w:t xml:space="preserve">Masken </w:t>
      </w:r>
      <w:r>
        <w:rPr>
          <w:sz w:val="24"/>
        </w:rPr>
        <w:t xml:space="preserve">tragen,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Kunden. </w:t>
      </w:r>
      <w:r>
        <w:rPr>
          <w:sz w:val="24"/>
        </w:rPr>
        <w:t xml:space="preserve">Höhere </w:t>
      </w:r>
      <w:r>
        <w:rPr>
          <w:sz w:val="24"/>
        </w:rPr>
        <w:t xml:space="preserve">Infektionszahlen </w:t>
      </w:r>
      <w:r>
        <w:rPr>
          <w:sz w:val="24"/>
        </w:rPr>
        <w:t xml:space="preserve">kommen </w:t>
      </w:r>
      <w:r>
        <w:rPr>
          <w:sz w:val="24"/>
        </w:rPr>
        <w:t xml:space="preserve">v.a. </w:t>
      </w:r>
      <w:r>
        <w:rPr>
          <w:sz w:val="24"/>
        </w:rPr>
        <w:t xml:space="preserve">bei </w:t>
      </w:r>
      <w:r>
        <w:rPr>
          <w:sz w:val="24"/>
        </w:rPr>
        <w:t xml:space="preserve">sozial </w:t>
      </w:r>
      <w:r>
        <w:rPr>
          <w:sz w:val="24"/>
        </w:rPr>
        <w:t xml:space="preserve">schwachen </w:t>
      </w:r>
      <w:r>
        <w:rPr>
          <w:sz w:val="24"/>
        </w:rPr>
        <w:t xml:space="preserve">Schichten </w:t>
      </w:r>
      <w:r>
        <w:rPr>
          <w:sz w:val="24"/>
        </w:rPr>
        <w:t xml:space="preserve">v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hier </w:t>
      </w:r>
      <w:r>
        <w:rPr>
          <w:sz w:val="24"/>
        </w:rPr>
        <w:t xml:space="preserve">ist </w:t>
      </w:r>
      <w:r>
        <w:rPr>
          <w:sz w:val="24"/>
        </w:rPr>
        <w:t xml:space="preserve">kein </w:t>
      </w:r>
      <w:r>
        <w:rPr>
          <w:sz w:val="24"/>
        </w:rPr>
        <w:t xml:space="preserve">positiver </w:t>
      </w:r>
      <w:r>
        <w:rPr>
          <w:sz w:val="24"/>
        </w:rPr>
        <w:t xml:space="preserve">Effekt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zu </w:t>
      </w:r>
      <w:r>
        <w:rPr>
          <w:sz w:val="24"/>
        </w:rPr>
        <w:t xml:space="preserve">erkennen, </w:t>
      </w:r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jedoch </w:t>
      </w:r>
      <w:r>
        <w:rPr>
          <w:sz w:val="24"/>
        </w:rPr>
        <w:t xml:space="preserve">noch </w:t>
      </w:r>
      <w:r>
        <w:rPr>
          <w:sz w:val="24"/>
        </w:rPr>
        <w:t xml:space="preserve">zu </w:t>
      </w:r>
      <w:r>
        <w:rPr>
          <w:sz w:val="24"/>
        </w:rPr>
        <w:t xml:space="preserve">früh </w:t>
      </w:r>
      <w:r>
        <w:rPr>
          <w:sz w:val="24"/>
        </w:rPr>
        <w:t xml:space="preserve">für </w:t>
      </w:r>
      <w:r>
        <w:rPr>
          <w:sz w:val="24"/>
        </w:rPr>
        <w:t xml:space="preserve">eine </w:t>
      </w:r>
      <w:r>
        <w:rPr>
          <w:sz w:val="24"/>
        </w:rPr>
        <w:t xml:space="preserve">Interpretation. </w:t>
      </w:r>
      <w:r>
        <w:rPr>
          <w:sz w:val="24"/>
        </w:rPr>
        <w:t xml:space="preserve"> </w:t>
      </w:r>
      <w:r>
        <w:rPr>
          <w:sz w:val="24"/>
        </w:rPr>
        <w:t xml:space="preserve">Über </w:t>
      </w:r>
      <w:r>
        <w:rPr>
          <w:sz w:val="24"/>
        </w:rPr>
        <w:t xml:space="preserve">das </w:t>
      </w:r>
      <w:r>
        <w:rPr>
          <w:sz w:val="24"/>
        </w:rPr>
        <w:t xml:space="preserve">IMS-Netzwerk </w:t>
      </w:r>
      <w:r>
        <w:rPr>
          <w:sz w:val="24"/>
        </w:rPr>
        <w:t xml:space="preserve">erhielt </w:t>
      </w:r>
      <w:r>
        <w:rPr>
          <w:sz w:val="24"/>
        </w:rPr>
        <w:t xml:space="preserve">FG </w:t>
      </w:r>
      <w:r>
        <w:rPr>
          <w:sz w:val="24"/>
        </w:rPr>
        <w:t xml:space="preserve">17 </w:t>
      </w:r>
      <w:r>
        <w:rPr>
          <w:sz w:val="24"/>
        </w:rPr>
        <w:t xml:space="preserve">drei </w:t>
      </w:r>
      <w:r>
        <w:rPr>
          <w:sz w:val="24"/>
        </w:rPr>
        <w:t xml:space="preserve">Proben, </w:t>
      </w:r>
      <w:r>
        <w:rPr>
          <w:sz w:val="24"/>
        </w:rPr>
        <w:t xml:space="preserve">einer </w:t>
      </w:r>
      <w:r>
        <w:rPr>
          <w:sz w:val="24"/>
        </w:rPr>
        <w:t xml:space="preserve">Familie </w:t>
      </w:r>
      <w:r>
        <w:rPr>
          <w:sz w:val="24"/>
        </w:rPr>
        <w:t xml:space="preserve">aus </w:t>
      </w:r>
      <w:r>
        <w:rPr>
          <w:sz w:val="24"/>
        </w:rPr>
        <w:t xml:space="preserve">NRW </w:t>
      </w:r>
      <w:r>
        <w:rPr>
          <w:sz w:val="24"/>
        </w:rPr>
        <w:t xml:space="preserve">mit </w:t>
      </w:r>
      <w:r>
        <w:rPr>
          <w:sz w:val="24"/>
        </w:rPr>
        <w:t xml:space="preserve">Verbindung </w:t>
      </w:r>
      <w:r>
        <w:rPr>
          <w:sz w:val="24"/>
        </w:rPr>
        <w:t xml:space="preserve">nach </w:t>
      </w:r>
      <w:r>
        <w:rPr>
          <w:sz w:val="24"/>
        </w:rPr>
        <w:t xml:space="preserve">Südafrika, </w:t>
      </w:r>
      <w:r>
        <w:rPr>
          <w:sz w:val="24"/>
        </w:rPr>
        <w:t xml:space="preserve">in </w:t>
      </w:r>
      <w:r>
        <w:rPr>
          <w:sz w:val="24"/>
        </w:rPr>
        <w:t xml:space="preserve">denen </w:t>
      </w:r>
      <w:r>
        <w:rPr>
          <w:sz w:val="24"/>
        </w:rPr>
        <w:t xml:space="preserve">durch </w:t>
      </w:r>
      <w:r>
        <w:rPr>
          <w:sz w:val="24"/>
        </w:rPr>
        <w:t xml:space="preserve">Sequenzierung </w:t>
      </w:r>
      <w:r>
        <w:rPr>
          <w:sz w:val="24"/>
        </w:rPr>
        <w:t xml:space="preserve">erstmals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die </w:t>
      </w:r>
      <w:r>
        <w:rPr>
          <w:sz w:val="24"/>
        </w:rPr>
        <w:t xml:space="preserve">südafrikanische </w:t>
      </w:r>
      <w:r>
        <w:rPr>
          <w:sz w:val="24"/>
        </w:rPr>
        <w:t xml:space="preserve">Variante </w:t>
      </w:r>
      <w:r>
        <w:rPr>
          <w:sz w:val="24"/>
        </w:rPr>
        <w:t xml:space="preserve">B.1.351 </w:t>
      </w:r>
      <w:r>
        <w:rPr>
          <w:sz w:val="24"/>
        </w:rPr>
        <w:t xml:space="preserve">nachgewiesen </w:t>
      </w:r>
      <w:r>
        <w:rPr>
          <w:sz w:val="24"/>
        </w:rPr>
        <w:t xml:space="preserve">werden </w:t>
      </w:r>
      <w:r>
        <w:rPr>
          <w:sz w:val="24"/>
        </w:rPr>
        <w:t xml:space="preserve">konnte. </w:t>
      </w:r>
      <w:r>
        <w:rPr>
          <w:sz w:val="24"/>
        </w:rPr>
        <w:t xml:space="preserve">Die </w:t>
      </w:r>
      <w:r>
        <w:rPr>
          <w:sz w:val="24"/>
        </w:rPr>
        <w:t xml:space="preserve">Einschleppung </w:t>
      </w:r>
      <w:r>
        <w:rPr>
          <w:sz w:val="24"/>
        </w:rPr>
        <w:t xml:space="preserve">erfolgte </w:t>
      </w:r>
      <w:r>
        <w:rPr>
          <w:sz w:val="24"/>
        </w:rPr>
        <w:t xml:space="preserve">Mitte </w:t>
      </w:r>
      <w:r>
        <w:rPr>
          <w:sz w:val="24"/>
        </w:rPr>
        <w:t xml:space="preserve">Dezember </w:t>
      </w:r>
      <w:r>
        <w:rPr>
          <w:sz w:val="24"/>
        </w:rPr>
        <w:t xml:space="preserve">2020. </w:t>
      </w:r>
      <w:r>
        <w:rPr>
          <w:sz w:val="24"/>
        </w:rPr>
        <w:t xml:space="preserve">Die </w:t>
      </w:r>
      <w:r>
        <w:rPr>
          <w:sz w:val="24"/>
        </w:rPr>
        <w:t xml:space="preserve">Proben </w:t>
      </w:r>
      <w:r>
        <w:rPr>
          <w:sz w:val="24"/>
        </w:rPr>
        <w:t xml:space="preserve">erreichten </w:t>
      </w:r>
      <w:r>
        <w:rPr>
          <w:sz w:val="24"/>
        </w:rPr>
        <w:t xml:space="preserve">RKI </w:t>
      </w:r>
      <w:r>
        <w:rPr>
          <w:sz w:val="24"/>
        </w:rPr>
        <w:t xml:space="preserve">erst </w:t>
      </w:r>
      <w:r>
        <w:rPr>
          <w:sz w:val="24"/>
        </w:rPr>
        <w:t xml:space="preserve">am </w:t>
      </w:r>
      <w:r>
        <w:rPr>
          <w:sz w:val="24"/>
        </w:rPr>
        <w:t xml:space="preserve">30.12., </w:t>
      </w:r>
      <w:r>
        <w:rPr>
          <w:sz w:val="24"/>
        </w:rPr>
        <w:t xml:space="preserve">die </w:t>
      </w:r>
      <w:r>
        <w:rPr>
          <w:sz w:val="24"/>
        </w:rPr>
        <w:t xml:space="preserve">Sequenzi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Sprachregelung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Presse </w:t>
      </w:r>
      <w:r>
        <w:rPr>
          <w:sz w:val="24"/>
        </w:rPr>
        <w:t xml:space="preserve">durch </w:t>
      </w:r>
      <w:r>
        <w:rPr>
          <w:sz w:val="24"/>
        </w:rPr>
        <w:t xml:space="preserve">IBBS </w:t>
      </w:r>
      <w:r>
        <w:rPr>
          <w:sz w:val="24"/>
        </w:rPr>
        <w:t xml:space="preserve">mit </w:t>
      </w:r>
      <w:r>
        <w:rPr>
          <w:sz w:val="24"/>
        </w:rPr>
        <w:t xml:space="preserve">Verweis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Angaben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Homepage </w:t>
      </w:r>
      <w:r>
        <w:rPr>
          <w:sz w:val="24"/>
        </w:rPr>
        <w:t xml:space="preserve">der </w:t>
      </w:r>
      <w:r>
        <w:rPr>
          <w:sz w:val="24"/>
        </w:rPr>
        <w:t xml:space="preserve">Firma </w:t>
      </w:r>
      <w:r>
        <w:rPr>
          <w:sz w:val="24"/>
        </w:rPr>
        <w:t xml:space="preserve">IBBS </w:t>
      </w:r>
      <w:r>
        <w:rPr>
          <w:sz w:val="24"/>
        </w:rPr>
        <w:t xml:space="preserve">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Alle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Corona-KiTa-Studie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Grippe </w:t>
      </w:r>
      <w:r>
        <w:rPr>
          <w:sz w:val="24"/>
        </w:rPr>
        <w:t xml:space="preserve">Web: </w:t>
      </w:r>
      <w:r>
        <w:rPr>
          <w:sz w:val="24"/>
        </w:rPr>
        <w:t xml:space="preserve">Deutlicher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Inzidenz </w:t>
      </w:r>
      <w:r>
        <w:rPr>
          <w:sz w:val="24"/>
        </w:rPr>
        <w:t xml:space="preserve">akuter </w:t>
      </w:r>
      <w:r>
        <w:rPr>
          <w:sz w:val="24"/>
        </w:rPr>
        <w:t xml:space="preserve">respiratorischer </w:t>
      </w:r>
      <w:r>
        <w:rPr>
          <w:sz w:val="24"/>
        </w:rPr>
        <w:t xml:space="preserve">Erkrankungen </w:t>
      </w:r>
      <w:r>
        <w:rPr>
          <w:sz w:val="24"/>
        </w:rPr>
        <w:t xml:space="preserve">je </w:t>
      </w:r>
      <w:r>
        <w:rPr>
          <w:sz w:val="24"/>
        </w:rPr>
        <w:t xml:space="preserve">100.000 </w:t>
      </w:r>
      <w:r>
        <w:rPr>
          <w:sz w:val="24"/>
        </w:rPr>
        <w:t xml:space="preserve">Einwohner </w:t>
      </w:r>
      <w:r>
        <w:rPr>
          <w:sz w:val="24"/>
        </w:rPr>
        <w:t xml:space="preserve">im </w:t>
      </w:r>
      <w:r>
        <w:rPr>
          <w:sz w:val="24"/>
        </w:rPr>
        <w:t xml:space="preserve">zweiten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(52. </w:t>
      </w:r>
      <w:r>
        <w:rPr>
          <w:sz w:val="24"/>
        </w:rPr>
        <w:t xml:space="preserve">KW) </w:t>
      </w:r>
      <w:r>
        <w:rPr>
          <w:sz w:val="24"/>
        </w:rPr>
        <w:t xml:space="preserve">für </w:t>
      </w:r>
      <w:r>
        <w:rPr>
          <w:sz w:val="24"/>
        </w:rPr>
        <w:t xml:space="preserve">alle </w:t>
      </w:r>
      <w:r>
        <w:rPr>
          <w:sz w:val="24"/>
        </w:rPr>
        <w:t xml:space="preserve">Altersgruppen, </w:t>
      </w:r>
      <w:r>
        <w:rPr>
          <w:sz w:val="24"/>
        </w:rPr>
        <w:t xml:space="preserve">das </w:t>
      </w:r>
      <w:r>
        <w:rPr>
          <w:sz w:val="24"/>
        </w:rPr>
        <w:t xml:space="preserve">bedeutet,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Maßnahmen </w:t>
      </w:r>
      <w:r>
        <w:rPr>
          <w:sz w:val="24"/>
        </w:rPr>
        <w:t xml:space="preserve">wirksam </w:t>
      </w:r>
      <w:r>
        <w:rPr>
          <w:sz w:val="24"/>
        </w:rPr>
        <w:t xml:space="preserve">durchgeführt </w:t>
      </w:r>
      <w:r>
        <w:rPr>
          <w:sz w:val="24"/>
        </w:rPr>
        <w:t xml:space="preserve">wurden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Reihung </w:t>
      </w:r>
      <w:r>
        <w:rPr>
          <w:sz w:val="24"/>
        </w:rPr>
        <w:t xml:space="preserve">nach </w:t>
      </w:r>
      <w:r>
        <w:rPr>
          <w:sz w:val="24"/>
        </w:rPr>
        <w:t xml:space="preserve">Altersgruppen </w:t>
      </w:r>
      <w:r>
        <w:rPr>
          <w:sz w:val="24"/>
        </w:rPr>
        <w:t xml:space="preserve">zeigt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52. </w:t>
      </w:r>
      <w:r>
        <w:rPr>
          <w:sz w:val="24"/>
        </w:rPr>
        <w:t xml:space="preserve">KW, </w:t>
      </w:r>
      <w:r>
        <w:rPr>
          <w:sz w:val="24"/>
        </w:rPr>
        <w:t xml:space="preserve">dass </w:t>
      </w:r>
      <w:r>
        <w:rPr>
          <w:sz w:val="24"/>
        </w:rPr>
        <w:t xml:space="preserve">sich </w:t>
      </w:r>
      <w:r>
        <w:rPr>
          <w:sz w:val="24"/>
        </w:rPr>
        <w:t xml:space="preserve">die </w:t>
      </w:r>
      <w:r>
        <w:rPr>
          <w:sz w:val="24"/>
        </w:rPr>
        <w:t xml:space="preserve">Inzidenztrends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Altersgruppen </w:t>
      </w:r>
      <w:r>
        <w:rPr>
          <w:sz w:val="24"/>
        </w:rPr>
        <w:t xml:space="preserve">der </w:t>
      </w:r>
      <w:r>
        <w:rPr>
          <w:sz w:val="24"/>
        </w:rPr>
        <w:t xml:space="preserve">Kinder </w:t>
      </w:r>
      <w:r>
        <w:rPr>
          <w:sz w:val="24"/>
        </w:rPr>
        <w:t xml:space="preserve">und </w:t>
      </w:r>
      <w:r>
        <w:rPr>
          <w:sz w:val="24"/>
        </w:rPr>
        <w:t xml:space="preserve">Jugendlichen </w:t>
      </w:r>
      <w:r>
        <w:rPr>
          <w:sz w:val="24"/>
        </w:rPr>
        <w:t xml:space="preserve">abbilden.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Kindergärten: </w:t>
      </w:r>
      <w:r>
        <w:rPr>
          <w:sz w:val="24"/>
        </w:rPr>
        <w:t xml:space="preserve">544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Altergruppen </w:t>
      </w:r>
      <w:r>
        <w:rPr>
          <w:sz w:val="24"/>
        </w:rPr>
        <w:t xml:space="preserve">&lt; </w:t>
      </w:r>
      <w:r>
        <w:rPr>
          <w:sz w:val="24"/>
        </w:rPr>
        <w:t xml:space="preserve">15 </w:t>
      </w:r>
      <w:r>
        <w:rPr>
          <w:sz w:val="24"/>
        </w:rPr>
        <w:t xml:space="preserve">Jahre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oO </w:t>
      </w:r>
      <w:r>
        <w:rPr>
          <w:sz w:val="24"/>
        </w:rPr>
        <w:t xml:space="preserve">[e) </w:t>
      </w:r>
      <w:r>
        <w:rPr>
          <w:sz w:val="24"/>
        </w:rPr>
        <w:t xml:space="preserve">Altersgruppen </w:t>
      </w:r>
      <w:r>
        <w:rPr>
          <w:sz w:val="24"/>
        </w:rPr>
        <w:t xml:space="preserve">&gt;15 </w:t>
      </w:r>
      <w:r>
        <w:rPr>
          <w:sz w:val="24"/>
        </w:rPr>
        <w:t xml:space="preserve">Jahre </w:t>
      </w:r>
      <w:r>
        <w:rPr>
          <w:sz w:val="24"/>
        </w:rPr>
        <w:t xml:space="preserve">haben </w:t>
      </w:r>
      <w:r>
        <w:rPr>
          <w:sz w:val="24"/>
        </w:rPr>
        <w:t xml:space="preserve">den </w:t>
      </w:r>
      <w:r>
        <w:rPr>
          <w:sz w:val="24"/>
        </w:rPr>
        <w:t xml:space="preserve">größten </w:t>
      </w:r>
      <w:r>
        <w:rPr>
          <w:sz w:val="24"/>
        </w:rPr>
        <w:t xml:space="preserve">Anteil </w:t>
      </w:r>
      <w:r>
        <w:rPr>
          <w:sz w:val="24"/>
        </w:rPr>
        <w:t xml:space="preserve">am </w:t>
      </w:r>
      <w:r>
        <w:rPr>
          <w:sz w:val="24"/>
        </w:rPr>
        <w:t xml:space="preserve">Ausbruchsgeschehen </w:t>
      </w:r>
      <w:r>
        <w:rPr>
          <w:sz w:val="24"/>
        </w:rPr>
        <w:t xml:space="preserve">(190 </w:t>
      </w:r>
      <w:r>
        <w:rPr>
          <w:sz w:val="24"/>
        </w:rPr>
        <w:t xml:space="preserve">Ausbrüche) </w:t>
      </w:r>
      <w:r>
        <w:rPr>
          <w:sz w:val="24"/>
        </w:rPr>
        <w:t xml:space="preserve">Insgesamt </w:t>
      </w:r>
      <w:r>
        <w:rPr>
          <w:sz w:val="24"/>
        </w:rPr>
        <w:t xml:space="preserve">eher </w:t>
      </w:r>
      <w:r>
        <w:rPr>
          <w:sz w:val="24"/>
        </w:rPr>
        <w:t xml:space="preserve">rückläufiges </w:t>
      </w:r>
      <w:r>
        <w:rPr>
          <w:sz w:val="24"/>
        </w:rPr>
        <w:t xml:space="preserve">Ausbruchsgeschehen </w:t>
      </w:r>
      <w:r>
        <w:rPr>
          <w:sz w:val="24"/>
        </w:rPr>
        <w:t xml:space="preserve">insbesondere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Schulen, </w:t>
      </w:r>
      <w:r>
        <w:rPr>
          <w:sz w:val="24"/>
        </w:rPr>
        <w:t xml:space="preserve">da </w:t>
      </w:r>
      <w:r>
        <w:rPr>
          <w:sz w:val="24"/>
        </w:rPr>
        <w:t xml:space="preserve">geschlossen, </w:t>
      </w:r>
      <w:r>
        <w:rPr>
          <w:sz w:val="24"/>
        </w:rPr>
        <w:t xml:space="preserve">während </w:t>
      </w:r>
      <w:r>
        <w:rPr>
          <w:sz w:val="24"/>
        </w:rPr>
        <w:t xml:space="preserve">Kindergärten </w:t>
      </w:r>
      <w:r>
        <w:rPr>
          <w:sz w:val="24"/>
        </w:rPr>
        <w:t xml:space="preserve">teilweise </w:t>
      </w:r>
      <w:r>
        <w:rPr>
          <w:sz w:val="24"/>
        </w:rPr>
        <w:t xml:space="preserve">(für </w:t>
      </w:r>
      <w:r>
        <w:rPr>
          <w:sz w:val="24"/>
        </w:rPr>
        <w:t xml:space="preserve">Notbetreuung) </w:t>
      </w:r>
      <w:r>
        <w:rPr>
          <w:sz w:val="24"/>
        </w:rPr>
        <w:t xml:space="preserve">geöffnet </w:t>
      </w:r>
      <w:r>
        <w:rPr>
          <w:sz w:val="24"/>
        </w:rPr>
        <w:t xml:space="preserve">sind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„light“ </w:t>
      </w:r>
      <w:r>
        <w:rPr>
          <w:sz w:val="24"/>
        </w:rPr>
        <w:t xml:space="preserve">im </w:t>
      </w:r>
      <w:r>
        <w:rPr>
          <w:sz w:val="24"/>
        </w:rPr>
        <w:t xml:space="preserve">November </w:t>
      </w:r>
      <w:r>
        <w:rPr>
          <w:sz w:val="24"/>
        </w:rPr>
        <w:t xml:space="preserve">zeigte </w:t>
      </w:r>
      <w:r>
        <w:rPr>
          <w:sz w:val="24"/>
        </w:rPr>
        <w:t xml:space="preserve">geringeren </w:t>
      </w:r>
      <w:r>
        <w:rPr>
          <w:sz w:val="24"/>
        </w:rPr>
        <w:t xml:space="preserve">Effekt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im </w:t>
      </w:r>
      <w:r>
        <w:rPr>
          <w:sz w:val="24"/>
        </w:rPr>
        <w:t xml:space="preserve">Dezember. </w:t>
      </w:r>
      <w:r>
        <w:rPr>
          <w:sz w:val="24"/>
        </w:rPr>
        <w:t xml:space="preserve">Auswirkungen </w:t>
      </w:r>
      <w:r>
        <w:rPr>
          <w:sz w:val="24"/>
        </w:rPr>
        <w:t xml:space="preserve">der </w:t>
      </w:r>
      <w:r>
        <w:rPr>
          <w:sz w:val="24"/>
        </w:rPr>
        <w:t xml:space="preserve">Feiertage </w:t>
      </w:r>
      <w:r>
        <w:rPr>
          <w:sz w:val="24"/>
        </w:rPr>
        <w:t xml:space="preserve">werden </w:t>
      </w:r>
      <w:r>
        <w:rPr>
          <w:sz w:val="24"/>
        </w:rPr>
        <w:t xml:space="preserve">jedoch </w:t>
      </w:r>
      <w:r>
        <w:rPr>
          <w:sz w:val="24"/>
        </w:rPr>
        <w:t xml:space="preserve">erst </w:t>
      </w:r>
      <w:r>
        <w:rPr>
          <w:sz w:val="24"/>
        </w:rPr>
        <w:t xml:space="preserve">im </w:t>
      </w:r>
      <w:r>
        <w:rPr>
          <w:sz w:val="24"/>
        </w:rPr>
        <w:t xml:space="preserve">Lauf </w:t>
      </w:r>
      <w:r>
        <w:rPr>
          <w:sz w:val="24"/>
        </w:rPr>
        <w:t xml:space="preserve">dieser </w:t>
      </w:r>
      <w:r>
        <w:rPr>
          <w:sz w:val="24"/>
        </w:rPr>
        <w:t xml:space="preserve">Woche </w:t>
      </w:r>
      <w:r>
        <w:rPr>
          <w:sz w:val="24"/>
        </w:rPr>
        <w:t xml:space="preserve">sichtbar </w:t>
      </w:r>
      <w:r>
        <w:rPr>
          <w:sz w:val="24"/>
        </w:rPr>
        <w:t xml:space="preserve">werden. </w:t>
      </w:r>
      <w:r>
        <w:rPr>
          <w:sz w:val="24"/>
        </w:rPr>
        <w:t xml:space="preserve">Migration </w:t>
      </w:r>
      <w:r>
        <w:rPr>
          <w:sz w:val="24"/>
        </w:rPr>
        <w:t xml:space="preserve">der </w:t>
      </w:r>
      <w:r>
        <w:rPr>
          <w:sz w:val="24"/>
        </w:rPr>
        <w:t xml:space="preserve">Studie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neue </w:t>
      </w:r>
      <w:r>
        <w:rPr>
          <w:sz w:val="24"/>
        </w:rPr>
        <w:t xml:space="preserve">Plattform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Arbeit </w:t>
      </w:r>
      <w:r>
        <w:rPr>
          <w:sz w:val="24"/>
        </w:rPr>
        <w:t xml:space="preserve">Nächste </w:t>
      </w:r>
      <w:r>
        <w:rPr>
          <w:sz w:val="24"/>
        </w:rPr>
        <w:t xml:space="preserve">Sitzung </w:t>
      </w:r>
      <w:r>
        <w:rPr>
          <w:sz w:val="24"/>
        </w:rPr>
        <w:t xml:space="preserve">Mittwoch, </w:t>
      </w:r>
      <w:r>
        <w:rPr>
          <w:sz w:val="24"/>
        </w:rPr>
        <w:t xml:space="preserve">13.01.20202, </w:t>
      </w:r>
      <w:r>
        <w:rPr>
          <w:sz w:val="24"/>
        </w:rPr>
        <w:t xml:space="preserve">11:00 </w:t>
      </w:r>
      <w:r>
        <w:rPr>
          <w:sz w:val="24"/>
        </w:rPr>
        <w:t xml:space="preserve">Uhr,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oO </w:t>
      </w:r>
      <w:r>
        <w:rPr>
          <w:sz w:val="24"/>
        </w:rPr>
        <w:t xml:space="preserve">[e) </w:t>
      </w:r>
      <w:r>
        <w:rPr>
          <w:sz w:val="24"/>
        </w:rPr>
        <w:t xml:space="preserve">Altersgruppen </w:t>
      </w:r>
      <w:r>
        <w:rPr>
          <w:sz w:val="24"/>
        </w:rPr>
        <w:t xml:space="preserve">&gt;15 </w:t>
      </w:r>
      <w:r>
        <w:rPr>
          <w:sz w:val="24"/>
        </w:rPr>
        <w:t xml:space="preserve">Jahre </w:t>
      </w:r>
      <w:r>
        <w:rPr>
          <w:sz w:val="24"/>
        </w:rPr>
        <w:t xml:space="preserve">haben </w:t>
      </w:r>
      <w:r>
        <w:rPr>
          <w:sz w:val="24"/>
        </w:rPr>
        <w:t xml:space="preserve">den </w:t>
      </w:r>
      <w:r>
        <w:rPr>
          <w:sz w:val="24"/>
        </w:rPr>
        <w:t xml:space="preserve">größten </w:t>
      </w:r>
      <w:r>
        <w:rPr>
          <w:sz w:val="24"/>
        </w:rPr>
        <w:t xml:space="preserve">Anteil </w:t>
      </w:r>
      <w:r>
        <w:rPr>
          <w:sz w:val="24"/>
        </w:rPr>
        <w:t xml:space="preserve">am </w:t>
      </w:r>
      <w:r>
        <w:rPr>
          <w:sz w:val="24"/>
        </w:rPr>
        <w:t xml:space="preserve">Ausbruchsgeschehen </w:t>
      </w:r>
      <w:r>
        <w:rPr>
          <w:sz w:val="24"/>
        </w:rPr>
        <w:t xml:space="preserve">(190 </w:t>
      </w:r>
      <w:r>
        <w:rPr>
          <w:sz w:val="24"/>
        </w:rPr>
        <w:t xml:space="preserve">Ausbrüche) </w:t>
      </w:r>
      <w:r>
        <w:rPr>
          <w:sz w:val="24"/>
        </w:rPr>
        <w:t xml:space="preserve">Insgesamt </w:t>
      </w:r>
      <w:r>
        <w:rPr>
          <w:sz w:val="24"/>
        </w:rPr>
        <w:t xml:space="preserve">eher </w:t>
      </w:r>
      <w:r>
        <w:rPr>
          <w:sz w:val="24"/>
        </w:rPr>
        <w:t xml:space="preserve">rückläufiges </w:t>
      </w:r>
      <w:r>
        <w:rPr>
          <w:sz w:val="24"/>
        </w:rPr>
        <w:t xml:space="preserve">Ausbruchsgeschehen </w:t>
      </w:r>
      <w:r>
        <w:rPr>
          <w:sz w:val="24"/>
        </w:rPr>
        <w:t xml:space="preserve">insbesondere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Schulen, </w:t>
      </w:r>
      <w:r>
        <w:rPr>
          <w:sz w:val="24"/>
        </w:rPr>
        <w:t xml:space="preserve">da </w:t>
      </w:r>
      <w:r>
        <w:rPr>
          <w:sz w:val="24"/>
        </w:rPr>
        <w:t xml:space="preserve">geschlossen, </w:t>
      </w:r>
      <w:r>
        <w:rPr>
          <w:sz w:val="24"/>
        </w:rPr>
        <w:t xml:space="preserve">während </w:t>
      </w:r>
      <w:r>
        <w:rPr>
          <w:sz w:val="24"/>
        </w:rPr>
        <w:t xml:space="preserve">Kindergärten </w:t>
      </w:r>
      <w:r>
        <w:rPr>
          <w:sz w:val="24"/>
        </w:rPr>
        <w:t xml:space="preserve">teilweise </w:t>
      </w:r>
      <w:r>
        <w:rPr>
          <w:sz w:val="24"/>
        </w:rPr>
        <w:t xml:space="preserve">(für </w:t>
      </w:r>
      <w:r>
        <w:rPr>
          <w:sz w:val="24"/>
        </w:rPr>
        <w:t xml:space="preserve">Notbetreuung) </w:t>
      </w:r>
      <w:r>
        <w:rPr>
          <w:sz w:val="24"/>
        </w:rPr>
        <w:t xml:space="preserve">geöffnet </w:t>
      </w:r>
      <w:r>
        <w:rPr>
          <w:sz w:val="24"/>
        </w:rPr>
        <w:t xml:space="preserve">sind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„light“ </w:t>
      </w:r>
      <w:r>
        <w:rPr>
          <w:sz w:val="24"/>
        </w:rPr>
        <w:t xml:space="preserve">im </w:t>
      </w:r>
      <w:r>
        <w:rPr>
          <w:sz w:val="24"/>
        </w:rPr>
        <w:t xml:space="preserve">November </w:t>
      </w:r>
      <w:r>
        <w:rPr>
          <w:sz w:val="24"/>
        </w:rPr>
        <w:t xml:space="preserve">zeigte </w:t>
      </w:r>
      <w:r>
        <w:rPr>
          <w:sz w:val="24"/>
        </w:rPr>
        <w:t xml:space="preserve">geringeren </w:t>
      </w:r>
      <w:r>
        <w:rPr>
          <w:sz w:val="24"/>
        </w:rPr>
        <w:t xml:space="preserve">Effekt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im </w:t>
      </w:r>
      <w:r>
        <w:rPr>
          <w:sz w:val="24"/>
        </w:rPr>
        <w:t xml:space="preserve">Dezember. </w:t>
      </w:r>
      <w:r>
        <w:rPr>
          <w:sz w:val="24"/>
        </w:rPr>
        <w:t xml:space="preserve">Auswirkungen </w:t>
      </w:r>
      <w:r>
        <w:rPr>
          <w:sz w:val="24"/>
        </w:rPr>
        <w:t xml:space="preserve">der </w:t>
      </w:r>
      <w:r>
        <w:rPr>
          <w:sz w:val="24"/>
        </w:rPr>
        <w:t xml:space="preserve">Feiertage </w:t>
      </w:r>
      <w:r>
        <w:rPr>
          <w:sz w:val="24"/>
        </w:rPr>
        <w:t xml:space="preserve">werden </w:t>
      </w:r>
      <w:r>
        <w:rPr>
          <w:sz w:val="24"/>
        </w:rPr>
        <w:t xml:space="preserve">jedoch </w:t>
      </w:r>
      <w:r>
        <w:rPr>
          <w:sz w:val="24"/>
        </w:rPr>
        <w:t xml:space="preserve">erst </w:t>
      </w:r>
      <w:r>
        <w:rPr>
          <w:sz w:val="24"/>
        </w:rPr>
        <w:t xml:space="preserve">im </w:t>
      </w:r>
      <w:r>
        <w:rPr>
          <w:sz w:val="24"/>
        </w:rPr>
        <w:t xml:space="preserve">Lauf </w:t>
      </w:r>
      <w:r>
        <w:rPr>
          <w:sz w:val="24"/>
        </w:rPr>
        <w:t xml:space="preserve">dieser </w:t>
      </w:r>
      <w:r>
        <w:rPr>
          <w:sz w:val="24"/>
        </w:rPr>
        <w:t xml:space="preserve">Woche </w:t>
      </w:r>
      <w:r>
        <w:rPr>
          <w:sz w:val="24"/>
        </w:rPr>
        <w:t xml:space="preserve">sichtbar </w:t>
      </w:r>
      <w:r>
        <w:rPr>
          <w:sz w:val="24"/>
        </w:rPr>
        <w:t xml:space="preserve">werden. </w:t>
      </w:r>
      <w:r>
        <w:rPr>
          <w:sz w:val="24"/>
        </w:rPr>
        <w:t xml:space="preserve">Migration </w:t>
      </w:r>
      <w:r>
        <w:rPr>
          <w:sz w:val="24"/>
        </w:rPr>
        <w:t xml:space="preserve">der </w:t>
      </w:r>
      <w:r>
        <w:rPr>
          <w:sz w:val="24"/>
        </w:rPr>
        <w:t xml:space="preserve">Studie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neue </w:t>
      </w:r>
      <w:r>
        <w:rPr>
          <w:sz w:val="24"/>
        </w:rPr>
        <w:t xml:space="preserve">Plattform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Arbeit </w:t>
      </w:r>
      <w:r>
        <w:rPr>
          <w:sz w:val="24"/>
        </w:rPr>
        <w:t xml:space="preserve">Nächste </w:t>
      </w:r>
      <w:r>
        <w:rPr>
          <w:sz w:val="24"/>
        </w:rPr>
        <w:t xml:space="preserve">Sitzung </w:t>
      </w:r>
      <w:r>
        <w:rPr>
          <w:sz w:val="24"/>
        </w:rPr>
        <w:t xml:space="preserve">Mittwoch, </w:t>
      </w:r>
      <w:r>
        <w:rPr>
          <w:sz w:val="24"/>
        </w:rPr>
        <w:t xml:space="preserve">13.01.20202, </w:t>
      </w:r>
      <w:r>
        <w:rPr>
          <w:sz w:val="24"/>
        </w:rPr>
        <w:t xml:space="preserve">11:00 </w:t>
      </w:r>
      <w:r>
        <w:rPr>
          <w:sz w:val="24"/>
        </w:rPr>
        <w:t xml:space="preserve">Uhr,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FG38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17 </w:t>
      </w:r>
      <w:r>
        <w:rPr>
          <w:sz w:val="24"/>
        </w:rPr>
        <w:t xml:space="preserve">Andere </w:t>
      </w:r>
      <w:r>
        <w:rPr>
          <w:sz w:val="24"/>
        </w:rPr>
        <w:t xml:space="preserve">Theme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Altersgruppen </w:t>
      </w:r>
      <w:r>
        <w:rPr>
          <w:sz w:val="24"/>
        </w:rPr>
        <w:t xml:space="preserve">&gt;15 </w:t>
      </w:r>
      <w:r>
        <w:rPr>
          <w:sz w:val="24"/>
        </w:rPr>
        <w:t xml:space="preserve">Jahre </w:t>
      </w:r>
      <w:r>
        <w:rPr>
          <w:sz w:val="24"/>
        </w:rPr>
        <w:t xml:space="preserve">haben </w:t>
      </w:r>
      <w:r>
        <w:rPr>
          <w:sz w:val="24"/>
        </w:rPr>
        <w:t xml:space="preserve">den </w:t>
      </w:r>
      <w:r>
        <w:rPr>
          <w:sz w:val="24"/>
        </w:rPr>
        <w:t xml:space="preserve">größten </w:t>
      </w:r>
      <w:r>
        <w:rPr>
          <w:sz w:val="24"/>
        </w:rPr>
        <w:t xml:space="preserve">Anteil </w:t>
      </w:r>
      <w:r>
        <w:rPr>
          <w:sz w:val="24"/>
        </w:rPr>
        <w:t xml:space="preserve">am </w:t>
      </w:r>
      <w:r>
        <w:rPr>
          <w:sz w:val="24"/>
        </w:rPr>
        <w:t xml:space="preserve">Ausbruchsgeschehen </w:t>
      </w:r>
      <w:r>
        <w:rPr>
          <w:sz w:val="24"/>
        </w:rPr>
        <w:t xml:space="preserve">(190 </w:t>
      </w:r>
      <w:r>
        <w:rPr>
          <w:sz w:val="24"/>
        </w:rPr>
        <w:t xml:space="preserve">Ausbrüche)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eher </w:t>
      </w:r>
      <w:r>
        <w:rPr>
          <w:sz w:val="24"/>
        </w:rPr>
        <w:t xml:space="preserve">rückläufiges </w:t>
      </w:r>
      <w:r>
        <w:rPr>
          <w:sz w:val="24"/>
        </w:rPr>
        <w:t xml:space="preserve">Ausbruchsgeschehen </w:t>
      </w:r>
      <w:r>
        <w:rPr>
          <w:sz w:val="24"/>
        </w:rPr>
        <w:t xml:space="preserve">insbesondere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Schulen, </w:t>
      </w:r>
      <w:r>
        <w:rPr>
          <w:sz w:val="24"/>
        </w:rPr>
        <w:t xml:space="preserve">da </w:t>
      </w:r>
      <w:r>
        <w:rPr>
          <w:sz w:val="24"/>
        </w:rPr>
        <w:t xml:space="preserve">geschlossen, </w:t>
      </w:r>
      <w:r>
        <w:rPr>
          <w:sz w:val="24"/>
        </w:rPr>
        <w:t xml:space="preserve">während </w:t>
      </w:r>
      <w:r>
        <w:rPr>
          <w:sz w:val="24"/>
        </w:rPr>
        <w:t xml:space="preserve">Kindergärten </w:t>
      </w:r>
      <w:r>
        <w:rPr>
          <w:sz w:val="24"/>
        </w:rPr>
        <w:t xml:space="preserve">teilweise </w:t>
      </w:r>
      <w:r>
        <w:rPr>
          <w:sz w:val="24"/>
        </w:rPr>
        <w:t xml:space="preserve">(für </w:t>
      </w:r>
      <w:r>
        <w:rPr>
          <w:sz w:val="24"/>
        </w:rPr>
        <w:t xml:space="preserve">Notbetreuung) </w:t>
      </w:r>
      <w:r>
        <w:rPr>
          <w:sz w:val="24"/>
        </w:rPr>
        <w:t xml:space="preserve">geöffnet </w:t>
      </w:r>
      <w:r>
        <w:rPr>
          <w:sz w:val="24"/>
        </w:rPr>
        <w:t xml:space="preserve">sind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„light“ </w:t>
      </w:r>
      <w:r>
        <w:rPr>
          <w:sz w:val="24"/>
        </w:rPr>
        <w:t xml:space="preserve">im </w:t>
      </w:r>
      <w:r>
        <w:rPr>
          <w:sz w:val="24"/>
        </w:rPr>
        <w:t xml:space="preserve">November </w:t>
      </w:r>
      <w:r>
        <w:rPr>
          <w:sz w:val="24"/>
        </w:rPr>
        <w:t xml:space="preserve">zeigte </w:t>
      </w:r>
      <w:r>
        <w:rPr>
          <w:sz w:val="24"/>
        </w:rPr>
        <w:t xml:space="preserve">geringeren </w:t>
      </w:r>
      <w:r>
        <w:rPr>
          <w:sz w:val="24"/>
        </w:rPr>
        <w:t xml:space="preserve">Effekt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im </w:t>
      </w:r>
      <w:r>
        <w:rPr>
          <w:sz w:val="24"/>
        </w:rPr>
        <w:t xml:space="preserve">Dezember. </w:t>
      </w:r>
      <w:r>
        <w:rPr>
          <w:sz w:val="24"/>
        </w:rPr>
        <w:t xml:space="preserve">Auswirkungen </w:t>
      </w:r>
      <w:r>
        <w:rPr>
          <w:sz w:val="24"/>
        </w:rPr>
        <w:t xml:space="preserve">der </w:t>
      </w:r>
      <w:r>
        <w:rPr>
          <w:sz w:val="24"/>
        </w:rPr>
        <w:t xml:space="preserve">Feiertage </w:t>
      </w:r>
      <w:r>
        <w:rPr>
          <w:sz w:val="24"/>
        </w:rPr>
        <w:t xml:space="preserve">werden </w:t>
      </w:r>
      <w:r>
        <w:rPr>
          <w:sz w:val="24"/>
        </w:rPr>
        <w:t xml:space="preserve">jedoch </w:t>
      </w:r>
      <w:r>
        <w:rPr>
          <w:sz w:val="24"/>
        </w:rPr>
        <w:t xml:space="preserve">erst </w:t>
      </w:r>
      <w:r>
        <w:rPr>
          <w:sz w:val="24"/>
        </w:rPr>
        <w:t xml:space="preserve">im </w:t>
      </w:r>
      <w:r>
        <w:rPr>
          <w:sz w:val="24"/>
        </w:rPr>
        <w:t xml:space="preserve">Lauf </w:t>
      </w:r>
      <w:r>
        <w:rPr>
          <w:sz w:val="24"/>
        </w:rPr>
        <w:t xml:space="preserve">dieser </w:t>
      </w:r>
      <w:r>
        <w:rPr>
          <w:sz w:val="24"/>
        </w:rPr>
        <w:t xml:space="preserve">Woche </w:t>
      </w:r>
      <w:r>
        <w:rPr>
          <w:sz w:val="24"/>
        </w:rPr>
        <w:t xml:space="preserve">sichtbar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Migration </w:t>
      </w:r>
      <w:r>
        <w:rPr>
          <w:sz w:val="24"/>
        </w:rPr>
        <w:t xml:space="preserve">der </w:t>
      </w:r>
      <w:r>
        <w:rPr>
          <w:sz w:val="24"/>
        </w:rPr>
        <w:t xml:space="preserve">Studie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neue </w:t>
      </w:r>
      <w:r>
        <w:rPr>
          <w:sz w:val="24"/>
        </w:rPr>
        <w:t xml:space="preserve">Plattform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Arbeit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FG38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 </w:t>
      </w:r>
      <w:r>
        <w:rPr>
          <w:sz w:val="24"/>
        </w:rPr>
        <w:t xml:space="preserve">All </w:t>
      </w:r>
    </w:p>
    <w:p>
      <w:r>
        <w:t>*****</w:t>
      </w:r>
    </w:p>
    <w:p>
      <w:pPr>
        <w:pStyle w:val="Heading2"/>
      </w:pPr>
      <w:r>
        <w:t>Seite: 10</w:t>
      </w:r>
    </w:p>
    <w:p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10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Altersgruppen </w:t>
      </w:r>
      <w:r>
        <w:rPr>
          <w:sz w:val="24"/>
        </w:rPr>
        <w:t xml:space="preserve">&gt;15 </w:t>
      </w:r>
      <w:r>
        <w:rPr>
          <w:sz w:val="24"/>
        </w:rPr>
        <w:t xml:space="preserve">Jahre </w:t>
      </w:r>
      <w:r>
        <w:rPr>
          <w:sz w:val="24"/>
        </w:rPr>
        <w:t xml:space="preserve">haben </w:t>
      </w:r>
      <w:r>
        <w:rPr>
          <w:sz w:val="24"/>
        </w:rPr>
        <w:t xml:space="preserve">den </w:t>
      </w:r>
      <w:r>
        <w:rPr>
          <w:sz w:val="24"/>
        </w:rPr>
        <w:t xml:space="preserve">größten </w:t>
      </w:r>
      <w:r>
        <w:rPr>
          <w:sz w:val="24"/>
        </w:rPr>
        <w:t xml:space="preserve">Anteil </w:t>
      </w:r>
      <w:r>
        <w:rPr>
          <w:sz w:val="24"/>
        </w:rPr>
        <w:t xml:space="preserve">am </w:t>
      </w:r>
      <w:r>
        <w:rPr>
          <w:sz w:val="24"/>
        </w:rPr>
        <w:t xml:space="preserve">Ausbruchsgeschehen </w:t>
      </w:r>
      <w:r>
        <w:rPr>
          <w:sz w:val="24"/>
        </w:rPr>
        <w:t xml:space="preserve">(190 </w:t>
      </w:r>
      <w:r>
        <w:rPr>
          <w:sz w:val="24"/>
        </w:rPr>
        <w:t xml:space="preserve">Ausbrüche)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eher </w:t>
      </w:r>
      <w:r>
        <w:rPr>
          <w:sz w:val="24"/>
        </w:rPr>
        <w:t xml:space="preserve">rückläufiges </w:t>
      </w:r>
      <w:r>
        <w:rPr>
          <w:sz w:val="24"/>
        </w:rPr>
        <w:t xml:space="preserve">Ausbruchsgeschehen </w:t>
      </w:r>
      <w:r>
        <w:rPr>
          <w:sz w:val="24"/>
        </w:rPr>
        <w:t xml:space="preserve">insbesondere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Schulen, </w:t>
      </w:r>
      <w:r>
        <w:rPr>
          <w:sz w:val="24"/>
        </w:rPr>
        <w:t xml:space="preserve">da </w:t>
      </w:r>
      <w:r>
        <w:rPr>
          <w:sz w:val="24"/>
        </w:rPr>
        <w:t xml:space="preserve">geschlossen, </w:t>
      </w:r>
      <w:r>
        <w:rPr>
          <w:sz w:val="24"/>
        </w:rPr>
        <w:t xml:space="preserve">während </w:t>
      </w:r>
      <w:r>
        <w:rPr>
          <w:sz w:val="24"/>
        </w:rPr>
        <w:t xml:space="preserve">Kindergärten </w:t>
      </w:r>
      <w:r>
        <w:rPr>
          <w:sz w:val="24"/>
        </w:rPr>
        <w:t xml:space="preserve">teilweise </w:t>
      </w:r>
      <w:r>
        <w:rPr>
          <w:sz w:val="24"/>
        </w:rPr>
        <w:t xml:space="preserve">(für </w:t>
      </w:r>
      <w:r>
        <w:rPr>
          <w:sz w:val="24"/>
        </w:rPr>
        <w:t xml:space="preserve">Notbetreuung) </w:t>
      </w:r>
      <w:r>
        <w:rPr>
          <w:sz w:val="24"/>
        </w:rPr>
        <w:t xml:space="preserve">geöffnet </w:t>
      </w:r>
      <w:r>
        <w:rPr>
          <w:sz w:val="24"/>
        </w:rPr>
        <w:t xml:space="preserve">sind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„light“ </w:t>
      </w:r>
      <w:r>
        <w:rPr>
          <w:sz w:val="24"/>
        </w:rPr>
        <w:t xml:space="preserve">im </w:t>
      </w:r>
      <w:r>
        <w:rPr>
          <w:sz w:val="24"/>
        </w:rPr>
        <w:t xml:space="preserve">November </w:t>
      </w:r>
      <w:r>
        <w:rPr>
          <w:sz w:val="24"/>
        </w:rPr>
        <w:t xml:space="preserve">zeigte </w:t>
      </w:r>
      <w:r>
        <w:rPr>
          <w:sz w:val="24"/>
        </w:rPr>
        <w:t xml:space="preserve">geringeren </w:t>
      </w:r>
      <w:r>
        <w:rPr>
          <w:sz w:val="24"/>
        </w:rPr>
        <w:t xml:space="preserve">Effekt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mit </w:t>
      </w:r>
      <w:r>
        <w:rPr>
          <w:sz w:val="24"/>
        </w:rPr>
        <w:t xml:space="preserve">dem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im </w:t>
      </w:r>
      <w:r>
        <w:rPr>
          <w:sz w:val="24"/>
        </w:rPr>
        <w:t xml:space="preserve">Dezember. </w:t>
      </w:r>
      <w:r>
        <w:rPr>
          <w:sz w:val="24"/>
        </w:rPr>
        <w:t xml:space="preserve">Auswirkungen </w:t>
      </w:r>
      <w:r>
        <w:rPr>
          <w:sz w:val="24"/>
        </w:rPr>
        <w:t xml:space="preserve">der </w:t>
      </w:r>
      <w:r>
        <w:rPr>
          <w:sz w:val="24"/>
        </w:rPr>
        <w:t xml:space="preserve">Feiertage </w:t>
      </w:r>
      <w:r>
        <w:rPr>
          <w:sz w:val="24"/>
        </w:rPr>
        <w:t xml:space="preserve">werden </w:t>
      </w:r>
      <w:r>
        <w:rPr>
          <w:sz w:val="24"/>
        </w:rPr>
        <w:t xml:space="preserve">jedoch </w:t>
      </w:r>
      <w:r>
        <w:rPr>
          <w:sz w:val="24"/>
        </w:rPr>
        <w:t xml:space="preserve">erst </w:t>
      </w:r>
      <w:r>
        <w:rPr>
          <w:sz w:val="24"/>
        </w:rPr>
        <w:t xml:space="preserve">im </w:t>
      </w:r>
      <w:r>
        <w:rPr>
          <w:sz w:val="24"/>
        </w:rPr>
        <w:t xml:space="preserve">Lauf </w:t>
      </w:r>
      <w:r>
        <w:rPr>
          <w:sz w:val="24"/>
        </w:rPr>
        <w:t xml:space="preserve">dieser </w:t>
      </w:r>
      <w:r>
        <w:rPr>
          <w:sz w:val="24"/>
        </w:rPr>
        <w:t xml:space="preserve">Woche </w:t>
      </w:r>
      <w:r>
        <w:rPr>
          <w:sz w:val="24"/>
        </w:rPr>
        <w:t xml:space="preserve">sichtbar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Migration </w:t>
      </w:r>
      <w:r>
        <w:rPr>
          <w:sz w:val="24"/>
        </w:rPr>
        <w:t xml:space="preserve">der </w:t>
      </w:r>
      <w:r>
        <w:rPr>
          <w:sz w:val="24"/>
        </w:rPr>
        <w:t xml:space="preserve">Studie </w:t>
      </w:r>
      <w:r>
        <w:rPr>
          <w:sz w:val="24"/>
        </w:rPr>
        <w:t xml:space="preserve">auf </w:t>
      </w:r>
      <w:r>
        <w:rPr>
          <w:sz w:val="24"/>
        </w:rPr>
        <w:t xml:space="preserve">eine </w:t>
      </w:r>
      <w:r>
        <w:rPr>
          <w:sz w:val="24"/>
        </w:rPr>
        <w:t xml:space="preserve">neue </w:t>
      </w:r>
      <w:r>
        <w:rPr>
          <w:sz w:val="24"/>
        </w:rPr>
        <w:t xml:space="preserve">Plattform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Arbeit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FG38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FG38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 </w:t>
      </w:r>
      <w:r>
        <w:rPr>
          <w:sz w:val="24"/>
        </w:rPr>
        <w:t xml:space="preserve">Alle </w:t>
      </w:r>
      <w:r>
        <w:rPr>
          <w:sz w:val="24"/>
        </w:rPr>
        <w:t xml:space="preserve">17 </w:t>
      </w:r>
      <w:r>
        <w:rPr>
          <w:sz w:val="24"/>
        </w:rPr>
        <w:t xml:space="preserve">Andere </w:t>
      </w:r>
      <w:r>
        <w:rPr>
          <w:sz w:val="24"/>
        </w:rPr>
        <w:t xml:space="preserve">Themen: </w:t>
      </w:r>
      <w:r>
        <w:rPr>
          <w:sz w:val="24"/>
        </w:rPr>
        <w:t xml:space="preserve"> </w:t>
      </w:r>
      <w:r>
        <w:rPr>
          <w:sz w:val="24"/>
        </w:rPr>
        <w:t xml:space="preserve">Nächste </w:t>
      </w:r>
      <w:r>
        <w:rPr>
          <w:sz w:val="24"/>
        </w:rPr>
        <w:t xml:space="preserve">Sitzung </w:t>
      </w:r>
      <w:r>
        <w:rPr>
          <w:sz w:val="24"/>
        </w:rPr>
        <w:t xml:space="preserve">Mittwoch, </w:t>
      </w:r>
      <w:r>
        <w:rPr>
          <w:sz w:val="24"/>
        </w:rPr>
        <w:t xml:space="preserve">13.01.20202, </w:t>
      </w:r>
      <w:r>
        <w:rPr>
          <w:sz w:val="24"/>
        </w:rPr>
        <w:t xml:space="preserve">11:00 </w:t>
      </w:r>
      <w:r>
        <w:rPr>
          <w:sz w:val="24"/>
        </w:rPr>
        <w:t xml:space="preserve">Uhr, </w:t>
      </w:r>
    </w:p>
    <w:p>
      <w:r>
        <w:t>*****</w:t>
      </w:r>
    </w:p>
    <w:p>
      <w:pPr>
        <w:pStyle w:val="Heading1"/>
      </w:pPr>
      <w:r>
        <w:t>370_Ergebnisprotokoll_Krisenstabssitzung_2021-01-13.pdf</w:t>
      </w:r>
    </w:p>
    <w:p>
      <w:r>
        <w:t>Anzahl der Vorkommen von 'Lockdown': 7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Weihnachten. </w:t>
      </w:r>
      <w:r>
        <w:rPr>
          <w:sz w:val="24"/>
        </w:rPr>
        <w:t xml:space="preserve"> </w:t>
      </w:r>
      <w:r>
        <w:rPr>
          <w:sz w:val="24"/>
        </w:rPr>
        <w:t xml:space="preserve">Sehr </w:t>
      </w:r>
      <w:r>
        <w:rPr>
          <w:sz w:val="24"/>
        </w:rPr>
        <w:t xml:space="preserve">hohe </w:t>
      </w:r>
      <w:r>
        <w:rPr>
          <w:sz w:val="24"/>
        </w:rPr>
        <w:t xml:space="preserve">Positivenrate </w:t>
      </w:r>
      <w:r>
        <w:rPr>
          <w:sz w:val="24"/>
        </w:rPr>
        <w:t xml:space="preserve">in </w:t>
      </w:r>
      <w:r>
        <w:rPr>
          <w:sz w:val="24"/>
        </w:rPr>
        <w:t xml:space="preserve">Arztpraxen </w:t>
      </w:r>
      <w:r>
        <w:rPr>
          <w:sz w:val="24"/>
        </w:rPr>
        <w:t xml:space="preserve">geht </w:t>
      </w:r>
      <w:r>
        <w:rPr>
          <w:sz w:val="24"/>
        </w:rPr>
        <w:t xml:space="preserve">wieder </w:t>
      </w:r>
      <w:r>
        <w:rPr>
          <w:sz w:val="24"/>
        </w:rPr>
        <w:t xml:space="preserve">zurück. </w:t>
      </w:r>
      <w:r>
        <w:rPr>
          <w:sz w:val="24"/>
        </w:rPr>
        <w:t xml:space="preserve">o </w:t>
      </w:r>
      <w:r>
        <w:rPr>
          <w:sz w:val="24"/>
        </w:rPr>
        <w:t xml:space="preserve">Zeit </w:t>
      </w:r>
      <w:r>
        <w:rPr>
          <w:sz w:val="24"/>
        </w:rPr>
        <w:t xml:space="preserve">zwischen </w:t>
      </w:r>
      <w:r>
        <w:rPr>
          <w:sz w:val="24"/>
        </w:rPr>
        <w:t xml:space="preserve">Abnahme </w:t>
      </w:r>
      <w:r>
        <w:rPr>
          <w:sz w:val="24"/>
        </w:rPr>
        <w:t xml:space="preserve">und </w:t>
      </w:r>
      <w:r>
        <w:rPr>
          <w:sz w:val="24"/>
        </w:rPr>
        <w:t xml:space="preserve">Test </w:t>
      </w:r>
      <w:r>
        <w:rPr>
          <w:sz w:val="24"/>
        </w:rPr>
        <w:t xml:space="preserve"> </w:t>
      </w:r>
      <w:r>
        <w:rPr>
          <w:sz w:val="24"/>
        </w:rPr>
        <w:t xml:space="preserve">Großer </w:t>
      </w:r>
      <w:r>
        <w:rPr>
          <w:sz w:val="24"/>
        </w:rPr>
        <w:t xml:space="preserve">Zeitverzug </w:t>
      </w:r>
      <w:r>
        <w:rPr>
          <w:sz w:val="24"/>
        </w:rPr>
        <w:t xml:space="preserve">in </w:t>
      </w:r>
      <w:r>
        <w:rPr>
          <w:sz w:val="24"/>
        </w:rPr>
        <w:t xml:space="preserve">Thüringen, </w:t>
      </w:r>
      <w:r>
        <w:rPr>
          <w:sz w:val="24"/>
        </w:rPr>
        <w:t xml:space="preserve">ist </w:t>
      </w:r>
      <w:r>
        <w:rPr>
          <w:sz w:val="24"/>
        </w:rPr>
        <w:t xml:space="preserve">vollständig </w:t>
      </w:r>
      <w:r>
        <w:rPr>
          <w:sz w:val="24"/>
        </w:rPr>
        <w:t xml:space="preserve">zurückgegangen. </w:t>
      </w:r>
      <w:r>
        <w:rPr>
          <w:sz w:val="24"/>
        </w:rPr>
        <w:t xml:space="preserve">o </w:t>
      </w:r>
      <w:r>
        <w:rPr>
          <w:sz w:val="24"/>
        </w:rPr>
        <w:t xml:space="preserve">Ergebnisse </w:t>
      </w:r>
      <w:r>
        <w:rPr>
          <w:sz w:val="24"/>
        </w:rPr>
        <w:t xml:space="preserve">zu </w:t>
      </w:r>
      <w:r>
        <w:rPr>
          <w:sz w:val="24"/>
        </w:rPr>
        <w:t xml:space="preserve">Antigentests </w:t>
      </w:r>
      <w:r>
        <w:rPr>
          <w:sz w:val="24"/>
        </w:rPr>
        <w:t xml:space="preserve">folgen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(mittwochs)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COVID-19-Intensivpflichtige </w:t>
      </w:r>
      <w:r>
        <w:rPr>
          <w:sz w:val="24"/>
        </w:rPr>
        <w:t xml:space="preserve"> </w:t>
      </w:r>
      <w:r>
        <w:rPr>
          <w:sz w:val="24"/>
        </w:rPr>
        <w:t xml:space="preserve">Leichte </w:t>
      </w:r>
      <w:r>
        <w:rPr>
          <w:sz w:val="24"/>
        </w:rPr>
        <w:t xml:space="preserve">Ausbremsung </w:t>
      </w:r>
      <w:r>
        <w:rPr>
          <w:sz w:val="24"/>
        </w:rPr>
        <w:t xml:space="preserve">der </w:t>
      </w:r>
      <w:r>
        <w:rPr>
          <w:sz w:val="24"/>
        </w:rPr>
        <w:t xml:space="preserve">ICU </w:t>
      </w:r>
      <w:r>
        <w:rPr>
          <w:sz w:val="24"/>
        </w:rPr>
        <w:t xml:space="preserve">Belegung, </w:t>
      </w:r>
      <w:r>
        <w:rPr>
          <w:sz w:val="24"/>
        </w:rPr>
        <w:t xml:space="preserve">möglicherweise </w:t>
      </w:r>
      <w:r>
        <w:rPr>
          <w:sz w:val="24"/>
        </w:rPr>
        <w:t xml:space="preserve">Effekt </w:t>
      </w:r>
      <w:r>
        <w:rPr>
          <w:sz w:val="24"/>
        </w:rPr>
        <w:t xml:space="preserve">des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Lockdowns, </w:t>
      </w:r>
      <w:r>
        <w:rPr>
          <w:sz w:val="24"/>
        </w:rPr>
        <w:t xml:space="preserve">jedoch </w:t>
      </w:r>
      <w:r>
        <w:rPr>
          <w:sz w:val="24"/>
        </w:rPr>
        <w:t xml:space="preserve">weiterhin </w:t>
      </w:r>
      <w:r>
        <w:rPr>
          <w:sz w:val="24"/>
        </w:rPr>
        <w:t xml:space="preserve">über </w:t>
      </w:r>
      <w:r>
        <w:rPr>
          <w:sz w:val="24"/>
        </w:rPr>
        <w:t xml:space="preserve">5.000 </w:t>
      </w:r>
      <w:r>
        <w:rPr>
          <w:sz w:val="24"/>
        </w:rPr>
        <w:t xml:space="preserve">Fälle </w:t>
      </w:r>
      <w:r>
        <w:rPr>
          <w:sz w:val="24"/>
        </w:rPr>
        <w:t xml:space="preserve">in </w:t>
      </w:r>
      <w:r>
        <w:rPr>
          <w:sz w:val="24"/>
        </w:rPr>
        <w:t xml:space="preserve">Behandlung. </w:t>
      </w:r>
      <w:r>
        <w:rPr>
          <w:sz w:val="24"/>
        </w:rPr>
        <w:t xml:space="preserve"> </w:t>
      </w:r>
      <w:r>
        <w:rPr>
          <w:sz w:val="24"/>
        </w:rPr>
        <w:t xml:space="preserve">Viele </w:t>
      </w:r>
      <w:r>
        <w:rPr>
          <w:sz w:val="24"/>
        </w:rPr>
        <w:t xml:space="preserve">tägliche </w:t>
      </w:r>
      <w:r>
        <w:rPr>
          <w:sz w:val="24"/>
        </w:rPr>
        <w:t xml:space="preserve">Neuaufnahmen </w:t>
      </w:r>
      <w:r>
        <w:rPr>
          <w:sz w:val="24"/>
        </w:rPr>
        <w:t xml:space="preserve">und </w:t>
      </w:r>
      <w:r>
        <w:rPr>
          <w:sz w:val="24"/>
        </w:rPr>
        <w:t xml:space="preserve">Verlegungen </w:t>
      </w:r>
      <w:r>
        <w:rPr>
          <w:sz w:val="24"/>
        </w:rPr>
        <w:t xml:space="preserve">sowie </w:t>
      </w:r>
      <w:r>
        <w:rPr>
          <w:sz w:val="24"/>
        </w:rPr>
        <w:t xml:space="preserve">Zunahme </w:t>
      </w:r>
      <w:r>
        <w:rPr>
          <w:sz w:val="24"/>
        </w:rPr>
        <w:t xml:space="preserve">der </w:t>
      </w:r>
      <w:r>
        <w:rPr>
          <w:sz w:val="24"/>
        </w:rPr>
        <w:t xml:space="preserve">Todeszahlen </w:t>
      </w:r>
      <w:r>
        <w:rPr>
          <w:sz w:val="24"/>
        </w:rPr>
        <w:t xml:space="preserve">in </w:t>
      </w:r>
      <w:r>
        <w:rPr>
          <w:sz w:val="24"/>
        </w:rPr>
        <w:t xml:space="preserve">letzten </w:t>
      </w:r>
      <w:r>
        <w:rPr>
          <w:sz w:val="24"/>
        </w:rPr>
        <w:t xml:space="preserve">2 </w:t>
      </w:r>
      <w:r>
        <w:rPr>
          <w:sz w:val="24"/>
        </w:rPr>
        <w:t xml:space="preserve">Wochen. </w:t>
      </w:r>
      <w:r>
        <w:rPr>
          <w:sz w:val="24"/>
        </w:rPr>
        <w:t xml:space="preserve"> </w:t>
      </w:r>
      <w:r>
        <w:rPr>
          <w:sz w:val="24"/>
        </w:rPr>
        <w:t xml:space="preserve">&gt; </w:t>
      </w:r>
      <w:r>
        <w:rPr>
          <w:sz w:val="24"/>
        </w:rPr>
        <w:t xml:space="preserve">90% </w:t>
      </w:r>
      <w:r>
        <w:rPr>
          <w:sz w:val="24"/>
        </w:rPr>
        <w:t xml:space="preserve">der </w:t>
      </w:r>
      <w:r>
        <w:rPr>
          <w:sz w:val="24"/>
        </w:rPr>
        <w:t xml:space="preserve">Patient*innen </w:t>
      </w:r>
      <w:r>
        <w:rPr>
          <w:sz w:val="24"/>
        </w:rPr>
        <w:t xml:space="preserve">brauchen </w:t>
      </w:r>
      <w:r>
        <w:rPr>
          <w:sz w:val="24"/>
        </w:rPr>
        <w:t xml:space="preserve">respiratorische </w:t>
      </w:r>
      <w:r>
        <w:rPr>
          <w:sz w:val="24"/>
        </w:rPr>
        <w:t xml:space="preserve">Unterstützung. </w:t>
      </w:r>
      <w:r>
        <w:rPr>
          <w:sz w:val="24"/>
        </w:rPr>
        <w:t xml:space="preserve"> </w:t>
      </w:r>
      <w:r>
        <w:rPr>
          <w:sz w:val="24"/>
        </w:rPr>
        <w:t xml:space="preserve">8 </w:t>
      </w:r>
      <w:r>
        <w:rPr>
          <w:sz w:val="24"/>
        </w:rPr>
        <w:t xml:space="preserve">BL </w:t>
      </w:r>
      <w:r>
        <w:rPr>
          <w:sz w:val="24"/>
        </w:rPr>
        <w:t xml:space="preserve">verzeichnen </w:t>
      </w:r>
      <w:r>
        <w:rPr>
          <w:sz w:val="24"/>
        </w:rPr>
        <w:t xml:space="preserve">einen </w:t>
      </w:r>
      <w:r>
        <w:rPr>
          <w:sz w:val="24"/>
        </w:rPr>
        <w:t xml:space="preserve">kritischen </w:t>
      </w:r>
      <w:r>
        <w:rPr>
          <w:sz w:val="24"/>
        </w:rPr>
        <w:t xml:space="preserve">Anteil </w:t>
      </w:r>
      <w:r>
        <w:rPr>
          <w:sz w:val="24"/>
        </w:rPr>
        <w:t xml:space="preserve">von </w:t>
      </w:r>
      <w:r>
        <w:rPr>
          <w:sz w:val="24"/>
        </w:rPr>
        <w:t xml:space="preserve">mind. </w:t>
      </w:r>
      <w:r>
        <w:rPr>
          <w:sz w:val="24"/>
        </w:rPr>
        <w:t xml:space="preserve">25% </w:t>
      </w:r>
      <w:r>
        <w:rPr>
          <w:sz w:val="24"/>
        </w:rPr>
        <w:t xml:space="preserve">an </w:t>
      </w:r>
      <w:r>
        <w:rPr>
          <w:sz w:val="24"/>
        </w:rPr>
        <w:t xml:space="preserve">ihrer </w:t>
      </w:r>
      <w:r>
        <w:rPr>
          <w:sz w:val="24"/>
        </w:rPr>
        <w:t xml:space="preserve">Gesamtkapazität. </w:t>
      </w:r>
      <w:r>
        <w:rPr>
          <w:sz w:val="24"/>
        </w:rPr>
        <w:t xml:space="preserve">o </w:t>
      </w:r>
      <w:r>
        <w:rPr>
          <w:sz w:val="24"/>
        </w:rPr>
        <w:t xml:space="preserve">Belastung </w:t>
      </w:r>
      <w:r>
        <w:rPr>
          <w:sz w:val="24"/>
        </w:rPr>
        <w:t xml:space="preserve">der </w:t>
      </w:r>
      <w:r>
        <w:rPr>
          <w:sz w:val="24"/>
        </w:rPr>
        <w:t xml:space="preserve">Intensivmedizin </w:t>
      </w:r>
      <w:r>
        <w:rPr>
          <w:sz w:val="24"/>
        </w:rPr>
        <w:t xml:space="preserve"> </w:t>
      </w:r>
      <w:r>
        <w:rPr>
          <w:sz w:val="24"/>
        </w:rPr>
        <w:t xml:space="preserve">Einschätzung, </w:t>
      </w:r>
      <w:r>
        <w:rPr>
          <w:sz w:val="24"/>
        </w:rPr>
        <w:t xml:space="preserve">ca. </w:t>
      </w:r>
      <w:r>
        <w:rPr>
          <w:sz w:val="24"/>
        </w:rPr>
        <w:t xml:space="preserve">70% </w:t>
      </w:r>
      <w:r>
        <w:rPr>
          <w:sz w:val="24"/>
        </w:rPr>
        <w:t xml:space="preserve">geben </w:t>
      </w:r>
      <w:r>
        <w:rPr>
          <w:sz w:val="24"/>
        </w:rPr>
        <w:t xml:space="preserve">an </w:t>
      </w:r>
      <w:r>
        <w:rPr>
          <w:sz w:val="24"/>
        </w:rPr>
        <w:t xml:space="preserve">begrenzt </w:t>
      </w:r>
      <w:r>
        <w:rPr>
          <w:sz w:val="24"/>
        </w:rPr>
        <w:t xml:space="preserve">oder </w:t>
      </w:r>
      <w:r>
        <w:rPr>
          <w:sz w:val="24"/>
        </w:rPr>
        <w:t xml:space="preserve">kompl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könnte </w:t>
      </w:r>
      <w:r>
        <w:rPr>
          <w:sz w:val="24"/>
        </w:rPr>
        <w:t xml:space="preserve">sich </w:t>
      </w:r>
      <w:r>
        <w:rPr>
          <w:sz w:val="24"/>
        </w:rPr>
        <w:t xml:space="preserve">eine </w:t>
      </w:r>
      <w:r>
        <w:rPr>
          <w:sz w:val="24"/>
        </w:rPr>
        <w:t xml:space="preserve">Stabilisierung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älteren </w:t>
      </w:r>
      <w:r>
        <w:rPr>
          <w:sz w:val="24"/>
        </w:rPr>
        <w:t xml:space="preserve">Altersgruppen </w:t>
      </w:r>
      <w:r>
        <w:rPr>
          <w:sz w:val="24"/>
        </w:rPr>
        <w:t xml:space="preserve">auf </w:t>
      </w:r>
      <w:r>
        <w:rPr>
          <w:sz w:val="24"/>
        </w:rPr>
        <w:t xml:space="preserve">hohem </w:t>
      </w:r>
      <w:r>
        <w:rPr>
          <w:sz w:val="24"/>
        </w:rPr>
        <w:t xml:space="preserve">Niveau </w:t>
      </w:r>
      <w:r>
        <w:rPr>
          <w:sz w:val="24"/>
        </w:rPr>
        <w:t xml:space="preserve">andeuten, </w:t>
      </w:r>
      <w:r>
        <w:rPr>
          <w:sz w:val="24"/>
        </w:rPr>
        <w:t xml:space="preserve">jüngere </w:t>
      </w:r>
      <w:r>
        <w:rPr>
          <w:sz w:val="24"/>
        </w:rPr>
        <w:t xml:space="preserve">Altersgruppen </w:t>
      </w:r>
      <w:r>
        <w:rPr>
          <w:sz w:val="24"/>
        </w:rPr>
        <w:t xml:space="preserve">sind </w:t>
      </w:r>
      <w:r>
        <w:rPr>
          <w:sz w:val="24"/>
        </w:rPr>
        <w:t xml:space="preserve">kaum </w:t>
      </w:r>
      <w:r>
        <w:rPr>
          <w:sz w:val="24"/>
        </w:rPr>
        <w:t xml:space="preserve">betroffen. </w:t>
      </w:r>
      <w:r>
        <w:rPr>
          <w:sz w:val="24"/>
        </w:rPr>
        <w:t xml:space="preserve"> </w:t>
      </w:r>
      <w:r>
        <w:rPr>
          <w:sz w:val="24"/>
        </w:rPr>
        <w:t xml:space="preserve">Mobilität </w:t>
      </w:r>
      <w:r>
        <w:rPr>
          <w:sz w:val="24"/>
        </w:rPr>
        <w:t xml:space="preserve">zum </w:t>
      </w:r>
      <w:r>
        <w:rPr>
          <w:sz w:val="24"/>
        </w:rPr>
        <w:t xml:space="preserve">Jahresende </w:t>
      </w:r>
      <w:r>
        <w:rPr>
          <w:sz w:val="24"/>
        </w:rPr>
        <w:t xml:space="preserve">2020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Vollständiger </w:t>
      </w:r>
      <w:r>
        <w:rPr>
          <w:sz w:val="24"/>
        </w:rPr>
        <w:t xml:space="preserve">Report </w:t>
      </w:r>
      <w:r>
        <w:rPr>
          <w:sz w:val="24"/>
        </w:rPr>
        <w:t xml:space="preserve">online: </w:t>
      </w:r>
      <w:r>
        <w:rPr>
          <w:sz w:val="24"/>
        </w:rPr>
        <w:t xml:space="preserve">https://www.covid-19- </w:t>
      </w:r>
      <w:r>
        <w:rPr>
          <w:sz w:val="24"/>
        </w:rPr>
        <w:t xml:space="preserve">mobility.org/de/reports/report-christmas-2020/ </w:t>
      </w:r>
      <w:r>
        <w:rPr>
          <w:sz w:val="24"/>
        </w:rPr>
        <w:t xml:space="preserve">o </w:t>
      </w:r>
      <w:r>
        <w:rPr>
          <w:sz w:val="24"/>
        </w:rPr>
        <w:t xml:space="preserve">Mobilität </w:t>
      </w:r>
      <w:r>
        <w:rPr>
          <w:sz w:val="24"/>
        </w:rPr>
        <w:t xml:space="preserve">im </w:t>
      </w:r>
      <w:r>
        <w:rPr>
          <w:sz w:val="24"/>
        </w:rPr>
        <w:t xml:space="preserve">Gesamtjahres-Überblick </w:t>
      </w:r>
      <w:r>
        <w:rPr>
          <w:sz w:val="24"/>
        </w:rPr>
        <w:t xml:space="preserve"> </w:t>
      </w:r>
      <w:r>
        <w:rPr>
          <w:sz w:val="24"/>
        </w:rPr>
        <w:t xml:space="preserve">Vergleich </w:t>
      </w:r>
      <w:r>
        <w:rPr>
          <w:sz w:val="24"/>
        </w:rPr>
        <w:t xml:space="preserve">mit </w:t>
      </w:r>
      <w:r>
        <w:rPr>
          <w:sz w:val="24"/>
        </w:rPr>
        <w:t xml:space="preserve">2019: </w:t>
      </w:r>
      <w:r>
        <w:rPr>
          <w:sz w:val="24"/>
        </w:rPr>
        <w:t xml:space="preserve">Reduktion </w:t>
      </w:r>
      <w:r>
        <w:rPr>
          <w:sz w:val="24"/>
        </w:rPr>
        <w:t xml:space="preserve">um </w:t>
      </w:r>
      <w:r>
        <w:rPr>
          <w:sz w:val="24"/>
        </w:rPr>
        <w:t xml:space="preserve">ca. </w:t>
      </w:r>
      <w:r>
        <w:rPr>
          <w:sz w:val="24"/>
        </w:rPr>
        <w:t xml:space="preserve">40%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Höhepunkt </w:t>
      </w:r>
      <w:r>
        <w:rPr>
          <w:sz w:val="24"/>
        </w:rPr>
        <w:t xml:space="preserve">des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Lockdowns. </w:t>
      </w:r>
      <w:r>
        <w:rPr>
          <w:sz w:val="24"/>
        </w:rPr>
        <w:t xml:space="preserve"> </w:t>
      </w:r>
      <w:r>
        <w:rPr>
          <w:sz w:val="24"/>
        </w:rPr>
        <w:t xml:space="preserve">Zum </w:t>
      </w:r>
      <w:r>
        <w:rPr>
          <w:sz w:val="24"/>
        </w:rPr>
        <w:t xml:space="preserve">Jahresende </w:t>
      </w:r>
      <w:r>
        <w:rPr>
          <w:sz w:val="24"/>
        </w:rPr>
        <w:t xml:space="preserve">erneute </w:t>
      </w:r>
      <w:r>
        <w:rPr>
          <w:sz w:val="24"/>
        </w:rPr>
        <w:t xml:space="preserve">Mobilitätsreduktion </w:t>
      </w:r>
      <w:r>
        <w:rPr>
          <w:sz w:val="24"/>
        </w:rPr>
        <w:t xml:space="preserve">um </w:t>
      </w:r>
      <w:r>
        <w:rPr>
          <w:sz w:val="24"/>
        </w:rPr>
        <w:t xml:space="preserve">ca. </w:t>
      </w:r>
      <w:r>
        <w:rPr>
          <w:sz w:val="24"/>
        </w:rPr>
        <w:t xml:space="preserve">40%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zum </w:t>
      </w:r>
      <w:r>
        <w:rPr>
          <w:sz w:val="24"/>
        </w:rPr>
        <w:t xml:space="preserve">Jahresdurchschnitt,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zusammen </w:t>
      </w:r>
      <w:r>
        <w:rPr>
          <w:sz w:val="24"/>
        </w:rPr>
        <w:t xml:space="preserve">aus </w:t>
      </w:r>
      <w:r>
        <w:rPr>
          <w:sz w:val="24"/>
        </w:rPr>
        <w:t xml:space="preserve">Effekt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üblichen </w:t>
      </w:r>
      <w:r>
        <w:rPr>
          <w:sz w:val="24"/>
        </w:rPr>
        <w:t xml:space="preserve">Mobilitätsreduktion </w:t>
      </w:r>
      <w:r>
        <w:rPr>
          <w:sz w:val="24"/>
        </w:rPr>
        <w:t xml:space="preserve">zu </w:t>
      </w:r>
      <w:r>
        <w:rPr>
          <w:sz w:val="24"/>
        </w:rPr>
        <w:t xml:space="preserve">Weihnachten. </w:t>
      </w:r>
      <w:r>
        <w:rPr>
          <w:sz w:val="24"/>
        </w:rPr>
        <w:t xml:space="preserve">o </w:t>
      </w:r>
      <w:r>
        <w:rPr>
          <w:sz w:val="24"/>
        </w:rPr>
        <w:t xml:space="preserve">Mobilität </w:t>
      </w:r>
      <w:r>
        <w:rPr>
          <w:sz w:val="24"/>
        </w:rPr>
        <w:t xml:space="preserve">während </w:t>
      </w:r>
      <w:r>
        <w:rPr>
          <w:sz w:val="24"/>
        </w:rPr>
        <w:t xml:space="preserve">der </w:t>
      </w:r>
      <w:r>
        <w:rPr>
          <w:sz w:val="24"/>
        </w:rPr>
        <w:t xml:space="preserve">zweiten </w:t>
      </w:r>
      <w:r>
        <w:rPr>
          <w:sz w:val="24"/>
        </w:rPr>
        <w:t xml:space="preserve">Welle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light </w:t>
      </w:r>
      <w:r>
        <w:rPr>
          <w:sz w:val="24"/>
        </w:rPr>
        <w:t xml:space="preserve">(2.11.) </w:t>
      </w:r>
      <w:r>
        <w:rPr>
          <w:sz w:val="24"/>
        </w:rPr>
        <w:t xml:space="preserve">und </w:t>
      </w:r>
      <w:r>
        <w:rPr>
          <w:sz w:val="24"/>
        </w:rPr>
        <w:t xml:space="preserve">Erweiterung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(16.12.) </w:t>
      </w:r>
      <w:r>
        <w:rPr>
          <w:sz w:val="24"/>
        </w:rPr>
        <w:t xml:space="preserve">haben </w:t>
      </w:r>
      <w:r>
        <w:rPr>
          <w:sz w:val="24"/>
        </w:rPr>
        <w:t xml:space="preserve">Mobilität </w:t>
      </w:r>
      <w:r>
        <w:rPr>
          <w:sz w:val="24"/>
        </w:rPr>
        <w:t xml:space="preserve">stufenweise </w:t>
      </w:r>
      <w:r>
        <w:rPr>
          <w:sz w:val="24"/>
        </w:rPr>
        <w:t xml:space="preserve">reduziert. </w:t>
      </w:r>
      <w:r>
        <w:rPr>
          <w:sz w:val="24"/>
        </w:rPr>
        <w:t xml:space="preserve">Effekt </w:t>
      </w:r>
      <w:r>
        <w:rPr>
          <w:sz w:val="24"/>
        </w:rPr>
        <w:t xml:space="preserve">ist </w:t>
      </w:r>
      <w:r>
        <w:rPr>
          <w:sz w:val="24"/>
        </w:rPr>
        <w:t xml:space="preserve">schwächer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Lockdown, </w:t>
      </w:r>
      <w:r>
        <w:rPr>
          <w:sz w:val="24"/>
        </w:rPr>
        <w:t xml:space="preserve">17% </w:t>
      </w:r>
      <w:r>
        <w:rPr>
          <w:sz w:val="24"/>
        </w:rPr>
        <w:t xml:space="preserve">Reduktion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Mobilität </w:t>
      </w:r>
      <w:r>
        <w:rPr>
          <w:sz w:val="24"/>
        </w:rPr>
        <w:t xml:space="preserve">zum </w:t>
      </w:r>
      <w:r>
        <w:rPr>
          <w:sz w:val="24"/>
        </w:rPr>
        <w:t xml:space="preserve">Jahresende </w:t>
      </w:r>
      <w:r>
        <w:rPr>
          <w:sz w:val="24"/>
        </w:rPr>
        <w:t xml:space="preserve">2020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Vollständiger </w:t>
      </w:r>
      <w:r>
        <w:rPr>
          <w:sz w:val="24"/>
        </w:rPr>
        <w:t xml:space="preserve">Report </w:t>
      </w:r>
      <w:r>
        <w:rPr>
          <w:sz w:val="24"/>
        </w:rPr>
        <w:t xml:space="preserve">online: </w:t>
      </w:r>
      <w:r>
        <w:rPr>
          <w:sz w:val="24"/>
        </w:rPr>
        <w:t xml:space="preserve">https://www.covid-19- </w:t>
      </w:r>
      <w:r>
        <w:rPr>
          <w:sz w:val="24"/>
        </w:rPr>
        <w:t xml:space="preserve">mobility.org/de/reports/report-christmas-2020/ </w:t>
      </w:r>
      <w:r>
        <w:rPr>
          <w:sz w:val="24"/>
        </w:rPr>
        <w:t xml:space="preserve">o </w:t>
      </w:r>
      <w:r>
        <w:rPr>
          <w:sz w:val="24"/>
        </w:rPr>
        <w:t xml:space="preserve">Mobilität </w:t>
      </w:r>
      <w:r>
        <w:rPr>
          <w:sz w:val="24"/>
        </w:rPr>
        <w:t xml:space="preserve">im </w:t>
      </w:r>
      <w:r>
        <w:rPr>
          <w:sz w:val="24"/>
        </w:rPr>
        <w:t xml:space="preserve">Gesamtjahres-Überblick </w:t>
      </w:r>
      <w:r>
        <w:rPr>
          <w:sz w:val="24"/>
        </w:rPr>
        <w:t xml:space="preserve"> </w:t>
      </w:r>
      <w:r>
        <w:rPr>
          <w:sz w:val="24"/>
        </w:rPr>
        <w:t xml:space="preserve">Vergleich </w:t>
      </w:r>
      <w:r>
        <w:rPr>
          <w:sz w:val="24"/>
        </w:rPr>
        <w:t xml:space="preserve">mit </w:t>
      </w:r>
      <w:r>
        <w:rPr>
          <w:sz w:val="24"/>
        </w:rPr>
        <w:t xml:space="preserve">2019: </w:t>
      </w:r>
      <w:r>
        <w:rPr>
          <w:sz w:val="24"/>
        </w:rPr>
        <w:t xml:space="preserve">Reduktion </w:t>
      </w:r>
      <w:r>
        <w:rPr>
          <w:sz w:val="24"/>
        </w:rPr>
        <w:t xml:space="preserve">um </w:t>
      </w:r>
      <w:r>
        <w:rPr>
          <w:sz w:val="24"/>
        </w:rPr>
        <w:t xml:space="preserve">ca. </w:t>
      </w:r>
      <w:r>
        <w:rPr>
          <w:sz w:val="24"/>
        </w:rPr>
        <w:t xml:space="preserve">40%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Höhepunkt </w:t>
      </w:r>
      <w:r>
        <w:rPr>
          <w:sz w:val="24"/>
        </w:rPr>
        <w:t xml:space="preserve">des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Lockdowns. </w:t>
      </w:r>
      <w:r>
        <w:rPr>
          <w:sz w:val="24"/>
        </w:rPr>
        <w:t xml:space="preserve"> </w:t>
      </w:r>
      <w:r>
        <w:rPr>
          <w:sz w:val="24"/>
        </w:rPr>
        <w:t xml:space="preserve">Zum </w:t>
      </w:r>
      <w:r>
        <w:rPr>
          <w:sz w:val="24"/>
        </w:rPr>
        <w:t xml:space="preserve">Jahresende </w:t>
      </w:r>
      <w:r>
        <w:rPr>
          <w:sz w:val="24"/>
        </w:rPr>
        <w:t xml:space="preserve">erneute </w:t>
      </w:r>
      <w:r>
        <w:rPr>
          <w:sz w:val="24"/>
        </w:rPr>
        <w:t xml:space="preserve">Mobilitätsreduktion </w:t>
      </w:r>
      <w:r>
        <w:rPr>
          <w:sz w:val="24"/>
        </w:rPr>
        <w:t xml:space="preserve">um </w:t>
      </w:r>
      <w:r>
        <w:rPr>
          <w:sz w:val="24"/>
        </w:rPr>
        <w:t xml:space="preserve">ca. </w:t>
      </w:r>
      <w:r>
        <w:rPr>
          <w:sz w:val="24"/>
        </w:rPr>
        <w:t xml:space="preserve">40%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zum </w:t>
      </w:r>
      <w:r>
        <w:rPr>
          <w:sz w:val="24"/>
        </w:rPr>
        <w:t xml:space="preserve">Jahresdurchschnitt,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zusammen </w:t>
      </w:r>
      <w:r>
        <w:rPr>
          <w:sz w:val="24"/>
        </w:rPr>
        <w:t xml:space="preserve">aus </w:t>
      </w:r>
      <w:r>
        <w:rPr>
          <w:sz w:val="24"/>
        </w:rPr>
        <w:t xml:space="preserve">Effekt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üblichen </w:t>
      </w:r>
      <w:r>
        <w:rPr>
          <w:sz w:val="24"/>
        </w:rPr>
        <w:t xml:space="preserve">Mobilitätsreduktion </w:t>
      </w:r>
      <w:r>
        <w:rPr>
          <w:sz w:val="24"/>
        </w:rPr>
        <w:t xml:space="preserve">zu </w:t>
      </w:r>
      <w:r>
        <w:rPr>
          <w:sz w:val="24"/>
        </w:rPr>
        <w:t xml:space="preserve">Weihnachten. </w:t>
      </w:r>
      <w:r>
        <w:rPr>
          <w:sz w:val="24"/>
        </w:rPr>
        <w:t xml:space="preserve">o </w:t>
      </w:r>
      <w:r>
        <w:rPr>
          <w:sz w:val="24"/>
        </w:rPr>
        <w:t xml:space="preserve">Mobilität </w:t>
      </w:r>
      <w:r>
        <w:rPr>
          <w:sz w:val="24"/>
        </w:rPr>
        <w:t xml:space="preserve">während </w:t>
      </w:r>
      <w:r>
        <w:rPr>
          <w:sz w:val="24"/>
        </w:rPr>
        <w:t xml:space="preserve">der </w:t>
      </w:r>
      <w:r>
        <w:rPr>
          <w:sz w:val="24"/>
        </w:rPr>
        <w:t xml:space="preserve">zweiten </w:t>
      </w:r>
      <w:r>
        <w:rPr>
          <w:sz w:val="24"/>
        </w:rPr>
        <w:t xml:space="preserve">Welle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light </w:t>
      </w:r>
      <w:r>
        <w:rPr>
          <w:sz w:val="24"/>
        </w:rPr>
        <w:t xml:space="preserve">(2.11.) </w:t>
      </w:r>
      <w:r>
        <w:rPr>
          <w:sz w:val="24"/>
        </w:rPr>
        <w:t xml:space="preserve">und </w:t>
      </w:r>
      <w:r>
        <w:rPr>
          <w:sz w:val="24"/>
        </w:rPr>
        <w:t xml:space="preserve">Erweiterung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(16.12.) </w:t>
      </w:r>
      <w:r>
        <w:rPr>
          <w:sz w:val="24"/>
        </w:rPr>
        <w:t xml:space="preserve">haben </w:t>
      </w:r>
      <w:r>
        <w:rPr>
          <w:sz w:val="24"/>
        </w:rPr>
        <w:t xml:space="preserve">Mobilität </w:t>
      </w:r>
      <w:r>
        <w:rPr>
          <w:sz w:val="24"/>
        </w:rPr>
        <w:t xml:space="preserve">stufenweise </w:t>
      </w:r>
      <w:r>
        <w:rPr>
          <w:sz w:val="24"/>
        </w:rPr>
        <w:t xml:space="preserve">reduziert. </w:t>
      </w:r>
      <w:r>
        <w:rPr>
          <w:sz w:val="24"/>
        </w:rPr>
        <w:t xml:space="preserve">Effekt </w:t>
      </w:r>
      <w:r>
        <w:rPr>
          <w:sz w:val="24"/>
        </w:rPr>
        <w:t xml:space="preserve">ist </w:t>
      </w:r>
      <w:r>
        <w:rPr>
          <w:sz w:val="24"/>
        </w:rPr>
        <w:t xml:space="preserve">schwächer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Lockdown, </w:t>
      </w:r>
      <w:r>
        <w:rPr>
          <w:sz w:val="24"/>
        </w:rPr>
        <w:t xml:space="preserve">17% </w:t>
      </w:r>
      <w:r>
        <w:rPr>
          <w:sz w:val="24"/>
        </w:rPr>
        <w:t xml:space="preserve">Reduktion </w:t>
      </w:r>
      <w:r>
        <w:rPr>
          <w:sz w:val="24"/>
        </w:rPr>
        <w:t xml:space="preserve">gegenüber </w:t>
      </w:r>
      <w:r>
        <w:rPr>
          <w:sz w:val="24"/>
        </w:rPr>
        <w:t xml:space="preserve">dem </w:t>
      </w:r>
      <w:r>
        <w:rPr>
          <w:sz w:val="24"/>
        </w:rPr>
        <w:t xml:space="preserve">Vorjahr. </w:t>
      </w:r>
      <w:r>
        <w:rPr>
          <w:sz w:val="24"/>
        </w:rPr>
        <w:t xml:space="preserve">o </w:t>
      </w:r>
      <w:r>
        <w:rPr>
          <w:sz w:val="24"/>
        </w:rPr>
        <w:t xml:space="preserve">Mobilität </w:t>
      </w:r>
      <w:r>
        <w:rPr>
          <w:sz w:val="24"/>
        </w:rPr>
        <w:t xml:space="preserve">an </w:t>
      </w:r>
      <w:r>
        <w:rPr>
          <w:sz w:val="24"/>
        </w:rPr>
        <w:t xml:space="preserve">Weihnachten </w:t>
      </w:r>
      <w:r>
        <w:rPr>
          <w:sz w:val="24"/>
        </w:rPr>
        <w:t xml:space="preserve"> </w:t>
      </w:r>
      <w:r>
        <w:rPr>
          <w:sz w:val="24"/>
        </w:rPr>
        <w:t xml:space="preserve">Mobilität </w:t>
      </w:r>
      <w:r>
        <w:rPr>
          <w:sz w:val="24"/>
        </w:rPr>
        <w:t xml:space="preserve">an </w:t>
      </w:r>
      <w:r>
        <w:rPr>
          <w:sz w:val="24"/>
        </w:rPr>
        <w:t xml:space="preserve">Weihnachten </w:t>
      </w:r>
      <w:r>
        <w:rPr>
          <w:sz w:val="24"/>
        </w:rPr>
        <w:t xml:space="preserve">war </w:t>
      </w:r>
      <w:r>
        <w:rPr>
          <w:sz w:val="24"/>
        </w:rPr>
        <w:t xml:space="preserve">etwas </w:t>
      </w:r>
      <w:r>
        <w:rPr>
          <w:sz w:val="24"/>
        </w:rPr>
        <w:t xml:space="preserve">geringer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Vorjahr: </w:t>
      </w:r>
      <w:r>
        <w:rPr>
          <w:sz w:val="24"/>
        </w:rPr>
        <w:t xml:space="preserve">24.-26.12.: </w:t>
      </w:r>
      <w:r>
        <w:rPr>
          <w:sz w:val="24"/>
        </w:rPr>
        <w:t xml:space="preserve">-11%, </w:t>
      </w:r>
      <w:r>
        <w:rPr>
          <w:sz w:val="24"/>
        </w:rPr>
        <w:t xml:space="preserve">-14%, </w:t>
      </w:r>
      <w:r>
        <w:rPr>
          <w:sz w:val="24"/>
        </w:rPr>
        <w:t xml:space="preserve">-1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y.org/de/reports/report-christmas-2020/ </w:t>
      </w:r>
      <w:r>
        <w:rPr>
          <w:sz w:val="24"/>
        </w:rPr>
        <w:t xml:space="preserve">o </w:t>
      </w:r>
      <w:r>
        <w:rPr>
          <w:sz w:val="24"/>
        </w:rPr>
        <w:t xml:space="preserve">Mobilität </w:t>
      </w:r>
      <w:r>
        <w:rPr>
          <w:sz w:val="24"/>
        </w:rPr>
        <w:t xml:space="preserve">im </w:t>
      </w:r>
      <w:r>
        <w:rPr>
          <w:sz w:val="24"/>
        </w:rPr>
        <w:t xml:space="preserve">Gesamtjahres-Überblick </w:t>
      </w:r>
      <w:r>
        <w:rPr>
          <w:sz w:val="24"/>
        </w:rPr>
        <w:t xml:space="preserve"> </w:t>
      </w:r>
      <w:r>
        <w:rPr>
          <w:sz w:val="24"/>
        </w:rPr>
        <w:t xml:space="preserve">Vergleich </w:t>
      </w:r>
      <w:r>
        <w:rPr>
          <w:sz w:val="24"/>
        </w:rPr>
        <w:t xml:space="preserve">mit </w:t>
      </w:r>
      <w:r>
        <w:rPr>
          <w:sz w:val="24"/>
        </w:rPr>
        <w:t xml:space="preserve">2019: </w:t>
      </w:r>
      <w:r>
        <w:rPr>
          <w:sz w:val="24"/>
        </w:rPr>
        <w:t xml:space="preserve">Reduktion </w:t>
      </w:r>
      <w:r>
        <w:rPr>
          <w:sz w:val="24"/>
        </w:rPr>
        <w:t xml:space="preserve">um </w:t>
      </w:r>
      <w:r>
        <w:rPr>
          <w:sz w:val="24"/>
        </w:rPr>
        <w:t xml:space="preserve">ca. </w:t>
      </w:r>
      <w:r>
        <w:rPr>
          <w:sz w:val="24"/>
        </w:rPr>
        <w:t xml:space="preserve">40%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Höhepunkt </w:t>
      </w:r>
      <w:r>
        <w:rPr>
          <w:sz w:val="24"/>
        </w:rPr>
        <w:t xml:space="preserve">des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Lockdowns. </w:t>
      </w:r>
      <w:r>
        <w:rPr>
          <w:sz w:val="24"/>
        </w:rPr>
        <w:t xml:space="preserve"> </w:t>
      </w:r>
      <w:r>
        <w:rPr>
          <w:sz w:val="24"/>
        </w:rPr>
        <w:t xml:space="preserve">Zum </w:t>
      </w:r>
      <w:r>
        <w:rPr>
          <w:sz w:val="24"/>
        </w:rPr>
        <w:t xml:space="preserve">Jahresende </w:t>
      </w:r>
      <w:r>
        <w:rPr>
          <w:sz w:val="24"/>
        </w:rPr>
        <w:t xml:space="preserve">erneute </w:t>
      </w:r>
      <w:r>
        <w:rPr>
          <w:sz w:val="24"/>
        </w:rPr>
        <w:t xml:space="preserve">Mobilitätsreduktion </w:t>
      </w:r>
      <w:r>
        <w:rPr>
          <w:sz w:val="24"/>
        </w:rPr>
        <w:t xml:space="preserve">um </w:t>
      </w:r>
      <w:r>
        <w:rPr>
          <w:sz w:val="24"/>
        </w:rPr>
        <w:t xml:space="preserve">ca. </w:t>
      </w:r>
      <w:r>
        <w:rPr>
          <w:sz w:val="24"/>
        </w:rPr>
        <w:t xml:space="preserve">40%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zum </w:t>
      </w:r>
      <w:r>
        <w:rPr>
          <w:sz w:val="24"/>
        </w:rPr>
        <w:t xml:space="preserve">Jahresdurchschnitt,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zusammen </w:t>
      </w:r>
      <w:r>
        <w:rPr>
          <w:sz w:val="24"/>
        </w:rPr>
        <w:t xml:space="preserve">aus </w:t>
      </w:r>
      <w:r>
        <w:rPr>
          <w:sz w:val="24"/>
        </w:rPr>
        <w:t xml:space="preserve">Effekt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üblichen </w:t>
      </w:r>
      <w:r>
        <w:rPr>
          <w:sz w:val="24"/>
        </w:rPr>
        <w:t xml:space="preserve">Mobilitätsreduktion </w:t>
      </w:r>
      <w:r>
        <w:rPr>
          <w:sz w:val="24"/>
        </w:rPr>
        <w:t xml:space="preserve">zu </w:t>
      </w:r>
      <w:r>
        <w:rPr>
          <w:sz w:val="24"/>
        </w:rPr>
        <w:t xml:space="preserve">Weihnachten. </w:t>
      </w:r>
      <w:r>
        <w:rPr>
          <w:sz w:val="24"/>
        </w:rPr>
        <w:t xml:space="preserve">o </w:t>
      </w:r>
      <w:r>
        <w:rPr>
          <w:sz w:val="24"/>
        </w:rPr>
        <w:t xml:space="preserve">Mobilität </w:t>
      </w:r>
      <w:r>
        <w:rPr>
          <w:sz w:val="24"/>
        </w:rPr>
        <w:t xml:space="preserve">während </w:t>
      </w:r>
      <w:r>
        <w:rPr>
          <w:sz w:val="24"/>
        </w:rPr>
        <w:t xml:space="preserve">der </w:t>
      </w:r>
      <w:r>
        <w:rPr>
          <w:sz w:val="24"/>
        </w:rPr>
        <w:t xml:space="preserve">zweiten </w:t>
      </w:r>
      <w:r>
        <w:rPr>
          <w:sz w:val="24"/>
        </w:rPr>
        <w:t xml:space="preserve">Welle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light </w:t>
      </w:r>
      <w:r>
        <w:rPr>
          <w:sz w:val="24"/>
        </w:rPr>
        <w:t xml:space="preserve">(2.11.) </w:t>
      </w:r>
      <w:r>
        <w:rPr>
          <w:sz w:val="24"/>
        </w:rPr>
        <w:t xml:space="preserve">und </w:t>
      </w:r>
      <w:r>
        <w:rPr>
          <w:sz w:val="24"/>
        </w:rPr>
        <w:t xml:space="preserve">Erweiterung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(16.12.) </w:t>
      </w:r>
      <w:r>
        <w:rPr>
          <w:sz w:val="24"/>
        </w:rPr>
        <w:t xml:space="preserve">haben </w:t>
      </w:r>
      <w:r>
        <w:rPr>
          <w:sz w:val="24"/>
        </w:rPr>
        <w:t xml:space="preserve">Mobilität </w:t>
      </w:r>
      <w:r>
        <w:rPr>
          <w:sz w:val="24"/>
        </w:rPr>
        <w:t xml:space="preserve">stufenweise </w:t>
      </w:r>
      <w:r>
        <w:rPr>
          <w:sz w:val="24"/>
        </w:rPr>
        <w:t xml:space="preserve">reduziert. </w:t>
      </w:r>
      <w:r>
        <w:rPr>
          <w:sz w:val="24"/>
        </w:rPr>
        <w:t xml:space="preserve">Effekt </w:t>
      </w:r>
      <w:r>
        <w:rPr>
          <w:sz w:val="24"/>
        </w:rPr>
        <w:t xml:space="preserve">ist </w:t>
      </w:r>
      <w:r>
        <w:rPr>
          <w:sz w:val="24"/>
        </w:rPr>
        <w:t xml:space="preserve">schwächer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Lockdown, </w:t>
      </w:r>
      <w:r>
        <w:rPr>
          <w:sz w:val="24"/>
        </w:rPr>
        <w:t xml:space="preserve">17% </w:t>
      </w:r>
      <w:r>
        <w:rPr>
          <w:sz w:val="24"/>
        </w:rPr>
        <w:t xml:space="preserve">Reduktion </w:t>
      </w:r>
      <w:r>
        <w:rPr>
          <w:sz w:val="24"/>
        </w:rPr>
        <w:t xml:space="preserve">gegenüber </w:t>
      </w:r>
      <w:r>
        <w:rPr>
          <w:sz w:val="24"/>
        </w:rPr>
        <w:t xml:space="preserve">dem </w:t>
      </w:r>
      <w:r>
        <w:rPr>
          <w:sz w:val="24"/>
        </w:rPr>
        <w:t xml:space="preserve">Vorjahr. </w:t>
      </w:r>
      <w:r>
        <w:rPr>
          <w:sz w:val="24"/>
        </w:rPr>
        <w:t xml:space="preserve">o </w:t>
      </w:r>
      <w:r>
        <w:rPr>
          <w:sz w:val="24"/>
        </w:rPr>
        <w:t xml:space="preserve">Mobilität </w:t>
      </w:r>
      <w:r>
        <w:rPr>
          <w:sz w:val="24"/>
        </w:rPr>
        <w:t xml:space="preserve">an </w:t>
      </w:r>
      <w:r>
        <w:rPr>
          <w:sz w:val="24"/>
        </w:rPr>
        <w:t xml:space="preserve">Weihnachten </w:t>
      </w:r>
      <w:r>
        <w:rPr>
          <w:sz w:val="24"/>
        </w:rPr>
        <w:t xml:space="preserve"> </w:t>
      </w:r>
      <w:r>
        <w:rPr>
          <w:sz w:val="24"/>
        </w:rPr>
        <w:t xml:space="preserve">Mobilität </w:t>
      </w:r>
      <w:r>
        <w:rPr>
          <w:sz w:val="24"/>
        </w:rPr>
        <w:t xml:space="preserve">an </w:t>
      </w:r>
      <w:r>
        <w:rPr>
          <w:sz w:val="24"/>
        </w:rPr>
        <w:t xml:space="preserve">Weihnachten </w:t>
      </w:r>
      <w:r>
        <w:rPr>
          <w:sz w:val="24"/>
        </w:rPr>
        <w:t xml:space="preserve">war </w:t>
      </w:r>
      <w:r>
        <w:rPr>
          <w:sz w:val="24"/>
        </w:rPr>
        <w:t xml:space="preserve">etwas </w:t>
      </w:r>
      <w:r>
        <w:rPr>
          <w:sz w:val="24"/>
        </w:rPr>
        <w:t xml:space="preserve">geringer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Vorjahr: </w:t>
      </w:r>
      <w:r>
        <w:rPr>
          <w:sz w:val="24"/>
        </w:rPr>
        <w:t xml:space="preserve">24.-26.12.: </w:t>
      </w:r>
      <w:r>
        <w:rPr>
          <w:sz w:val="24"/>
        </w:rPr>
        <w:t xml:space="preserve">-11%, </w:t>
      </w:r>
      <w:r>
        <w:rPr>
          <w:sz w:val="24"/>
        </w:rPr>
        <w:t xml:space="preserve">-14%, </w:t>
      </w:r>
      <w:r>
        <w:rPr>
          <w:sz w:val="24"/>
        </w:rPr>
        <w:t xml:space="preserve">-19%. </w:t>
      </w:r>
      <w:r>
        <w:rPr>
          <w:sz w:val="24"/>
        </w:rPr>
        <w:t xml:space="preserve"> </w:t>
      </w:r>
      <w:r>
        <w:rPr>
          <w:sz w:val="24"/>
        </w:rPr>
        <w:t xml:space="preserve">An </w:t>
      </w:r>
      <w:r>
        <w:rPr>
          <w:sz w:val="24"/>
        </w:rPr>
        <w:t xml:space="preserve">Weihnachten </w:t>
      </w:r>
      <w:r>
        <w:rPr>
          <w:sz w:val="24"/>
        </w:rPr>
        <w:t xml:space="preserve">üblicherweise </w:t>
      </w:r>
      <w:r>
        <w:rPr>
          <w:sz w:val="24"/>
        </w:rPr>
        <w:t xml:space="preserve">reduzierte </w:t>
      </w:r>
      <w:r>
        <w:rPr>
          <w:sz w:val="24"/>
        </w:rPr>
        <w:t xml:space="preserve">Mobilität, </w:t>
      </w:r>
      <w:r>
        <w:rPr>
          <w:sz w:val="24"/>
        </w:rPr>
        <w:t xml:space="preserve">Effekt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additiv. </w:t>
      </w:r>
      <w:r>
        <w:rPr>
          <w:sz w:val="24"/>
        </w:rPr>
        <w:t xml:space="preserve">2020 </w:t>
      </w:r>
      <w:r>
        <w:rPr>
          <w:sz w:val="24"/>
        </w:rPr>
        <w:t xml:space="preserve">st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öhepunkt </w:t>
      </w:r>
      <w:r>
        <w:rPr>
          <w:sz w:val="24"/>
        </w:rPr>
        <w:t xml:space="preserve">des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Lockdowns. </w:t>
      </w:r>
      <w:r>
        <w:rPr>
          <w:sz w:val="24"/>
        </w:rPr>
        <w:t xml:space="preserve"> </w:t>
      </w:r>
      <w:r>
        <w:rPr>
          <w:sz w:val="24"/>
        </w:rPr>
        <w:t xml:space="preserve">Zum </w:t>
      </w:r>
      <w:r>
        <w:rPr>
          <w:sz w:val="24"/>
        </w:rPr>
        <w:t xml:space="preserve">Jahresende </w:t>
      </w:r>
      <w:r>
        <w:rPr>
          <w:sz w:val="24"/>
        </w:rPr>
        <w:t xml:space="preserve">erneute </w:t>
      </w:r>
      <w:r>
        <w:rPr>
          <w:sz w:val="24"/>
        </w:rPr>
        <w:t xml:space="preserve">Mobilitätsreduktion </w:t>
      </w:r>
      <w:r>
        <w:rPr>
          <w:sz w:val="24"/>
        </w:rPr>
        <w:t xml:space="preserve">um </w:t>
      </w:r>
      <w:r>
        <w:rPr>
          <w:sz w:val="24"/>
        </w:rPr>
        <w:t xml:space="preserve">ca. </w:t>
      </w:r>
      <w:r>
        <w:rPr>
          <w:sz w:val="24"/>
        </w:rPr>
        <w:t xml:space="preserve">40%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zum </w:t>
      </w:r>
      <w:r>
        <w:rPr>
          <w:sz w:val="24"/>
        </w:rPr>
        <w:t xml:space="preserve">Jahresdurchschnitt,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zusammen </w:t>
      </w:r>
      <w:r>
        <w:rPr>
          <w:sz w:val="24"/>
        </w:rPr>
        <w:t xml:space="preserve">aus </w:t>
      </w:r>
      <w:r>
        <w:rPr>
          <w:sz w:val="24"/>
        </w:rPr>
        <w:t xml:space="preserve">Effekt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üblichen </w:t>
      </w:r>
      <w:r>
        <w:rPr>
          <w:sz w:val="24"/>
        </w:rPr>
        <w:t xml:space="preserve">Mobilitätsreduktion </w:t>
      </w:r>
      <w:r>
        <w:rPr>
          <w:sz w:val="24"/>
        </w:rPr>
        <w:t xml:space="preserve">zu </w:t>
      </w:r>
      <w:r>
        <w:rPr>
          <w:sz w:val="24"/>
        </w:rPr>
        <w:t xml:space="preserve">Weihnachten. </w:t>
      </w:r>
      <w:r>
        <w:rPr>
          <w:sz w:val="24"/>
        </w:rPr>
        <w:t xml:space="preserve">o </w:t>
      </w:r>
      <w:r>
        <w:rPr>
          <w:sz w:val="24"/>
        </w:rPr>
        <w:t xml:space="preserve">Mobilität </w:t>
      </w:r>
      <w:r>
        <w:rPr>
          <w:sz w:val="24"/>
        </w:rPr>
        <w:t xml:space="preserve">während </w:t>
      </w:r>
      <w:r>
        <w:rPr>
          <w:sz w:val="24"/>
        </w:rPr>
        <w:t xml:space="preserve">der </w:t>
      </w:r>
      <w:r>
        <w:rPr>
          <w:sz w:val="24"/>
        </w:rPr>
        <w:t xml:space="preserve">zweiten </w:t>
      </w:r>
      <w:r>
        <w:rPr>
          <w:sz w:val="24"/>
        </w:rPr>
        <w:t xml:space="preserve">Welle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light </w:t>
      </w:r>
      <w:r>
        <w:rPr>
          <w:sz w:val="24"/>
        </w:rPr>
        <w:t xml:space="preserve">(2.11.) </w:t>
      </w:r>
      <w:r>
        <w:rPr>
          <w:sz w:val="24"/>
        </w:rPr>
        <w:t xml:space="preserve">und </w:t>
      </w:r>
      <w:r>
        <w:rPr>
          <w:sz w:val="24"/>
        </w:rPr>
        <w:t xml:space="preserve">Erweiterung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(16.12.) </w:t>
      </w:r>
      <w:r>
        <w:rPr>
          <w:sz w:val="24"/>
        </w:rPr>
        <w:t xml:space="preserve">haben </w:t>
      </w:r>
      <w:r>
        <w:rPr>
          <w:sz w:val="24"/>
        </w:rPr>
        <w:t xml:space="preserve">Mobilität </w:t>
      </w:r>
      <w:r>
        <w:rPr>
          <w:sz w:val="24"/>
        </w:rPr>
        <w:t xml:space="preserve">stufenweise </w:t>
      </w:r>
      <w:r>
        <w:rPr>
          <w:sz w:val="24"/>
        </w:rPr>
        <w:t xml:space="preserve">reduziert. </w:t>
      </w:r>
      <w:r>
        <w:rPr>
          <w:sz w:val="24"/>
        </w:rPr>
        <w:t xml:space="preserve">Effekt </w:t>
      </w:r>
      <w:r>
        <w:rPr>
          <w:sz w:val="24"/>
        </w:rPr>
        <w:t xml:space="preserve">ist </w:t>
      </w:r>
      <w:r>
        <w:rPr>
          <w:sz w:val="24"/>
        </w:rPr>
        <w:t xml:space="preserve">schwächer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Lockdown, </w:t>
      </w:r>
      <w:r>
        <w:rPr>
          <w:sz w:val="24"/>
        </w:rPr>
        <w:t xml:space="preserve">17% </w:t>
      </w:r>
      <w:r>
        <w:rPr>
          <w:sz w:val="24"/>
        </w:rPr>
        <w:t xml:space="preserve">Reduktion </w:t>
      </w:r>
      <w:r>
        <w:rPr>
          <w:sz w:val="24"/>
        </w:rPr>
        <w:t xml:space="preserve">gegenüber </w:t>
      </w:r>
      <w:r>
        <w:rPr>
          <w:sz w:val="24"/>
        </w:rPr>
        <w:t xml:space="preserve">dem </w:t>
      </w:r>
      <w:r>
        <w:rPr>
          <w:sz w:val="24"/>
        </w:rPr>
        <w:t xml:space="preserve">Vorjahr. </w:t>
      </w:r>
      <w:r>
        <w:rPr>
          <w:sz w:val="24"/>
        </w:rPr>
        <w:t xml:space="preserve">o </w:t>
      </w:r>
      <w:r>
        <w:rPr>
          <w:sz w:val="24"/>
        </w:rPr>
        <w:t xml:space="preserve">Mobilität </w:t>
      </w:r>
      <w:r>
        <w:rPr>
          <w:sz w:val="24"/>
        </w:rPr>
        <w:t xml:space="preserve">an </w:t>
      </w:r>
      <w:r>
        <w:rPr>
          <w:sz w:val="24"/>
        </w:rPr>
        <w:t xml:space="preserve">Weihnachten </w:t>
      </w:r>
      <w:r>
        <w:rPr>
          <w:sz w:val="24"/>
        </w:rPr>
        <w:t xml:space="preserve"> </w:t>
      </w:r>
      <w:r>
        <w:rPr>
          <w:sz w:val="24"/>
        </w:rPr>
        <w:t xml:space="preserve">Mobilität </w:t>
      </w:r>
      <w:r>
        <w:rPr>
          <w:sz w:val="24"/>
        </w:rPr>
        <w:t xml:space="preserve">an </w:t>
      </w:r>
      <w:r>
        <w:rPr>
          <w:sz w:val="24"/>
        </w:rPr>
        <w:t xml:space="preserve">Weihnachten </w:t>
      </w:r>
      <w:r>
        <w:rPr>
          <w:sz w:val="24"/>
        </w:rPr>
        <w:t xml:space="preserve">war </w:t>
      </w:r>
      <w:r>
        <w:rPr>
          <w:sz w:val="24"/>
        </w:rPr>
        <w:t xml:space="preserve">etwas </w:t>
      </w:r>
      <w:r>
        <w:rPr>
          <w:sz w:val="24"/>
        </w:rPr>
        <w:t xml:space="preserve">geringer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Vorjahr: </w:t>
      </w:r>
      <w:r>
        <w:rPr>
          <w:sz w:val="24"/>
        </w:rPr>
        <w:t xml:space="preserve">24.-26.12.: </w:t>
      </w:r>
      <w:r>
        <w:rPr>
          <w:sz w:val="24"/>
        </w:rPr>
        <w:t xml:space="preserve">-11%, </w:t>
      </w:r>
      <w:r>
        <w:rPr>
          <w:sz w:val="24"/>
        </w:rPr>
        <w:t xml:space="preserve">-14%, </w:t>
      </w:r>
      <w:r>
        <w:rPr>
          <w:sz w:val="24"/>
        </w:rPr>
        <w:t xml:space="preserve">-19%. </w:t>
      </w:r>
      <w:r>
        <w:rPr>
          <w:sz w:val="24"/>
        </w:rPr>
        <w:t xml:space="preserve"> </w:t>
      </w:r>
      <w:r>
        <w:rPr>
          <w:sz w:val="24"/>
        </w:rPr>
        <w:t xml:space="preserve">An </w:t>
      </w:r>
      <w:r>
        <w:rPr>
          <w:sz w:val="24"/>
        </w:rPr>
        <w:t xml:space="preserve">Weihnachten </w:t>
      </w:r>
      <w:r>
        <w:rPr>
          <w:sz w:val="24"/>
        </w:rPr>
        <w:t xml:space="preserve">üblicherweise </w:t>
      </w:r>
      <w:r>
        <w:rPr>
          <w:sz w:val="24"/>
        </w:rPr>
        <w:t xml:space="preserve">reduzierte </w:t>
      </w:r>
      <w:r>
        <w:rPr>
          <w:sz w:val="24"/>
        </w:rPr>
        <w:t xml:space="preserve">Mobilität, </w:t>
      </w:r>
      <w:r>
        <w:rPr>
          <w:sz w:val="24"/>
        </w:rPr>
        <w:t xml:space="preserve">Effekt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additiv. </w:t>
      </w:r>
      <w:r>
        <w:rPr>
          <w:sz w:val="24"/>
        </w:rPr>
        <w:t xml:space="preserve">2020 </w:t>
      </w:r>
      <w:r>
        <w:rPr>
          <w:sz w:val="24"/>
        </w:rPr>
        <w:t xml:space="preserve">stieg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nach </w:t>
      </w:r>
      <w:r>
        <w:rPr>
          <w:sz w:val="24"/>
        </w:rPr>
        <w:t xml:space="preserve">Weihnachten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so </w:t>
      </w:r>
      <w:r>
        <w:rPr>
          <w:sz w:val="24"/>
        </w:rPr>
        <w:t xml:space="preserve">stark </w:t>
      </w:r>
      <w:r>
        <w:rPr>
          <w:sz w:val="24"/>
        </w:rPr>
        <w:t xml:space="preserve">an. </w:t>
      </w:r>
      <w:r>
        <w:rPr>
          <w:sz w:val="24"/>
        </w:rPr>
        <w:t xml:space="preserve">FG36 </w:t>
      </w:r>
      <w:r>
        <w:rPr>
          <w:sz w:val="24"/>
        </w:rPr>
        <w:t xml:space="preserve">P4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rend </w:t>
      </w:r>
      <w:r>
        <w:rPr>
          <w:sz w:val="24"/>
        </w:rPr>
        <w:t xml:space="preserve">der </w:t>
      </w:r>
      <w:r>
        <w:rPr>
          <w:sz w:val="24"/>
        </w:rPr>
        <w:t xml:space="preserve">zweiten </w:t>
      </w:r>
      <w:r>
        <w:rPr>
          <w:sz w:val="24"/>
        </w:rPr>
        <w:t xml:space="preserve">Welle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light </w:t>
      </w:r>
      <w:r>
        <w:rPr>
          <w:sz w:val="24"/>
        </w:rPr>
        <w:t xml:space="preserve">(2.11.) </w:t>
      </w:r>
      <w:r>
        <w:rPr>
          <w:sz w:val="24"/>
        </w:rPr>
        <w:t xml:space="preserve">und </w:t>
      </w:r>
      <w:r>
        <w:rPr>
          <w:sz w:val="24"/>
        </w:rPr>
        <w:t xml:space="preserve">Erweiterung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(16.12.) </w:t>
      </w:r>
      <w:r>
        <w:rPr>
          <w:sz w:val="24"/>
        </w:rPr>
        <w:t xml:space="preserve">haben </w:t>
      </w:r>
      <w:r>
        <w:rPr>
          <w:sz w:val="24"/>
        </w:rPr>
        <w:t xml:space="preserve">Mobilität </w:t>
      </w:r>
      <w:r>
        <w:rPr>
          <w:sz w:val="24"/>
        </w:rPr>
        <w:t xml:space="preserve">stufenweise </w:t>
      </w:r>
      <w:r>
        <w:rPr>
          <w:sz w:val="24"/>
        </w:rPr>
        <w:t xml:space="preserve">reduziert. </w:t>
      </w:r>
      <w:r>
        <w:rPr>
          <w:sz w:val="24"/>
        </w:rPr>
        <w:t xml:space="preserve">Effekt </w:t>
      </w:r>
      <w:r>
        <w:rPr>
          <w:sz w:val="24"/>
        </w:rPr>
        <w:t xml:space="preserve">ist </w:t>
      </w:r>
      <w:r>
        <w:rPr>
          <w:sz w:val="24"/>
        </w:rPr>
        <w:t xml:space="preserve">schwächer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Lockdown, </w:t>
      </w:r>
      <w:r>
        <w:rPr>
          <w:sz w:val="24"/>
        </w:rPr>
        <w:t xml:space="preserve">17% </w:t>
      </w:r>
      <w:r>
        <w:rPr>
          <w:sz w:val="24"/>
        </w:rPr>
        <w:t xml:space="preserve">Reduktion </w:t>
      </w:r>
      <w:r>
        <w:rPr>
          <w:sz w:val="24"/>
        </w:rPr>
        <w:t xml:space="preserve">gegenüber </w:t>
      </w:r>
      <w:r>
        <w:rPr>
          <w:sz w:val="24"/>
        </w:rPr>
        <w:t xml:space="preserve">dem </w:t>
      </w:r>
      <w:r>
        <w:rPr>
          <w:sz w:val="24"/>
        </w:rPr>
        <w:t xml:space="preserve">Vorjahr. </w:t>
      </w:r>
      <w:r>
        <w:rPr>
          <w:sz w:val="24"/>
        </w:rPr>
        <w:t xml:space="preserve">o </w:t>
      </w:r>
      <w:r>
        <w:rPr>
          <w:sz w:val="24"/>
        </w:rPr>
        <w:t xml:space="preserve">Mobilität </w:t>
      </w:r>
      <w:r>
        <w:rPr>
          <w:sz w:val="24"/>
        </w:rPr>
        <w:t xml:space="preserve">an </w:t>
      </w:r>
      <w:r>
        <w:rPr>
          <w:sz w:val="24"/>
        </w:rPr>
        <w:t xml:space="preserve">Weihnachten </w:t>
      </w:r>
      <w:r>
        <w:rPr>
          <w:sz w:val="24"/>
        </w:rPr>
        <w:t xml:space="preserve"> </w:t>
      </w:r>
      <w:r>
        <w:rPr>
          <w:sz w:val="24"/>
        </w:rPr>
        <w:t xml:space="preserve">Mobilität </w:t>
      </w:r>
      <w:r>
        <w:rPr>
          <w:sz w:val="24"/>
        </w:rPr>
        <w:t xml:space="preserve">an </w:t>
      </w:r>
      <w:r>
        <w:rPr>
          <w:sz w:val="24"/>
        </w:rPr>
        <w:t xml:space="preserve">Weihnachten </w:t>
      </w:r>
      <w:r>
        <w:rPr>
          <w:sz w:val="24"/>
        </w:rPr>
        <w:t xml:space="preserve">war </w:t>
      </w:r>
      <w:r>
        <w:rPr>
          <w:sz w:val="24"/>
        </w:rPr>
        <w:t xml:space="preserve">etwas </w:t>
      </w:r>
      <w:r>
        <w:rPr>
          <w:sz w:val="24"/>
        </w:rPr>
        <w:t xml:space="preserve">geringer </w:t>
      </w:r>
      <w:r>
        <w:rPr>
          <w:sz w:val="24"/>
        </w:rPr>
        <w:t xml:space="preserve">als </w:t>
      </w:r>
      <w:r>
        <w:rPr>
          <w:sz w:val="24"/>
        </w:rPr>
        <w:t xml:space="preserve">im </w:t>
      </w:r>
      <w:r>
        <w:rPr>
          <w:sz w:val="24"/>
        </w:rPr>
        <w:t xml:space="preserve">Vorjahr: </w:t>
      </w:r>
      <w:r>
        <w:rPr>
          <w:sz w:val="24"/>
        </w:rPr>
        <w:t xml:space="preserve">24.-26.12.: </w:t>
      </w:r>
      <w:r>
        <w:rPr>
          <w:sz w:val="24"/>
        </w:rPr>
        <w:t xml:space="preserve">-11%, </w:t>
      </w:r>
      <w:r>
        <w:rPr>
          <w:sz w:val="24"/>
        </w:rPr>
        <w:t xml:space="preserve">-14%, </w:t>
      </w:r>
      <w:r>
        <w:rPr>
          <w:sz w:val="24"/>
        </w:rPr>
        <w:t xml:space="preserve">-19%. </w:t>
      </w:r>
      <w:r>
        <w:rPr>
          <w:sz w:val="24"/>
        </w:rPr>
        <w:t xml:space="preserve"> </w:t>
      </w:r>
      <w:r>
        <w:rPr>
          <w:sz w:val="24"/>
        </w:rPr>
        <w:t xml:space="preserve">An </w:t>
      </w:r>
      <w:r>
        <w:rPr>
          <w:sz w:val="24"/>
        </w:rPr>
        <w:t xml:space="preserve">Weihnachten </w:t>
      </w:r>
      <w:r>
        <w:rPr>
          <w:sz w:val="24"/>
        </w:rPr>
        <w:t xml:space="preserve">üblicherweise </w:t>
      </w:r>
      <w:r>
        <w:rPr>
          <w:sz w:val="24"/>
        </w:rPr>
        <w:t xml:space="preserve">reduzierte </w:t>
      </w:r>
      <w:r>
        <w:rPr>
          <w:sz w:val="24"/>
        </w:rPr>
        <w:t xml:space="preserve">Mobilität, </w:t>
      </w:r>
      <w:r>
        <w:rPr>
          <w:sz w:val="24"/>
        </w:rPr>
        <w:t xml:space="preserve">Effekt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additiv. </w:t>
      </w:r>
      <w:r>
        <w:rPr>
          <w:sz w:val="24"/>
        </w:rPr>
        <w:t xml:space="preserve">2020 </w:t>
      </w:r>
      <w:r>
        <w:rPr>
          <w:sz w:val="24"/>
        </w:rPr>
        <w:t xml:space="preserve">stieg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nach </w:t>
      </w:r>
      <w:r>
        <w:rPr>
          <w:sz w:val="24"/>
        </w:rPr>
        <w:t xml:space="preserve">Weihnachten </w:t>
      </w:r>
      <w:r>
        <w:rPr>
          <w:sz w:val="24"/>
        </w:rPr>
        <w:t xml:space="preserve">nicht </w:t>
      </w:r>
      <w:r>
        <w:rPr>
          <w:sz w:val="24"/>
        </w:rPr>
        <w:t xml:space="preserve">mehr </w:t>
      </w:r>
      <w:r>
        <w:rPr>
          <w:sz w:val="24"/>
        </w:rPr>
        <w:t xml:space="preserve">so </w:t>
      </w:r>
      <w:r>
        <w:rPr>
          <w:sz w:val="24"/>
        </w:rPr>
        <w:t xml:space="preserve">stark </w:t>
      </w:r>
      <w:r>
        <w:rPr>
          <w:sz w:val="24"/>
        </w:rPr>
        <w:t xml:space="preserve">an. </w:t>
      </w:r>
      <w:r>
        <w:rPr>
          <w:sz w:val="24"/>
        </w:rPr>
        <w:t xml:space="preserve">FG36 </w:t>
      </w:r>
      <w:r>
        <w:rPr>
          <w:sz w:val="24"/>
        </w:rPr>
        <w:t xml:space="preserve">P4 </w:t>
      </w:r>
    </w:p>
    <w:p>
      <w:r>
        <w:t>*****</w:t>
      </w:r>
    </w:p>
    <w:p>
      <w:pPr>
        <w:pStyle w:val="Heading2"/>
      </w:pPr>
      <w:r>
        <w:t>Seite: 8</w:t>
      </w:r>
    </w:p>
    <w:p>
      <w:r>
        <w:rPr>
          <w:sz w:val="24"/>
        </w:rPr>
        <w:t xml:space="preserve">t </w:t>
      </w:r>
      <w:r>
        <w:rPr>
          <w:sz w:val="24"/>
        </w:rPr>
        <w:t xml:space="preserve">mehr </w:t>
      </w:r>
      <w:r>
        <w:rPr>
          <w:sz w:val="24"/>
        </w:rPr>
        <w:t xml:space="preserve">zu </w:t>
      </w:r>
      <w:r>
        <w:rPr>
          <w:sz w:val="24"/>
        </w:rPr>
        <w:t xml:space="preserve">reisen. </w:t>
      </w:r>
      <w:r>
        <w:rPr>
          <w:sz w:val="24"/>
        </w:rPr>
        <w:t xml:space="preserve">8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FG33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o </w:t>
      </w:r>
      <w:r>
        <w:rPr>
          <w:sz w:val="24"/>
        </w:rPr>
        <w:t xml:space="preserve">128 </w:t>
      </w:r>
      <w:r>
        <w:rPr>
          <w:sz w:val="24"/>
        </w:rPr>
        <w:t xml:space="preserve">Proben </w:t>
      </w:r>
      <w:r>
        <w:rPr>
          <w:sz w:val="24"/>
        </w:rPr>
        <w:t xml:space="preserve">in </w:t>
      </w:r>
      <w:r>
        <w:rPr>
          <w:sz w:val="24"/>
        </w:rPr>
        <w:t xml:space="preserve">1. </w:t>
      </w:r>
      <w:r>
        <w:rPr>
          <w:sz w:val="24"/>
        </w:rPr>
        <w:t xml:space="preserve">KW, </w:t>
      </w:r>
      <w:r>
        <w:rPr>
          <w:sz w:val="24"/>
        </w:rPr>
        <w:t xml:space="preserve">sehr </w:t>
      </w:r>
      <w:r>
        <w:rPr>
          <w:sz w:val="24"/>
        </w:rPr>
        <w:t xml:space="preserve">heterogen, </w:t>
      </w:r>
      <w:r>
        <w:rPr>
          <w:sz w:val="24"/>
        </w:rPr>
        <w:t xml:space="preserve">was </w:t>
      </w:r>
      <w:r>
        <w:rPr>
          <w:sz w:val="24"/>
        </w:rPr>
        <w:t xml:space="preserve">eingeschickt </w:t>
      </w:r>
      <w:r>
        <w:rPr>
          <w:sz w:val="24"/>
        </w:rPr>
        <w:t xml:space="preserve">wird.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wie </w:t>
      </w:r>
      <w:r>
        <w:rPr>
          <w:sz w:val="24"/>
        </w:rPr>
        <w:t xml:space="preserve">vor </w:t>
      </w:r>
      <w:r>
        <w:rPr>
          <w:sz w:val="24"/>
        </w:rPr>
        <w:t xml:space="preserve">hohe </w:t>
      </w:r>
      <w:r>
        <w:rPr>
          <w:sz w:val="24"/>
        </w:rPr>
        <w:t xml:space="preserve">Nachweisquoten </w:t>
      </w:r>
      <w:r>
        <w:rPr>
          <w:sz w:val="24"/>
        </w:rPr>
        <w:t xml:space="preserve">(in </w:t>
      </w:r>
      <w:r>
        <w:rPr>
          <w:sz w:val="24"/>
        </w:rPr>
        <w:t xml:space="preserve">KW </w:t>
      </w:r>
      <w:r>
        <w:rPr>
          <w:sz w:val="24"/>
        </w:rPr>
        <w:t xml:space="preserve">1: </w:t>
      </w:r>
      <w:r>
        <w:rPr>
          <w:sz w:val="24"/>
        </w:rPr>
        <w:t xml:space="preserve">14,8%) </w:t>
      </w:r>
      <w:r>
        <w:rPr>
          <w:sz w:val="24"/>
        </w:rPr>
        <w:t xml:space="preserve">o </w:t>
      </w:r>
      <w:r>
        <w:rPr>
          <w:sz w:val="24"/>
        </w:rPr>
        <w:t xml:space="preserve">Diese </w:t>
      </w:r>
      <w:r>
        <w:rPr>
          <w:sz w:val="24"/>
        </w:rPr>
        <w:t xml:space="preserve">Woche </w:t>
      </w:r>
      <w:r>
        <w:rPr>
          <w:sz w:val="24"/>
        </w:rPr>
        <w:t xml:space="preserve">21 </w:t>
      </w:r>
      <w:r>
        <w:rPr>
          <w:sz w:val="24"/>
        </w:rPr>
        <w:t xml:space="preserve">Eingänge, </w:t>
      </w:r>
      <w:r>
        <w:rPr>
          <w:sz w:val="24"/>
        </w:rPr>
        <w:t xml:space="preserve">davon </w:t>
      </w:r>
      <w:r>
        <w:rPr>
          <w:sz w:val="24"/>
        </w:rPr>
        <w:t xml:space="preserve">2 </w:t>
      </w:r>
      <w:r>
        <w:rPr>
          <w:sz w:val="24"/>
        </w:rPr>
        <w:t xml:space="preserve">Proben </w:t>
      </w:r>
      <w:r>
        <w:rPr>
          <w:sz w:val="24"/>
        </w:rPr>
        <w:t xml:space="preserve">pos. </w:t>
      </w:r>
      <w:r>
        <w:rPr>
          <w:sz w:val="24"/>
        </w:rPr>
        <w:t xml:space="preserve">für </w:t>
      </w:r>
      <w:r>
        <w:rPr>
          <w:sz w:val="24"/>
        </w:rPr>
        <w:t xml:space="preserve">SARS- </w:t>
      </w:r>
      <w:r>
        <w:rPr>
          <w:sz w:val="24"/>
        </w:rPr>
        <w:t xml:space="preserve">CoV-2 </w:t>
      </w:r>
      <w:r>
        <w:rPr>
          <w:sz w:val="24"/>
        </w:rPr>
        <w:t xml:space="preserve">o </w:t>
      </w:r>
      <w:r>
        <w:rPr>
          <w:sz w:val="24"/>
        </w:rPr>
        <w:t xml:space="preserve">Rhinoviren </w:t>
      </w:r>
      <w:r>
        <w:rPr>
          <w:sz w:val="24"/>
        </w:rPr>
        <w:t xml:space="preserve">sind </w:t>
      </w:r>
      <w:r>
        <w:rPr>
          <w:sz w:val="24"/>
        </w:rPr>
        <w:t xml:space="preserve">rückläufig, </w:t>
      </w:r>
      <w:r>
        <w:rPr>
          <w:sz w:val="24"/>
        </w:rPr>
        <w:t xml:space="preserve">Positivenrate </w:t>
      </w:r>
      <w:r>
        <w:rPr>
          <w:sz w:val="24"/>
        </w:rPr>
        <w:t xml:space="preserve">&lt; </w:t>
      </w:r>
      <w:r>
        <w:rPr>
          <w:sz w:val="24"/>
        </w:rPr>
        <w:t xml:space="preserve">10%.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Zeichen </w:t>
      </w:r>
      <w:r>
        <w:rPr>
          <w:sz w:val="24"/>
        </w:rPr>
        <w:t xml:space="preserve">dafür, </w:t>
      </w:r>
      <w:r>
        <w:rPr>
          <w:sz w:val="24"/>
        </w:rPr>
        <w:t xml:space="preserve">dass </w:t>
      </w:r>
      <w:r>
        <w:rPr>
          <w:sz w:val="24"/>
        </w:rPr>
        <w:t xml:space="preserve">der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greift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weiteren </w:t>
      </w:r>
      <w:r>
        <w:rPr>
          <w:sz w:val="24"/>
        </w:rPr>
        <w:t xml:space="preserve">Erregern </w:t>
      </w:r>
      <w:r>
        <w:rPr>
          <w:sz w:val="24"/>
        </w:rPr>
        <w:t xml:space="preserve">o </w:t>
      </w:r>
      <w:r>
        <w:rPr>
          <w:sz w:val="24"/>
        </w:rPr>
        <w:t xml:space="preserve">Auch </w:t>
      </w:r>
      <w:r>
        <w:rPr>
          <w:sz w:val="24"/>
        </w:rPr>
        <w:t xml:space="preserve">Meldezahlen </w:t>
      </w:r>
      <w:r>
        <w:rPr>
          <w:sz w:val="24"/>
        </w:rPr>
        <w:t xml:space="preserve">für </w:t>
      </w:r>
      <w:r>
        <w:rPr>
          <w:sz w:val="24"/>
        </w:rPr>
        <w:t xml:space="preserve">Influenza </w:t>
      </w:r>
      <w:r>
        <w:rPr>
          <w:sz w:val="24"/>
        </w:rPr>
        <w:t xml:space="preserve">sind </w:t>
      </w:r>
      <w:r>
        <w:rPr>
          <w:sz w:val="24"/>
        </w:rPr>
        <w:t xml:space="preserve">gering. </w:t>
      </w:r>
      <w:r>
        <w:rPr>
          <w:sz w:val="24"/>
        </w:rPr>
        <w:t xml:space="preserve">FG17 </w:t>
      </w:r>
      <w:r>
        <w:rPr>
          <w:sz w:val="24"/>
        </w:rPr>
        <w:t xml:space="preserve">(Dürrwald)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Auf </w:t>
      </w:r>
      <w:r>
        <w:rPr>
          <w:sz w:val="24"/>
        </w:rPr>
        <w:t xml:space="preserve">Freitag </w:t>
      </w:r>
      <w:r>
        <w:rPr>
          <w:sz w:val="24"/>
        </w:rPr>
        <w:t xml:space="preserve">verschoben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FFP-2-Masken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ToDo: </w:t>
      </w:r>
      <w:r>
        <w:rPr>
          <w:sz w:val="24"/>
        </w:rPr>
        <w:t xml:space="preserve">Erstellen </w:t>
      </w:r>
      <w:r>
        <w:rPr>
          <w:sz w:val="24"/>
        </w:rPr>
        <w:t xml:space="preserve">einer </w:t>
      </w:r>
      <w:r>
        <w:rPr>
          <w:sz w:val="24"/>
        </w:rPr>
        <w:t xml:space="preserve">Folie </w:t>
      </w:r>
      <w:r>
        <w:rPr>
          <w:sz w:val="24"/>
        </w:rPr>
        <w:t xml:space="preserve">für </w:t>
      </w:r>
      <w:r>
        <w:rPr>
          <w:sz w:val="24"/>
        </w:rPr>
        <w:t xml:space="preserve">Pressekonferenz </w:t>
      </w:r>
      <w:r>
        <w:rPr>
          <w:sz w:val="24"/>
        </w:rPr>
        <w:t xml:space="preserve">morgen </w:t>
      </w:r>
      <w:r>
        <w:rPr>
          <w:sz w:val="24"/>
        </w:rPr>
        <w:t xml:space="preserve">mit </w:t>
      </w:r>
      <w:r>
        <w:rPr>
          <w:sz w:val="24"/>
        </w:rPr>
        <w:t xml:space="preserve">nüchternen </w:t>
      </w:r>
      <w:r>
        <w:rPr>
          <w:sz w:val="24"/>
        </w:rPr>
        <w:t xml:space="preserve">Hintergrundinformationen </w:t>
      </w:r>
      <w:r>
        <w:rPr>
          <w:sz w:val="24"/>
        </w:rPr>
        <w:t xml:space="preserve">zu </w:t>
      </w:r>
      <w:r>
        <w:rPr>
          <w:sz w:val="24"/>
        </w:rPr>
        <w:t xml:space="preserve">Masken, </w:t>
      </w:r>
      <w:r>
        <w:rPr>
          <w:sz w:val="24"/>
        </w:rPr>
        <w:t xml:space="preserve">FF </w:t>
      </w:r>
    </w:p>
    <w:p>
      <w:r>
        <w:t>*****</w:t>
      </w:r>
    </w:p>
    <w:p>
      <w:pPr>
        <w:pStyle w:val="Heading1"/>
      </w:pPr>
      <w:r>
        <w:t>374_Ergebnisprotokoll_Krisenstabssitzung_2021-01-18.pdf</w:t>
      </w:r>
    </w:p>
    <w:p>
      <w:r>
        <w:t>Anzahl der Vorkommen von 'Lockdown': 3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Die </w:t>
      </w:r>
      <w:r>
        <w:rPr>
          <w:sz w:val="24"/>
        </w:rPr>
        <w:t xml:space="preserve">getroffenen </w:t>
      </w:r>
      <w:r>
        <w:rPr>
          <w:sz w:val="24"/>
        </w:rPr>
        <w:t xml:space="preserve">Annahmen </w:t>
      </w:r>
      <w:r>
        <w:rPr>
          <w:sz w:val="24"/>
        </w:rPr>
        <w:t xml:space="preserve">sind </w:t>
      </w:r>
      <w:r>
        <w:rPr>
          <w:sz w:val="24"/>
        </w:rPr>
        <w:t xml:space="preserve">fiir </w:t>
      </w:r>
      <w:r>
        <w:rPr>
          <w:sz w:val="24"/>
        </w:rPr>
        <w:t xml:space="preserve">Deutschland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erzielen; </w:t>
      </w:r>
      <w:r>
        <w:rPr>
          <w:sz w:val="24"/>
        </w:rPr>
        <w:t xml:space="preserve">vorgeschlagenen </w:t>
      </w:r>
      <w:r>
        <w:rPr>
          <w:sz w:val="24"/>
        </w:rPr>
        <w:t xml:space="preserve">Maßnahmen </w:t>
      </w:r>
      <w:r>
        <w:rPr>
          <w:sz w:val="24"/>
        </w:rPr>
        <w:t xml:space="preserve">sind </w:t>
      </w:r>
      <w:r>
        <w:rPr>
          <w:sz w:val="24"/>
        </w:rPr>
        <w:t xml:space="preserve">auch </w:t>
      </w:r>
      <w:r>
        <w:rPr>
          <w:sz w:val="24"/>
        </w:rPr>
        <w:t xml:space="preserve">jetzt </w:t>
      </w:r>
      <w:r>
        <w:rPr>
          <w:sz w:val="24"/>
        </w:rPr>
        <w:t xml:space="preserve">schon </w:t>
      </w:r>
      <w:r>
        <w:rPr>
          <w:sz w:val="24"/>
        </w:rPr>
        <w:t xml:space="preserve">vorhanden; </w:t>
      </w:r>
      <w:r>
        <w:rPr>
          <w:sz w:val="24"/>
        </w:rPr>
        <w:t xml:space="preserve">Wichtig </w:t>
      </w:r>
      <w:r>
        <w:rPr>
          <w:sz w:val="24"/>
        </w:rPr>
        <w:t xml:space="preserve">wäre </w:t>
      </w:r>
      <w:r>
        <w:rPr>
          <w:sz w:val="24"/>
        </w:rPr>
        <w:t xml:space="preserve">schon </w:t>
      </w:r>
      <w:r>
        <w:rPr>
          <w:sz w:val="24"/>
        </w:rPr>
        <w:t xml:space="preserve">jetzt </w:t>
      </w:r>
      <w:r>
        <w:rPr>
          <w:sz w:val="24"/>
        </w:rPr>
        <w:t xml:space="preserve">die </w:t>
      </w:r>
      <w:r>
        <w:rPr>
          <w:sz w:val="24"/>
        </w:rPr>
        <w:t xml:space="preserve">konsequente </w:t>
      </w:r>
      <w:r>
        <w:rPr>
          <w:sz w:val="24"/>
        </w:rPr>
        <w:t xml:space="preserve">Umsetzung </w:t>
      </w:r>
      <w:r>
        <w:rPr>
          <w:sz w:val="24"/>
        </w:rPr>
        <w:t xml:space="preserve">und </w:t>
      </w:r>
      <w:r>
        <w:rPr>
          <w:sz w:val="24"/>
        </w:rPr>
        <w:t xml:space="preserve">Überwachung </w:t>
      </w:r>
      <w:r>
        <w:rPr>
          <w:sz w:val="24"/>
        </w:rPr>
        <w:t xml:space="preserve">der </w:t>
      </w:r>
      <w:r>
        <w:rPr>
          <w:sz w:val="24"/>
        </w:rPr>
        <w:t xml:space="preserve">empfohlenen </w:t>
      </w:r>
      <w:r>
        <w:rPr>
          <w:sz w:val="24"/>
        </w:rPr>
        <w:t xml:space="preserve">Maßnahmen; </w:t>
      </w:r>
      <w:r>
        <w:rPr>
          <w:sz w:val="24"/>
        </w:rPr>
        <w:t xml:space="preserve">Der </w:t>
      </w:r>
      <w:r>
        <w:rPr>
          <w:sz w:val="24"/>
        </w:rPr>
        <w:t xml:space="preserve">vorgeschlagene </w:t>
      </w:r>
      <w:r>
        <w:rPr>
          <w:sz w:val="24"/>
        </w:rPr>
        <w:t xml:space="preserve">Grad </w:t>
      </w:r>
      <w:r>
        <w:rPr>
          <w:sz w:val="24"/>
        </w:rPr>
        <w:t xml:space="preserve">der </w:t>
      </w:r>
      <w:r>
        <w:rPr>
          <w:sz w:val="24"/>
        </w:rPr>
        <w:t xml:space="preserve">Einschränkung </w:t>
      </w:r>
      <w:r>
        <w:rPr>
          <w:sz w:val="24"/>
        </w:rPr>
        <w:t xml:space="preserve">des </w:t>
      </w:r>
      <w:r>
        <w:rPr>
          <w:sz w:val="24"/>
        </w:rPr>
        <w:t xml:space="preserve">Grenzverkehrs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nicht </w:t>
      </w:r>
      <w:r>
        <w:rPr>
          <w:sz w:val="24"/>
        </w:rPr>
        <w:t xml:space="preserve">umsetzbar; </w:t>
      </w:r>
      <w:r>
        <w:rPr>
          <w:sz w:val="24"/>
        </w:rPr>
        <w:t xml:space="preserve">o </w:t>
      </w:r>
      <w:r>
        <w:rPr>
          <w:sz w:val="24"/>
        </w:rPr>
        <w:t xml:space="preserve">Problematisch </w:t>
      </w:r>
      <w:r>
        <w:rPr>
          <w:sz w:val="24"/>
        </w:rPr>
        <w:t xml:space="preserve">wäre </w:t>
      </w:r>
      <w:r>
        <w:rPr>
          <w:sz w:val="24"/>
        </w:rPr>
        <w:t xml:space="preserve">der </w:t>
      </w:r>
      <w:r>
        <w:rPr>
          <w:sz w:val="24"/>
        </w:rPr>
        <w:t xml:space="preserve">mögliche </w:t>
      </w:r>
      <w:r>
        <w:rPr>
          <w:sz w:val="24"/>
        </w:rPr>
        <w:t xml:space="preserve">erneute </w:t>
      </w:r>
      <w:r>
        <w:rPr>
          <w:sz w:val="24"/>
        </w:rPr>
        <w:t xml:space="preserve">Anstieg </w:t>
      </w:r>
      <w:r>
        <w:rPr>
          <w:sz w:val="24"/>
        </w:rPr>
        <w:t xml:space="preserve">nach </w:t>
      </w:r>
      <w:r>
        <w:rPr>
          <w:sz w:val="24"/>
        </w:rPr>
        <w:t xml:space="preserve">einem </w:t>
      </w:r>
      <w:r>
        <w:rPr>
          <w:sz w:val="24"/>
        </w:rPr>
        <w:t xml:space="preserve">sehr </w:t>
      </w:r>
      <w:r>
        <w:rPr>
          <w:sz w:val="24"/>
        </w:rPr>
        <w:t xml:space="preserve">harten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(siehe </w:t>
      </w:r>
      <w:r>
        <w:rPr>
          <w:sz w:val="24"/>
        </w:rPr>
        <w:t xml:space="preserve">Irland),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eher </w:t>
      </w:r>
      <w:r>
        <w:rPr>
          <w:sz w:val="24"/>
        </w:rPr>
        <w:t xml:space="preserve">die </w:t>
      </w:r>
      <w:r>
        <w:rPr>
          <w:sz w:val="24"/>
        </w:rPr>
        <w:t xml:space="preserve">Kontrolle </w:t>
      </w:r>
      <w:r>
        <w:rPr>
          <w:sz w:val="24"/>
        </w:rPr>
        <w:t xml:space="preserve">der </w:t>
      </w:r>
      <w:r>
        <w:rPr>
          <w:sz w:val="24"/>
        </w:rPr>
        <w:t xml:space="preserve">Pandemie </w:t>
      </w:r>
      <w:r>
        <w:rPr>
          <w:sz w:val="24"/>
        </w:rPr>
        <w:t xml:space="preserve">(Control </w:t>
      </w:r>
      <w:r>
        <w:rPr>
          <w:sz w:val="24"/>
        </w:rPr>
        <w:t xml:space="preserve">COVID-19) </w:t>
      </w:r>
      <w:r>
        <w:rPr>
          <w:sz w:val="24"/>
        </w:rPr>
        <w:t xml:space="preserve">im </w:t>
      </w:r>
      <w:r>
        <w:rPr>
          <w:sz w:val="24"/>
        </w:rPr>
        <w:t xml:space="preserve">Vordergrund </w:t>
      </w:r>
      <w:r>
        <w:rPr>
          <w:sz w:val="24"/>
        </w:rPr>
        <w:t xml:space="preserve">stehen, </w:t>
      </w:r>
      <w:r>
        <w:rPr>
          <w:sz w:val="24"/>
        </w:rPr>
        <w:t xml:space="preserve">hin </w:t>
      </w:r>
      <w:r>
        <w:rPr>
          <w:sz w:val="24"/>
        </w:rPr>
        <w:t xml:space="preserve">zum </w:t>
      </w:r>
      <w:r>
        <w:rPr>
          <w:sz w:val="24"/>
        </w:rPr>
        <w:t xml:space="preserve">Übergang </w:t>
      </w:r>
      <w:r>
        <w:rPr>
          <w:sz w:val="24"/>
        </w:rPr>
        <w:t xml:space="preserve">zu </w:t>
      </w:r>
      <w:r>
        <w:rPr>
          <w:sz w:val="24"/>
        </w:rPr>
        <w:t xml:space="preserve">einer </w:t>
      </w:r>
      <w:r>
        <w:rPr>
          <w:sz w:val="24"/>
        </w:rPr>
        <w:t xml:space="preserve">saisonalen </w:t>
      </w:r>
      <w:r>
        <w:rPr>
          <w:sz w:val="24"/>
        </w:rPr>
        <w:t xml:space="preserve">Übertragung; </w:t>
      </w:r>
      <w:r>
        <w:rPr>
          <w:sz w:val="24"/>
        </w:rPr>
        <w:t xml:space="preserve">o </w:t>
      </w:r>
      <w:r>
        <w:rPr>
          <w:sz w:val="24"/>
        </w:rPr>
        <w:t xml:space="preserve">Ziele </w:t>
      </w:r>
      <w:r>
        <w:rPr>
          <w:sz w:val="24"/>
        </w:rPr>
        <w:t xml:space="preserve">sollten </w:t>
      </w:r>
      <w:r>
        <w:rPr>
          <w:sz w:val="24"/>
        </w:rPr>
        <w:t xml:space="preserve">nach </w:t>
      </w:r>
      <w:r>
        <w:rPr>
          <w:sz w:val="24"/>
        </w:rPr>
        <w:t xml:space="preserve">SMART </w:t>
      </w:r>
      <w:r>
        <w:rPr>
          <w:sz w:val="24"/>
        </w:rPr>
        <w:t xml:space="preserve">Kriterien </w:t>
      </w:r>
      <w:r>
        <w:rPr>
          <w:sz w:val="24"/>
        </w:rPr>
        <w:t xml:space="preserve">formuliert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erreichbar </w:t>
      </w:r>
      <w:r>
        <w:rPr>
          <w:sz w:val="24"/>
        </w:rPr>
        <w:t xml:space="preserve">sein; </w:t>
      </w:r>
      <w:r>
        <w:rPr>
          <w:sz w:val="24"/>
        </w:rPr>
        <w:t xml:space="preserve">Zwischenziele </w:t>
      </w:r>
      <w:r>
        <w:rPr>
          <w:sz w:val="24"/>
        </w:rPr>
        <w:t xml:space="preserve">wäre </w:t>
      </w:r>
      <w:r>
        <w:rPr>
          <w:sz w:val="24"/>
        </w:rPr>
        <w:t xml:space="preserve">hilfreich </w:t>
      </w:r>
      <w:r>
        <w:rPr>
          <w:sz w:val="24"/>
        </w:rPr>
        <w:t xml:space="preserve">z.B. </w:t>
      </w:r>
      <w:r>
        <w:rPr>
          <w:sz w:val="24"/>
        </w:rPr>
        <w:t xml:space="preserve">keine </w:t>
      </w:r>
      <w:r>
        <w:rPr>
          <w:sz w:val="24"/>
        </w:rPr>
        <w:t xml:space="preserve">schweren </w:t>
      </w:r>
      <w:r>
        <w:rPr>
          <w:sz w:val="24"/>
        </w:rPr>
        <w:t xml:space="preserve">Erkrankungen, </w:t>
      </w:r>
      <w:r>
        <w:rPr>
          <w:sz w:val="24"/>
        </w:rPr>
        <w:t xml:space="preserve">keine </w:t>
      </w:r>
      <w:r>
        <w:rPr>
          <w:sz w:val="24"/>
        </w:rPr>
        <w:t xml:space="preserve">ungebremste </w:t>
      </w:r>
      <w:r>
        <w:rPr>
          <w:sz w:val="24"/>
        </w:rPr>
        <w:t xml:space="preserve">Zirkulation, </w:t>
      </w:r>
      <w:r>
        <w:rPr>
          <w:sz w:val="24"/>
        </w:rPr>
        <w:t xml:space="preserve">keine </w:t>
      </w:r>
      <w:r>
        <w:rPr>
          <w:sz w:val="24"/>
        </w:rPr>
        <w:t xml:space="preserve">Spätfolgen, </w:t>
      </w:r>
      <w:r>
        <w:rPr>
          <w:sz w:val="24"/>
        </w:rPr>
        <w:t xml:space="preserve">keine </w:t>
      </w:r>
      <w:r>
        <w:rPr>
          <w:sz w:val="24"/>
        </w:rPr>
        <w:t xml:space="preserve">ee </w:t>
      </w:r>
      <w:r>
        <w:rPr>
          <w:sz w:val="24"/>
        </w:rPr>
        <w:t xml:space="preserve">Todesfalle; </w:t>
      </w:r>
      <w:r>
        <w:rPr>
          <w:sz w:val="24"/>
        </w:rPr>
        <w:t xml:space="preserve">oO </w:t>
      </w:r>
      <w:r>
        <w:rPr>
          <w:sz w:val="24"/>
        </w:rPr>
        <w:t xml:space="preserve">Seite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getroffenen </w:t>
      </w:r>
      <w:r>
        <w:rPr>
          <w:sz w:val="24"/>
        </w:rPr>
        <w:t xml:space="preserve">Annahmen </w:t>
      </w:r>
      <w:r>
        <w:rPr>
          <w:sz w:val="24"/>
        </w:rPr>
        <w:t xml:space="preserve">sind </w:t>
      </w:r>
      <w:r>
        <w:rPr>
          <w:sz w:val="24"/>
        </w:rPr>
        <w:t xml:space="preserve">für </w:t>
      </w:r>
      <w:r>
        <w:rPr>
          <w:sz w:val="24"/>
        </w:rPr>
        <w:t xml:space="preserve">Deutschland </w:t>
      </w:r>
      <w:r>
        <w:rPr>
          <w:sz w:val="24"/>
        </w:rPr>
        <w:t xml:space="preserve">nicht </w:t>
      </w:r>
      <w:r>
        <w:rPr>
          <w:sz w:val="24"/>
        </w:rPr>
        <w:t xml:space="preserve">zu </w:t>
      </w:r>
      <w:r>
        <w:rPr>
          <w:sz w:val="24"/>
        </w:rPr>
        <w:t xml:space="preserve">erzielen; </w:t>
      </w:r>
      <w:r>
        <w:rPr>
          <w:sz w:val="24"/>
        </w:rPr>
        <w:t xml:space="preserve">vorgeschlagenen </w:t>
      </w:r>
      <w:r>
        <w:rPr>
          <w:sz w:val="24"/>
        </w:rPr>
        <w:t xml:space="preserve">Maßnahmen </w:t>
      </w:r>
      <w:r>
        <w:rPr>
          <w:sz w:val="24"/>
        </w:rPr>
        <w:t xml:space="preserve">sind </w:t>
      </w:r>
      <w:r>
        <w:rPr>
          <w:sz w:val="24"/>
        </w:rPr>
        <w:t xml:space="preserve">auch </w:t>
      </w:r>
      <w:r>
        <w:rPr>
          <w:sz w:val="24"/>
        </w:rPr>
        <w:t xml:space="preserve">jetzt </w:t>
      </w:r>
      <w:r>
        <w:rPr>
          <w:sz w:val="24"/>
        </w:rPr>
        <w:t xml:space="preserve">schon </w:t>
      </w:r>
      <w:r>
        <w:rPr>
          <w:sz w:val="24"/>
        </w:rPr>
        <w:t xml:space="preserve">vorhanden; </w:t>
      </w:r>
      <w:r>
        <w:rPr>
          <w:sz w:val="24"/>
        </w:rPr>
        <w:t xml:space="preserve">Wichtig </w:t>
      </w:r>
      <w:r>
        <w:rPr>
          <w:sz w:val="24"/>
        </w:rPr>
        <w:t xml:space="preserve">wäre </w:t>
      </w:r>
      <w:r>
        <w:rPr>
          <w:sz w:val="24"/>
        </w:rPr>
        <w:t xml:space="preserve">schon </w:t>
      </w:r>
      <w:r>
        <w:rPr>
          <w:sz w:val="24"/>
        </w:rPr>
        <w:t xml:space="preserve">jetzt </w:t>
      </w:r>
      <w:r>
        <w:rPr>
          <w:sz w:val="24"/>
        </w:rPr>
        <w:t xml:space="preserve">die </w:t>
      </w:r>
      <w:r>
        <w:rPr>
          <w:sz w:val="24"/>
        </w:rPr>
        <w:t xml:space="preserve">konsequente </w:t>
      </w:r>
      <w:r>
        <w:rPr>
          <w:sz w:val="24"/>
        </w:rPr>
        <w:t xml:space="preserve">Umsetzung </w:t>
      </w:r>
      <w:r>
        <w:rPr>
          <w:sz w:val="24"/>
        </w:rPr>
        <w:t xml:space="preserve">und </w:t>
      </w:r>
      <w:r>
        <w:rPr>
          <w:sz w:val="24"/>
        </w:rPr>
        <w:t xml:space="preserve">Überwachung </w:t>
      </w:r>
      <w:r>
        <w:rPr>
          <w:sz w:val="24"/>
        </w:rPr>
        <w:t xml:space="preserve">der </w:t>
      </w:r>
      <w:r>
        <w:rPr>
          <w:sz w:val="24"/>
        </w:rPr>
        <w:t xml:space="preserve">empfohlenen </w:t>
      </w:r>
      <w:r>
        <w:rPr>
          <w:sz w:val="24"/>
        </w:rPr>
        <w:t xml:space="preserve">Maßnahmen; </w:t>
      </w:r>
      <w:r>
        <w:rPr>
          <w:sz w:val="24"/>
        </w:rPr>
        <w:t xml:space="preserve">Der </w:t>
      </w:r>
      <w:r>
        <w:rPr>
          <w:sz w:val="24"/>
        </w:rPr>
        <w:t xml:space="preserve">vorgeschlagene </w:t>
      </w:r>
      <w:r>
        <w:rPr>
          <w:sz w:val="24"/>
        </w:rPr>
        <w:t xml:space="preserve">Grad </w:t>
      </w:r>
      <w:r>
        <w:rPr>
          <w:sz w:val="24"/>
        </w:rPr>
        <w:t xml:space="preserve">der </w:t>
      </w:r>
      <w:r>
        <w:rPr>
          <w:sz w:val="24"/>
        </w:rPr>
        <w:t xml:space="preserve">Einschränkung </w:t>
      </w:r>
      <w:r>
        <w:rPr>
          <w:sz w:val="24"/>
        </w:rPr>
        <w:t xml:space="preserve">des </w:t>
      </w:r>
      <w:r>
        <w:rPr>
          <w:sz w:val="24"/>
        </w:rPr>
        <w:t xml:space="preserve">Grenzverkehrs </w:t>
      </w:r>
      <w:r>
        <w:rPr>
          <w:sz w:val="24"/>
        </w:rPr>
        <w:t xml:space="preserve">ist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nicht </w:t>
      </w:r>
      <w:r>
        <w:rPr>
          <w:sz w:val="24"/>
        </w:rPr>
        <w:t xml:space="preserve">umsetzbar; </w:t>
      </w:r>
      <w:r>
        <w:rPr>
          <w:sz w:val="24"/>
        </w:rPr>
        <w:t xml:space="preserve">o </w:t>
      </w:r>
      <w:r>
        <w:rPr>
          <w:sz w:val="24"/>
        </w:rPr>
        <w:t xml:space="preserve">Problematisch </w:t>
      </w:r>
      <w:r>
        <w:rPr>
          <w:sz w:val="24"/>
        </w:rPr>
        <w:t xml:space="preserve">wäre </w:t>
      </w:r>
      <w:r>
        <w:rPr>
          <w:sz w:val="24"/>
        </w:rPr>
        <w:t xml:space="preserve">der </w:t>
      </w:r>
      <w:r>
        <w:rPr>
          <w:sz w:val="24"/>
        </w:rPr>
        <w:t xml:space="preserve">mögliche </w:t>
      </w:r>
      <w:r>
        <w:rPr>
          <w:sz w:val="24"/>
        </w:rPr>
        <w:t xml:space="preserve">erneute </w:t>
      </w:r>
      <w:r>
        <w:rPr>
          <w:sz w:val="24"/>
        </w:rPr>
        <w:t xml:space="preserve">Anstieg </w:t>
      </w:r>
      <w:r>
        <w:rPr>
          <w:sz w:val="24"/>
        </w:rPr>
        <w:t xml:space="preserve">nach </w:t>
      </w:r>
      <w:r>
        <w:rPr>
          <w:sz w:val="24"/>
        </w:rPr>
        <w:t xml:space="preserve">einem </w:t>
      </w:r>
      <w:r>
        <w:rPr>
          <w:sz w:val="24"/>
        </w:rPr>
        <w:t xml:space="preserve">sehr </w:t>
      </w:r>
      <w:r>
        <w:rPr>
          <w:sz w:val="24"/>
        </w:rPr>
        <w:t xml:space="preserve">harten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(siehe </w:t>
      </w:r>
      <w:r>
        <w:rPr>
          <w:sz w:val="24"/>
        </w:rPr>
        <w:t xml:space="preserve">Irland),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eher </w:t>
      </w:r>
      <w:r>
        <w:rPr>
          <w:sz w:val="24"/>
        </w:rPr>
        <w:t xml:space="preserve">die </w:t>
      </w:r>
      <w:r>
        <w:rPr>
          <w:sz w:val="24"/>
        </w:rPr>
        <w:t xml:space="preserve">Kontrolle </w:t>
      </w:r>
      <w:r>
        <w:rPr>
          <w:sz w:val="24"/>
        </w:rPr>
        <w:t xml:space="preserve">der </w:t>
      </w:r>
      <w:r>
        <w:rPr>
          <w:sz w:val="24"/>
        </w:rPr>
        <w:t xml:space="preserve">Pandemie </w:t>
      </w:r>
      <w:r>
        <w:rPr>
          <w:sz w:val="24"/>
        </w:rPr>
        <w:t xml:space="preserve">(Control </w:t>
      </w:r>
      <w:r>
        <w:rPr>
          <w:sz w:val="24"/>
        </w:rPr>
        <w:t xml:space="preserve">COVID-19) </w:t>
      </w:r>
      <w:r>
        <w:rPr>
          <w:sz w:val="24"/>
        </w:rPr>
        <w:t xml:space="preserve">im </w:t>
      </w:r>
      <w:r>
        <w:rPr>
          <w:sz w:val="24"/>
        </w:rPr>
        <w:t xml:space="preserve">Vordergrund </w:t>
      </w:r>
      <w:r>
        <w:rPr>
          <w:sz w:val="24"/>
        </w:rPr>
        <w:t xml:space="preserve">stehen, </w:t>
      </w:r>
      <w:r>
        <w:rPr>
          <w:sz w:val="24"/>
        </w:rPr>
        <w:t xml:space="preserve">hin </w:t>
      </w:r>
      <w:r>
        <w:rPr>
          <w:sz w:val="24"/>
        </w:rPr>
        <w:t xml:space="preserve">zum </w:t>
      </w:r>
      <w:r>
        <w:rPr>
          <w:sz w:val="24"/>
        </w:rPr>
        <w:t xml:space="preserve">Übergang </w:t>
      </w:r>
      <w:r>
        <w:rPr>
          <w:sz w:val="24"/>
        </w:rPr>
        <w:t xml:space="preserve">zu </w:t>
      </w:r>
      <w:r>
        <w:rPr>
          <w:sz w:val="24"/>
        </w:rPr>
        <w:t xml:space="preserve">einer </w:t>
      </w:r>
      <w:r>
        <w:rPr>
          <w:sz w:val="24"/>
        </w:rPr>
        <w:t xml:space="preserve">saisonalen </w:t>
      </w:r>
      <w:r>
        <w:rPr>
          <w:sz w:val="24"/>
        </w:rPr>
        <w:t xml:space="preserve">Übertragung; </w:t>
      </w:r>
      <w:r>
        <w:rPr>
          <w:sz w:val="24"/>
        </w:rPr>
        <w:t xml:space="preserve">o </w:t>
      </w:r>
      <w:r>
        <w:rPr>
          <w:sz w:val="24"/>
        </w:rPr>
        <w:t xml:space="preserve">Ziele </w:t>
      </w:r>
      <w:r>
        <w:rPr>
          <w:sz w:val="24"/>
        </w:rPr>
        <w:t xml:space="preserve">sollten </w:t>
      </w:r>
      <w:r>
        <w:rPr>
          <w:sz w:val="24"/>
        </w:rPr>
        <w:t xml:space="preserve">nach </w:t>
      </w:r>
      <w:r>
        <w:rPr>
          <w:sz w:val="24"/>
        </w:rPr>
        <w:t xml:space="preserve">SMART </w:t>
      </w:r>
      <w:r>
        <w:rPr>
          <w:sz w:val="24"/>
        </w:rPr>
        <w:t xml:space="preserve">Kriterien </w:t>
      </w:r>
      <w:r>
        <w:rPr>
          <w:sz w:val="24"/>
        </w:rPr>
        <w:t xml:space="preserve">formuliert </w:t>
      </w:r>
      <w:r>
        <w:rPr>
          <w:sz w:val="24"/>
        </w:rPr>
        <w:t xml:space="preserve">und </w:t>
      </w:r>
      <w:r>
        <w:rPr>
          <w:sz w:val="24"/>
        </w:rPr>
        <w:t xml:space="preserve">auch </w:t>
      </w:r>
      <w:r>
        <w:rPr>
          <w:sz w:val="24"/>
        </w:rPr>
        <w:t xml:space="preserve">erreichbar </w:t>
      </w:r>
      <w:r>
        <w:rPr>
          <w:sz w:val="24"/>
        </w:rPr>
        <w:t xml:space="preserve">sein; </w:t>
      </w:r>
      <w:r>
        <w:rPr>
          <w:sz w:val="24"/>
        </w:rPr>
        <w:t xml:space="preserve">Zwischenziele </w:t>
      </w:r>
      <w:r>
        <w:rPr>
          <w:sz w:val="24"/>
        </w:rPr>
        <w:t xml:space="preserve">wäre </w:t>
      </w:r>
      <w:r>
        <w:rPr>
          <w:sz w:val="24"/>
        </w:rPr>
        <w:t xml:space="preserve">hilfreich </w:t>
      </w:r>
      <w:r>
        <w:rPr>
          <w:sz w:val="24"/>
        </w:rPr>
        <w:t xml:space="preserve">z.B. </w:t>
      </w:r>
      <w:r>
        <w:rPr>
          <w:sz w:val="24"/>
        </w:rPr>
        <w:t xml:space="preserve">keine </w:t>
      </w:r>
      <w:r>
        <w:rPr>
          <w:sz w:val="24"/>
        </w:rPr>
        <w:t xml:space="preserve">schweren </w:t>
      </w:r>
      <w:r>
        <w:rPr>
          <w:sz w:val="24"/>
        </w:rPr>
        <w:t xml:space="preserve">Erkrankungen, </w:t>
      </w:r>
      <w:r>
        <w:rPr>
          <w:sz w:val="24"/>
        </w:rPr>
        <w:t xml:space="preserve">keine </w:t>
      </w:r>
      <w:r>
        <w:rPr>
          <w:sz w:val="24"/>
        </w:rPr>
        <w:t xml:space="preserve">ungebremste </w:t>
      </w:r>
      <w:r>
        <w:rPr>
          <w:sz w:val="24"/>
        </w:rPr>
        <w:t xml:space="preserve">Zirkulation, </w:t>
      </w:r>
      <w:r>
        <w:rPr>
          <w:sz w:val="24"/>
        </w:rPr>
        <w:t xml:space="preserve">keine </w:t>
      </w:r>
      <w:r>
        <w:rPr>
          <w:sz w:val="24"/>
        </w:rPr>
        <w:t xml:space="preserve">Spätfolgen, </w:t>
      </w:r>
      <w:r>
        <w:rPr>
          <w:sz w:val="24"/>
        </w:rPr>
        <w:t xml:space="preserve">keine </w:t>
      </w:r>
      <w:r>
        <w:rPr>
          <w:sz w:val="24"/>
        </w:rPr>
        <w:t xml:space="preserve">intensivpflichtigen </w:t>
      </w:r>
      <w:r>
        <w:rPr>
          <w:sz w:val="24"/>
        </w:rPr>
        <w:t xml:space="preserve">Todesfälle;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2"/>
      </w:pPr>
      <w:r>
        <w:t>Seite: 7</w:t>
      </w:r>
    </w:p>
    <w:p>
      <w:r>
        <w:rPr>
          <w:sz w:val="24"/>
        </w:rPr>
        <w:t xml:space="preserve">hen </w:t>
      </w:r>
      <w:r>
        <w:rPr>
          <w:sz w:val="24"/>
        </w:rPr>
        <w:t xml:space="preserve">Variante </w:t>
      </w:r>
      <w:r>
        <w:rPr>
          <w:sz w:val="24"/>
        </w:rPr>
        <w:t xml:space="preserve">bekannt? </w:t>
      </w:r>
      <w:r>
        <w:rPr>
          <w:sz w:val="24"/>
        </w:rPr>
        <w:t xml:space="preserve">Um </w:t>
      </w:r>
      <w:r>
        <w:rPr>
          <w:sz w:val="24"/>
        </w:rPr>
        <w:t xml:space="preserve">diese </w:t>
      </w:r>
      <w:r>
        <w:rPr>
          <w:sz w:val="24"/>
        </w:rPr>
        <w:t xml:space="preserve">Frage </w:t>
      </w:r>
      <w:r>
        <w:rPr>
          <w:sz w:val="24"/>
        </w:rPr>
        <w:t xml:space="preserve">zu </w:t>
      </w:r>
      <w:r>
        <w:rPr>
          <w:sz w:val="24"/>
        </w:rPr>
        <w:t xml:space="preserve">beantworten </w:t>
      </w:r>
      <w:r>
        <w:rPr>
          <w:sz w:val="24"/>
        </w:rPr>
        <w:t xml:space="preserve">wird </w:t>
      </w:r>
      <w:r>
        <w:rPr>
          <w:sz w:val="24"/>
        </w:rPr>
        <w:t xml:space="preserve">eine </w:t>
      </w:r>
      <w:r>
        <w:rPr>
          <w:sz w:val="24"/>
        </w:rPr>
        <w:t xml:space="preserve">Probe </w:t>
      </w:r>
      <w:r>
        <w:rPr>
          <w:sz w:val="24"/>
        </w:rPr>
        <w:t xml:space="preserve">der </w:t>
      </w:r>
      <w:r>
        <w:rPr>
          <w:sz w:val="24"/>
        </w:rPr>
        <w:t xml:space="preserve">Variante </w:t>
      </w:r>
      <w:r>
        <w:rPr>
          <w:sz w:val="24"/>
        </w:rPr>
        <w:t xml:space="preserve">sowie </w:t>
      </w:r>
      <w:r>
        <w:rPr>
          <w:sz w:val="24"/>
        </w:rPr>
        <w:t xml:space="preserve">Impfseren </w:t>
      </w:r>
      <w:r>
        <w:rPr>
          <w:sz w:val="24"/>
        </w:rPr>
        <w:t xml:space="preserve">benötigt. </w:t>
      </w:r>
      <w:r>
        <w:rPr>
          <w:sz w:val="24"/>
        </w:rPr>
        <w:t xml:space="preserve">Entsprechende </w:t>
      </w:r>
      <w:r>
        <w:rPr>
          <w:sz w:val="24"/>
        </w:rPr>
        <w:t xml:space="preserve">Informationen </w:t>
      </w:r>
      <w:r>
        <w:rPr>
          <w:sz w:val="24"/>
        </w:rPr>
        <w:t xml:space="preserve">sind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verfügbar. </w:t>
      </w:r>
      <w:r>
        <w:rPr>
          <w:sz w:val="24"/>
        </w:rPr>
        <w:t xml:space="preserve">ZBS1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. </w:t>
      </w:r>
      <w:r>
        <w:rPr>
          <w:sz w:val="24"/>
        </w:rPr>
        <w:t xml:space="preserve">Alle </w:t>
      </w:r>
      <w:r>
        <w:rPr>
          <w:sz w:val="24"/>
        </w:rPr>
        <w:t xml:space="preserve">FG38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 </w:t>
      </w:r>
      <w:r>
        <w:rPr>
          <w:sz w:val="24"/>
        </w:rPr>
        <w:t xml:space="preserve">Corona-KiTa-Studie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Grippe </w:t>
      </w:r>
      <w:r>
        <w:rPr>
          <w:sz w:val="24"/>
        </w:rPr>
        <w:t xml:space="preserve">Web: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zeigt </w:t>
      </w:r>
      <w:r>
        <w:rPr>
          <w:sz w:val="24"/>
        </w:rPr>
        <w:t xml:space="preserve">deutlichen </w:t>
      </w:r>
      <w:r>
        <w:rPr>
          <w:sz w:val="24"/>
        </w:rPr>
        <w:t xml:space="preserve">Effekt, </w:t>
      </w:r>
      <w:r>
        <w:rPr>
          <w:sz w:val="24"/>
        </w:rPr>
        <w:t xml:space="preserve">danach </w:t>
      </w:r>
      <w:r>
        <w:rPr>
          <w:sz w:val="24"/>
        </w:rPr>
        <w:t xml:space="preserve">sinken </w:t>
      </w:r>
      <w:r>
        <w:rPr>
          <w:sz w:val="24"/>
        </w:rPr>
        <w:t xml:space="preserve">die </w:t>
      </w:r>
      <w:r>
        <w:rPr>
          <w:sz w:val="24"/>
        </w:rPr>
        <w:t xml:space="preserve">Werte </w:t>
      </w:r>
      <w:r>
        <w:rPr>
          <w:sz w:val="24"/>
        </w:rPr>
        <w:t xml:space="preserve">deutlich; </w:t>
      </w:r>
      <w:r>
        <w:rPr>
          <w:sz w:val="24"/>
        </w:rPr>
        <w:t xml:space="preserve">Maßnahmen </w:t>
      </w:r>
      <w:r>
        <w:rPr>
          <w:sz w:val="24"/>
        </w:rPr>
        <w:t xml:space="preserve">zeigen </w:t>
      </w:r>
      <w:r>
        <w:rPr>
          <w:sz w:val="24"/>
        </w:rPr>
        <w:t xml:space="preserve">einen </w:t>
      </w:r>
      <w:r>
        <w:rPr>
          <w:sz w:val="24"/>
        </w:rPr>
        <w:t xml:space="preserve">Effekt, </w:t>
      </w:r>
      <w:r>
        <w:rPr>
          <w:sz w:val="24"/>
        </w:rPr>
        <w:t xml:space="preserve">jedoch </w:t>
      </w:r>
      <w:r>
        <w:rPr>
          <w:sz w:val="24"/>
        </w:rPr>
        <w:t xml:space="preserve">keine </w:t>
      </w:r>
      <w:r>
        <w:rPr>
          <w:sz w:val="24"/>
        </w:rPr>
        <w:t xml:space="preserve">regionale </w:t>
      </w:r>
      <w:r>
        <w:rPr>
          <w:sz w:val="24"/>
        </w:rPr>
        <w:t xml:space="preserve">Unterscheidung </w:t>
      </w:r>
      <w:r>
        <w:rPr>
          <w:sz w:val="24"/>
        </w:rPr>
        <w:t xml:space="preserve">möglich </w:t>
      </w:r>
      <w:r>
        <w:rPr>
          <w:sz w:val="24"/>
        </w:rPr>
        <w:t xml:space="preserve">o </w:t>
      </w:r>
      <w:r>
        <w:rPr>
          <w:sz w:val="24"/>
        </w:rPr>
        <w:t xml:space="preserve">Meldedaten </w:t>
      </w:r>
      <w:r>
        <w:rPr>
          <w:sz w:val="24"/>
        </w:rPr>
        <w:t xml:space="preserve">nach </w:t>
      </w:r>
      <w:r>
        <w:rPr>
          <w:sz w:val="24"/>
        </w:rPr>
        <w:t xml:space="preserve">Altersgruppen: </w:t>
      </w:r>
      <w:r>
        <w:rPr>
          <w:sz w:val="24"/>
        </w:rPr>
        <w:t xml:space="preserve">bis </w:t>
      </w:r>
      <w:r>
        <w:rPr>
          <w:sz w:val="24"/>
        </w:rPr>
        <w:t xml:space="preserve">auf </w:t>
      </w:r>
      <w:r>
        <w:rPr>
          <w:sz w:val="24"/>
        </w:rPr>
        <w:t xml:space="preserve">AG </w:t>
      </w:r>
      <w:r>
        <w:rPr>
          <w:sz w:val="24"/>
        </w:rPr>
        <w:t xml:space="preserve">15 </w:t>
      </w:r>
      <w:r>
        <w:rPr>
          <w:sz w:val="24"/>
        </w:rPr>
        <w:t xml:space="preserve">Jahre </w:t>
      </w:r>
      <w:r>
        <w:rPr>
          <w:sz w:val="24"/>
        </w:rPr>
        <w:t xml:space="preserve">und </w:t>
      </w:r>
      <w:r>
        <w:rPr>
          <w:sz w:val="24"/>
        </w:rPr>
        <w:t xml:space="preserve">älter,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Inzidenz </w:t>
      </w:r>
      <w:r>
        <w:rPr>
          <w:sz w:val="24"/>
        </w:rPr>
        <w:t xml:space="preserve">sehr </w:t>
      </w:r>
      <w:r>
        <w:rPr>
          <w:sz w:val="24"/>
        </w:rPr>
        <w:t xml:space="preserve">niedrig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Fallzahlen </w:t>
      </w:r>
      <w:r>
        <w:rPr>
          <w:sz w:val="24"/>
        </w:rPr>
        <w:t xml:space="preserve">sind </w:t>
      </w:r>
      <w:r>
        <w:rPr>
          <w:sz w:val="24"/>
        </w:rPr>
        <w:t xml:space="preserve">rückläufig </w:t>
      </w:r>
      <w:r>
        <w:rPr>
          <w:sz w:val="24"/>
        </w:rPr>
        <w:t xml:space="preserve">o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Kindergärten: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viele </w:t>
      </w:r>
      <w:r>
        <w:rPr>
          <w:sz w:val="24"/>
        </w:rPr>
        <w:t xml:space="preserve">Nachmeldungen </w:t>
      </w:r>
      <w:r>
        <w:rPr>
          <w:sz w:val="24"/>
        </w:rPr>
        <w:t xml:space="preserve">(47 </w:t>
      </w:r>
      <w:r>
        <w:rPr>
          <w:sz w:val="24"/>
        </w:rPr>
        <w:t xml:space="preserve">neue </w:t>
      </w:r>
      <w:r>
        <w:rPr>
          <w:sz w:val="24"/>
        </w:rPr>
        <w:t xml:space="preserve">Ausbrüche, </w:t>
      </w:r>
      <w:r>
        <w:rPr>
          <w:sz w:val="24"/>
        </w:rPr>
        <w:t xml:space="preserve">davon </w:t>
      </w:r>
      <w:r>
        <w:rPr>
          <w:sz w:val="24"/>
        </w:rPr>
        <w:t xml:space="preserve">11 </w:t>
      </w:r>
      <w:r>
        <w:rPr>
          <w:sz w:val="24"/>
        </w:rPr>
        <w:t xml:space="preserve">in </w:t>
      </w:r>
      <w:r>
        <w:rPr>
          <w:sz w:val="24"/>
        </w:rPr>
        <w:t xml:space="preserve">2021) </w:t>
      </w:r>
      <w:r>
        <w:rPr>
          <w:sz w:val="24"/>
        </w:rPr>
        <w:t xml:space="preserve">Median </w:t>
      </w:r>
      <w:r>
        <w:rPr>
          <w:sz w:val="24"/>
        </w:rPr>
        <w:t xml:space="preserve">der </w:t>
      </w:r>
      <w:r>
        <w:rPr>
          <w:sz w:val="24"/>
        </w:rPr>
        <w:t xml:space="preserve">betroffenen </w:t>
      </w:r>
      <w:r>
        <w:rPr>
          <w:sz w:val="24"/>
        </w:rPr>
        <w:t xml:space="preserve">Fälle </w:t>
      </w:r>
      <w:r>
        <w:rPr>
          <w:sz w:val="24"/>
        </w:rPr>
        <w:t xml:space="preserve">et </w:t>
      </w:r>
    </w:p>
    <w:p>
      <w:r>
        <w:t>*****</w:t>
      </w:r>
    </w:p>
    <w:p>
      <w:pPr>
        <w:pStyle w:val="Heading1"/>
      </w:pPr>
      <w:r>
        <w:t>376_Ergebnisprotokoll_Krisenstabssitzung_2021-01-20.pdf</w:t>
      </w:r>
    </w:p>
    <w:p>
      <w:r>
        <w:t>Anzahl der Vorkommen von 'Lockdown': 2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daher </w:t>
      </w:r>
      <w:r>
        <w:rPr>
          <w:sz w:val="24"/>
        </w:rPr>
        <w:t xml:space="preserve">zunächst </w:t>
      </w:r>
      <w:r>
        <w:rPr>
          <w:sz w:val="24"/>
        </w:rPr>
        <w:t xml:space="preserve">anzuraten </w:t>
      </w:r>
      <w:r>
        <w:rPr>
          <w:sz w:val="24"/>
        </w:rPr>
        <w:t xml:space="preserve">(gewährleistet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VO), </w:t>
      </w:r>
      <w:r>
        <w:rPr>
          <w:sz w:val="24"/>
        </w:rPr>
        <w:t xml:space="preserve">es </w:t>
      </w:r>
      <w:r>
        <w:rPr>
          <w:sz w:val="24"/>
        </w:rPr>
        <w:t xml:space="preserve">sollen </w:t>
      </w:r>
      <w:r>
        <w:rPr>
          <w:sz w:val="24"/>
        </w:rPr>
        <w:t xml:space="preserve">somit </w:t>
      </w:r>
      <w:r>
        <w:rPr>
          <w:sz w:val="24"/>
        </w:rPr>
        <w:t xml:space="preserve">zunächst </w:t>
      </w:r>
      <w:r>
        <w:rPr>
          <w:sz w:val="24"/>
        </w:rPr>
        <w:t xml:space="preserve">die </w:t>
      </w:r>
      <w:r>
        <w:rPr>
          <w:sz w:val="24"/>
        </w:rPr>
        <w:t xml:space="preserve">regionalen </w:t>
      </w:r>
      <w:r>
        <w:rPr>
          <w:sz w:val="24"/>
        </w:rPr>
        <w:t xml:space="preserve">Kapazitäten </w:t>
      </w:r>
      <w:r>
        <w:rPr>
          <w:sz w:val="24"/>
        </w:rPr>
        <w:t xml:space="preserve">genutzt </w:t>
      </w:r>
      <w:r>
        <w:rPr>
          <w:sz w:val="24"/>
        </w:rPr>
        <w:t xml:space="preserve">werden, </w:t>
      </w:r>
      <w:r>
        <w:rPr>
          <w:sz w:val="24"/>
        </w:rPr>
        <w:t xml:space="preserve">auch </w:t>
      </w:r>
      <w:r>
        <w:rPr>
          <w:sz w:val="24"/>
        </w:rPr>
        <w:t xml:space="preserve">hinsichtlich </w:t>
      </w:r>
      <w:r>
        <w:rPr>
          <w:sz w:val="24"/>
        </w:rPr>
        <w:t xml:space="preserve">Verantwortlichkeit </w:t>
      </w:r>
      <w:r>
        <w:rPr>
          <w:sz w:val="24"/>
        </w:rPr>
        <w:t xml:space="preserve"> </w:t>
      </w:r>
      <w:r>
        <w:rPr>
          <w:sz w:val="24"/>
        </w:rPr>
        <w:t xml:space="preserve">Nur </w:t>
      </w:r>
      <w:r>
        <w:rPr>
          <w:sz w:val="24"/>
        </w:rPr>
        <w:t xml:space="preserve">in </w:t>
      </w:r>
      <w:r>
        <w:rPr>
          <w:sz w:val="24"/>
        </w:rPr>
        <w:t xml:space="preserve">Ausnahmefällen </w:t>
      </w:r>
      <w:r>
        <w:rPr>
          <w:sz w:val="24"/>
        </w:rPr>
        <w:t xml:space="preserve">sind </w:t>
      </w:r>
      <w:r>
        <w:rPr>
          <w:sz w:val="24"/>
        </w:rPr>
        <w:t xml:space="preserve">Proben </w:t>
      </w:r>
      <w:r>
        <w:rPr>
          <w:sz w:val="24"/>
        </w:rPr>
        <w:t xml:space="preserve">an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zu </w:t>
      </w:r>
      <w:r>
        <w:rPr>
          <w:sz w:val="24"/>
        </w:rPr>
        <w:t xml:space="preserve">senden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Derzeit </w:t>
      </w:r>
      <w:r>
        <w:rPr>
          <w:sz w:val="24"/>
        </w:rPr>
        <w:t xml:space="preserve">4.827 </w:t>
      </w:r>
      <w:r>
        <w:rPr>
          <w:sz w:val="24"/>
        </w:rPr>
        <w:t xml:space="preserve">COVID-19-Patienten </w:t>
      </w:r>
      <w:r>
        <w:rPr>
          <w:sz w:val="24"/>
        </w:rPr>
        <w:t xml:space="preserve">auf </w:t>
      </w:r>
      <w:r>
        <w:rPr>
          <w:sz w:val="24"/>
        </w:rPr>
        <w:t xml:space="preserve">Intensivstationen </w:t>
      </w:r>
      <w:r>
        <w:rPr>
          <w:sz w:val="24"/>
        </w:rPr>
        <w:t xml:space="preserve">behandelt </w:t>
      </w:r>
      <w:r>
        <w:rPr>
          <w:sz w:val="24"/>
        </w:rPr>
        <w:t xml:space="preserve">(Stand </w:t>
      </w:r>
      <w:r>
        <w:rPr>
          <w:sz w:val="24"/>
        </w:rPr>
        <w:t xml:space="preserve">20.01.2021) </w:t>
      </w:r>
      <w:r>
        <w:rPr>
          <w:sz w:val="24"/>
        </w:rPr>
        <w:t xml:space="preserve">o </w:t>
      </w:r>
      <w:r>
        <w:rPr>
          <w:sz w:val="24"/>
        </w:rPr>
        <w:t xml:space="preserve">Ca. </w:t>
      </w:r>
      <w:r>
        <w:rPr>
          <w:sz w:val="24"/>
        </w:rPr>
        <w:t xml:space="preserve">2 </w:t>
      </w:r>
      <w:r>
        <w:rPr>
          <w:sz w:val="24"/>
        </w:rPr>
        <w:t xml:space="preserve">Wochen </w:t>
      </w:r>
      <w:r>
        <w:rPr>
          <w:sz w:val="24"/>
        </w:rPr>
        <w:t xml:space="preserve">nach </w:t>
      </w:r>
      <w:r>
        <w:rPr>
          <w:sz w:val="24"/>
        </w:rPr>
        <w:t xml:space="preserve">dem </w:t>
      </w:r>
      <w:r>
        <w:rPr>
          <w:sz w:val="24"/>
        </w:rPr>
        <w:t xml:space="preserve">2.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(KW </w:t>
      </w:r>
      <w:r>
        <w:rPr>
          <w:sz w:val="24"/>
        </w:rPr>
        <w:t xml:space="preserve">51) </w:t>
      </w:r>
      <w:r>
        <w:rPr>
          <w:sz w:val="24"/>
        </w:rPr>
        <w:t xml:space="preserve">zeigt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vielen </w:t>
      </w:r>
      <w:r>
        <w:rPr>
          <w:sz w:val="24"/>
        </w:rPr>
        <w:t xml:space="preserve">Bundesländern </w:t>
      </w:r>
      <w:r>
        <w:rPr>
          <w:sz w:val="24"/>
        </w:rPr>
        <w:t xml:space="preserve">ein </w:t>
      </w:r>
      <w:r>
        <w:rPr>
          <w:sz w:val="24"/>
        </w:rPr>
        <w:t xml:space="preserve">erster </w:t>
      </w:r>
      <w:r>
        <w:rPr>
          <w:sz w:val="24"/>
        </w:rPr>
        <w:t xml:space="preserve">Rückgang </w:t>
      </w:r>
      <w:r>
        <w:rPr>
          <w:sz w:val="24"/>
        </w:rPr>
        <w:t xml:space="preserve">der </w:t>
      </w:r>
      <w:r>
        <w:rPr>
          <w:sz w:val="24"/>
        </w:rPr>
        <w:t xml:space="preserve">COVID-19- </w:t>
      </w:r>
      <w:r>
        <w:rPr>
          <w:sz w:val="24"/>
        </w:rPr>
        <w:t xml:space="preserve">Fallzahlen </w:t>
      </w:r>
      <w:r>
        <w:rPr>
          <w:sz w:val="24"/>
        </w:rPr>
        <w:t xml:space="preserve">auf </w:t>
      </w:r>
      <w:r>
        <w:rPr>
          <w:sz w:val="24"/>
        </w:rPr>
        <w:t xml:space="preserve">ICU </w:t>
      </w:r>
      <w:r>
        <w:rPr>
          <w:sz w:val="24"/>
        </w:rPr>
        <w:t xml:space="preserve">(Auswirkungen </w:t>
      </w:r>
      <w:r>
        <w:rPr>
          <w:sz w:val="24"/>
        </w:rPr>
        <w:t xml:space="preserve">auf </w:t>
      </w:r>
      <w:r>
        <w:rPr>
          <w:sz w:val="24"/>
        </w:rPr>
        <w:t xml:space="preserve">ICU </w:t>
      </w:r>
      <w:r>
        <w:rPr>
          <w:sz w:val="24"/>
        </w:rPr>
        <w:t xml:space="preserve">zeigen </w:t>
      </w:r>
      <w:r>
        <w:rPr>
          <w:sz w:val="24"/>
        </w:rPr>
        <w:t xml:space="preserve">sich </w:t>
      </w:r>
      <w:r>
        <w:rPr>
          <w:sz w:val="24"/>
        </w:rPr>
        <w:t xml:space="preserve">i.d.R. </w:t>
      </w:r>
      <w:r>
        <w:rPr>
          <w:sz w:val="24"/>
        </w:rPr>
        <w:t xml:space="preserve">erst </w:t>
      </w:r>
      <w:r>
        <w:rPr>
          <w:sz w:val="24"/>
        </w:rPr>
        <w:t xml:space="preserve">mit </w:t>
      </w:r>
      <w:r>
        <w:rPr>
          <w:sz w:val="24"/>
        </w:rPr>
        <w:t xml:space="preserve">Verzug </w:t>
      </w:r>
      <w:r>
        <w:rPr>
          <w:sz w:val="24"/>
        </w:rPr>
        <w:t xml:space="preserve">von </w:t>
      </w:r>
      <w:r>
        <w:rPr>
          <w:sz w:val="24"/>
        </w:rPr>
        <w:t xml:space="preserve">ca. </w:t>
      </w:r>
      <w:r>
        <w:rPr>
          <w:sz w:val="24"/>
        </w:rPr>
        <w:t xml:space="preserve">2 </w:t>
      </w:r>
      <w:r>
        <w:rPr>
          <w:sz w:val="24"/>
        </w:rPr>
        <w:t xml:space="preserve">Wochen) </w:t>
      </w:r>
      <w:r>
        <w:rPr>
          <w:sz w:val="24"/>
        </w:rPr>
        <w:t xml:space="preserve">o </w:t>
      </w:r>
      <w:r>
        <w:rPr>
          <w:sz w:val="24"/>
        </w:rPr>
        <w:t xml:space="preserve">Sachsen, </w:t>
      </w:r>
      <w:r>
        <w:rPr>
          <w:sz w:val="24"/>
        </w:rPr>
        <w:t xml:space="preserve">Berlin, </w:t>
      </w:r>
      <w:r>
        <w:rPr>
          <w:sz w:val="24"/>
        </w:rPr>
        <w:t xml:space="preserve">Saarland </w:t>
      </w:r>
      <w:r>
        <w:rPr>
          <w:sz w:val="24"/>
        </w:rPr>
        <w:t xml:space="preserve">am </w:t>
      </w:r>
      <w:r>
        <w:rPr>
          <w:sz w:val="24"/>
        </w:rPr>
        <w:t xml:space="preserve">stärksten, </w:t>
      </w:r>
      <w:r>
        <w:rPr>
          <w:sz w:val="24"/>
        </w:rPr>
        <w:t xml:space="preserve">andere </w:t>
      </w:r>
      <w:r>
        <w:rPr>
          <w:sz w:val="24"/>
        </w:rPr>
        <w:t xml:space="preserve">BuLä </w:t>
      </w:r>
      <w:r>
        <w:rPr>
          <w:sz w:val="24"/>
        </w:rPr>
        <w:t xml:space="preserve">vergleichsweise </w:t>
      </w:r>
      <w:r>
        <w:rPr>
          <w:sz w:val="24"/>
        </w:rPr>
        <w:t xml:space="preserve">gleichmäßig </w:t>
      </w:r>
      <w:r>
        <w:rPr>
          <w:sz w:val="24"/>
        </w:rPr>
        <w:t xml:space="preserve">von </w:t>
      </w:r>
      <w:r>
        <w:rPr>
          <w:sz w:val="24"/>
        </w:rPr>
        <w:t xml:space="preserve">zweiter </w:t>
      </w:r>
      <w:r>
        <w:rPr>
          <w:sz w:val="24"/>
        </w:rPr>
        <w:t xml:space="preserve">Welle </w:t>
      </w:r>
      <w:r>
        <w:rPr>
          <w:sz w:val="24"/>
        </w:rPr>
        <w:t xml:space="preserve">betroffen </w:t>
      </w:r>
      <w:r>
        <w:rPr>
          <w:sz w:val="24"/>
        </w:rPr>
        <w:t xml:space="preserve">o </w:t>
      </w:r>
      <w:r>
        <w:rPr>
          <w:sz w:val="24"/>
        </w:rPr>
        <w:t xml:space="preserve">Saarland, </w:t>
      </w:r>
      <w:r>
        <w:rPr>
          <w:sz w:val="24"/>
        </w:rPr>
        <w:t xml:space="preserve">Niedersachsen, </w:t>
      </w:r>
      <w:r>
        <w:rPr>
          <w:sz w:val="24"/>
        </w:rPr>
        <w:t xml:space="preserve">Mecklenburg-Vorpommern, </w:t>
      </w:r>
      <w:r>
        <w:rPr>
          <w:sz w:val="24"/>
        </w:rPr>
        <w:t xml:space="preserve">Schleswig-Holstein </w:t>
      </w:r>
      <w:r>
        <w:rPr>
          <w:sz w:val="24"/>
        </w:rPr>
        <w:t xml:space="preserve">befinden </w:t>
      </w:r>
      <w:r>
        <w:rPr>
          <w:sz w:val="24"/>
        </w:rPr>
        <w:t xml:space="preserve">sich </w:t>
      </w:r>
      <w:r>
        <w:rPr>
          <w:sz w:val="24"/>
        </w:rPr>
        <w:t xml:space="preserve">jedoch </w:t>
      </w:r>
      <w:r>
        <w:rPr>
          <w:sz w:val="24"/>
        </w:rPr>
        <w:t xml:space="preserve">weiter </w:t>
      </w:r>
      <w:r>
        <w:rPr>
          <w:sz w:val="24"/>
        </w:rPr>
        <w:t xml:space="preserve">im </w:t>
      </w:r>
      <w:r>
        <w:rPr>
          <w:sz w:val="24"/>
        </w:rPr>
        <w:t xml:space="preserve">Anstieg </w:t>
      </w:r>
      <w:r>
        <w:rPr>
          <w:sz w:val="24"/>
        </w:rPr>
        <w:t xml:space="preserve">o </w:t>
      </w:r>
    </w:p>
    <w:p>
      <w:r>
        <w:t>*****</w:t>
      </w:r>
    </w:p>
    <w:p>
      <w:pPr>
        <w:pStyle w:val="Heading2"/>
      </w:pPr>
      <w:r>
        <w:t>Seite: 9</w:t>
      </w:r>
    </w:p>
    <w:p>
      <w:r>
        <w:rPr>
          <w:sz w:val="24"/>
        </w:rPr>
        <w:t xml:space="preserve">r </w:t>
      </w:r>
      <w:r>
        <w:rPr>
          <w:sz w:val="24"/>
        </w:rPr>
        <w:t xml:space="preserve">Praxen </w:t>
      </w:r>
      <w:r>
        <w:rPr>
          <w:sz w:val="24"/>
        </w:rPr>
        <w:t xml:space="preserve">trotz </w:t>
      </w:r>
      <w:r>
        <w:rPr>
          <w:sz w:val="24"/>
        </w:rPr>
        <w:t xml:space="preserve">Einsatz </w:t>
      </w:r>
      <w:r>
        <w:rPr>
          <w:sz w:val="24"/>
        </w:rPr>
        <w:t xml:space="preserve">eines </w:t>
      </w:r>
      <w:r>
        <w:rPr>
          <w:sz w:val="24"/>
        </w:rPr>
        <w:t xml:space="preserve">Kurierdienstes </w:t>
      </w:r>
      <w:r>
        <w:rPr>
          <w:sz w:val="24"/>
        </w:rPr>
        <w:t xml:space="preserve">lediglich </w:t>
      </w:r>
      <w:r>
        <w:rPr>
          <w:sz w:val="24"/>
        </w:rPr>
        <w:t xml:space="preserve">jeweils </w:t>
      </w:r>
      <w:r>
        <w:rPr>
          <w:sz w:val="24"/>
        </w:rPr>
        <w:t xml:space="preserve">eine </w:t>
      </w:r>
      <w:r>
        <w:rPr>
          <w:sz w:val="24"/>
        </w:rPr>
        <w:t xml:space="preserve">Probe </w:t>
      </w:r>
      <w:r>
        <w:rPr>
          <w:sz w:val="24"/>
        </w:rPr>
        <w:t xml:space="preserve">eingeschickt </w:t>
      </w:r>
      <w:r>
        <w:rPr>
          <w:sz w:val="24"/>
        </w:rPr>
        <w:t xml:space="preserve">(Grundanforderung: </w:t>
      </w:r>
      <w:r>
        <w:rPr>
          <w:sz w:val="24"/>
        </w:rPr>
        <w:t xml:space="preserve">3 </w:t>
      </w:r>
      <w:r>
        <w:rPr>
          <w:sz w:val="24"/>
        </w:rPr>
        <w:t xml:space="preserve">Proben)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sollen </w:t>
      </w:r>
      <w:r>
        <w:rPr>
          <w:sz w:val="24"/>
        </w:rPr>
        <w:t xml:space="preserve">somit </w:t>
      </w:r>
      <w:r>
        <w:rPr>
          <w:sz w:val="24"/>
        </w:rPr>
        <w:t xml:space="preserve">50 </w:t>
      </w:r>
      <w:r>
        <w:rPr>
          <w:sz w:val="24"/>
        </w:rPr>
        <w:t xml:space="preserve">neue </w:t>
      </w:r>
      <w:r>
        <w:rPr>
          <w:sz w:val="24"/>
        </w:rPr>
        <w:t xml:space="preserve">Praxen </w:t>
      </w:r>
      <w:r>
        <w:rPr>
          <w:sz w:val="24"/>
        </w:rPr>
        <w:t xml:space="preserve">rekrutiert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Nachweisrate: </w:t>
      </w:r>
      <w:r>
        <w:rPr>
          <w:sz w:val="24"/>
        </w:rPr>
        <w:t xml:space="preserve">auch </w:t>
      </w:r>
      <w:r>
        <w:rPr>
          <w:sz w:val="24"/>
        </w:rPr>
        <w:t xml:space="preserve">hier </w:t>
      </w:r>
      <w:r>
        <w:rPr>
          <w:sz w:val="24"/>
        </w:rPr>
        <w:t xml:space="preserve">Rückgang: </w:t>
      </w:r>
      <w:r>
        <w:rPr>
          <w:sz w:val="24"/>
        </w:rPr>
        <w:t xml:space="preserve">10 </w:t>
      </w:r>
      <w:r>
        <w:rPr>
          <w:sz w:val="24"/>
        </w:rPr>
        <w:t xml:space="preserve">% </w:t>
      </w:r>
      <w:r>
        <w:rPr>
          <w:sz w:val="24"/>
        </w:rPr>
        <w:t xml:space="preserve">SARS-CoV-2- </w:t>
      </w:r>
      <w:r>
        <w:rPr>
          <w:sz w:val="24"/>
        </w:rPr>
        <w:t xml:space="preserve">positiv, </w:t>
      </w:r>
      <w:r>
        <w:rPr>
          <w:sz w:val="24"/>
        </w:rPr>
        <w:t xml:space="preserve">Rhinoviren </w:t>
      </w:r>
      <w:r>
        <w:rPr>
          <w:sz w:val="24"/>
        </w:rPr>
        <w:t xml:space="preserve">weiterhin </w:t>
      </w:r>
      <w:r>
        <w:rPr>
          <w:sz w:val="24"/>
        </w:rPr>
        <w:t xml:space="preserve">auf </w:t>
      </w:r>
      <w:r>
        <w:rPr>
          <w:sz w:val="24"/>
        </w:rPr>
        <w:t xml:space="preserve">niedrigem </w:t>
      </w:r>
      <w:r>
        <w:rPr>
          <w:sz w:val="24"/>
        </w:rPr>
        <w:t xml:space="preserve">Niveau </w:t>
      </w:r>
      <w:r>
        <w:rPr>
          <w:sz w:val="24"/>
        </w:rPr>
        <w:t xml:space="preserve">o </w:t>
      </w:r>
      <w:r>
        <w:rPr>
          <w:sz w:val="24"/>
        </w:rPr>
        <w:t xml:space="preserve">Erstmals </w:t>
      </w:r>
      <w:r>
        <w:rPr>
          <w:sz w:val="24"/>
        </w:rPr>
        <w:t xml:space="preserve">Nachweis </w:t>
      </w:r>
      <w:r>
        <w:rPr>
          <w:sz w:val="24"/>
        </w:rPr>
        <w:t xml:space="preserve">von </w:t>
      </w:r>
      <w:r>
        <w:rPr>
          <w:sz w:val="24"/>
        </w:rPr>
        <w:t xml:space="preserve">Parainfluenza </w:t>
      </w:r>
      <w:r>
        <w:rPr>
          <w:sz w:val="24"/>
        </w:rPr>
        <w:t xml:space="preserve">und </w:t>
      </w:r>
      <w:r>
        <w:rPr>
          <w:sz w:val="24"/>
        </w:rPr>
        <w:t xml:space="preserve">NL63 </w:t>
      </w:r>
      <w:r>
        <w:rPr>
          <w:sz w:val="24"/>
        </w:rPr>
        <w:t xml:space="preserve">(saisonale </w:t>
      </w:r>
      <w:r>
        <w:rPr>
          <w:sz w:val="24"/>
        </w:rPr>
        <w:t xml:space="preserve">Coronaviren) </w:t>
      </w:r>
      <w:r>
        <w:rPr>
          <w:sz w:val="24"/>
        </w:rPr>
        <w:t xml:space="preserve">seit </w:t>
      </w:r>
      <w:r>
        <w:rPr>
          <w:sz w:val="24"/>
        </w:rPr>
        <w:t xml:space="preserve">langer </w:t>
      </w:r>
      <w:r>
        <w:rPr>
          <w:sz w:val="24"/>
        </w:rPr>
        <w:t xml:space="preserve">Zeit </w:t>
      </w:r>
      <w:r>
        <w:rPr>
          <w:sz w:val="24"/>
        </w:rPr>
        <w:t xml:space="preserve">o </w:t>
      </w:r>
      <w:r>
        <w:rPr>
          <w:sz w:val="24"/>
        </w:rPr>
        <w:t xml:space="preserve">Influenza: </w:t>
      </w:r>
      <w:r>
        <w:rPr>
          <w:sz w:val="24"/>
        </w:rPr>
        <w:t xml:space="preserve">keine </w:t>
      </w:r>
      <w:r>
        <w:rPr>
          <w:sz w:val="24"/>
        </w:rPr>
        <w:t xml:space="preserve">Nachweise </w:t>
      </w:r>
      <w:r>
        <w:rPr>
          <w:sz w:val="24"/>
        </w:rPr>
        <w:t xml:space="preserve">seit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o </w:t>
      </w:r>
      <w:r>
        <w:rPr>
          <w:sz w:val="24"/>
        </w:rPr>
        <w:t xml:space="preserve">RespVir: </w:t>
      </w:r>
      <w:r>
        <w:rPr>
          <w:sz w:val="24"/>
        </w:rPr>
        <w:t xml:space="preserve">identische </w:t>
      </w:r>
      <w:r>
        <w:rPr>
          <w:sz w:val="24"/>
        </w:rPr>
        <w:t xml:space="preserve">Ergebnisse </w:t>
      </w:r>
      <w:r>
        <w:rPr>
          <w:sz w:val="24"/>
        </w:rPr>
        <w:t xml:space="preserve">hinsichtlich </w:t>
      </w:r>
      <w:r>
        <w:rPr>
          <w:sz w:val="24"/>
        </w:rPr>
        <w:t xml:space="preserve">Influenza </w:t>
      </w:r>
      <w:r>
        <w:rPr>
          <w:sz w:val="24"/>
        </w:rPr>
        <w:t xml:space="preserve">und </w:t>
      </w:r>
      <w:r>
        <w:rPr>
          <w:sz w:val="24"/>
        </w:rPr>
        <w:t xml:space="preserve">NL63 </w:t>
      </w:r>
      <w:r>
        <w:rPr>
          <w:sz w:val="24"/>
        </w:rPr>
        <w:t xml:space="preserve">FG17/ZBS1 </w:t>
      </w:r>
      <w:r>
        <w:rPr>
          <w:sz w:val="24"/>
        </w:rPr>
        <w:t xml:space="preserve">Präs </w:t>
      </w:r>
      <w:r>
        <w:rPr>
          <w:sz w:val="24"/>
        </w:rPr>
        <w:t xml:space="preserve">FG17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 </w:t>
      </w:r>
      <w:r>
        <w:rPr>
          <w:sz w:val="24"/>
        </w:rPr>
        <w:t xml:space="preserve">AK-Auslieferung </w:t>
      </w:r>
      <w:r>
        <w:rPr>
          <w:sz w:val="24"/>
        </w:rPr>
        <w:t xml:space="preserve">für </w:t>
      </w:r>
      <w:r>
        <w:rPr>
          <w:sz w:val="24"/>
        </w:rPr>
        <w:t xml:space="preserve">4. </w:t>
      </w:r>
      <w:r>
        <w:rPr>
          <w:sz w:val="24"/>
        </w:rPr>
        <w:t xml:space="preserve">KW </w:t>
      </w:r>
      <w:r>
        <w:rPr>
          <w:sz w:val="24"/>
        </w:rPr>
        <w:t xml:space="preserve">wird </w:t>
      </w:r>
      <w:r>
        <w:rPr>
          <w:sz w:val="24"/>
        </w:rPr>
        <w:t xml:space="preserve">stattfinden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1"/>
      </w:pPr>
      <w:r>
        <w:t>386_Ergebnisprotokoll_Krisenstabssitzung_2021-02-01.pdf</w:t>
      </w:r>
    </w:p>
    <w:p>
      <w:r>
        <w:t>Anzahl der Vorkommen von 'Lockdown': 5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bermittelt </w:t>
      </w:r>
      <w:r>
        <w:rPr>
          <w:sz w:val="24"/>
        </w:rPr>
        <w:t xml:space="preserve">(siehe </w:t>
      </w:r>
      <w:r>
        <w:rPr>
          <w:sz w:val="24"/>
        </w:rPr>
        <w:t xml:space="preserve">Dashboard), </w:t>
      </w:r>
      <w:r>
        <w:rPr>
          <w:sz w:val="24"/>
        </w:rPr>
        <w:t xml:space="preserve">derzeit </w:t>
      </w:r>
      <w:r>
        <w:rPr>
          <w:sz w:val="24"/>
        </w:rPr>
        <w:t xml:space="preserve">in </w:t>
      </w:r>
      <w:r>
        <w:rPr>
          <w:sz w:val="24"/>
        </w:rPr>
        <w:t xml:space="preserve">Klärung, </w:t>
      </w:r>
      <w:r>
        <w:rPr>
          <w:sz w:val="24"/>
        </w:rPr>
        <w:t xml:space="preserve">ob </w:t>
      </w:r>
      <w:r>
        <w:rPr>
          <w:sz w:val="24"/>
        </w:rPr>
        <w:t xml:space="preserve">heutige </w:t>
      </w:r>
      <w:r>
        <w:rPr>
          <w:sz w:val="24"/>
        </w:rPr>
        <w:t xml:space="preserve">Übermittlung </w:t>
      </w:r>
      <w:r>
        <w:rPr>
          <w:sz w:val="24"/>
        </w:rPr>
        <w:t xml:space="preserve">erfolgen </w:t>
      </w:r>
      <w:r>
        <w:rPr>
          <w:sz w:val="24"/>
        </w:rPr>
        <w:t xml:space="preserve">wird, </w:t>
      </w:r>
      <w:r>
        <w:rPr>
          <w:sz w:val="24"/>
        </w:rPr>
        <w:t xml:space="preserve">wirkt </w:t>
      </w:r>
      <w:r>
        <w:rPr>
          <w:sz w:val="24"/>
        </w:rPr>
        <w:t xml:space="preserve">sich </w:t>
      </w:r>
      <w:r>
        <w:rPr>
          <w:sz w:val="24"/>
        </w:rPr>
        <w:t xml:space="preserve">aber </w:t>
      </w:r>
      <w:r>
        <w:rPr>
          <w:sz w:val="24"/>
        </w:rPr>
        <w:t xml:space="preserve">nur </w:t>
      </w:r>
      <w:r>
        <w:rPr>
          <w:sz w:val="24"/>
        </w:rPr>
        <w:t xml:space="preserve">leicht </w:t>
      </w:r>
      <w:r>
        <w:rPr>
          <w:sz w:val="24"/>
        </w:rPr>
        <w:t xml:space="preserve">auf </w:t>
      </w:r>
      <w:r>
        <w:rPr>
          <w:sz w:val="24"/>
        </w:rPr>
        <w:t xml:space="preserve">7-Tages- </w:t>
      </w:r>
      <w:r>
        <w:rPr>
          <w:sz w:val="24"/>
        </w:rPr>
        <w:t xml:space="preserve">Inzidenz </w:t>
      </w:r>
      <w:r>
        <w:rPr>
          <w:sz w:val="24"/>
        </w:rPr>
        <w:t xml:space="preserve">aus </w:t>
      </w:r>
      <w:r>
        <w:rPr>
          <w:sz w:val="24"/>
        </w:rPr>
        <w:t xml:space="preserve">o </w:t>
      </w:r>
      <w:r>
        <w:rPr>
          <w:sz w:val="24"/>
        </w:rPr>
        <w:t xml:space="preserve">Geografische </w:t>
      </w:r>
      <w:r>
        <w:rPr>
          <w:sz w:val="24"/>
        </w:rPr>
        <w:t xml:space="preserve">Verteilung </w:t>
      </w:r>
      <w:r>
        <w:rPr>
          <w:sz w:val="24"/>
        </w:rPr>
        <w:t xml:space="preserve">in </w:t>
      </w:r>
      <w:r>
        <w:rPr>
          <w:sz w:val="24"/>
        </w:rPr>
        <w:t xml:space="preserve">Deutschland: </w:t>
      </w:r>
      <w:r>
        <w:rPr>
          <w:sz w:val="24"/>
        </w:rPr>
        <w:t xml:space="preserve">weiterhin </w:t>
      </w:r>
      <w:r>
        <w:rPr>
          <w:sz w:val="24"/>
        </w:rPr>
        <w:t xml:space="preserve">im </w:t>
      </w:r>
      <w:r>
        <w:rPr>
          <w:sz w:val="24"/>
        </w:rPr>
        <w:t xml:space="preserve">Osten </w:t>
      </w:r>
      <w:r>
        <w:rPr>
          <w:sz w:val="24"/>
        </w:rPr>
        <w:t xml:space="preserve">sehr </w:t>
      </w:r>
      <w:r>
        <w:rPr>
          <w:sz w:val="24"/>
        </w:rPr>
        <w:t xml:space="preserve">hohe </w:t>
      </w:r>
      <w:r>
        <w:rPr>
          <w:sz w:val="24"/>
        </w:rPr>
        <w:t xml:space="preserve">7-Tages-Inzidenzen,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SH </w:t>
      </w:r>
      <w:r>
        <w:rPr>
          <w:sz w:val="24"/>
        </w:rPr>
        <w:t xml:space="preserve">und </w:t>
      </w:r>
      <w:r>
        <w:rPr>
          <w:sz w:val="24"/>
        </w:rPr>
        <w:t xml:space="preserve">Saarland </w:t>
      </w:r>
      <w:r>
        <w:rPr>
          <w:sz w:val="24"/>
        </w:rPr>
        <w:t xml:space="preserve">einige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höherer </w:t>
      </w:r>
      <w:r>
        <w:rPr>
          <w:sz w:val="24"/>
        </w:rPr>
        <w:t xml:space="preserve">Inzidenz </w:t>
      </w:r>
      <w:r>
        <w:rPr>
          <w:sz w:val="24"/>
        </w:rPr>
        <w:t xml:space="preserve">(weiter </w:t>
      </w:r>
      <w:r>
        <w:rPr>
          <w:sz w:val="24"/>
        </w:rPr>
        <w:t xml:space="preserve">s.u.) </w:t>
      </w:r>
      <w:r>
        <w:rPr>
          <w:sz w:val="24"/>
        </w:rPr>
        <w:t xml:space="preserve">7-Tage-Inzidenz </w:t>
      </w:r>
      <w:r>
        <w:rPr>
          <w:sz w:val="24"/>
        </w:rPr>
        <w:t xml:space="preserve">auf </w:t>
      </w:r>
      <w:r>
        <w:rPr>
          <w:sz w:val="24"/>
        </w:rPr>
        <w:t xml:space="preserve">Kreisebene </w:t>
      </w:r>
      <w:r>
        <w:rPr>
          <w:sz w:val="24"/>
        </w:rPr>
        <w:t xml:space="preserve">(Folien </w:t>
      </w:r>
      <w:r>
        <w:rPr>
          <w:sz w:val="24"/>
        </w:rPr>
        <w:t xml:space="preserve">hier </w:t>
      </w:r>
      <w:r>
        <w:rPr>
          <w:sz w:val="24"/>
        </w:rPr>
        <w:t xml:space="preserve">ab </w:t>
      </w:r>
      <w:r>
        <w:rPr>
          <w:sz w:val="24"/>
        </w:rPr>
        <w:t xml:space="preserve">Folie </w:t>
      </w:r>
      <w:r>
        <w:rPr>
          <w:sz w:val="24"/>
        </w:rPr>
        <w:t xml:space="preserve">5, </w:t>
      </w:r>
      <w:r>
        <w:rPr>
          <w:sz w:val="24"/>
        </w:rPr>
        <w:t xml:space="preserve">Dokument </w:t>
      </w:r>
      <w:r>
        <w:rPr>
          <w:sz w:val="24"/>
        </w:rPr>
        <w:t xml:space="preserve">„Verlauf </w:t>
      </w:r>
      <w:r>
        <w:rPr>
          <w:sz w:val="24"/>
        </w:rPr>
        <w:t xml:space="preserve">Inzidenz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nach </w:t>
      </w:r>
      <w:r>
        <w:rPr>
          <w:sz w:val="24"/>
        </w:rPr>
        <w:t xml:space="preserve">LK“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Jeder </w:t>
      </w:r>
      <w:r>
        <w:rPr>
          <w:sz w:val="24"/>
        </w:rPr>
        <w:t xml:space="preserve">Punkt </w:t>
      </w:r>
      <w:r>
        <w:rPr>
          <w:sz w:val="24"/>
        </w:rPr>
        <w:t xml:space="preserve">entspricht </w:t>
      </w:r>
      <w:r>
        <w:rPr>
          <w:sz w:val="24"/>
        </w:rPr>
        <w:t xml:space="preserve">7-Tages-Inzidenz </w:t>
      </w:r>
      <w:r>
        <w:rPr>
          <w:sz w:val="24"/>
        </w:rPr>
        <w:t xml:space="preserve">eines </w:t>
      </w:r>
      <w:r>
        <w:rPr>
          <w:sz w:val="24"/>
        </w:rPr>
        <w:t xml:space="preserve">LK, </w:t>
      </w:r>
      <w:r>
        <w:rPr>
          <w:sz w:val="24"/>
        </w:rPr>
        <w:t xml:space="preserve">Boxplot </w:t>
      </w:r>
      <w:r>
        <w:rPr>
          <w:sz w:val="24"/>
        </w:rPr>
        <w:t xml:space="preserve">= </w:t>
      </w:r>
      <w:r>
        <w:rPr>
          <w:sz w:val="24"/>
        </w:rPr>
        <w:t xml:space="preserve">Median </w:t>
      </w:r>
      <w:r>
        <w:rPr>
          <w:sz w:val="24"/>
        </w:rPr>
        <w:t xml:space="preserve">plus </w:t>
      </w:r>
      <w:r>
        <w:rPr>
          <w:sz w:val="24"/>
        </w:rPr>
        <w:t xml:space="preserve">Quartile, </w:t>
      </w:r>
      <w:r>
        <w:rPr>
          <w:sz w:val="24"/>
        </w:rPr>
        <w:t xml:space="preserve">Entwicklung </w:t>
      </w:r>
      <w:r>
        <w:rPr>
          <w:sz w:val="24"/>
        </w:rPr>
        <w:t xml:space="preserve">seit </w:t>
      </w:r>
      <w:r>
        <w:rPr>
          <w:sz w:val="24"/>
        </w:rPr>
        <w:t xml:space="preserve">Oktober </w:t>
      </w:r>
      <w:r>
        <w:rPr>
          <w:sz w:val="24"/>
        </w:rPr>
        <w:t xml:space="preserve">dargestellt, </w:t>
      </w:r>
      <w:r>
        <w:rPr>
          <w:sz w:val="24"/>
        </w:rPr>
        <w:t xml:space="preserve">in </w:t>
      </w:r>
      <w:r>
        <w:rPr>
          <w:sz w:val="24"/>
        </w:rPr>
        <w:t xml:space="preserve">FG32 </w:t>
      </w:r>
      <w:r>
        <w:rPr>
          <w:sz w:val="24"/>
        </w:rPr>
        <w:t xml:space="preserve">FG34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letzten </w:t>
      </w:r>
      <w:r>
        <w:rPr>
          <w:sz w:val="24"/>
        </w:rPr>
        <w:t xml:space="preserve">zwei </w:t>
      </w:r>
      <w:r>
        <w:rPr>
          <w:sz w:val="24"/>
        </w:rPr>
        <w:t xml:space="preserve">Wochen </w:t>
      </w:r>
      <w:r>
        <w:rPr>
          <w:sz w:val="24"/>
        </w:rPr>
        <w:t xml:space="preserve">vermehrt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Inz. </w:t>
      </w:r>
      <w:r>
        <w:rPr>
          <w:sz w:val="24"/>
        </w:rPr>
        <w:t xml:space="preserve">&lt; </w:t>
      </w:r>
      <w:r>
        <w:rPr>
          <w:sz w:val="24"/>
        </w:rPr>
        <w:t xml:space="preserve">34/100.000 </w:t>
      </w:r>
      <w:r>
        <w:rPr>
          <w:sz w:val="24"/>
        </w:rPr>
        <w:t xml:space="preserve">Einw. </w:t>
      </w:r>
      <w:r>
        <w:rPr>
          <w:sz w:val="24"/>
        </w:rPr>
        <w:t xml:space="preserve">(grün) </w:t>
      </w:r>
      <w:r>
        <w:rPr>
          <w:sz w:val="24"/>
        </w:rPr>
        <w:t xml:space="preserve">sichtbar </w:t>
      </w:r>
      <w:r>
        <w:rPr>
          <w:sz w:val="24"/>
        </w:rPr>
        <w:t xml:space="preserve">Sachsen </w:t>
      </w:r>
      <w:r>
        <w:rPr>
          <w:sz w:val="24"/>
        </w:rPr>
        <w:t xml:space="preserve">und </w:t>
      </w:r>
      <w:r>
        <w:rPr>
          <w:sz w:val="24"/>
        </w:rPr>
        <w:t xml:space="preserve">Thüringen: </w:t>
      </w:r>
      <w:r>
        <w:rPr>
          <w:sz w:val="24"/>
        </w:rPr>
        <w:t xml:space="preserve">Inzidenz </w:t>
      </w:r>
      <w:r>
        <w:rPr>
          <w:sz w:val="24"/>
        </w:rPr>
        <w:t xml:space="preserve">weiterhin </w:t>
      </w:r>
      <w:r>
        <w:rPr>
          <w:sz w:val="24"/>
        </w:rPr>
        <w:t xml:space="preserve">sehr </w:t>
      </w:r>
      <w:r>
        <w:rPr>
          <w:sz w:val="24"/>
        </w:rPr>
        <w:t xml:space="preserve">hoch, </w:t>
      </w:r>
      <w:r>
        <w:rPr>
          <w:sz w:val="24"/>
        </w:rPr>
        <w:t xml:space="preserve">derzeit </w:t>
      </w:r>
      <w:r>
        <w:rPr>
          <w:sz w:val="24"/>
        </w:rPr>
        <w:t xml:space="preserve">rückläufig </w:t>
      </w:r>
      <w:r>
        <w:rPr>
          <w:sz w:val="24"/>
        </w:rPr>
        <w:t xml:space="preserve">(Folie </w:t>
      </w:r>
      <w:r>
        <w:rPr>
          <w:sz w:val="24"/>
        </w:rPr>
        <w:t xml:space="preserve">7) </w:t>
      </w:r>
      <w:r>
        <w:rPr>
          <w:sz w:val="24"/>
        </w:rPr>
        <w:t xml:space="preserve">Folie </w:t>
      </w:r>
      <w:r>
        <w:rPr>
          <w:sz w:val="24"/>
        </w:rPr>
        <w:t xml:space="preserve">8: </w:t>
      </w:r>
      <w:r>
        <w:rPr>
          <w:sz w:val="24"/>
        </w:rPr>
        <w:t xml:space="preserve">ähnliche </w:t>
      </w:r>
      <w:r>
        <w:rPr>
          <w:sz w:val="24"/>
        </w:rPr>
        <w:t xml:space="preserve">Darstellung, </w:t>
      </w:r>
      <w:r>
        <w:rPr>
          <w:sz w:val="24"/>
        </w:rPr>
        <w:t xml:space="preserve">jedoch </w:t>
      </w:r>
      <w:r>
        <w:rPr>
          <w:sz w:val="24"/>
        </w:rPr>
        <w:t xml:space="preserve">1. </w:t>
      </w:r>
      <w:r>
        <w:rPr>
          <w:sz w:val="24"/>
        </w:rPr>
        <w:t xml:space="preserve">Nov. </w:t>
      </w:r>
      <w:r>
        <w:rPr>
          <w:sz w:val="24"/>
        </w:rPr>
        <w:t xml:space="preserve">2020 </w:t>
      </w:r>
      <w:r>
        <w:rPr>
          <w:sz w:val="24"/>
        </w:rPr>
        <w:t xml:space="preserve">als </w:t>
      </w:r>
      <w:r>
        <w:rPr>
          <w:sz w:val="24"/>
        </w:rPr>
        <w:t xml:space="preserve">Null- </w:t>
      </w:r>
      <w:r>
        <w:rPr>
          <w:sz w:val="24"/>
        </w:rPr>
        <w:t xml:space="preserve">punkt </w:t>
      </w:r>
      <w:r>
        <w:rPr>
          <w:sz w:val="24"/>
        </w:rPr>
        <w:t xml:space="preserve">gewählt </w:t>
      </w:r>
      <w:r>
        <w:rPr>
          <w:sz w:val="24"/>
        </w:rPr>
        <w:t xml:space="preserve">&gt; </w:t>
      </w:r>
      <w:r>
        <w:rPr>
          <w:sz w:val="24"/>
        </w:rPr>
        <w:t xml:space="preserve">bessere </w:t>
      </w:r>
      <w:r>
        <w:rPr>
          <w:sz w:val="24"/>
        </w:rPr>
        <w:t xml:space="preserve">Sichtbarkeit </w:t>
      </w:r>
      <w:r>
        <w:rPr>
          <w:sz w:val="24"/>
        </w:rPr>
        <w:t xml:space="preserve">der </w:t>
      </w:r>
      <w:r>
        <w:rPr>
          <w:sz w:val="24"/>
        </w:rPr>
        <w:t xml:space="preserve">Wirkung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bzw.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lights </w:t>
      </w:r>
      <w:r>
        <w:rPr>
          <w:sz w:val="24"/>
        </w:rPr>
        <w:t xml:space="preserve">&gt; </w:t>
      </w:r>
      <w:r>
        <w:rPr>
          <w:sz w:val="24"/>
        </w:rPr>
        <w:t xml:space="preserve">nur </w:t>
      </w:r>
      <w:r>
        <w:rPr>
          <w:sz w:val="24"/>
        </w:rPr>
        <w:t xml:space="preserve">langsam </w:t>
      </w:r>
      <w:r>
        <w:rPr>
          <w:sz w:val="24"/>
        </w:rPr>
        <w:t xml:space="preserve">eintretende </w:t>
      </w:r>
      <w:r>
        <w:rPr>
          <w:sz w:val="24"/>
        </w:rPr>
        <w:t xml:space="preserve">Verbesserung, </w:t>
      </w:r>
      <w:r>
        <w:rPr>
          <w:sz w:val="24"/>
        </w:rPr>
        <w:t xml:space="preserve">in </w:t>
      </w:r>
      <w:r>
        <w:rPr>
          <w:sz w:val="24"/>
        </w:rPr>
        <w:t xml:space="preserve">östlichen </w:t>
      </w:r>
      <w:r>
        <w:rPr>
          <w:sz w:val="24"/>
        </w:rPr>
        <w:t xml:space="preserve">BuLä </w:t>
      </w:r>
      <w:r>
        <w:rPr>
          <w:sz w:val="24"/>
        </w:rPr>
        <w:t xml:space="preserve">zunächst </w:t>
      </w:r>
      <w:r>
        <w:rPr>
          <w:sz w:val="24"/>
        </w:rPr>
        <w:t xml:space="preserve">noch </w:t>
      </w:r>
      <w:r>
        <w:rPr>
          <w:sz w:val="24"/>
        </w:rPr>
        <w:t xml:space="preserve">steigend </w:t>
      </w:r>
      <w:r>
        <w:rPr>
          <w:sz w:val="24"/>
        </w:rPr>
        <w:t xml:space="preserve">Stagnation </w:t>
      </w:r>
      <w:r>
        <w:rPr>
          <w:sz w:val="24"/>
        </w:rPr>
        <w:t xml:space="preserve">in </w:t>
      </w:r>
      <w:r>
        <w:rPr>
          <w:sz w:val="24"/>
        </w:rPr>
        <w:t xml:space="preserve">SH </w:t>
      </w:r>
      <w:r>
        <w:rPr>
          <w:sz w:val="24"/>
        </w:rPr>
        <w:t xml:space="preserve">(Folie </w:t>
      </w:r>
      <w:r>
        <w:rPr>
          <w:sz w:val="24"/>
        </w:rPr>
        <w:t xml:space="preserve">9): </w:t>
      </w:r>
      <w:r>
        <w:rPr>
          <w:sz w:val="24"/>
        </w:rPr>
        <w:t xml:space="preserve">Darstellung </w:t>
      </w:r>
      <w:r>
        <w:rPr>
          <w:sz w:val="24"/>
        </w:rPr>
        <w:t xml:space="preserve">aller </w:t>
      </w:r>
      <w:r>
        <w:rPr>
          <w:sz w:val="24"/>
        </w:rPr>
        <w:t xml:space="preserve">5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Einzelentwicklung: </w:t>
      </w:r>
      <w:r>
        <w:rPr>
          <w:sz w:val="24"/>
        </w:rPr>
        <w:t xml:space="preserve">bis </w:t>
      </w:r>
      <w:r>
        <w:rPr>
          <w:sz w:val="24"/>
        </w:rPr>
        <w:t xml:space="preserve">auf </w:t>
      </w:r>
      <w:r>
        <w:rPr>
          <w:sz w:val="24"/>
        </w:rPr>
        <w:t xml:space="preserve">Ausbruch </w:t>
      </w:r>
      <w:r>
        <w:rPr>
          <w:sz w:val="24"/>
        </w:rPr>
        <w:t xml:space="preserve">Pinneberg </w:t>
      </w:r>
      <w:r>
        <w:rPr>
          <w:sz w:val="24"/>
        </w:rPr>
        <w:t xml:space="preserve">alles </w:t>
      </w:r>
      <w:r>
        <w:rPr>
          <w:sz w:val="24"/>
        </w:rPr>
        <w:t xml:space="preserve">im </w:t>
      </w:r>
      <w:r>
        <w:rPr>
          <w:sz w:val="24"/>
        </w:rPr>
        <w:t xml:space="preserve">mittleren </w:t>
      </w:r>
      <w:r>
        <w:rPr>
          <w:sz w:val="24"/>
        </w:rPr>
        <w:t xml:space="preserve">Bereich, </w:t>
      </w:r>
      <w:r>
        <w:rPr>
          <w:sz w:val="24"/>
        </w:rPr>
        <w:t xml:space="preserve">kein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sinkender </w:t>
      </w:r>
      <w:r>
        <w:rPr>
          <w:sz w:val="24"/>
        </w:rPr>
        <w:t xml:space="preserve">Tendenz, </w:t>
      </w:r>
      <w:r>
        <w:rPr>
          <w:sz w:val="24"/>
        </w:rPr>
        <w:t xml:space="preserve">Lübeck </w:t>
      </w:r>
      <w:r>
        <w:rPr>
          <w:sz w:val="24"/>
        </w:rPr>
        <w:t xml:space="preserve">und </w:t>
      </w:r>
      <w:r>
        <w:rPr>
          <w:sz w:val="24"/>
        </w:rPr>
        <w:t xml:space="preserve">Neumünster </w:t>
      </w:r>
      <w:r>
        <w:rPr>
          <w:sz w:val="24"/>
        </w:rPr>
        <w:t xml:space="preserve">zeitweise </w:t>
      </w:r>
      <w:r>
        <w:rPr>
          <w:sz w:val="24"/>
        </w:rPr>
        <w:t xml:space="preserve">sogar </w:t>
      </w:r>
      <w:r>
        <w:rPr>
          <w:sz w:val="24"/>
        </w:rPr>
        <w:t xml:space="preserve">steigend, </w:t>
      </w:r>
      <w:r>
        <w:rPr>
          <w:sz w:val="24"/>
        </w:rPr>
        <w:t xml:space="preserve">sehr </w:t>
      </w:r>
      <w:r>
        <w:rPr>
          <w:sz w:val="24"/>
        </w:rPr>
        <w:t xml:space="preserve">uneinheitlich, </w:t>
      </w:r>
      <w:r>
        <w:rPr>
          <w:sz w:val="24"/>
        </w:rPr>
        <w:t xml:space="preserve">bedarf </w:t>
      </w:r>
      <w:r>
        <w:rPr>
          <w:sz w:val="24"/>
        </w:rPr>
        <w:t xml:space="preserve">weiterer </w:t>
      </w:r>
      <w:r>
        <w:rPr>
          <w:sz w:val="24"/>
        </w:rPr>
        <w:t xml:space="preserve">Klärung, </w:t>
      </w:r>
      <w:r>
        <w:rPr>
          <w:sz w:val="24"/>
        </w:rPr>
        <w:t xml:space="preserve">auch </w:t>
      </w:r>
      <w:r>
        <w:rPr>
          <w:sz w:val="24"/>
        </w:rPr>
        <w:t xml:space="preserve">hinsichtlich </w:t>
      </w:r>
      <w:r>
        <w:rPr>
          <w:sz w:val="24"/>
        </w:rPr>
        <w:t xml:space="preserve">eines </w:t>
      </w:r>
      <w:r>
        <w:rPr>
          <w:sz w:val="24"/>
        </w:rPr>
        <w:t xml:space="preserve">möglichen </w:t>
      </w:r>
      <w:r>
        <w:rPr>
          <w:sz w:val="24"/>
        </w:rPr>
        <w:t xml:space="preserve">Vo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letzten </w:t>
      </w:r>
      <w:r>
        <w:rPr>
          <w:sz w:val="24"/>
        </w:rPr>
        <w:t xml:space="preserve">zwei </w:t>
      </w:r>
      <w:r>
        <w:rPr>
          <w:sz w:val="24"/>
        </w:rPr>
        <w:t xml:space="preserve">Wochen </w:t>
      </w:r>
      <w:r>
        <w:rPr>
          <w:sz w:val="24"/>
        </w:rPr>
        <w:t xml:space="preserve">vermehrt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Inz. </w:t>
      </w:r>
      <w:r>
        <w:rPr>
          <w:sz w:val="24"/>
        </w:rPr>
        <w:t xml:space="preserve">&lt; </w:t>
      </w:r>
      <w:r>
        <w:rPr>
          <w:sz w:val="24"/>
        </w:rPr>
        <w:t xml:space="preserve">34/100.000 </w:t>
      </w:r>
      <w:r>
        <w:rPr>
          <w:sz w:val="24"/>
        </w:rPr>
        <w:t xml:space="preserve">Einw. </w:t>
      </w:r>
      <w:r>
        <w:rPr>
          <w:sz w:val="24"/>
        </w:rPr>
        <w:t xml:space="preserve">(grün) </w:t>
      </w:r>
      <w:r>
        <w:rPr>
          <w:sz w:val="24"/>
        </w:rPr>
        <w:t xml:space="preserve">sichtbar </w:t>
      </w:r>
      <w:r>
        <w:rPr>
          <w:sz w:val="24"/>
        </w:rPr>
        <w:t xml:space="preserve">Sachsen </w:t>
      </w:r>
      <w:r>
        <w:rPr>
          <w:sz w:val="24"/>
        </w:rPr>
        <w:t xml:space="preserve">und </w:t>
      </w:r>
      <w:r>
        <w:rPr>
          <w:sz w:val="24"/>
        </w:rPr>
        <w:t xml:space="preserve">Thüringen: </w:t>
      </w:r>
      <w:r>
        <w:rPr>
          <w:sz w:val="24"/>
        </w:rPr>
        <w:t xml:space="preserve">Inzidenz </w:t>
      </w:r>
      <w:r>
        <w:rPr>
          <w:sz w:val="24"/>
        </w:rPr>
        <w:t xml:space="preserve">weiterhin </w:t>
      </w:r>
      <w:r>
        <w:rPr>
          <w:sz w:val="24"/>
        </w:rPr>
        <w:t xml:space="preserve">sehr </w:t>
      </w:r>
      <w:r>
        <w:rPr>
          <w:sz w:val="24"/>
        </w:rPr>
        <w:t xml:space="preserve">hoch, </w:t>
      </w:r>
      <w:r>
        <w:rPr>
          <w:sz w:val="24"/>
        </w:rPr>
        <w:t xml:space="preserve">derzeit </w:t>
      </w:r>
      <w:r>
        <w:rPr>
          <w:sz w:val="24"/>
        </w:rPr>
        <w:t xml:space="preserve">rückläufig </w:t>
      </w:r>
      <w:r>
        <w:rPr>
          <w:sz w:val="24"/>
        </w:rPr>
        <w:t xml:space="preserve">(Folie </w:t>
      </w:r>
      <w:r>
        <w:rPr>
          <w:sz w:val="24"/>
        </w:rPr>
        <w:t xml:space="preserve">7) </w:t>
      </w:r>
      <w:r>
        <w:rPr>
          <w:sz w:val="24"/>
        </w:rPr>
        <w:t xml:space="preserve">Folie </w:t>
      </w:r>
      <w:r>
        <w:rPr>
          <w:sz w:val="24"/>
        </w:rPr>
        <w:t xml:space="preserve">8: </w:t>
      </w:r>
      <w:r>
        <w:rPr>
          <w:sz w:val="24"/>
        </w:rPr>
        <w:t xml:space="preserve">ähnliche </w:t>
      </w:r>
      <w:r>
        <w:rPr>
          <w:sz w:val="24"/>
        </w:rPr>
        <w:t xml:space="preserve">Darstellung, </w:t>
      </w:r>
      <w:r>
        <w:rPr>
          <w:sz w:val="24"/>
        </w:rPr>
        <w:t xml:space="preserve">jedoch </w:t>
      </w:r>
      <w:r>
        <w:rPr>
          <w:sz w:val="24"/>
        </w:rPr>
        <w:t xml:space="preserve">1. </w:t>
      </w:r>
      <w:r>
        <w:rPr>
          <w:sz w:val="24"/>
        </w:rPr>
        <w:t xml:space="preserve">Nov. </w:t>
      </w:r>
      <w:r>
        <w:rPr>
          <w:sz w:val="24"/>
        </w:rPr>
        <w:t xml:space="preserve">2020 </w:t>
      </w:r>
      <w:r>
        <w:rPr>
          <w:sz w:val="24"/>
        </w:rPr>
        <w:t xml:space="preserve">als </w:t>
      </w:r>
      <w:r>
        <w:rPr>
          <w:sz w:val="24"/>
        </w:rPr>
        <w:t xml:space="preserve">Null- </w:t>
      </w:r>
      <w:r>
        <w:rPr>
          <w:sz w:val="24"/>
        </w:rPr>
        <w:t xml:space="preserve">punkt </w:t>
      </w:r>
      <w:r>
        <w:rPr>
          <w:sz w:val="24"/>
        </w:rPr>
        <w:t xml:space="preserve">gewählt </w:t>
      </w:r>
      <w:r>
        <w:rPr>
          <w:sz w:val="24"/>
        </w:rPr>
        <w:t xml:space="preserve">&gt; </w:t>
      </w:r>
      <w:r>
        <w:rPr>
          <w:sz w:val="24"/>
        </w:rPr>
        <w:t xml:space="preserve">bessere </w:t>
      </w:r>
      <w:r>
        <w:rPr>
          <w:sz w:val="24"/>
        </w:rPr>
        <w:t xml:space="preserve">Sichtbarkeit </w:t>
      </w:r>
      <w:r>
        <w:rPr>
          <w:sz w:val="24"/>
        </w:rPr>
        <w:t xml:space="preserve">der </w:t>
      </w:r>
      <w:r>
        <w:rPr>
          <w:sz w:val="24"/>
        </w:rPr>
        <w:t xml:space="preserve">Wirkung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bzw.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lights </w:t>
      </w:r>
      <w:r>
        <w:rPr>
          <w:sz w:val="24"/>
        </w:rPr>
        <w:t xml:space="preserve">&gt; </w:t>
      </w:r>
      <w:r>
        <w:rPr>
          <w:sz w:val="24"/>
        </w:rPr>
        <w:t xml:space="preserve">nur </w:t>
      </w:r>
      <w:r>
        <w:rPr>
          <w:sz w:val="24"/>
        </w:rPr>
        <w:t xml:space="preserve">langsam </w:t>
      </w:r>
      <w:r>
        <w:rPr>
          <w:sz w:val="24"/>
        </w:rPr>
        <w:t xml:space="preserve">eintretende </w:t>
      </w:r>
      <w:r>
        <w:rPr>
          <w:sz w:val="24"/>
        </w:rPr>
        <w:t xml:space="preserve">Verbesserung, </w:t>
      </w:r>
      <w:r>
        <w:rPr>
          <w:sz w:val="24"/>
        </w:rPr>
        <w:t xml:space="preserve">in </w:t>
      </w:r>
      <w:r>
        <w:rPr>
          <w:sz w:val="24"/>
        </w:rPr>
        <w:t xml:space="preserve">östlichen </w:t>
      </w:r>
      <w:r>
        <w:rPr>
          <w:sz w:val="24"/>
        </w:rPr>
        <w:t xml:space="preserve">BuLä </w:t>
      </w:r>
      <w:r>
        <w:rPr>
          <w:sz w:val="24"/>
        </w:rPr>
        <w:t xml:space="preserve">zunächst </w:t>
      </w:r>
      <w:r>
        <w:rPr>
          <w:sz w:val="24"/>
        </w:rPr>
        <w:t xml:space="preserve">noch </w:t>
      </w:r>
      <w:r>
        <w:rPr>
          <w:sz w:val="24"/>
        </w:rPr>
        <w:t xml:space="preserve">steigend </w:t>
      </w:r>
      <w:r>
        <w:rPr>
          <w:sz w:val="24"/>
        </w:rPr>
        <w:t xml:space="preserve">Stagnation </w:t>
      </w:r>
      <w:r>
        <w:rPr>
          <w:sz w:val="24"/>
        </w:rPr>
        <w:t xml:space="preserve">in </w:t>
      </w:r>
      <w:r>
        <w:rPr>
          <w:sz w:val="24"/>
        </w:rPr>
        <w:t xml:space="preserve">SH </w:t>
      </w:r>
      <w:r>
        <w:rPr>
          <w:sz w:val="24"/>
        </w:rPr>
        <w:t xml:space="preserve">(Folie </w:t>
      </w:r>
      <w:r>
        <w:rPr>
          <w:sz w:val="24"/>
        </w:rPr>
        <w:t xml:space="preserve">9): </w:t>
      </w:r>
      <w:r>
        <w:rPr>
          <w:sz w:val="24"/>
        </w:rPr>
        <w:t xml:space="preserve">Darstellung </w:t>
      </w:r>
      <w:r>
        <w:rPr>
          <w:sz w:val="24"/>
        </w:rPr>
        <w:t xml:space="preserve">aller </w:t>
      </w:r>
      <w:r>
        <w:rPr>
          <w:sz w:val="24"/>
        </w:rPr>
        <w:t xml:space="preserve">5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Einzelentwicklung: </w:t>
      </w:r>
      <w:r>
        <w:rPr>
          <w:sz w:val="24"/>
        </w:rPr>
        <w:t xml:space="preserve">bis </w:t>
      </w:r>
      <w:r>
        <w:rPr>
          <w:sz w:val="24"/>
        </w:rPr>
        <w:t xml:space="preserve">auf </w:t>
      </w:r>
      <w:r>
        <w:rPr>
          <w:sz w:val="24"/>
        </w:rPr>
        <w:t xml:space="preserve">Ausbruch </w:t>
      </w:r>
      <w:r>
        <w:rPr>
          <w:sz w:val="24"/>
        </w:rPr>
        <w:t xml:space="preserve">Pinneberg </w:t>
      </w:r>
      <w:r>
        <w:rPr>
          <w:sz w:val="24"/>
        </w:rPr>
        <w:t xml:space="preserve">alles </w:t>
      </w:r>
      <w:r>
        <w:rPr>
          <w:sz w:val="24"/>
        </w:rPr>
        <w:t xml:space="preserve">im </w:t>
      </w:r>
      <w:r>
        <w:rPr>
          <w:sz w:val="24"/>
        </w:rPr>
        <w:t xml:space="preserve">mittleren </w:t>
      </w:r>
      <w:r>
        <w:rPr>
          <w:sz w:val="24"/>
        </w:rPr>
        <w:t xml:space="preserve">Bereich, </w:t>
      </w:r>
      <w:r>
        <w:rPr>
          <w:sz w:val="24"/>
        </w:rPr>
        <w:t xml:space="preserve">kein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sinkender </w:t>
      </w:r>
      <w:r>
        <w:rPr>
          <w:sz w:val="24"/>
        </w:rPr>
        <w:t xml:space="preserve">Tendenz, </w:t>
      </w:r>
      <w:r>
        <w:rPr>
          <w:sz w:val="24"/>
        </w:rPr>
        <w:t xml:space="preserve">Lübeck </w:t>
      </w:r>
      <w:r>
        <w:rPr>
          <w:sz w:val="24"/>
        </w:rPr>
        <w:t xml:space="preserve">und </w:t>
      </w:r>
      <w:r>
        <w:rPr>
          <w:sz w:val="24"/>
        </w:rPr>
        <w:t xml:space="preserve">Neumünster </w:t>
      </w:r>
      <w:r>
        <w:rPr>
          <w:sz w:val="24"/>
        </w:rPr>
        <w:t xml:space="preserve">zeitweise </w:t>
      </w:r>
      <w:r>
        <w:rPr>
          <w:sz w:val="24"/>
        </w:rPr>
        <w:t xml:space="preserve">sogar </w:t>
      </w:r>
      <w:r>
        <w:rPr>
          <w:sz w:val="24"/>
        </w:rPr>
        <w:t xml:space="preserve">steigend, </w:t>
      </w:r>
      <w:r>
        <w:rPr>
          <w:sz w:val="24"/>
        </w:rPr>
        <w:t xml:space="preserve">sehr </w:t>
      </w:r>
      <w:r>
        <w:rPr>
          <w:sz w:val="24"/>
        </w:rPr>
        <w:t xml:space="preserve">uneinheitlich, </w:t>
      </w:r>
      <w:r>
        <w:rPr>
          <w:sz w:val="24"/>
        </w:rPr>
        <w:t xml:space="preserve">bedarf </w:t>
      </w:r>
      <w:r>
        <w:rPr>
          <w:sz w:val="24"/>
        </w:rPr>
        <w:t xml:space="preserve">weiterer </w:t>
      </w:r>
      <w:r>
        <w:rPr>
          <w:sz w:val="24"/>
        </w:rPr>
        <w:t xml:space="preserve">Klärung, </w:t>
      </w:r>
      <w:r>
        <w:rPr>
          <w:sz w:val="24"/>
        </w:rPr>
        <w:t xml:space="preserve">auch </w:t>
      </w:r>
      <w:r>
        <w:rPr>
          <w:sz w:val="24"/>
        </w:rPr>
        <w:t xml:space="preserve">hinsichtlich </w:t>
      </w:r>
      <w:r>
        <w:rPr>
          <w:sz w:val="24"/>
        </w:rPr>
        <w:t xml:space="preserve">eines </w:t>
      </w:r>
      <w:r>
        <w:rPr>
          <w:sz w:val="24"/>
        </w:rPr>
        <w:t xml:space="preserve">möglichen </w:t>
      </w:r>
      <w:r>
        <w:rPr>
          <w:sz w:val="24"/>
        </w:rPr>
        <w:t xml:space="preserve">Vorliegens </w:t>
      </w:r>
      <w:r>
        <w:rPr>
          <w:sz w:val="24"/>
        </w:rPr>
        <w:t xml:space="preserve">von </w:t>
      </w:r>
      <w:r>
        <w:rPr>
          <w:sz w:val="24"/>
        </w:rPr>
        <w:t xml:space="preserve">VO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letzten </w:t>
      </w:r>
      <w:r>
        <w:rPr>
          <w:sz w:val="24"/>
        </w:rPr>
        <w:t xml:space="preserve">zwei </w:t>
      </w:r>
      <w:r>
        <w:rPr>
          <w:sz w:val="24"/>
        </w:rPr>
        <w:t xml:space="preserve">Wochen </w:t>
      </w:r>
      <w:r>
        <w:rPr>
          <w:sz w:val="24"/>
        </w:rPr>
        <w:t xml:space="preserve">vermehrt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Inz. </w:t>
      </w:r>
      <w:r>
        <w:rPr>
          <w:sz w:val="24"/>
        </w:rPr>
        <w:t xml:space="preserve">&lt; </w:t>
      </w:r>
      <w:r>
        <w:rPr>
          <w:sz w:val="24"/>
        </w:rPr>
        <w:t xml:space="preserve">34/100.000 </w:t>
      </w:r>
      <w:r>
        <w:rPr>
          <w:sz w:val="24"/>
        </w:rPr>
        <w:t xml:space="preserve">Einw. </w:t>
      </w:r>
      <w:r>
        <w:rPr>
          <w:sz w:val="24"/>
        </w:rPr>
        <w:t xml:space="preserve">(grün) </w:t>
      </w:r>
      <w:r>
        <w:rPr>
          <w:sz w:val="24"/>
        </w:rPr>
        <w:t xml:space="preserve">sichtbar </w:t>
      </w:r>
      <w:r>
        <w:rPr>
          <w:sz w:val="24"/>
        </w:rPr>
        <w:t xml:space="preserve"> </w:t>
      </w:r>
      <w:r>
        <w:rPr>
          <w:sz w:val="24"/>
        </w:rPr>
        <w:t xml:space="preserve">Sachsen </w:t>
      </w:r>
      <w:r>
        <w:rPr>
          <w:sz w:val="24"/>
        </w:rPr>
        <w:t xml:space="preserve">und </w:t>
      </w:r>
      <w:r>
        <w:rPr>
          <w:sz w:val="24"/>
        </w:rPr>
        <w:t xml:space="preserve">Thüringen: </w:t>
      </w:r>
      <w:r>
        <w:rPr>
          <w:sz w:val="24"/>
        </w:rPr>
        <w:t xml:space="preserve">Inzidenz </w:t>
      </w:r>
      <w:r>
        <w:rPr>
          <w:sz w:val="24"/>
        </w:rPr>
        <w:t xml:space="preserve">weiterhin </w:t>
      </w:r>
      <w:r>
        <w:rPr>
          <w:sz w:val="24"/>
        </w:rPr>
        <w:t xml:space="preserve">sehr </w:t>
      </w:r>
      <w:r>
        <w:rPr>
          <w:sz w:val="24"/>
        </w:rPr>
        <w:t xml:space="preserve">hoch, </w:t>
      </w:r>
      <w:r>
        <w:rPr>
          <w:sz w:val="24"/>
        </w:rPr>
        <w:t xml:space="preserve">derzeit </w:t>
      </w:r>
      <w:r>
        <w:rPr>
          <w:sz w:val="24"/>
        </w:rPr>
        <w:t xml:space="preserve">rückläufig </w:t>
      </w:r>
      <w:r>
        <w:rPr>
          <w:sz w:val="24"/>
        </w:rPr>
        <w:t xml:space="preserve">(Folie </w:t>
      </w:r>
      <w:r>
        <w:rPr>
          <w:sz w:val="24"/>
        </w:rPr>
        <w:t xml:space="preserve">7) </w:t>
      </w:r>
      <w:r>
        <w:rPr>
          <w:sz w:val="24"/>
        </w:rPr>
        <w:t xml:space="preserve"> </w:t>
      </w:r>
      <w:r>
        <w:rPr>
          <w:sz w:val="24"/>
        </w:rPr>
        <w:t xml:space="preserve">Folie </w:t>
      </w:r>
      <w:r>
        <w:rPr>
          <w:sz w:val="24"/>
        </w:rPr>
        <w:t xml:space="preserve">8: </w:t>
      </w:r>
      <w:r>
        <w:rPr>
          <w:sz w:val="24"/>
        </w:rPr>
        <w:t xml:space="preserve">ähnliche </w:t>
      </w:r>
      <w:r>
        <w:rPr>
          <w:sz w:val="24"/>
        </w:rPr>
        <w:t xml:space="preserve">Darstellung, </w:t>
      </w:r>
      <w:r>
        <w:rPr>
          <w:sz w:val="24"/>
        </w:rPr>
        <w:t xml:space="preserve">jedoch </w:t>
      </w:r>
      <w:r>
        <w:rPr>
          <w:sz w:val="24"/>
        </w:rPr>
        <w:t xml:space="preserve">1. </w:t>
      </w:r>
      <w:r>
        <w:rPr>
          <w:sz w:val="24"/>
        </w:rPr>
        <w:t xml:space="preserve">Nov. </w:t>
      </w:r>
      <w:r>
        <w:rPr>
          <w:sz w:val="24"/>
        </w:rPr>
        <w:t xml:space="preserve">2020 </w:t>
      </w:r>
      <w:r>
        <w:rPr>
          <w:sz w:val="24"/>
        </w:rPr>
        <w:t xml:space="preserve">als </w:t>
      </w:r>
      <w:r>
        <w:rPr>
          <w:sz w:val="24"/>
        </w:rPr>
        <w:t xml:space="preserve">Null- </w:t>
      </w:r>
      <w:r>
        <w:rPr>
          <w:sz w:val="24"/>
        </w:rPr>
        <w:t xml:space="preserve">punkt </w:t>
      </w:r>
      <w:r>
        <w:rPr>
          <w:sz w:val="24"/>
        </w:rPr>
        <w:t xml:space="preserve">gewählt </w:t>
      </w:r>
      <w:r>
        <w:rPr>
          <w:sz w:val="24"/>
        </w:rPr>
        <w:t xml:space="preserve"> </w:t>
      </w:r>
      <w:r>
        <w:rPr>
          <w:sz w:val="24"/>
        </w:rPr>
        <w:t xml:space="preserve">bessere </w:t>
      </w:r>
      <w:r>
        <w:rPr>
          <w:sz w:val="24"/>
        </w:rPr>
        <w:t xml:space="preserve">Sichtbarkeit </w:t>
      </w:r>
      <w:r>
        <w:rPr>
          <w:sz w:val="24"/>
        </w:rPr>
        <w:t xml:space="preserve">der </w:t>
      </w:r>
      <w:r>
        <w:rPr>
          <w:sz w:val="24"/>
        </w:rPr>
        <w:t xml:space="preserve">Wirkung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bzw.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lights </w:t>
      </w:r>
      <w:r>
        <w:rPr>
          <w:sz w:val="24"/>
        </w:rPr>
        <w:t xml:space="preserve"> </w:t>
      </w:r>
      <w:r>
        <w:rPr>
          <w:sz w:val="24"/>
        </w:rPr>
        <w:t xml:space="preserve">nur </w:t>
      </w:r>
      <w:r>
        <w:rPr>
          <w:sz w:val="24"/>
        </w:rPr>
        <w:t xml:space="preserve">langsam </w:t>
      </w:r>
      <w:r>
        <w:rPr>
          <w:sz w:val="24"/>
        </w:rPr>
        <w:t xml:space="preserve">eintretende </w:t>
      </w:r>
      <w:r>
        <w:rPr>
          <w:sz w:val="24"/>
        </w:rPr>
        <w:t xml:space="preserve">Verbesserung, </w:t>
      </w:r>
      <w:r>
        <w:rPr>
          <w:sz w:val="24"/>
        </w:rPr>
        <w:t xml:space="preserve">in </w:t>
      </w:r>
      <w:r>
        <w:rPr>
          <w:sz w:val="24"/>
        </w:rPr>
        <w:t xml:space="preserve">östlichen </w:t>
      </w:r>
      <w:r>
        <w:rPr>
          <w:sz w:val="24"/>
        </w:rPr>
        <w:t xml:space="preserve">BuLä </w:t>
      </w:r>
      <w:r>
        <w:rPr>
          <w:sz w:val="24"/>
        </w:rPr>
        <w:t xml:space="preserve">zunächst </w:t>
      </w:r>
      <w:r>
        <w:rPr>
          <w:sz w:val="24"/>
        </w:rPr>
        <w:t xml:space="preserve">noch </w:t>
      </w:r>
      <w:r>
        <w:rPr>
          <w:sz w:val="24"/>
        </w:rPr>
        <w:t xml:space="preserve">steigend </w:t>
      </w:r>
      <w:r>
        <w:rPr>
          <w:sz w:val="24"/>
        </w:rPr>
        <w:t xml:space="preserve"> </w:t>
      </w:r>
      <w:r>
        <w:rPr>
          <w:sz w:val="24"/>
        </w:rPr>
        <w:t xml:space="preserve">Stagnation </w:t>
      </w:r>
      <w:r>
        <w:rPr>
          <w:sz w:val="24"/>
        </w:rPr>
        <w:t xml:space="preserve">in </w:t>
      </w:r>
      <w:r>
        <w:rPr>
          <w:sz w:val="24"/>
        </w:rPr>
        <w:t xml:space="preserve">SH </w:t>
      </w:r>
      <w:r>
        <w:rPr>
          <w:sz w:val="24"/>
        </w:rPr>
        <w:t xml:space="preserve">(Folie </w:t>
      </w:r>
      <w:r>
        <w:rPr>
          <w:sz w:val="24"/>
        </w:rPr>
        <w:t xml:space="preserve">9): </w:t>
      </w:r>
      <w:r>
        <w:rPr>
          <w:sz w:val="24"/>
        </w:rPr>
        <w:t xml:space="preserve">Darstellung </w:t>
      </w:r>
      <w:r>
        <w:rPr>
          <w:sz w:val="24"/>
        </w:rPr>
        <w:t xml:space="preserve">aller </w:t>
      </w:r>
      <w:r>
        <w:rPr>
          <w:sz w:val="24"/>
        </w:rPr>
        <w:t xml:space="preserve">5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Einzelentwicklung: </w:t>
      </w:r>
      <w:r>
        <w:rPr>
          <w:sz w:val="24"/>
        </w:rPr>
        <w:t xml:space="preserve">bis </w:t>
      </w:r>
      <w:r>
        <w:rPr>
          <w:sz w:val="24"/>
        </w:rPr>
        <w:t xml:space="preserve">auf </w:t>
      </w:r>
      <w:r>
        <w:rPr>
          <w:sz w:val="24"/>
        </w:rPr>
        <w:t xml:space="preserve">Ausbruch </w:t>
      </w:r>
      <w:r>
        <w:rPr>
          <w:sz w:val="24"/>
        </w:rPr>
        <w:t xml:space="preserve">Pinneberg </w:t>
      </w:r>
      <w:r>
        <w:rPr>
          <w:sz w:val="24"/>
        </w:rPr>
        <w:t xml:space="preserve">alles </w:t>
      </w:r>
      <w:r>
        <w:rPr>
          <w:sz w:val="24"/>
        </w:rPr>
        <w:t xml:space="preserve">im </w:t>
      </w:r>
      <w:r>
        <w:rPr>
          <w:sz w:val="24"/>
        </w:rPr>
        <w:t xml:space="preserve">mittleren </w:t>
      </w:r>
      <w:r>
        <w:rPr>
          <w:sz w:val="24"/>
        </w:rPr>
        <w:t xml:space="preserve">Bereich, </w:t>
      </w:r>
      <w:r>
        <w:rPr>
          <w:sz w:val="24"/>
        </w:rPr>
        <w:t xml:space="preserve">kein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sinkender </w:t>
      </w:r>
      <w:r>
        <w:rPr>
          <w:sz w:val="24"/>
        </w:rPr>
        <w:t xml:space="preserve">Tendenz, </w:t>
      </w:r>
      <w:r>
        <w:rPr>
          <w:sz w:val="24"/>
        </w:rPr>
        <w:t xml:space="preserve">Lübeck </w:t>
      </w:r>
      <w:r>
        <w:rPr>
          <w:sz w:val="24"/>
        </w:rPr>
        <w:t xml:space="preserve">und </w:t>
      </w:r>
      <w:r>
        <w:rPr>
          <w:sz w:val="24"/>
        </w:rPr>
        <w:t xml:space="preserve">Neumünster </w:t>
      </w:r>
      <w:r>
        <w:rPr>
          <w:sz w:val="24"/>
        </w:rPr>
        <w:t xml:space="preserve">zeitweise </w:t>
      </w:r>
      <w:r>
        <w:rPr>
          <w:sz w:val="24"/>
        </w:rPr>
        <w:t xml:space="preserve">sogar </w:t>
      </w:r>
      <w:r>
        <w:rPr>
          <w:sz w:val="24"/>
        </w:rPr>
        <w:t xml:space="preserve">steigend, </w:t>
      </w:r>
      <w:r>
        <w:rPr>
          <w:sz w:val="24"/>
        </w:rPr>
        <w:t xml:space="preserve">sehr </w:t>
      </w:r>
      <w:r>
        <w:rPr>
          <w:sz w:val="24"/>
        </w:rPr>
        <w:t xml:space="preserve">uneinheitlich, </w:t>
      </w:r>
      <w:r>
        <w:rPr>
          <w:sz w:val="24"/>
        </w:rPr>
        <w:t xml:space="preserve">bedarf </w:t>
      </w:r>
      <w:r>
        <w:rPr>
          <w:sz w:val="24"/>
        </w:rPr>
        <w:t xml:space="preserve">weiterer </w:t>
      </w:r>
      <w:r>
        <w:rPr>
          <w:sz w:val="24"/>
        </w:rPr>
        <w:t xml:space="preserve">Klärung, </w:t>
      </w:r>
      <w:r>
        <w:rPr>
          <w:sz w:val="24"/>
        </w:rPr>
        <w:t xml:space="preserve">auch </w:t>
      </w:r>
      <w:r>
        <w:rPr>
          <w:sz w:val="24"/>
        </w:rPr>
        <w:t xml:space="preserve">hinsichtlich </w:t>
      </w:r>
      <w:r>
        <w:rPr>
          <w:sz w:val="24"/>
        </w:rPr>
        <w:t xml:space="preserve">eines </w:t>
      </w:r>
      <w:r>
        <w:rPr>
          <w:sz w:val="24"/>
        </w:rPr>
        <w:t xml:space="preserve">möglichen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3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letzten </w:t>
      </w:r>
      <w:r>
        <w:rPr>
          <w:sz w:val="24"/>
        </w:rPr>
        <w:t xml:space="preserve">zwei </w:t>
      </w:r>
      <w:r>
        <w:rPr>
          <w:sz w:val="24"/>
        </w:rPr>
        <w:t xml:space="preserve">Wochen </w:t>
      </w:r>
      <w:r>
        <w:rPr>
          <w:sz w:val="24"/>
        </w:rPr>
        <w:t xml:space="preserve">vermehrt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Inz. </w:t>
      </w:r>
      <w:r>
        <w:rPr>
          <w:sz w:val="24"/>
        </w:rPr>
        <w:t xml:space="preserve">&lt; </w:t>
      </w:r>
      <w:r>
        <w:rPr>
          <w:sz w:val="24"/>
        </w:rPr>
        <w:t xml:space="preserve">34/100.000 </w:t>
      </w:r>
      <w:r>
        <w:rPr>
          <w:sz w:val="24"/>
        </w:rPr>
        <w:t xml:space="preserve">Einw. </w:t>
      </w:r>
      <w:r>
        <w:rPr>
          <w:sz w:val="24"/>
        </w:rPr>
        <w:t xml:space="preserve">(grün) </w:t>
      </w:r>
      <w:r>
        <w:rPr>
          <w:sz w:val="24"/>
        </w:rPr>
        <w:t xml:space="preserve">sichtbar </w:t>
      </w:r>
      <w:r>
        <w:rPr>
          <w:sz w:val="24"/>
        </w:rPr>
        <w:t xml:space="preserve"> </w:t>
      </w:r>
      <w:r>
        <w:rPr>
          <w:sz w:val="24"/>
        </w:rPr>
        <w:t xml:space="preserve">Sachsen </w:t>
      </w:r>
      <w:r>
        <w:rPr>
          <w:sz w:val="24"/>
        </w:rPr>
        <w:t xml:space="preserve">und </w:t>
      </w:r>
      <w:r>
        <w:rPr>
          <w:sz w:val="24"/>
        </w:rPr>
        <w:t xml:space="preserve">Thüringen: </w:t>
      </w:r>
      <w:r>
        <w:rPr>
          <w:sz w:val="24"/>
        </w:rPr>
        <w:t xml:space="preserve">Inzidenz </w:t>
      </w:r>
      <w:r>
        <w:rPr>
          <w:sz w:val="24"/>
        </w:rPr>
        <w:t xml:space="preserve">weiterhin </w:t>
      </w:r>
      <w:r>
        <w:rPr>
          <w:sz w:val="24"/>
        </w:rPr>
        <w:t xml:space="preserve">sehr </w:t>
      </w:r>
      <w:r>
        <w:rPr>
          <w:sz w:val="24"/>
        </w:rPr>
        <w:t xml:space="preserve">hoch, </w:t>
      </w:r>
      <w:r>
        <w:rPr>
          <w:sz w:val="24"/>
        </w:rPr>
        <w:t xml:space="preserve">derzeit </w:t>
      </w:r>
      <w:r>
        <w:rPr>
          <w:sz w:val="24"/>
        </w:rPr>
        <w:t xml:space="preserve">rückläufig </w:t>
      </w:r>
      <w:r>
        <w:rPr>
          <w:sz w:val="24"/>
        </w:rPr>
        <w:t xml:space="preserve">(Folie </w:t>
      </w:r>
      <w:r>
        <w:rPr>
          <w:sz w:val="24"/>
        </w:rPr>
        <w:t xml:space="preserve">7) </w:t>
      </w:r>
      <w:r>
        <w:rPr>
          <w:sz w:val="24"/>
        </w:rPr>
        <w:t xml:space="preserve"> </w:t>
      </w:r>
      <w:r>
        <w:rPr>
          <w:sz w:val="24"/>
        </w:rPr>
        <w:t xml:space="preserve">Folie </w:t>
      </w:r>
      <w:r>
        <w:rPr>
          <w:sz w:val="24"/>
        </w:rPr>
        <w:t xml:space="preserve">8: </w:t>
      </w:r>
      <w:r>
        <w:rPr>
          <w:sz w:val="24"/>
        </w:rPr>
        <w:t xml:space="preserve">ähnliche </w:t>
      </w:r>
      <w:r>
        <w:rPr>
          <w:sz w:val="24"/>
        </w:rPr>
        <w:t xml:space="preserve">Darstellung, </w:t>
      </w:r>
      <w:r>
        <w:rPr>
          <w:sz w:val="24"/>
        </w:rPr>
        <w:t xml:space="preserve">jedoch </w:t>
      </w:r>
      <w:r>
        <w:rPr>
          <w:sz w:val="24"/>
        </w:rPr>
        <w:t xml:space="preserve">1. </w:t>
      </w:r>
      <w:r>
        <w:rPr>
          <w:sz w:val="24"/>
        </w:rPr>
        <w:t xml:space="preserve">Nov. </w:t>
      </w:r>
      <w:r>
        <w:rPr>
          <w:sz w:val="24"/>
        </w:rPr>
        <w:t xml:space="preserve">2020 </w:t>
      </w:r>
      <w:r>
        <w:rPr>
          <w:sz w:val="24"/>
        </w:rPr>
        <w:t xml:space="preserve">als </w:t>
      </w:r>
      <w:r>
        <w:rPr>
          <w:sz w:val="24"/>
        </w:rPr>
        <w:t xml:space="preserve">Null- </w:t>
      </w:r>
      <w:r>
        <w:rPr>
          <w:sz w:val="24"/>
        </w:rPr>
        <w:t xml:space="preserve">punkt </w:t>
      </w:r>
      <w:r>
        <w:rPr>
          <w:sz w:val="24"/>
        </w:rPr>
        <w:t xml:space="preserve">gewählt </w:t>
      </w:r>
      <w:r>
        <w:rPr>
          <w:sz w:val="24"/>
        </w:rPr>
        <w:t xml:space="preserve"> </w:t>
      </w:r>
      <w:r>
        <w:rPr>
          <w:sz w:val="24"/>
        </w:rPr>
        <w:t xml:space="preserve">bessere </w:t>
      </w:r>
      <w:r>
        <w:rPr>
          <w:sz w:val="24"/>
        </w:rPr>
        <w:t xml:space="preserve">Sichtbarkeit </w:t>
      </w:r>
      <w:r>
        <w:rPr>
          <w:sz w:val="24"/>
        </w:rPr>
        <w:t xml:space="preserve">der </w:t>
      </w:r>
      <w:r>
        <w:rPr>
          <w:sz w:val="24"/>
        </w:rPr>
        <w:t xml:space="preserve">Wirkung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bzw.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lights </w:t>
      </w:r>
      <w:r>
        <w:rPr>
          <w:sz w:val="24"/>
        </w:rPr>
        <w:t xml:space="preserve"> </w:t>
      </w:r>
      <w:r>
        <w:rPr>
          <w:sz w:val="24"/>
        </w:rPr>
        <w:t xml:space="preserve">nur </w:t>
      </w:r>
      <w:r>
        <w:rPr>
          <w:sz w:val="24"/>
        </w:rPr>
        <w:t xml:space="preserve">langsam </w:t>
      </w:r>
      <w:r>
        <w:rPr>
          <w:sz w:val="24"/>
        </w:rPr>
        <w:t xml:space="preserve">eintretende </w:t>
      </w:r>
      <w:r>
        <w:rPr>
          <w:sz w:val="24"/>
        </w:rPr>
        <w:t xml:space="preserve">Verbesserung, </w:t>
      </w:r>
      <w:r>
        <w:rPr>
          <w:sz w:val="24"/>
        </w:rPr>
        <w:t xml:space="preserve">in </w:t>
      </w:r>
      <w:r>
        <w:rPr>
          <w:sz w:val="24"/>
        </w:rPr>
        <w:t xml:space="preserve">östlichen </w:t>
      </w:r>
      <w:r>
        <w:rPr>
          <w:sz w:val="24"/>
        </w:rPr>
        <w:t xml:space="preserve">BuLä </w:t>
      </w:r>
      <w:r>
        <w:rPr>
          <w:sz w:val="24"/>
        </w:rPr>
        <w:t xml:space="preserve">zunächst </w:t>
      </w:r>
      <w:r>
        <w:rPr>
          <w:sz w:val="24"/>
        </w:rPr>
        <w:t xml:space="preserve">noch </w:t>
      </w:r>
      <w:r>
        <w:rPr>
          <w:sz w:val="24"/>
        </w:rPr>
        <w:t xml:space="preserve">steigend </w:t>
      </w:r>
      <w:r>
        <w:rPr>
          <w:sz w:val="24"/>
        </w:rPr>
        <w:t xml:space="preserve"> </w:t>
      </w:r>
      <w:r>
        <w:rPr>
          <w:sz w:val="24"/>
        </w:rPr>
        <w:t xml:space="preserve">Stagnation </w:t>
      </w:r>
      <w:r>
        <w:rPr>
          <w:sz w:val="24"/>
        </w:rPr>
        <w:t xml:space="preserve">in </w:t>
      </w:r>
      <w:r>
        <w:rPr>
          <w:sz w:val="24"/>
        </w:rPr>
        <w:t xml:space="preserve">SH </w:t>
      </w:r>
      <w:r>
        <w:rPr>
          <w:sz w:val="24"/>
        </w:rPr>
        <w:t xml:space="preserve">(Folie </w:t>
      </w:r>
      <w:r>
        <w:rPr>
          <w:sz w:val="24"/>
        </w:rPr>
        <w:t xml:space="preserve">9): </w:t>
      </w:r>
      <w:r>
        <w:rPr>
          <w:sz w:val="24"/>
        </w:rPr>
        <w:t xml:space="preserve">Darstellung </w:t>
      </w:r>
      <w:r>
        <w:rPr>
          <w:sz w:val="24"/>
        </w:rPr>
        <w:t xml:space="preserve">aller </w:t>
      </w:r>
      <w:r>
        <w:rPr>
          <w:sz w:val="24"/>
        </w:rPr>
        <w:t xml:space="preserve">5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Einzelentwicklung: </w:t>
      </w:r>
      <w:r>
        <w:rPr>
          <w:sz w:val="24"/>
        </w:rPr>
        <w:t xml:space="preserve">bis </w:t>
      </w:r>
      <w:r>
        <w:rPr>
          <w:sz w:val="24"/>
        </w:rPr>
        <w:t xml:space="preserve">auf </w:t>
      </w:r>
      <w:r>
        <w:rPr>
          <w:sz w:val="24"/>
        </w:rPr>
        <w:t xml:space="preserve">Ausbruch </w:t>
      </w:r>
      <w:r>
        <w:rPr>
          <w:sz w:val="24"/>
        </w:rPr>
        <w:t xml:space="preserve">Pinneberg </w:t>
      </w:r>
      <w:r>
        <w:rPr>
          <w:sz w:val="24"/>
        </w:rPr>
        <w:t xml:space="preserve">alles </w:t>
      </w:r>
      <w:r>
        <w:rPr>
          <w:sz w:val="24"/>
        </w:rPr>
        <w:t xml:space="preserve">im </w:t>
      </w:r>
      <w:r>
        <w:rPr>
          <w:sz w:val="24"/>
        </w:rPr>
        <w:t xml:space="preserve">mittleren </w:t>
      </w:r>
      <w:r>
        <w:rPr>
          <w:sz w:val="24"/>
        </w:rPr>
        <w:t xml:space="preserve">Bereich, </w:t>
      </w:r>
      <w:r>
        <w:rPr>
          <w:sz w:val="24"/>
        </w:rPr>
        <w:t xml:space="preserve">kein </w:t>
      </w:r>
      <w:r>
        <w:rPr>
          <w:sz w:val="24"/>
        </w:rPr>
        <w:t xml:space="preserve">LK </w:t>
      </w:r>
      <w:r>
        <w:rPr>
          <w:sz w:val="24"/>
        </w:rPr>
        <w:t xml:space="preserve">mit </w:t>
      </w:r>
      <w:r>
        <w:rPr>
          <w:sz w:val="24"/>
        </w:rPr>
        <w:t xml:space="preserve">sinkender </w:t>
      </w:r>
      <w:r>
        <w:rPr>
          <w:sz w:val="24"/>
        </w:rPr>
        <w:t xml:space="preserve">Tendenz, </w:t>
      </w:r>
      <w:r>
        <w:rPr>
          <w:sz w:val="24"/>
        </w:rPr>
        <w:t xml:space="preserve">Lübeck </w:t>
      </w:r>
      <w:r>
        <w:rPr>
          <w:sz w:val="24"/>
        </w:rPr>
        <w:t xml:space="preserve">und </w:t>
      </w:r>
      <w:r>
        <w:rPr>
          <w:sz w:val="24"/>
        </w:rPr>
        <w:t xml:space="preserve">Neumünster </w:t>
      </w:r>
      <w:r>
        <w:rPr>
          <w:sz w:val="24"/>
        </w:rPr>
        <w:t xml:space="preserve">zeitweise </w:t>
      </w:r>
      <w:r>
        <w:rPr>
          <w:sz w:val="24"/>
        </w:rPr>
        <w:t xml:space="preserve">sogar </w:t>
      </w:r>
      <w:r>
        <w:rPr>
          <w:sz w:val="24"/>
        </w:rPr>
        <w:t xml:space="preserve">steigend, </w:t>
      </w:r>
      <w:r>
        <w:rPr>
          <w:sz w:val="24"/>
        </w:rPr>
        <w:t xml:space="preserve">sehr </w:t>
      </w:r>
      <w:r>
        <w:rPr>
          <w:sz w:val="24"/>
        </w:rPr>
        <w:t xml:space="preserve">uneinheitlich, </w:t>
      </w:r>
      <w:r>
        <w:rPr>
          <w:sz w:val="24"/>
        </w:rPr>
        <w:t xml:space="preserve">bedarf </w:t>
      </w:r>
      <w:r>
        <w:rPr>
          <w:sz w:val="24"/>
        </w:rPr>
        <w:t xml:space="preserve">weiterer </w:t>
      </w:r>
      <w:r>
        <w:rPr>
          <w:sz w:val="24"/>
        </w:rPr>
        <w:t xml:space="preserve">Klärung, </w:t>
      </w:r>
      <w:r>
        <w:rPr>
          <w:sz w:val="24"/>
        </w:rPr>
        <w:t xml:space="preserve">auch </w:t>
      </w:r>
      <w:r>
        <w:rPr>
          <w:sz w:val="24"/>
        </w:rPr>
        <w:t xml:space="preserve">hinsichtlich </w:t>
      </w:r>
      <w:r>
        <w:rPr>
          <w:sz w:val="24"/>
        </w:rPr>
        <w:t xml:space="preserve">eines </w:t>
      </w:r>
      <w:r>
        <w:rPr>
          <w:sz w:val="24"/>
        </w:rPr>
        <w:t xml:space="preserve">möglichen </w:t>
      </w:r>
      <w:r>
        <w:rPr>
          <w:sz w:val="24"/>
        </w:rPr>
        <w:t xml:space="preserve">Vorliegens </w:t>
      </w:r>
      <w:r>
        <w:rPr>
          <w:sz w:val="24"/>
        </w:rPr>
        <w:t xml:space="preserve">vo </w:t>
      </w:r>
    </w:p>
    <w:p>
      <w:r>
        <w:t>*****</w:t>
      </w:r>
    </w:p>
    <w:p>
      <w:pPr>
        <w:pStyle w:val="Heading1"/>
      </w:pPr>
      <w:r>
        <w:t>394_Ergebnisprotokoll_Krisenstabssitzung_2021-02-10.pdf</w:t>
      </w:r>
    </w:p>
    <w:p>
      <w:r>
        <w:t>Anzahl der Vorkommen von 'Lockdown': 1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Es </w:t>
      </w:r>
      <w:r>
        <w:rPr>
          <w:sz w:val="24"/>
        </w:rPr>
        <w:t xml:space="preserve">ist </w:t>
      </w:r>
      <w:r>
        <w:rPr>
          <w:sz w:val="24"/>
        </w:rPr>
        <w:t xml:space="preserve">geplant, </w:t>
      </w:r>
      <w:r>
        <w:rPr>
          <w:sz w:val="24"/>
        </w:rPr>
        <w:t xml:space="preserve">Meldedaten </w:t>
      </w:r>
      <w:r>
        <w:rPr>
          <w:sz w:val="24"/>
        </w:rPr>
        <w:t xml:space="preserve">und </w:t>
      </w:r>
      <w:r>
        <w:rPr>
          <w:sz w:val="24"/>
        </w:rPr>
        <w:t xml:space="preserve">Sequenzierdaten </w:t>
      </w:r>
      <w:r>
        <w:rPr>
          <w:sz w:val="24"/>
        </w:rPr>
        <w:t xml:space="preserve">zu </w:t>
      </w:r>
      <w:r>
        <w:rPr>
          <w:sz w:val="24"/>
        </w:rPr>
        <w:t xml:space="preserve">verknüpfen, </w:t>
      </w:r>
      <w:r>
        <w:rPr>
          <w:sz w:val="24"/>
        </w:rPr>
        <w:t xml:space="preserve">nach </w:t>
      </w:r>
      <w:r>
        <w:rPr>
          <w:sz w:val="24"/>
        </w:rPr>
        <w:t xml:space="preserve">Zusammenführung </w:t>
      </w:r>
      <w:r>
        <w:rPr>
          <w:sz w:val="24"/>
        </w:rPr>
        <w:t xml:space="preserve">der </w:t>
      </w:r>
      <w:r>
        <w:rPr>
          <w:sz w:val="24"/>
        </w:rPr>
        <w:t xml:space="preserve">Daten </w:t>
      </w:r>
      <w:r>
        <w:rPr>
          <w:sz w:val="24"/>
        </w:rPr>
        <w:t xml:space="preserve">(auch </w:t>
      </w:r>
      <w:r>
        <w:rPr>
          <w:sz w:val="24"/>
        </w:rPr>
        <w:t xml:space="preserve">Labordaten </w:t>
      </w:r>
      <w:r>
        <w:rPr>
          <w:sz w:val="24"/>
        </w:rPr>
        <w:t xml:space="preserve">mit </w:t>
      </w:r>
      <w:r>
        <w:rPr>
          <w:sz w:val="24"/>
        </w:rPr>
        <w:t xml:space="preserve">3-stelliger </w:t>
      </w:r>
      <w:r>
        <w:rPr>
          <w:sz w:val="24"/>
        </w:rPr>
        <w:t xml:space="preserve">PLZ </w:t>
      </w:r>
      <w:r>
        <w:rPr>
          <w:sz w:val="24"/>
        </w:rPr>
        <w:t xml:space="preserve">und </w:t>
      </w:r>
      <w:r>
        <w:rPr>
          <w:sz w:val="24"/>
        </w:rPr>
        <w:t xml:space="preserve">Expositionsdaten) </w:t>
      </w:r>
      <w:r>
        <w:rPr>
          <w:sz w:val="24"/>
        </w:rPr>
        <w:t xml:space="preserve">sind </w:t>
      </w:r>
      <w:r>
        <w:rPr>
          <w:sz w:val="24"/>
        </w:rPr>
        <w:t xml:space="preserve">Auswertungen </w:t>
      </w:r>
      <w:r>
        <w:rPr>
          <w:sz w:val="24"/>
        </w:rPr>
        <w:t xml:space="preserve">möglich </w:t>
      </w:r>
      <w:r>
        <w:rPr>
          <w:sz w:val="24"/>
        </w:rPr>
        <w:t xml:space="preserve"> </w:t>
      </w:r>
      <w:r>
        <w:rPr>
          <w:sz w:val="24"/>
        </w:rPr>
        <w:t xml:space="preserve">Erste </w:t>
      </w:r>
      <w:r>
        <w:rPr>
          <w:sz w:val="24"/>
        </w:rPr>
        <w:t xml:space="preserve">Ergebnisse </w:t>
      </w:r>
      <w:r>
        <w:rPr>
          <w:sz w:val="24"/>
        </w:rPr>
        <w:t xml:space="preserve">in </w:t>
      </w:r>
      <w:r>
        <w:rPr>
          <w:sz w:val="24"/>
        </w:rPr>
        <w:t xml:space="preserve">1-2 </w:t>
      </w:r>
      <w:r>
        <w:rPr>
          <w:sz w:val="24"/>
        </w:rPr>
        <w:t xml:space="preserve">Wochen </w:t>
      </w:r>
      <w:r>
        <w:rPr>
          <w:sz w:val="24"/>
        </w:rPr>
        <w:t xml:space="preserve">möglich </w:t>
      </w:r>
      <w:r>
        <w:rPr>
          <w:sz w:val="24"/>
        </w:rPr>
        <w:t xml:space="preserve">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(mittwochs)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GrippeWeb </w:t>
      </w:r>
      <w:r>
        <w:rPr>
          <w:sz w:val="24"/>
        </w:rPr>
        <w:t xml:space="preserve"> </w:t>
      </w:r>
      <w:r>
        <w:rPr>
          <w:sz w:val="24"/>
        </w:rPr>
        <w:t xml:space="preserve">Trend </w:t>
      </w:r>
      <w:r>
        <w:rPr>
          <w:sz w:val="24"/>
        </w:rPr>
        <w:t xml:space="preserve">zur </w:t>
      </w:r>
      <w:r>
        <w:rPr>
          <w:sz w:val="24"/>
        </w:rPr>
        <w:t xml:space="preserve">Abnahme </w:t>
      </w:r>
      <w:r>
        <w:rPr>
          <w:sz w:val="24"/>
        </w:rPr>
        <w:t xml:space="preserve">setzt </w:t>
      </w:r>
      <w:r>
        <w:rPr>
          <w:sz w:val="24"/>
        </w:rPr>
        <w:t xml:space="preserve">sich </w:t>
      </w:r>
      <w:r>
        <w:rPr>
          <w:sz w:val="24"/>
        </w:rPr>
        <w:t xml:space="preserve">fort, </w:t>
      </w:r>
      <w:r>
        <w:rPr>
          <w:sz w:val="24"/>
        </w:rPr>
        <w:t xml:space="preserve">Zahlen </w:t>
      </w:r>
      <w:r>
        <w:rPr>
          <w:sz w:val="24"/>
        </w:rPr>
        <w:t xml:space="preserve">liegen </w:t>
      </w:r>
      <w:r>
        <w:rPr>
          <w:sz w:val="24"/>
        </w:rPr>
        <w:t xml:space="preserve">minimal </w:t>
      </w:r>
      <w:r>
        <w:rPr>
          <w:sz w:val="24"/>
        </w:rPr>
        <w:t xml:space="preserve">unter </w:t>
      </w:r>
      <w:r>
        <w:rPr>
          <w:sz w:val="24"/>
        </w:rPr>
        <w:t xml:space="preserve">den </w:t>
      </w:r>
      <w:r>
        <w:rPr>
          <w:sz w:val="24"/>
        </w:rPr>
        <w:t xml:space="preserve">Zahlen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Frühjahrs-Lockdowns,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absoluten </w:t>
      </w:r>
      <w:r>
        <w:rPr>
          <w:sz w:val="24"/>
        </w:rPr>
        <w:t xml:space="preserve">Zahlen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PK </w:t>
      </w:r>
      <w:r>
        <w:rPr>
          <w:sz w:val="24"/>
        </w:rPr>
        <w:t xml:space="preserve">am </w:t>
      </w:r>
      <w:r>
        <w:rPr>
          <w:sz w:val="24"/>
        </w:rPr>
        <w:t xml:space="preserve">12.02: </w:t>
      </w:r>
      <w:r>
        <w:rPr>
          <w:sz w:val="24"/>
        </w:rPr>
        <w:t xml:space="preserve">KW </w:t>
      </w:r>
      <w:r>
        <w:rPr>
          <w:sz w:val="24"/>
        </w:rPr>
        <w:t xml:space="preserve">5 </w:t>
      </w:r>
      <w:r>
        <w:rPr>
          <w:sz w:val="24"/>
        </w:rPr>
        <w:t xml:space="preserve">2021: </w:t>
      </w:r>
      <w:r>
        <w:rPr>
          <w:sz w:val="24"/>
        </w:rPr>
        <w:t xml:space="preserve">914.000 </w:t>
      </w:r>
      <w:r>
        <w:rPr>
          <w:sz w:val="24"/>
        </w:rPr>
        <w:t xml:space="preserve">ARE </w:t>
      </w:r>
      <w:r>
        <w:rPr>
          <w:sz w:val="24"/>
        </w:rPr>
        <w:t xml:space="preserve">KW </w:t>
      </w:r>
      <w:r>
        <w:rPr>
          <w:sz w:val="24"/>
        </w:rPr>
        <w:t xml:space="preserve">5 </w:t>
      </w:r>
      <w:r>
        <w:rPr>
          <w:sz w:val="24"/>
        </w:rPr>
        <w:t xml:space="preserve">2020: </w:t>
      </w:r>
      <w:r>
        <w:rPr>
          <w:sz w:val="24"/>
        </w:rPr>
        <w:t xml:space="preserve">5.650.000 </w:t>
      </w:r>
      <w:r>
        <w:rPr>
          <w:sz w:val="24"/>
        </w:rPr>
        <w:t xml:space="preserve">ARE </w:t>
      </w:r>
      <w:r>
        <w:rPr>
          <w:sz w:val="24"/>
        </w:rPr>
        <w:t xml:space="preserve">o </w:t>
      </w:r>
      <w:r>
        <w:rPr>
          <w:sz w:val="24"/>
        </w:rPr>
        <w:t xml:space="preserve">ARE-Konsultationen </w:t>
      </w:r>
      <w:r>
        <w:rPr>
          <w:sz w:val="24"/>
        </w:rPr>
        <w:t xml:space="preserve"> </w:t>
      </w:r>
      <w:r>
        <w:rPr>
          <w:sz w:val="24"/>
        </w:rPr>
        <w:t xml:space="preserve">Im </w:t>
      </w:r>
      <w:r>
        <w:rPr>
          <w:sz w:val="24"/>
        </w:rPr>
        <w:t xml:space="preserve">Jahresvergleich </w:t>
      </w:r>
      <w:r>
        <w:rPr>
          <w:sz w:val="24"/>
        </w:rPr>
        <w:t xml:space="preserve">extrem </w:t>
      </w:r>
      <w:r>
        <w:rPr>
          <w:sz w:val="24"/>
        </w:rPr>
        <w:t xml:space="preserve">niedrige </w:t>
      </w:r>
      <w:r>
        <w:rPr>
          <w:sz w:val="24"/>
        </w:rPr>
        <w:t xml:space="preserve">Zahlen, </w:t>
      </w:r>
      <w:r>
        <w:rPr>
          <w:sz w:val="24"/>
        </w:rPr>
        <w:t xml:space="preserve">keine </w:t>
      </w:r>
      <w:r>
        <w:rPr>
          <w:sz w:val="24"/>
        </w:rPr>
        <w:t xml:space="preserve">Grippeaktivität </w:t>
      </w:r>
      <w:r>
        <w:rPr>
          <w:sz w:val="24"/>
        </w:rPr>
        <w:t xml:space="preserve"> </w:t>
      </w:r>
      <w:r>
        <w:rPr>
          <w:sz w:val="24"/>
        </w:rPr>
        <w:t xml:space="preserve">Beispiel </w:t>
      </w:r>
      <w:r>
        <w:rPr>
          <w:sz w:val="24"/>
        </w:rPr>
        <w:t xml:space="preserve">NW: </w:t>
      </w:r>
      <w:r>
        <w:rPr>
          <w:sz w:val="24"/>
        </w:rPr>
        <w:t xml:space="preserve">2021 </w:t>
      </w:r>
      <w:r>
        <w:rPr>
          <w:sz w:val="24"/>
        </w:rPr>
        <w:t xml:space="preserve">400.000 </w:t>
      </w:r>
      <w:r>
        <w:rPr>
          <w:sz w:val="24"/>
        </w:rPr>
        <w:t xml:space="preserve">Konsultationen, </w:t>
      </w:r>
      <w:r>
        <w:rPr>
          <w:sz w:val="24"/>
        </w:rPr>
        <w:t xml:space="preserve">2020 </w:t>
      </w:r>
      <w:r>
        <w:rPr>
          <w:sz w:val="24"/>
        </w:rPr>
        <w:t xml:space="preserve">1.500.000 </w:t>
      </w:r>
      <w:r>
        <w:rPr>
          <w:sz w:val="24"/>
        </w:rPr>
        <w:t xml:space="preserve">Konsultationen </w:t>
      </w:r>
      <w:r>
        <w:rPr>
          <w:sz w:val="24"/>
        </w:rPr>
        <w:t xml:space="preserve">o </w:t>
      </w:r>
      <w:r>
        <w:rPr>
          <w:sz w:val="24"/>
        </w:rPr>
        <w:t xml:space="preserve">ICOSARI-KH-Surveillance </w:t>
      </w:r>
      <w:r>
        <w:rPr>
          <w:sz w:val="24"/>
        </w:rPr>
        <w:t xml:space="preserve"> </w:t>
      </w:r>
      <w:r>
        <w:rPr>
          <w:sz w:val="24"/>
        </w:rPr>
        <w:t xml:space="preserve">Entspannung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älteren </w:t>
      </w:r>
      <w:r>
        <w:rPr>
          <w:sz w:val="24"/>
        </w:rPr>
        <w:t xml:space="preserve">Altersgruppen </w:t>
      </w:r>
      <w:r>
        <w:rPr>
          <w:sz w:val="24"/>
        </w:rPr>
        <w:t xml:space="preserve">(AG) </w:t>
      </w:r>
      <w:r>
        <w:rPr>
          <w:sz w:val="24"/>
        </w:rPr>
        <w:t xml:space="preserve">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35-59 </w:t>
      </w:r>
      <w:r>
        <w:rPr>
          <w:sz w:val="24"/>
        </w:rPr>
        <w:t xml:space="preserve">nach </w:t>
      </w:r>
      <w:r>
        <w:rPr>
          <w:sz w:val="24"/>
        </w:rPr>
        <w:t xml:space="preserve">ho </w:t>
      </w:r>
    </w:p>
    <w:p>
      <w:r>
        <w:t>*****</w:t>
      </w:r>
    </w:p>
    <w:p>
      <w:pPr>
        <w:pStyle w:val="Heading1"/>
      </w:pPr>
      <w:r>
        <w:t>402_Ergebnisprotokoll_Krisenstabssitzung_2021-02-19.pdf</w:t>
      </w:r>
    </w:p>
    <w:p>
      <w:r>
        <w:t>Anzahl der Vorkommen von 'Lockdown': 4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einig </w:t>
      </w:r>
      <w:r>
        <w:rPr>
          <w:sz w:val="24"/>
        </w:rPr>
        <w:t xml:space="preserve">entscheidend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ARS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keinen </w:t>
      </w:r>
      <w:r>
        <w:rPr>
          <w:sz w:val="24"/>
        </w:rPr>
        <w:t xml:space="preserve">Hinweis </w:t>
      </w:r>
      <w:r>
        <w:rPr>
          <w:sz w:val="24"/>
        </w:rPr>
        <w:t xml:space="preserve">auf </w:t>
      </w:r>
      <w:r>
        <w:rPr>
          <w:sz w:val="24"/>
        </w:rPr>
        <w:t xml:space="preserve">viele </w:t>
      </w:r>
      <w:r>
        <w:rPr>
          <w:sz w:val="24"/>
        </w:rPr>
        <w:t xml:space="preserve">VOC </w:t>
      </w:r>
      <w:r>
        <w:rPr>
          <w:sz w:val="24"/>
        </w:rPr>
        <w:t xml:space="preserve"> </w:t>
      </w:r>
      <w:r>
        <w:rPr>
          <w:sz w:val="24"/>
        </w:rPr>
        <w:t xml:space="preserve">Übertragbarkeit </w:t>
      </w:r>
      <w:r>
        <w:rPr>
          <w:sz w:val="24"/>
        </w:rPr>
        <w:t xml:space="preserve">ist </w:t>
      </w:r>
      <w:r>
        <w:rPr>
          <w:sz w:val="24"/>
        </w:rPr>
        <w:t xml:space="preserve">was </w:t>
      </w:r>
      <w:r>
        <w:rPr>
          <w:sz w:val="24"/>
        </w:rPr>
        <w:t xml:space="preserve">Inzidenzen </w:t>
      </w:r>
      <w:r>
        <w:rPr>
          <w:sz w:val="24"/>
        </w:rPr>
        <w:t xml:space="preserve">angeht </w:t>
      </w:r>
      <w:r>
        <w:rPr>
          <w:sz w:val="24"/>
        </w:rPr>
        <w:t xml:space="preserve">nur </w:t>
      </w:r>
      <w:r>
        <w:rPr>
          <w:sz w:val="24"/>
        </w:rPr>
        <w:t xml:space="preserve">ein </w:t>
      </w:r>
      <w:r>
        <w:rPr>
          <w:sz w:val="24"/>
        </w:rPr>
        <w:t xml:space="preserve">Parameter, </w:t>
      </w:r>
      <w:r>
        <w:rPr>
          <w:sz w:val="24"/>
        </w:rPr>
        <w:t xml:space="preserve">wir </w:t>
      </w:r>
      <w:r>
        <w:rPr>
          <w:sz w:val="24"/>
        </w:rPr>
        <w:t xml:space="preserve">sehen </w:t>
      </w:r>
      <w:r>
        <w:rPr>
          <w:sz w:val="24"/>
        </w:rPr>
        <w:t xml:space="preserve">aber </w:t>
      </w:r>
      <w:r>
        <w:rPr>
          <w:sz w:val="24"/>
        </w:rPr>
        <w:t xml:space="preserve">durch </w:t>
      </w:r>
      <w:r>
        <w:rPr>
          <w:sz w:val="24"/>
        </w:rPr>
        <w:t xml:space="preserve">höhere </w:t>
      </w:r>
      <w:r>
        <w:rPr>
          <w:sz w:val="24"/>
        </w:rPr>
        <w:t xml:space="preserve">Übertragbarkeit, </w:t>
      </w:r>
      <w:r>
        <w:rPr>
          <w:sz w:val="24"/>
        </w:rPr>
        <w:t xml:space="preserve">dennoch </w:t>
      </w:r>
      <w:r>
        <w:rPr>
          <w:sz w:val="24"/>
        </w:rPr>
        <w:t xml:space="preserve">sehen </w:t>
      </w:r>
      <w:r>
        <w:rPr>
          <w:sz w:val="24"/>
        </w:rPr>
        <w:t xml:space="preserve">wir </w:t>
      </w:r>
      <w:r>
        <w:rPr>
          <w:sz w:val="24"/>
        </w:rPr>
        <w:t xml:space="preserve">größere </w:t>
      </w:r>
      <w:r>
        <w:rPr>
          <w:sz w:val="24"/>
        </w:rPr>
        <w:t xml:space="preserve">Ausbrüche </w:t>
      </w:r>
      <w:r>
        <w:rPr>
          <w:sz w:val="24"/>
        </w:rPr>
        <w:t xml:space="preserve">auch </w:t>
      </w:r>
      <w:r>
        <w:rPr>
          <w:sz w:val="24"/>
        </w:rPr>
        <w:t xml:space="preserve">im </w:t>
      </w:r>
      <w:r>
        <w:rPr>
          <w:sz w:val="24"/>
        </w:rPr>
        <w:t xml:space="preserve">Kitabereich </w:t>
      </w:r>
      <w:r>
        <w:rPr>
          <w:sz w:val="24"/>
        </w:rPr>
        <w:t xml:space="preserve">z.B., </w:t>
      </w:r>
      <w:r>
        <w:rPr>
          <w:sz w:val="24"/>
        </w:rPr>
        <w:t xml:space="preserve">macht </w:t>
      </w:r>
      <w:r>
        <w:rPr>
          <w:sz w:val="24"/>
        </w:rPr>
        <w:t xml:space="preserve">nachdenklich, </w:t>
      </w:r>
      <w:r>
        <w:rPr>
          <w:sz w:val="24"/>
        </w:rPr>
        <w:t xml:space="preserve">wird </w:t>
      </w:r>
      <w:r>
        <w:rPr>
          <w:sz w:val="24"/>
        </w:rPr>
        <w:t xml:space="preserve">sich </w:t>
      </w:r>
      <w:r>
        <w:rPr>
          <w:sz w:val="24"/>
        </w:rPr>
        <w:t xml:space="preserve">erst </w:t>
      </w:r>
      <w:r>
        <w:rPr>
          <w:sz w:val="24"/>
        </w:rPr>
        <w:t xml:space="preserve">sekundär </w:t>
      </w:r>
      <w:r>
        <w:rPr>
          <w:sz w:val="24"/>
        </w:rPr>
        <w:t xml:space="preserve">in </w:t>
      </w:r>
      <w:r>
        <w:rPr>
          <w:sz w:val="24"/>
        </w:rPr>
        <w:t xml:space="preserve">Inzidenzen </w:t>
      </w:r>
      <w:r>
        <w:rPr>
          <w:sz w:val="24"/>
        </w:rPr>
        <w:t xml:space="preserve">zeigen </w:t>
      </w:r>
      <w:r>
        <w:rPr>
          <w:sz w:val="24"/>
        </w:rPr>
        <w:t xml:space="preserve">o </w:t>
      </w:r>
      <w:r>
        <w:rPr>
          <w:sz w:val="24"/>
        </w:rPr>
        <w:t xml:space="preserve">Lebenserwartung </w:t>
      </w:r>
      <w:r>
        <w:rPr>
          <w:sz w:val="24"/>
        </w:rPr>
        <w:t xml:space="preserve">in </w:t>
      </w:r>
      <w:r>
        <w:rPr>
          <w:sz w:val="24"/>
        </w:rPr>
        <w:t xml:space="preserve">USA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Pandemie </w:t>
      </w:r>
      <w:r>
        <w:rPr>
          <w:sz w:val="24"/>
        </w:rPr>
        <w:t xml:space="preserve">um </w:t>
      </w:r>
      <w:r>
        <w:rPr>
          <w:sz w:val="24"/>
        </w:rPr>
        <w:t xml:space="preserve">1 </w:t>
      </w:r>
      <w:r>
        <w:rPr>
          <w:sz w:val="24"/>
        </w:rPr>
        <w:t xml:space="preserve">Jahr </w:t>
      </w:r>
      <w:r>
        <w:rPr>
          <w:sz w:val="24"/>
        </w:rPr>
        <w:t xml:space="preserve">zurückgegangen </w:t>
      </w:r>
      <w:r>
        <w:rPr>
          <w:sz w:val="24"/>
        </w:rPr>
        <w:t xml:space="preserve">o </w:t>
      </w:r>
      <w:r>
        <w:rPr>
          <w:sz w:val="24"/>
        </w:rPr>
        <w:t xml:space="preserve">UK </w:t>
      </w:r>
      <w:r>
        <w:rPr>
          <w:sz w:val="24"/>
        </w:rPr>
        <w:t xml:space="preserve">hat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Rückgang </w:t>
      </w:r>
      <w:r>
        <w:rPr>
          <w:sz w:val="24"/>
        </w:rPr>
        <w:t xml:space="preserve">bewirken </w:t>
      </w:r>
      <w:r>
        <w:rPr>
          <w:sz w:val="24"/>
        </w:rPr>
        <w:t xml:space="preserve">können, </w:t>
      </w:r>
      <w:r>
        <w:rPr>
          <w:sz w:val="24"/>
        </w:rPr>
        <w:t xml:space="preserve">was </w:t>
      </w:r>
      <w:r>
        <w:rPr>
          <w:sz w:val="24"/>
        </w:rPr>
        <w:t xml:space="preserve">wurde </w:t>
      </w:r>
      <w:r>
        <w:rPr>
          <w:sz w:val="24"/>
        </w:rPr>
        <w:t xml:space="preserve">dort </w:t>
      </w:r>
      <w:r>
        <w:rPr>
          <w:sz w:val="24"/>
        </w:rPr>
        <w:t xml:space="preserve">genau </w:t>
      </w:r>
      <w:r>
        <w:rPr>
          <w:sz w:val="24"/>
        </w:rPr>
        <w:t xml:space="preserve">gemacht </w:t>
      </w:r>
      <w:r>
        <w:rPr>
          <w:sz w:val="24"/>
        </w:rPr>
        <w:t xml:space="preserve"> </w:t>
      </w:r>
      <w:r>
        <w:rPr>
          <w:sz w:val="24"/>
        </w:rPr>
        <w:t xml:space="preserve">UK </w:t>
      </w:r>
      <w:r>
        <w:rPr>
          <w:sz w:val="24"/>
        </w:rPr>
        <w:t xml:space="preserve">hat </w:t>
      </w:r>
      <w:r>
        <w:rPr>
          <w:sz w:val="24"/>
        </w:rPr>
        <w:t xml:space="preserve">stärkeren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mit </w:t>
      </w:r>
      <w:r>
        <w:rPr>
          <w:sz w:val="24"/>
        </w:rPr>
        <w:t xml:space="preserve">größerer </w:t>
      </w:r>
      <w:r>
        <w:rPr>
          <w:sz w:val="24"/>
        </w:rPr>
        <w:t xml:space="preserve">Mobilitäts- </w:t>
      </w:r>
      <w:r>
        <w:rPr>
          <w:sz w:val="24"/>
        </w:rPr>
        <w:t xml:space="preserve">beschränkung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Deutschland </w:t>
      </w:r>
      <w:r>
        <w:rPr>
          <w:sz w:val="24"/>
        </w:rPr>
        <w:t xml:space="preserve">um </w:t>
      </w:r>
      <w:r>
        <w:rPr>
          <w:sz w:val="24"/>
        </w:rPr>
        <w:t xml:space="preserve">den </w:t>
      </w:r>
      <w:r>
        <w:rPr>
          <w:sz w:val="24"/>
        </w:rPr>
        <w:t xml:space="preserve">Jahreswechsel </w:t>
      </w:r>
      <w:r>
        <w:rPr>
          <w:sz w:val="24"/>
        </w:rPr>
        <w:t xml:space="preserve">als </w:t>
      </w:r>
      <w:r>
        <w:rPr>
          <w:sz w:val="24"/>
        </w:rPr>
        <w:t xml:space="preserve">Zahlen </w:t>
      </w:r>
      <w:r>
        <w:rPr>
          <w:sz w:val="24"/>
        </w:rPr>
        <w:t xml:space="preserve">in </w:t>
      </w:r>
      <w:r>
        <w:rPr>
          <w:sz w:val="24"/>
        </w:rPr>
        <w:t xml:space="preserve">UK </w:t>
      </w:r>
      <w:r>
        <w:rPr>
          <w:sz w:val="24"/>
        </w:rPr>
        <w:t xml:space="preserve">noch </w:t>
      </w:r>
      <w:r>
        <w:rPr>
          <w:sz w:val="24"/>
        </w:rPr>
        <w:t xml:space="preserve">steigend </w:t>
      </w:r>
      <w:r>
        <w:rPr>
          <w:sz w:val="24"/>
        </w:rPr>
        <w:t xml:space="preserve">waren </w:t>
      </w:r>
      <w:r>
        <w:rPr>
          <w:sz w:val="24"/>
        </w:rPr>
        <w:t xml:space="preserve"> </w:t>
      </w:r>
      <w:r>
        <w:rPr>
          <w:sz w:val="24"/>
        </w:rPr>
        <w:t xml:space="preserve">ZIG1 </w:t>
      </w:r>
      <w:r>
        <w:rPr>
          <w:sz w:val="24"/>
        </w:rPr>
        <w:t xml:space="preserve">bitte </w:t>
      </w:r>
      <w:r>
        <w:rPr>
          <w:sz w:val="24"/>
        </w:rPr>
        <w:t xml:space="preserve">genauer </w:t>
      </w:r>
      <w:r>
        <w:rPr>
          <w:sz w:val="24"/>
        </w:rPr>
        <w:t xml:space="preserve">eruieren </w:t>
      </w:r>
      <w:r>
        <w:rPr>
          <w:sz w:val="24"/>
        </w:rPr>
        <w:t xml:space="preserve">ToDo: </w:t>
      </w:r>
      <w:r>
        <w:rPr>
          <w:sz w:val="24"/>
        </w:rPr>
        <w:t xml:space="preserve">ZIG1 </w:t>
      </w:r>
      <w:r>
        <w:rPr>
          <w:sz w:val="24"/>
        </w:rPr>
        <w:t xml:space="preserve">bitte </w:t>
      </w:r>
      <w:r>
        <w:rPr>
          <w:sz w:val="24"/>
        </w:rPr>
        <w:t xml:space="preserve">mehr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Lockdown-Maßnahmen </w:t>
      </w:r>
      <w:r>
        <w:rPr>
          <w:sz w:val="24"/>
        </w:rPr>
        <w:t xml:space="preserve">in </w:t>
      </w:r>
      <w:r>
        <w:rPr>
          <w:sz w:val="24"/>
        </w:rPr>
        <w:t xml:space="preserve">UK </w:t>
      </w:r>
      <w:r>
        <w:rPr>
          <w:sz w:val="24"/>
        </w:rPr>
        <w:t xml:space="preserve">präsentieren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Vorst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ist </w:t>
      </w:r>
      <w:r>
        <w:rPr>
          <w:sz w:val="24"/>
        </w:rPr>
        <w:t xml:space="preserve">was </w:t>
      </w:r>
      <w:r>
        <w:rPr>
          <w:sz w:val="24"/>
        </w:rPr>
        <w:t xml:space="preserve">Inzidenzen </w:t>
      </w:r>
      <w:r>
        <w:rPr>
          <w:sz w:val="24"/>
        </w:rPr>
        <w:t xml:space="preserve">angeht </w:t>
      </w:r>
      <w:r>
        <w:rPr>
          <w:sz w:val="24"/>
        </w:rPr>
        <w:t xml:space="preserve">nur </w:t>
      </w:r>
      <w:r>
        <w:rPr>
          <w:sz w:val="24"/>
        </w:rPr>
        <w:t xml:space="preserve">ein </w:t>
      </w:r>
      <w:r>
        <w:rPr>
          <w:sz w:val="24"/>
        </w:rPr>
        <w:t xml:space="preserve">Parameter, </w:t>
      </w:r>
      <w:r>
        <w:rPr>
          <w:sz w:val="24"/>
        </w:rPr>
        <w:t xml:space="preserve">wir </w:t>
      </w:r>
      <w:r>
        <w:rPr>
          <w:sz w:val="24"/>
        </w:rPr>
        <w:t xml:space="preserve">sehen </w:t>
      </w:r>
      <w:r>
        <w:rPr>
          <w:sz w:val="24"/>
        </w:rPr>
        <w:t xml:space="preserve">aber </w:t>
      </w:r>
      <w:r>
        <w:rPr>
          <w:sz w:val="24"/>
        </w:rPr>
        <w:t xml:space="preserve">durch </w:t>
      </w:r>
      <w:r>
        <w:rPr>
          <w:sz w:val="24"/>
        </w:rPr>
        <w:t xml:space="preserve">höhere </w:t>
      </w:r>
      <w:r>
        <w:rPr>
          <w:sz w:val="24"/>
        </w:rPr>
        <w:t xml:space="preserve">Übertragbarkeit, </w:t>
      </w:r>
      <w:r>
        <w:rPr>
          <w:sz w:val="24"/>
        </w:rPr>
        <w:t xml:space="preserve">dennoch </w:t>
      </w:r>
      <w:r>
        <w:rPr>
          <w:sz w:val="24"/>
        </w:rPr>
        <w:t xml:space="preserve">sehen </w:t>
      </w:r>
      <w:r>
        <w:rPr>
          <w:sz w:val="24"/>
        </w:rPr>
        <w:t xml:space="preserve">wir </w:t>
      </w:r>
      <w:r>
        <w:rPr>
          <w:sz w:val="24"/>
        </w:rPr>
        <w:t xml:space="preserve">größere </w:t>
      </w:r>
      <w:r>
        <w:rPr>
          <w:sz w:val="24"/>
        </w:rPr>
        <w:t xml:space="preserve">Ausbrüche </w:t>
      </w:r>
      <w:r>
        <w:rPr>
          <w:sz w:val="24"/>
        </w:rPr>
        <w:t xml:space="preserve">auch </w:t>
      </w:r>
      <w:r>
        <w:rPr>
          <w:sz w:val="24"/>
        </w:rPr>
        <w:t xml:space="preserve">im </w:t>
      </w:r>
      <w:r>
        <w:rPr>
          <w:sz w:val="24"/>
        </w:rPr>
        <w:t xml:space="preserve">Kitabereich </w:t>
      </w:r>
      <w:r>
        <w:rPr>
          <w:sz w:val="24"/>
        </w:rPr>
        <w:t xml:space="preserve">z.B., </w:t>
      </w:r>
      <w:r>
        <w:rPr>
          <w:sz w:val="24"/>
        </w:rPr>
        <w:t xml:space="preserve">macht </w:t>
      </w:r>
      <w:r>
        <w:rPr>
          <w:sz w:val="24"/>
        </w:rPr>
        <w:t xml:space="preserve">nachdenklich, </w:t>
      </w:r>
      <w:r>
        <w:rPr>
          <w:sz w:val="24"/>
        </w:rPr>
        <w:t xml:space="preserve">wird </w:t>
      </w:r>
      <w:r>
        <w:rPr>
          <w:sz w:val="24"/>
        </w:rPr>
        <w:t xml:space="preserve">sich </w:t>
      </w:r>
      <w:r>
        <w:rPr>
          <w:sz w:val="24"/>
        </w:rPr>
        <w:t xml:space="preserve">erst </w:t>
      </w:r>
      <w:r>
        <w:rPr>
          <w:sz w:val="24"/>
        </w:rPr>
        <w:t xml:space="preserve">sekundär </w:t>
      </w:r>
      <w:r>
        <w:rPr>
          <w:sz w:val="24"/>
        </w:rPr>
        <w:t xml:space="preserve">in </w:t>
      </w:r>
      <w:r>
        <w:rPr>
          <w:sz w:val="24"/>
        </w:rPr>
        <w:t xml:space="preserve">Inzidenzen </w:t>
      </w:r>
      <w:r>
        <w:rPr>
          <w:sz w:val="24"/>
        </w:rPr>
        <w:t xml:space="preserve">zeigen </w:t>
      </w:r>
      <w:r>
        <w:rPr>
          <w:sz w:val="24"/>
        </w:rPr>
        <w:t xml:space="preserve">o </w:t>
      </w:r>
      <w:r>
        <w:rPr>
          <w:sz w:val="24"/>
        </w:rPr>
        <w:t xml:space="preserve">Lebenserwartung </w:t>
      </w:r>
      <w:r>
        <w:rPr>
          <w:sz w:val="24"/>
        </w:rPr>
        <w:t xml:space="preserve">in </w:t>
      </w:r>
      <w:r>
        <w:rPr>
          <w:sz w:val="24"/>
        </w:rPr>
        <w:t xml:space="preserve">USA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Pandemie </w:t>
      </w:r>
      <w:r>
        <w:rPr>
          <w:sz w:val="24"/>
        </w:rPr>
        <w:t xml:space="preserve">um </w:t>
      </w:r>
      <w:r>
        <w:rPr>
          <w:sz w:val="24"/>
        </w:rPr>
        <w:t xml:space="preserve">1 </w:t>
      </w:r>
      <w:r>
        <w:rPr>
          <w:sz w:val="24"/>
        </w:rPr>
        <w:t xml:space="preserve">Jahr </w:t>
      </w:r>
      <w:r>
        <w:rPr>
          <w:sz w:val="24"/>
        </w:rPr>
        <w:t xml:space="preserve">zurückgegangen </w:t>
      </w:r>
      <w:r>
        <w:rPr>
          <w:sz w:val="24"/>
        </w:rPr>
        <w:t xml:space="preserve">o </w:t>
      </w:r>
      <w:r>
        <w:rPr>
          <w:sz w:val="24"/>
        </w:rPr>
        <w:t xml:space="preserve">UK </w:t>
      </w:r>
      <w:r>
        <w:rPr>
          <w:sz w:val="24"/>
        </w:rPr>
        <w:t xml:space="preserve">hat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Rückgang </w:t>
      </w:r>
      <w:r>
        <w:rPr>
          <w:sz w:val="24"/>
        </w:rPr>
        <w:t xml:space="preserve">bewirken </w:t>
      </w:r>
      <w:r>
        <w:rPr>
          <w:sz w:val="24"/>
        </w:rPr>
        <w:t xml:space="preserve">können, </w:t>
      </w:r>
      <w:r>
        <w:rPr>
          <w:sz w:val="24"/>
        </w:rPr>
        <w:t xml:space="preserve">was </w:t>
      </w:r>
      <w:r>
        <w:rPr>
          <w:sz w:val="24"/>
        </w:rPr>
        <w:t xml:space="preserve">wurde </w:t>
      </w:r>
      <w:r>
        <w:rPr>
          <w:sz w:val="24"/>
        </w:rPr>
        <w:t xml:space="preserve">dort </w:t>
      </w:r>
      <w:r>
        <w:rPr>
          <w:sz w:val="24"/>
        </w:rPr>
        <w:t xml:space="preserve">genau </w:t>
      </w:r>
      <w:r>
        <w:rPr>
          <w:sz w:val="24"/>
        </w:rPr>
        <w:t xml:space="preserve">gemacht </w:t>
      </w:r>
      <w:r>
        <w:rPr>
          <w:sz w:val="24"/>
        </w:rPr>
        <w:t xml:space="preserve"> </w:t>
      </w:r>
      <w:r>
        <w:rPr>
          <w:sz w:val="24"/>
        </w:rPr>
        <w:t xml:space="preserve">UK </w:t>
      </w:r>
      <w:r>
        <w:rPr>
          <w:sz w:val="24"/>
        </w:rPr>
        <w:t xml:space="preserve">hat </w:t>
      </w:r>
      <w:r>
        <w:rPr>
          <w:sz w:val="24"/>
        </w:rPr>
        <w:t xml:space="preserve">stärkeren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mit </w:t>
      </w:r>
      <w:r>
        <w:rPr>
          <w:sz w:val="24"/>
        </w:rPr>
        <w:t xml:space="preserve">größerer </w:t>
      </w:r>
      <w:r>
        <w:rPr>
          <w:sz w:val="24"/>
        </w:rPr>
        <w:t xml:space="preserve">Mobilitäts- </w:t>
      </w:r>
      <w:r>
        <w:rPr>
          <w:sz w:val="24"/>
        </w:rPr>
        <w:t xml:space="preserve">beschränkung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Deutschland </w:t>
      </w:r>
      <w:r>
        <w:rPr>
          <w:sz w:val="24"/>
        </w:rPr>
        <w:t xml:space="preserve">um </w:t>
      </w:r>
      <w:r>
        <w:rPr>
          <w:sz w:val="24"/>
        </w:rPr>
        <w:t xml:space="preserve">den </w:t>
      </w:r>
      <w:r>
        <w:rPr>
          <w:sz w:val="24"/>
        </w:rPr>
        <w:t xml:space="preserve">Jahreswechsel </w:t>
      </w:r>
      <w:r>
        <w:rPr>
          <w:sz w:val="24"/>
        </w:rPr>
        <w:t xml:space="preserve">als </w:t>
      </w:r>
      <w:r>
        <w:rPr>
          <w:sz w:val="24"/>
        </w:rPr>
        <w:t xml:space="preserve">Zahlen </w:t>
      </w:r>
      <w:r>
        <w:rPr>
          <w:sz w:val="24"/>
        </w:rPr>
        <w:t xml:space="preserve">in </w:t>
      </w:r>
      <w:r>
        <w:rPr>
          <w:sz w:val="24"/>
        </w:rPr>
        <w:t xml:space="preserve">UK </w:t>
      </w:r>
      <w:r>
        <w:rPr>
          <w:sz w:val="24"/>
        </w:rPr>
        <w:t xml:space="preserve">noch </w:t>
      </w:r>
      <w:r>
        <w:rPr>
          <w:sz w:val="24"/>
        </w:rPr>
        <w:t xml:space="preserve">steigend </w:t>
      </w:r>
      <w:r>
        <w:rPr>
          <w:sz w:val="24"/>
        </w:rPr>
        <w:t xml:space="preserve">waren </w:t>
      </w:r>
      <w:r>
        <w:rPr>
          <w:sz w:val="24"/>
        </w:rPr>
        <w:t xml:space="preserve"> </w:t>
      </w:r>
      <w:r>
        <w:rPr>
          <w:sz w:val="24"/>
        </w:rPr>
        <w:t xml:space="preserve">ZIG1 </w:t>
      </w:r>
      <w:r>
        <w:rPr>
          <w:sz w:val="24"/>
        </w:rPr>
        <w:t xml:space="preserve">bitte </w:t>
      </w:r>
      <w:r>
        <w:rPr>
          <w:sz w:val="24"/>
        </w:rPr>
        <w:t xml:space="preserve">genauer </w:t>
      </w:r>
      <w:r>
        <w:rPr>
          <w:sz w:val="24"/>
        </w:rPr>
        <w:t xml:space="preserve">eruieren </w:t>
      </w:r>
      <w:r>
        <w:rPr>
          <w:sz w:val="24"/>
        </w:rPr>
        <w:t xml:space="preserve">ToDo: </w:t>
      </w:r>
      <w:r>
        <w:rPr>
          <w:sz w:val="24"/>
        </w:rPr>
        <w:t xml:space="preserve">ZIG1 </w:t>
      </w:r>
      <w:r>
        <w:rPr>
          <w:sz w:val="24"/>
        </w:rPr>
        <w:t xml:space="preserve">bitte </w:t>
      </w:r>
      <w:r>
        <w:rPr>
          <w:sz w:val="24"/>
        </w:rPr>
        <w:t xml:space="preserve">mehr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Lockdown-Maßnahmen </w:t>
      </w:r>
      <w:r>
        <w:rPr>
          <w:sz w:val="24"/>
        </w:rPr>
        <w:t xml:space="preserve">in </w:t>
      </w:r>
      <w:r>
        <w:rPr>
          <w:sz w:val="24"/>
        </w:rPr>
        <w:t xml:space="preserve">UK </w:t>
      </w:r>
      <w:r>
        <w:rPr>
          <w:sz w:val="24"/>
        </w:rPr>
        <w:t xml:space="preserve">präsentieren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Vorstellen </w:t>
      </w:r>
      <w:r>
        <w:rPr>
          <w:sz w:val="24"/>
        </w:rPr>
        <w:t xml:space="preserve">von </w:t>
      </w:r>
      <w:r>
        <w:rPr>
          <w:sz w:val="24"/>
        </w:rPr>
        <w:t xml:space="preserve">zwei </w:t>
      </w:r>
      <w:r>
        <w:rPr>
          <w:sz w:val="24"/>
        </w:rPr>
        <w:t xml:space="preserve">systematic </w:t>
      </w:r>
      <w:r>
        <w:rPr>
          <w:sz w:val="24"/>
        </w:rPr>
        <w:t xml:space="preserve">reviews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Herbst </w:t>
      </w:r>
      <w:r>
        <w:rPr>
          <w:sz w:val="24"/>
        </w:rPr>
        <w:t xml:space="preserve">2020 </w:t>
      </w:r>
      <w:r>
        <w:rPr>
          <w:sz w:val="24"/>
        </w:rPr>
        <w:t xml:space="preserve">Classification </w:t>
      </w:r>
      <w:r>
        <w:rPr>
          <w:sz w:val="24"/>
        </w:rPr>
        <w:t xml:space="preserve">schemes </w:t>
      </w:r>
      <w:r>
        <w:rPr>
          <w:sz w:val="24"/>
        </w:rPr>
        <w:t xml:space="preserve">of </w:t>
      </w:r>
      <w:r>
        <w:rPr>
          <w:sz w:val="24"/>
        </w:rPr>
        <w:t xml:space="preserve">high </w:t>
      </w:r>
      <w:r>
        <w:rPr>
          <w:sz w:val="24"/>
        </w:rPr>
        <w:t xml:space="preserve">r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enzen </w:t>
      </w:r>
      <w:r>
        <w:rPr>
          <w:sz w:val="24"/>
        </w:rPr>
        <w:t xml:space="preserve">zeigen </w:t>
      </w:r>
      <w:r>
        <w:rPr>
          <w:sz w:val="24"/>
        </w:rPr>
        <w:t xml:space="preserve">o </w:t>
      </w:r>
      <w:r>
        <w:rPr>
          <w:sz w:val="24"/>
        </w:rPr>
        <w:t xml:space="preserve">Lebenserwartung </w:t>
      </w:r>
      <w:r>
        <w:rPr>
          <w:sz w:val="24"/>
        </w:rPr>
        <w:t xml:space="preserve">in </w:t>
      </w:r>
      <w:r>
        <w:rPr>
          <w:sz w:val="24"/>
        </w:rPr>
        <w:t xml:space="preserve">USA </w:t>
      </w:r>
      <w:r>
        <w:rPr>
          <w:sz w:val="24"/>
        </w:rPr>
        <w:t xml:space="preserve">aufgrund </w:t>
      </w:r>
      <w:r>
        <w:rPr>
          <w:sz w:val="24"/>
        </w:rPr>
        <w:t xml:space="preserve">der </w:t>
      </w:r>
      <w:r>
        <w:rPr>
          <w:sz w:val="24"/>
        </w:rPr>
        <w:t xml:space="preserve">Pandemie </w:t>
      </w:r>
      <w:r>
        <w:rPr>
          <w:sz w:val="24"/>
        </w:rPr>
        <w:t xml:space="preserve">um </w:t>
      </w:r>
      <w:r>
        <w:rPr>
          <w:sz w:val="24"/>
        </w:rPr>
        <w:t xml:space="preserve">1 </w:t>
      </w:r>
      <w:r>
        <w:rPr>
          <w:sz w:val="24"/>
        </w:rPr>
        <w:t xml:space="preserve">Jahr </w:t>
      </w:r>
      <w:r>
        <w:rPr>
          <w:sz w:val="24"/>
        </w:rPr>
        <w:t xml:space="preserve">zurückgegangen </w:t>
      </w:r>
      <w:r>
        <w:rPr>
          <w:sz w:val="24"/>
        </w:rPr>
        <w:t xml:space="preserve">o </w:t>
      </w:r>
      <w:r>
        <w:rPr>
          <w:sz w:val="24"/>
        </w:rPr>
        <w:t xml:space="preserve">UK </w:t>
      </w:r>
      <w:r>
        <w:rPr>
          <w:sz w:val="24"/>
        </w:rPr>
        <w:t xml:space="preserve">hat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Rückgang </w:t>
      </w:r>
      <w:r>
        <w:rPr>
          <w:sz w:val="24"/>
        </w:rPr>
        <w:t xml:space="preserve">bewirken </w:t>
      </w:r>
      <w:r>
        <w:rPr>
          <w:sz w:val="24"/>
        </w:rPr>
        <w:t xml:space="preserve">können, </w:t>
      </w:r>
      <w:r>
        <w:rPr>
          <w:sz w:val="24"/>
        </w:rPr>
        <w:t xml:space="preserve">was </w:t>
      </w:r>
      <w:r>
        <w:rPr>
          <w:sz w:val="24"/>
        </w:rPr>
        <w:t xml:space="preserve">wurde </w:t>
      </w:r>
      <w:r>
        <w:rPr>
          <w:sz w:val="24"/>
        </w:rPr>
        <w:t xml:space="preserve">dort </w:t>
      </w:r>
      <w:r>
        <w:rPr>
          <w:sz w:val="24"/>
        </w:rPr>
        <w:t xml:space="preserve">genau </w:t>
      </w:r>
      <w:r>
        <w:rPr>
          <w:sz w:val="24"/>
        </w:rPr>
        <w:t xml:space="preserve">gemacht </w:t>
      </w:r>
      <w:r>
        <w:rPr>
          <w:sz w:val="24"/>
        </w:rPr>
        <w:t xml:space="preserve"> </w:t>
      </w:r>
      <w:r>
        <w:rPr>
          <w:sz w:val="24"/>
        </w:rPr>
        <w:t xml:space="preserve">UK </w:t>
      </w:r>
      <w:r>
        <w:rPr>
          <w:sz w:val="24"/>
        </w:rPr>
        <w:t xml:space="preserve">hat </w:t>
      </w:r>
      <w:r>
        <w:rPr>
          <w:sz w:val="24"/>
        </w:rPr>
        <w:t xml:space="preserve">stärkeren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mit </w:t>
      </w:r>
      <w:r>
        <w:rPr>
          <w:sz w:val="24"/>
        </w:rPr>
        <w:t xml:space="preserve">größerer </w:t>
      </w:r>
      <w:r>
        <w:rPr>
          <w:sz w:val="24"/>
        </w:rPr>
        <w:t xml:space="preserve">Mobilitäts- </w:t>
      </w:r>
      <w:r>
        <w:rPr>
          <w:sz w:val="24"/>
        </w:rPr>
        <w:t xml:space="preserve">beschränkung </w:t>
      </w:r>
      <w:r>
        <w:rPr>
          <w:sz w:val="24"/>
        </w:rPr>
        <w:t xml:space="preserve">im </w:t>
      </w:r>
      <w:r>
        <w:rPr>
          <w:sz w:val="24"/>
        </w:rPr>
        <w:t xml:space="preserve">Vergleich </w:t>
      </w:r>
      <w:r>
        <w:rPr>
          <w:sz w:val="24"/>
        </w:rPr>
        <w:t xml:space="preserve">zu </w:t>
      </w:r>
      <w:r>
        <w:rPr>
          <w:sz w:val="24"/>
        </w:rPr>
        <w:t xml:space="preserve">Deutschland </w:t>
      </w:r>
      <w:r>
        <w:rPr>
          <w:sz w:val="24"/>
        </w:rPr>
        <w:t xml:space="preserve">um </w:t>
      </w:r>
      <w:r>
        <w:rPr>
          <w:sz w:val="24"/>
        </w:rPr>
        <w:t xml:space="preserve">den </w:t>
      </w:r>
      <w:r>
        <w:rPr>
          <w:sz w:val="24"/>
        </w:rPr>
        <w:t xml:space="preserve">Jahreswechsel </w:t>
      </w:r>
      <w:r>
        <w:rPr>
          <w:sz w:val="24"/>
        </w:rPr>
        <w:t xml:space="preserve">als </w:t>
      </w:r>
      <w:r>
        <w:rPr>
          <w:sz w:val="24"/>
        </w:rPr>
        <w:t xml:space="preserve">Zahlen </w:t>
      </w:r>
      <w:r>
        <w:rPr>
          <w:sz w:val="24"/>
        </w:rPr>
        <w:t xml:space="preserve">in </w:t>
      </w:r>
      <w:r>
        <w:rPr>
          <w:sz w:val="24"/>
        </w:rPr>
        <w:t xml:space="preserve">UK </w:t>
      </w:r>
      <w:r>
        <w:rPr>
          <w:sz w:val="24"/>
        </w:rPr>
        <w:t xml:space="preserve">noch </w:t>
      </w:r>
      <w:r>
        <w:rPr>
          <w:sz w:val="24"/>
        </w:rPr>
        <w:t xml:space="preserve">steigend </w:t>
      </w:r>
      <w:r>
        <w:rPr>
          <w:sz w:val="24"/>
        </w:rPr>
        <w:t xml:space="preserve">waren </w:t>
      </w:r>
      <w:r>
        <w:rPr>
          <w:sz w:val="24"/>
        </w:rPr>
        <w:t xml:space="preserve"> </w:t>
      </w:r>
      <w:r>
        <w:rPr>
          <w:sz w:val="24"/>
        </w:rPr>
        <w:t xml:space="preserve">ZIG1 </w:t>
      </w:r>
      <w:r>
        <w:rPr>
          <w:sz w:val="24"/>
        </w:rPr>
        <w:t xml:space="preserve">bitte </w:t>
      </w:r>
      <w:r>
        <w:rPr>
          <w:sz w:val="24"/>
        </w:rPr>
        <w:t xml:space="preserve">genauer </w:t>
      </w:r>
      <w:r>
        <w:rPr>
          <w:sz w:val="24"/>
        </w:rPr>
        <w:t xml:space="preserve">eruieren </w:t>
      </w:r>
      <w:r>
        <w:rPr>
          <w:sz w:val="24"/>
        </w:rPr>
        <w:t xml:space="preserve">ToDo: </w:t>
      </w:r>
      <w:r>
        <w:rPr>
          <w:sz w:val="24"/>
        </w:rPr>
        <w:t xml:space="preserve">ZIG1 </w:t>
      </w:r>
      <w:r>
        <w:rPr>
          <w:sz w:val="24"/>
        </w:rPr>
        <w:t xml:space="preserve">bitte </w:t>
      </w:r>
      <w:r>
        <w:rPr>
          <w:sz w:val="24"/>
        </w:rPr>
        <w:t xml:space="preserve">mehr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Lockdown-Maßnahmen </w:t>
      </w:r>
      <w:r>
        <w:rPr>
          <w:sz w:val="24"/>
        </w:rPr>
        <w:t xml:space="preserve">in </w:t>
      </w:r>
      <w:r>
        <w:rPr>
          <w:sz w:val="24"/>
        </w:rPr>
        <w:t xml:space="preserve">UK </w:t>
      </w:r>
      <w:r>
        <w:rPr>
          <w:sz w:val="24"/>
        </w:rPr>
        <w:t xml:space="preserve">präsentieren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Vorstellen </w:t>
      </w:r>
      <w:r>
        <w:rPr>
          <w:sz w:val="24"/>
        </w:rPr>
        <w:t xml:space="preserve">von </w:t>
      </w:r>
      <w:r>
        <w:rPr>
          <w:sz w:val="24"/>
        </w:rPr>
        <w:t xml:space="preserve">zwei </w:t>
      </w:r>
      <w:r>
        <w:rPr>
          <w:sz w:val="24"/>
        </w:rPr>
        <w:t xml:space="preserve">systematic </w:t>
      </w:r>
      <w:r>
        <w:rPr>
          <w:sz w:val="24"/>
        </w:rPr>
        <w:t xml:space="preserve">reviews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Herbst </w:t>
      </w:r>
      <w:r>
        <w:rPr>
          <w:sz w:val="24"/>
        </w:rPr>
        <w:t xml:space="preserve">2020 </w:t>
      </w:r>
      <w:r>
        <w:rPr>
          <w:sz w:val="24"/>
        </w:rPr>
        <w:t xml:space="preserve">Classification </w:t>
      </w:r>
      <w:r>
        <w:rPr>
          <w:sz w:val="24"/>
        </w:rPr>
        <w:t xml:space="preserve">schemes </w:t>
      </w:r>
      <w:r>
        <w:rPr>
          <w:sz w:val="24"/>
        </w:rPr>
        <w:t xml:space="preserve">of </w:t>
      </w:r>
      <w:r>
        <w:rPr>
          <w:sz w:val="24"/>
        </w:rPr>
        <w:t xml:space="preserve">high </w:t>
      </w:r>
      <w:r>
        <w:rPr>
          <w:sz w:val="24"/>
        </w:rPr>
        <w:t xml:space="preserve">risk </w:t>
      </w:r>
      <w:r>
        <w:rPr>
          <w:sz w:val="24"/>
        </w:rPr>
        <w:t xml:space="preserve">areas </w:t>
      </w:r>
      <w:r>
        <w:rPr>
          <w:sz w:val="24"/>
        </w:rPr>
        <w:t xml:space="preserve">(slides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This </w:t>
      </w:r>
      <w:r>
        <w:rPr>
          <w:sz w:val="24"/>
        </w:rPr>
        <w:t xml:space="preserve">report </w:t>
      </w:r>
      <w:r>
        <w:rPr>
          <w:sz w:val="24"/>
        </w:rPr>
        <w:t xml:space="preserve">was </w:t>
      </w:r>
      <w:r>
        <w:rPr>
          <w:sz w:val="24"/>
        </w:rPr>
        <w:t xml:space="preserve">already </w:t>
      </w:r>
      <w:r>
        <w:rPr>
          <w:sz w:val="24"/>
        </w:rPr>
        <w:t xml:space="preserve">shared </w:t>
      </w:r>
      <w:r>
        <w:rPr>
          <w:sz w:val="24"/>
        </w:rPr>
        <w:t xml:space="preserve">within </w:t>
      </w:r>
      <w:r>
        <w:rPr>
          <w:sz w:val="24"/>
        </w:rPr>
        <w:t xml:space="preserve">RKI </w:t>
      </w:r>
      <w:r>
        <w:rPr>
          <w:sz w:val="24"/>
        </w:rPr>
        <w:t xml:space="preserve">for </w:t>
      </w:r>
      <w:r>
        <w:rPr>
          <w:sz w:val="24"/>
        </w:rPr>
        <w:t xml:space="preserve">comments </w:t>
      </w:r>
      <w:r>
        <w:rPr>
          <w:sz w:val="24"/>
        </w:rPr>
        <w:t xml:space="preserve"> </w:t>
      </w:r>
      <w:r>
        <w:rPr>
          <w:sz w:val="24"/>
        </w:rPr>
        <w:t xml:space="preserve">Question: </w:t>
      </w:r>
      <w:r>
        <w:rPr>
          <w:sz w:val="24"/>
        </w:rPr>
        <w:t xml:space="preserve">How </w:t>
      </w:r>
      <w:r>
        <w:rPr>
          <w:sz w:val="24"/>
        </w:rPr>
        <w:t xml:space="preserve">did </w:t>
      </w:r>
      <w:r>
        <w:rPr>
          <w:sz w:val="24"/>
        </w:rPr>
        <w:t xml:space="preserve">different </w:t>
      </w:r>
      <w:r>
        <w:rPr>
          <w:sz w:val="24"/>
        </w:rPr>
        <w:t xml:space="preserve">countries </w:t>
      </w:r>
      <w:r>
        <w:rPr>
          <w:sz w:val="24"/>
        </w:rPr>
        <w:t xml:space="preserve">decide </w:t>
      </w:r>
      <w:r>
        <w:rPr>
          <w:sz w:val="24"/>
        </w:rPr>
        <w:t xml:space="preserve">on </w:t>
      </w:r>
      <w:r>
        <w:rPr>
          <w:sz w:val="24"/>
        </w:rPr>
        <w:t xml:space="preserve">(high) </w:t>
      </w:r>
      <w:r>
        <w:rPr>
          <w:sz w:val="24"/>
        </w:rPr>
        <w:t xml:space="preserve">risk </w:t>
      </w:r>
      <w:r>
        <w:rPr>
          <w:sz w:val="24"/>
        </w:rPr>
        <w:t xml:space="preserve">area </w:t>
      </w:r>
      <w:r>
        <w:rPr>
          <w:sz w:val="24"/>
        </w:rPr>
        <w:t xml:space="preserve">classification </w:t>
      </w:r>
      <w:r>
        <w:rPr>
          <w:sz w:val="24"/>
        </w:rPr>
        <w:t xml:space="preserve">and </w:t>
      </w:r>
      <w:r>
        <w:rPr>
          <w:sz w:val="24"/>
        </w:rPr>
        <w:t xml:space="preserve">which </w:t>
      </w:r>
      <w:r>
        <w:rPr>
          <w:sz w:val="24"/>
        </w:rPr>
        <w:t xml:space="preserve">policies </w:t>
      </w:r>
      <w:r>
        <w:rPr>
          <w:sz w:val="24"/>
        </w:rPr>
        <w:t xml:space="preserve">resulted </w:t>
      </w:r>
      <w:r>
        <w:rPr>
          <w:sz w:val="24"/>
        </w:rPr>
        <w:t xml:space="preserve">from </w:t>
      </w:r>
      <w:r>
        <w:rPr>
          <w:sz w:val="24"/>
        </w:rPr>
        <w:t xml:space="preserve">this? </w:t>
      </w:r>
      <w:r>
        <w:rPr>
          <w:sz w:val="24"/>
        </w:rPr>
        <w:t xml:space="preserve"> </w:t>
      </w:r>
    </w:p>
    <w:p>
      <w:r>
        <w:t>*****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ictions </w:t>
      </w:r>
      <w:r>
        <w:rPr>
          <w:sz w:val="24"/>
        </w:rPr>
        <w:t xml:space="preserve">on </w:t>
      </w:r>
      <w:r>
        <w:rPr>
          <w:sz w:val="24"/>
        </w:rPr>
        <w:t xml:space="preserve">COVID-19 </w:t>
      </w:r>
      <w:r>
        <w:rPr>
          <w:sz w:val="24"/>
        </w:rPr>
        <w:t xml:space="preserve">(slides </w:t>
      </w:r>
      <w:r>
        <w:rPr>
          <w:sz w:val="24"/>
        </w:rPr>
        <w:t xml:space="preserve">hier) </w:t>
      </w:r>
      <w:r>
        <w:rPr>
          <w:sz w:val="24"/>
        </w:rPr>
        <w:t xml:space="preserve"> </w:t>
      </w:r>
      <w:r>
        <w:rPr>
          <w:sz w:val="24"/>
        </w:rPr>
        <w:t xml:space="preserve">Question: </w:t>
      </w:r>
      <w:r>
        <w:rPr>
          <w:sz w:val="24"/>
        </w:rPr>
        <w:t xml:space="preserve">effects </w:t>
      </w:r>
      <w:r>
        <w:rPr>
          <w:sz w:val="24"/>
        </w:rPr>
        <w:t xml:space="preserve">of </w:t>
      </w:r>
      <w:r>
        <w:rPr>
          <w:sz w:val="24"/>
        </w:rPr>
        <w:t xml:space="preserve">travel </w:t>
      </w:r>
      <w:r>
        <w:rPr>
          <w:sz w:val="24"/>
        </w:rPr>
        <w:t xml:space="preserve">policies </w:t>
      </w:r>
      <w:r>
        <w:rPr>
          <w:sz w:val="24"/>
        </w:rPr>
        <w:t xml:space="preserve">in </w:t>
      </w:r>
      <w:r>
        <w:rPr>
          <w:sz w:val="24"/>
        </w:rPr>
        <w:t xml:space="preserve">COVID-19 </w:t>
      </w:r>
      <w:r>
        <w:rPr>
          <w:sz w:val="24"/>
        </w:rPr>
        <w:t xml:space="preserve">pandemic </w:t>
      </w:r>
      <w:r>
        <w:rPr>
          <w:sz w:val="24"/>
        </w:rPr>
        <w:t xml:space="preserve"> </w:t>
      </w:r>
      <w:r>
        <w:rPr>
          <w:sz w:val="24"/>
        </w:rPr>
        <w:t xml:space="preserve">Results </w:t>
      </w:r>
      <w:r>
        <w:rPr>
          <w:sz w:val="24"/>
        </w:rPr>
        <w:t xml:space="preserve">o </w:t>
      </w:r>
      <w:r>
        <w:rPr>
          <w:sz w:val="24"/>
        </w:rPr>
        <w:t xml:space="preserve">69 </w:t>
      </w:r>
      <w:r>
        <w:rPr>
          <w:sz w:val="24"/>
        </w:rPr>
        <w:t xml:space="preserve">peer-reviewed </w:t>
      </w:r>
      <w:r>
        <w:rPr>
          <w:sz w:val="24"/>
        </w:rPr>
        <w:t xml:space="preserve">publications </w:t>
      </w:r>
      <w:r>
        <w:rPr>
          <w:sz w:val="24"/>
        </w:rPr>
        <w:t xml:space="preserve">analysed </w:t>
      </w:r>
      <w:r>
        <w:rPr>
          <w:sz w:val="24"/>
        </w:rPr>
        <w:t xml:space="preserve">o </w:t>
      </w:r>
      <w:r>
        <w:rPr>
          <w:sz w:val="24"/>
        </w:rPr>
        <w:t xml:space="preserve">3 </w:t>
      </w:r>
      <w:r>
        <w:rPr>
          <w:sz w:val="24"/>
        </w:rPr>
        <w:t xml:space="preserve">policies </w:t>
      </w:r>
      <w:r>
        <w:rPr>
          <w:sz w:val="24"/>
        </w:rPr>
        <w:t xml:space="preserve">evaluated </w:t>
      </w:r>
      <w:r>
        <w:rPr>
          <w:sz w:val="24"/>
        </w:rPr>
        <w:t xml:space="preserve"> </w:t>
      </w:r>
      <w:r>
        <w:rPr>
          <w:sz w:val="24"/>
        </w:rPr>
        <w:t xml:space="preserve">Border </w:t>
      </w:r>
      <w:r>
        <w:rPr>
          <w:sz w:val="24"/>
        </w:rPr>
        <w:t xml:space="preserve">closure: </w:t>
      </w:r>
      <w:r>
        <w:rPr>
          <w:sz w:val="24"/>
        </w:rPr>
        <w:t xml:space="preserve">may </w:t>
      </w:r>
      <w:r>
        <w:rPr>
          <w:sz w:val="24"/>
        </w:rPr>
        <w:t xml:space="preserve">reduce </w:t>
      </w:r>
      <w:r>
        <w:rPr>
          <w:sz w:val="24"/>
        </w:rPr>
        <w:t xml:space="preserve">spread </w:t>
      </w:r>
      <w:r>
        <w:rPr>
          <w:sz w:val="24"/>
        </w:rPr>
        <w:t xml:space="preserve">across </w:t>
      </w:r>
      <w:r>
        <w:rPr>
          <w:sz w:val="24"/>
        </w:rPr>
        <w:t xml:space="preserve">countries </w:t>
      </w:r>
      <w:r>
        <w:rPr>
          <w:sz w:val="24"/>
        </w:rPr>
        <w:t xml:space="preserve">if </w:t>
      </w:r>
      <w:r>
        <w:rPr>
          <w:sz w:val="24"/>
        </w:rPr>
        <w:t xml:space="preserve">implemented </w:t>
      </w:r>
      <w:r>
        <w:rPr>
          <w:sz w:val="24"/>
        </w:rPr>
        <w:t xml:space="preserve">early, </w:t>
      </w:r>
      <w:r>
        <w:rPr>
          <w:sz w:val="24"/>
        </w:rPr>
        <w:t xml:space="preserve">but </w:t>
      </w:r>
      <w:r>
        <w:rPr>
          <w:sz w:val="24"/>
        </w:rPr>
        <w:t xml:space="preserve">may </w:t>
      </w:r>
      <w:r>
        <w:rPr>
          <w:sz w:val="24"/>
        </w:rPr>
        <w:t xml:space="preserve">adversely </w:t>
      </w:r>
      <w:r>
        <w:rPr>
          <w:sz w:val="24"/>
        </w:rPr>
        <w:t xml:space="preserve">affect </w:t>
      </w:r>
      <w:r>
        <w:rPr>
          <w:sz w:val="24"/>
        </w:rPr>
        <w:t xml:space="preserve">epidemic </w:t>
      </w:r>
      <w:r>
        <w:rPr>
          <w:sz w:val="24"/>
        </w:rPr>
        <w:t xml:space="preserve">size, </w:t>
      </w:r>
      <w:r>
        <w:rPr>
          <w:sz w:val="24"/>
        </w:rPr>
        <w:t xml:space="preserve">less </w:t>
      </w:r>
      <w:r>
        <w:rPr>
          <w:sz w:val="24"/>
        </w:rPr>
        <w:t xml:space="preserve">effective </w:t>
      </w:r>
      <w:r>
        <w:rPr>
          <w:sz w:val="24"/>
        </w:rPr>
        <w:t xml:space="preserve">than </w:t>
      </w:r>
      <w:r>
        <w:rPr>
          <w:sz w:val="24"/>
        </w:rPr>
        <w:t xml:space="preserve">community </w:t>
      </w:r>
      <w:r>
        <w:rPr>
          <w:sz w:val="24"/>
        </w:rPr>
        <w:t xml:space="preserve">measures </w:t>
      </w:r>
      <w:r>
        <w:rPr>
          <w:sz w:val="24"/>
        </w:rPr>
        <w:t xml:space="preserve"> </w:t>
      </w:r>
      <w:r>
        <w:rPr>
          <w:sz w:val="24"/>
        </w:rPr>
        <w:t xml:space="preserve">Quarantine: </w:t>
      </w:r>
      <w:r>
        <w:rPr>
          <w:sz w:val="24"/>
        </w:rPr>
        <w:t xml:space="preserve">can </w:t>
      </w:r>
      <w:r>
        <w:rPr>
          <w:sz w:val="24"/>
        </w:rPr>
        <w:t xml:space="preserve">reduce </w:t>
      </w:r>
      <w:r>
        <w:rPr>
          <w:sz w:val="24"/>
        </w:rPr>
        <w:t xml:space="preserve">number </w:t>
      </w:r>
      <w:r>
        <w:rPr>
          <w:sz w:val="24"/>
        </w:rPr>
        <w:t xml:space="preserve">of </w:t>
      </w:r>
      <w:r>
        <w:rPr>
          <w:sz w:val="24"/>
        </w:rPr>
        <w:t xml:space="preserve">cases, </w:t>
      </w:r>
      <w:r>
        <w:rPr>
          <w:sz w:val="24"/>
        </w:rPr>
        <w:t xml:space="preserve">but </w:t>
      </w:r>
      <w:r>
        <w:rPr>
          <w:sz w:val="24"/>
        </w:rPr>
        <w:t xml:space="preserve">less </w:t>
      </w:r>
      <w:r>
        <w:rPr>
          <w:sz w:val="24"/>
        </w:rPr>
        <w:t xml:space="preserve">effective </w:t>
      </w:r>
      <w:r>
        <w:rPr>
          <w:sz w:val="24"/>
        </w:rPr>
        <w:t xml:space="preserve">than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and </w:t>
      </w:r>
      <w:r>
        <w:rPr>
          <w:sz w:val="24"/>
        </w:rPr>
        <w:t xml:space="preserve">if </w:t>
      </w:r>
      <w:r>
        <w:rPr>
          <w:sz w:val="24"/>
        </w:rPr>
        <w:t xml:space="preserve">not </w:t>
      </w:r>
      <w:r>
        <w:rPr>
          <w:sz w:val="24"/>
        </w:rPr>
        <w:t xml:space="preserve">followed </w:t>
      </w:r>
      <w:r>
        <w:rPr>
          <w:sz w:val="24"/>
        </w:rPr>
        <w:t xml:space="preserve">by </w:t>
      </w:r>
      <w:r>
        <w:rPr>
          <w:sz w:val="24"/>
        </w:rPr>
        <w:t xml:space="preserve">testing </w:t>
      </w:r>
      <w:r>
        <w:rPr>
          <w:sz w:val="24"/>
        </w:rPr>
        <w:t xml:space="preserve"> </w:t>
      </w:r>
      <w:r>
        <w:rPr>
          <w:sz w:val="24"/>
        </w:rPr>
        <w:t xml:space="preserve">Travelers </w:t>
      </w:r>
      <w:r>
        <w:rPr>
          <w:sz w:val="24"/>
        </w:rPr>
        <w:t xml:space="preserve">screening: </w:t>
      </w:r>
      <w:r>
        <w:rPr>
          <w:sz w:val="24"/>
        </w:rPr>
        <w:t xml:space="preserve">least </w:t>
      </w:r>
      <w:r>
        <w:rPr>
          <w:sz w:val="24"/>
        </w:rPr>
        <w:t xml:space="preserve">effective, </w:t>
      </w:r>
      <w:r>
        <w:rPr>
          <w:sz w:val="24"/>
        </w:rPr>
        <w:t xml:space="preserve">unlikely </w:t>
      </w:r>
      <w:r>
        <w:rPr>
          <w:sz w:val="24"/>
        </w:rPr>
        <w:t xml:space="preserve">to </w:t>
      </w:r>
      <w:r>
        <w:rPr>
          <w:sz w:val="24"/>
        </w:rPr>
        <w:t xml:space="preserve">detect </w:t>
      </w:r>
      <w:r>
        <w:rPr>
          <w:sz w:val="24"/>
        </w:rPr>
        <w:t xml:space="preserve">large </w:t>
      </w:r>
      <w:r>
        <w:rPr>
          <w:sz w:val="24"/>
        </w:rPr>
        <w:t xml:space="preserve">number </w:t>
      </w:r>
      <w:r>
        <w:rPr>
          <w:sz w:val="24"/>
        </w:rPr>
        <w:t xml:space="preserve">of </w:t>
      </w:r>
      <w:r>
        <w:rPr>
          <w:sz w:val="24"/>
        </w:rPr>
        <w:t xml:space="preserve">cases, </w:t>
      </w:r>
      <w:r>
        <w:rPr>
          <w:sz w:val="24"/>
        </w:rPr>
        <w:t xml:space="preserve">can </w:t>
      </w:r>
      <w:r>
        <w:rPr>
          <w:sz w:val="24"/>
        </w:rPr>
        <w:t xml:space="preserve">be </w:t>
      </w:r>
      <w:r>
        <w:rPr>
          <w:sz w:val="24"/>
        </w:rPr>
        <w:t xml:space="preserve">increased </w:t>
      </w:r>
      <w:r>
        <w:rPr>
          <w:sz w:val="24"/>
        </w:rPr>
        <w:t xml:space="preserve">with </w:t>
      </w:r>
      <w:r>
        <w:rPr>
          <w:sz w:val="24"/>
        </w:rPr>
        <w:t xml:space="preserve">sensitive </w:t>
      </w:r>
      <w:r>
        <w:rPr>
          <w:sz w:val="24"/>
        </w:rPr>
        <w:t xml:space="preserve">screening </w:t>
      </w:r>
      <w:r>
        <w:rPr>
          <w:sz w:val="24"/>
        </w:rPr>
        <w:t xml:space="preserve">o </w:t>
      </w:r>
      <w:r>
        <w:rPr>
          <w:sz w:val="24"/>
        </w:rPr>
        <w:t xml:space="preserve">Travel </w:t>
      </w:r>
      <w:r>
        <w:rPr>
          <w:sz w:val="24"/>
        </w:rPr>
        <w:t xml:space="preserve">policies </w:t>
      </w:r>
      <w:r>
        <w:rPr>
          <w:sz w:val="24"/>
        </w:rPr>
        <w:t xml:space="preserve">adopted </w:t>
      </w:r>
      <w:r>
        <w:rPr>
          <w:sz w:val="24"/>
        </w:rPr>
        <w:t xml:space="preserve">by </w:t>
      </w:r>
      <w:r>
        <w:rPr>
          <w:sz w:val="24"/>
        </w:rPr>
        <w:t xml:space="preserve">31 </w:t>
      </w:r>
      <w:r>
        <w:rPr>
          <w:sz w:val="24"/>
        </w:rPr>
        <w:t xml:space="preserve">countries </w:t>
      </w:r>
      <w:r>
        <w:rPr>
          <w:sz w:val="24"/>
        </w:rPr>
        <w:t xml:space="preserve">in </w:t>
      </w:r>
      <w:r>
        <w:rPr>
          <w:sz w:val="24"/>
        </w:rPr>
        <w:t xml:space="preserve">all </w:t>
      </w:r>
      <w:r>
        <w:rPr>
          <w:sz w:val="24"/>
        </w:rPr>
        <w:t xml:space="preserve">regions </w:t>
      </w:r>
      <w:r>
        <w:rPr>
          <w:sz w:val="24"/>
        </w:rPr>
        <w:t xml:space="preserve">in </w:t>
      </w:r>
      <w:r>
        <w:rPr>
          <w:sz w:val="24"/>
        </w:rPr>
        <w:t xml:space="preserve">2020 </w:t>
      </w:r>
      <w:r>
        <w:rPr>
          <w:sz w:val="24"/>
        </w:rPr>
        <w:t xml:space="preserve">(see </w:t>
      </w:r>
      <w:r>
        <w:rPr>
          <w:sz w:val="24"/>
        </w:rPr>
        <w:t xml:space="preserve">slide </w:t>
      </w:r>
      <w:r>
        <w:rPr>
          <w:sz w:val="24"/>
        </w:rPr>
        <w:t xml:space="preserve">6) </w:t>
      </w:r>
      <w:r>
        <w:rPr>
          <w:sz w:val="24"/>
        </w:rPr>
        <w:t xml:space="preserve"> </w:t>
      </w:r>
      <w:r>
        <w:rPr>
          <w:sz w:val="24"/>
        </w:rPr>
        <w:t xml:space="preserve">Discussion </w:t>
      </w:r>
      <w:r>
        <w:rPr>
          <w:sz w:val="24"/>
        </w:rPr>
        <w:t xml:space="preserve">o </w:t>
      </w:r>
      <w:r>
        <w:rPr>
          <w:sz w:val="24"/>
        </w:rPr>
        <w:t xml:space="preserve">More </w:t>
      </w:r>
      <w:r>
        <w:rPr>
          <w:sz w:val="24"/>
        </w:rPr>
        <w:t xml:space="preserve">details </w:t>
      </w:r>
      <w:r>
        <w:rPr>
          <w:sz w:val="24"/>
        </w:rPr>
        <w:t xml:space="preserve">on </w:t>
      </w:r>
      <w:r>
        <w:rPr>
          <w:sz w:val="24"/>
        </w:rPr>
        <w:t xml:space="preserve">the </w:t>
      </w:r>
      <w:r>
        <w:rPr>
          <w:sz w:val="24"/>
        </w:rPr>
        <w:t xml:space="preserve">comparison </w:t>
      </w:r>
      <w:r>
        <w:rPr>
          <w:sz w:val="24"/>
        </w:rPr>
        <w:t xml:space="preserve">are </w:t>
      </w:r>
      <w:r>
        <w:rPr>
          <w:sz w:val="24"/>
        </w:rPr>
        <w:t xml:space="preserve">available </w:t>
      </w:r>
      <w:r>
        <w:rPr>
          <w:sz w:val="24"/>
        </w:rPr>
        <w:t xml:space="preserve">in </w:t>
      </w:r>
      <w:r>
        <w:rPr>
          <w:sz w:val="24"/>
        </w:rPr>
        <w:t xml:space="preserve">the </w:t>
      </w:r>
      <w:r>
        <w:rPr>
          <w:sz w:val="24"/>
        </w:rPr>
        <w:t xml:space="preserve">report </w:t>
      </w:r>
      <w:r>
        <w:rPr>
          <w:sz w:val="24"/>
        </w:rPr>
        <w:t xml:space="preserve">(e.g. </w:t>
      </w:r>
      <w:r>
        <w:rPr>
          <w:sz w:val="24"/>
        </w:rPr>
        <w:t xml:space="preserve">on </w:t>
      </w:r>
      <w:r>
        <w:rPr>
          <w:sz w:val="24"/>
        </w:rPr>
        <w:t xml:space="preserve">specific </w:t>
      </w:r>
      <w:r>
        <w:rPr>
          <w:sz w:val="24"/>
        </w:rPr>
        <w:t xml:space="preserve">measures </w:t>
      </w:r>
      <w:r>
        <w:rPr>
          <w:sz w:val="24"/>
        </w:rPr>
        <w:t xml:space="preserve">and </w:t>
      </w:r>
      <w:r>
        <w:rPr>
          <w:sz w:val="24"/>
        </w:rPr>
        <w:t xml:space="preserve">combination </w:t>
      </w:r>
      <w:r>
        <w:rPr>
          <w:sz w:val="24"/>
        </w:rPr>
        <w:t xml:space="preserve">of </w:t>
      </w:r>
      <w:r>
        <w:rPr>
          <w:sz w:val="24"/>
        </w:rPr>
        <w:t xml:space="preserve">border </w:t>
      </w:r>
      <w:r>
        <w:rPr>
          <w:sz w:val="24"/>
        </w:rPr>
        <w:t xml:space="preserve">closure </w:t>
      </w:r>
      <w:r>
        <w:rPr>
          <w:sz w:val="24"/>
        </w:rPr>
        <w:t xml:space="preserve">with </w:t>
      </w:r>
      <w:r>
        <w:rPr>
          <w:sz w:val="24"/>
        </w:rPr>
        <w:t xml:space="preserve">other </w:t>
      </w:r>
      <w:r>
        <w:rPr>
          <w:sz w:val="24"/>
        </w:rPr>
        <w:t xml:space="preserve">measures </w:t>
      </w:r>
    </w:p>
    <w:p>
      <w:r>
        <w:t>*****</w:t>
      </w:r>
    </w:p>
    <w:p>
      <w:pPr>
        <w:pStyle w:val="Heading1"/>
      </w:pPr>
      <w:r>
        <w:t>411_Agenda_AG-nCoV-Sitzung_2021-03-03.pdf</w:t>
      </w:r>
    </w:p>
    <w:p>
      <w:r>
        <w:t>Anzahl der Vorkommen von 'Lockdown': 2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o </w:t>
      </w:r>
      <w:r>
        <w:rPr>
          <w:sz w:val="24"/>
        </w:rPr>
        <w:t xml:space="preserve">Corona-KiTa-Studie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FG36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FG36 </w:t>
      </w:r>
      <w:r>
        <w:rPr>
          <w:sz w:val="24"/>
        </w:rPr>
        <w:t xml:space="preserve">o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Surveillance, </w:t>
      </w:r>
      <w:r>
        <w:rPr>
          <w:sz w:val="24"/>
        </w:rPr>
        <w:t xml:space="preserve">NRZ-Influenza- </w:t>
      </w:r>
      <w:r>
        <w:rPr>
          <w:sz w:val="24"/>
        </w:rPr>
        <w:t xml:space="preserve">FG17 </w:t>
      </w:r>
      <w:r>
        <w:rPr>
          <w:sz w:val="24"/>
        </w:rPr>
        <w:t xml:space="preserve">Daten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Testungen(nur </w:t>
      </w:r>
      <w:r>
        <w:rPr>
          <w:sz w:val="24"/>
        </w:rPr>
        <w:t xml:space="preserve">mittwochs) </w:t>
      </w:r>
      <w:r>
        <w:rPr>
          <w:sz w:val="24"/>
        </w:rPr>
        <w:t xml:space="preserve">AL3 </w:t>
      </w:r>
      <w:r>
        <w:rPr>
          <w:sz w:val="24"/>
        </w:rPr>
        <w:t xml:space="preserve">o </w:t>
      </w:r>
      <w:r>
        <w:rPr>
          <w:sz w:val="24"/>
        </w:rPr>
        <w:t xml:space="preserve">ARS-Daten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FG37 </w:t>
      </w:r>
      <w:r>
        <w:rPr>
          <w:sz w:val="24"/>
        </w:rPr>
        <w:t xml:space="preserve">o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(nur </w:t>
      </w:r>
      <w:r>
        <w:rPr>
          <w:sz w:val="24"/>
        </w:rPr>
        <w:t xml:space="preserve">MF4 </w:t>
      </w:r>
      <w:r>
        <w:rPr>
          <w:sz w:val="24"/>
        </w:rPr>
        <w:t xml:space="preserve">mittwochs)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KA </w:t>
      </w:r>
      <w:r>
        <w:rPr>
          <w:sz w:val="24"/>
        </w:rPr>
        <w:t xml:space="preserve">19/27115 </w:t>
      </w:r>
      <w:r>
        <w:rPr>
          <w:sz w:val="24"/>
        </w:rPr>
        <w:t xml:space="preserve">Wege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(ID </w:t>
      </w:r>
      <w:r>
        <w:rPr>
          <w:sz w:val="24"/>
        </w:rPr>
        <w:t xml:space="preserve">3028)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Zz </w:t>
      </w:r>
      <w:r>
        <w:rPr>
          <w:sz w:val="24"/>
        </w:rPr>
        <w:t xml:space="preserve">e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e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 </w:t>
      </w:r>
    </w:p>
    <w:p>
      <w:r>
        <w:t>*****</w:t>
      </w:r>
    </w:p>
    <w:p>
      <w:pPr>
        <w:pStyle w:val="Heading2"/>
      </w:pPr>
      <w:r>
        <w:t>Seite: 1</w:t>
      </w:r>
    </w:p>
    <w:p>
      <w:r>
        <w:rPr>
          <w:sz w:val="24"/>
        </w:rPr>
        <w:t xml:space="preserve">-KiTa-Studie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o </w:t>
      </w:r>
      <w:r>
        <w:rPr>
          <w:sz w:val="24"/>
        </w:rPr>
        <w:t xml:space="preserve">Syndromische </w:t>
      </w:r>
      <w:r>
        <w:rPr>
          <w:sz w:val="24"/>
        </w:rPr>
        <w:t xml:space="preserve">Surveillance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o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Surveillance, </w:t>
      </w:r>
      <w:r>
        <w:rPr>
          <w:sz w:val="24"/>
        </w:rPr>
        <w:t xml:space="preserve">NRZ-Influenza- </w:t>
      </w:r>
      <w:r>
        <w:rPr>
          <w:sz w:val="24"/>
        </w:rPr>
        <w:t xml:space="preserve">Daten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o </w:t>
      </w:r>
      <w:r>
        <w:rPr>
          <w:sz w:val="24"/>
        </w:rPr>
        <w:t xml:space="preserve">Testkapazität </w:t>
      </w:r>
      <w:r>
        <w:rPr>
          <w:sz w:val="24"/>
        </w:rPr>
        <w:t xml:space="preserve">und </w:t>
      </w:r>
      <w:r>
        <w:rPr>
          <w:sz w:val="24"/>
        </w:rPr>
        <w:t xml:space="preserve">Testungen(nur </w:t>
      </w:r>
      <w:r>
        <w:rPr>
          <w:sz w:val="24"/>
        </w:rPr>
        <w:t xml:space="preserve">mittwochs) </w:t>
      </w:r>
      <w:r>
        <w:rPr>
          <w:sz w:val="24"/>
        </w:rPr>
        <w:t xml:space="preserve">o </w:t>
      </w:r>
      <w:r>
        <w:rPr>
          <w:sz w:val="24"/>
        </w:rPr>
        <w:t xml:space="preserve">ARS-Daten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o </w:t>
      </w:r>
      <w:r>
        <w:rPr>
          <w:sz w:val="24"/>
        </w:rPr>
        <w:t xml:space="preserve">Zahlen </w:t>
      </w:r>
      <w:r>
        <w:rPr>
          <w:sz w:val="24"/>
        </w:rPr>
        <w:t xml:space="preserve">zum </w:t>
      </w:r>
      <w:r>
        <w:rPr>
          <w:sz w:val="24"/>
        </w:rPr>
        <w:t xml:space="preserve">DIVI-Intensivregister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ZIG1 </w:t>
      </w:r>
      <w:r>
        <w:rPr>
          <w:sz w:val="24"/>
        </w:rPr>
        <w:t xml:space="preserve">FG32 </w:t>
      </w:r>
      <w:r>
        <w:rPr>
          <w:sz w:val="24"/>
        </w:rPr>
        <w:t xml:space="preserve">FG36 </w:t>
      </w:r>
      <w:r>
        <w:rPr>
          <w:sz w:val="24"/>
        </w:rPr>
        <w:t xml:space="preserve">FG36 </w:t>
      </w:r>
      <w:r>
        <w:rPr>
          <w:sz w:val="24"/>
        </w:rPr>
        <w:t xml:space="preserve">FG17 </w:t>
      </w:r>
      <w:r>
        <w:rPr>
          <w:sz w:val="24"/>
        </w:rPr>
        <w:t xml:space="preserve">AL3 </w:t>
      </w:r>
      <w:r>
        <w:rPr>
          <w:sz w:val="24"/>
        </w:rPr>
        <w:t xml:space="preserve">FG37 </w:t>
      </w:r>
      <w:r>
        <w:rPr>
          <w:sz w:val="24"/>
        </w:rPr>
        <w:t xml:space="preserve">MF4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KA </w:t>
      </w:r>
      <w:r>
        <w:rPr>
          <w:sz w:val="24"/>
        </w:rPr>
        <w:t xml:space="preserve">19/27115 </w:t>
      </w:r>
      <w:r>
        <w:rPr>
          <w:sz w:val="24"/>
        </w:rPr>
        <w:t xml:space="preserve">Wege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(ID </w:t>
      </w:r>
      <w:r>
        <w:rPr>
          <w:sz w:val="24"/>
        </w:rPr>
        <w:t xml:space="preserve">3028) </w:t>
      </w:r>
      <w:r>
        <w:rPr>
          <w:sz w:val="24"/>
        </w:rPr>
        <w:t xml:space="preserve">ZIG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 </w:t>
      </w:r>
      <w:r>
        <w:rPr>
          <w:sz w:val="24"/>
        </w:rPr>
        <w:t xml:space="preserve">BZgA </w:t>
      </w:r>
      <w:r>
        <w:rPr>
          <w:sz w:val="24"/>
        </w:rPr>
        <w:t xml:space="preserve">Presse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 </w:t>
      </w:r>
      <w:r>
        <w:rPr>
          <w:sz w:val="24"/>
        </w:rPr>
        <w:t xml:space="preserve">Alle </w:t>
      </w:r>
    </w:p>
    <w:p>
      <w:r>
        <w:t>*****</w:t>
      </w:r>
    </w:p>
    <w:p>
      <w:pPr>
        <w:pStyle w:val="Heading1"/>
      </w:pPr>
      <w:r>
        <w:t>412_Ergebnisprotokoll_Krisenstabssitzung_2021-03-03(1).pdf</w:t>
      </w:r>
    </w:p>
    <w:p>
      <w:r>
        <w:t>Anzahl der Vorkommen von 'Lockdown':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sern </w:t>
      </w:r>
      <w:r>
        <w:rPr>
          <w:sz w:val="24"/>
        </w:rPr>
        <w:t xml:space="preserve"> </w:t>
      </w:r>
      <w:r>
        <w:rPr>
          <w:sz w:val="24"/>
        </w:rPr>
        <w:t xml:space="preserve">Leichte </w:t>
      </w:r>
      <w:r>
        <w:rPr>
          <w:sz w:val="24"/>
        </w:rPr>
        <w:t xml:space="preserve">Abnahme </w:t>
      </w:r>
      <w:r>
        <w:rPr>
          <w:sz w:val="24"/>
        </w:rPr>
        <w:t xml:space="preserve">des </w:t>
      </w:r>
      <w:r>
        <w:rPr>
          <w:sz w:val="24"/>
        </w:rPr>
        <w:t xml:space="preserve">Raummangels </w:t>
      </w:r>
      <w:r>
        <w:rPr>
          <w:sz w:val="24"/>
        </w:rPr>
        <w:t xml:space="preserve"> </w:t>
      </w:r>
      <w:r>
        <w:rPr>
          <w:sz w:val="24"/>
        </w:rPr>
        <w:t xml:space="preserve">Freie </w:t>
      </w:r>
      <w:r>
        <w:rPr>
          <w:sz w:val="24"/>
        </w:rPr>
        <w:t xml:space="preserve">Behandlungskapazitäten </w:t>
      </w:r>
      <w:r>
        <w:rPr>
          <w:sz w:val="24"/>
        </w:rPr>
        <w:t xml:space="preserve">im </w:t>
      </w:r>
      <w:r>
        <w:rPr>
          <w:sz w:val="24"/>
        </w:rPr>
        <w:t xml:space="preserve">High-Care </w:t>
      </w:r>
      <w:r>
        <w:rPr>
          <w:sz w:val="24"/>
        </w:rPr>
        <w:t xml:space="preserve">steigen </w:t>
      </w:r>
      <w:r>
        <w:rPr>
          <w:sz w:val="24"/>
        </w:rPr>
        <w:t xml:space="preserve">tendenziell </w:t>
      </w:r>
      <w:r>
        <w:rPr>
          <w:sz w:val="24"/>
        </w:rPr>
        <w:t xml:space="preserve">wieder </w:t>
      </w:r>
      <w:r>
        <w:rPr>
          <w:sz w:val="24"/>
        </w:rPr>
        <w:t xml:space="preserve">an </w:t>
      </w:r>
      <w:r>
        <w:rPr>
          <w:sz w:val="24"/>
        </w:rPr>
        <w:t xml:space="preserve">o </w:t>
      </w:r>
      <w:r>
        <w:rPr>
          <w:sz w:val="24"/>
        </w:rPr>
        <w:t xml:space="preserve">SPoCK: </w:t>
      </w:r>
      <w:r>
        <w:rPr>
          <w:sz w:val="24"/>
        </w:rPr>
        <w:t xml:space="preserve">Prognosen </w:t>
      </w:r>
      <w:r>
        <w:rPr>
          <w:sz w:val="24"/>
        </w:rPr>
        <w:t xml:space="preserve">intensivpflichtiger </w:t>
      </w:r>
      <w:r>
        <w:rPr>
          <w:sz w:val="24"/>
        </w:rPr>
        <w:t xml:space="preserve">COVID-19 </w:t>
      </w:r>
      <w:r>
        <w:rPr>
          <w:sz w:val="24"/>
        </w:rPr>
        <w:t xml:space="preserve">Patient*innen </w:t>
      </w:r>
      <w:r>
        <w:rPr>
          <w:sz w:val="24"/>
        </w:rPr>
        <w:t xml:space="preserve">(Folie </w:t>
      </w:r>
      <w:r>
        <w:rPr>
          <w:sz w:val="24"/>
        </w:rPr>
        <w:t xml:space="preserve">4) </w:t>
      </w:r>
      <w:r>
        <w:rPr>
          <w:sz w:val="24"/>
        </w:rPr>
        <w:t xml:space="preserve"> </w:t>
      </w:r>
      <w:r>
        <w:rPr>
          <w:sz w:val="24"/>
        </w:rPr>
        <w:t xml:space="preserve">Leichte </w:t>
      </w:r>
      <w:r>
        <w:rPr>
          <w:sz w:val="24"/>
        </w:rPr>
        <w:t xml:space="preserve">Abnahme </w:t>
      </w:r>
      <w:r>
        <w:rPr>
          <w:sz w:val="24"/>
        </w:rPr>
        <w:t xml:space="preserve">der </w:t>
      </w:r>
      <w:r>
        <w:rPr>
          <w:sz w:val="24"/>
        </w:rPr>
        <w:t xml:space="preserve">Kapazitätsprognose </w:t>
      </w:r>
      <w:r>
        <w:rPr>
          <w:sz w:val="24"/>
        </w:rPr>
        <w:t xml:space="preserve">o </w:t>
      </w:r>
      <w:r>
        <w:rPr>
          <w:sz w:val="24"/>
        </w:rPr>
        <w:t xml:space="preserve">Regional </w:t>
      </w:r>
      <w:r>
        <w:rPr>
          <w:sz w:val="24"/>
        </w:rPr>
        <w:t xml:space="preserve"> </w:t>
      </w:r>
      <w:r>
        <w:rPr>
          <w:sz w:val="24"/>
        </w:rPr>
        <w:t xml:space="preserve">Beispiel </w:t>
      </w:r>
      <w:r>
        <w:rPr>
          <w:sz w:val="24"/>
        </w:rPr>
        <w:t xml:space="preserve">Amberg, </w:t>
      </w:r>
      <w:r>
        <w:rPr>
          <w:sz w:val="24"/>
        </w:rPr>
        <w:t xml:space="preserve">Trend </w:t>
      </w:r>
      <w:r>
        <w:rPr>
          <w:sz w:val="24"/>
        </w:rPr>
        <w:t xml:space="preserve">weiter </w:t>
      </w:r>
      <w:r>
        <w:rPr>
          <w:sz w:val="24"/>
        </w:rPr>
        <w:t xml:space="preserve">steigend, </w:t>
      </w:r>
      <w:r>
        <w:rPr>
          <w:sz w:val="24"/>
        </w:rPr>
        <w:t xml:space="preserve">teils </w:t>
      </w:r>
      <w:r>
        <w:rPr>
          <w:sz w:val="24"/>
        </w:rPr>
        <w:t xml:space="preserve">auch </w:t>
      </w:r>
      <w:r>
        <w:rPr>
          <w:sz w:val="24"/>
        </w:rPr>
        <w:t xml:space="preserve">mit </w:t>
      </w:r>
      <w:r>
        <w:rPr>
          <w:sz w:val="24"/>
        </w:rPr>
        <w:t xml:space="preserve">ITS-Zunahme </w:t>
      </w:r>
      <w:r>
        <w:rPr>
          <w:sz w:val="24"/>
        </w:rPr>
        <w:t xml:space="preserve">prognostiziert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 </w:t>
      </w:r>
      <w:r>
        <w:rPr>
          <w:sz w:val="24"/>
        </w:rPr>
        <w:t xml:space="preserve">Diskussion </w:t>
      </w:r>
      <w:r>
        <w:rPr>
          <w:sz w:val="24"/>
        </w:rPr>
        <w:t xml:space="preserve">zu </w:t>
      </w:r>
      <w:r>
        <w:rPr>
          <w:sz w:val="24"/>
        </w:rPr>
        <w:t xml:space="preserve">KA </w:t>
      </w:r>
      <w:r>
        <w:rPr>
          <w:sz w:val="24"/>
        </w:rPr>
        <w:t xml:space="preserve">19/27115 </w:t>
      </w:r>
      <w:r>
        <w:rPr>
          <w:sz w:val="24"/>
        </w:rPr>
        <w:t xml:space="preserve">Wege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(Folie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1 </w:t>
      </w:r>
      <w:r>
        <w:rPr>
          <w:sz w:val="24"/>
        </w:rPr>
        <w:t xml:space="preserve">und </w:t>
      </w:r>
      <w:r>
        <w:rPr>
          <w:sz w:val="24"/>
        </w:rPr>
        <w:t xml:space="preserve">2: </w:t>
      </w:r>
      <w:r>
        <w:rPr>
          <w:sz w:val="24"/>
        </w:rPr>
        <w:t xml:space="preserve">Abhandlung </w:t>
      </w:r>
      <w:r>
        <w:rPr>
          <w:sz w:val="24"/>
        </w:rPr>
        <w:t xml:space="preserve">durch </w:t>
      </w:r>
      <w:r>
        <w:rPr>
          <w:sz w:val="24"/>
        </w:rPr>
        <w:t xml:space="preserve">Stufenplan </w:t>
      </w:r>
      <w:r>
        <w:rPr>
          <w:sz w:val="24"/>
        </w:rPr>
        <w:t xml:space="preserve">(dort </w:t>
      </w:r>
      <w:r>
        <w:rPr>
          <w:sz w:val="24"/>
        </w:rPr>
        <w:t xml:space="preserve">sind </w:t>
      </w:r>
      <w:r>
        <w:rPr>
          <w:sz w:val="24"/>
        </w:rPr>
        <w:t xml:space="preserve">bereits </w:t>
      </w:r>
      <w:r>
        <w:rPr>
          <w:sz w:val="24"/>
        </w:rPr>
        <w:t xml:space="preserve">Dokumente </w:t>
      </w:r>
      <w:r>
        <w:rPr>
          <w:sz w:val="24"/>
        </w:rPr>
        <w:t xml:space="preserve">vorhanden)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4: </w:t>
      </w:r>
      <w:r>
        <w:rPr>
          <w:sz w:val="24"/>
        </w:rPr>
        <w:t xml:space="preserve">Verweis </w:t>
      </w:r>
      <w:r>
        <w:rPr>
          <w:sz w:val="24"/>
        </w:rPr>
        <w:t xml:space="preserve">auf </w:t>
      </w:r>
      <w:r>
        <w:rPr>
          <w:sz w:val="24"/>
        </w:rPr>
        <w:t xml:space="preserve">AHA+L </w:t>
      </w:r>
      <w:r>
        <w:rPr>
          <w:sz w:val="24"/>
        </w:rPr>
        <w:t xml:space="preserve">Regelungen, </w:t>
      </w:r>
      <w:r>
        <w:rPr>
          <w:sz w:val="24"/>
        </w:rPr>
        <w:t xml:space="preserve">Sprachfindung </w:t>
      </w:r>
      <w:r>
        <w:rPr>
          <w:sz w:val="24"/>
        </w:rPr>
        <w:t xml:space="preserve">aus </w:t>
      </w:r>
      <w:r>
        <w:rPr>
          <w:sz w:val="24"/>
        </w:rPr>
        <w:t xml:space="preserve">Chapeau </w:t>
      </w:r>
      <w:r>
        <w:rPr>
          <w:sz w:val="24"/>
        </w:rPr>
        <w:t xml:space="preserve">des </w:t>
      </w:r>
      <w:r>
        <w:rPr>
          <w:sz w:val="24"/>
        </w:rPr>
        <w:t xml:space="preserve">Stufenplans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8: </w:t>
      </w:r>
      <w:r>
        <w:rPr>
          <w:sz w:val="24"/>
        </w:rPr>
        <w:t xml:space="preserve">Verweis </w:t>
      </w:r>
      <w:r>
        <w:rPr>
          <w:sz w:val="24"/>
        </w:rPr>
        <w:t xml:space="preserve">auf </w:t>
      </w:r>
      <w:r>
        <w:rPr>
          <w:sz w:val="24"/>
        </w:rPr>
        <w:t xml:space="preserve">Impfungen </w:t>
      </w:r>
      <w:r>
        <w:rPr>
          <w:sz w:val="24"/>
        </w:rPr>
        <w:t xml:space="preserve">FG33, </w:t>
      </w:r>
      <w:r>
        <w:rPr>
          <w:sz w:val="24"/>
        </w:rPr>
        <w:t xml:space="preserve">Studien </w:t>
      </w:r>
      <w:r>
        <w:rPr>
          <w:sz w:val="24"/>
        </w:rPr>
        <w:t xml:space="preserve">zur </w:t>
      </w:r>
      <w:r>
        <w:rPr>
          <w:sz w:val="24"/>
        </w:rPr>
        <w:t xml:space="preserve">Prüfung </w:t>
      </w:r>
      <w:r>
        <w:rPr>
          <w:sz w:val="24"/>
        </w:rPr>
        <w:t xml:space="preserve">der </w:t>
      </w:r>
      <w:r>
        <w:rPr>
          <w:sz w:val="24"/>
        </w:rPr>
        <w:t xml:space="preserve">Verlaufskontrolle </w:t>
      </w:r>
      <w:r>
        <w:rPr>
          <w:sz w:val="24"/>
        </w:rPr>
        <w:t xml:space="preserve">der </w:t>
      </w:r>
      <w:r>
        <w:rPr>
          <w:sz w:val="24"/>
        </w:rPr>
        <w:t xml:space="preserve">Geimpften </w:t>
      </w:r>
      <w:r>
        <w:rPr>
          <w:sz w:val="24"/>
        </w:rPr>
        <w:t xml:space="preserve">laufen, </w:t>
      </w:r>
      <w:r>
        <w:rPr>
          <w:sz w:val="24"/>
        </w:rPr>
        <w:t xml:space="preserve">viele </w:t>
      </w:r>
      <w:r>
        <w:rPr>
          <w:sz w:val="24"/>
        </w:rPr>
        <w:t xml:space="preserve">Geimpfte </w:t>
      </w:r>
      <w:r>
        <w:rPr>
          <w:sz w:val="24"/>
        </w:rPr>
        <w:t xml:space="preserve">werden </w:t>
      </w:r>
      <w:r>
        <w:rPr>
          <w:sz w:val="24"/>
        </w:rPr>
        <w:t xml:space="preserve">getestet </w:t>
      </w:r>
      <w:r>
        <w:rPr>
          <w:sz w:val="24"/>
        </w:rPr>
        <w:t xml:space="preserve">o </w:t>
      </w:r>
      <w:r>
        <w:rPr>
          <w:sz w:val="24"/>
        </w:rPr>
        <w:t xml:space="preserve">Frage </w:t>
      </w:r>
      <w:r>
        <w:rPr>
          <w:sz w:val="24"/>
        </w:rPr>
        <w:t xml:space="preserve">9: </w:t>
      </w:r>
      <w:r>
        <w:rPr>
          <w:sz w:val="24"/>
        </w:rPr>
        <w:t xml:space="preserve">keine </w:t>
      </w:r>
      <w:r>
        <w:rPr>
          <w:sz w:val="24"/>
        </w:rPr>
        <w:t xml:space="preserve">Sonderregelung </w:t>
      </w:r>
      <w:r>
        <w:rPr>
          <w:sz w:val="24"/>
        </w:rPr>
        <w:t xml:space="preserve">für </w:t>
      </w:r>
      <w:r>
        <w:rPr>
          <w:sz w:val="24"/>
        </w:rPr>
        <w:t xml:space="preserve">Geimpfte </w:t>
      </w:r>
      <w:r>
        <w:rPr>
          <w:sz w:val="24"/>
        </w:rPr>
        <w:t xml:space="preserve">o </w:t>
      </w:r>
      <w:r>
        <w:rPr>
          <w:sz w:val="24"/>
        </w:rPr>
        <w:t xml:space="preserve">Beantwortung </w:t>
      </w:r>
      <w:r>
        <w:rPr>
          <w:sz w:val="24"/>
        </w:rPr>
        <w:t xml:space="preserve">via </w:t>
      </w:r>
      <w:r>
        <w:rPr>
          <w:sz w:val="24"/>
        </w:rPr>
        <w:t xml:space="preserve">Lagezen </w:t>
      </w:r>
    </w:p>
    <w:p>
      <w:r>
        <w:t>*****</w:t>
      </w:r>
    </w:p>
    <w:p>
      <w:pPr>
        <w:pStyle w:val="Heading1"/>
      </w:pPr>
      <w:r>
        <w:t>414_Ergebnisprotokoll_Krisenstabssitzung_2021-03-05.pdf</w:t>
      </w:r>
    </w:p>
    <w:p>
      <w:r>
        <w:t>Anzahl der Vorkommen von 'Lockdown': 3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tem: </w:t>
      </w:r>
      <w:r>
        <w:rPr>
          <w:sz w:val="24"/>
        </w:rPr>
        <w:t xml:space="preserve">4 </w:t>
      </w:r>
      <w:r>
        <w:rPr>
          <w:sz w:val="24"/>
        </w:rPr>
        <w:t xml:space="preserve">risikoabhängige </w:t>
      </w:r>
      <w:r>
        <w:rPr>
          <w:sz w:val="24"/>
        </w:rPr>
        <w:t xml:space="preserve">Stufen, </w:t>
      </w:r>
      <w:r>
        <w:rPr>
          <w:sz w:val="24"/>
        </w:rPr>
        <w:t xml:space="preserve">Maßnahmen, </w:t>
      </w:r>
      <w:r>
        <w:rPr>
          <w:sz w:val="24"/>
        </w:rPr>
        <w:t xml:space="preserve">werden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Regionalregierungen </w:t>
      </w:r>
      <w:r>
        <w:rPr>
          <w:sz w:val="24"/>
        </w:rPr>
        <w:t xml:space="preserve">in </w:t>
      </w:r>
      <w:r>
        <w:rPr>
          <w:sz w:val="24"/>
        </w:rPr>
        <w:t xml:space="preserve">Nordirland, </w:t>
      </w:r>
      <w:r>
        <w:rPr>
          <w:sz w:val="24"/>
        </w:rPr>
        <w:t xml:space="preserve">Schottland, </w:t>
      </w:r>
      <w:r>
        <w:rPr>
          <w:sz w:val="24"/>
        </w:rPr>
        <w:t xml:space="preserve">Wales </w:t>
      </w:r>
      <w:r>
        <w:rPr>
          <w:sz w:val="24"/>
        </w:rPr>
        <w:t xml:space="preserve">und </w:t>
      </w:r>
      <w:r>
        <w:rPr>
          <w:sz w:val="24"/>
        </w:rPr>
        <w:t xml:space="preserve">England </w:t>
      </w:r>
      <w:r>
        <w:rPr>
          <w:sz w:val="24"/>
        </w:rPr>
        <w:t xml:space="preserve">bestimmt </w:t>
      </w:r>
      <w:r>
        <w:rPr>
          <w:sz w:val="24"/>
        </w:rPr>
        <w:t xml:space="preserve">o </w:t>
      </w:r>
      <w:r>
        <w:rPr>
          <w:sz w:val="24"/>
        </w:rPr>
        <w:t xml:space="preserve">Stufe </w:t>
      </w:r>
      <w:r>
        <w:rPr>
          <w:sz w:val="24"/>
        </w:rPr>
        <w:t xml:space="preserve">4: </w:t>
      </w:r>
      <w:r>
        <w:rPr>
          <w:sz w:val="24"/>
        </w:rPr>
        <w:t xml:space="preserve">“You </w:t>
      </w:r>
      <w:r>
        <w:rPr>
          <w:sz w:val="24"/>
        </w:rPr>
        <w:t xml:space="preserve">must </w:t>
      </w:r>
      <w:r>
        <w:rPr>
          <w:sz w:val="24"/>
        </w:rPr>
        <w:t xml:space="preserve">stay </w:t>
      </w:r>
      <w:r>
        <w:rPr>
          <w:sz w:val="24"/>
        </w:rPr>
        <w:t xml:space="preserve">at </w:t>
      </w:r>
      <w:r>
        <w:rPr>
          <w:sz w:val="24"/>
        </w:rPr>
        <w:t xml:space="preserve">home” </w:t>
      </w:r>
      <w:r>
        <w:rPr>
          <w:sz w:val="24"/>
        </w:rPr>
        <w:t xml:space="preserve">(Stufe </w:t>
      </w:r>
      <w:r>
        <w:rPr>
          <w:sz w:val="24"/>
        </w:rPr>
        <w:t xml:space="preserve">3: </w:t>
      </w:r>
      <w:r>
        <w:rPr>
          <w:sz w:val="24"/>
        </w:rPr>
        <w:t xml:space="preserve">“You </w:t>
      </w:r>
      <w:r>
        <w:rPr>
          <w:sz w:val="24"/>
        </w:rPr>
        <w:t xml:space="preserve">should </w:t>
      </w:r>
      <w:r>
        <w:rPr>
          <w:sz w:val="24"/>
        </w:rPr>
        <w:t xml:space="preserve">stay </w:t>
      </w:r>
      <w:r>
        <w:rPr>
          <w:sz w:val="24"/>
        </w:rPr>
        <w:t xml:space="preserve">at </w:t>
      </w:r>
      <w:r>
        <w:rPr>
          <w:sz w:val="24"/>
        </w:rPr>
        <w:t xml:space="preserve">home”), </w:t>
      </w:r>
      <w:r>
        <w:rPr>
          <w:sz w:val="24"/>
        </w:rPr>
        <w:t xml:space="preserve">diverse </w:t>
      </w:r>
      <w:r>
        <w:rPr>
          <w:sz w:val="24"/>
        </w:rPr>
        <w:t xml:space="preserve">Ausnahmen, </w:t>
      </w:r>
      <w:r>
        <w:rPr>
          <w:sz w:val="24"/>
        </w:rPr>
        <w:t xml:space="preserve">z. </w:t>
      </w:r>
      <w:r>
        <w:rPr>
          <w:sz w:val="24"/>
        </w:rPr>
        <w:t xml:space="preserve">B. </w:t>
      </w:r>
      <w:r>
        <w:rPr>
          <w:sz w:val="24"/>
        </w:rPr>
        <w:t xml:space="preserve">Schulbesuch, </w:t>
      </w:r>
      <w:r>
        <w:rPr>
          <w:sz w:val="24"/>
        </w:rPr>
        <w:t xml:space="preserve">Arztbesuche, </w:t>
      </w:r>
      <w:r>
        <w:rPr>
          <w:sz w:val="24"/>
        </w:rPr>
        <w:t xml:space="preserve">Kinder(not)betreuung </w:t>
      </w:r>
      <w:r>
        <w:rPr>
          <w:sz w:val="24"/>
        </w:rPr>
        <w:t xml:space="preserve">und </w:t>
      </w:r>
      <w:r>
        <w:rPr>
          <w:sz w:val="24"/>
        </w:rPr>
        <w:t xml:space="preserve">“social </w:t>
      </w:r>
      <w:r>
        <w:rPr>
          <w:sz w:val="24"/>
        </w:rPr>
        <w:t xml:space="preserve">bubble” </w:t>
      </w:r>
      <w:r>
        <w:rPr>
          <w:sz w:val="24"/>
        </w:rPr>
        <w:t xml:space="preserve">(=gleichbleibende </w:t>
      </w:r>
      <w:r>
        <w:rPr>
          <w:sz w:val="24"/>
        </w:rPr>
        <w:t xml:space="preserve">Kontaktgruppe </w:t>
      </w:r>
      <w:r>
        <w:rPr>
          <w:sz w:val="24"/>
        </w:rPr>
        <w:t xml:space="preserve">aus </w:t>
      </w:r>
      <w:r>
        <w:rPr>
          <w:sz w:val="24"/>
        </w:rPr>
        <w:t xml:space="preserve">2 </w:t>
      </w:r>
      <w:r>
        <w:rPr>
          <w:sz w:val="24"/>
        </w:rPr>
        <w:t xml:space="preserve">Haushalten, </w:t>
      </w:r>
      <w:r>
        <w:rPr>
          <w:sz w:val="24"/>
        </w:rPr>
        <w:t xml:space="preserve">insbes. </w:t>
      </w:r>
      <w:r>
        <w:rPr>
          <w:sz w:val="24"/>
        </w:rPr>
        <w:t xml:space="preserve">für </w:t>
      </w:r>
      <w:r>
        <w:rPr>
          <w:sz w:val="24"/>
        </w:rPr>
        <w:t xml:space="preserve">1-Personen-Haushalte </w:t>
      </w:r>
      <w:r>
        <w:rPr>
          <w:sz w:val="24"/>
        </w:rPr>
        <w:t xml:space="preserve">erlaubt)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nationwide </w:t>
      </w:r>
      <w:r>
        <w:rPr>
          <w:sz w:val="24"/>
        </w:rPr>
        <w:t xml:space="preserve">kann </w:t>
      </w:r>
      <w:r>
        <w:rPr>
          <w:sz w:val="24"/>
        </w:rPr>
        <w:t xml:space="preserve">verhängt </w:t>
      </w:r>
      <w:r>
        <w:rPr>
          <w:sz w:val="24"/>
        </w:rPr>
        <w:t xml:space="preserve">werden, </w:t>
      </w:r>
      <w:r>
        <w:rPr>
          <w:sz w:val="24"/>
        </w:rPr>
        <w:t xml:space="preserve">seit </w:t>
      </w:r>
      <w:r>
        <w:rPr>
          <w:sz w:val="24"/>
        </w:rPr>
        <w:t xml:space="preserve">04.01. </w:t>
      </w:r>
      <w:r>
        <w:rPr>
          <w:sz w:val="24"/>
        </w:rPr>
        <w:t xml:space="preserve">besteht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Nr. </w:t>
      </w:r>
      <w:r>
        <w:rPr>
          <w:sz w:val="24"/>
        </w:rPr>
        <w:t xml:space="preserve">3, </w:t>
      </w:r>
      <w:r>
        <w:rPr>
          <w:sz w:val="24"/>
        </w:rPr>
        <w:t xml:space="preserve">ab </w:t>
      </w:r>
      <w:r>
        <w:rPr>
          <w:sz w:val="24"/>
        </w:rPr>
        <w:t xml:space="preserve">08.03. </w:t>
      </w:r>
      <w:r>
        <w:rPr>
          <w:sz w:val="24"/>
        </w:rPr>
        <w:t xml:space="preserve">Lockerungen </w:t>
      </w:r>
      <w:r>
        <w:rPr>
          <w:sz w:val="24"/>
        </w:rPr>
        <w:t xml:space="preserve">(zunächst </w:t>
      </w:r>
      <w:r>
        <w:rPr>
          <w:sz w:val="24"/>
        </w:rPr>
        <w:t xml:space="preserve">Bildungseinrichtungen) </w:t>
      </w:r>
      <w:r>
        <w:rPr>
          <w:sz w:val="24"/>
        </w:rPr>
        <w:t xml:space="preserve">geplant </w:t>
      </w:r>
      <w:r>
        <w:rPr>
          <w:sz w:val="24"/>
        </w:rPr>
        <w:t xml:space="preserve">o </w:t>
      </w:r>
      <w:r>
        <w:rPr>
          <w:sz w:val="24"/>
        </w:rPr>
        <w:t xml:space="preserve">Vergleich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UK </w:t>
      </w:r>
      <w:r>
        <w:rPr>
          <w:sz w:val="24"/>
        </w:rPr>
        <w:t xml:space="preserve">und </w:t>
      </w:r>
      <w:r>
        <w:rPr>
          <w:sz w:val="24"/>
        </w:rPr>
        <w:t xml:space="preserve">DEU </w:t>
      </w:r>
      <w:r>
        <w:rPr>
          <w:sz w:val="24"/>
        </w:rPr>
        <w:t xml:space="preserve">Stringency-Index </w:t>
      </w:r>
      <w:r>
        <w:rPr>
          <w:sz w:val="24"/>
        </w:rPr>
        <w:t xml:space="preserve">(nine </w:t>
      </w:r>
      <w:r>
        <w:rPr>
          <w:sz w:val="24"/>
        </w:rPr>
        <w:t xml:space="preserve">response </w:t>
      </w:r>
      <w:r>
        <w:rPr>
          <w:sz w:val="24"/>
        </w:rPr>
        <w:t xml:space="preserve">indicators </w:t>
      </w:r>
      <w:r>
        <w:rPr>
          <w:sz w:val="24"/>
        </w:rPr>
        <w:t xml:space="preserve">incl. </w:t>
      </w:r>
      <w:r>
        <w:rPr>
          <w:sz w:val="24"/>
        </w:rPr>
        <w:t xml:space="preserve">school </w:t>
      </w:r>
      <w:r>
        <w:rPr>
          <w:sz w:val="24"/>
        </w:rPr>
        <w:t xml:space="preserve">closures, </w:t>
      </w:r>
      <w:r>
        <w:rPr>
          <w:sz w:val="24"/>
        </w:rPr>
        <w:t xml:space="preserve">workplace </w:t>
      </w:r>
      <w:r>
        <w:rPr>
          <w:sz w:val="24"/>
        </w:rPr>
        <w:t xml:space="preserve">closures, </w:t>
      </w:r>
      <w:r>
        <w:rPr>
          <w:sz w:val="24"/>
        </w:rPr>
        <w:t xml:space="preserve">travel </w:t>
      </w:r>
      <w:r>
        <w:rPr>
          <w:sz w:val="24"/>
        </w:rPr>
        <w:t xml:space="preserve">bans, </w:t>
      </w:r>
      <w:r>
        <w:rPr>
          <w:sz w:val="24"/>
        </w:rPr>
        <w:t xml:space="preserve">Quelle: </w:t>
      </w:r>
      <w:r>
        <w:rPr>
          <w:sz w:val="24"/>
        </w:rPr>
        <w:t xml:space="preserve">Our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nalregierungen </w:t>
      </w:r>
      <w:r>
        <w:rPr>
          <w:sz w:val="24"/>
        </w:rPr>
        <w:t xml:space="preserve">in </w:t>
      </w:r>
      <w:r>
        <w:rPr>
          <w:sz w:val="24"/>
        </w:rPr>
        <w:t xml:space="preserve">Nordirland, </w:t>
      </w:r>
      <w:r>
        <w:rPr>
          <w:sz w:val="24"/>
        </w:rPr>
        <w:t xml:space="preserve">Schottland, </w:t>
      </w:r>
      <w:r>
        <w:rPr>
          <w:sz w:val="24"/>
        </w:rPr>
        <w:t xml:space="preserve">Wales </w:t>
      </w:r>
      <w:r>
        <w:rPr>
          <w:sz w:val="24"/>
        </w:rPr>
        <w:t xml:space="preserve">und </w:t>
      </w:r>
      <w:r>
        <w:rPr>
          <w:sz w:val="24"/>
        </w:rPr>
        <w:t xml:space="preserve">England </w:t>
      </w:r>
      <w:r>
        <w:rPr>
          <w:sz w:val="24"/>
        </w:rPr>
        <w:t xml:space="preserve">bestimmt </w:t>
      </w:r>
      <w:r>
        <w:rPr>
          <w:sz w:val="24"/>
        </w:rPr>
        <w:t xml:space="preserve">o </w:t>
      </w:r>
      <w:r>
        <w:rPr>
          <w:sz w:val="24"/>
        </w:rPr>
        <w:t xml:space="preserve">Stufe </w:t>
      </w:r>
      <w:r>
        <w:rPr>
          <w:sz w:val="24"/>
        </w:rPr>
        <w:t xml:space="preserve">4: </w:t>
      </w:r>
      <w:r>
        <w:rPr>
          <w:sz w:val="24"/>
        </w:rPr>
        <w:t xml:space="preserve">“You </w:t>
      </w:r>
      <w:r>
        <w:rPr>
          <w:sz w:val="24"/>
        </w:rPr>
        <w:t xml:space="preserve">must </w:t>
      </w:r>
      <w:r>
        <w:rPr>
          <w:sz w:val="24"/>
        </w:rPr>
        <w:t xml:space="preserve">stay </w:t>
      </w:r>
      <w:r>
        <w:rPr>
          <w:sz w:val="24"/>
        </w:rPr>
        <w:t xml:space="preserve">at </w:t>
      </w:r>
      <w:r>
        <w:rPr>
          <w:sz w:val="24"/>
        </w:rPr>
        <w:t xml:space="preserve">home” </w:t>
      </w:r>
      <w:r>
        <w:rPr>
          <w:sz w:val="24"/>
        </w:rPr>
        <w:t xml:space="preserve">(Stufe </w:t>
      </w:r>
      <w:r>
        <w:rPr>
          <w:sz w:val="24"/>
        </w:rPr>
        <w:t xml:space="preserve">3: </w:t>
      </w:r>
      <w:r>
        <w:rPr>
          <w:sz w:val="24"/>
        </w:rPr>
        <w:t xml:space="preserve">“You </w:t>
      </w:r>
      <w:r>
        <w:rPr>
          <w:sz w:val="24"/>
        </w:rPr>
        <w:t xml:space="preserve">should </w:t>
      </w:r>
      <w:r>
        <w:rPr>
          <w:sz w:val="24"/>
        </w:rPr>
        <w:t xml:space="preserve">stay </w:t>
      </w:r>
      <w:r>
        <w:rPr>
          <w:sz w:val="24"/>
        </w:rPr>
        <w:t xml:space="preserve">at </w:t>
      </w:r>
      <w:r>
        <w:rPr>
          <w:sz w:val="24"/>
        </w:rPr>
        <w:t xml:space="preserve">home”), </w:t>
      </w:r>
      <w:r>
        <w:rPr>
          <w:sz w:val="24"/>
        </w:rPr>
        <w:t xml:space="preserve">diverse </w:t>
      </w:r>
      <w:r>
        <w:rPr>
          <w:sz w:val="24"/>
        </w:rPr>
        <w:t xml:space="preserve">Ausnahmen, </w:t>
      </w:r>
      <w:r>
        <w:rPr>
          <w:sz w:val="24"/>
        </w:rPr>
        <w:t xml:space="preserve">z. </w:t>
      </w:r>
      <w:r>
        <w:rPr>
          <w:sz w:val="24"/>
        </w:rPr>
        <w:t xml:space="preserve">B. </w:t>
      </w:r>
      <w:r>
        <w:rPr>
          <w:sz w:val="24"/>
        </w:rPr>
        <w:t xml:space="preserve">Schulbesuch, </w:t>
      </w:r>
      <w:r>
        <w:rPr>
          <w:sz w:val="24"/>
        </w:rPr>
        <w:t xml:space="preserve">Arztbesuche, </w:t>
      </w:r>
      <w:r>
        <w:rPr>
          <w:sz w:val="24"/>
        </w:rPr>
        <w:t xml:space="preserve">Kinder(not)betreuung </w:t>
      </w:r>
      <w:r>
        <w:rPr>
          <w:sz w:val="24"/>
        </w:rPr>
        <w:t xml:space="preserve">und </w:t>
      </w:r>
      <w:r>
        <w:rPr>
          <w:sz w:val="24"/>
        </w:rPr>
        <w:t xml:space="preserve">“social </w:t>
      </w:r>
      <w:r>
        <w:rPr>
          <w:sz w:val="24"/>
        </w:rPr>
        <w:t xml:space="preserve">bubble” </w:t>
      </w:r>
      <w:r>
        <w:rPr>
          <w:sz w:val="24"/>
        </w:rPr>
        <w:t xml:space="preserve">(=gleichbleibende </w:t>
      </w:r>
      <w:r>
        <w:rPr>
          <w:sz w:val="24"/>
        </w:rPr>
        <w:t xml:space="preserve">Kontaktgruppe </w:t>
      </w:r>
      <w:r>
        <w:rPr>
          <w:sz w:val="24"/>
        </w:rPr>
        <w:t xml:space="preserve">aus </w:t>
      </w:r>
      <w:r>
        <w:rPr>
          <w:sz w:val="24"/>
        </w:rPr>
        <w:t xml:space="preserve">2 </w:t>
      </w:r>
      <w:r>
        <w:rPr>
          <w:sz w:val="24"/>
        </w:rPr>
        <w:t xml:space="preserve">Haushalten, </w:t>
      </w:r>
      <w:r>
        <w:rPr>
          <w:sz w:val="24"/>
        </w:rPr>
        <w:t xml:space="preserve">insbes. </w:t>
      </w:r>
      <w:r>
        <w:rPr>
          <w:sz w:val="24"/>
        </w:rPr>
        <w:t xml:space="preserve">für </w:t>
      </w:r>
      <w:r>
        <w:rPr>
          <w:sz w:val="24"/>
        </w:rPr>
        <w:t xml:space="preserve">1-Personen-Haushalte </w:t>
      </w:r>
      <w:r>
        <w:rPr>
          <w:sz w:val="24"/>
        </w:rPr>
        <w:t xml:space="preserve">erlaubt) </w:t>
      </w:r>
      <w:r>
        <w:rPr>
          <w:sz w:val="24"/>
        </w:rPr>
        <w:t xml:space="preserve">o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nationwide </w:t>
      </w:r>
      <w:r>
        <w:rPr>
          <w:sz w:val="24"/>
        </w:rPr>
        <w:t xml:space="preserve">kann </w:t>
      </w:r>
      <w:r>
        <w:rPr>
          <w:sz w:val="24"/>
        </w:rPr>
        <w:t xml:space="preserve">verhängt </w:t>
      </w:r>
      <w:r>
        <w:rPr>
          <w:sz w:val="24"/>
        </w:rPr>
        <w:t xml:space="preserve">werden, </w:t>
      </w:r>
      <w:r>
        <w:rPr>
          <w:sz w:val="24"/>
        </w:rPr>
        <w:t xml:space="preserve">seit </w:t>
      </w:r>
      <w:r>
        <w:rPr>
          <w:sz w:val="24"/>
        </w:rPr>
        <w:t xml:space="preserve">04.01. </w:t>
      </w:r>
      <w:r>
        <w:rPr>
          <w:sz w:val="24"/>
        </w:rPr>
        <w:t xml:space="preserve">besteht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Nr. </w:t>
      </w:r>
      <w:r>
        <w:rPr>
          <w:sz w:val="24"/>
        </w:rPr>
        <w:t xml:space="preserve">3, </w:t>
      </w:r>
      <w:r>
        <w:rPr>
          <w:sz w:val="24"/>
        </w:rPr>
        <w:t xml:space="preserve">ab </w:t>
      </w:r>
      <w:r>
        <w:rPr>
          <w:sz w:val="24"/>
        </w:rPr>
        <w:t xml:space="preserve">08.03. </w:t>
      </w:r>
      <w:r>
        <w:rPr>
          <w:sz w:val="24"/>
        </w:rPr>
        <w:t xml:space="preserve">Lockerungen </w:t>
      </w:r>
      <w:r>
        <w:rPr>
          <w:sz w:val="24"/>
        </w:rPr>
        <w:t xml:space="preserve">(zunächst </w:t>
      </w:r>
      <w:r>
        <w:rPr>
          <w:sz w:val="24"/>
        </w:rPr>
        <w:t xml:space="preserve">Bildungseinrichtungen) </w:t>
      </w:r>
      <w:r>
        <w:rPr>
          <w:sz w:val="24"/>
        </w:rPr>
        <w:t xml:space="preserve">geplant </w:t>
      </w:r>
      <w:r>
        <w:rPr>
          <w:sz w:val="24"/>
        </w:rPr>
        <w:t xml:space="preserve">o </w:t>
      </w:r>
      <w:r>
        <w:rPr>
          <w:sz w:val="24"/>
        </w:rPr>
        <w:t xml:space="preserve">Vergleich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UK </w:t>
      </w:r>
      <w:r>
        <w:rPr>
          <w:sz w:val="24"/>
        </w:rPr>
        <w:t xml:space="preserve">und </w:t>
      </w:r>
      <w:r>
        <w:rPr>
          <w:sz w:val="24"/>
        </w:rPr>
        <w:t xml:space="preserve">DEU </w:t>
      </w:r>
      <w:r>
        <w:rPr>
          <w:sz w:val="24"/>
        </w:rPr>
        <w:t xml:space="preserve">Stringency-Index </w:t>
      </w:r>
      <w:r>
        <w:rPr>
          <w:sz w:val="24"/>
        </w:rPr>
        <w:t xml:space="preserve">(nine </w:t>
      </w:r>
      <w:r>
        <w:rPr>
          <w:sz w:val="24"/>
        </w:rPr>
        <w:t xml:space="preserve">response </w:t>
      </w:r>
      <w:r>
        <w:rPr>
          <w:sz w:val="24"/>
        </w:rPr>
        <w:t xml:space="preserve">indicators </w:t>
      </w:r>
      <w:r>
        <w:rPr>
          <w:sz w:val="24"/>
        </w:rPr>
        <w:t xml:space="preserve">incl. </w:t>
      </w:r>
      <w:r>
        <w:rPr>
          <w:sz w:val="24"/>
        </w:rPr>
        <w:t xml:space="preserve">school </w:t>
      </w:r>
      <w:r>
        <w:rPr>
          <w:sz w:val="24"/>
        </w:rPr>
        <w:t xml:space="preserve">closures, </w:t>
      </w:r>
      <w:r>
        <w:rPr>
          <w:sz w:val="24"/>
        </w:rPr>
        <w:t xml:space="preserve">workplace </w:t>
      </w:r>
      <w:r>
        <w:rPr>
          <w:sz w:val="24"/>
        </w:rPr>
        <w:t xml:space="preserve">closures, </w:t>
      </w:r>
      <w:r>
        <w:rPr>
          <w:sz w:val="24"/>
        </w:rPr>
        <w:t xml:space="preserve">travel </w:t>
      </w:r>
      <w:r>
        <w:rPr>
          <w:sz w:val="24"/>
        </w:rPr>
        <w:t xml:space="preserve">bans, </w:t>
      </w:r>
      <w:r>
        <w:rPr>
          <w:sz w:val="24"/>
        </w:rPr>
        <w:t xml:space="preserve">Quelle: </w:t>
      </w:r>
      <w:r>
        <w:rPr>
          <w:sz w:val="24"/>
        </w:rPr>
        <w:t xml:space="preserve">Our </w:t>
      </w:r>
      <w:r>
        <w:rPr>
          <w:sz w:val="24"/>
        </w:rPr>
        <w:t xml:space="preserve">ZIG1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ich </w:t>
      </w:r>
      <w:r>
        <w:rPr>
          <w:sz w:val="24"/>
        </w:rPr>
        <w:t xml:space="preserve">zwischen </w:t>
      </w:r>
      <w:r>
        <w:rPr>
          <w:sz w:val="24"/>
        </w:rPr>
        <w:t xml:space="preserve">DEU </w:t>
      </w:r>
      <w:r>
        <w:rPr>
          <w:sz w:val="24"/>
        </w:rPr>
        <w:t xml:space="preserve">(81,5) </w:t>
      </w:r>
      <w:r>
        <w:rPr>
          <w:sz w:val="24"/>
        </w:rPr>
        <w:t xml:space="preserve">und </w:t>
      </w:r>
      <w:r>
        <w:rPr>
          <w:sz w:val="24"/>
        </w:rPr>
        <w:t xml:space="preserve">UK </w:t>
      </w:r>
      <w:r>
        <w:rPr>
          <w:sz w:val="24"/>
        </w:rPr>
        <w:t xml:space="preserve">(88), </w:t>
      </w:r>
      <w:r>
        <w:rPr>
          <w:sz w:val="24"/>
        </w:rPr>
        <w:t xml:space="preserve">UK: </w:t>
      </w:r>
      <w:r>
        <w:rPr>
          <w:sz w:val="24"/>
        </w:rPr>
        <w:t xml:space="preserve">mehr </w:t>
      </w:r>
      <w:r>
        <w:rPr>
          <w:sz w:val="24"/>
        </w:rPr>
        <w:t xml:space="preserve">Schulschließungen </w:t>
      </w:r>
      <w:r>
        <w:rPr>
          <w:sz w:val="24"/>
        </w:rPr>
        <w:t xml:space="preserve">und </w:t>
      </w:r>
      <w:r>
        <w:rPr>
          <w:sz w:val="24"/>
        </w:rPr>
        <w:t xml:space="preserve">Mobilitätsrestriktionen, </w:t>
      </w:r>
      <w:r>
        <w:rPr>
          <w:sz w:val="24"/>
        </w:rPr>
        <w:t xml:space="preserve">DEU: </w:t>
      </w:r>
      <w:r>
        <w:rPr>
          <w:sz w:val="24"/>
        </w:rPr>
        <w:t xml:space="preserve">mehr </w:t>
      </w:r>
      <w:r>
        <w:rPr>
          <w:sz w:val="24"/>
        </w:rPr>
        <w:t xml:space="preserve">internat. </w:t>
      </w:r>
      <w:r>
        <w:rPr>
          <w:sz w:val="24"/>
        </w:rPr>
        <w:t xml:space="preserve">Reisebeschränkungen </w:t>
      </w:r>
      <w:r>
        <w:rPr>
          <w:sz w:val="24"/>
        </w:rPr>
        <w:t xml:space="preserve">o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UK, </w:t>
      </w:r>
      <w:r>
        <w:rPr>
          <w:sz w:val="24"/>
        </w:rPr>
        <w:t xml:space="preserve">etwas </w:t>
      </w:r>
      <w:r>
        <w:rPr>
          <w:sz w:val="24"/>
        </w:rPr>
        <w:t xml:space="preserve">strenger </w:t>
      </w:r>
      <w:r>
        <w:rPr>
          <w:sz w:val="24"/>
        </w:rPr>
        <w:t xml:space="preserve">(hatte </w:t>
      </w:r>
      <w:r>
        <w:rPr>
          <w:sz w:val="24"/>
        </w:rPr>
        <w:t xml:space="preserve">höhere </w:t>
      </w:r>
      <w:r>
        <w:rPr>
          <w:sz w:val="24"/>
        </w:rPr>
        <w:t xml:space="preserve">Inzidenz) </w:t>
      </w:r>
      <w:r>
        <w:rPr>
          <w:sz w:val="24"/>
        </w:rPr>
        <w:t xml:space="preserve">o </w:t>
      </w:r>
      <w:r>
        <w:rPr>
          <w:sz w:val="24"/>
        </w:rPr>
        <w:t xml:space="preserve">Seit </w:t>
      </w:r>
      <w:r>
        <w:rPr>
          <w:sz w:val="24"/>
        </w:rPr>
        <w:t xml:space="preserve">2/2021 </w:t>
      </w:r>
      <w:r>
        <w:rPr>
          <w:sz w:val="24"/>
        </w:rPr>
        <w:t xml:space="preserve">in </w:t>
      </w:r>
      <w:r>
        <w:rPr>
          <w:sz w:val="24"/>
        </w:rPr>
        <w:t xml:space="preserve">UK </w:t>
      </w:r>
      <w:r>
        <w:rPr>
          <w:sz w:val="24"/>
        </w:rPr>
        <w:t xml:space="preserve">Inzidenzhalbierungszeit </w:t>
      </w:r>
      <w:r>
        <w:rPr>
          <w:sz w:val="24"/>
        </w:rPr>
        <w:t xml:space="preserve">verdoppelt </w:t>
      </w:r>
      <w:r>
        <w:rPr>
          <w:sz w:val="24"/>
        </w:rPr>
        <w:t xml:space="preserve">(von </w:t>
      </w:r>
      <w:r>
        <w:rPr>
          <w:sz w:val="24"/>
        </w:rPr>
        <w:t xml:space="preserve">15 </w:t>
      </w:r>
      <w:r>
        <w:rPr>
          <w:sz w:val="24"/>
        </w:rPr>
        <w:t xml:space="preserve">auf </w:t>
      </w:r>
      <w:r>
        <w:rPr>
          <w:sz w:val="24"/>
        </w:rPr>
        <w:t xml:space="preserve">30 </w:t>
      </w:r>
      <w:r>
        <w:rPr>
          <w:sz w:val="24"/>
        </w:rPr>
        <w:t xml:space="preserve">Tage) </w:t>
      </w:r>
      <w:r>
        <w:rPr>
          <w:sz w:val="24"/>
        </w:rPr>
        <w:t xml:space="preserve">o </w:t>
      </w:r>
      <w:r>
        <w:rPr>
          <w:sz w:val="24"/>
        </w:rPr>
        <w:t xml:space="preserve">Fragen: </w:t>
      </w:r>
      <w:r>
        <w:rPr>
          <w:sz w:val="24"/>
        </w:rPr>
        <w:t xml:space="preserve">Vergleichbarkeit? </w:t>
      </w:r>
      <w:r>
        <w:rPr>
          <w:sz w:val="24"/>
        </w:rPr>
        <w:t xml:space="preserve">Unterschiedliche </w:t>
      </w:r>
      <w:r>
        <w:rPr>
          <w:sz w:val="24"/>
        </w:rPr>
        <w:t xml:space="preserve">Effekte </w:t>
      </w:r>
      <w:r>
        <w:rPr>
          <w:sz w:val="24"/>
        </w:rPr>
        <w:t xml:space="preserve">bei </w:t>
      </w:r>
      <w:r>
        <w:rPr>
          <w:sz w:val="24"/>
        </w:rPr>
        <w:t xml:space="preserve">unterschiedlichen </w:t>
      </w:r>
      <w:r>
        <w:rPr>
          <w:sz w:val="24"/>
        </w:rPr>
        <w:t xml:space="preserve">Fallzahlen? </w:t>
      </w:r>
      <w:r>
        <w:rPr>
          <w:sz w:val="24"/>
        </w:rPr>
        <w:t xml:space="preserve">Einfluss </w:t>
      </w:r>
      <w:r>
        <w:rPr>
          <w:sz w:val="24"/>
        </w:rPr>
        <w:t xml:space="preserve">anderer </w:t>
      </w:r>
      <w:r>
        <w:rPr>
          <w:sz w:val="24"/>
        </w:rPr>
        <w:t xml:space="preserve">Faktoren, </w:t>
      </w:r>
      <w:r>
        <w:rPr>
          <w:sz w:val="24"/>
        </w:rPr>
        <w:t xml:space="preserve">z.B.“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Fatigue“? </w:t>
      </w:r>
      <w:r>
        <w:rPr>
          <w:sz w:val="24"/>
        </w:rPr>
        <w:t xml:space="preserve"> </w:t>
      </w:r>
      <w:r>
        <w:rPr>
          <w:sz w:val="24"/>
        </w:rPr>
        <w:t xml:space="preserve">Diskussion </w:t>
      </w:r>
      <w:r>
        <w:rPr>
          <w:sz w:val="24"/>
        </w:rPr>
        <w:t xml:space="preserve">o </w:t>
      </w:r>
      <w:r>
        <w:rPr>
          <w:sz w:val="24"/>
        </w:rPr>
        <w:t xml:space="preserve">Frage: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zuverlässige </w:t>
      </w:r>
      <w:r>
        <w:rPr>
          <w:sz w:val="24"/>
        </w:rPr>
        <w:t xml:space="preserve">Daten </w:t>
      </w:r>
      <w:r>
        <w:rPr>
          <w:sz w:val="24"/>
        </w:rPr>
        <w:t xml:space="preserve">zum </w:t>
      </w:r>
      <w:r>
        <w:rPr>
          <w:sz w:val="24"/>
        </w:rPr>
        <w:t xml:space="preserve">Mobilitätsvergleich </w:t>
      </w:r>
      <w:r>
        <w:rPr>
          <w:sz w:val="24"/>
        </w:rPr>
        <w:t xml:space="preserve">zw. </w:t>
      </w:r>
      <w:r>
        <w:rPr>
          <w:sz w:val="24"/>
        </w:rPr>
        <w:t xml:space="preserve">DEU </w:t>
      </w:r>
      <w:r>
        <w:rPr>
          <w:sz w:val="24"/>
        </w:rPr>
        <w:t xml:space="preserve">und </w:t>
      </w:r>
      <w:r>
        <w:rPr>
          <w:sz w:val="24"/>
        </w:rPr>
        <w:t xml:space="preserve">UK? </w:t>
      </w:r>
      <w:r>
        <w:rPr>
          <w:sz w:val="24"/>
        </w:rPr>
        <w:t xml:space="preserve">o </w:t>
      </w:r>
      <w:r>
        <w:rPr>
          <w:sz w:val="24"/>
        </w:rPr>
        <w:t xml:space="preserve">AW: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Daten </w:t>
      </w:r>
      <w:r>
        <w:rPr>
          <w:sz w:val="24"/>
        </w:rPr>
        <w:t xml:space="preserve">von </w:t>
      </w:r>
      <w:r>
        <w:rPr>
          <w:sz w:val="24"/>
        </w:rPr>
        <w:t xml:space="preserve">Our </w:t>
      </w:r>
      <w:r>
        <w:rPr>
          <w:sz w:val="24"/>
        </w:rPr>
        <w:t xml:space="preserve">World </w:t>
      </w:r>
      <w:r>
        <w:rPr>
          <w:sz w:val="24"/>
        </w:rPr>
        <w:t xml:space="preserve">in </w:t>
      </w:r>
      <w:r>
        <w:rPr>
          <w:sz w:val="24"/>
        </w:rPr>
        <w:t xml:space="preserve">Data, </w:t>
      </w:r>
      <w:r>
        <w:rPr>
          <w:sz w:val="24"/>
        </w:rPr>
        <w:t xml:space="preserve">Zuverlässigkeit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ganz </w:t>
      </w:r>
      <w:r>
        <w:rPr>
          <w:sz w:val="24"/>
        </w:rPr>
        <w:t xml:space="preserve">sicher </w:t>
      </w:r>
      <w:r>
        <w:rPr>
          <w:sz w:val="24"/>
        </w:rPr>
        <w:t xml:space="preserve">beurteilbar, </w:t>
      </w:r>
      <w:r>
        <w:rPr>
          <w:sz w:val="24"/>
        </w:rPr>
        <w:t xml:space="preserve">eher </w:t>
      </w:r>
      <w:r>
        <w:rPr>
          <w:sz w:val="24"/>
        </w:rPr>
        <w:t xml:space="preserve">positiv </w:t>
      </w:r>
      <w:r>
        <w:rPr>
          <w:sz w:val="24"/>
        </w:rPr>
        <w:t xml:space="preserve">zu </w:t>
      </w:r>
      <w:r>
        <w:rPr>
          <w:sz w:val="24"/>
        </w:rPr>
        <w:t xml:space="preserve">bewerten </w:t>
      </w:r>
      <w:r>
        <w:rPr>
          <w:sz w:val="24"/>
        </w:rPr>
        <w:t xml:space="preserve">(universitärer </w:t>
      </w:r>
      <w:r>
        <w:rPr>
          <w:sz w:val="24"/>
        </w:rPr>
        <w:t xml:space="preserve">Hintergrund?) </w:t>
      </w:r>
      <w:r>
        <w:rPr>
          <w:sz w:val="24"/>
        </w:rPr>
        <w:t xml:space="preserve">National </w:t>
      </w:r>
      <w:r>
        <w:rPr>
          <w:sz w:val="24"/>
        </w:rPr>
        <w:t xml:space="preserve"> </w:t>
      </w:r>
      <w:r>
        <w:rPr>
          <w:sz w:val="24"/>
        </w:rPr>
        <w:t xml:space="preserve">Fallzahlen, </w:t>
      </w:r>
      <w:r>
        <w:rPr>
          <w:sz w:val="24"/>
        </w:rPr>
        <w:t xml:space="preserve">Inzidenzen, </w:t>
      </w:r>
      <w:r>
        <w:rPr>
          <w:sz w:val="24"/>
        </w:rPr>
        <w:t xml:space="preserve">Todesfälle, </w:t>
      </w:r>
      <w:r>
        <w:rPr>
          <w:sz w:val="24"/>
        </w:rPr>
        <w:t xml:space="preserve">Trend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SurvNet </w:t>
      </w:r>
      <w:r>
        <w:rPr>
          <w:sz w:val="24"/>
        </w:rPr>
        <w:t xml:space="preserve">übermittelt: </w:t>
      </w:r>
      <w:r>
        <w:rPr>
          <w:sz w:val="24"/>
        </w:rPr>
        <w:t xml:space="preserve">2.482.522(+10.580), </w:t>
      </w:r>
      <w:r>
        <w:rPr>
          <w:sz w:val="24"/>
        </w:rPr>
        <w:t xml:space="preserve">davon </w:t>
      </w:r>
      <w:r>
        <w:rPr>
          <w:sz w:val="24"/>
        </w:rPr>
        <w:t xml:space="preserve">71.504 </w:t>
      </w:r>
      <w:r>
        <w:rPr>
          <w:sz w:val="24"/>
        </w:rPr>
        <w:t xml:space="preserve">(2,8%) </w:t>
      </w:r>
      <w:r>
        <w:rPr>
          <w:sz w:val="24"/>
        </w:rPr>
        <w:t xml:space="preserve">Todesf </w:t>
      </w:r>
    </w:p>
    <w:p>
      <w:r>
        <w:t>*****</w:t>
      </w:r>
    </w:p>
    <w:p>
      <w:pPr>
        <w:pStyle w:val="Heading1"/>
      </w:pPr>
      <w:r>
        <w:t>422_Ergebnisprotokoll_Krisenstabssitzung_2021-03-17.pdf</w:t>
      </w:r>
    </w:p>
    <w:p>
      <w:r>
        <w:t>Anzahl der Vorkommen von 'Lockdown': 2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(mittwochs)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GrippeWeb </w:t>
      </w:r>
      <w:r>
        <w:rPr>
          <w:sz w:val="24"/>
        </w:rPr>
        <w:t xml:space="preserve">(Folie </w:t>
      </w:r>
      <w:r>
        <w:rPr>
          <w:sz w:val="24"/>
        </w:rPr>
        <w:t xml:space="preserve">2) </w:t>
      </w:r>
      <w:r>
        <w:rPr>
          <w:sz w:val="24"/>
        </w:rPr>
        <w:t xml:space="preserve"> </w:t>
      </w:r>
      <w:r>
        <w:rPr>
          <w:sz w:val="24"/>
        </w:rPr>
        <w:t xml:space="preserve">gesamt: </w:t>
      </w:r>
      <w:r>
        <w:rPr>
          <w:sz w:val="24"/>
        </w:rPr>
        <w:t xml:space="preserve">ARE-Raten </w:t>
      </w:r>
      <w:r>
        <w:rPr>
          <w:sz w:val="24"/>
        </w:rPr>
        <w:t xml:space="preserve">steigen </w:t>
      </w:r>
      <w:r>
        <w:rPr>
          <w:sz w:val="24"/>
        </w:rPr>
        <w:t xml:space="preserve">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ARE-Raten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Altersgruppe </w:t>
      </w:r>
      <w:r>
        <w:rPr>
          <w:sz w:val="24"/>
        </w:rPr>
        <w:t xml:space="preserve">0-4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KW10 </w:t>
      </w:r>
      <w:r>
        <w:rPr>
          <w:sz w:val="24"/>
        </w:rPr>
        <w:t xml:space="preserve">nicht </w:t>
      </w:r>
      <w:r>
        <w:rPr>
          <w:sz w:val="24"/>
        </w:rPr>
        <w:t xml:space="preserve">fortgesetzt </w:t>
      </w:r>
      <w:r>
        <w:rPr>
          <w:sz w:val="24"/>
        </w:rPr>
        <w:t xml:space="preserve">o </w:t>
      </w:r>
      <w:r>
        <w:rPr>
          <w:sz w:val="24"/>
        </w:rPr>
        <w:t xml:space="preserve">ARE-Konsultationen </w:t>
      </w:r>
      <w:r>
        <w:rPr>
          <w:sz w:val="24"/>
        </w:rPr>
        <w:t xml:space="preserve">bis </w:t>
      </w:r>
      <w:r>
        <w:rPr>
          <w:sz w:val="24"/>
        </w:rPr>
        <w:t xml:space="preserve">KW10 </w:t>
      </w:r>
      <w:r>
        <w:rPr>
          <w:sz w:val="24"/>
        </w:rPr>
        <w:t xml:space="preserve">(Folie </w:t>
      </w:r>
      <w:r>
        <w:rPr>
          <w:sz w:val="24"/>
        </w:rPr>
        <w:t xml:space="preserve">3) </w:t>
      </w:r>
      <w:r>
        <w:rPr>
          <w:sz w:val="24"/>
        </w:rPr>
        <w:t xml:space="preserve"> </w:t>
      </w:r>
      <w:r>
        <w:rPr>
          <w:sz w:val="24"/>
        </w:rPr>
        <w:t xml:space="preserve">Konsultationsinzidenz </w:t>
      </w:r>
      <w:r>
        <w:rPr>
          <w:sz w:val="24"/>
        </w:rPr>
        <w:t xml:space="preserve">steigt </w:t>
      </w:r>
      <w:r>
        <w:rPr>
          <w:sz w:val="24"/>
        </w:rPr>
        <w:t xml:space="preserve">auf </w:t>
      </w:r>
      <w:r>
        <w:rPr>
          <w:sz w:val="24"/>
        </w:rPr>
        <w:t xml:space="preserve">niedrigem </w:t>
      </w:r>
      <w:r>
        <w:rPr>
          <w:sz w:val="24"/>
        </w:rPr>
        <w:t xml:space="preserve">Niveau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KW10 </w:t>
      </w:r>
      <w:r>
        <w:rPr>
          <w:sz w:val="24"/>
        </w:rPr>
        <w:t xml:space="preserve">ca. </w:t>
      </w:r>
      <w:r>
        <w:rPr>
          <w:sz w:val="24"/>
        </w:rPr>
        <w:t xml:space="preserve">500.000 </w:t>
      </w:r>
      <w:r>
        <w:rPr>
          <w:sz w:val="24"/>
        </w:rPr>
        <w:t xml:space="preserve">ARE-Arztbesuche </w:t>
      </w:r>
      <w:r>
        <w:rPr>
          <w:sz w:val="24"/>
        </w:rPr>
        <w:t xml:space="preserve"> </w:t>
      </w:r>
      <w:r>
        <w:rPr>
          <w:sz w:val="24"/>
        </w:rPr>
        <w:t xml:space="preserve">regionale </w:t>
      </w:r>
      <w:r>
        <w:rPr>
          <w:sz w:val="24"/>
        </w:rPr>
        <w:t xml:space="preserve">Unterschiede: </w:t>
      </w:r>
      <w:r>
        <w:rPr>
          <w:sz w:val="24"/>
        </w:rPr>
        <w:t xml:space="preserve">in </w:t>
      </w:r>
      <w:r>
        <w:rPr>
          <w:sz w:val="24"/>
        </w:rPr>
        <w:t xml:space="preserve">Altersgruppe </w:t>
      </w:r>
      <w:r>
        <w:rPr>
          <w:sz w:val="24"/>
        </w:rPr>
        <w:t xml:space="preserve">0-4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TH, </w:t>
      </w:r>
      <w:r>
        <w:rPr>
          <w:sz w:val="24"/>
        </w:rPr>
        <w:t xml:space="preserve">in </w:t>
      </w:r>
      <w:r>
        <w:rPr>
          <w:sz w:val="24"/>
        </w:rPr>
        <w:t xml:space="preserve">NI/HB </w:t>
      </w:r>
      <w:r>
        <w:rPr>
          <w:sz w:val="24"/>
        </w:rPr>
        <w:t xml:space="preserve">weitgehend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Lockdown- </w:t>
      </w:r>
      <w:r>
        <w:rPr>
          <w:sz w:val="24"/>
        </w:rPr>
        <w:t xml:space="preserve">Niveau, </w:t>
      </w:r>
      <w:r>
        <w:rPr>
          <w:sz w:val="24"/>
        </w:rPr>
        <w:t xml:space="preserve">hier </w:t>
      </w:r>
      <w:r>
        <w:rPr>
          <w:sz w:val="24"/>
        </w:rPr>
        <w:t xml:space="preserve">nur </w:t>
      </w:r>
      <w:r>
        <w:rPr>
          <w:sz w:val="24"/>
        </w:rPr>
        <w:t xml:space="preserve">schwacher </w:t>
      </w:r>
      <w:r>
        <w:rPr>
          <w:sz w:val="24"/>
        </w:rPr>
        <w:t xml:space="preserve">Anstieg </w:t>
      </w:r>
      <w:r>
        <w:rPr>
          <w:sz w:val="24"/>
        </w:rPr>
        <w:t xml:space="preserve"> </w:t>
      </w:r>
      <w:r>
        <w:rPr>
          <w:sz w:val="24"/>
        </w:rPr>
        <w:t xml:space="preserve">jüngere </w:t>
      </w:r>
      <w:r>
        <w:rPr>
          <w:sz w:val="24"/>
        </w:rPr>
        <w:t xml:space="preserve">Altersgruppen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und </w:t>
      </w:r>
      <w:r>
        <w:rPr>
          <w:sz w:val="24"/>
        </w:rPr>
        <w:t xml:space="preserve">damit </w:t>
      </w:r>
      <w:r>
        <w:rPr>
          <w:sz w:val="24"/>
        </w:rPr>
        <w:t xml:space="preserve">verbundener </w:t>
      </w:r>
      <w:r>
        <w:rPr>
          <w:sz w:val="24"/>
        </w:rPr>
        <w:t xml:space="preserve">Aussetzung </w:t>
      </w:r>
      <w:r>
        <w:rPr>
          <w:sz w:val="24"/>
        </w:rPr>
        <w:t xml:space="preserve">der </w:t>
      </w:r>
      <w:r>
        <w:rPr>
          <w:sz w:val="24"/>
        </w:rPr>
        <w:t xml:space="preserve">„Durchseuchung“ </w:t>
      </w:r>
      <w:r>
        <w:rPr>
          <w:sz w:val="24"/>
        </w:rPr>
        <w:t xml:space="preserve">suszeptibel; </w:t>
      </w:r>
      <w:r>
        <w:rPr>
          <w:sz w:val="24"/>
        </w:rPr>
        <w:t xml:space="preserve">Testfrequenz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erhöht </w:t>
      </w:r>
      <w:r>
        <w:rPr>
          <w:sz w:val="24"/>
        </w:rPr>
        <w:t xml:space="preserve">o </w:t>
      </w:r>
      <w:r>
        <w:rPr>
          <w:sz w:val="24"/>
        </w:rPr>
        <w:t xml:space="preserve">ICOSARI-KH-Surveillance </w:t>
      </w:r>
      <w:r>
        <w:rPr>
          <w:sz w:val="24"/>
        </w:rPr>
        <w:t xml:space="preserve">(Folien </w:t>
      </w:r>
      <w:r>
        <w:rPr>
          <w:sz w:val="24"/>
        </w:rPr>
        <w:t xml:space="preserve">4-9) </w:t>
      </w:r>
      <w:r>
        <w:rPr>
          <w:sz w:val="24"/>
        </w:rPr>
        <w:t xml:space="preserve"> </w:t>
      </w:r>
      <w:r>
        <w:rPr>
          <w:sz w:val="24"/>
        </w:rPr>
        <w:t xml:space="preserve">SARI-Fallzahlen </w:t>
      </w:r>
      <w:r>
        <w:rPr>
          <w:sz w:val="24"/>
        </w:rPr>
        <w:t xml:space="preserve">rückläufig </w:t>
      </w:r>
      <w:r>
        <w:rPr>
          <w:sz w:val="24"/>
        </w:rPr>
        <w:t xml:space="preserve">in </w:t>
      </w:r>
      <w:r>
        <w:rPr>
          <w:sz w:val="24"/>
        </w:rPr>
        <w:t xml:space="preserve">Altersgruppen </w:t>
      </w:r>
      <w:r>
        <w:rPr>
          <w:sz w:val="24"/>
        </w:rPr>
        <w:t xml:space="preserve">60+, </w:t>
      </w:r>
      <w:r>
        <w:rPr>
          <w:sz w:val="24"/>
        </w:rPr>
        <w:t xml:space="preserve">in </w:t>
      </w:r>
      <w:r>
        <w:rPr>
          <w:sz w:val="24"/>
        </w:rPr>
        <w:t xml:space="preserve">Altersgruppe </w:t>
      </w:r>
      <w:r>
        <w:rPr>
          <w:sz w:val="24"/>
        </w:rPr>
        <w:t xml:space="preserve">80+ </w:t>
      </w:r>
      <w:r>
        <w:rPr>
          <w:sz w:val="24"/>
        </w:rPr>
        <w:t xml:space="preserve">unter </w:t>
      </w:r>
      <w:r>
        <w:rPr>
          <w:sz w:val="24"/>
        </w:rPr>
        <w:t xml:space="preserve">Niveau </w:t>
      </w:r>
      <w:r>
        <w:rPr>
          <w:sz w:val="24"/>
        </w:rPr>
        <w:t xml:space="preserve">der </w:t>
      </w:r>
      <w:r>
        <w:rPr>
          <w:sz w:val="24"/>
        </w:rPr>
        <w:t xml:space="preserve">Grippewellen, </w:t>
      </w:r>
      <w:r>
        <w:rPr>
          <w:sz w:val="24"/>
        </w:rPr>
        <w:t xml:space="preserve">stabil </w:t>
      </w:r>
      <w:r>
        <w:rPr>
          <w:sz w:val="24"/>
        </w:rPr>
        <w:t xml:space="preserve">in </w:t>
      </w:r>
      <w:r>
        <w:rPr>
          <w:sz w:val="24"/>
        </w:rPr>
        <w:t xml:space="preserve">jüngeren </w:t>
      </w:r>
      <w:r>
        <w:rPr>
          <w:sz w:val="24"/>
        </w:rPr>
        <w:t xml:space="preserve">Altersgruppen </w:t>
      </w:r>
      <w:r>
        <w:rPr>
          <w:sz w:val="24"/>
        </w:rPr>
        <w:t xml:space="preserve"> </w:t>
      </w:r>
      <w:r>
        <w:rPr>
          <w:sz w:val="24"/>
        </w:rPr>
        <w:t xml:space="preserve">COVID-SARI-Fallzahlen: </w:t>
      </w:r>
      <w:r>
        <w:rPr>
          <w:sz w:val="24"/>
        </w:rPr>
        <w:t xml:space="preserve">in </w:t>
      </w:r>
      <w:r>
        <w:rPr>
          <w:sz w:val="24"/>
        </w:rPr>
        <w:t xml:space="preserve">Altersgruppe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igen </w:t>
      </w:r>
      <w:r>
        <w:rPr>
          <w:sz w:val="24"/>
        </w:rPr>
        <w:t xml:space="preserve">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ARE-Raten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Altersgruppe </w:t>
      </w:r>
      <w:r>
        <w:rPr>
          <w:sz w:val="24"/>
        </w:rPr>
        <w:t xml:space="preserve">0-4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KW10 </w:t>
      </w:r>
      <w:r>
        <w:rPr>
          <w:sz w:val="24"/>
        </w:rPr>
        <w:t xml:space="preserve">nicht </w:t>
      </w:r>
      <w:r>
        <w:rPr>
          <w:sz w:val="24"/>
        </w:rPr>
        <w:t xml:space="preserve">fortgesetzt </w:t>
      </w:r>
      <w:r>
        <w:rPr>
          <w:sz w:val="24"/>
        </w:rPr>
        <w:t xml:space="preserve">o </w:t>
      </w:r>
      <w:r>
        <w:rPr>
          <w:sz w:val="24"/>
        </w:rPr>
        <w:t xml:space="preserve">ARE-Konsultationen </w:t>
      </w:r>
      <w:r>
        <w:rPr>
          <w:sz w:val="24"/>
        </w:rPr>
        <w:t xml:space="preserve">bis </w:t>
      </w:r>
      <w:r>
        <w:rPr>
          <w:sz w:val="24"/>
        </w:rPr>
        <w:t xml:space="preserve">KW10 </w:t>
      </w:r>
      <w:r>
        <w:rPr>
          <w:sz w:val="24"/>
        </w:rPr>
        <w:t xml:space="preserve">(Folie </w:t>
      </w:r>
      <w:r>
        <w:rPr>
          <w:sz w:val="24"/>
        </w:rPr>
        <w:t xml:space="preserve">3) </w:t>
      </w:r>
      <w:r>
        <w:rPr>
          <w:sz w:val="24"/>
        </w:rPr>
        <w:t xml:space="preserve"> </w:t>
      </w:r>
      <w:r>
        <w:rPr>
          <w:sz w:val="24"/>
        </w:rPr>
        <w:t xml:space="preserve">Konsultationsinzidenz </w:t>
      </w:r>
      <w:r>
        <w:rPr>
          <w:sz w:val="24"/>
        </w:rPr>
        <w:t xml:space="preserve">steigt </w:t>
      </w:r>
      <w:r>
        <w:rPr>
          <w:sz w:val="24"/>
        </w:rPr>
        <w:t xml:space="preserve">auf </w:t>
      </w:r>
      <w:r>
        <w:rPr>
          <w:sz w:val="24"/>
        </w:rPr>
        <w:t xml:space="preserve">niedrigem </w:t>
      </w:r>
      <w:r>
        <w:rPr>
          <w:sz w:val="24"/>
        </w:rPr>
        <w:t xml:space="preserve">Niveau </w:t>
      </w:r>
      <w:r>
        <w:rPr>
          <w:sz w:val="24"/>
        </w:rPr>
        <w:t xml:space="preserve"> </w:t>
      </w:r>
      <w:r>
        <w:rPr>
          <w:sz w:val="24"/>
        </w:rPr>
        <w:t xml:space="preserve">in </w:t>
      </w:r>
      <w:r>
        <w:rPr>
          <w:sz w:val="24"/>
        </w:rPr>
        <w:t xml:space="preserve">KW10 </w:t>
      </w:r>
      <w:r>
        <w:rPr>
          <w:sz w:val="24"/>
        </w:rPr>
        <w:t xml:space="preserve">ca. </w:t>
      </w:r>
      <w:r>
        <w:rPr>
          <w:sz w:val="24"/>
        </w:rPr>
        <w:t xml:space="preserve">500.000 </w:t>
      </w:r>
      <w:r>
        <w:rPr>
          <w:sz w:val="24"/>
        </w:rPr>
        <w:t xml:space="preserve">ARE-Arztbesuche </w:t>
      </w:r>
      <w:r>
        <w:rPr>
          <w:sz w:val="24"/>
        </w:rPr>
        <w:t xml:space="preserve"> </w:t>
      </w:r>
      <w:r>
        <w:rPr>
          <w:sz w:val="24"/>
        </w:rPr>
        <w:t xml:space="preserve">regionale </w:t>
      </w:r>
      <w:r>
        <w:rPr>
          <w:sz w:val="24"/>
        </w:rPr>
        <w:t xml:space="preserve">Unterschiede: </w:t>
      </w:r>
      <w:r>
        <w:rPr>
          <w:sz w:val="24"/>
        </w:rPr>
        <w:t xml:space="preserve">in </w:t>
      </w:r>
      <w:r>
        <w:rPr>
          <w:sz w:val="24"/>
        </w:rPr>
        <w:t xml:space="preserve">Altersgruppe </w:t>
      </w:r>
      <w:r>
        <w:rPr>
          <w:sz w:val="24"/>
        </w:rPr>
        <w:t xml:space="preserve">0-4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TH, </w:t>
      </w:r>
      <w:r>
        <w:rPr>
          <w:sz w:val="24"/>
        </w:rPr>
        <w:t xml:space="preserve">in </w:t>
      </w:r>
      <w:r>
        <w:rPr>
          <w:sz w:val="24"/>
        </w:rPr>
        <w:t xml:space="preserve">NI/HB </w:t>
      </w:r>
      <w:r>
        <w:rPr>
          <w:sz w:val="24"/>
        </w:rPr>
        <w:t xml:space="preserve">weitgehend </w:t>
      </w:r>
      <w:r>
        <w:rPr>
          <w:sz w:val="24"/>
        </w:rPr>
        <w:t xml:space="preserve">auf </w:t>
      </w:r>
      <w:r>
        <w:rPr>
          <w:b/>
          <w:color w:val="FF0000"/>
          <w:sz w:val="24"/>
        </w:rPr>
        <w:t xml:space="preserve">Lockdown- </w:t>
      </w:r>
      <w:r>
        <w:rPr>
          <w:sz w:val="24"/>
        </w:rPr>
        <w:t xml:space="preserve">Niveau, </w:t>
      </w:r>
      <w:r>
        <w:rPr>
          <w:sz w:val="24"/>
        </w:rPr>
        <w:t xml:space="preserve">hier </w:t>
      </w:r>
      <w:r>
        <w:rPr>
          <w:sz w:val="24"/>
        </w:rPr>
        <w:t xml:space="preserve">nur </w:t>
      </w:r>
      <w:r>
        <w:rPr>
          <w:sz w:val="24"/>
        </w:rPr>
        <w:t xml:space="preserve">schwacher </w:t>
      </w:r>
      <w:r>
        <w:rPr>
          <w:sz w:val="24"/>
        </w:rPr>
        <w:t xml:space="preserve">Anstieg </w:t>
      </w:r>
      <w:r>
        <w:rPr>
          <w:sz w:val="24"/>
        </w:rPr>
        <w:t xml:space="preserve"> </w:t>
      </w:r>
      <w:r>
        <w:rPr>
          <w:sz w:val="24"/>
        </w:rPr>
        <w:t xml:space="preserve">jüngere </w:t>
      </w:r>
      <w:r>
        <w:rPr>
          <w:sz w:val="24"/>
        </w:rPr>
        <w:t xml:space="preserve">Altersgruppen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und </w:t>
      </w:r>
      <w:r>
        <w:rPr>
          <w:sz w:val="24"/>
        </w:rPr>
        <w:t xml:space="preserve">damit </w:t>
      </w:r>
      <w:r>
        <w:rPr>
          <w:sz w:val="24"/>
        </w:rPr>
        <w:t xml:space="preserve">verbundener </w:t>
      </w:r>
      <w:r>
        <w:rPr>
          <w:sz w:val="24"/>
        </w:rPr>
        <w:t xml:space="preserve">Aussetzung </w:t>
      </w:r>
      <w:r>
        <w:rPr>
          <w:sz w:val="24"/>
        </w:rPr>
        <w:t xml:space="preserve">der </w:t>
      </w:r>
      <w:r>
        <w:rPr>
          <w:sz w:val="24"/>
        </w:rPr>
        <w:t xml:space="preserve">„Durchseuchung“ </w:t>
      </w:r>
      <w:r>
        <w:rPr>
          <w:sz w:val="24"/>
        </w:rPr>
        <w:t xml:space="preserve">suszeptibel; </w:t>
      </w:r>
      <w:r>
        <w:rPr>
          <w:sz w:val="24"/>
        </w:rPr>
        <w:t xml:space="preserve">Testfrequenz </w:t>
      </w:r>
      <w:r>
        <w:rPr>
          <w:sz w:val="24"/>
        </w:rPr>
        <w:t xml:space="preserve">bei </w:t>
      </w:r>
      <w:r>
        <w:rPr>
          <w:sz w:val="24"/>
        </w:rPr>
        <w:t xml:space="preserve">Kindern </w:t>
      </w:r>
      <w:r>
        <w:rPr>
          <w:sz w:val="24"/>
        </w:rPr>
        <w:t xml:space="preserve">erhöht </w:t>
      </w:r>
      <w:r>
        <w:rPr>
          <w:sz w:val="24"/>
        </w:rPr>
        <w:t xml:space="preserve">o </w:t>
      </w:r>
      <w:r>
        <w:rPr>
          <w:sz w:val="24"/>
        </w:rPr>
        <w:t xml:space="preserve">ICOSARI-KH-Surveillance </w:t>
      </w:r>
      <w:r>
        <w:rPr>
          <w:sz w:val="24"/>
        </w:rPr>
        <w:t xml:space="preserve">(Folien </w:t>
      </w:r>
      <w:r>
        <w:rPr>
          <w:sz w:val="24"/>
        </w:rPr>
        <w:t xml:space="preserve">4-9) </w:t>
      </w:r>
      <w:r>
        <w:rPr>
          <w:sz w:val="24"/>
        </w:rPr>
        <w:t xml:space="preserve"> </w:t>
      </w:r>
      <w:r>
        <w:rPr>
          <w:sz w:val="24"/>
        </w:rPr>
        <w:t xml:space="preserve">SARI-Fallzahlen </w:t>
      </w:r>
      <w:r>
        <w:rPr>
          <w:sz w:val="24"/>
        </w:rPr>
        <w:t xml:space="preserve">rückläufig </w:t>
      </w:r>
      <w:r>
        <w:rPr>
          <w:sz w:val="24"/>
        </w:rPr>
        <w:t xml:space="preserve">in </w:t>
      </w:r>
      <w:r>
        <w:rPr>
          <w:sz w:val="24"/>
        </w:rPr>
        <w:t xml:space="preserve">Altersgruppen </w:t>
      </w:r>
      <w:r>
        <w:rPr>
          <w:sz w:val="24"/>
        </w:rPr>
        <w:t xml:space="preserve">60+, </w:t>
      </w:r>
      <w:r>
        <w:rPr>
          <w:sz w:val="24"/>
        </w:rPr>
        <w:t xml:space="preserve">in </w:t>
      </w:r>
      <w:r>
        <w:rPr>
          <w:sz w:val="24"/>
        </w:rPr>
        <w:t xml:space="preserve">Altersgruppe </w:t>
      </w:r>
      <w:r>
        <w:rPr>
          <w:sz w:val="24"/>
        </w:rPr>
        <w:t xml:space="preserve">80+ </w:t>
      </w:r>
      <w:r>
        <w:rPr>
          <w:sz w:val="24"/>
        </w:rPr>
        <w:t xml:space="preserve">unter </w:t>
      </w:r>
      <w:r>
        <w:rPr>
          <w:sz w:val="24"/>
        </w:rPr>
        <w:t xml:space="preserve">Niveau </w:t>
      </w:r>
      <w:r>
        <w:rPr>
          <w:sz w:val="24"/>
        </w:rPr>
        <w:t xml:space="preserve">der </w:t>
      </w:r>
      <w:r>
        <w:rPr>
          <w:sz w:val="24"/>
        </w:rPr>
        <w:t xml:space="preserve">Grippewellen, </w:t>
      </w:r>
      <w:r>
        <w:rPr>
          <w:sz w:val="24"/>
        </w:rPr>
        <w:t xml:space="preserve">stabil </w:t>
      </w:r>
      <w:r>
        <w:rPr>
          <w:sz w:val="24"/>
        </w:rPr>
        <w:t xml:space="preserve">in </w:t>
      </w:r>
      <w:r>
        <w:rPr>
          <w:sz w:val="24"/>
        </w:rPr>
        <w:t xml:space="preserve">jüngeren </w:t>
      </w:r>
      <w:r>
        <w:rPr>
          <w:sz w:val="24"/>
        </w:rPr>
        <w:t xml:space="preserve">Altersgruppen </w:t>
      </w:r>
      <w:r>
        <w:rPr>
          <w:sz w:val="24"/>
        </w:rPr>
        <w:t xml:space="preserve"> </w:t>
      </w:r>
      <w:r>
        <w:rPr>
          <w:sz w:val="24"/>
        </w:rPr>
        <w:t xml:space="preserve">COVID-SARI-Fallzahlen: </w:t>
      </w:r>
      <w:r>
        <w:rPr>
          <w:sz w:val="24"/>
        </w:rPr>
        <w:t xml:space="preserve">in </w:t>
      </w:r>
      <w:r>
        <w:rPr>
          <w:sz w:val="24"/>
        </w:rPr>
        <w:t xml:space="preserve">Altersgruppe </w:t>
      </w:r>
      <w:r>
        <w:rPr>
          <w:sz w:val="24"/>
        </w:rPr>
        <w:t xml:space="preserve">60-79 </w:t>
      </w:r>
      <w:r>
        <w:rPr>
          <w:sz w:val="24"/>
        </w:rPr>
        <w:t xml:space="preserve">Trend </w:t>
      </w:r>
      <w:r>
        <w:rPr>
          <w:sz w:val="24"/>
        </w:rPr>
        <w:t xml:space="preserve">nicht </w:t>
      </w:r>
      <w:r>
        <w:rPr>
          <w:sz w:val="24"/>
        </w:rPr>
        <w:t xml:space="preserve">ganz </w:t>
      </w:r>
      <w:r>
        <w:rPr>
          <w:sz w:val="24"/>
        </w:rPr>
        <w:t xml:space="preserve">klar, </w:t>
      </w:r>
      <w:r>
        <w:rPr>
          <w:sz w:val="24"/>
        </w:rPr>
        <w:t xml:space="preserve">möglw. </w:t>
      </w:r>
      <w:r>
        <w:rPr>
          <w:sz w:val="24"/>
        </w:rPr>
        <w:t xml:space="preserve">Abflachung </w:t>
      </w:r>
      <w:r>
        <w:rPr>
          <w:sz w:val="24"/>
        </w:rPr>
        <w:t xml:space="preserve">des </w:t>
      </w:r>
      <w:r>
        <w:rPr>
          <w:sz w:val="24"/>
        </w:rPr>
        <w:t xml:space="preserve">Rückgangs; </w:t>
      </w:r>
      <w:r>
        <w:rPr>
          <w:sz w:val="24"/>
        </w:rPr>
        <w:t xml:space="preserve">in </w:t>
      </w:r>
      <w:r>
        <w:rPr>
          <w:sz w:val="24"/>
        </w:rPr>
        <w:t xml:space="preserve">Altersgru </w:t>
      </w:r>
    </w:p>
    <w:p>
      <w:r>
        <w:t>*****</w:t>
      </w:r>
    </w:p>
    <w:p>
      <w:pPr>
        <w:pStyle w:val="Heading1"/>
      </w:pPr>
      <w:r>
        <w:t>426_Ergebnisprotokoll_Krisenstabssitzung_2021-03-22.pdf</w:t>
      </w:r>
    </w:p>
    <w:p>
      <w:r>
        <w:t>Anzahl der Vorkommen von 'Lockdown':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aum </w:t>
      </w:r>
      <w:r>
        <w:rPr>
          <w:sz w:val="24"/>
        </w:rPr>
        <w:t xml:space="preserve">aufgehalten </w:t>
      </w:r>
      <w:r>
        <w:rPr>
          <w:sz w:val="24"/>
        </w:rPr>
        <w:t xml:space="preserve">haben, </w:t>
      </w:r>
      <w:r>
        <w:rPr>
          <w:sz w:val="24"/>
        </w:rPr>
        <w:t xml:space="preserve">als </w:t>
      </w:r>
      <w:r>
        <w:rPr>
          <w:sz w:val="24"/>
        </w:rPr>
        <w:t xml:space="preserve">KP </w:t>
      </w:r>
      <w:r>
        <w:rPr>
          <w:sz w:val="24"/>
        </w:rPr>
        <w:t xml:space="preserve">definieren, </w:t>
      </w:r>
      <w:r>
        <w:rPr>
          <w:sz w:val="24"/>
        </w:rPr>
        <w:t xml:space="preserve">außer </w:t>
      </w:r>
      <w:r>
        <w:rPr>
          <w:sz w:val="24"/>
        </w:rPr>
        <w:t xml:space="preserve">alle </w:t>
      </w:r>
      <w:r>
        <w:rPr>
          <w:sz w:val="24"/>
        </w:rPr>
        <w:t xml:space="preserve">haben </w:t>
      </w:r>
      <w:r>
        <w:rPr>
          <w:sz w:val="24"/>
        </w:rPr>
        <w:t xml:space="preserve">MNS </w:t>
      </w:r>
      <w:r>
        <w:rPr>
          <w:sz w:val="24"/>
        </w:rPr>
        <w:t xml:space="preserve">getragen. </w:t>
      </w:r>
      <w:r>
        <w:rPr>
          <w:sz w:val="24"/>
        </w:rPr>
        <w:t xml:space="preserve">Dann </w:t>
      </w:r>
      <w:r>
        <w:rPr>
          <w:sz w:val="24"/>
        </w:rPr>
        <w:t xml:space="preserve">steigt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Kontakte </w:t>
      </w:r>
      <w:r>
        <w:rPr>
          <w:sz w:val="24"/>
        </w:rPr>
        <w:t xml:space="preserve">stark </w:t>
      </w:r>
      <w:r>
        <w:rPr>
          <w:sz w:val="24"/>
        </w:rPr>
        <w:t xml:space="preserve">an </w:t>
      </w:r>
      <w:r>
        <w:rPr>
          <w:sz w:val="24"/>
        </w:rPr>
        <w:t xml:space="preserve">und </w:t>
      </w:r>
      <w:r>
        <w:rPr>
          <w:sz w:val="24"/>
        </w:rPr>
        <w:t xml:space="preserve">kann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GA </w:t>
      </w:r>
      <w:r>
        <w:rPr>
          <w:sz w:val="24"/>
        </w:rPr>
        <w:t xml:space="preserve">nicht </w:t>
      </w:r>
      <w:r>
        <w:rPr>
          <w:sz w:val="24"/>
        </w:rPr>
        <w:t xml:space="preserve">nachverfolgt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Grundsatzentscheidung: </w:t>
      </w:r>
      <w:r>
        <w:rPr>
          <w:sz w:val="24"/>
        </w:rPr>
        <w:t xml:space="preserve">Verschärfung </w:t>
      </w:r>
      <w:r>
        <w:rPr>
          <w:sz w:val="24"/>
        </w:rPr>
        <w:t xml:space="preserve">der </w:t>
      </w:r>
      <w:r>
        <w:rPr>
          <w:sz w:val="24"/>
        </w:rPr>
        <w:t xml:space="preserve">Papiere </w:t>
      </w:r>
      <w:r>
        <w:rPr>
          <w:sz w:val="24"/>
        </w:rPr>
        <w:t xml:space="preserve">in </w:t>
      </w:r>
      <w:r>
        <w:rPr>
          <w:sz w:val="24"/>
        </w:rPr>
        <w:t xml:space="preserve">Anbetracht </w:t>
      </w:r>
      <w:r>
        <w:rPr>
          <w:sz w:val="24"/>
        </w:rPr>
        <w:t xml:space="preserve">der </w:t>
      </w:r>
      <w:r>
        <w:rPr>
          <w:sz w:val="24"/>
        </w:rPr>
        <w:t xml:space="preserve">VOC </w:t>
      </w:r>
      <w:r>
        <w:rPr>
          <w:sz w:val="24"/>
        </w:rPr>
        <w:t xml:space="preserve">oder </w:t>
      </w:r>
      <w:r>
        <w:rPr>
          <w:sz w:val="24"/>
        </w:rPr>
        <w:t xml:space="preserve">nicht? </w:t>
      </w:r>
      <w:r>
        <w:rPr>
          <w:sz w:val="24"/>
        </w:rPr>
        <w:t xml:space="preserve">Kann </w:t>
      </w:r>
      <w:r>
        <w:rPr>
          <w:sz w:val="24"/>
        </w:rPr>
        <w:t xml:space="preserve">damit </w:t>
      </w:r>
      <w:r>
        <w:rPr>
          <w:sz w:val="24"/>
        </w:rPr>
        <w:t xml:space="preserve">etwas </w:t>
      </w:r>
      <w:r>
        <w:rPr>
          <w:sz w:val="24"/>
        </w:rPr>
        <w:t xml:space="preserve">erreicht </w:t>
      </w:r>
      <w:r>
        <w:rPr>
          <w:sz w:val="24"/>
        </w:rPr>
        <w:t xml:space="preserve">werden? </w:t>
      </w:r>
      <w:r>
        <w:rPr>
          <w:sz w:val="24"/>
        </w:rPr>
        <w:t xml:space="preserve">Verschärfung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im </w:t>
      </w:r>
      <w:r>
        <w:rPr>
          <w:sz w:val="24"/>
        </w:rPr>
        <w:t xml:space="preserve">Public </w:t>
      </w:r>
      <w:r>
        <w:rPr>
          <w:sz w:val="24"/>
        </w:rPr>
        <w:t xml:space="preserve">Health </w:t>
      </w:r>
      <w:r>
        <w:rPr>
          <w:sz w:val="24"/>
        </w:rPr>
        <w:t xml:space="preserve">Bereich,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Gesamtbevölkerung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stark </w:t>
      </w:r>
      <w:r>
        <w:rPr>
          <w:sz w:val="24"/>
        </w:rPr>
        <w:t xml:space="preserve">betreffen, </w:t>
      </w:r>
      <w:r>
        <w:rPr>
          <w:sz w:val="24"/>
        </w:rPr>
        <w:t xml:space="preserve">wie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Maßnahmen. </w:t>
      </w:r>
      <w:r>
        <w:rPr>
          <w:sz w:val="24"/>
        </w:rPr>
        <w:t xml:space="preserve">o </w:t>
      </w:r>
      <w:r>
        <w:rPr>
          <w:sz w:val="24"/>
        </w:rPr>
        <w:t xml:space="preserve">Sorge,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Verschärfung </w:t>
      </w:r>
      <w:r>
        <w:rPr>
          <w:sz w:val="24"/>
        </w:rPr>
        <w:t xml:space="preserve">von </w:t>
      </w:r>
      <w:r>
        <w:rPr>
          <w:sz w:val="24"/>
        </w:rPr>
        <w:t xml:space="preserve">Maßnahmen </w:t>
      </w:r>
      <w:r>
        <w:rPr>
          <w:sz w:val="24"/>
        </w:rPr>
        <w:t xml:space="preserve">die </w:t>
      </w:r>
      <w:r>
        <w:rPr>
          <w:sz w:val="24"/>
        </w:rPr>
        <w:t xml:space="preserve">Akzeptanz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Bevölkerung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Compliance </w:t>
      </w:r>
      <w:r>
        <w:rPr>
          <w:sz w:val="24"/>
        </w:rPr>
        <w:t xml:space="preserve">abnimmt. </w:t>
      </w:r>
      <w:r>
        <w:rPr>
          <w:sz w:val="24"/>
        </w:rPr>
        <w:t xml:space="preserve">o </w:t>
      </w:r>
      <w:r>
        <w:rPr>
          <w:sz w:val="24"/>
        </w:rPr>
        <w:t xml:space="preserve">Botschaft, </w:t>
      </w:r>
      <w:r>
        <w:rPr>
          <w:sz w:val="24"/>
        </w:rPr>
        <w:t xml:space="preserve">dass </w:t>
      </w:r>
      <w:r>
        <w:rPr>
          <w:sz w:val="24"/>
        </w:rPr>
        <w:t xml:space="preserve">man </w:t>
      </w:r>
      <w:r>
        <w:rPr>
          <w:sz w:val="24"/>
        </w:rPr>
        <w:t xml:space="preserve">krank </w:t>
      </w:r>
      <w:r>
        <w:rPr>
          <w:sz w:val="24"/>
        </w:rPr>
        <w:t xml:space="preserve">zuhause </w:t>
      </w:r>
      <w:r>
        <w:rPr>
          <w:sz w:val="24"/>
        </w:rPr>
        <w:t xml:space="preserve">bleiben </w:t>
      </w:r>
      <w:r>
        <w:rPr>
          <w:sz w:val="24"/>
        </w:rPr>
        <w:t xml:space="preserve">soll </w:t>
      </w:r>
      <w:r>
        <w:rPr>
          <w:sz w:val="24"/>
        </w:rPr>
        <w:t xml:space="preserve">und </w:t>
      </w:r>
      <w:r>
        <w:rPr>
          <w:sz w:val="24"/>
        </w:rPr>
        <w:t xml:space="preserve">dass </w:t>
      </w:r>
      <w:r>
        <w:rPr>
          <w:sz w:val="24"/>
        </w:rPr>
        <w:t xml:space="preserve">private </w:t>
      </w:r>
      <w:r>
        <w:rPr>
          <w:sz w:val="24"/>
        </w:rPr>
        <w:t xml:space="preserve">Kontakte </w:t>
      </w:r>
      <w:r>
        <w:rPr>
          <w:sz w:val="24"/>
        </w:rPr>
        <w:t xml:space="preserve">mit </w:t>
      </w:r>
      <w:r>
        <w:rPr>
          <w:sz w:val="24"/>
        </w:rPr>
        <w:t xml:space="preserve">vielen </w:t>
      </w:r>
      <w:r>
        <w:rPr>
          <w:sz w:val="24"/>
        </w:rPr>
        <w:t xml:space="preserve">Menschen </w:t>
      </w:r>
      <w:r>
        <w:rPr>
          <w:sz w:val="24"/>
        </w:rPr>
        <w:t xml:space="preserve">aus </w:t>
      </w:r>
      <w:r>
        <w:rPr>
          <w:sz w:val="24"/>
        </w:rPr>
        <w:t xml:space="preserve">verschiedenen </w:t>
      </w:r>
      <w:r>
        <w:rPr>
          <w:sz w:val="24"/>
        </w:rPr>
        <w:t xml:space="preserve">Haushalten </w:t>
      </w:r>
      <w:r>
        <w:rPr>
          <w:sz w:val="24"/>
        </w:rPr>
        <w:t xml:space="preserve">zur </w:t>
      </w:r>
      <w:r>
        <w:rPr>
          <w:sz w:val="24"/>
        </w:rPr>
        <w:t xml:space="preserve">Erhöhung </w:t>
      </w:r>
      <w:r>
        <w:rPr>
          <w:sz w:val="24"/>
        </w:rPr>
        <w:t xml:space="preserve">der </w:t>
      </w:r>
      <w:r>
        <w:rPr>
          <w:sz w:val="24"/>
        </w:rPr>
        <w:t xml:space="preserve">Fallzahlen </w:t>
      </w:r>
      <w:r>
        <w:rPr>
          <w:sz w:val="24"/>
        </w:rPr>
        <w:t xml:space="preserve">führen,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Öffentlichkeit </w:t>
      </w:r>
      <w:r>
        <w:rPr>
          <w:sz w:val="24"/>
        </w:rPr>
        <w:t xml:space="preserve">nicht </w:t>
      </w:r>
      <w:r>
        <w:rPr>
          <w:sz w:val="24"/>
        </w:rPr>
        <w:t xml:space="preserve">ausreichend </w:t>
      </w:r>
      <w:r>
        <w:rPr>
          <w:sz w:val="24"/>
        </w:rPr>
        <w:t xml:space="preserve">kommuniziert. </w:t>
      </w:r>
      <w:r>
        <w:rPr>
          <w:sz w:val="24"/>
        </w:rPr>
        <w:t xml:space="preserve">o </w:t>
      </w:r>
      <w:r>
        <w:rPr>
          <w:sz w:val="24"/>
        </w:rPr>
        <w:t xml:space="preserve">möchte </w:t>
      </w:r>
      <w:r>
        <w:rPr>
          <w:sz w:val="24"/>
        </w:rPr>
        <w:t xml:space="preserve">unterstützen </w:t>
      </w:r>
      <w:r>
        <w:rPr>
          <w:sz w:val="24"/>
        </w:rPr>
        <w:t xml:space="preserve">und </w:t>
      </w:r>
      <w:r>
        <w:rPr>
          <w:sz w:val="24"/>
        </w:rPr>
        <w:t xml:space="preserve">wird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sz w:val="24"/>
        </w:rPr>
        <w:t xml:space="preserve">in </w:t>
      </w:r>
      <w:r>
        <w:rPr>
          <w:sz w:val="24"/>
        </w:rPr>
        <w:t xml:space="preserve">Verbindung </w:t>
      </w:r>
    </w:p>
    <w:p>
      <w:r>
        <w:t>*****</w:t>
      </w:r>
    </w:p>
    <w:p>
      <w:pPr>
        <w:pStyle w:val="Heading1"/>
      </w:pPr>
      <w:r>
        <w:t>434_Ergebnisprotokoll_Krisenstabssitzung_2021-03-31.pdf</w:t>
      </w:r>
    </w:p>
    <w:p>
      <w:r>
        <w:t>Anzahl der Vorkommen von 'Lockdown': 1</w:t>
      </w:r>
    </w:p>
    <w:p>
      <w:pPr>
        <w:pStyle w:val="Heading2"/>
      </w:pPr>
      <w:r>
        <w:t>Seite: 6</w:t>
      </w:r>
    </w:p>
    <w:p>
      <w:r>
        <w:rPr>
          <w:sz w:val="24"/>
        </w:rPr>
        <w:t xml:space="preserve">tlichen </w:t>
      </w:r>
      <w:r>
        <w:rPr>
          <w:sz w:val="24"/>
        </w:rPr>
        <w:t xml:space="preserve">Unterschiede </w:t>
      </w:r>
      <w:r>
        <w:rPr>
          <w:sz w:val="24"/>
        </w:rPr>
        <w:t xml:space="preserve">zwischen </w:t>
      </w:r>
      <w:r>
        <w:rPr>
          <w:sz w:val="24"/>
        </w:rPr>
        <w:t xml:space="preserve">BL </w:t>
      </w:r>
      <w:r>
        <w:rPr>
          <w:sz w:val="24"/>
        </w:rPr>
        <w:t xml:space="preserve">o </w:t>
      </w:r>
      <w:r>
        <w:rPr>
          <w:sz w:val="24"/>
        </w:rPr>
        <w:t xml:space="preserve">Wie </w:t>
      </w:r>
      <w:r>
        <w:rPr>
          <w:sz w:val="24"/>
        </w:rPr>
        <w:t xml:space="preserve">sieht </w:t>
      </w:r>
      <w:r>
        <w:rPr>
          <w:sz w:val="24"/>
        </w:rPr>
        <w:t xml:space="preserve">die </w:t>
      </w:r>
      <w:r>
        <w:rPr>
          <w:sz w:val="24"/>
        </w:rPr>
        <w:t xml:space="preserve">Mobilität </w:t>
      </w:r>
      <w:r>
        <w:rPr>
          <w:sz w:val="24"/>
        </w:rPr>
        <w:t xml:space="preserve">in </w:t>
      </w:r>
      <w:r>
        <w:rPr>
          <w:sz w:val="24"/>
        </w:rPr>
        <w:t xml:space="preserve">LK </w:t>
      </w:r>
      <w:r>
        <w:rPr>
          <w:sz w:val="24"/>
        </w:rPr>
        <w:t xml:space="preserve">aus, </w:t>
      </w:r>
      <w:r>
        <w:rPr>
          <w:sz w:val="24"/>
        </w:rPr>
        <w:t xml:space="preserve">in </w:t>
      </w:r>
      <w:r>
        <w:rPr>
          <w:sz w:val="24"/>
        </w:rPr>
        <w:t xml:space="preserve">denen </w:t>
      </w:r>
      <w:r>
        <w:rPr>
          <w:sz w:val="24"/>
        </w:rPr>
        <w:t xml:space="preserve">Ausgangsperren </w:t>
      </w:r>
      <w:r>
        <w:rPr>
          <w:sz w:val="24"/>
        </w:rPr>
        <w:t xml:space="preserve">gelten? </w:t>
      </w:r>
      <w:r>
        <w:rPr>
          <w:sz w:val="24"/>
        </w:rPr>
        <w:t xml:space="preserve">Sinnhaftigkeit </w:t>
      </w:r>
      <w:r>
        <w:rPr>
          <w:sz w:val="24"/>
        </w:rPr>
        <w:t xml:space="preserve">von </w:t>
      </w:r>
      <w:r>
        <w:rPr>
          <w:sz w:val="24"/>
        </w:rPr>
        <w:t xml:space="preserve">Ausgangsperren? </w:t>
      </w:r>
      <w:r>
        <w:rPr>
          <w:sz w:val="24"/>
        </w:rPr>
        <w:t xml:space="preserve"> </w:t>
      </w:r>
      <w:r>
        <w:rPr>
          <w:sz w:val="24"/>
        </w:rPr>
        <w:t xml:space="preserve">Wird </w:t>
      </w:r>
      <w:r>
        <w:rPr>
          <w:sz w:val="24"/>
        </w:rPr>
        <w:t xml:space="preserve">zurzeit </w:t>
      </w:r>
      <w:r>
        <w:rPr>
          <w:sz w:val="24"/>
        </w:rPr>
        <w:t xml:space="preserve">analysiert. </w:t>
      </w:r>
      <w:r>
        <w:rPr>
          <w:sz w:val="24"/>
        </w:rPr>
        <w:t xml:space="preserve">Einschätzung: </w:t>
      </w:r>
      <w:r>
        <w:rPr>
          <w:sz w:val="24"/>
        </w:rPr>
        <w:t xml:space="preserve">relativ </w:t>
      </w:r>
      <w:r>
        <w:rPr>
          <w:sz w:val="24"/>
        </w:rPr>
        <w:t xml:space="preserve">geringer </w:t>
      </w:r>
      <w:r>
        <w:rPr>
          <w:sz w:val="24"/>
        </w:rPr>
        <w:t xml:space="preserve">Effekt </w:t>
      </w:r>
      <w:r>
        <w:rPr>
          <w:sz w:val="24"/>
        </w:rPr>
        <w:t xml:space="preserve">o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Veränderungen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Mobilität </w:t>
      </w:r>
      <w:r>
        <w:rPr>
          <w:sz w:val="24"/>
        </w:rPr>
        <w:t xml:space="preserve">seit </w:t>
      </w:r>
      <w:r>
        <w:rPr>
          <w:sz w:val="24"/>
        </w:rPr>
        <w:t xml:space="preserve">die </w:t>
      </w:r>
      <w:r>
        <w:rPr>
          <w:sz w:val="24"/>
        </w:rPr>
        <w:t xml:space="preserve">Vorgaben </w:t>
      </w:r>
      <w:r>
        <w:rPr>
          <w:sz w:val="24"/>
        </w:rPr>
        <w:t xml:space="preserve">zur </w:t>
      </w:r>
      <w:r>
        <w:rPr>
          <w:sz w:val="24"/>
        </w:rPr>
        <w:t xml:space="preserve">Umsetzung </w:t>
      </w:r>
      <w:r>
        <w:rPr>
          <w:sz w:val="24"/>
        </w:rPr>
        <w:t xml:space="preserve">von </w:t>
      </w:r>
      <w:r>
        <w:rPr>
          <w:sz w:val="24"/>
        </w:rPr>
        <w:t xml:space="preserve">Home </w:t>
      </w:r>
      <w:r>
        <w:rPr>
          <w:sz w:val="24"/>
        </w:rPr>
        <w:t xml:space="preserve">Office </w:t>
      </w:r>
      <w:r>
        <w:rPr>
          <w:sz w:val="24"/>
        </w:rPr>
        <w:t xml:space="preserve">gelten? </w:t>
      </w:r>
      <w:r>
        <w:rPr>
          <w:sz w:val="24"/>
        </w:rPr>
        <w:t xml:space="preserve"> </w:t>
      </w:r>
      <w:r>
        <w:rPr>
          <w:sz w:val="24"/>
        </w:rPr>
        <w:t xml:space="preserve">Bisher </w:t>
      </w:r>
      <w:r>
        <w:rPr>
          <w:sz w:val="24"/>
        </w:rPr>
        <w:t xml:space="preserve">wurde </w:t>
      </w:r>
      <w:r>
        <w:rPr>
          <w:sz w:val="24"/>
        </w:rPr>
        <w:t xml:space="preserve">nur </w:t>
      </w:r>
      <w:r>
        <w:rPr>
          <w:sz w:val="24"/>
        </w:rPr>
        <w:t xml:space="preserve">Mobilität </w:t>
      </w:r>
      <w:r>
        <w:rPr>
          <w:sz w:val="24"/>
        </w:rPr>
        <w:t xml:space="preserve">in </w:t>
      </w:r>
      <w:r>
        <w:rPr>
          <w:sz w:val="24"/>
        </w:rPr>
        <w:t xml:space="preserve">ersten </w:t>
      </w:r>
      <w:r>
        <w:rPr>
          <w:sz w:val="24"/>
        </w:rPr>
        <w:t xml:space="preserve">3 </w:t>
      </w:r>
      <w:r>
        <w:rPr>
          <w:sz w:val="24"/>
        </w:rPr>
        <w:t xml:space="preserve">Märzwochen </w:t>
      </w:r>
      <w:r>
        <w:rPr>
          <w:sz w:val="24"/>
        </w:rPr>
        <w:t xml:space="preserve">analysiert. </w:t>
      </w:r>
      <w:r>
        <w:rPr>
          <w:sz w:val="24"/>
        </w:rPr>
        <w:t xml:space="preserve">o </w:t>
      </w:r>
      <w:r>
        <w:rPr>
          <w:sz w:val="24"/>
        </w:rPr>
        <w:t xml:space="preserve">Sind </w:t>
      </w:r>
      <w:r>
        <w:rPr>
          <w:sz w:val="24"/>
        </w:rPr>
        <w:t xml:space="preserve">Daten </w:t>
      </w:r>
      <w:r>
        <w:rPr>
          <w:sz w:val="24"/>
        </w:rPr>
        <w:t xml:space="preserve">auch </w:t>
      </w:r>
      <w:r>
        <w:rPr>
          <w:sz w:val="24"/>
        </w:rPr>
        <w:t xml:space="preserve">vom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im </w:t>
      </w:r>
      <w:r>
        <w:rPr>
          <w:sz w:val="24"/>
        </w:rPr>
        <w:t xml:space="preserve">März </w:t>
      </w:r>
      <w:r>
        <w:rPr>
          <w:sz w:val="24"/>
        </w:rPr>
        <w:t xml:space="preserve">2020 </w:t>
      </w:r>
      <w:r>
        <w:rPr>
          <w:sz w:val="24"/>
        </w:rPr>
        <w:t xml:space="preserve">vorhanden? </w:t>
      </w:r>
      <w:r>
        <w:rPr>
          <w:sz w:val="24"/>
        </w:rPr>
        <w:t xml:space="preserve"> </w:t>
      </w:r>
      <w:r>
        <w:rPr>
          <w:sz w:val="24"/>
        </w:rPr>
        <w:t xml:space="preserve">Daten </w:t>
      </w:r>
      <w:r>
        <w:rPr>
          <w:sz w:val="24"/>
        </w:rPr>
        <w:t xml:space="preserve">wurden </w:t>
      </w:r>
      <w:r>
        <w:rPr>
          <w:sz w:val="24"/>
        </w:rPr>
        <w:t xml:space="preserve">rückwirkend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gestellt </w:t>
      </w:r>
      <w:r>
        <w:rPr>
          <w:sz w:val="24"/>
        </w:rPr>
        <w:t xml:space="preserve">und </w:t>
      </w:r>
      <w:r>
        <w:rPr>
          <w:sz w:val="24"/>
        </w:rPr>
        <w:t xml:space="preserve">können </w:t>
      </w:r>
      <w:r>
        <w:rPr>
          <w:sz w:val="24"/>
        </w:rPr>
        <w:t xml:space="preserve">analysiert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sz w:val="24"/>
        </w:rPr>
        <w:t xml:space="preserve">Daten, </w:t>
      </w:r>
      <w:r>
        <w:rPr>
          <w:sz w:val="24"/>
        </w:rPr>
        <w:t xml:space="preserve">z.B. </w:t>
      </w:r>
      <w:r>
        <w:rPr>
          <w:sz w:val="24"/>
        </w:rPr>
        <w:t xml:space="preserve">in </w:t>
      </w:r>
      <w:r>
        <w:rPr>
          <w:sz w:val="24"/>
        </w:rPr>
        <w:t xml:space="preserve">Form </w:t>
      </w:r>
      <w:r>
        <w:rPr>
          <w:sz w:val="24"/>
        </w:rPr>
        <w:t xml:space="preserve">eines </w:t>
      </w:r>
      <w:r>
        <w:rPr>
          <w:sz w:val="24"/>
        </w:rPr>
        <w:t xml:space="preserve">EpidBull-Artikels </w:t>
      </w:r>
      <w:r>
        <w:rPr>
          <w:sz w:val="24"/>
        </w:rPr>
        <w:t xml:space="preserve">geplant? </w:t>
      </w:r>
      <w:r>
        <w:rPr>
          <w:sz w:val="24"/>
        </w:rPr>
        <w:t xml:space="preserve">(wäre </w:t>
      </w:r>
      <w:r>
        <w:rPr>
          <w:sz w:val="24"/>
        </w:rPr>
        <w:t xml:space="preserve">sinnvoll) </w:t>
      </w:r>
      <w:r>
        <w:rPr>
          <w:sz w:val="24"/>
        </w:rPr>
        <w:t xml:space="preserve"> </w:t>
      </w:r>
      <w:r>
        <w:rPr>
          <w:sz w:val="24"/>
        </w:rPr>
        <w:t xml:space="preserve">im </w:t>
      </w:r>
      <w:r>
        <w:rPr>
          <w:sz w:val="24"/>
        </w:rPr>
        <w:t xml:space="preserve">Moment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o </w:t>
      </w:r>
      <w:r>
        <w:rPr>
          <w:sz w:val="24"/>
        </w:rPr>
        <w:t xml:space="preserve">Ab </w:t>
      </w:r>
      <w:r>
        <w:rPr>
          <w:sz w:val="24"/>
        </w:rPr>
        <w:t xml:space="preserve">wann </w:t>
      </w:r>
      <w:r>
        <w:rPr>
          <w:sz w:val="24"/>
        </w:rPr>
        <w:t xml:space="preserve">werden </w:t>
      </w:r>
      <w:r>
        <w:rPr>
          <w:sz w:val="24"/>
        </w:rPr>
        <w:t xml:space="preserve">Bewegungen </w:t>
      </w:r>
      <w:r>
        <w:rPr>
          <w:sz w:val="24"/>
        </w:rPr>
        <w:t xml:space="preserve">gezählt? </w:t>
      </w:r>
      <w:r>
        <w:rPr>
          <w:sz w:val="24"/>
        </w:rPr>
        <w:t xml:space="preserve"> </w:t>
      </w:r>
      <w:r>
        <w:rPr>
          <w:sz w:val="24"/>
        </w:rPr>
        <w:t xml:space="preserve">Interne </w:t>
      </w:r>
      <w:r>
        <w:rPr>
          <w:sz w:val="24"/>
        </w:rPr>
        <w:t xml:space="preserve">Methodik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ganz </w:t>
      </w:r>
      <w:r>
        <w:rPr>
          <w:sz w:val="24"/>
        </w:rPr>
        <w:t xml:space="preserve">transparent. </w:t>
      </w:r>
      <w:r>
        <w:rPr>
          <w:sz w:val="24"/>
        </w:rPr>
        <w:t xml:space="preserve"> </w:t>
      </w:r>
      <w:r>
        <w:rPr>
          <w:sz w:val="24"/>
        </w:rPr>
        <w:t xml:space="preserve">Alle </w:t>
      </w:r>
      <w:r>
        <w:rPr>
          <w:sz w:val="24"/>
        </w:rPr>
        <w:t xml:space="preserve">Wege </w:t>
      </w:r>
      <w:r>
        <w:rPr>
          <w:sz w:val="24"/>
        </w:rPr>
        <w:t xml:space="preserve">unter </w:t>
      </w:r>
      <w:r>
        <w:rPr>
          <w:sz w:val="24"/>
        </w:rPr>
        <w:t xml:space="preserve">2 </w:t>
      </w:r>
      <w:r>
        <w:rPr>
          <w:sz w:val="24"/>
        </w:rPr>
        <w:t xml:space="preserve">km </w:t>
      </w:r>
      <w:r>
        <w:rPr>
          <w:sz w:val="24"/>
        </w:rPr>
        <w:t xml:space="preserve">sind </w:t>
      </w:r>
      <w:r>
        <w:rPr>
          <w:sz w:val="24"/>
        </w:rPr>
        <w:t xml:space="preserve">aufgrund </w:t>
      </w:r>
      <w:r>
        <w:rPr>
          <w:sz w:val="24"/>
        </w:rPr>
        <w:t xml:space="preserve">von </w:t>
      </w:r>
      <w:r>
        <w:rPr>
          <w:sz w:val="24"/>
        </w:rPr>
        <w:t xml:space="preserve">mobiler </w:t>
      </w:r>
      <w:r>
        <w:rPr>
          <w:sz w:val="24"/>
        </w:rPr>
        <w:t xml:space="preserve">Infrastruktur </w:t>
      </w:r>
      <w:r>
        <w:rPr>
          <w:sz w:val="24"/>
        </w:rPr>
        <w:t xml:space="preserve">schwer </w:t>
      </w:r>
      <w:r>
        <w:rPr>
          <w:sz w:val="24"/>
        </w:rPr>
        <w:t xml:space="preserve">ab </w:t>
      </w:r>
    </w:p>
    <w:p>
      <w:r>
        <w:t>*****</w:t>
      </w:r>
    </w:p>
    <w:p>
      <w:pPr>
        <w:pStyle w:val="Heading1"/>
      </w:pPr>
      <w:r>
        <w:t>436_Ergebnisprotokoll_Krisenstabssitzung_2021-04-07.pdf</w:t>
      </w:r>
    </w:p>
    <w:p>
      <w:r>
        <w:t>Anzahl der Vorkommen von 'Lockdown':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ehandlung </w:t>
      </w:r>
      <w:r>
        <w:rPr>
          <w:sz w:val="24"/>
        </w:rPr>
        <w:t xml:space="preserve"> </w:t>
      </w:r>
      <w:r>
        <w:rPr>
          <w:sz w:val="24"/>
        </w:rPr>
        <w:t xml:space="preserve">Deutlicher </w:t>
      </w:r>
      <w:r>
        <w:rPr>
          <w:sz w:val="24"/>
        </w:rPr>
        <w:t xml:space="preserve">Anstieg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60-79 </w:t>
      </w:r>
      <w:r>
        <w:rPr>
          <w:sz w:val="24"/>
        </w:rPr>
        <w:t xml:space="preserve"> </w:t>
      </w:r>
      <w:r>
        <w:rPr>
          <w:sz w:val="24"/>
        </w:rPr>
        <w:t xml:space="preserve">Gleichbleibendes </w:t>
      </w:r>
      <w:r>
        <w:rPr>
          <w:sz w:val="24"/>
        </w:rPr>
        <w:t xml:space="preserve">Niveau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AG </w:t>
      </w:r>
      <w:r>
        <w:rPr>
          <w:sz w:val="24"/>
        </w:rPr>
        <w:t xml:space="preserve">35-59 </w:t>
      </w:r>
      <w:r>
        <w:rPr>
          <w:sz w:val="24"/>
        </w:rPr>
        <w:t xml:space="preserve">und </w:t>
      </w:r>
      <w:r>
        <w:rPr>
          <w:sz w:val="24"/>
        </w:rPr>
        <w:t xml:space="preserve">AG </w:t>
      </w:r>
      <w:r>
        <w:rPr>
          <w:sz w:val="24"/>
        </w:rPr>
        <w:t xml:space="preserve">&gt;80 </w:t>
      </w:r>
      <w:r>
        <w:rPr>
          <w:sz w:val="24"/>
        </w:rPr>
        <w:t xml:space="preserve"> </w:t>
      </w:r>
      <w:r>
        <w:rPr>
          <w:sz w:val="24"/>
        </w:rPr>
        <w:t xml:space="preserve">Medianes </w:t>
      </w:r>
      <w:r>
        <w:rPr>
          <w:sz w:val="24"/>
        </w:rPr>
        <w:t xml:space="preserve">Alter </w:t>
      </w:r>
      <w:r>
        <w:rPr>
          <w:sz w:val="24"/>
        </w:rPr>
        <w:t xml:space="preserve">ist </w:t>
      </w:r>
      <w:r>
        <w:rPr>
          <w:sz w:val="24"/>
        </w:rPr>
        <w:t xml:space="preserve">gesunken </w:t>
      </w:r>
      <w:r>
        <w:rPr>
          <w:sz w:val="24"/>
        </w:rPr>
        <w:t xml:space="preserve">(60-70) </w:t>
      </w:r>
      <w:r>
        <w:rPr>
          <w:sz w:val="24"/>
        </w:rPr>
        <w:t xml:space="preserve"> </w:t>
      </w:r>
      <w:r>
        <w:rPr>
          <w:sz w:val="24"/>
        </w:rPr>
        <w:t xml:space="preserve">Insgesamt </w:t>
      </w:r>
      <w:r>
        <w:rPr>
          <w:sz w:val="24"/>
        </w:rPr>
        <w:t xml:space="preserve">wenig </w:t>
      </w:r>
      <w:r>
        <w:rPr>
          <w:sz w:val="24"/>
        </w:rPr>
        <w:t xml:space="preserve">Veränderung </w:t>
      </w:r>
      <w:r>
        <w:rPr>
          <w:sz w:val="24"/>
        </w:rPr>
        <w:t xml:space="preserve">i. </w:t>
      </w:r>
      <w:r>
        <w:rPr>
          <w:sz w:val="24"/>
        </w:rPr>
        <w:t xml:space="preserve">Vgl. </w:t>
      </w:r>
      <w:r>
        <w:rPr>
          <w:sz w:val="24"/>
        </w:rPr>
        <w:t xml:space="preserve">zur </w:t>
      </w:r>
      <w:r>
        <w:rPr>
          <w:sz w:val="24"/>
        </w:rPr>
        <w:t xml:space="preserve">Vorwoche </w:t>
      </w:r>
      <w:r>
        <w:rPr>
          <w:sz w:val="24"/>
        </w:rPr>
        <w:t xml:space="preserve"> </w:t>
      </w:r>
      <w:r>
        <w:rPr>
          <w:sz w:val="24"/>
        </w:rPr>
        <w:t xml:space="preserve">Virologische </w:t>
      </w:r>
      <w:r>
        <w:rPr>
          <w:sz w:val="24"/>
        </w:rPr>
        <w:t xml:space="preserve">Surveillance </w:t>
      </w:r>
      <w:r>
        <w:rPr>
          <w:sz w:val="24"/>
        </w:rPr>
        <w:t xml:space="preserve">– </w:t>
      </w:r>
      <w:r>
        <w:rPr>
          <w:sz w:val="24"/>
        </w:rPr>
        <w:t xml:space="preserve">NRZ </w:t>
      </w:r>
      <w:r>
        <w:rPr>
          <w:sz w:val="24"/>
        </w:rPr>
        <w:t xml:space="preserve">Influenzaviren </w:t>
      </w:r>
      <w:r>
        <w:rPr>
          <w:sz w:val="24"/>
        </w:rPr>
        <w:t xml:space="preserve">(nur </w:t>
      </w:r>
      <w:r>
        <w:rPr>
          <w:sz w:val="24"/>
        </w:rPr>
        <w:t xml:space="preserve">mittwochs)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o </w:t>
      </w:r>
      <w:r>
        <w:rPr>
          <w:sz w:val="24"/>
        </w:rPr>
        <w:t xml:space="preserve">Eingang </w:t>
      </w:r>
      <w:r>
        <w:rPr>
          <w:sz w:val="24"/>
        </w:rPr>
        <w:t xml:space="preserve">von </w:t>
      </w:r>
      <w:r>
        <w:rPr>
          <w:sz w:val="24"/>
        </w:rPr>
        <w:t xml:space="preserve">123 </w:t>
      </w:r>
      <w:r>
        <w:rPr>
          <w:sz w:val="24"/>
        </w:rPr>
        <w:t xml:space="preserve">Proben </w:t>
      </w:r>
      <w:r>
        <w:rPr>
          <w:sz w:val="24"/>
        </w:rPr>
        <w:t xml:space="preserve">in </w:t>
      </w:r>
      <w:r>
        <w:rPr>
          <w:sz w:val="24"/>
        </w:rPr>
        <w:t xml:space="preserve">KW </w:t>
      </w:r>
      <w:r>
        <w:rPr>
          <w:sz w:val="24"/>
        </w:rPr>
        <w:t xml:space="preserve">13 </w:t>
      </w:r>
      <w:r>
        <w:rPr>
          <w:sz w:val="24"/>
        </w:rPr>
        <w:t xml:space="preserve">o </w:t>
      </w:r>
      <w:r>
        <w:rPr>
          <w:sz w:val="24"/>
        </w:rPr>
        <w:t xml:space="preserve">Anzahl </w:t>
      </w:r>
      <w:r>
        <w:rPr>
          <w:sz w:val="24"/>
        </w:rPr>
        <w:t xml:space="preserve">wegen </w:t>
      </w:r>
      <w:r>
        <w:rPr>
          <w:sz w:val="24"/>
        </w:rPr>
        <w:t xml:space="preserve">der </w:t>
      </w:r>
      <w:r>
        <w:rPr>
          <w:sz w:val="24"/>
        </w:rPr>
        <w:t xml:space="preserve">Feiertage </w:t>
      </w:r>
      <w:r>
        <w:rPr>
          <w:sz w:val="24"/>
        </w:rPr>
        <w:t xml:space="preserve">halbiert </w:t>
      </w:r>
      <w:r>
        <w:rPr>
          <w:sz w:val="24"/>
        </w:rPr>
        <w:t xml:space="preserve">o </w:t>
      </w:r>
      <w:r>
        <w:rPr>
          <w:sz w:val="24"/>
        </w:rPr>
        <w:t xml:space="preserve">Rhinoviren </w:t>
      </w:r>
      <w:r>
        <w:rPr>
          <w:sz w:val="24"/>
        </w:rPr>
        <w:t xml:space="preserve">auf </w:t>
      </w:r>
      <w:r>
        <w:rPr>
          <w:sz w:val="24"/>
        </w:rPr>
        <w:t xml:space="preserve">dem </w:t>
      </w:r>
      <w:r>
        <w:rPr>
          <w:sz w:val="24"/>
        </w:rPr>
        <w:t xml:space="preserve">Niveau </w:t>
      </w:r>
      <w:r>
        <w:rPr>
          <w:sz w:val="24"/>
        </w:rPr>
        <w:t xml:space="preserve">wie </w:t>
      </w:r>
      <w:r>
        <w:rPr>
          <w:sz w:val="24"/>
        </w:rPr>
        <w:t xml:space="preserve">vor </w:t>
      </w:r>
      <w:r>
        <w:rPr>
          <w:sz w:val="24"/>
        </w:rPr>
        <w:t xml:space="preserve">dem </w:t>
      </w:r>
      <w:r>
        <w:rPr>
          <w:b/>
          <w:color w:val="FF0000"/>
          <w:sz w:val="24"/>
        </w:rPr>
        <w:t xml:space="preserve">Lockdown, </w:t>
      </w:r>
      <w:r>
        <w:rPr>
          <w:sz w:val="24"/>
        </w:rPr>
        <w:t xml:space="preserve">nach </w:t>
      </w:r>
      <w:r>
        <w:rPr>
          <w:sz w:val="24"/>
        </w:rPr>
        <w:t xml:space="preserve">den </w:t>
      </w:r>
      <w:r>
        <w:rPr>
          <w:sz w:val="24"/>
        </w:rPr>
        <w:t xml:space="preserve">Lockerungen </w:t>
      </w:r>
      <w:r>
        <w:rPr>
          <w:sz w:val="24"/>
        </w:rPr>
        <w:t xml:space="preserve">sofortiger </w:t>
      </w:r>
      <w:r>
        <w:rPr>
          <w:sz w:val="24"/>
        </w:rPr>
        <w:t xml:space="preserve">Anstieg </w:t>
      </w:r>
      <w:r>
        <w:rPr>
          <w:sz w:val="24"/>
        </w:rPr>
        <w:t xml:space="preserve">zunächst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Jüngsten, </w:t>
      </w:r>
      <w:r>
        <w:rPr>
          <w:sz w:val="24"/>
        </w:rPr>
        <w:t xml:space="preserve">dann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anderen </w:t>
      </w:r>
      <w:r>
        <w:rPr>
          <w:sz w:val="24"/>
        </w:rPr>
        <w:t xml:space="preserve">AG </w:t>
      </w:r>
      <w:r>
        <w:rPr>
          <w:sz w:val="24"/>
        </w:rPr>
        <w:t xml:space="preserve">o </w:t>
      </w:r>
      <w:r>
        <w:rPr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SARS-CoV-2 </w:t>
      </w:r>
      <w:r>
        <w:rPr>
          <w:sz w:val="24"/>
        </w:rPr>
        <w:t xml:space="preserve">knapp </w:t>
      </w:r>
      <w:r>
        <w:rPr>
          <w:sz w:val="24"/>
        </w:rPr>
        <w:t xml:space="preserve">über </w:t>
      </w:r>
      <w:r>
        <w:rPr>
          <w:sz w:val="24"/>
        </w:rPr>
        <w:t xml:space="preserve">5% </w:t>
      </w:r>
      <w:r>
        <w:rPr>
          <w:sz w:val="24"/>
        </w:rPr>
        <w:t xml:space="preserve">(Vorwoche </w:t>
      </w:r>
      <w:r>
        <w:rPr>
          <w:sz w:val="24"/>
        </w:rPr>
        <w:t xml:space="preserve">3- </w:t>
      </w:r>
      <w:r>
        <w:rPr>
          <w:sz w:val="24"/>
        </w:rPr>
        <w:t xml:space="preserve">4%)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Verschiebung </w:t>
      </w:r>
      <w:r>
        <w:rPr>
          <w:sz w:val="24"/>
        </w:rPr>
        <w:t xml:space="preserve">der </w:t>
      </w:r>
      <w:r>
        <w:rPr>
          <w:sz w:val="24"/>
        </w:rPr>
        <w:t xml:space="preserve">Probenanteile </w:t>
      </w:r>
      <w:r>
        <w:rPr>
          <w:sz w:val="24"/>
        </w:rPr>
        <w:t xml:space="preserve">hin </w:t>
      </w:r>
      <w:r>
        <w:rPr>
          <w:sz w:val="24"/>
        </w:rPr>
        <w:t xml:space="preserve">zu </w:t>
      </w:r>
      <w:r>
        <w:rPr>
          <w:sz w:val="24"/>
        </w:rPr>
        <w:t xml:space="preserve">pädiatrischen </w:t>
      </w:r>
      <w:r>
        <w:rPr>
          <w:sz w:val="24"/>
        </w:rPr>
        <w:t xml:space="preserve">Proben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Hintergrund </w:t>
      </w:r>
      <w:r>
        <w:rPr>
          <w:sz w:val="24"/>
        </w:rPr>
        <w:t xml:space="preserve">wenig </w:t>
      </w:r>
      <w:r>
        <w:rPr>
          <w:sz w:val="24"/>
        </w:rPr>
        <w:t xml:space="preserve">Nachweise </w:t>
      </w:r>
      <w:r>
        <w:rPr>
          <w:sz w:val="24"/>
        </w:rPr>
        <w:t xml:space="preserve">von </w:t>
      </w:r>
      <w:r>
        <w:rPr>
          <w:sz w:val="24"/>
        </w:rPr>
        <w:t xml:space="preserve">Parainfluenzaviren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Influenza </w:t>
      </w:r>
      <w:r>
        <w:rPr>
          <w:sz w:val="24"/>
        </w:rPr>
        <w:t xml:space="preserve">Nachweise </w:t>
      </w:r>
      <w:r>
        <w:rPr>
          <w:sz w:val="24"/>
        </w:rPr>
        <w:t xml:space="preserve">o </w:t>
      </w:r>
      <w:r>
        <w:rPr>
          <w:sz w:val="24"/>
        </w:rPr>
        <w:t xml:space="preserve">Günstige </w:t>
      </w:r>
      <w:r>
        <w:rPr>
          <w:sz w:val="24"/>
        </w:rPr>
        <w:t xml:space="preserve">Bedingungen </w:t>
      </w:r>
      <w:r>
        <w:rPr>
          <w:sz w:val="24"/>
        </w:rPr>
        <w:t xml:space="preserve">für </w:t>
      </w:r>
      <w:r>
        <w:rPr>
          <w:sz w:val="24"/>
        </w:rPr>
        <w:t xml:space="preserve">saisonale </w:t>
      </w:r>
      <w:r>
        <w:rPr>
          <w:sz w:val="24"/>
        </w:rPr>
        <w:t xml:space="preserve">Viren: </w:t>
      </w:r>
      <w:r>
        <w:rPr>
          <w:sz w:val="24"/>
        </w:rPr>
        <w:t xml:space="preserve">Starker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  <w:r>
        <w:rPr>
          <w:sz w:val="24"/>
        </w:rPr>
        <w:t xml:space="preserve">NL63 </w:t>
      </w:r>
      <w:r>
        <w:rPr>
          <w:sz w:val="24"/>
        </w:rPr>
        <w:t xml:space="preserve">und </w:t>
      </w:r>
      <w:r>
        <w:rPr>
          <w:sz w:val="24"/>
        </w:rPr>
        <w:t xml:space="preserve">Anstieg </w:t>
      </w:r>
      <w:r>
        <w:rPr>
          <w:sz w:val="24"/>
        </w:rPr>
        <w:t xml:space="preserve">von </w:t>
      </w:r>
    </w:p>
    <w:p>
      <w:r>
        <w:t>*****</w:t>
      </w:r>
    </w:p>
    <w:p>
      <w:pPr>
        <w:pStyle w:val="Heading1"/>
      </w:pPr>
      <w:r>
        <w:t>444_Ergebnisprotokoll_Krisenstabssitzung_2021-04-16.pdf</w:t>
      </w:r>
    </w:p>
    <w:p>
      <w:r>
        <w:t>Anzahl der Vorkommen von 'Lockdown': 1</w:t>
      </w:r>
    </w:p>
    <w:p>
      <w:pPr>
        <w:pStyle w:val="Heading2"/>
      </w:pPr>
      <w:r>
        <w:t>Seite: 5</w:t>
      </w:r>
    </w:p>
    <w:p>
      <w:r>
        <w:rPr>
          <w:sz w:val="24"/>
        </w:rPr>
        <w:t xml:space="preserve">t </w:t>
      </w:r>
      <w:r>
        <w:rPr>
          <w:sz w:val="24"/>
        </w:rPr>
        <w:t xml:space="preserve">mit </w:t>
      </w:r>
      <w:r>
        <w:rPr>
          <w:sz w:val="24"/>
        </w:rPr>
        <w:t xml:space="preserve">respiratorischem </w:t>
      </w:r>
      <w:r>
        <w:rPr>
          <w:sz w:val="24"/>
        </w:rPr>
        <w:t xml:space="preserve">Sekret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Papier </w:t>
      </w:r>
      <w:r>
        <w:rPr>
          <w:sz w:val="24"/>
        </w:rPr>
        <w:t xml:space="preserve">am </w:t>
      </w:r>
      <w:r>
        <w:rPr>
          <w:sz w:val="24"/>
        </w:rPr>
        <w:t xml:space="preserve">Dienstag </w:t>
      </w:r>
      <w:r>
        <w:rPr>
          <w:sz w:val="24"/>
        </w:rPr>
        <w:t xml:space="preserve">bitte </w:t>
      </w:r>
      <w:r>
        <w:rPr>
          <w:sz w:val="24"/>
        </w:rPr>
        <w:t xml:space="preserve">an </w:t>
      </w:r>
      <w:r>
        <w:rPr>
          <w:sz w:val="24"/>
        </w:rPr>
        <w:t xml:space="preserve">AG-I </w:t>
      </w:r>
      <w:r>
        <w:rPr>
          <w:sz w:val="24"/>
        </w:rPr>
        <w:t xml:space="preserve">zur </w:t>
      </w:r>
      <w:r>
        <w:rPr>
          <w:sz w:val="24"/>
        </w:rPr>
        <w:t xml:space="preserve">Kenntnis </w:t>
      </w:r>
      <w:r>
        <w:rPr>
          <w:sz w:val="24"/>
        </w:rPr>
        <w:t xml:space="preserve">9 </w:t>
      </w:r>
      <w:r>
        <w:rPr>
          <w:sz w:val="24"/>
        </w:rPr>
        <w:t xml:space="preserve">Update </w:t>
      </w:r>
      <w:r>
        <w:rPr>
          <w:sz w:val="24"/>
        </w:rPr>
        <w:t xml:space="preserve">Impfen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 </w:t>
      </w:r>
      <w:r>
        <w:rPr>
          <w:sz w:val="24"/>
        </w:rPr>
        <w:t xml:space="preserve">Update </w:t>
      </w:r>
      <w:r>
        <w:rPr>
          <w:sz w:val="24"/>
        </w:rPr>
        <w:t xml:space="preserve">zu </w:t>
      </w:r>
      <w:r>
        <w:rPr>
          <w:sz w:val="24"/>
        </w:rPr>
        <w:t xml:space="preserve">Epidemiologischen </w:t>
      </w:r>
      <w:r>
        <w:rPr>
          <w:sz w:val="24"/>
        </w:rPr>
        <w:t xml:space="preserve">Bulletin </w:t>
      </w:r>
      <w:r>
        <w:rPr>
          <w:sz w:val="24"/>
        </w:rPr>
        <w:t xml:space="preserve">13/2001 </w:t>
      </w:r>
      <w:r>
        <w:rPr>
          <w:sz w:val="24"/>
        </w:rPr>
        <w:t xml:space="preserve">(RKI- </w:t>
      </w:r>
      <w:r>
        <w:rPr>
          <w:sz w:val="24"/>
        </w:rPr>
        <w:t xml:space="preserve">STIKO </w:t>
      </w:r>
      <w:r>
        <w:rPr>
          <w:sz w:val="24"/>
        </w:rPr>
        <w:t xml:space="preserve">Modell) </w:t>
      </w:r>
      <w:r>
        <w:rPr>
          <w:sz w:val="24"/>
        </w:rPr>
        <w:t xml:space="preserve"> </w:t>
      </w:r>
      <w:r>
        <w:rPr>
          <w:sz w:val="24"/>
        </w:rPr>
        <w:t xml:space="preserve">-Modellierung </w:t>
      </w:r>
      <w:r>
        <w:rPr>
          <w:sz w:val="24"/>
        </w:rPr>
        <w:t xml:space="preserve">mit </w:t>
      </w:r>
      <w:r>
        <w:rPr>
          <w:sz w:val="24"/>
        </w:rPr>
        <w:t xml:space="preserve">Annahme </w:t>
      </w:r>
      <w:r>
        <w:rPr>
          <w:sz w:val="24"/>
        </w:rPr>
        <w:t xml:space="preserve">einer </w:t>
      </w:r>
      <w:r>
        <w:rPr>
          <w:sz w:val="24"/>
        </w:rPr>
        <w:t xml:space="preserve">Kontaktzunahme </w:t>
      </w:r>
      <w:r>
        <w:rPr>
          <w:sz w:val="24"/>
        </w:rPr>
        <w:t xml:space="preserve">von </w:t>
      </w:r>
      <w:r>
        <w:rPr>
          <w:sz w:val="24"/>
        </w:rPr>
        <w:t xml:space="preserve">20-30%. </w:t>
      </w:r>
      <w:r>
        <w:rPr>
          <w:sz w:val="24"/>
        </w:rPr>
        <w:t xml:space="preserve">Vergleich </w:t>
      </w:r>
      <w:r>
        <w:rPr>
          <w:sz w:val="24"/>
        </w:rPr>
        <w:t xml:space="preserve">mit </w:t>
      </w:r>
      <w:r>
        <w:rPr>
          <w:sz w:val="24"/>
        </w:rPr>
        <w:t xml:space="preserve">aktuellen </w:t>
      </w:r>
      <w:r>
        <w:rPr>
          <w:sz w:val="24"/>
        </w:rPr>
        <w:t xml:space="preserve">Zahlen </w:t>
      </w:r>
      <w:r>
        <w:rPr>
          <w:sz w:val="24"/>
        </w:rPr>
        <w:t xml:space="preserve">(ITS </w:t>
      </w:r>
      <w:r>
        <w:rPr>
          <w:sz w:val="24"/>
        </w:rPr>
        <w:t xml:space="preserve">Fälle) </w:t>
      </w:r>
      <w:r>
        <w:rPr>
          <w:sz w:val="24"/>
        </w:rPr>
        <w:t xml:space="preserve">zeigt, </w:t>
      </w:r>
      <w:r>
        <w:rPr>
          <w:sz w:val="24"/>
        </w:rPr>
        <w:t xml:space="preserve">dass </w:t>
      </w:r>
      <w:r>
        <w:rPr>
          <w:sz w:val="24"/>
        </w:rPr>
        <w:t xml:space="preserve">tatsächliche </w:t>
      </w:r>
      <w:r>
        <w:rPr>
          <w:sz w:val="24"/>
        </w:rPr>
        <w:t xml:space="preserve">Kontaktzunahme </w:t>
      </w:r>
      <w:r>
        <w:rPr>
          <w:sz w:val="24"/>
        </w:rPr>
        <w:t xml:space="preserve">nur </w:t>
      </w:r>
      <w:r>
        <w:rPr>
          <w:sz w:val="24"/>
        </w:rPr>
        <w:t xml:space="preserve">10%.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-Eine </w:t>
      </w:r>
      <w:r>
        <w:rPr>
          <w:sz w:val="24"/>
        </w:rPr>
        <w:t xml:space="preserve">4-Wöche </w:t>
      </w:r>
      <w:r>
        <w:rPr>
          <w:sz w:val="24"/>
        </w:rPr>
        <w:t xml:space="preserve">Kontaktreduktion </w:t>
      </w:r>
      <w:r>
        <w:rPr>
          <w:sz w:val="24"/>
        </w:rPr>
        <w:t xml:space="preserve">wie </w:t>
      </w:r>
      <w:r>
        <w:rPr>
          <w:sz w:val="24"/>
        </w:rPr>
        <w:t xml:space="preserve">beim </w:t>
      </w:r>
      <w:r>
        <w:rPr>
          <w:sz w:val="24"/>
        </w:rPr>
        <w:t xml:space="preserve">1.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kann </w:t>
      </w:r>
      <w:r>
        <w:rPr>
          <w:sz w:val="24"/>
        </w:rPr>
        <w:t xml:space="preserve">das </w:t>
      </w:r>
      <w:r>
        <w:rPr>
          <w:sz w:val="24"/>
        </w:rPr>
        <w:t xml:space="preserve">Überschreiten </w:t>
      </w:r>
      <w:r>
        <w:rPr>
          <w:sz w:val="24"/>
        </w:rPr>
        <w:t xml:space="preserve">der </w:t>
      </w:r>
      <w:r>
        <w:rPr>
          <w:sz w:val="24"/>
        </w:rPr>
        <w:t xml:space="preserve">ITS-Kapazitäten </w:t>
      </w:r>
      <w:r>
        <w:rPr>
          <w:sz w:val="24"/>
        </w:rPr>
        <w:t xml:space="preserve">verhindern. </w:t>
      </w:r>
      <w:r>
        <w:rPr>
          <w:sz w:val="24"/>
        </w:rPr>
        <w:t xml:space="preserve">FG3 </w:t>
      </w:r>
      <w:r>
        <w:rPr>
          <w:sz w:val="24"/>
        </w:rPr>
        <w:t xml:space="preserve">10 </w:t>
      </w:r>
      <w:r>
        <w:rPr>
          <w:sz w:val="24"/>
        </w:rPr>
        <w:t xml:space="preserve">Labordiagnostik </w:t>
      </w:r>
      <w:r>
        <w:rPr>
          <w:sz w:val="24"/>
        </w:rPr>
        <w:t xml:space="preserve">• </w:t>
      </w:r>
      <w:r>
        <w:rPr>
          <w:sz w:val="24"/>
        </w:rPr>
        <w:t xml:space="preserve">Virologisches </w:t>
      </w:r>
      <w:r>
        <w:rPr>
          <w:sz w:val="24"/>
        </w:rPr>
        <w:t xml:space="preserve">Sentinel: </w:t>
      </w:r>
      <w:r>
        <w:rPr>
          <w:sz w:val="24"/>
        </w:rPr>
        <w:t xml:space="preserve">o </w:t>
      </w:r>
      <w:r>
        <w:rPr>
          <w:sz w:val="24"/>
        </w:rPr>
        <w:t xml:space="preserve">695 </w:t>
      </w:r>
      <w:r>
        <w:rPr>
          <w:sz w:val="24"/>
        </w:rPr>
        <w:t xml:space="preserve">Proben, </w:t>
      </w:r>
      <w:r>
        <w:rPr>
          <w:sz w:val="24"/>
        </w:rPr>
        <w:t xml:space="preserve">48% </w:t>
      </w:r>
      <w:r>
        <w:rPr>
          <w:sz w:val="24"/>
        </w:rPr>
        <w:t xml:space="preserve">COVID-19 </w:t>
      </w:r>
      <w:r>
        <w:rPr>
          <w:sz w:val="24"/>
        </w:rPr>
        <w:t xml:space="preserve">Fälle </w:t>
      </w:r>
      <w:r>
        <w:rPr>
          <w:sz w:val="24"/>
        </w:rPr>
        <w:t xml:space="preserve">(90% </w:t>
      </w:r>
      <w:r>
        <w:rPr>
          <w:sz w:val="24"/>
        </w:rPr>
        <w:t xml:space="preserve">davon </w:t>
      </w:r>
      <w:r>
        <w:rPr>
          <w:sz w:val="24"/>
        </w:rPr>
        <w:t xml:space="preserve">B1.1.7) </w:t>
      </w:r>
      <w:r>
        <w:rPr>
          <w:sz w:val="24"/>
        </w:rPr>
        <w:t xml:space="preserve">o </w:t>
      </w:r>
      <w:r>
        <w:rPr>
          <w:sz w:val="24"/>
        </w:rPr>
        <w:t xml:space="preserve">200 </w:t>
      </w:r>
      <w:r>
        <w:rPr>
          <w:sz w:val="24"/>
        </w:rPr>
        <w:t xml:space="preserve">Rinovirus </w:t>
      </w:r>
      <w:r>
        <w:rPr>
          <w:sz w:val="24"/>
        </w:rPr>
        <w:t xml:space="preserve">positiv </w:t>
      </w:r>
      <w:r>
        <w:rPr>
          <w:sz w:val="24"/>
        </w:rPr>
        <w:t xml:space="preserve">o </w:t>
      </w:r>
      <w:r>
        <w:rPr>
          <w:sz w:val="24"/>
        </w:rPr>
        <w:t xml:space="preserve">Keine </w:t>
      </w:r>
      <w:r>
        <w:rPr>
          <w:sz w:val="24"/>
        </w:rPr>
        <w:t xml:space="preserve">Influenzaviren </w:t>
      </w:r>
      <w:r>
        <w:rPr>
          <w:sz w:val="24"/>
        </w:rPr>
        <w:t xml:space="preserve">o </w:t>
      </w:r>
      <w:r>
        <w:rPr>
          <w:sz w:val="24"/>
        </w:rPr>
        <w:t xml:space="preserve">10%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Parainfluenzaviren </w:t>
      </w:r>
      <w:r>
        <w:rPr>
          <w:sz w:val="24"/>
        </w:rPr>
        <w:t xml:space="preserve">o </w:t>
      </w:r>
      <w:r>
        <w:rPr>
          <w:sz w:val="24"/>
        </w:rPr>
        <w:t xml:space="preserve">2% </w:t>
      </w:r>
      <w:r>
        <w:rPr>
          <w:sz w:val="24"/>
        </w:rPr>
        <w:t xml:space="preserve">positiv </w:t>
      </w:r>
      <w:r>
        <w:rPr>
          <w:sz w:val="24"/>
        </w:rPr>
        <w:t xml:space="preserve">für </w:t>
      </w:r>
      <w:r>
        <w:rPr>
          <w:sz w:val="24"/>
        </w:rPr>
        <w:t xml:space="preserve">humane </w:t>
      </w:r>
      <w:r>
        <w:rPr>
          <w:sz w:val="24"/>
        </w:rPr>
        <w:t xml:space="preserve">Metapneumusviren </w:t>
      </w:r>
      <w:r>
        <w:rPr>
          <w:sz w:val="24"/>
        </w:rPr>
        <w:t xml:space="preserve">ZBS1 </w:t>
      </w:r>
      <w:r>
        <w:rPr>
          <w:sz w:val="24"/>
        </w:rPr>
        <w:t xml:space="preserve">FG17 </w:t>
      </w:r>
    </w:p>
    <w:p>
      <w:r>
        <w:t>*****</w:t>
      </w:r>
    </w:p>
    <w:p>
      <w:pPr>
        <w:pStyle w:val="Heading1"/>
      </w:pPr>
      <w:r>
        <w:t>446_Ergebnisprotokoll_Krisenstabssitzung_2021-04-19.pdf</w:t>
      </w:r>
    </w:p>
    <w:p>
      <w:r>
        <w:t>Anzahl der Vorkommen von 'Lockdown': 8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Einfluss </w:t>
      </w:r>
      <w:r>
        <w:rPr>
          <w:sz w:val="24"/>
        </w:rPr>
        <w:t xml:space="preserve">der </w:t>
      </w:r>
      <w:r>
        <w:rPr>
          <w:sz w:val="24"/>
        </w:rPr>
        <w:t xml:space="preserve">Osterferien </w:t>
      </w:r>
      <w:r>
        <w:rPr>
          <w:sz w:val="24"/>
        </w:rPr>
        <w:t xml:space="preserve">ersichtlich: </w:t>
      </w:r>
      <w:r>
        <w:rPr>
          <w:sz w:val="24"/>
        </w:rPr>
        <w:t xml:space="preserve">aktuell </w:t>
      </w:r>
      <w:r>
        <w:rPr>
          <w:sz w:val="24"/>
        </w:rPr>
        <w:t xml:space="preserve">erneut </w:t>
      </w:r>
      <w:r>
        <w:rPr>
          <w:sz w:val="24"/>
        </w:rPr>
        <w:t xml:space="preserve">steiler </w:t>
      </w:r>
      <w:r>
        <w:rPr>
          <w:sz w:val="24"/>
        </w:rPr>
        <w:t xml:space="preserve">Anstieg </w:t>
      </w:r>
      <w:r>
        <w:rPr>
          <w:sz w:val="24"/>
        </w:rPr>
        <w:t xml:space="preserve">der </w:t>
      </w:r>
      <w:r>
        <w:rPr>
          <w:sz w:val="24"/>
        </w:rPr>
        <w:t xml:space="preserve">Inzidenz,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der </w:t>
      </w:r>
      <w:r>
        <w:rPr>
          <w:sz w:val="24"/>
        </w:rPr>
        <w:t xml:space="preserve">6- </w:t>
      </w:r>
      <w:r>
        <w:rPr>
          <w:sz w:val="24"/>
        </w:rPr>
        <w:t xml:space="preserve">bis </w:t>
      </w:r>
      <w:r>
        <w:rPr>
          <w:sz w:val="24"/>
        </w:rPr>
        <w:t xml:space="preserve">20-Jährigen, </w:t>
      </w:r>
      <w:r>
        <w:rPr>
          <w:sz w:val="24"/>
        </w:rPr>
        <w:t xml:space="preserve">bei </w:t>
      </w:r>
      <w:r>
        <w:rPr>
          <w:sz w:val="24"/>
        </w:rPr>
        <w:t xml:space="preserve">0-5- </w:t>
      </w:r>
      <w:r>
        <w:rPr>
          <w:sz w:val="24"/>
        </w:rPr>
        <w:t xml:space="preserve">Jährigen </w:t>
      </w:r>
      <w:r>
        <w:rPr>
          <w:sz w:val="24"/>
        </w:rPr>
        <w:t xml:space="preserve">leicht </w:t>
      </w:r>
      <w:r>
        <w:rPr>
          <w:sz w:val="24"/>
        </w:rPr>
        <w:t xml:space="preserve">erhöht </w:t>
      </w:r>
      <w:r>
        <w:rPr>
          <w:sz w:val="24"/>
        </w:rPr>
        <w:t xml:space="preserve">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Kindergärten/Horte </w:t>
      </w:r>
      <w:r>
        <w:rPr>
          <w:sz w:val="24"/>
        </w:rPr>
        <w:t xml:space="preserve">o </w:t>
      </w:r>
      <w:r>
        <w:rPr>
          <w:sz w:val="24"/>
        </w:rPr>
        <w:t xml:space="preserve">135 </w:t>
      </w:r>
      <w:r>
        <w:rPr>
          <w:sz w:val="24"/>
        </w:rPr>
        <w:t xml:space="preserve">neue </w:t>
      </w:r>
      <w:r>
        <w:rPr>
          <w:sz w:val="24"/>
        </w:rPr>
        <w:t xml:space="preserve">Ausbrüche </w:t>
      </w:r>
      <w:r>
        <w:rPr>
          <w:sz w:val="24"/>
        </w:rPr>
        <w:t xml:space="preserve">(inkl. </w:t>
      </w:r>
      <w:r>
        <w:rPr>
          <w:sz w:val="24"/>
        </w:rPr>
        <w:t xml:space="preserve">Nachmeldungen) </w:t>
      </w:r>
      <w:r>
        <w:rPr>
          <w:sz w:val="24"/>
        </w:rPr>
        <w:t xml:space="preserve">o </w:t>
      </w:r>
      <w:r>
        <w:rPr>
          <w:sz w:val="24"/>
        </w:rPr>
        <w:t xml:space="preserve">Nach </w:t>
      </w:r>
      <w:r>
        <w:rPr>
          <w:sz w:val="24"/>
        </w:rPr>
        <w:t xml:space="preserve">Ostern </w:t>
      </w:r>
      <w:r>
        <w:rPr>
          <w:sz w:val="24"/>
        </w:rPr>
        <w:t xml:space="preserve">im </w:t>
      </w:r>
      <w:r>
        <w:rPr>
          <w:sz w:val="24"/>
        </w:rPr>
        <w:t xml:space="preserve">Median </w:t>
      </w:r>
      <w:r>
        <w:rPr>
          <w:sz w:val="24"/>
        </w:rPr>
        <w:t xml:space="preserve">3-4 </w:t>
      </w:r>
      <w:r>
        <w:rPr>
          <w:sz w:val="24"/>
        </w:rPr>
        <w:t xml:space="preserve">Fälle </w:t>
      </w:r>
      <w:r>
        <w:rPr>
          <w:sz w:val="24"/>
        </w:rPr>
        <w:t xml:space="preserve">pro </w:t>
      </w:r>
      <w:r>
        <w:rPr>
          <w:sz w:val="24"/>
        </w:rPr>
        <w:t xml:space="preserve">Ausbruch,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Wochen </w:t>
      </w:r>
      <w:r>
        <w:rPr>
          <w:sz w:val="24"/>
        </w:rPr>
        <w:t xml:space="preserve">vor </w:t>
      </w:r>
      <w:r>
        <w:rPr>
          <w:sz w:val="24"/>
        </w:rPr>
        <w:t xml:space="preserve">Ostern </w:t>
      </w:r>
      <w:r>
        <w:rPr>
          <w:sz w:val="24"/>
        </w:rPr>
        <w:t xml:space="preserve">5-6 </w:t>
      </w:r>
      <w:r>
        <w:rPr>
          <w:sz w:val="24"/>
        </w:rPr>
        <w:t xml:space="preserve">o </w:t>
      </w:r>
      <w:r>
        <w:rPr>
          <w:sz w:val="24"/>
        </w:rPr>
        <w:t xml:space="preserve">Anteil </w:t>
      </w:r>
      <w:r>
        <w:rPr>
          <w:sz w:val="24"/>
        </w:rPr>
        <w:t xml:space="preserve">AG </w:t>
      </w:r>
      <w:r>
        <w:rPr>
          <w:sz w:val="24"/>
        </w:rPr>
        <w:t xml:space="preserve">0-5 </w:t>
      </w:r>
      <w:r>
        <w:rPr>
          <w:sz w:val="24"/>
        </w:rPr>
        <w:t xml:space="preserve">an </w:t>
      </w:r>
      <w:r>
        <w:rPr>
          <w:sz w:val="24"/>
        </w:rPr>
        <w:t xml:space="preserve">allen </w:t>
      </w:r>
      <w:r>
        <w:rPr>
          <w:sz w:val="24"/>
        </w:rPr>
        <w:t xml:space="preserve">Kita-Ausbruchsfällen </w:t>
      </w:r>
      <w:r>
        <w:rPr>
          <w:sz w:val="24"/>
        </w:rPr>
        <w:t xml:space="preserve">nimmt </w:t>
      </w:r>
      <w:r>
        <w:rPr>
          <w:sz w:val="24"/>
        </w:rPr>
        <w:t xml:space="preserve">weiter </w:t>
      </w:r>
      <w:r>
        <w:rPr>
          <w:sz w:val="24"/>
        </w:rPr>
        <w:t xml:space="preserve">zu: </w:t>
      </w:r>
      <w:r>
        <w:rPr>
          <w:sz w:val="24"/>
        </w:rPr>
        <w:t xml:space="preserve">seit </w:t>
      </w:r>
      <w:r>
        <w:rPr>
          <w:sz w:val="24"/>
        </w:rPr>
        <w:t xml:space="preserve">Ende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(KW </w:t>
      </w:r>
      <w:r>
        <w:rPr>
          <w:sz w:val="24"/>
        </w:rPr>
        <w:t xml:space="preserve">8) </w:t>
      </w:r>
      <w:r>
        <w:rPr>
          <w:sz w:val="24"/>
        </w:rPr>
        <w:t xml:space="preserve">sind </w:t>
      </w:r>
      <w:r>
        <w:rPr>
          <w:sz w:val="24"/>
        </w:rPr>
        <w:t xml:space="preserve">es </w:t>
      </w:r>
      <w:r>
        <w:rPr>
          <w:sz w:val="24"/>
        </w:rPr>
        <w:t xml:space="preserve">rund </w:t>
      </w:r>
      <w:r>
        <w:rPr>
          <w:sz w:val="24"/>
        </w:rPr>
        <w:t xml:space="preserve">46 </w:t>
      </w:r>
      <w:r>
        <w:rPr>
          <w:sz w:val="24"/>
        </w:rPr>
        <w:t xml:space="preserve">%, </w:t>
      </w:r>
      <w:r>
        <w:rPr>
          <w:sz w:val="24"/>
        </w:rPr>
        <w:t xml:space="preserve">während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waren </w:t>
      </w:r>
      <w:r>
        <w:rPr>
          <w:sz w:val="24"/>
        </w:rPr>
        <w:t xml:space="preserve">es </w:t>
      </w:r>
      <w:r>
        <w:rPr>
          <w:sz w:val="24"/>
        </w:rPr>
        <w:t xml:space="preserve">ca. </w:t>
      </w:r>
      <w:r>
        <w:rPr>
          <w:sz w:val="24"/>
        </w:rPr>
        <w:t xml:space="preserve">35 </w:t>
      </w:r>
      <w:r>
        <w:rPr>
          <w:sz w:val="24"/>
        </w:rPr>
        <w:t xml:space="preserve">%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2.505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Kindergärten/Horte </w:t>
      </w:r>
      <w:r>
        <w:rPr>
          <w:sz w:val="24"/>
        </w:rPr>
        <w:t xml:space="preserve">(≥ </w:t>
      </w:r>
      <w:r>
        <w:rPr>
          <w:sz w:val="24"/>
        </w:rPr>
        <w:t xml:space="preserve">2 </w:t>
      </w:r>
      <w:r>
        <w:rPr>
          <w:sz w:val="24"/>
        </w:rPr>
        <w:t xml:space="preserve">Fälle) </w:t>
      </w:r>
      <w:r>
        <w:rPr>
          <w:sz w:val="24"/>
        </w:rPr>
        <w:t xml:space="preserve">übermittelt </w:t>
      </w:r>
      <w:r>
        <w:rPr>
          <w:sz w:val="24"/>
        </w:rPr>
        <w:t xml:space="preserve">o </w:t>
      </w:r>
      <w:r>
        <w:rPr>
          <w:sz w:val="24"/>
        </w:rPr>
        <w:t xml:space="preserve">2.071 </w:t>
      </w:r>
      <w:r>
        <w:rPr>
          <w:sz w:val="24"/>
        </w:rPr>
        <w:t xml:space="preserve">(8 </w:t>
      </w:r>
      <w:r>
        <w:rPr>
          <w:sz w:val="24"/>
        </w:rPr>
        <w:t xml:space="preserve">3 </w:t>
      </w:r>
      <w:r>
        <w:rPr>
          <w:sz w:val="24"/>
        </w:rPr>
        <w:t xml:space="preserve">%) </w:t>
      </w:r>
      <w:r>
        <w:rPr>
          <w:sz w:val="24"/>
        </w:rPr>
        <w:t xml:space="preserve">Ausbrüche </w:t>
      </w:r>
      <w:r>
        <w:rPr>
          <w:sz w:val="24"/>
        </w:rPr>
        <w:t xml:space="preserve">mit </w:t>
      </w:r>
      <w:r>
        <w:rPr>
          <w:sz w:val="24"/>
        </w:rPr>
        <w:t xml:space="preserve">Kinderbeteiligung </w:t>
      </w:r>
      <w:r>
        <w:rPr>
          <w:sz w:val="24"/>
        </w:rPr>
        <w:t xml:space="preserve">(&lt;15J.), </w:t>
      </w:r>
      <w:r>
        <w:rPr>
          <w:sz w:val="24"/>
        </w:rPr>
        <w:t xml:space="preserve">44 </w:t>
      </w:r>
      <w:r>
        <w:rPr>
          <w:sz w:val="24"/>
        </w:rPr>
        <w:t xml:space="preserve">% </w:t>
      </w:r>
      <w:r>
        <w:rPr>
          <w:sz w:val="24"/>
        </w:rPr>
        <w:t xml:space="preserve">(6.694/15.112)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sind </w:t>
      </w:r>
      <w:r>
        <w:rPr>
          <w:sz w:val="24"/>
        </w:rPr>
        <w:t xml:space="preserve">0 </w:t>
      </w:r>
      <w:r>
        <w:rPr>
          <w:sz w:val="24"/>
        </w:rPr>
        <w:t xml:space="preserve">- </w:t>
      </w:r>
      <w:r>
        <w:rPr>
          <w:sz w:val="24"/>
        </w:rPr>
        <w:t xml:space="preserve">5 </w:t>
      </w:r>
      <w:r>
        <w:rPr>
          <w:sz w:val="24"/>
        </w:rPr>
        <w:t xml:space="preserve">Jahre </w:t>
      </w:r>
      <w:r>
        <w:rPr>
          <w:sz w:val="24"/>
        </w:rPr>
        <w:t xml:space="preserve">alt </w:t>
      </w:r>
      <w:r>
        <w:rPr>
          <w:sz w:val="24"/>
        </w:rPr>
        <w:t xml:space="preserve">o </w:t>
      </w:r>
      <w:r>
        <w:rPr>
          <w:sz w:val="24"/>
        </w:rPr>
        <w:t xml:space="preserve">434 </w:t>
      </w:r>
      <w:r>
        <w:rPr>
          <w:sz w:val="24"/>
        </w:rPr>
        <w:t xml:space="preserve">Ausbrüche </w:t>
      </w:r>
      <w:r>
        <w:rPr>
          <w:sz w:val="24"/>
        </w:rPr>
        <w:t xml:space="preserve">nur </w:t>
      </w:r>
      <w:r>
        <w:rPr>
          <w:sz w:val="24"/>
        </w:rPr>
        <w:t xml:space="preserve">mit </w:t>
      </w:r>
      <w:r>
        <w:rPr>
          <w:sz w:val="24"/>
        </w:rPr>
        <w:t xml:space="preserve">Fällen </w:t>
      </w:r>
      <w:r>
        <w:rPr>
          <w:sz w:val="24"/>
        </w:rPr>
        <w:t xml:space="preserve">15 </w:t>
      </w:r>
      <w:r>
        <w:rPr>
          <w:sz w:val="24"/>
        </w:rPr>
        <w:t xml:space="preserve">Jahre </w:t>
      </w:r>
      <w:r>
        <w:rPr>
          <w:sz w:val="24"/>
        </w:rPr>
        <w:t xml:space="preserve">und </w:t>
      </w:r>
      <w:r>
        <w:rPr>
          <w:sz w:val="24"/>
        </w:rPr>
        <w:t xml:space="preserve">älter </w:t>
      </w:r>
      <w:r>
        <w:rPr>
          <w:sz w:val="24"/>
        </w:rPr>
        <w:t xml:space="preserve">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o </w:t>
      </w:r>
      <w:r>
        <w:rPr>
          <w:sz w:val="24"/>
        </w:rPr>
        <w:t xml:space="preserve">68 </w:t>
      </w:r>
      <w:r>
        <w:rPr>
          <w:sz w:val="24"/>
        </w:rPr>
        <w:t xml:space="preserve">neue </w:t>
      </w:r>
      <w:r>
        <w:rPr>
          <w:sz w:val="24"/>
        </w:rPr>
        <w:t xml:space="preserve">Ausbrüche </w:t>
      </w:r>
      <w:r>
        <w:rPr>
          <w:sz w:val="24"/>
        </w:rPr>
        <w:t xml:space="preserve">(inkl. </w:t>
      </w:r>
      <w:r>
        <w:rPr>
          <w:sz w:val="24"/>
        </w:rPr>
        <w:t xml:space="preserve">Nachmeldungen) </w:t>
      </w:r>
      <w:r>
        <w:rPr>
          <w:sz w:val="24"/>
        </w:rPr>
        <w:t xml:space="preserve">o </w:t>
      </w:r>
      <w:r>
        <w:rPr>
          <w:sz w:val="24"/>
        </w:rPr>
        <w:t xml:space="preserve">Seit </w:t>
      </w:r>
      <w:r>
        <w:rPr>
          <w:sz w:val="24"/>
        </w:rPr>
        <w:t xml:space="preserve">Ende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(KW </w:t>
      </w:r>
      <w:r>
        <w:rPr>
          <w:sz w:val="24"/>
        </w:rPr>
        <w:t xml:space="preserve">8 </w:t>
      </w:r>
    </w:p>
    <w:p>
      <w:r>
        <w:t>*****</w:t>
      </w:r>
    </w:p>
    <w:p>
      <w:pPr>
        <w:pStyle w:val="Heading2"/>
      </w:pPr>
      <w:r>
        <w:t>Seite: 3</w:t>
      </w:r>
    </w:p>
    <w:p>
      <w:r>
        <w:rPr>
          <w:sz w:val="24"/>
        </w:rPr>
        <w:t xml:space="preserve">e </w:t>
      </w:r>
      <w:r>
        <w:rPr>
          <w:sz w:val="24"/>
        </w:rPr>
        <w:t xml:space="preserve">des </w:t>
      </w:r>
      <w:r>
        <w:rPr>
          <w:b/>
          <w:color w:val="FF0000"/>
          <w:sz w:val="24"/>
        </w:rPr>
        <w:t xml:space="preserve">Lockdowns </w:t>
      </w:r>
      <w:r>
        <w:rPr>
          <w:sz w:val="24"/>
        </w:rPr>
        <w:t xml:space="preserve">(KW </w:t>
      </w:r>
      <w:r>
        <w:rPr>
          <w:sz w:val="24"/>
        </w:rPr>
        <w:t xml:space="preserve">8) </w:t>
      </w:r>
      <w:r>
        <w:rPr>
          <w:sz w:val="24"/>
        </w:rPr>
        <w:t xml:space="preserve">sind </w:t>
      </w:r>
      <w:r>
        <w:rPr>
          <w:sz w:val="24"/>
        </w:rPr>
        <w:t xml:space="preserve">es </w:t>
      </w:r>
      <w:r>
        <w:rPr>
          <w:sz w:val="24"/>
        </w:rPr>
        <w:t xml:space="preserve">rund </w:t>
      </w:r>
      <w:r>
        <w:rPr>
          <w:sz w:val="24"/>
        </w:rPr>
        <w:t xml:space="preserve">46 </w:t>
      </w:r>
      <w:r>
        <w:rPr>
          <w:sz w:val="24"/>
        </w:rPr>
        <w:t xml:space="preserve">%, </w:t>
      </w:r>
      <w:r>
        <w:rPr>
          <w:sz w:val="24"/>
        </w:rPr>
        <w:t xml:space="preserve">während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waren </w:t>
      </w:r>
      <w:r>
        <w:rPr>
          <w:sz w:val="24"/>
        </w:rPr>
        <w:t xml:space="preserve">es </w:t>
      </w:r>
      <w:r>
        <w:rPr>
          <w:sz w:val="24"/>
        </w:rPr>
        <w:t xml:space="preserve">ca. </w:t>
      </w:r>
      <w:r>
        <w:rPr>
          <w:sz w:val="24"/>
        </w:rPr>
        <w:t xml:space="preserve">35 </w:t>
      </w:r>
      <w:r>
        <w:rPr>
          <w:sz w:val="24"/>
        </w:rPr>
        <w:t xml:space="preserve">%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2.505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Kindergärten/Horte </w:t>
      </w:r>
      <w:r>
        <w:rPr>
          <w:sz w:val="24"/>
        </w:rPr>
        <w:t xml:space="preserve">(≥ </w:t>
      </w:r>
      <w:r>
        <w:rPr>
          <w:sz w:val="24"/>
        </w:rPr>
        <w:t xml:space="preserve">2 </w:t>
      </w:r>
      <w:r>
        <w:rPr>
          <w:sz w:val="24"/>
        </w:rPr>
        <w:t xml:space="preserve">Fälle) </w:t>
      </w:r>
      <w:r>
        <w:rPr>
          <w:sz w:val="24"/>
        </w:rPr>
        <w:t xml:space="preserve">übermittelt </w:t>
      </w:r>
      <w:r>
        <w:rPr>
          <w:sz w:val="24"/>
        </w:rPr>
        <w:t xml:space="preserve">o </w:t>
      </w:r>
      <w:r>
        <w:rPr>
          <w:sz w:val="24"/>
        </w:rPr>
        <w:t xml:space="preserve">2.071 </w:t>
      </w:r>
      <w:r>
        <w:rPr>
          <w:sz w:val="24"/>
        </w:rPr>
        <w:t xml:space="preserve">(8 </w:t>
      </w:r>
      <w:r>
        <w:rPr>
          <w:sz w:val="24"/>
        </w:rPr>
        <w:t xml:space="preserve">3 </w:t>
      </w:r>
      <w:r>
        <w:rPr>
          <w:sz w:val="24"/>
        </w:rPr>
        <w:t xml:space="preserve">%) </w:t>
      </w:r>
      <w:r>
        <w:rPr>
          <w:sz w:val="24"/>
        </w:rPr>
        <w:t xml:space="preserve">Ausbrüche </w:t>
      </w:r>
      <w:r>
        <w:rPr>
          <w:sz w:val="24"/>
        </w:rPr>
        <w:t xml:space="preserve">mit </w:t>
      </w:r>
      <w:r>
        <w:rPr>
          <w:sz w:val="24"/>
        </w:rPr>
        <w:t xml:space="preserve">Kinderbeteiligung </w:t>
      </w:r>
      <w:r>
        <w:rPr>
          <w:sz w:val="24"/>
        </w:rPr>
        <w:t xml:space="preserve">(&lt;15J.), </w:t>
      </w:r>
      <w:r>
        <w:rPr>
          <w:sz w:val="24"/>
        </w:rPr>
        <w:t xml:space="preserve">44 </w:t>
      </w:r>
      <w:r>
        <w:rPr>
          <w:sz w:val="24"/>
        </w:rPr>
        <w:t xml:space="preserve">% </w:t>
      </w:r>
      <w:r>
        <w:rPr>
          <w:sz w:val="24"/>
        </w:rPr>
        <w:t xml:space="preserve">(6.694/15.112)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sind </w:t>
      </w:r>
      <w:r>
        <w:rPr>
          <w:sz w:val="24"/>
        </w:rPr>
        <w:t xml:space="preserve">0 </w:t>
      </w:r>
      <w:r>
        <w:rPr>
          <w:sz w:val="24"/>
        </w:rPr>
        <w:t xml:space="preserve">- </w:t>
      </w:r>
      <w:r>
        <w:rPr>
          <w:sz w:val="24"/>
        </w:rPr>
        <w:t xml:space="preserve">5 </w:t>
      </w:r>
      <w:r>
        <w:rPr>
          <w:sz w:val="24"/>
        </w:rPr>
        <w:t xml:space="preserve">Jahre </w:t>
      </w:r>
      <w:r>
        <w:rPr>
          <w:sz w:val="24"/>
        </w:rPr>
        <w:t xml:space="preserve">alt </w:t>
      </w:r>
      <w:r>
        <w:rPr>
          <w:sz w:val="24"/>
        </w:rPr>
        <w:t xml:space="preserve">o </w:t>
      </w:r>
      <w:r>
        <w:rPr>
          <w:sz w:val="24"/>
        </w:rPr>
        <w:t xml:space="preserve">434 </w:t>
      </w:r>
      <w:r>
        <w:rPr>
          <w:sz w:val="24"/>
        </w:rPr>
        <w:t xml:space="preserve">Ausbrüche </w:t>
      </w:r>
      <w:r>
        <w:rPr>
          <w:sz w:val="24"/>
        </w:rPr>
        <w:t xml:space="preserve">nur </w:t>
      </w:r>
      <w:r>
        <w:rPr>
          <w:sz w:val="24"/>
        </w:rPr>
        <w:t xml:space="preserve">mit </w:t>
      </w:r>
      <w:r>
        <w:rPr>
          <w:sz w:val="24"/>
        </w:rPr>
        <w:t xml:space="preserve">Fällen </w:t>
      </w:r>
      <w:r>
        <w:rPr>
          <w:sz w:val="24"/>
        </w:rPr>
        <w:t xml:space="preserve">15 </w:t>
      </w:r>
      <w:r>
        <w:rPr>
          <w:sz w:val="24"/>
        </w:rPr>
        <w:t xml:space="preserve">Jahre </w:t>
      </w:r>
      <w:r>
        <w:rPr>
          <w:sz w:val="24"/>
        </w:rPr>
        <w:t xml:space="preserve">und </w:t>
      </w:r>
      <w:r>
        <w:rPr>
          <w:sz w:val="24"/>
        </w:rPr>
        <w:t xml:space="preserve">älter </w:t>
      </w:r>
      <w:r>
        <w:rPr>
          <w:sz w:val="24"/>
        </w:rPr>
        <w:t xml:space="preserve">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o </w:t>
      </w:r>
      <w:r>
        <w:rPr>
          <w:sz w:val="24"/>
        </w:rPr>
        <w:t xml:space="preserve">68 </w:t>
      </w:r>
      <w:r>
        <w:rPr>
          <w:sz w:val="24"/>
        </w:rPr>
        <w:t xml:space="preserve">neue </w:t>
      </w:r>
      <w:r>
        <w:rPr>
          <w:sz w:val="24"/>
        </w:rPr>
        <w:t xml:space="preserve">Ausbrüche </w:t>
      </w:r>
      <w:r>
        <w:rPr>
          <w:sz w:val="24"/>
        </w:rPr>
        <w:t xml:space="preserve">(inkl. </w:t>
      </w:r>
      <w:r>
        <w:rPr>
          <w:sz w:val="24"/>
        </w:rPr>
        <w:t xml:space="preserve">Nachmeldungen) </w:t>
      </w:r>
      <w:r>
        <w:rPr>
          <w:sz w:val="24"/>
        </w:rPr>
        <w:t xml:space="preserve">o </w:t>
      </w:r>
      <w:r>
        <w:rPr>
          <w:sz w:val="24"/>
        </w:rPr>
        <w:t xml:space="preserve">Seit </w:t>
      </w:r>
      <w:r>
        <w:rPr>
          <w:sz w:val="24"/>
        </w:rPr>
        <w:t xml:space="preserve">Ende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(KW </w:t>
      </w:r>
      <w:r>
        <w:rPr>
          <w:sz w:val="24"/>
        </w:rPr>
        <w:t xml:space="preserve">8)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Mehrheit </w:t>
      </w:r>
      <w:r>
        <w:rPr>
          <w:sz w:val="24"/>
        </w:rPr>
        <w:t xml:space="preserve">der </w:t>
      </w:r>
      <w:r>
        <w:rPr>
          <w:sz w:val="24"/>
        </w:rPr>
        <w:t xml:space="preserve">Ausbruchsfälle </w:t>
      </w:r>
      <w:r>
        <w:rPr>
          <w:sz w:val="24"/>
        </w:rPr>
        <w:t xml:space="preserve">6-10 </w:t>
      </w:r>
      <w:r>
        <w:rPr>
          <w:sz w:val="24"/>
        </w:rPr>
        <w:t xml:space="preserve">Jahre </w:t>
      </w:r>
      <w:r>
        <w:rPr>
          <w:sz w:val="24"/>
        </w:rPr>
        <w:t xml:space="preserve">alt </w:t>
      </w:r>
      <w:r>
        <w:rPr>
          <w:sz w:val="24"/>
        </w:rPr>
        <w:t xml:space="preserve">(45 </w:t>
      </w:r>
      <w:r>
        <w:rPr>
          <w:sz w:val="24"/>
        </w:rPr>
        <w:t xml:space="preserve">%), </w:t>
      </w:r>
      <w:r>
        <w:rPr>
          <w:sz w:val="24"/>
        </w:rPr>
        <w:t xml:space="preserve">AG </w:t>
      </w:r>
      <w:r>
        <w:rPr>
          <w:sz w:val="24"/>
        </w:rPr>
        <w:t xml:space="preserve">11-14 </w:t>
      </w:r>
      <w:r>
        <w:rPr>
          <w:sz w:val="24"/>
        </w:rPr>
        <w:t xml:space="preserve">(13 </w:t>
      </w:r>
      <w:r>
        <w:rPr>
          <w:sz w:val="24"/>
        </w:rPr>
        <w:t xml:space="preserve">%), </w:t>
      </w:r>
      <w:r>
        <w:rPr>
          <w:sz w:val="24"/>
        </w:rPr>
        <w:t xml:space="preserve">15-20 </w:t>
      </w:r>
      <w:r>
        <w:rPr>
          <w:sz w:val="24"/>
        </w:rPr>
        <w:t xml:space="preserve">(19 </w:t>
      </w:r>
      <w:r>
        <w:rPr>
          <w:sz w:val="24"/>
        </w:rPr>
        <w:t xml:space="preserve">%), </w:t>
      </w:r>
      <w:r>
        <w:rPr>
          <w:sz w:val="24"/>
        </w:rPr>
        <w:t xml:space="preserve">21+ </w:t>
      </w:r>
      <w:r>
        <w:rPr>
          <w:sz w:val="24"/>
        </w:rPr>
        <w:t xml:space="preserve">(23 </w:t>
      </w:r>
      <w:r>
        <w:rPr>
          <w:sz w:val="24"/>
        </w:rPr>
        <w:t xml:space="preserve">%) </w:t>
      </w:r>
      <w:r>
        <w:rPr>
          <w:sz w:val="24"/>
        </w:rPr>
        <w:t xml:space="preserve">o </w:t>
      </w:r>
      <w:r>
        <w:rPr>
          <w:sz w:val="24"/>
        </w:rPr>
        <w:t xml:space="preserve">Während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sz w:val="24"/>
        </w:rPr>
        <w:t xml:space="preserve">Welle </w:t>
      </w:r>
      <w:r>
        <w:rPr>
          <w:sz w:val="24"/>
        </w:rPr>
        <w:t xml:space="preserve">hatte </w:t>
      </w:r>
      <w:r>
        <w:rPr>
          <w:sz w:val="24"/>
        </w:rPr>
        <w:t xml:space="preserve">die </w:t>
      </w:r>
      <w:r>
        <w:rPr>
          <w:sz w:val="24"/>
        </w:rPr>
        <w:t xml:space="preserve">AG </w:t>
      </w:r>
      <w:r>
        <w:rPr>
          <w:sz w:val="24"/>
        </w:rPr>
        <w:t xml:space="preserve">der </w:t>
      </w:r>
      <w:r>
        <w:rPr>
          <w:sz w:val="24"/>
        </w:rPr>
        <w:t xml:space="preserve">Kinder </w:t>
      </w:r>
      <w:r>
        <w:rPr>
          <w:sz w:val="24"/>
        </w:rPr>
        <w:t xml:space="preserve">und </w:t>
      </w:r>
      <w:r>
        <w:rPr>
          <w:sz w:val="24"/>
        </w:rPr>
        <w:t xml:space="preserve">Jugendlichen </w:t>
      </w:r>
      <w:r>
        <w:rPr>
          <w:sz w:val="24"/>
        </w:rPr>
        <w:t xml:space="preserve">jeweils </w:t>
      </w:r>
      <w:r>
        <w:rPr>
          <w:sz w:val="24"/>
        </w:rPr>
        <w:t xml:space="preserve">einen </w:t>
      </w:r>
      <w:r>
        <w:rPr>
          <w:sz w:val="24"/>
        </w:rPr>
        <w:t xml:space="preserve">Anteil </w:t>
      </w:r>
      <w:r>
        <w:rPr>
          <w:sz w:val="24"/>
        </w:rPr>
        <w:t xml:space="preserve">von </w:t>
      </w:r>
      <w:r>
        <w:rPr>
          <w:sz w:val="24"/>
        </w:rPr>
        <w:t xml:space="preserve">ca. </w:t>
      </w:r>
      <w:r>
        <w:rPr>
          <w:sz w:val="24"/>
        </w:rPr>
        <w:t xml:space="preserve">24-26 </w:t>
      </w:r>
      <w:r>
        <w:rPr>
          <w:sz w:val="24"/>
        </w:rPr>
        <w:t xml:space="preserve">%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wurden </w:t>
      </w:r>
      <w:r>
        <w:rPr>
          <w:sz w:val="24"/>
        </w:rPr>
        <w:t xml:space="preserve">1.953 </w:t>
      </w:r>
      <w:r>
        <w:rPr>
          <w:sz w:val="24"/>
        </w:rPr>
        <w:t xml:space="preserve">Ausbrüche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übermittelt </w:t>
      </w:r>
      <w:r>
        <w:rPr>
          <w:sz w:val="24"/>
        </w:rPr>
        <w:t xml:space="preserve">(≥ </w:t>
      </w:r>
      <w:r>
        <w:rPr>
          <w:sz w:val="24"/>
        </w:rPr>
        <w:t xml:space="preserve">2 </w:t>
      </w:r>
      <w:r>
        <w:rPr>
          <w:sz w:val="24"/>
        </w:rPr>
        <w:t xml:space="preserve">Fälle, </w:t>
      </w:r>
      <w:r>
        <w:rPr>
          <w:sz w:val="24"/>
        </w:rPr>
        <w:t xml:space="preserve">0-5 </w:t>
      </w:r>
      <w:r>
        <w:rPr>
          <w:sz w:val="24"/>
        </w:rPr>
        <w:t xml:space="preserve">Jahre </w:t>
      </w:r>
      <w:r>
        <w:rPr>
          <w:sz w:val="24"/>
        </w:rPr>
        <w:t xml:space="preserve">ausgeschlossen) </w:t>
      </w:r>
      <w:r>
        <w:rPr>
          <w:sz w:val="24"/>
        </w:rPr>
        <w:t xml:space="preserve">o </w:t>
      </w:r>
      <w:r>
        <w:rPr>
          <w:sz w:val="24"/>
        </w:rPr>
        <w:t xml:space="preserve">1.817 </w:t>
      </w:r>
      <w:r>
        <w:rPr>
          <w:sz w:val="24"/>
        </w:rPr>
        <w:t xml:space="preserve">(93 </w:t>
      </w:r>
      <w:r>
        <w:rPr>
          <w:sz w:val="24"/>
        </w:rPr>
        <w:t xml:space="preserve">%) </w:t>
      </w:r>
      <w:r>
        <w:rPr>
          <w:sz w:val="24"/>
        </w:rPr>
        <w:t xml:space="preserve">Ausbrüche </w:t>
      </w:r>
      <w:r>
        <w:rPr>
          <w:sz w:val="24"/>
        </w:rPr>
        <w:t xml:space="preserve">mit </w:t>
      </w:r>
      <w:r>
        <w:rPr>
          <w:sz w:val="24"/>
        </w:rPr>
        <w:t xml:space="preserve">Fällen </w:t>
      </w:r>
      <w:r>
        <w:rPr>
          <w:sz w:val="24"/>
        </w:rPr>
        <w:t xml:space="preserve">&lt; </w:t>
      </w:r>
      <w:r>
        <w:rPr>
          <w:sz w:val="24"/>
        </w:rPr>
        <w:t xml:space="preserve">21 </w:t>
      </w:r>
      <w:r>
        <w:rPr>
          <w:sz w:val="24"/>
        </w:rPr>
        <w:t xml:space="preserve">Jahren, </w:t>
      </w:r>
      <w:r>
        <w:rPr>
          <w:sz w:val="24"/>
        </w:rPr>
        <w:t xml:space="preserve">28 </w:t>
      </w:r>
      <w:r>
        <w:rPr>
          <w:sz w:val="24"/>
        </w:rPr>
        <w:t xml:space="preserve">% </w:t>
      </w:r>
      <w:r>
        <w:rPr>
          <w:sz w:val="24"/>
        </w:rPr>
        <w:t xml:space="preserve">(6- </w:t>
      </w:r>
      <w:r>
        <w:rPr>
          <w:sz w:val="24"/>
        </w:rPr>
        <w:t xml:space="preserve">10J.), </w:t>
      </w:r>
      <w:r>
        <w:rPr>
          <w:sz w:val="24"/>
        </w:rPr>
        <w:t xml:space="preserve">22 </w:t>
      </w:r>
      <w:r>
        <w:rPr>
          <w:sz w:val="24"/>
        </w:rPr>
        <w:t xml:space="preserve">% </w:t>
      </w:r>
      <w:r>
        <w:rPr>
          <w:sz w:val="24"/>
        </w:rPr>
        <w:t xml:space="preserve">(11-14J.), </w:t>
      </w:r>
      <w:r>
        <w:rPr>
          <w:sz w:val="24"/>
        </w:rPr>
        <w:t xml:space="preserve">28 </w:t>
      </w:r>
      <w:r>
        <w:rPr>
          <w:sz w:val="24"/>
        </w:rPr>
        <w:t xml:space="preserve">%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Referenzzeiträume: </w:t>
      </w:r>
      <w:r>
        <w:rPr>
          <w:sz w:val="24"/>
        </w:rPr>
        <w:t xml:space="preserve">1. </w:t>
      </w:r>
      <w:r>
        <w:rPr>
          <w:sz w:val="24"/>
        </w:rPr>
        <w:t xml:space="preserve">– </w:t>
      </w:r>
      <w:r>
        <w:rPr>
          <w:sz w:val="24"/>
        </w:rPr>
        <w:t xml:space="preserve">16. </w:t>
      </w:r>
      <w:r>
        <w:rPr>
          <w:sz w:val="24"/>
        </w:rPr>
        <w:t xml:space="preserve">KW </w:t>
      </w:r>
      <w:r>
        <w:rPr>
          <w:sz w:val="24"/>
        </w:rPr>
        <w:t xml:space="preserve">2019 </w:t>
      </w:r>
      <w:r>
        <w:rPr>
          <w:sz w:val="24"/>
        </w:rPr>
        <w:t xml:space="preserve">(schwarz) </w:t>
      </w:r>
      <w:r>
        <w:rPr>
          <w:sz w:val="24"/>
        </w:rPr>
        <w:t xml:space="preserve">und </w:t>
      </w:r>
      <w:r>
        <w:rPr>
          <w:sz w:val="24"/>
        </w:rPr>
        <w:t xml:space="preserve">2020 </w:t>
      </w:r>
      <w:r>
        <w:rPr>
          <w:sz w:val="24"/>
        </w:rPr>
        <w:t xml:space="preserve">(blau) </w:t>
      </w:r>
      <w:r>
        <w:rPr>
          <w:sz w:val="24"/>
        </w:rPr>
        <w:t xml:space="preserve">zu </w:t>
      </w:r>
      <w:r>
        <w:rPr>
          <w:sz w:val="24"/>
        </w:rPr>
        <w:t xml:space="preserve">2021 </w:t>
      </w:r>
      <w:r>
        <w:rPr>
          <w:sz w:val="24"/>
        </w:rPr>
        <w:t xml:space="preserve">(rot) </w:t>
      </w:r>
      <w:r>
        <w:rPr>
          <w:sz w:val="24"/>
        </w:rPr>
        <w:t xml:space="preserve">o </w:t>
      </w:r>
      <w:r>
        <w:rPr>
          <w:sz w:val="24"/>
        </w:rPr>
        <w:t xml:space="preserve">Balkendiagramm: </w:t>
      </w:r>
      <w:r>
        <w:rPr>
          <w:sz w:val="24"/>
        </w:rPr>
        <w:t xml:space="preserve"> </w:t>
      </w:r>
      <w:r>
        <w:rPr>
          <w:sz w:val="24"/>
        </w:rPr>
        <w:t xml:space="preserve">Mobilität </w:t>
      </w:r>
      <w:r>
        <w:rPr>
          <w:sz w:val="24"/>
        </w:rPr>
        <w:t xml:space="preserve">bundesweit </w:t>
      </w:r>
      <w:r>
        <w:rPr>
          <w:sz w:val="24"/>
        </w:rPr>
        <w:t xml:space="preserve">in </w:t>
      </w:r>
      <w:r>
        <w:rPr>
          <w:sz w:val="24"/>
        </w:rPr>
        <w:t xml:space="preserve">2019 </w:t>
      </w:r>
      <w:r>
        <w:rPr>
          <w:sz w:val="24"/>
        </w:rPr>
        <w:t xml:space="preserve">und </w:t>
      </w:r>
      <w:r>
        <w:rPr>
          <w:sz w:val="24"/>
        </w:rPr>
        <w:t xml:space="preserve">2020 </w:t>
      </w:r>
      <w:r>
        <w:rPr>
          <w:sz w:val="24"/>
        </w:rPr>
        <w:t xml:space="preserve">bis </w:t>
      </w:r>
      <w:r>
        <w:rPr>
          <w:sz w:val="24"/>
        </w:rPr>
        <w:t xml:space="preserve">KW </w:t>
      </w:r>
      <w:r>
        <w:rPr>
          <w:sz w:val="24"/>
        </w:rPr>
        <w:t xml:space="preserve">11 </w:t>
      </w:r>
      <w:r>
        <w:rPr>
          <w:sz w:val="24"/>
        </w:rPr>
        <w:t xml:space="preserve">im </w:t>
      </w:r>
      <w:r>
        <w:rPr>
          <w:sz w:val="24"/>
        </w:rPr>
        <w:t xml:space="preserve">Wesentlichen </w:t>
      </w:r>
      <w:r>
        <w:rPr>
          <w:sz w:val="24"/>
        </w:rPr>
        <w:t xml:space="preserve">konstant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KW </w:t>
      </w:r>
      <w:r>
        <w:rPr>
          <w:sz w:val="24"/>
        </w:rPr>
        <w:t xml:space="preserve">11 </w:t>
      </w:r>
      <w:r>
        <w:rPr>
          <w:sz w:val="24"/>
        </w:rPr>
        <w:t xml:space="preserve">2020: </w:t>
      </w:r>
      <w:r>
        <w:rPr>
          <w:sz w:val="24"/>
        </w:rPr>
        <w:t xml:space="preserve">Mobilitätsrückgang </w:t>
      </w:r>
      <w:r>
        <w:rPr>
          <w:sz w:val="24"/>
        </w:rPr>
        <w:t xml:space="preserve">-40 </w:t>
      </w:r>
      <w:r>
        <w:rPr>
          <w:sz w:val="24"/>
        </w:rPr>
        <w:t xml:space="preserve">bis </w:t>
      </w:r>
      <w:r>
        <w:rPr>
          <w:sz w:val="24"/>
        </w:rPr>
        <w:t xml:space="preserve">-60 </w:t>
      </w:r>
      <w:r>
        <w:rPr>
          <w:sz w:val="24"/>
        </w:rPr>
        <w:t xml:space="preserve">% </w:t>
      </w:r>
      <w:r>
        <w:rPr>
          <w:sz w:val="24"/>
        </w:rPr>
        <w:t xml:space="preserve"> </w:t>
      </w:r>
      <w:r>
        <w:rPr>
          <w:sz w:val="24"/>
        </w:rPr>
        <w:t xml:space="preserve">2021: </w:t>
      </w:r>
      <w:r>
        <w:rPr>
          <w:sz w:val="24"/>
        </w:rPr>
        <w:t xml:space="preserve">in </w:t>
      </w:r>
      <w:r>
        <w:rPr>
          <w:sz w:val="24"/>
        </w:rPr>
        <w:t xml:space="preserve">ersten </w:t>
      </w:r>
      <w:r>
        <w:rPr>
          <w:sz w:val="24"/>
        </w:rPr>
        <w:t xml:space="preserve">16 </w:t>
      </w:r>
      <w:r>
        <w:rPr>
          <w:sz w:val="24"/>
        </w:rPr>
        <w:t xml:space="preserve">Wochen </w:t>
      </w:r>
      <w:r>
        <w:rPr>
          <w:sz w:val="24"/>
        </w:rPr>
        <w:t xml:space="preserve">niedrigeres </w:t>
      </w:r>
      <w:r>
        <w:rPr>
          <w:sz w:val="24"/>
        </w:rPr>
        <w:t xml:space="preserve">Niveau </w:t>
      </w:r>
      <w:r>
        <w:rPr>
          <w:b/>
          <w:color w:val="FF0000"/>
          <w:sz w:val="24"/>
        </w:rPr>
        <w:t xml:space="preserve">(Lockdown-Phase), </w:t>
      </w:r>
      <w:r>
        <w:rPr>
          <w:sz w:val="24"/>
        </w:rPr>
        <w:t xml:space="preserve">KW </w:t>
      </w:r>
      <w:r>
        <w:rPr>
          <w:sz w:val="24"/>
        </w:rPr>
        <w:t xml:space="preserve">13 </w:t>
      </w:r>
      <w:r>
        <w:rPr>
          <w:sz w:val="24"/>
        </w:rPr>
        <w:t xml:space="preserve">2021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 </w:t>
      </w:r>
      <w:r>
        <w:rPr>
          <w:sz w:val="24"/>
        </w:rPr>
        <w:t xml:space="preserve">2020 </w:t>
      </w:r>
      <w:r>
        <w:rPr>
          <w:sz w:val="24"/>
        </w:rPr>
        <w:t xml:space="preserve">(erster </w:t>
      </w:r>
      <w:r>
        <w:rPr>
          <w:b/>
          <w:color w:val="FF0000"/>
          <w:sz w:val="24"/>
        </w:rPr>
        <w:t xml:space="preserve">Lockdown) </w:t>
      </w:r>
      <w:r>
        <w:rPr>
          <w:sz w:val="24"/>
        </w:rPr>
        <w:t xml:space="preserve">weiteraus </w:t>
      </w:r>
      <w:r>
        <w:rPr>
          <w:sz w:val="24"/>
        </w:rPr>
        <w:t xml:space="preserve">geringere </w:t>
      </w:r>
      <w:r>
        <w:rPr>
          <w:sz w:val="24"/>
        </w:rPr>
        <w:t xml:space="preserve">Mobilitätsverringerung </w:t>
      </w:r>
      <w:r>
        <w:rPr>
          <w:sz w:val="24"/>
        </w:rPr>
        <w:t xml:space="preserve">o </w:t>
      </w:r>
      <w:r>
        <w:rPr>
          <w:sz w:val="24"/>
        </w:rPr>
        <w:t xml:space="preserve">Wolkendiagramm: </w:t>
      </w:r>
      <w:r>
        <w:rPr>
          <w:sz w:val="24"/>
        </w:rPr>
        <w:t xml:space="preserve"> </w:t>
      </w:r>
      <w:r>
        <w:rPr>
          <w:sz w:val="24"/>
        </w:rPr>
        <w:t xml:space="preserve">Großstädte </w:t>
      </w:r>
      <w:r>
        <w:rPr>
          <w:sz w:val="24"/>
        </w:rPr>
        <w:t xml:space="preserve">(Berlin </w:t>
      </w:r>
      <w:r>
        <w:rPr>
          <w:sz w:val="24"/>
        </w:rPr>
        <w:t xml:space="preserve">und </w:t>
      </w:r>
      <w:r>
        <w:rPr>
          <w:sz w:val="24"/>
        </w:rPr>
        <w:t xml:space="preserve">Hamburg) </w:t>
      </w:r>
      <w:r>
        <w:rPr>
          <w:sz w:val="24"/>
        </w:rPr>
        <w:t xml:space="preserve">samstags </w:t>
      </w:r>
      <w:r>
        <w:rPr>
          <w:sz w:val="24"/>
        </w:rPr>
        <w:t xml:space="preserve">22- </w:t>
      </w:r>
      <w:r>
        <w:rPr>
          <w:sz w:val="24"/>
        </w:rPr>
        <w:t xml:space="preserve">23 </w:t>
      </w:r>
      <w:r>
        <w:rPr>
          <w:sz w:val="24"/>
        </w:rPr>
        <w:t xml:space="preserve">Uhr </w:t>
      </w:r>
      <w:r>
        <w:rPr>
          <w:sz w:val="24"/>
        </w:rPr>
        <w:t xml:space="preserve">(zwecks </w:t>
      </w:r>
      <w:r>
        <w:rPr>
          <w:sz w:val="24"/>
        </w:rPr>
        <w:t xml:space="preserve">Beurteilung </w:t>
      </w:r>
      <w:r>
        <w:rPr>
          <w:sz w:val="24"/>
        </w:rPr>
        <w:t xml:space="preserve">der </w:t>
      </w:r>
      <w:r>
        <w:rPr>
          <w:sz w:val="24"/>
        </w:rPr>
        <w:t xml:space="preserve">möglichen </w:t>
      </w:r>
      <w:r>
        <w:rPr>
          <w:sz w:val="24"/>
        </w:rPr>
        <w:t xml:space="preserve">Auswirkung </w:t>
      </w:r>
      <w:r>
        <w:rPr>
          <w:sz w:val="24"/>
        </w:rPr>
        <w:t xml:space="preserve">einer </w:t>
      </w:r>
      <w:r>
        <w:rPr>
          <w:sz w:val="24"/>
        </w:rPr>
        <w:t xml:space="preserve">nächtlichen </w:t>
      </w:r>
      <w:r>
        <w:rPr>
          <w:sz w:val="24"/>
        </w:rPr>
        <w:t xml:space="preserve">Ausgangssperre) </w:t>
      </w:r>
      <w:r>
        <w:rPr>
          <w:sz w:val="24"/>
        </w:rPr>
        <w:t xml:space="preserve"> </w:t>
      </w:r>
      <w:r>
        <w:rPr>
          <w:sz w:val="24"/>
        </w:rPr>
        <w:t xml:space="preserve">X-Achse: </w:t>
      </w:r>
      <w:r>
        <w:rPr>
          <w:sz w:val="24"/>
        </w:rPr>
        <w:t xml:space="preserve">Außentemperatur </w:t>
      </w:r>
      <w:r>
        <w:rPr>
          <w:sz w:val="24"/>
        </w:rPr>
        <w:t xml:space="preserve">(Einfluss </w:t>
      </w:r>
      <w:r>
        <w:rPr>
          <w:sz w:val="24"/>
        </w:rPr>
        <w:t xml:space="preserve">a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Referenzzeiträume: </w:t>
      </w:r>
      <w:r>
        <w:rPr>
          <w:sz w:val="24"/>
        </w:rPr>
        <w:t xml:space="preserve">1. </w:t>
      </w:r>
      <w:r>
        <w:rPr>
          <w:sz w:val="24"/>
        </w:rPr>
        <w:t xml:space="preserve">– </w:t>
      </w:r>
      <w:r>
        <w:rPr>
          <w:sz w:val="24"/>
        </w:rPr>
        <w:t xml:space="preserve">16. </w:t>
      </w:r>
      <w:r>
        <w:rPr>
          <w:sz w:val="24"/>
        </w:rPr>
        <w:t xml:space="preserve">KW </w:t>
      </w:r>
      <w:r>
        <w:rPr>
          <w:sz w:val="24"/>
        </w:rPr>
        <w:t xml:space="preserve">2019 </w:t>
      </w:r>
      <w:r>
        <w:rPr>
          <w:sz w:val="24"/>
        </w:rPr>
        <w:t xml:space="preserve">(schwarz) </w:t>
      </w:r>
      <w:r>
        <w:rPr>
          <w:sz w:val="24"/>
        </w:rPr>
        <w:t xml:space="preserve">und </w:t>
      </w:r>
      <w:r>
        <w:rPr>
          <w:sz w:val="24"/>
        </w:rPr>
        <w:t xml:space="preserve">2020 </w:t>
      </w:r>
      <w:r>
        <w:rPr>
          <w:sz w:val="24"/>
        </w:rPr>
        <w:t xml:space="preserve">(blau) </w:t>
      </w:r>
      <w:r>
        <w:rPr>
          <w:sz w:val="24"/>
        </w:rPr>
        <w:t xml:space="preserve">zu </w:t>
      </w:r>
      <w:r>
        <w:rPr>
          <w:sz w:val="24"/>
        </w:rPr>
        <w:t xml:space="preserve">2021 </w:t>
      </w:r>
      <w:r>
        <w:rPr>
          <w:sz w:val="24"/>
        </w:rPr>
        <w:t xml:space="preserve">(rot) </w:t>
      </w:r>
      <w:r>
        <w:rPr>
          <w:sz w:val="24"/>
        </w:rPr>
        <w:t xml:space="preserve">o </w:t>
      </w:r>
      <w:r>
        <w:rPr>
          <w:sz w:val="24"/>
        </w:rPr>
        <w:t xml:space="preserve">Balkendiagramm: </w:t>
      </w:r>
      <w:r>
        <w:rPr>
          <w:sz w:val="24"/>
        </w:rPr>
        <w:t xml:space="preserve"> </w:t>
      </w:r>
      <w:r>
        <w:rPr>
          <w:sz w:val="24"/>
        </w:rPr>
        <w:t xml:space="preserve">Mobilität </w:t>
      </w:r>
      <w:r>
        <w:rPr>
          <w:sz w:val="24"/>
        </w:rPr>
        <w:t xml:space="preserve">bundesweit </w:t>
      </w:r>
      <w:r>
        <w:rPr>
          <w:sz w:val="24"/>
        </w:rPr>
        <w:t xml:space="preserve">in </w:t>
      </w:r>
      <w:r>
        <w:rPr>
          <w:sz w:val="24"/>
        </w:rPr>
        <w:t xml:space="preserve">2019 </w:t>
      </w:r>
      <w:r>
        <w:rPr>
          <w:sz w:val="24"/>
        </w:rPr>
        <w:t xml:space="preserve">und </w:t>
      </w:r>
      <w:r>
        <w:rPr>
          <w:sz w:val="24"/>
        </w:rPr>
        <w:t xml:space="preserve">2020 </w:t>
      </w:r>
      <w:r>
        <w:rPr>
          <w:sz w:val="24"/>
        </w:rPr>
        <w:t xml:space="preserve">bis </w:t>
      </w:r>
      <w:r>
        <w:rPr>
          <w:sz w:val="24"/>
        </w:rPr>
        <w:t xml:space="preserve">KW </w:t>
      </w:r>
      <w:r>
        <w:rPr>
          <w:sz w:val="24"/>
        </w:rPr>
        <w:t xml:space="preserve">11 </w:t>
      </w:r>
      <w:r>
        <w:rPr>
          <w:sz w:val="24"/>
        </w:rPr>
        <w:t xml:space="preserve">im </w:t>
      </w:r>
      <w:r>
        <w:rPr>
          <w:sz w:val="24"/>
        </w:rPr>
        <w:t xml:space="preserve">Wesentlichen </w:t>
      </w:r>
      <w:r>
        <w:rPr>
          <w:sz w:val="24"/>
        </w:rPr>
        <w:t xml:space="preserve">konstant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KW </w:t>
      </w:r>
      <w:r>
        <w:rPr>
          <w:sz w:val="24"/>
        </w:rPr>
        <w:t xml:space="preserve">11 </w:t>
      </w:r>
      <w:r>
        <w:rPr>
          <w:sz w:val="24"/>
        </w:rPr>
        <w:t xml:space="preserve">2020: </w:t>
      </w:r>
      <w:r>
        <w:rPr>
          <w:sz w:val="24"/>
        </w:rPr>
        <w:t xml:space="preserve">Mobilitätsrückgang </w:t>
      </w:r>
      <w:r>
        <w:rPr>
          <w:sz w:val="24"/>
        </w:rPr>
        <w:t xml:space="preserve">-40 </w:t>
      </w:r>
      <w:r>
        <w:rPr>
          <w:sz w:val="24"/>
        </w:rPr>
        <w:t xml:space="preserve">bis </w:t>
      </w:r>
      <w:r>
        <w:rPr>
          <w:sz w:val="24"/>
        </w:rPr>
        <w:t xml:space="preserve">-60 </w:t>
      </w:r>
      <w:r>
        <w:rPr>
          <w:sz w:val="24"/>
        </w:rPr>
        <w:t xml:space="preserve">% </w:t>
      </w:r>
      <w:r>
        <w:rPr>
          <w:sz w:val="24"/>
        </w:rPr>
        <w:t xml:space="preserve"> </w:t>
      </w:r>
      <w:r>
        <w:rPr>
          <w:sz w:val="24"/>
        </w:rPr>
        <w:t xml:space="preserve">2021: </w:t>
      </w:r>
      <w:r>
        <w:rPr>
          <w:sz w:val="24"/>
        </w:rPr>
        <w:t xml:space="preserve">in </w:t>
      </w:r>
      <w:r>
        <w:rPr>
          <w:sz w:val="24"/>
        </w:rPr>
        <w:t xml:space="preserve">ersten </w:t>
      </w:r>
      <w:r>
        <w:rPr>
          <w:sz w:val="24"/>
        </w:rPr>
        <w:t xml:space="preserve">16 </w:t>
      </w:r>
      <w:r>
        <w:rPr>
          <w:sz w:val="24"/>
        </w:rPr>
        <w:t xml:space="preserve">Wochen </w:t>
      </w:r>
      <w:r>
        <w:rPr>
          <w:sz w:val="24"/>
        </w:rPr>
        <w:t xml:space="preserve">niedrigeres </w:t>
      </w:r>
      <w:r>
        <w:rPr>
          <w:sz w:val="24"/>
        </w:rPr>
        <w:t xml:space="preserve">Niveau </w:t>
      </w:r>
      <w:r>
        <w:rPr>
          <w:b/>
          <w:color w:val="FF0000"/>
          <w:sz w:val="24"/>
        </w:rPr>
        <w:t xml:space="preserve">(Lockdown-Phase), </w:t>
      </w:r>
      <w:r>
        <w:rPr>
          <w:sz w:val="24"/>
        </w:rPr>
        <w:t xml:space="preserve">KW </w:t>
      </w:r>
      <w:r>
        <w:rPr>
          <w:sz w:val="24"/>
        </w:rPr>
        <w:t xml:space="preserve">13 </w:t>
      </w:r>
      <w:r>
        <w:rPr>
          <w:sz w:val="24"/>
        </w:rPr>
        <w:t xml:space="preserve">2021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 </w:t>
      </w:r>
      <w:r>
        <w:rPr>
          <w:sz w:val="24"/>
        </w:rPr>
        <w:t xml:space="preserve">2020 </w:t>
      </w:r>
      <w:r>
        <w:rPr>
          <w:sz w:val="24"/>
        </w:rPr>
        <w:t xml:space="preserve">(erster </w:t>
      </w:r>
      <w:r>
        <w:rPr>
          <w:b/>
          <w:color w:val="FF0000"/>
          <w:sz w:val="24"/>
        </w:rPr>
        <w:t xml:space="preserve">Lockdown) </w:t>
      </w:r>
      <w:r>
        <w:rPr>
          <w:sz w:val="24"/>
        </w:rPr>
        <w:t xml:space="preserve">weiteraus </w:t>
      </w:r>
      <w:r>
        <w:rPr>
          <w:sz w:val="24"/>
        </w:rPr>
        <w:t xml:space="preserve">geringere </w:t>
      </w:r>
      <w:r>
        <w:rPr>
          <w:sz w:val="24"/>
        </w:rPr>
        <w:t xml:space="preserve">Mobilitätsverringerung </w:t>
      </w:r>
      <w:r>
        <w:rPr>
          <w:sz w:val="24"/>
        </w:rPr>
        <w:t xml:space="preserve">o </w:t>
      </w:r>
      <w:r>
        <w:rPr>
          <w:sz w:val="24"/>
        </w:rPr>
        <w:t xml:space="preserve">Wolkendiagramm: </w:t>
      </w:r>
      <w:r>
        <w:rPr>
          <w:sz w:val="24"/>
        </w:rPr>
        <w:t xml:space="preserve"> </w:t>
      </w:r>
      <w:r>
        <w:rPr>
          <w:sz w:val="24"/>
        </w:rPr>
        <w:t xml:space="preserve">Großstädte </w:t>
      </w:r>
      <w:r>
        <w:rPr>
          <w:sz w:val="24"/>
        </w:rPr>
        <w:t xml:space="preserve">(Berlin </w:t>
      </w:r>
      <w:r>
        <w:rPr>
          <w:sz w:val="24"/>
        </w:rPr>
        <w:t xml:space="preserve">und </w:t>
      </w:r>
      <w:r>
        <w:rPr>
          <w:sz w:val="24"/>
        </w:rPr>
        <w:t xml:space="preserve">Hamburg) </w:t>
      </w:r>
      <w:r>
        <w:rPr>
          <w:sz w:val="24"/>
        </w:rPr>
        <w:t xml:space="preserve">samstags </w:t>
      </w:r>
      <w:r>
        <w:rPr>
          <w:sz w:val="24"/>
        </w:rPr>
        <w:t xml:space="preserve">22- </w:t>
      </w:r>
      <w:r>
        <w:rPr>
          <w:sz w:val="24"/>
        </w:rPr>
        <w:t xml:space="preserve">23 </w:t>
      </w:r>
      <w:r>
        <w:rPr>
          <w:sz w:val="24"/>
        </w:rPr>
        <w:t xml:space="preserve">Uhr </w:t>
      </w:r>
      <w:r>
        <w:rPr>
          <w:sz w:val="24"/>
        </w:rPr>
        <w:t xml:space="preserve">(zwecks </w:t>
      </w:r>
      <w:r>
        <w:rPr>
          <w:sz w:val="24"/>
        </w:rPr>
        <w:t xml:space="preserve">Beurteilung </w:t>
      </w:r>
      <w:r>
        <w:rPr>
          <w:sz w:val="24"/>
        </w:rPr>
        <w:t xml:space="preserve">der </w:t>
      </w:r>
      <w:r>
        <w:rPr>
          <w:sz w:val="24"/>
        </w:rPr>
        <w:t xml:space="preserve">möglichen </w:t>
      </w:r>
      <w:r>
        <w:rPr>
          <w:sz w:val="24"/>
        </w:rPr>
        <w:t xml:space="preserve">Auswirkung </w:t>
      </w:r>
      <w:r>
        <w:rPr>
          <w:sz w:val="24"/>
        </w:rPr>
        <w:t xml:space="preserve">einer </w:t>
      </w:r>
      <w:r>
        <w:rPr>
          <w:sz w:val="24"/>
        </w:rPr>
        <w:t xml:space="preserve">nächtlichen </w:t>
      </w:r>
      <w:r>
        <w:rPr>
          <w:sz w:val="24"/>
        </w:rPr>
        <w:t xml:space="preserve">Ausgangssperre) </w:t>
      </w:r>
      <w:r>
        <w:rPr>
          <w:sz w:val="24"/>
        </w:rPr>
        <w:t xml:space="preserve"> </w:t>
      </w:r>
      <w:r>
        <w:rPr>
          <w:sz w:val="24"/>
        </w:rPr>
        <w:t xml:space="preserve">X-Achse: </w:t>
      </w:r>
      <w:r>
        <w:rPr>
          <w:sz w:val="24"/>
        </w:rPr>
        <w:t xml:space="preserve">Außentemperatur </w:t>
      </w:r>
      <w:r>
        <w:rPr>
          <w:sz w:val="24"/>
        </w:rPr>
        <w:t xml:space="preserve">(Einfluss </w:t>
      </w:r>
      <w:r>
        <w:rPr>
          <w:sz w:val="24"/>
        </w:rPr>
        <w:t xml:space="preserve">auf </w:t>
      </w:r>
      <w:r>
        <w:rPr>
          <w:sz w:val="24"/>
        </w:rPr>
        <w:t xml:space="preserve">Mobilität), </w:t>
      </w:r>
      <w:r>
        <w:rPr>
          <w:sz w:val="24"/>
        </w:rPr>
        <w:t xml:space="preserve">y-Achse: </w:t>
      </w:r>
      <w:r>
        <w:rPr>
          <w:sz w:val="24"/>
        </w:rPr>
        <w:t xml:space="preserve">Anzahl </w:t>
      </w:r>
      <w:r>
        <w:rPr>
          <w:sz w:val="24"/>
        </w:rPr>
        <w:t xml:space="preserve">an </w:t>
      </w:r>
      <w:r>
        <w:rPr>
          <w:sz w:val="24"/>
        </w:rPr>
        <w:t xml:space="preserve">Bewegungen </w:t>
      </w:r>
      <w:r>
        <w:rPr>
          <w:sz w:val="24"/>
        </w:rPr>
        <w:t xml:space="preserve"> </w:t>
      </w:r>
      <w:r>
        <w:rPr>
          <w:sz w:val="24"/>
        </w:rPr>
        <w:t xml:space="preserve">2019 </w:t>
      </w:r>
      <w:r>
        <w:rPr>
          <w:sz w:val="24"/>
        </w:rPr>
        <w:t xml:space="preserve">(schwarz): </w:t>
      </w:r>
      <w:r>
        <w:rPr>
          <w:sz w:val="24"/>
        </w:rPr>
        <w:t xml:space="preserve">Punktwolke </w:t>
      </w:r>
      <w:r>
        <w:rPr>
          <w:sz w:val="24"/>
        </w:rPr>
        <w:t xml:space="preserve">um </w:t>
      </w:r>
      <w:r>
        <w:rPr>
          <w:sz w:val="24"/>
        </w:rPr>
        <w:t xml:space="preserve">120.000 </w:t>
      </w:r>
      <w:r>
        <w:rPr>
          <w:sz w:val="24"/>
        </w:rPr>
        <w:t xml:space="preserve">Bewegungen </w:t>
      </w:r>
      <w:r>
        <w:rPr>
          <w:sz w:val="24"/>
        </w:rPr>
        <w:t xml:space="preserve">in </w:t>
      </w:r>
      <w:r>
        <w:rPr>
          <w:sz w:val="24"/>
        </w:rPr>
        <w:t xml:space="preserve">ers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4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Referenzzeiträume: </w:t>
      </w:r>
      <w:r>
        <w:rPr>
          <w:sz w:val="24"/>
        </w:rPr>
        <w:t xml:space="preserve">1. </w:t>
      </w:r>
      <w:r>
        <w:rPr>
          <w:sz w:val="24"/>
        </w:rPr>
        <w:t xml:space="preserve">– </w:t>
      </w:r>
      <w:r>
        <w:rPr>
          <w:sz w:val="24"/>
        </w:rPr>
        <w:t xml:space="preserve">16. </w:t>
      </w:r>
      <w:r>
        <w:rPr>
          <w:sz w:val="24"/>
        </w:rPr>
        <w:t xml:space="preserve">KW </w:t>
      </w:r>
      <w:r>
        <w:rPr>
          <w:sz w:val="24"/>
        </w:rPr>
        <w:t xml:space="preserve">2019 </w:t>
      </w:r>
      <w:r>
        <w:rPr>
          <w:sz w:val="24"/>
        </w:rPr>
        <w:t xml:space="preserve">(schwarz) </w:t>
      </w:r>
      <w:r>
        <w:rPr>
          <w:sz w:val="24"/>
        </w:rPr>
        <w:t xml:space="preserve">und </w:t>
      </w:r>
      <w:r>
        <w:rPr>
          <w:sz w:val="24"/>
        </w:rPr>
        <w:t xml:space="preserve">2020 </w:t>
      </w:r>
      <w:r>
        <w:rPr>
          <w:sz w:val="24"/>
        </w:rPr>
        <w:t xml:space="preserve">(blau) </w:t>
      </w:r>
      <w:r>
        <w:rPr>
          <w:sz w:val="24"/>
        </w:rPr>
        <w:t xml:space="preserve">zu </w:t>
      </w:r>
      <w:r>
        <w:rPr>
          <w:sz w:val="24"/>
        </w:rPr>
        <w:t xml:space="preserve">2021 </w:t>
      </w:r>
      <w:r>
        <w:rPr>
          <w:sz w:val="24"/>
        </w:rPr>
        <w:t xml:space="preserve">(rot) </w:t>
      </w:r>
      <w:r>
        <w:rPr>
          <w:sz w:val="24"/>
        </w:rPr>
        <w:t xml:space="preserve">o </w:t>
      </w:r>
      <w:r>
        <w:rPr>
          <w:sz w:val="24"/>
        </w:rPr>
        <w:t xml:space="preserve">Balkendiagramm: </w:t>
      </w:r>
      <w:r>
        <w:rPr>
          <w:sz w:val="24"/>
        </w:rPr>
        <w:t xml:space="preserve"> </w:t>
      </w:r>
      <w:r>
        <w:rPr>
          <w:sz w:val="24"/>
        </w:rPr>
        <w:t xml:space="preserve">Mobilität </w:t>
      </w:r>
      <w:r>
        <w:rPr>
          <w:sz w:val="24"/>
        </w:rPr>
        <w:t xml:space="preserve">bundesweit </w:t>
      </w:r>
      <w:r>
        <w:rPr>
          <w:sz w:val="24"/>
        </w:rPr>
        <w:t xml:space="preserve">in </w:t>
      </w:r>
      <w:r>
        <w:rPr>
          <w:sz w:val="24"/>
        </w:rPr>
        <w:t xml:space="preserve">2019 </w:t>
      </w:r>
      <w:r>
        <w:rPr>
          <w:sz w:val="24"/>
        </w:rPr>
        <w:t xml:space="preserve">und </w:t>
      </w:r>
      <w:r>
        <w:rPr>
          <w:sz w:val="24"/>
        </w:rPr>
        <w:t xml:space="preserve">2020 </w:t>
      </w:r>
      <w:r>
        <w:rPr>
          <w:sz w:val="24"/>
        </w:rPr>
        <w:t xml:space="preserve">bis </w:t>
      </w:r>
      <w:r>
        <w:rPr>
          <w:sz w:val="24"/>
        </w:rPr>
        <w:t xml:space="preserve">KW </w:t>
      </w:r>
      <w:r>
        <w:rPr>
          <w:sz w:val="24"/>
        </w:rPr>
        <w:t xml:space="preserve">11 </w:t>
      </w:r>
      <w:r>
        <w:rPr>
          <w:sz w:val="24"/>
        </w:rPr>
        <w:t xml:space="preserve">im </w:t>
      </w:r>
      <w:r>
        <w:rPr>
          <w:sz w:val="24"/>
        </w:rPr>
        <w:t xml:space="preserve">Wesentlichen </w:t>
      </w:r>
      <w:r>
        <w:rPr>
          <w:sz w:val="24"/>
        </w:rPr>
        <w:t xml:space="preserve">konstant </w:t>
      </w:r>
      <w:r>
        <w:rPr>
          <w:sz w:val="24"/>
        </w:rPr>
        <w:t xml:space="preserve">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KW </w:t>
      </w:r>
      <w:r>
        <w:rPr>
          <w:sz w:val="24"/>
        </w:rPr>
        <w:t xml:space="preserve">11 </w:t>
      </w:r>
      <w:r>
        <w:rPr>
          <w:sz w:val="24"/>
        </w:rPr>
        <w:t xml:space="preserve">2020: </w:t>
      </w:r>
      <w:r>
        <w:rPr>
          <w:sz w:val="24"/>
        </w:rPr>
        <w:t xml:space="preserve">Mobilitätsrückgang </w:t>
      </w:r>
      <w:r>
        <w:rPr>
          <w:sz w:val="24"/>
        </w:rPr>
        <w:t xml:space="preserve">-40 </w:t>
      </w:r>
      <w:r>
        <w:rPr>
          <w:sz w:val="24"/>
        </w:rPr>
        <w:t xml:space="preserve">bis </w:t>
      </w:r>
      <w:r>
        <w:rPr>
          <w:sz w:val="24"/>
        </w:rPr>
        <w:t xml:space="preserve">-60 </w:t>
      </w:r>
      <w:r>
        <w:rPr>
          <w:sz w:val="24"/>
        </w:rPr>
        <w:t xml:space="preserve">% </w:t>
      </w:r>
      <w:r>
        <w:rPr>
          <w:sz w:val="24"/>
        </w:rPr>
        <w:t xml:space="preserve"> </w:t>
      </w:r>
      <w:r>
        <w:rPr>
          <w:sz w:val="24"/>
        </w:rPr>
        <w:t xml:space="preserve">2021: </w:t>
      </w:r>
      <w:r>
        <w:rPr>
          <w:sz w:val="24"/>
        </w:rPr>
        <w:t xml:space="preserve">in </w:t>
      </w:r>
      <w:r>
        <w:rPr>
          <w:sz w:val="24"/>
        </w:rPr>
        <w:t xml:space="preserve">ersten </w:t>
      </w:r>
      <w:r>
        <w:rPr>
          <w:sz w:val="24"/>
        </w:rPr>
        <w:t xml:space="preserve">16 </w:t>
      </w:r>
      <w:r>
        <w:rPr>
          <w:sz w:val="24"/>
        </w:rPr>
        <w:t xml:space="preserve">Wochen </w:t>
      </w:r>
      <w:r>
        <w:rPr>
          <w:sz w:val="24"/>
        </w:rPr>
        <w:t xml:space="preserve">niedrigeres </w:t>
      </w:r>
      <w:r>
        <w:rPr>
          <w:sz w:val="24"/>
        </w:rPr>
        <w:t xml:space="preserve">Niveau </w:t>
      </w:r>
      <w:r>
        <w:rPr>
          <w:b/>
          <w:color w:val="FF0000"/>
          <w:sz w:val="24"/>
        </w:rPr>
        <w:t xml:space="preserve">(Lockdown-Phase), </w:t>
      </w:r>
      <w:r>
        <w:rPr>
          <w:sz w:val="24"/>
        </w:rPr>
        <w:t xml:space="preserve">KW </w:t>
      </w:r>
      <w:r>
        <w:rPr>
          <w:sz w:val="24"/>
        </w:rPr>
        <w:t xml:space="preserve">13 </w:t>
      </w:r>
      <w:r>
        <w:rPr>
          <w:sz w:val="24"/>
        </w:rPr>
        <w:t xml:space="preserve">2021 </w:t>
      </w:r>
      <w:r>
        <w:rPr>
          <w:sz w:val="24"/>
        </w:rPr>
        <w:t xml:space="preserve">im </w:t>
      </w:r>
      <w:r>
        <w:rPr>
          <w:sz w:val="24"/>
        </w:rPr>
        <w:t xml:space="preserve">Vgl. </w:t>
      </w:r>
      <w:r>
        <w:rPr>
          <w:sz w:val="24"/>
        </w:rPr>
        <w:t xml:space="preserve">zu </w:t>
      </w:r>
      <w:r>
        <w:rPr>
          <w:sz w:val="24"/>
        </w:rPr>
        <w:t xml:space="preserve">2020 </w:t>
      </w:r>
      <w:r>
        <w:rPr>
          <w:sz w:val="24"/>
        </w:rPr>
        <w:t xml:space="preserve">(erster </w:t>
      </w:r>
      <w:r>
        <w:rPr>
          <w:b/>
          <w:color w:val="FF0000"/>
          <w:sz w:val="24"/>
        </w:rPr>
        <w:t xml:space="preserve">Lockdown) </w:t>
      </w:r>
      <w:r>
        <w:rPr>
          <w:sz w:val="24"/>
        </w:rPr>
        <w:t xml:space="preserve">weiteraus </w:t>
      </w:r>
      <w:r>
        <w:rPr>
          <w:sz w:val="24"/>
        </w:rPr>
        <w:t xml:space="preserve">geringere </w:t>
      </w:r>
      <w:r>
        <w:rPr>
          <w:sz w:val="24"/>
        </w:rPr>
        <w:t xml:space="preserve">Mobilitätsverringerung </w:t>
      </w:r>
      <w:r>
        <w:rPr>
          <w:sz w:val="24"/>
        </w:rPr>
        <w:t xml:space="preserve">o </w:t>
      </w:r>
      <w:r>
        <w:rPr>
          <w:sz w:val="24"/>
        </w:rPr>
        <w:t xml:space="preserve">Wolkendiagramm: </w:t>
      </w:r>
      <w:r>
        <w:rPr>
          <w:sz w:val="24"/>
        </w:rPr>
        <w:t xml:space="preserve"> </w:t>
      </w:r>
      <w:r>
        <w:rPr>
          <w:sz w:val="24"/>
        </w:rPr>
        <w:t xml:space="preserve">Großstädte </w:t>
      </w:r>
      <w:r>
        <w:rPr>
          <w:sz w:val="24"/>
        </w:rPr>
        <w:t xml:space="preserve">(Berlin </w:t>
      </w:r>
      <w:r>
        <w:rPr>
          <w:sz w:val="24"/>
        </w:rPr>
        <w:t xml:space="preserve">und </w:t>
      </w:r>
      <w:r>
        <w:rPr>
          <w:sz w:val="24"/>
        </w:rPr>
        <w:t xml:space="preserve">Hamburg) </w:t>
      </w:r>
      <w:r>
        <w:rPr>
          <w:sz w:val="24"/>
        </w:rPr>
        <w:t xml:space="preserve">samstags </w:t>
      </w:r>
      <w:r>
        <w:rPr>
          <w:sz w:val="24"/>
        </w:rPr>
        <w:t xml:space="preserve">22- </w:t>
      </w:r>
      <w:r>
        <w:rPr>
          <w:sz w:val="24"/>
        </w:rPr>
        <w:t xml:space="preserve">23 </w:t>
      </w:r>
      <w:r>
        <w:rPr>
          <w:sz w:val="24"/>
        </w:rPr>
        <w:t xml:space="preserve">Uhr </w:t>
      </w:r>
      <w:r>
        <w:rPr>
          <w:sz w:val="24"/>
        </w:rPr>
        <w:t xml:space="preserve">(zwecks </w:t>
      </w:r>
      <w:r>
        <w:rPr>
          <w:sz w:val="24"/>
        </w:rPr>
        <w:t xml:space="preserve">Beurteilung </w:t>
      </w:r>
      <w:r>
        <w:rPr>
          <w:sz w:val="24"/>
        </w:rPr>
        <w:t xml:space="preserve">der </w:t>
      </w:r>
      <w:r>
        <w:rPr>
          <w:sz w:val="24"/>
        </w:rPr>
        <w:t xml:space="preserve">möglichen </w:t>
      </w:r>
      <w:r>
        <w:rPr>
          <w:sz w:val="24"/>
        </w:rPr>
        <w:t xml:space="preserve">Auswirkung </w:t>
      </w:r>
      <w:r>
        <w:rPr>
          <w:sz w:val="24"/>
        </w:rPr>
        <w:t xml:space="preserve">einer </w:t>
      </w:r>
      <w:r>
        <w:rPr>
          <w:sz w:val="24"/>
        </w:rPr>
        <w:t xml:space="preserve">nächtlichen </w:t>
      </w:r>
      <w:r>
        <w:rPr>
          <w:sz w:val="24"/>
        </w:rPr>
        <w:t xml:space="preserve">Ausgangssperre) </w:t>
      </w:r>
      <w:r>
        <w:rPr>
          <w:sz w:val="24"/>
        </w:rPr>
        <w:t xml:space="preserve"> </w:t>
      </w:r>
      <w:r>
        <w:rPr>
          <w:sz w:val="24"/>
        </w:rPr>
        <w:t xml:space="preserve">X-Achse: </w:t>
      </w:r>
      <w:r>
        <w:rPr>
          <w:sz w:val="24"/>
        </w:rPr>
        <w:t xml:space="preserve">Außentemperatur </w:t>
      </w:r>
      <w:r>
        <w:rPr>
          <w:sz w:val="24"/>
        </w:rPr>
        <w:t xml:space="preserve">(Einfluss </w:t>
      </w:r>
      <w:r>
        <w:rPr>
          <w:sz w:val="24"/>
        </w:rPr>
        <w:t xml:space="preserve">auf </w:t>
      </w:r>
      <w:r>
        <w:rPr>
          <w:sz w:val="24"/>
        </w:rPr>
        <w:t xml:space="preserve">Mobilität), </w:t>
      </w:r>
      <w:r>
        <w:rPr>
          <w:sz w:val="24"/>
        </w:rPr>
        <w:t xml:space="preserve">y-Achse: </w:t>
      </w:r>
      <w:r>
        <w:rPr>
          <w:sz w:val="24"/>
        </w:rPr>
        <w:t xml:space="preserve">Anzahl </w:t>
      </w:r>
      <w:r>
        <w:rPr>
          <w:sz w:val="24"/>
        </w:rPr>
        <w:t xml:space="preserve">an </w:t>
      </w:r>
      <w:r>
        <w:rPr>
          <w:sz w:val="24"/>
        </w:rPr>
        <w:t xml:space="preserve">Bewegungen </w:t>
      </w:r>
      <w:r>
        <w:rPr>
          <w:sz w:val="24"/>
        </w:rPr>
        <w:t xml:space="preserve"> </w:t>
      </w:r>
      <w:r>
        <w:rPr>
          <w:sz w:val="24"/>
        </w:rPr>
        <w:t xml:space="preserve">2019 </w:t>
      </w:r>
      <w:r>
        <w:rPr>
          <w:sz w:val="24"/>
        </w:rPr>
        <w:t xml:space="preserve">(schwarz): </w:t>
      </w:r>
      <w:r>
        <w:rPr>
          <w:sz w:val="24"/>
        </w:rPr>
        <w:t xml:space="preserve">Punktwolke </w:t>
      </w:r>
      <w:r>
        <w:rPr>
          <w:sz w:val="24"/>
        </w:rPr>
        <w:t xml:space="preserve">um </w:t>
      </w:r>
      <w:r>
        <w:rPr>
          <w:sz w:val="24"/>
        </w:rPr>
        <w:t xml:space="preserve">120.000 </w:t>
      </w:r>
      <w:r>
        <w:rPr>
          <w:sz w:val="24"/>
        </w:rPr>
        <w:t xml:space="preserve">Bewegungen </w:t>
      </w:r>
      <w:r>
        <w:rPr>
          <w:sz w:val="24"/>
        </w:rPr>
        <w:t xml:space="preserve">in </w:t>
      </w:r>
      <w:r>
        <w:rPr>
          <w:sz w:val="24"/>
        </w:rPr>
        <w:t xml:space="preserve">ersten </w:t>
      </w:r>
      <w:r>
        <w:rPr>
          <w:sz w:val="24"/>
        </w:rPr>
        <w:t xml:space="preserve">16 </w:t>
      </w:r>
      <w:r>
        <w:rPr>
          <w:sz w:val="24"/>
        </w:rPr>
        <w:t xml:space="preserve">Wochen, </w:t>
      </w:r>
      <w:r>
        <w:rPr>
          <w:sz w:val="24"/>
        </w:rPr>
        <w:t xml:space="preserve">2020 </w:t>
      </w:r>
      <w:r>
        <w:rPr>
          <w:sz w:val="24"/>
        </w:rPr>
        <w:t xml:space="preserve">(blau): </w:t>
      </w:r>
      <w:r>
        <w:rPr>
          <w:sz w:val="24"/>
        </w:rPr>
        <w:t xml:space="preserve">vor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ähnlich, </w:t>
      </w:r>
      <w:r>
        <w:rPr>
          <w:sz w:val="24"/>
        </w:rPr>
        <w:t xml:space="preserve">na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20 </w:t>
      </w:r>
      <w:r>
        <w:rPr>
          <w:sz w:val="24"/>
        </w:rPr>
        <w:t xml:space="preserve">(erster </w:t>
      </w:r>
      <w:r>
        <w:rPr>
          <w:b/>
          <w:color w:val="FF0000"/>
          <w:sz w:val="24"/>
        </w:rPr>
        <w:t xml:space="preserve">Lockdown) </w:t>
      </w:r>
      <w:r>
        <w:rPr>
          <w:sz w:val="24"/>
        </w:rPr>
        <w:t xml:space="preserve">weiteraus </w:t>
      </w:r>
      <w:r>
        <w:rPr>
          <w:sz w:val="24"/>
        </w:rPr>
        <w:t xml:space="preserve">geringere </w:t>
      </w:r>
      <w:r>
        <w:rPr>
          <w:sz w:val="24"/>
        </w:rPr>
        <w:t xml:space="preserve">Mobilitätsverringerung </w:t>
      </w:r>
      <w:r>
        <w:rPr>
          <w:sz w:val="24"/>
        </w:rPr>
        <w:t xml:space="preserve">o </w:t>
      </w:r>
      <w:r>
        <w:rPr>
          <w:sz w:val="24"/>
        </w:rPr>
        <w:t xml:space="preserve">Wolkendiagramm: </w:t>
      </w:r>
      <w:r>
        <w:rPr>
          <w:sz w:val="24"/>
        </w:rPr>
        <w:t xml:space="preserve"> </w:t>
      </w:r>
      <w:r>
        <w:rPr>
          <w:sz w:val="24"/>
        </w:rPr>
        <w:t xml:space="preserve">Großstädte </w:t>
      </w:r>
      <w:r>
        <w:rPr>
          <w:sz w:val="24"/>
        </w:rPr>
        <w:t xml:space="preserve">(Berlin </w:t>
      </w:r>
      <w:r>
        <w:rPr>
          <w:sz w:val="24"/>
        </w:rPr>
        <w:t xml:space="preserve">und </w:t>
      </w:r>
      <w:r>
        <w:rPr>
          <w:sz w:val="24"/>
        </w:rPr>
        <w:t xml:space="preserve">Hamburg) </w:t>
      </w:r>
      <w:r>
        <w:rPr>
          <w:sz w:val="24"/>
        </w:rPr>
        <w:t xml:space="preserve">samstags </w:t>
      </w:r>
      <w:r>
        <w:rPr>
          <w:sz w:val="24"/>
        </w:rPr>
        <w:t xml:space="preserve">22- </w:t>
      </w:r>
      <w:r>
        <w:rPr>
          <w:sz w:val="24"/>
        </w:rPr>
        <w:t xml:space="preserve">23 </w:t>
      </w:r>
      <w:r>
        <w:rPr>
          <w:sz w:val="24"/>
        </w:rPr>
        <w:t xml:space="preserve">Uhr </w:t>
      </w:r>
      <w:r>
        <w:rPr>
          <w:sz w:val="24"/>
        </w:rPr>
        <w:t xml:space="preserve">(zwecks </w:t>
      </w:r>
      <w:r>
        <w:rPr>
          <w:sz w:val="24"/>
        </w:rPr>
        <w:t xml:space="preserve">Beurteilung </w:t>
      </w:r>
      <w:r>
        <w:rPr>
          <w:sz w:val="24"/>
        </w:rPr>
        <w:t xml:space="preserve">der </w:t>
      </w:r>
      <w:r>
        <w:rPr>
          <w:sz w:val="24"/>
        </w:rPr>
        <w:t xml:space="preserve">möglichen </w:t>
      </w:r>
      <w:r>
        <w:rPr>
          <w:sz w:val="24"/>
        </w:rPr>
        <w:t xml:space="preserve">Auswirkung </w:t>
      </w:r>
      <w:r>
        <w:rPr>
          <w:sz w:val="24"/>
        </w:rPr>
        <w:t xml:space="preserve">einer </w:t>
      </w:r>
      <w:r>
        <w:rPr>
          <w:sz w:val="24"/>
        </w:rPr>
        <w:t xml:space="preserve">nächtlichen </w:t>
      </w:r>
      <w:r>
        <w:rPr>
          <w:sz w:val="24"/>
        </w:rPr>
        <w:t xml:space="preserve">Ausgangssperre) </w:t>
      </w:r>
      <w:r>
        <w:rPr>
          <w:sz w:val="24"/>
        </w:rPr>
        <w:t xml:space="preserve"> </w:t>
      </w:r>
      <w:r>
        <w:rPr>
          <w:sz w:val="24"/>
        </w:rPr>
        <w:t xml:space="preserve">X-Achse: </w:t>
      </w:r>
      <w:r>
        <w:rPr>
          <w:sz w:val="24"/>
        </w:rPr>
        <w:t xml:space="preserve">Außentemperatur </w:t>
      </w:r>
      <w:r>
        <w:rPr>
          <w:sz w:val="24"/>
        </w:rPr>
        <w:t xml:space="preserve">(Einfluss </w:t>
      </w:r>
      <w:r>
        <w:rPr>
          <w:sz w:val="24"/>
        </w:rPr>
        <w:t xml:space="preserve">auf </w:t>
      </w:r>
      <w:r>
        <w:rPr>
          <w:sz w:val="24"/>
        </w:rPr>
        <w:t xml:space="preserve">Mobilität), </w:t>
      </w:r>
      <w:r>
        <w:rPr>
          <w:sz w:val="24"/>
        </w:rPr>
        <w:t xml:space="preserve">y-Achse: </w:t>
      </w:r>
      <w:r>
        <w:rPr>
          <w:sz w:val="24"/>
        </w:rPr>
        <w:t xml:space="preserve">Anzahl </w:t>
      </w:r>
      <w:r>
        <w:rPr>
          <w:sz w:val="24"/>
        </w:rPr>
        <w:t xml:space="preserve">an </w:t>
      </w:r>
      <w:r>
        <w:rPr>
          <w:sz w:val="24"/>
        </w:rPr>
        <w:t xml:space="preserve">Bewegungen </w:t>
      </w:r>
      <w:r>
        <w:rPr>
          <w:sz w:val="24"/>
        </w:rPr>
        <w:t xml:space="preserve"> </w:t>
      </w:r>
      <w:r>
        <w:rPr>
          <w:sz w:val="24"/>
        </w:rPr>
        <w:t xml:space="preserve">2019 </w:t>
      </w:r>
      <w:r>
        <w:rPr>
          <w:sz w:val="24"/>
        </w:rPr>
        <w:t xml:space="preserve">(schwarz): </w:t>
      </w:r>
      <w:r>
        <w:rPr>
          <w:sz w:val="24"/>
        </w:rPr>
        <w:t xml:space="preserve">Punktwolke </w:t>
      </w:r>
      <w:r>
        <w:rPr>
          <w:sz w:val="24"/>
        </w:rPr>
        <w:t xml:space="preserve">um </w:t>
      </w:r>
      <w:r>
        <w:rPr>
          <w:sz w:val="24"/>
        </w:rPr>
        <w:t xml:space="preserve">120.000 </w:t>
      </w:r>
      <w:r>
        <w:rPr>
          <w:sz w:val="24"/>
        </w:rPr>
        <w:t xml:space="preserve">Bewegungen </w:t>
      </w:r>
      <w:r>
        <w:rPr>
          <w:sz w:val="24"/>
        </w:rPr>
        <w:t xml:space="preserve">in </w:t>
      </w:r>
      <w:r>
        <w:rPr>
          <w:sz w:val="24"/>
        </w:rPr>
        <w:t xml:space="preserve">ersten </w:t>
      </w:r>
      <w:r>
        <w:rPr>
          <w:sz w:val="24"/>
        </w:rPr>
        <w:t xml:space="preserve">16 </w:t>
      </w:r>
      <w:r>
        <w:rPr>
          <w:sz w:val="24"/>
        </w:rPr>
        <w:t xml:space="preserve">Wochen, </w:t>
      </w:r>
      <w:r>
        <w:rPr>
          <w:sz w:val="24"/>
        </w:rPr>
        <w:t xml:space="preserve">2020 </w:t>
      </w:r>
      <w:r>
        <w:rPr>
          <w:sz w:val="24"/>
        </w:rPr>
        <w:t xml:space="preserve">(blau): </w:t>
      </w:r>
      <w:r>
        <w:rPr>
          <w:sz w:val="24"/>
        </w:rPr>
        <w:t xml:space="preserve">vor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ähnlich,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Lockdown: </w:t>
      </w:r>
      <w:r>
        <w:rPr>
          <w:sz w:val="24"/>
        </w:rPr>
        <w:t xml:space="preserve">Absinken </w:t>
      </w:r>
      <w:r>
        <w:rPr>
          <w:sz w:val="24"/>
        </w:rPr>
        <w:t xml:space="preserve">der </w:t>
      </w:r>
      <w:r>
        <w:rPr>
          <w:sz w:val="24"/>
        </w:rPr>
        <w:t xml:space="preserve">Mobilität </w:t>
      </w:r>
      <w:r>
        <w:rPr>
          <w:sz w:val="24"/>
        </w:rPr>
        <w:t xml:space="preserve">auf </w:t>
      </w:r>
      <w:r>
        <w:rPr>
          <w:sz w:val="24"/>
        </w:rPr>
        <w:t xml:space="preserve">ca. </w:t>
      </w:r>
      <w:r>
        <w:rPr>
          <w:sz w:val="24"/>
        </w:rPr>
        <w:t xml:space="preserve">30.000 </w:t>
      </w:r>
      <w:r>
        <w:rPr>
          <w:sz w:val="24"/>
        </w:rPr>
        <w:t xml:space="preserve">Bewegungen </w:t>
      </w:r>
      <w:r>
        <w:rPr>
          <w:sz w:val="24"/>
        </w:rPr>
        <w:t xml:space="preserve">(knapp </w:t>
      </w:r>
      <w:r>
        <w:rPr>
          <w:sz w:val="24"/>
        </w:rPr>
        <w:t xml:space="preserve">¼ </w:t>
      </w:r>
      <w:r>
        <w:rPr>
          <w:sz w:val="24"/>
        </w:rPr>
        <w:t xml:space="preserve">der </w:t>
      </w:r>
      <w:r>
        <w:rPr>
          <w:sz w:val="24"/>
        </w:rPr>
        <w:t xml:space="preserve">Mobilität) </w:t>
      </w:r>
      <w:r>
        <w:rPr>
          <w:sz w:val="24"/>
        </w:rPr>
        <w:t xml:space="preserve">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abendliche </w:t>
      </w:r>
      <w:r>
        <w:rPr>
          <w:sz w:val="24"/>
        </w:rPr>
        <w:t xml:space="preserve">Bewegung </w:t>
      </w:r>
      <w:r>
        <w:rPr>
          <w:sz w:val="24"/>
        </w:rPr>
        <w:t xml:space="preserve">substanziell </w:t>
      </w:r>
      <w:r>
        <w:rPr>
          <w:sz w:val="24"/>
        </w:rPr>
        <w:t xml:space="preserve">stark; </w:t>
      </w:r>
      <w:r>
        <w:rPr>
          <w:sz w:val="24"/>
        </w:rPr>
        <w:t xml:space="preserve">2021 </w:t>
      </w:r>
      <w:r>
        <w:rPr>
          <w:sz w:val="24"/>
        </w:rPr>
        <w:t xml:space="preserve">(rot): </w:t>
      </w:r>
      <w:r>
        <w:rPr>
          <w:sz w:val="24"/>
        </w:rPr>
        <w:t xml:space="preserve">weiterhin </w:t>
      </w:r>
      <w:r>
        <w:rPr>
          <w:sz w:val="24"/>
        </w:rPr>
        <w:t xml:space="preserve">sehr </w:t>
      </w:r>
      <w:r>
        <w:rPr>
          <w:sz w:val="24"/>
        </w:rPr>
        <w:t xml:space="preserve">reduziert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40.000 </w:t>
      </w:r>
      <w:r>
        <w:rPr>
          <w:sz w:val="24"/>
        </w:rPr>
        <w:t xml:space="preserve">Bewegungen, </w:t>
      </w:r>
      <w:r>
        <w:rPr>
          <w:sz w:val="24"/>
        </w:rPr>
        <w:t xml:space="preserve">vergleichbar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2020 </w:t>
      </w:r>
      <w:r>
        <w:rPr>
          <w:sz w:val="24"/>
        </w:rPr>
        <w:t xml:space="preserve"> </w:t>
      </w:r>
      <w:r>
        <w:rPr>
          <w:sz w:val="24"/>
        </w:rPr>
        <w:t xml:space="preserve">Ähnlich </w:t>
      </w:r>
      <w:r>
        <w:rPr>
          <w:sz w:val="24"/>
        </w:rPr>
        <w:t xml:space="preserve">in </w:t>
      </w:r>
      <w:r>
        <w:rPr>
          <w:sz w:val="24"/>
        </w:rPr>
        <w:t xml:space="preserve">HH, </w:t>
      </w:r>
      <w:r>
        <w:rPr>
          <w:sz w:val="24"/>
        </w:rPr>
        <w:t xml:space="preserve">ggr. </w:t>
      </w:r>
      <w:r>
        <w:rPr>
          <w:sz w:val="24"/>
        </w:rPr>
        <w:t xml:space="preserve">geringere </w:t>
      </w:r>
      <w:r>
        <w:rPr>
          <w:sz w:val="24"/>
        </w:rPr>
        <w:t xml:space="preserve">Bewegungsanzahl </w:t>
      </w:r>
      <w:r>
        <w:rPr>
          <w:sz w:val="24"/>
        </w:rPr>
        <w:t xml:space="preserve"> </w:t>
      </w:r>
      <w:r>
        <w:rPr>
          <w:sz w:val="24"/>
        </w:rPr>
        <w:t xml:space="preserve">Ähnlich </w:t>
      </w:r>
      <w:r>
        <w:rPr>
          <w:sz w:val="24"/>
        </w:rPr>
        <w:t xml:space="preserve">Bilder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Freitagabend </w:t>
      </w:r>
      <w:r>
        <w:rPr>
          <w:sz w:val="24"/>
        </w:rPr>
        <w:t xml:space="preserve">und </w:t>
      </w:r>
      <w:r>
        <w:rPr>
          <w:sz w:val="24"/>
        </w:rPr>
        <w:t xml:space="preserve">andere </w:t>
      </w:r>
      <w:r>
        <w:rPr>
          <w:sz w:val="24"/>
        </w:rPr>
        <w:t xml:space="preserve">Zeiträume </w:t>
      </w:r>
      <w:r>
        <w:rPr>
          <w:sz w:val="24"/>
        </w:rPr>
        <w:t xml:space="preserve">ab </w:t>
      </w:r>
      <w:r>
        <w:rPr>
          <w:sz w:val="24"/>
        </w:rPr>
        <w:t xml:space="preserve">20 </w:t>
      </w:r>
      <w:r>
        <w:rPr>
          <w:sz w:val="24"/>
        </w:rPr>
        <w:t xml:space="preserve">Uhr </w:t>
      </w:r>
      <w:r>
        <w:rPr>
          <w:sz w:val="24"/>
        </w:rPr>
        <w:t xml:space="preserve"> </w:t>
      </w:r>
      <w:r>
        <w:rPr>
          <w:sz w:val="24"/>
        </w:rPr>
        <w:t xml:space="preserve">Sehr </w:t>
      </w:r>
      <w:r>
        <w:rPr>
          <w:sz w:val="24"/>
        </w:rPr>
        <w:t xml:space="preserve">wenig </w:t>
      </w:r>
      <w:r>
        <w:rPr>
          <w:sz w:val="24"/>
        </w:rPr>
        <w:t xml:space="preserve">Bewegungen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eiteraus </w:t>
      </w:r>
      <w:r>
        <w:rPr>
          <w:sz w:val="24"/>
        </w:rPr>
        <w:t xml:space="preserve">geringere </w:t>
      </w:r>
      <w:r>
        <w:rPr>
          <w:sz w:val="24"/>
        </w:rPr>
        <w:t xml:space="preserve">Mobilitätsverringerung </w:t>
      </w:r>
      <w:r>
        <w:rPr>
          <w:sz w:val="24"/>
        </w:rPr>
        <w:t xml:space="preserve">o </w:t>
      </w:r>
      <w:r>
        <w:rPr>
          <w:sz w:val="24"/>
        </w:rPr>
        <w:t xml:space="preserve">Wolkendiagramm: </w:t>
      </w:r>
      <w:r>
        <w:rPr>
          <w:sz w:val="24"/>
        </w:rPr>
        <w:t xml:space="preserve"> </w:t>
      </w:r>
      <w:r>
        <w:rPr>
          <w:sz w:val="24"/>
        </w:rPr>
        <w:t xml:space="preserve">Großstädte </w:t>
      </w:r>
      <w:r>
        <w:rPr>
          <w:sz w:val="24"/>
        </w:rPr>
        <w:t xml:space="preserve">(Berlin </w:t>
      </w:r>
      <w:r>
        <w:rPr>
          <w:sz w:val="24"/>
        </w:rPr>
        <w:t xml:space="preserve">und </w:t>
      </w:r>
      <w:r>
        <w:rPr>
          <w:sz w:val="24"/>
        </w:rPr>
        <w:t xml:space="preserve">Hamburg) </w:t>
      </w:r>
      <w:r>
        <w:rPr>
          <w:sz w:val="24"/>
        </w:rPr>
        <w:t xml:space="preserve">samstags </w:t>
      </w:r>
      <w:r>
        <w:rPr>
          <w:sz w:val="24"/>
        </w:rPr>
        <w:t xml:space="preserve">22- </w:t>
      </w:r>
      <w:r>
        <w:rPr>
          <w:sz w:val="24"/>
        </w:rPr>
        <w:t xml:space="preserve">23 </w:t>
      </w:r>
      <w:r>
        <w:rPr>
          <w:sz w:val="24"/>
        </w:rPr>
        <w:t xml:space="preserve">Uhr </w:t>
      </w:r>
      <w:r>
        <w:rPr>
          <w:sz w:val="24"/>
        </w:rPr>
        <w:t xml:space="preserve">(zwecks </w:t>
      </w:r>
      <w:r>
        <w:rPr>
          <w:sz w:val="24"/>
        </w:rPr>
        <w:t xml:space="preserve">Beurteilung </w:t>
      </w:r>
      <w:r>
        <w:rPr>
          <w:sz w:val="24"/>
        </w:rPr>
        <w:t xml:space="preserve">der </w:t>
      </w:r>
      <w:r>
        <w:rPr>
          <w:sz w:val="24"/>
        </w:rPr>
        <w:t xml:space="preserve">möglichen </w:t>
      </w:r>
      <w:r>
        <w:rPr>
          <w:sz w:val="24"/>
        </w:rPr>
        <w:t xml:space="preserve">Auswirkung </w:t>
      </w:r>
      <w:r>
        <w:rPr>
          <w:sz w:val="24"/>
        </w:rPr>
        <w:t xml:space="preserve">einer </w:t>
      </w:r>
      <w:r>
        <w:rPr>
          <w:sz w:val="24"/>
        </w:rPr>
        <w:t xml:space="preserve">nächtlichen </w:t>
      </w:r>
      <w:r>
        <w:rPr>
          <w:sz w:val="24"/>
        </w:rPr>
        <w:t xml:space="preserve">Ausgangssperre) </w:t>
      </w:r>
      <w:r>
        <w:rPr>
          <w:sz w:val="24"/>
        </w:rPr>
        <w:t xml:space="preserve"> </w:t>
      </w:r>
      <w:r>
        <w:rPr>
          <w:sz w:val="24"/>
        </w:rPr>
        <w:t xml:space="preserve">X-Achse: </w:t>
      </w:r>
      <w:r>
        <w:rPr>
          <w:sz w:val="24"/>
        </w:rPr>
        <w:t xml:space="preserve">Außentemperatur </w:t>
      </w:r>
      <w:r>
        <w:rPr>
          <w:sz w:val="24"/>
        </w:rPr>
        <w:t xml:space="preserve">(Einfluss </w:t>
      </w:r>
      <w:r>
        <w:rPr>
          <w:sz w:val="24"/>
        </w:rPr>
        <w:t xml:space="preserve">auf </w:t>
      </w:r>
      <w:r>
        <w:rPr>
          <w:sz w:val="24"/>
        </w:rPr>
        <w:t xml:space="preserve">Mobilität), </w:t>
      </w:r>
      <w:r>
        <w:rPr>
          <w:sz w:val="24"/>
        </w:rPr>
        <w:t xml:space="preserve">y-Achse: </w:t>
      </w:r>
      <w:r>
        <w:rPr>
          <w:sz w:val="24"/>
        </w:rPr>
        <w:t xml:space="preserve">Anzahl </w:t>
      </w:r>
      <w:r>
        <w:rPr>
          <w:sz w:val="24"/>
        </w:rPr>
        <w:t xml:space="preserve">an </w:t>
      </w:r>
      <w:r>
        <w:rPr>
          <w:sz w:val="24"/>
        </w:rPr>
        <w:t xml:space="preserve">Bewegungen </w:t>
      </w:r>
      <w:r>
        <w:rPr>
          <w:sz w:val="24"/>
        </w:rPr>
        <w:t xml:space="preserve"> </w:t>
      </w:r>
      <w:r>
        <w:rPr>
          <w:sz w:val="24"/>
        </w:rPr>
        <w:t xml:space="preserve">2019 </w:t>
      </w:r>
      <w:r>
        <w:rPr>
          <w:sz w:val="24"/>
        </w:rPr>
        <w:t xml:space="preserve">(schwarz): </w:t>
      </w:r>
      <w:r>
        <w:rPr>
          <w:sz w:val="24"/>
        </w:rPr>
        <w:t xml:space="preserve">Punktwolke </w:t>
      </w:r>
      <w:r>
        <w:rPr>
          <w:sz w:val="24"/>
        </w:rPr>
        <w:t xml:space="preserve">um </w:t>
      </w:r>
      <w:r>
        <w:rPr>
          <w:sz w:val="24"/>
        </w:rPr>
        <w:t xml:space="preserve">120.000 </w:t>
      </w:r>
      <w:r>
        <w:rPr>
          <w:sz w:val="24"/>
        </w:rPr>
        <w:t xml:space="preserve">Bewegungen </w:t>
      </w:r>
      <w:r>
        <w:rPr>
          <w:sz w:val="24"/>
        </w:rPr>
        <w:t xml:space="preserve">in </w:t>
      </w:r>
      <w:r>
        <w:rPr>
          <w:sz w:val="24"/>
        </w:rPr>
        <w:t xml:space="preserve">ersten </w:t>
      </w:r>
      <w:r>
        <w:rPr>
          <w:sz w:val="24"/>
        </w:rPr>
        <w:t xml:space="preserve">16 </w:t>
      </w:r>
      <w:r>
        <w:rPr>
          <w:sz w:val="24"/>
        </w:rPr>
        <w:t xml:space="preserve">Wochen, </w:t>
      </w:r>
      <w:r>
        <w:rPr>
          <w:sz w:val="24"/>
        </w:rPr>
        <w:t xml:space="preserve">2020 </w:t>
      </w:r>
      <w:r>
        <w:rPr>
          <w:sz w:val="24"/>
        </w:rPr>
        <w:t xml:space="preserve">(blau): </w:t>
      </w:r>
      <w:r>
        <w:rPr>
          <w:sz w:val="24"/>
        </w:rPr>
        <w:t xml:space="preserve">vor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ähnlich,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Lockdown: </w:t>
      </w:r>
      <w:r>
        <w:rPr>
          <w:sz w:val="24"/>
        </w:rPr>
        <w:t xml:space="preserve">Absinken </w:t>
      </w:r>
      <w:r>
        <w:rPr>
          <w:sz w:val="24"/>
        </w:rPr>
        <w:t xml:space="preserve">der </w:t>
      </w:r>
      <w:r>
        <w:rPr>
          <w:sz w:val="24"/>
        </w:rPr>
        <w:t xml:space="preserve">Mobilität </w:t>
      </w:r>
      <w:r>
        <w:rPr>
          <w:sz w:val="24"/>
        </w:rPr>
        <w:t xml:space="preserve">auf </w:t>
      </w:r>
      <w:r>
        <w:rPr>
          <w:sz w:val="24"/>
        </w:rPr>
        <w:t xml:space="preserve">ca. </w:t>
      </w:r>
      <w:r>
        <w:rPr>
          <w:sz w:val="24"/>
        </w:rPr>
        <w:t xml:space="preserve">30.000 </w:t>
      </w:r>
      <w:r>
        <w:rPr>
          <w:sz w:val="24"/>
        </w:rPr>
        <w:t xml:space="preserve">Bewegungen </w:t>
      </w:r>
      <w:r>
        <w:rPr>
          <w:sz w:val="24"/>
        </w:rPr>
        <w:t xml:space="preserve">(knapp </w:t>
      </w:r>
      <w:r>
        <w:rPr>
          <w:sz w:val="24"/>
        </w:rPr>
        <w:t xml:space="preserve">¼ </w:t>
      </w:r>
      <w:r>
        <w:rPr>
          <w:sz w:val="24"/>
        </w:rPr>
        <w:t xml:space="preserve">der </w:t>
      </w:r>
      <w:r>
        <w:rPr>
          <w:sz w:val="24"/>
        </w:rPr>
        <w:t xml:space="preserve">Mobilität) </w:t>
      </w:r>
      <w:r>
        <w:rPr>
          <w:sz w:val="24"/>
        </w:rPr>
        <w:t xml:space="preserve">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abendliche </w:t>
      </w:r>
      <w:r>
        <w:rPr>
          <w:sz w:val="24"/>
        </w:rPr>
        <w:t xml:space="preserve">Bewegung </w:t>
      </w:r>
      <w:r>
        <w:rPr>
          <w:sz w:val="24"/>
        </w:rPr>
        <w:t xml:space="preserve">substanziell </w:t>
      </w:r>
      <w:r>
        <w:rPr>
          <w:sz w:val="24"/>
        </w:rPr>
        <w:t xml:space="preserve">stark; </w:t>
      </w:r>
      <w:r>
        <w:rPr>
          <w:sz w:val="24"/>
        </w:rPr>
        <w:t xml:space="preserve">2021 </w:t>
      </w:r>
      <w:r>
        <w:rPr>
          <w:sz w:val="24"/>
        </w:rPr>
        <w:t xml:space="preserve">(rot): </w:t>
      </w:r>
      <w:r>
        <w:rPr>
          <w:sz w:val="24"/>
        </w:rPr>
        <w:t xml:space="preserve">weiterhin </w:t>
      </w:r>
      <w:r>
        <w:rPr>
          <w:sz w:val="24"/>
        </w:rPr>
        <w:t xml:space="preserve">sehr </w:t>
      </w:r>
      <w:r>
        <w:rPr>
          <w:sz w:val="24"/>
        </w:rPr>
        <w:t xml:space="preserve">reduziert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40.000 </w:t>
      </w:r>
      <w:r>
        <w:rPr>
          <w:sz w:val="24"/>
        </w:rPr>
        <w:t xml:space="preserve">Bewegungen, </w:t>
      </w:r>
      <w:r>
        <w:rPr>
          <w:sz w:val="24"/>
        </w:rPr>
        <w:t xml:space="preserve">vergleichbar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2020 </w:t>
      </w:r>
      <w:r>
        <w:rPr>
          <w:sz w:val="24"/>
        </w:rPr>
        <w:t xml:space="preserve"> </w:t>
      </w:r>
      <w:r>
        <w:rPr>
          <w:sz w:val="24"/>
        </w:rPr>
        <w:t xml:space="preserve">Ähnlich </w:t>
      </w:r>
      <w:r>
        <w:rPr>
          <w:sz w:val="24"/>
        </w:rPr>
        <w:t xml:space="preserve">in </w:t>
      </w:r>
      <w:r>
        <w:rPr>
          <w:sz w:val="24"/>
        </w:rPr>
        <w:t xml:space="preserve">HH, </w:t>
      </w:r>
      <w:r>
        <w:rPr>
          <w:sz w:val="24"/>
        </w:rPr>
        <w:t xml:space="preserve">ggr. </w:t>
      </w:r>
      <w:r>
        <w:rPr>
          <w:sz w:val="24"/>
        </w:rPr>
        <w:t xml:space="preserve">geringere </w:t>
      </w:r>
      <w:r>
        <w:rPr>
          <w:sz w:val="24"/>
        </w:rPr>
        <w:t xml:space="preserve">Bewegungsanzahl </w:t>
      </w:r>
      <w:r>
        <w:rPr>
          <w:sz w:val="24"/>
        </w:rPr>
        <w:t xml:space="preserve"> </w:t>
      </w:r>
      <w:r>
        <w:rPr>
          <w:sz w:val="24"/>
        </w:rPr>
        <w:t xml:space="preserve">Ähnlich </w:t>
      </w:r>
      <w:r>
        <w:rPr>
          <w:sz w:val="24"/>
        </w:rPr>
        <w:t xml:space="preserve">Bilder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Freitagabend </w:t>
      </w:r>
      <w:r>
        <w:rPr>
          <w:sz w:val="24"/>
        </w:rPr>
        <w:t xml:space="preserve">und </w:t>
      </w:r>
      <w:r>
        <w:rPr>
          <w:sz w:val="24"/>
        </w:rPr>
        <w:t xml:space="preserve">andere </w:t>
      </w:r>
      <w:r>
        <w:rPr>
          <w:sz w:val="24"/>
        </w:rPr>
        <w:t xml:space="preserve">Zeiträume </w:t>
      </w:r>
      <w:r>
        <w:rPr>
          <w:sz w:val="24"/>
        </w:rPr>
        <w:t xml:space="preserve">ab </w:t>
      </w:r>
      <w:r>
        <w:rPr>
          <w:sz w:val="24"/>
        </w:rPr>
        <w:t xml:space="preserve">20 </w:t>
      </w:r>
      <w:r>
        <w:rPr>
          <w:sz w:val="24"/>
        </w:rPr>
        <w:t xml:space="preserve">Uhr </w:t>
      </w:r>
      <w:r>
        <w:rPr>
          <w:sz w:val="24"/>
        </w:rPr>
        <w:t xml:space="preserve"> </w:t>
      </w:r>
      <w:r>
        <w:rPr>
          <w:sz w:val="24"/>
        </w:rPr>
        <w:t xml:space="preserve">Sehr </w:t>
      </w:r>
      <w:r>
        <w:rPr>
          <w:sz w:val="24"/>
        </w:rPr>
        <w:t xml:space="preserve">wenig </w:t>
      </w:r>
      <w:r>
        <w:rPr>
          <w:sz w:val="24"/>
        </w:rPr>
        <w:t xml:space="preserve">Bewegungen </w:t>
      </w:r>
      <w:r>
        <w:rPr>
          <w:sz w:val="24"/>
        </w:rPr>
        <w:t xml:space="preserve">in </w:t>
      </w:r>
      <w:r>
        <w:rPr>
          <w:sz w:val="24"/>
        </w:rPr>
        <w:t xml:space="preserve">Berlin </w:t>
      </w:r>
      <w:r>
        <w:rPr>
          <w:sz w:val="24"/>
        </w:rPr>
        <w:t xml:space="preserve">und </w:t>
      </w:r>
      <w:r>
        <w:rPr>
          <w:sz w:val="24"/>
        </w:rPr>
        <w:t xml:space="preserve">Hamburg </w:t>
      </w:r>
    </w:p>
    <w:p>
      <w:r>
        <w:t>*****</w:t>
      </w:r>
    </w:p>
    <w:p>
      <w:pPr>
        <w:pStyle w:val="Heading2"/>
      </w:pPr>
      <w:r>
        <w:t>Seite: 4</w:t>
      </w:r>
    </w:p>
    <w:p>
      <w:r>
        <w:rPr>
          <w:sz w:val="24"/>
        </w:rPr>
        <w:t xml:space="preserve">atur </w:t>
      </w:r>
      <w:r>
        <w:rPr>
          <w:sz w:val="24"/>
        </w:rPr>
        <w:t xml:space="preserve">(Einfluss </w:t>
      </w:r>
      <w:r>
        <w:rPr>
          <w:sz w:val="24"/>
        </w:rPr>
        <w:t xml:space="preserve">auf </w:t>
      </w:r>
      <w:r>
        <w:rPr>
          <w:sz w:val="24"/>
        </w:rPr>
        <w:t xml:space="preserve">Mobilität), </w:t>
      </w:r>
      <w:r>
        <w:rPr>
          <w:sz w:val="24"/>
        </w:rPr>
        <w:t xml:space="preserve">y-Achse: </w:t>
      </w:r>
      <w:r>
        <w:rPr>
          <w:sz w:val="24"/>
        </w:rPr>
        <w:t xml:space="preserve">Anzahl </w:t>
      </w:r>
      <w:r>
        <w:rPr>
          <w:sz w:val="24"/>
        </w:rPr>
        <w:t xml:space="preserve">an </w:t>
      </w:r>
      <w:r>
        <w:rPr>
          <w:sz w:val="24"/>
        </w:rPr>
        <w:t xml:space="preserve">Bewegungen </w:t>
      </w:r>
      <w:r>
        <w:rPr>
          <w:sz w:val="24"/>
        </w:rPr>
        <w:t xml:space="preserve"> </w:t>
      </w:r>
      <w:r>
        <w:rPr>
          <w:sz w:val="24"/>
        </w:rPr>
        <w:t xml:space="preserve">2019 </w:t>
      </w:r>
      <w:r>
        <w:rPr>
          <w:sz w:val="24"/>
        </w:rPr>
        <w:t xml:space="preserve">(schwarz): </w:t>
      </w:r>
      <w:r>
        <w:rPr>
          <w:sz w:val="24"/>
        </w:rPr>
        <w:t xml:space="preserve">Punktwolke </w:t>
      </w:r>
      <w:r>
        <w:rPr>
          <w:sz w:val="24"/>
        </w:rPr>
        <w:t xml:space="preserve">um </w:t>
      </w:r>
      <w:r>
        <w:rPr>
          <w:sz w:val="24"/>
        </w:rPr>
        <w:t xml:space="preserve">120.000 </w:t>
      </w:r>
      <w:r>
        <w:rPr>
          <w:sz w:val="24"/>
        </w:rPr>
        <w:t xml:space="preserve">Bewegungen </w:t>
      </w:r>
      <w:r>
        <w:rPr>
          <w:sz w:val="24"/>
        </w:rPr>
        <w:t xml:space="preserve">in </w:t>
      </w:r>
      <w:r>
        <w:rPr>
          <w:sz w:val="24"/>
        </w:rPr>
        <w:t xml:space="preserve">ersten </w:t>
      </w:r>
      <w:r>
        <w:rPr>
          <w:sz w:val="24"/>
        </w:rPr>
        <w:t xml:space="preserve">16 </w:t>
      </w:r>
      <w:r>
        <w:rPr>
          <w:sz w:val="24"/>
        </w:rPr>
        <w:t xml:space="preserve">Wochen, </w:t>
      </w:r>
      <w:r>
        <w:rPr>
          <w:sz w:val="24"/>
        </w:rPr>
        <w:t xml:space="preserve">2020 </w:t>
      </w:r>
      <w:r>
        <w:rPr>
          <w:sz w:val="24"/>
        </w:rPr>
        <w:t xml:space="preserve">(blau): </w:t>
      </w:r>
      <w:r>
        <w:rPr>
          <w:sz w:val="24"/>
        </w:rPr>
        <w:t xml:space="preserve">vor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ähnlich, </w:t>
      </w:r>
      <w:r>
        <w:rPr>
          <w:sz w:val="24"/>
        </w:rPr>
        <w:t xml:space="preserve">nach </w:t>
      </w:r>
      <w:r>
        <w:rPr>
          <w:b/>
          <w:color w:val="FF0000"/>
          <w:sz w:val="24"/>
        </w:rPr>
        <w:t xml:space="preserve">Lockdown: </w:t>
      </w:r>
      <w:r>
        <w:rPr>
          <w:sz w:val="24"/>
        </w:rPr>
        <w:t xml:space="preserve">Absinken </w:t>
      </w:r>
      <w:r>
        <w:rPr>
          <w:sz w:val="24"/>
        </w:rPr>
        <w:t xml:space="preserve">der </w:t>
      </w:r>
      <w:r>
        <w:rPr>
          <w:sz w:val="24"/>
        </w:rPr>
        <w:t xml:space="preserve">Mobilität </w:t>
      </w:r>
      <w:r>
        <w:rPr>
          <w:sz w:val="24"/>
        </w:rPr>
        <w:t xml:space="preserve">auf </w:t>
      </w:r>
      <w:r>
        <w:rPr>
          <w:sz w:val="24"/>
        </w:rPr>
        <w:t xml:space="preserve">ca. </w:t>
      </w:r>
      <w:r>
        <w:rPr>
          <w:sz w:val="24"/>
        </w:rPr>
        <w:t xml:space="preserve">30.000 </w:t>
      </w:r>
      <w:r>
        <w:rPr>
          <w:sz w:val="24"/>
        </w:rPr>
        <w:t xml:space="preserve">Bewegungen </w:t>
      </w:r>
      <w:r>
        <w:rPr>
          <w:sz w:val="24"/>
        </w:rPr>
        <w:t xml:space="preserve">(knapp </w:t>
      </w:r>
      <w:r>
        <w:rPr>
          <w:sz w:val="24"/>
        </w:rPr>
        <w:t xml:space="preserve">¼ </w:t>
      </w:r>
      <w:r>
        <w:rPr>
          <w:sz w:val="24"/>
        </w:rPr>
        <w:t xml:space="preserve">der </w:t>
      </w:r>
      <w:r>
        <w:rPr>
          <w:sz w:val="24"/>
        </w:rPr>
        <w:t xml:space="preserve">Mobilität) </w:t>
      </w:r>
      <w:r>
        <w:rPr>
          <w:sz w:val="24"/>
        </w:rPr>
        <w:t xml:space="preserve"> </w:t>
      </w:r>
      <w:r>
        <w:rPr>
          <w:sz w:val="24"/>
        </w:rPr>
        <w:t xml:space="preserve">Effekt </w:t>
      </w:r>
      <w:r>
        <w:rPr>
          <w:sz w:val="24"/>
        </w:rPr>
        <w:t xml:space="preserve">auf </w:t>
      </w:r>
      <w:r>
        <w:rPr>
          <w:sz w:val="24"/>
        </w:rPr>
        <w:t xml:space="preserve">abendliche </w:t>
      </w:r>
      <w:r>
        <w:rPr>
          <w:sz w:val="24"/>
        </w:rPr>
        <w:t xml:space="preserve">Bewegung </w:t>
      </w:r>
      <w:r>
        <w:rPr>
          <w:sz w:val="24"/>
        </w:rPr>
        <w:t xml:space="preserve">substanziell </w:t>
      </w:r>
      <w:r>
        <w:rPr>
          <w:sz w:val="24"/>
        </w:rPr>
        <w:t xml:space="preserve">stark; </w:t>
      </w:r>
      <w:r>
        <w:rPr>
          <w:sz w:val="24"/>
        </w:rPr>
        <w:t xml:space="preserve">2021 </w:t>
      </w:r>
      <w:r>
        <w:rPr>
          <w:sz w:val="24"/>
        </w:rPr>
        <w:t xml:space="preserve">(rot): </w:t>
      </w:r>
      <w:r>
        <w:rPr>
          <w:sz w:val="24"/>
        </w:rPr>
        <w:t xml:space="preserve">weiterhin </w:t>
      </w:r>
      <w:r>
        <w:rPr>
          <w:sz w:val="24"/>
        </w:rPr>
        <w:t xml:space="preserve">sehr </w:t>
      </w:r>
      <w:r>
        <w:rPr>
          <w:sz w:val="24"/>
        </w:rPr>
        <w:t xml:space="preserve">reduziert </w:t>
      </w:r>
      <w:r>
        <w:rPr>
          <w:sz w:val="24"/>
        </w:rPr>
        <w:t xml:space="preserve">bei </w:t>
      </w:r>
      <w:r>
        <w:rPr>
          <w:sz w:val="24"/>
        </w:rPr>
        <w:t xml:space="preserve">ca. </w:t>
      </w:r>
      <w:r>
        <w:rPr>
          <w:sz w:val="24"/>
        </w:rPr>
        <w:t xml:space="preserve">40.000 </w:t>
      </w:r>
      <w:r>
        <w:rPr>
          <w:sz w:val="24"/>
        </w:rPr>
        <w:t xml:space="preserve">Bewegungen, </w:t>
      </w:r>
      <w:r>
        <w:rPr>
          <w:sz w:val="24"/>
        </w:rPr>
        <w:t xml:space="preserve">vergleichbar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Lockdown </w:t>
      </w:r>
      <w:r>
        <w:rPr>
          <w:sz w:val="24"/>
        </w:rPr>
        <w:t xml:space="preserve">2020 </w:t>
      </w:r>
      <w:r>
        <w:rPr>
          <w:sz w:val="24"/>
        </w:rPr>
        <w:t xml:space="preserve"> </w:t>
      </w:r>
      <w:r>
        <w:rPr>
          <w:sz w:val="24"/>
        </w:rPr>
        <w:t xml:space="preserve">Ähnlich </w:t>
      </w:r>
      <w:r>
        <w:rPr>
          <w:sz w:val="24"/>
        </w:rPr>
        <w:t xml:space="preserve">in </w:t>
      </w:r>
      <w:r>
        <w:rPr>
          <w:sz w:val="24"/>
        </w:rPr>
        <w:t xml:space="preserve">HH, </w:t>
      </w:r>
      <w:r>
        <w:rPr>
          <w:sz w:val="24"/>
        </w:rPr>
        <w:t xml:space="preserve">ggr. </w:t>
      </w:r>
      <w:r>
        <w:rPr>
          <w:sz w:val="24"/>
        </w:rPr>
        <w:t xml:space="preserve">geringere </w:t>
      </w:r>
      <w:r>
        <w:rPr>
          <w:sz w:val="24"/>
        </w:rPr>
        <w:t xml:space="preserve">Bewegungsanzahl </w:t>
      </w:r>
      <w:r>
        <w:rPr>
          <w:sz w:val="24"/>
        </w:rPr>
        <w:t xml:space="preserve"> </w:t>
      </w:r>
      <w:r>
        <w:rPr>
          <w:sz w:val="24"/>
        </w:rPr>
        <w:t xml:space="preserve">Ähnlich </w:t>
      </w:r>
      <w:r>
        <w:rPr>
          <w:sz w:val="24"/>
        </w:rPr>
        <w:t xml:space="preserve">Bilder </w:t>
      </w:r>
      <w:r>
        <w:rPr>
          <w:sz w:val="24"/>
        </w:rPr>
        <w:t xml:space="preserve">auch </w:t>
      </w:r>
      <w:r>
        <w:rPr>
          <w:sz w:val="24"/>
        </w:rPr>
        <w:t xml:space="preserve">für </w:t>
      </w:r>
      <w:r>
        <w:rPr>
          <w:sz w:val="24"/>
        </w:rPr>
        <w:t xml:space="preserve">Freitagabend </w:t>
      </w:r>
      <w:r>
        <w:rPr>
          <w:sz w:val="24"/>
        </w:rPr>
        <w:t xml:space="preserve">und </w:t>
      </w:r>
      <w:r>
        <w:rPr>
          <w:sz w:val="24"/>
        </w:rPr>
        <w:t xml:space="preserve">andere </w:t>
      </w:r>
      <w:r>
        <w:rPr>
          <w:sz w:val="24"/>
        </w:rPr>
        <w:t xml:space="preserve">Zeiträume </w:t>
      </w:r>
      <w:r>
        <w:rPr>
          <w:sz w:val="24"/>
        </w:rPr>
        <w:t xml:space="preserve">ab </w:t>
      </w:r>
      <w:r>
        <w:rPr>
          <w:sz w:val="24"/>
        </w:rPr>
        <w:t xml:space="preserve">20 </w:t>
      </w:r>
      <w:r>
        <w:rPr>
          <w:sz w:val="24"/>
        </w:rPr>
        <w:t xml:space="preserve">Uhr </w:t>
      </w:r>
      <w:r>
        <w:rPr>
          <w:sz w:val="24"/>
        </w:rPr>
        <w:t xml:space="preserve"> </w:t>
      </w:r>
      <w:r>
        <w:rPr>
          <w:sz w:val="24"/>
        </w:rPr>
        <w:t xml:space="preserve">Sehr </w:t>
      </w:r>
      <w:r>
        <w:rPr>
          <w:sz w:val="24"/>
        </w:rPr>
        <w:t xml:space="preserve">wenig </w:t>
      </w:r>
      <w:r>
        <w:rPr>
          <w:sz w:val="24"/>
        </w:rPr>
        <w:t xml:space="preserve">Bewegungen </w:t>
      </w:r>
      <w:r>
        <w:rPr>
          <w:sz w:val="24"/>
        </w:rPr>
        <w:t xml:space="preserve">in </w:t>
      </w:r>
      <w:r>
        <w:rPr>
          <w:sz w:val="24"/>
        </w:rPr>
        <w:t xml:space="preserve">Berlin </w:t>
      </w:r>
      <w:r>
        <w:rPr>
          <w:sz w:val="24"/>
        </w:rPr>
        <w:t xml:space="preserve">und </w:t>
      </w:r>
      <w:r>
        <w:rPr>
          <w:sz w:val="24"/>
        </w:rPr>
        <w:t xml:space="preserve">Hamburg </w:t>
      </w:r>
      <w:r>
        <w:rPr>
          <w:sz w:val="24"/>
        </w:rPr>
        <w:t xml:space="preserve">auch </w:t>
      </w:r>
      <w:r>
        <w:rPr>
          <w:sz w:val="24"/>
        </w:rPr>
        <w:t xml:space="preserve">unabhängig </w:t>
      </w:r>
      <w:r>
        <w:rPr>
          <w:sz w:val="24"/>
        </w:rPr>
        <w:t xml:space="preserve">der </w:t>
      </w:r>
      <w:r>
        <w:rPr>
          <w:sz w:val="24"/>
        </w:rPr>
        <w:t xml:space="preserve">Außentemperatur </w:t>
      </w:r>
      <w:r>
        <w:rPr>
          <w:sz w:val="24"/>
        </w:rPr>
        <w:t xml:space="preserve">ersichtlich, </w:t>
      </w:r>
      <w:r>
        <w:rPr>
          <w:sz w:val="24"/>
        </w:rPr>
        <w:t xml:space="preserve">Datengrundlagen </w:t>
      </w:r>
      <w:r>
        <w:rPr>
          <w:sz w:val="24"/>
        </w:rPr>
        <w:t xml:space="preserve">von </w:t>
      </w:r>
      <w:r>
        <w:rPr>
          <w:sz w:val="24"/>
        </w:rPr>
        <w:t xml:space="preserve">Telekom </w:t>
      </w:r>
      <w:r>
        <w:rPr>
          <w:sz w:val="24"/>
        </w:rPr>
        <w:t xml:space="preserve">und </w:t>
      </w:r>
      <w:r>
        <w:rPr>
          <w:sz w:val="24"/>
        </w:rPr>
        <w:t xml:space="preserve">Telefonica </w:t>
      </w:r>
      <w:r>
        <w:rPr>
          <w:sz w:val="24"/>
        </w:rPr>
        <w:t xml:space="preserve">zeigen </w:t>
      </w:r>
      <w:r>
        <w:rPr>
          <w:sz w:val="24"/>
        </w:rPr>
        <w:t xml:space="preserve">übereinstimmendes </w:t>
      </w:r>
      <w:r>
        <w:rPr>
          <w:sz w:val="24"/>
        </w:rPr>
        <w:t xml:space="preserve">Bild </w:t>
      </w:r>
      <w:r>
        <w:rPr>
          <w:sz w:val="24"/>
        </w:rPr>
        <w:t xml:space="preserve"> </w:t>
      </w:r>
      <w:r>
        <w:rPr>
          <w:sz w:val="24"/>
        </w:rPr>
        <w:t xml:space="preserve">Diskussion: </w:t>
      </w:r>
      <w:r>
        <w:rPr>
          <w:sz w:val="24"/>
        </w:rPr>
        <w:t xml:space="preserve">o </w:t>
      </w:r>
      <w:r>
        <w:rPr>
          <w:sz w:val="24"/>
        </w:rPr>
        <w:t xml:space="preserve">Bevölkerung </w:t>
      </w:r>
      <w:r>
        <w:rPr>
          <w:sz w:val="24"/>
        </w:rPr>
        <w:t xml:space="preserve">scheint </w:t>
      </w:r>
      <w:r>
        <w:rPr>
          <w:sz w:val="24"/>
        </w:rPr>
        <w:t xml:space="preserve">sich </w:t>
      </w:r>
      <w:r>
        <w:rPr>
          <w:sz w:val="24"/>
        </w:rPr>
        <w:t xml:space="preserve">unabhängig </w:t>
      </w:r>
      <w:r>
        <w:rPr>
          <w:sz w:val="24"/>
        </w:rPr>
        <w:t xml:space="preserve">der </w:t>
      </w:r>
      <w:r>
        <w:rPr>
          <w:sz w:val="24"/>
        </w:rPr>
        <w:t xml:space="preserve">jeweilig </w:t>
      </w:r>
      <w:r>
        <w:rPr>
          <w:sz w:val="24"/>
        </w:rPr>
        <w:t xml:space="preserve">aktuellen </w:t>
      </w:r>
      <w:r>
        <w:rPr>
          <w:sz w:val="24"/>
        </w:rPr>
        <w:t xml:space="preserve">Empfehlungen </w:t>
      </w:r>
      <w:r>
        <w:rPr>
          <w:sz w:val="24"/>
        </w:rPr>
        <w:t xml:space="preserve">eig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