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2"/>
      </w:pPr>
      <w:r>
        <w:t>042_Ergebnisprotokoll_AG-nCoV-Sitzung_2020-02-18.pdf - Page: 6</w:t>
      </w:r>
    </w:p>
    <w:p>
      <w:r>
        <w:rPr>
          <w:sz w:val="24"/>
        </w:rPr>
        <w:t xml:space="preserve">t </w:t>
      </w:r>
      <w:r>
        <w:rPr>
          <w:sz w:val="24"/>
        </w:rPr>
        <w:t xml:space="preserve">auf </w:t>
      </w:r>
      <w:r>
        <w:rPr>
          <w:sz w:val="24"/>
        </w:rPr>
        <w:t xml:space="preserve">laborbezogenen </w:t>
      </w:r>
      <w:r>
        <w:rPr>
          <w:sz w:val="24"/>
        </w:rPr>
        <w:t xml:space="preserve">Spielraumen </w:t>
      </w:r>
      <w:r>
        <w:rPr>
          <w:sz w:val="24"/>
        </w:rPr>
        <w:t xml:space="preserve">beruhen, </w:t>
      </w:r>
      <w:r>
        <w:rPr>
          <w:sz w:val="24"/>
        </w:rPr>
        <w:t xml:space="preserve">wenn </w:t>
      </w:r>
      <w:r>
        <w:rPr>
          <w:sz w:val="24"/>
        </w:rPr>
        <w:t xml:space="preserve">klinisch </w:t>
      </w:r>
      <w:r>
        <w:rPr>
          <w:sz w:val="24"/>
        </w:rPr>
        <w:t xml:space="preserve">ein </w:t>
      </w:r>
      <w:r>
        <w:rPr>
          <w:sz w:val="24"/>
        </w:rPr>
        <w:t xml:space="preserve">Krankenhausaufenthalt </w:t>
      </w:r>
      <w:r>
        <w:rPr>
          <w:sz w:val="24"/>
        </w:rPr>
        <w:t xml:space="preserve">nicht </w:t>
      </w:r>
      <w:r>
        <w:rPr>
          <w:sz w:val="24"/>
        </w:rPr>
        <w:t xml:space="preserve">erforderlich </w:t>
      </w:r>
      <w:r>
        <w:rPr>
          <w:sz w:val="24"/>
        </w:rPr>
        <w:t xml:space="preserve">ist, </w:t>
      </w:r>
      <w:r>
        <w:rPr>
          <w:sz w:val="24"/>
        </w:rPr>
        <w:t xml:space="preserve">kann </w:t>
      </w:r>
      <w:r>
        <w:rPr>
          <w:sz w:val="24"/>
        </w:rPr>
        <w:t xml:space="preserve">Management </w:t>
      </w:r>
      <w:r>
        <w:rPr>
          <w:sz w:val="24"/>
        </w:rPr>
        <w:t xml:space="preserve">geändert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gibt </w:t>
      </w:r>
      <w:r>
        <w:rPr>
          <w:sz w:val="24"/>
        </w:rPr>
        <w:t xml:space="preserve">fundierte </w:t>
      </w:r>
      <w:r>
        <w:rPr>
          <w:sz w:val="24"/>
        </w:rPr>
        <w:t xml:space="preserve">Empfehlungen </w:t>
      </w:r>
      <w:r>
        <w:rPr>
          <w:sz w:val="24"/>
        </w:rPr>
        <w:t xml:space="preserve">und </w:t>
      </w:r>
      <w:r>
        <w:rPr>
          <w:sz w:val="24"/>
        </w:rPr>
        <w:t xml:space="preserve">können </w:t>
      </w:r>
      <w:r>
        <w:rPr>
          <w:sz w:val="24"/>
        </w:rPr>
        <w:t xml:space="preserve">darüber </w:t>
      </w:r>
      <w:r>
        <w:rPr>
          <w:sz w:val="24"/>
        </w:rPr>
        <w:t xml:space="preserve">hinaus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Umsetzung </w:t>
      </w:r>
      <w:r>
        <w:rPr>
          <w:sz w:val="24"/>
        </w:rPr>
        <w:t xml:space="preserve">sichern, </w:t>
      </w:r>
      <w:r>
        <w:rPr>
          <w:sz w:val="24"/>
        </w:rPr>
        <w:t xml:space="preserve">AGI </w:t>
      </w:r>
      <w:r>
        <w:rPr>
          <w:sz w:val="24"/>
        </w:rPr>
        <w:t xml:space="preserve">sagt </w:t>
      </w:r>
      <w:r>
        <w:rPr>
          <w:sz w:val="24"/>
        </w:rPr>
        <w:t xml:space="preserve">eine </w:t>
      </w:r>
      <w:r>
        <w:rPr>
          <w:sz w:val="24"/>
        </w:rPr>
        <w:t xml:space="preserve">Anpassung </w:t>
      </w:r>
      <w:r>
        <w:rPr>
          <w:sz w:val="24"/>
        </w:rPr>
        <w:t xml:space="preserve">ist </w:t>
      </w:r>
      <w:r>
        <w:rPr>
          <w:sz w:val="24"/>
        </w:rPr>
        <w:t xml:space="preserve">aktuell </w:t>
      </w:r>
      <w:r>
        <w:rPr>
          <w:sz w:val="24"/>
        </w:rPr>
        <w:t xml:space="preserve">nicht </w:t>
      </w:r>
      <w:r>
        <w:rPr>
          <w:sz w:val="24"/>
        </w:rPr>
        <w:t xml:space="preserve">notwendig </w:t>
      </w:r>
      <w:r>
        <w:rPr>
          <w:sz w:val="24"/>
        </w:rPr>
        <w:t xml:space="preserve">&gt; </w:t>
      </w:r>
      <w:r>
        <w:rPr>
          <w:sz w:val="24"/>
        </w:rPr>
        <w:t xml:space="preserve">Kliniken </w:t>
      </w:r>
      <w:r>
        <w:rPr>
          <w:sz w:val="24"/>
        </w:rPr>
        <w:t xml:space="preserve">sollten </w:t>
      </w:r>
      <w:r>
        <w:rPr>
          <w:sz w:val="24"/>
        </w:rPr>
        <w:t xml:space="preserve">sich </w:t>
      </w:r>
      <w:r>
        <w:rPr>
          <w:sz w:val="24"/>
        </w:rPr>
        <w:t xml:space="preserve">an </w:t>
      </w:r>
      <w:r>
        <w:rPr>
          <w:sz w:val="24"/>
        </w:rPr>
        <w:t xml:space="preserve">ihre </w:t>
      </w:r>
      <w:r>
        <w:rPr>
          <w:sz w:val="24"/>
        </w:rPr>
        <w:t xml:space="preserve">Gesundheitsbehörden </w:t>
      </w:r>
      <w:r>
        <w:rPr>
          <w:sz w:val="24"/>
        </w:rPr>
        <w:t xml:space="preserve">wenden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BMG </w:t>
      </w:r>
      <w:r>
        <w:rPr>
          <w:sz w:val="24"/>
        </w:rPr>
        <w:t xml:space="preserve">Auftrag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Einsparungen </w:t>
      </w:r>
      <w:r>
        <w:rPr>
          <w:sz w:val="24"/>
        </w:rPr>
        <w:t xml:space="preserve">e </w:t>
      </w:r>
      <w:r>
        <w:rPr>
          <w:sz w:val="24"/>
        </w:rPr>
        <w:t xml:space="preserve">Schutzausrüstung </w:t>
      </w:r>
      <w:r>
        <w:rPr>
          <w:sz w:val="24"/>
        </w:rPr>
        <w:t xml:space="preserve">Mund-Nasen-Schutz </w:t>
      </w:r>
      <w:r>
        <w:rPr>
          <w:b/>
          <w:color w:val="FF0000"/>
          <w:sz w:val="24"/>
        </w:rPr>
        <w:t xml:space="preserve">(MNS): </w:t>
      </w:r>
      <w:r>
        <w:rPr>
          <w:sz w:val="24"/>
        </w:rPr>
        <w:t xml:space="preserve">Ressourcen </w:t>
      </w:r>
      <w:r>
        <w:rPr>
          <w:sz w:val="24"/>
        </w:rPr>
        <w:t xml:space="preserve">sind </w:t>
      </w:r>
      <w:r>
        <w:rPr>
          <w:sz w:val="24"/>
        </w:rPr>
        <w:t xml:space="preserve">sehr </w:t>
      </w:r>
      <w:r>
        <w:rPr>
          <w:sz w:val="24"/>
        </w:rPr>
        <w:t xml:space="preserve">knapp </w:t>
      </w:r>
      <w:r>
        <w:rPr>
          <w:sz w:val="24"/>
        </w:rPr>
        <w:t xml:space="preserve">und </w:t>
      </w:r>
      <w:r>
        <w:rPr>
          <w:sz w:val="24"/>
        </w:rPr>
        <w:t xml:space="preserve">bald </w:t>
      </w:r>
      <w:r>
        <w:rPr>
          <w:sz w:val="24"/>
        </w:rPr>
        <w:t xml:space="preserve">(in </w:t>
      </w:r>
      <w:r>
        <w:rPr>
          <w:sz w:val="24"/>
        </w:rPr>
        <w:t xml:space="preserve">1-2 </w:t>
      </w:r>
      <w:r>
        <w:rPr>
          <w:sz w:val="24"/>
        </w:rPr>
        <w:t xml:space="preserve">Wochen) </w:t>
      </w:r>
      <w:r>
        <w:rPr>
          <w:sz w:val="24"/>
        </w:rPr>
        <w:t xml:space="preserve">aufgebraucht, </w:t>
      </w:r>
      <w:r>
        <w:rPr>
          <w:sz w:val="24"/>
        </w:rPr>
        <w:t xml:space="preserve">Maßnahmen </w:t>
      </w:r>
      <w:r>
        <w:rPr>
          <w:sz w:val="24"/>
        </w:rPr>
        <w:t xml:space="preserve">müssen </w:t>
      </w:r>
      <w:r>
        <w:rPr>
          <w:sz w:val="24"/>
        </w:rPr>
        <w:t xml:space="preserve">getroffen </w:t>
      </w:r>
      <w:r>
        <w:rPr>
          <w:sz w:val="24"/>
        </w:rPr>
        <w:t xml:space="preserve">werden, </w:t>
      </w:r>
      <w:r>
        <w:rPr>
          <w:sz w:val="24"/>
        </w:rPr>
        <w:t xml:space="preserve">um </w:t>
      </w:r>
      <w:r>
        <w:rPr>
          <w:sz w:val="24"/>
        </w:rPr>
        <w:t xml:space="preserve">mit </w:t>
      </w:r>
      <w:r>
        <w:rPr>
          <w:sz w:val="24"/>
        </w:rPr>
        <w:t xml:space="preserve">aktuellen </w:t>
      </w:r>
      <w:r>
        <w:rPr>
          <w:sz w:val="24"/>
        </w:rPr>
        <w:t xml:space="preserve">Ressourcen </w:t>
      </w:r>
      <w:r>
        <w:rPr>
          <w:sz w:val="24"/>
        </w:rPr>
        <w:t xml:space="preserve">länger </w:t>
      </w:r>
      <w:r>
        <w:rPr>
          <w:sz w:val="24"/>
        </w:rPr>
        <w:t xml:space="preserve">auszukommen, </w:t>
      </w:r>
      <w:r>
        <w:rPr>
          <w:sz w:val="24"/>
        </w:rPr>
        <w:t xml:space="preserve">einzelne </w:t>
      </w:r>
      <w:r>
        <w:rPr>
          <w:sz w:val="24"/>
        </w:rPr>
        <w:t xml:space="preserve">Kliniken </w:t>
      </w:r>
      <w:r>
        <w:rPr>
          <w:sz w:val="24"/>
        </w:rPr>
        <w:t xml:space="preserve">haben </w:t>
      </w:r>
      <w:r>
        <w:rPr>
          <w:sz w:val="24"/>
        </w:rPr>
        <w:t xml:space="preserve">Vorschläge </w:t>
      </w:r>
      <w:r>
        <w:rPr>
          <w:sz w:val="24"/>
        </w:rPr>
        <w:t xml:space="preserve">entwickelt </w:t>
      </w:r>
      <w:r>
        <w:rPr>
          <w:sz w:val="24"/>
        </w:rPr>
        <w:t xml:space="preserve">bzw. </w:t>
      </w:r>
      <w:r>
        <w:rPr>
          <w:sz w:val="24"/>
        </w:rPr>
        <w:t xml:space="preserve">setzen </w:t>
      </w:r>
      <w:r>
        <w:rPr>
          <w:sz w:val="24"/>
        </w:rPr>
        <w:t xml:space="preserve">diese </w:t>
      </w:r>
      <w:r>
        <w:rPr>
          <w:sz w:val="24"/>
        </w:rPr>
        <w:t xml:space="preserve">bereits </w:t>
      </w:r>
      <w:r>
        <w:rPr>
          <w:sz w:val="24"/>
        </w:rPr>
        <w:t xml:space="preserve">um, </w:t>
      </w:r>
      <w:r>
        <w:rPr>
          <w:sz w:val="24"/>
        </w:rPr>
        <w:t xml:space="preserve">z.B.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</w:p>
    <w:p>
      <w:r>
        <w:t>*****</w:t>
      </w:r>
    </w:p>
    <w:p>
      <w:pPr>
        <w:pStyle w:val="Heading2"/>
      </w:pPr>
      <w:r>
        <w:t>048_Ergebnisprotokoll_AG-nCoV-Sitzung_2020-02-21.pdf - Page: 4</w:t>
      </w:r>
    </w:p>
    <w:p>
      <w:r>
        <w:rPr>
          <w:sz w:val="24"/>
        </w:rPr>
        <w:t xml:space="preserve">erpräsentation </w:t>
      </w:r>
      <w:r>
        <w:rPr>
          <w:sz w:val="24"/>
        </w:rPr>
        <w:t xml:space="preserve">für </w:t>
      </w:r>
      <w:r>
        <w:rPr>
          <w:sz w:val="24"/>
        </w:rPr>
        <w:t xml:space="preserve">Fortbildungszwecke </w:t>
      </w:r>
      <w:r>
        <w:rPr>
          <w:sz w:val="24"/>
        </w:rPr>
        <w:t xml:space="preserve">erstellt </w:t>
      </w:r>
      <w:r>
        <w:rPr>
          <w:sz w:val="24"/>
        </w:rPr>
        <w:t xml:space="preserve">werden </w:t>
      </w:r>
      <w:r>
        <w:rPr>
          <w:sz w:val="24"/>
        </w:rPr>
        <w:t xml:space="preserve">ToDo </w:t>
      </w:r>
      <w:r>
        <w:rPr>
          <w:sz w:val="24"/>
        </w:rPr>
        <w:t xml:space="preserve">(Presse): </w:t>
      </w:r>
      <w:r>
        <w:rPr>
          <w:sz w:val="24"/>
        </w:rPr>
        <w:t xml:space="preserve">Im </w:t>
      </w:r>
      <w:r>
        <w:rPr>
          <w:sz w:val="24"/>
        </w:rPr>
        <w:t xml:space="preserve">Rahmen </w:t>
      </w:r>
      <w:r>
        <w:rPr>
          <w:sz w:val="24"/>
        </w:rPr>
        <w:t xml:space="preserve">des </w:t>
      </w:r>
      <w:r>
        <w:rPr>
          <w:sz w:val="24"/>
        </w:rPr>
        <w:t xml:space="preserve">Jour </w:t>
      </w:r>
      <w:r>
        <w:rPr>
          <w:sz w:val="24"/>
        </w:rPr>
        <w:t xml:space="preserve">Fixe </w:t>
      </w:r>
      <w:r>
        <w:rPr>
          <w:sz w:val="24"/>
        </w:rPr>
        <w:t xml:space="preserve">Abstimmung </w:t>
      </w:r>
      <w:r>
        <w:rPr>
          <w:sz w:val="24"/>
        </w:rPr>
        <w:t xml:space="preserve">von </w:t>
      </w:r>
      <w:r>
        <w:rPr>
          <w:sz w:val="24"/>
        </w:rPr>
        <w:t xml:space="preserve">bezüglich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von </w:t>
      </w:r>
      <w:r>
        <w:rPr>
          <w:sz w:val="24"/>
        </w:rPr>
        <w:t xml:space="preserve">Interviews/Radiobeiträgen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ToDo </w:t>
      </w:r>
      <w:r>
        <w:rPr>
          <w:sz w:val="24"/>
        </w:rPr>
        <w:t xml:space="preserve">(FG36): </w:t>
      </w:r>
      <w:r>
        <w:rPr>
          <w:sz w:val="24"/>
        </w:rPr>
        <w:t xml:space="preserve">Erstellung </w:t>
      </w:r>
      <w:r>
        <w:rPr>
          <w:sz w:val="24"/>
        </w:rPr>
        <w:t xml:space="preserve">der </w:t>
      </w:r>
      <w:r>
        <w:rPr>
          <w:sz w:val="24"/>
        </w:rPr>
        <w:t xml:space="preserve">Musterpräsentation </w:t>
      </w:r>
      <w:r>
        <w:rPr>
          <w:sz w:val="24"/>
        </w:rPr>
        <w:t xml:space="preserve">Pressestelle: </w:t>
      </w:r>
      <w:r>
        <w:rPr>
          <w:sz w:val="24"/>
        </w:rPr>
        <w:t xml:space="preserve">Widerkehrende </w:t>
      </w:r>
      <w:r>
        <w:rPr>
          <w:sz w:val="24"/>
        </w:rPr>
        <w:t xml:space="preserve">Nachfragen </w:t>
      </w:r>
      <w:r>
        <w:rPr>
          <w:sz w:val="24"/>
        </w:rPr>
        <w:t xml:space="preserve">nach </w:t>
      </w:r>
      <w:r>
        <w:rPr>
          <w:sz w:val="24"/>
        </w:rPr>
        <w:t xml:space="preserve">dem </w:t>
      </w:r>
      <w:r>
        <w:rPr>
          <w:sz w:val="24"/>
        </w:rPr>
        <w:t xml:space="preserve">Zustandekommen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der </w:t>
      </w:r>
      <w:r>
        <w:rPr>
          <w:sz w:val="24"/>
        </w:rPr>
        <w:t xml:space="preserve">Risikogebiete </w:t>
      </w:r>
      <w:r>
        <w:rPr>
          <w:sz w:val="24"/>
        </w:rPr>
        <w:t xml:space="preserve">Ressourcen-schonenden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sz w:val="24"/>
        </w:rPr>
        <w:t xml:space="preserve">Mund-Nasen-Schutz </w:t>
      </w:r>
      <w:r>
        <w:rPr>
          <w:b/>
          <w:color w:val="FF0000"/>
          <w:sz w:val="24"/>
        </w:rPr>
        <w:t xml:space="preserve">(MNS) </w:t>
      </w:r>
      <w:r>
        <w:rPr>
          <w:sz w:val="24"/>
        </w:rPr>
        <w:t xml:space="preserve">und </w:t>
      </w:r>
      <w:r>
        <w:rPr>
          <w:sz w:val="24"/>
        </w:rPr>
        <w:t xml:space="preserve">FFP- </w:t>
      </w:r>
      <w:r>
        <w:rPr>
          <w:sz w:val="24"/>
        </w:rPr>
        <w:t xml:space="preserve">Masken </w:t>
      </w:r>
      <w:r>
        <w:rPr>
          <w:sz w:val="24"/>
        </w:rPr>
        <w:t xml:space="preserve">werden </w:t>
      </w:r>
      <w:r>
        <w:rPr>
          <w:sz w:val="24"/>
        </w:rPr>
        <w:t xml:space="preserve">heute </w:t>
      </w:r>
      <w:r>
        <w:rPr>
          <w:sz w:val="24"/>
        </w:rPr>
        <w:t xml:space="preserve">veröffentlicht, </w:t>
      </w:r>
      <w:r>
        <w:rPr>
          <w:sz w:val="24"/>
        </w:rPr>
        <w:t xml:space="preserve">erhöhte </w:t>
      </w:r>
      <w:r>
        <w:rPr>
          <w:sz w:val="24"/>
        </w:rPr>
        <w:t xml:space="preserve">Presseaufmerksamkeit </w:t>
      </w:r>
      <w:r>
        <w:rPr>
          <w:sz w:val="24"/>
        </w:rPr>
        <w:t xml:space="preserve">erwartet </w:t>
      </w:r>
      <w:r>
        <w:rPr>
          <w:sz w:val="24"/>
        </w:rPr>
        <w:t xml:space="preserve">ToDo </w:t>
      </w:r>
      <w:r>
        <w:rPr>
          <w:sz w:val="24"/>
        </w:rPr>
        <w:t xml:space="preserve">(Presse): </w:t>
      </w:r>
      <w:r>
        <w:rPr>
          <w:sz w:val="24"/>
        </w:rPr>
        <w:t xml:space="preserve">Kurze </w:t>
      </w:r>
      <w:r>
        <w:rPr>
          <w:sz w:val="24"/>
        </w:rPr>
        <w:t xml:space="preserve">Erklärung </w:t>
      </w:r>
      <w:r>
        <w:rPr>
          <w:sz w:val="24"/>
        </w:rPr>
        <w:t xml:space="preserve">der </w:t>
      </w:r>
      <w:r>
        <w:rPr>
          <w:sz w:val="24"/>
        </w:rPr>
        <w:t xml:space="preserve">Definition </w:t>
      </w:r>
      <w:r>
        <w:rPr>
          <w:sz w:val="24"/>
        </w:rPr>
        <w:t xml:space="preserve">als </w:t>
      </w:r>
      <w:r>
        <w:rPr>
          <w:sz w:val="24"/>
        </w:rPr>
        <w:t xml:space="preserve">Update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Homepage </w:t>
      </w:r>
      <w:r>
        <w:rPr>
          <w:sz w:val="24"/>
        </w:rPr>
        <w:t xml:space="preserve">hochladen </w:t>
      </w:r>
      <w:r>
        <w:rPr>
          <w:sz w:val="24"/>
        </w:rPr>
        <w:t xml:space="preserve">BZgA </w:t>
      </w:r>
      <w:r>
        <w:rPr>
          <w:sz w:val="24"/>
        </w:rPr>
        <w:t xml:space="preserve">Am </w:t>
      </w:r>
      <w:r>
        <w:rPr>
          <w:sz w:val="24"/>
        </w:rPr>
        <w:t xml:space="preserve">Wochenende </w:t>
      </w:r>
      <w:r>
        <w:rPr>
          <w:sz w:val="24"/>
        </w:rPr>
        <w:t xml:space="preserve">erneute </w:t>
      </w:r>
      <w:r>
        <w:rPr>
          <w:sz w:val="24"/>
        </w:rPr>
        <w:t xml:space="preserve">Schaltung </w:t>
      </w:r>
      <w:r>
        <w:rPr>
          <w:sz w:val="24"/>
        </w:rPr>
        <w:t xml:space="preserve">der </w:t>
      </w:r>
      <w:r>
        <w:rPr>
          <w:sz w:val="24"/>
        </w:rPr>
        <w:t xml:space="preserve">Informationskampagne </w:t>
      </w:r>
      <w:r>
        <w:rPr>
          <w:sz w:val="24"/>
        </w:rPr>
        <w:t xml:space="preserve">(Inhalt </w:t>
      </w:r>
      <w:r>
        <w:rPr>
          <w:sz w:val="24"/>
        </w:rPr>
        <w:t xml:space="preserve">unverändert) </w:t>
      </w:r>
      <w:r>
        <w:rPr>
          <w:sz w:val="24"/>
        </w:rPr>
        <w:t xml:space="preserve">Kein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Kommunikationsstrategie </w:t>
      </w:r>
      <w:r>
        <w:rPr>
          <w:sz w:val="24"/>
        </w:rPr>
        <w:t xml:space="preserve">5 </w:t>
      </w:r>
      <w:r>
        <w:rPr>
          <w:sz w:val="24"/>
        </w:rPr>
        <w:t xml:space="preserve">Dokumente </w:t>
      </w:r>
      <w:r>
        <w:rPr>
          <w:sz w:val="24"/>
        </w:rPr>
        <w:t xml:space="preserve">FG </w:t>
      </w:r>
      <w:r>
        <w:rPr>
          <w:sz w:val="24"/>
        </w:rPr>
        <w:t xml:space="preserve">36: </w:t>
      </w:r>
      <w:r>
        <w:rPr>
          <w:sz w:val="24"/>
        </w:rPr>
        <w:t xml:space="preserve">Hinweise </w:t>
      </w:r>
      <w:r>
        <w:rPr>
          <w:sz w:val="24"/>
        </w:rPr>
        <w:t xml:space="preserve">zu </w:t>
      </w:r>
      <w:r>
        <w:rPr>
          <w:sz w:val="24"/>
        </w:rPr>
        <w:t xml:space="preserve">Kontaktpersonen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Personal: </w:t>
      </w:r>
      <w:r>
        <w:rPr>
          <w:sz w:val="24"/>
        </w:rPr>
        <w:t xml:space="preserve">Vorsc </w:t>
      </w:r>
    </w:p>
    <w:p>
      <w:r>
        <w:t>*****</w:t>
      </w:r>
    </w:p>
    <w:p>
      <w:pPr>
        <w:pStyle w:val="Heading2"/>
      </w:pPr>
      <w:r>
        <w:t>053_Agenda_AG-nCoV-Sitzung_2020-02-26.pdf - Page: 1</w:t>
      </w:r>
    </w:p>
    <w:p>
      <w:r>
        <w:rPr>
          <w:sz w:val="24"/>
        </w:rPr>
        <w:t xml:space="preserve">briefing </w:t>
      </w:r>
      <w:r>
        <w:rPr>
          <w:sz w:val="24"/>
        </w:rPr>
        <w:t xml:space="preserve">e </w:t>
      </w:r>
      <w:r>
        <w:rPr>
          <w:sz w:val="24"/>
        </w:rPr>
        <w:t xml:space="preserve">Internetseite </w:t>
      </w:r>
      <w:r>
        <w:rPr>
          <w:sz w:val="24"/>
        </w:rPr>
        <w:t xml:space="preserve">5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Häusliche </w:t>
      </w:r>
      <w:r>
        <w:rPr>
          <w:sz w:val="24"/>
        </w:rPr>
        <w:t xml:space="preserve">Quarantäne </w:t>
      </w:r>
      <w:r>
        <w:rPr>
          <w:sz w:val="24"/>
        </w:rPr>
        <w:t xml:space="preserve">e </w:t>
      </w:r>
      <w:r>
        <w:rPr>
          <w:sz w:val="24"/>
        </w:rPr>
        <w:t xml:space="preserve">Dokumente </w:t>
      </w:r>
      <w:r>
        <w:rPr>
          <w:sz w:val="24"/>
        </w:rPr>
        <w:t xml:space="preserve">zur </w:t>
      </w:r>
      <w:r>
        <w:rPr>
          <w:sz w:val="24"/>
        </w:rPr>
        <w:t xml:space="preserve">ambulanten </w:t>
      </w:r>
      <w:r>
        <w:rPr>
          <w:sz w:val="24"/>
        </w:rPr>
        <w:t xml:space="preserve">Führung </w:t>
      </w:r>
      <w:r>
        <w:rPr>
          <w:sz w:val="24"/>
        </w:rPr>
        <w:t xml:space="preserve">e </w:t>
      </w:r>
      <w:r>
        <w:rPr>
          <w:sz w:val="24"/>
        </w:rPr>
        <w:t xml:space="preserve">Alternativen </w:t>
      </w:r>
      <w:r>
        <w:rPr>
          <w:sz w:val="24"/>
        </w:rPr>
        <w:t xml:space="preserve">zur </w:t>
      </w:r>
      <w:r>
        <w:rPr>
          <w:sz w:val="24"/>
        </w:rPr>
        <w:t xml:space="preserve">staatlich </w:t>
      </w:r>
      <w:r>
        <w:rPr>
          <w:sz w:val="24"/>
        </w:rPr>
        <w:t xml:space="preserve">angeordneten </w:t>
      </w:r>
      <w:r>
        <w:rPr>
          <w:sz w:val="24"/>
        </w:rPr>
        <w:t xml:space="preserve">Quarantäne: </w:t>
      </w:r>
      <w:r>
        <w:rPr>
          <w:sz w:val="24"/>
        </w:rPr>
        <w:t xml:space="preserve">soziale </w:t>
      </w:r>
      <w:r>
        <w:rPr>
          <w:sz w:val="24"/>
        </w:rPr>
        <w:t xml:space="preserve">Distanzierung </w:t>
      </w:r>
      <w:r>
        <w:rPr>
          <w:sz w:val="24"/>
        </w:rPr>
        <w:t xml:space="preserve">e </w:t>
      </w:r>
      <w:r>
        <w:rPr>
          <w:sz w:val="24"/>
        </w:rPr>
        <w:t xml:space="preserve">Rahmenkonzept </w:t>
      </w:r>
      <w:r>
        <w:rPr>
          <w:sz w:val="24"/>
        </w:rPr>
        <w:t xml:space="preserve">e </w:t>
      </w:r>
      <w:r>
        <w:rPr>
          <w:sz w:val="24"/>
        </w:rPr>
        <w:t xml:space="preserve">Bevorratung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e </w:t>
      </w:r>
      <w:r>
        <w:rPr>
          <w:sz w:val="24"/>
        </w:rPr>
        <w:t xml:space="preserve">7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IBBS/FG14/FG37 </w:t>
      </w:r>
      <w:r>
        <w:rPr>
          <w:sz w:val="24"/>
        </w:rPr>
        <w:t xml:space="preserve">e </w:t>
      </w:r>
      <w:r>
        <w:rPr>
          <w:sz w:val="24"/>
        </w:rPr>
        <w:t xml:space="preserve">Strategie </w:t>
      </w:r>
      <w:r>
        <w:rPr>
          <w:sz w:val="24"/>
        </w:rPr>
        <w:t xml:space="preserve">zur </w:t>
      </w:r>
      <w:r>
        <w:rPr>
          <w:sz w:val="24"/>
        </w:rPr>
        <w:t xml:space="preserve">Bevorratung </w:t>
      </w:r>
      <w:r>
        <w:rPr>
          <w:sz w:val="24"/>
        </w:rPr>
        <w:t xml:space="preserve">von </w:t>
      </w:r>
      <w:r>
        <w:rPr>
          <w:sz w:val="24"/>
        </w:rPr>
        <w:t xml:space="preserve">Medikamenten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für </w:t>
      </w:r>
      <w:r>
        <w:rPr>
          <w:sz w:val="24"/>
        </w:rPr>
        <w:t xml:space="preserve">Bevölkerung? </w:t>
      </w:r>
      <w:r>
        <w:rPr>
          <w:sz w:val="24"/>
        </w:rPr>
        <w:t xml:space="preserve">e </w:t>
      </w:r>
      <w:r>
        <w:rPr>
          <w:sz w:val="24"/>
        </w:rPr>
        <w:t xml:space="preserve">Staatlich </w:t>
      </w:r>
      <w:r>
        <w:rPr>
          <w:sz w:val="24"/>
        </w:rPr>
        <w:t xml:space="preserve">angeordnete </w:t>
      </w:r>
      <w:r>
        <w:rPr>
          <w:sz w:val="24"/>
        </w:rPr>
        <w:t xml:space="preserve">Massenquarantäne </w:t>
      </w:r>
      <w:r>
        <w:rPr>
          <w:sz w:val="24"/>
        </w:rPr>
        <w:t xml:space="preserve">vers. </w:t>
      </w:r>
      <w:r>
        <w:rPr>
          <w:sz w:val="24"/>
        </w:rPr>
        <w:t xml:space="preserve">freiwillige </w:t>
      </w:r>
      <w:r>
        <w:rPr>
          <w:sz w:val="24"/>
        </w:rPr>
        <w:t xml:space="preserve">soziale </w:t>
      </w:r>
      <w:r>
        <w:rPr>
          <w:sz w:val="24"/>
        </w:rPr>
        <w:t xml:space="preserve">Distanzierung?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AG- </w:t>
      </w:r>
      <w:r>
        <w:rPr>
          <w:sz w:val="24"/>
        </w:rPr>
        <w:t xml:space="preserve">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(2019nCoV)-Lage </w:t>
      </w:r>
      <w:r>
        <w:rPr>
          <w:sz w:val="24"/>
        </w:rPr>
        <w:t xml:space="preserve">-Lage- </w:t>
      </w:r>
      <w:r>
        <w:rPr>
          <w:sz w:val="24"/>
        </w:rPr>
        <w:t xml:space="preserve">Krisenreaktion </w:t>
      </w:r>
      <w:r>
        <w:rPr>
          <w:sz w:val="24"/>
        </w:rPr>
        <w:t xml:space="preserve">zu </w:t>
      </w:r>
      <w:r>
        <w:rPr>
          <w:sz w:val="24"/>
        </w:rPr>
        <w:t xml:space="preserve">treffen. </w:t>
      </w:r>
      <w:r>
        <w:rPr>
          <w:sz w:val="24"/>
        </w:rPr>
        <w:t xml:space="preserve">Sie </w:t>
      </w:r>
      <w:r>
        <w:rPr>
          <w:sz w:val="24"/>
        </w:rPr>
        <w:t xml:space="preserve">tritt </w:t>
      </w:r>
      <w:r>
        <w:rPr>
          <w:sz w:val="24"/>
        </w:rPr>
        <w:t xml:space="preserve">in </w:t>
      </w:r>
      <w:r>
        <w:rPr>
          <w:sz w:val="24"/>
        </w:rPr>
        <w:t xml:space="preserve">regelmäßigen </w:t>
      </w:r>
      <w:r>
        <w:rPr>
          <w:sz w:val="24"/>
        </w:rPr>
        <w:t xml:space="preserve">Abständen </w:t>
      </w:r>
      <w:r>
        <w:rPr>
          <w:sz w:val="24"/>
        </w:rPr>
        <w:t xml:space="preserve">zusam </w:t>
      </w:r>
    </w:p>
    <w:p>
      <w:r>
        <w:t>*****</w:t>
      </w:r>
    </w:p>
    <w:p>
      <w:pPr>
        <w:pStyle w:val="Heading2"/>
      </w:pPr>
      <w:r>
        <w:t>054_Ergebnisprotokoll_AG-nCoV-Sitzung_2020-02-26.pdf - Page: 9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cc”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Koordinierungsstelle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der </w:t>
      </w:r>
      <w:r>
        <w:rPr>
          <w:sz w:val="24"/>
        </w:rPr>
        <w:t xml:space="preserve">2019nCoV-Lage-AG </w:t>
      </w:r>
      <w:r>
        <w:rPr>
          <w:sz w:val="24"/>
        </w:rPr>
        <w:t xml:space="preserve">Konzept </w:t>
      </w:r>
      <w:r>
        <w:rPr>
          <w:sz w:val="24"/>
        </w:rPr>
        <w:t xml:space="preserve">fur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bestatigtem </w:t>
      </w:r>
      <w:r>
        <w:rPr>
          <w:sz w:val="24"/>
        </w:rPr>
        <w:t xml:space="preserve">Fall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wenn </w:t>
      </w:r>
      <w:r>
        <w:rPr>
          <w:sz w:val="24"/>
        </w:rPr>
        <w:t xml:space="preserve">Evidenz </w:t>
      </w:r>
      <w:r>
        <w:rPr>
          <w:sz w:val="24"/>
        </w:rPr>
        <w:t xml:space="preserve">fiir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- </w:t>
      </w:r>
      <w:r>
        <w:rPr>
          <w:sz w:val="24"/>
        </w:rPr>
        <w:t xml:space="preserve">keine </w:t>
      </w:r>
      <w:r>
        <w:rPr>
          <w:sz w:val="24"/>
        </w:rPr>
        <w:t xml:space="preserve">Studien </w:t>
      </w:r>
      <w:r>
        <w:rPr>
          <w:sz w:val="24"/>
        </w:rPr>
        <w:t xml:space="preserve">die </w:t>
      </w:r>
      <w:r>
        <w:rPr>
          <w:sz w:val="24"/>
        </w:rPr>
        <w:t xml:space="preserve">Kontraproduktivitat </w:t>
      </w:r>
      <w:r>
        <w:rPr>
          <w:sz w:val="24"/>
        </w:rPr>
        <w:t xml:space="preserve">belegen/dagegen </w:t>
      </w:r>
      <w:r>
        <w:rPr>
          <w:sz w:val="24"/>
        </w:rPr>
        <w:t xml:space="preserve">sind, </w:t>
      </w:r>
      <w:r>
        <w:rPr>
          <w:sz w:val="24"/>
        </w:rPr>
        <w:t xml:space="preserve">keine </w:t>
      </w:r>
      <w:r>
        <w:rPr>
          <w:sz w:val="24"/>
        </w:rPr>
        <w:t xml:space="preserve">Evidenz </w:t>
      </w:r>
      <w:r>
        <w:rPr>
          <w:sz w:val="24"/>
        </w:rPr>
        <w:t xml:space="preserve">dafür </w:t>
      </w:r>
      <w:r>
        <w:rPr>
          <w:sz w:val="24"/>
        </w:rPr>
        <w:t xml:space="preserve">Behandlung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erfolgt </w:t>
      </w:r>
      <w:r>
        <w:rPr>
          <w:sz w:val="24"/>
        </w:rPr>
        <w:t xml:space="preserve">FG36 </w:t>
      </w:r>
      <w:r>
        <w:rPr>
          <w:sz w:val="24"/>
        </w:rPr>
        <w:t xml:space="preserve">e </w:t>
      </w:r>
      <w:r>
        <w:rPr>
          <w:sz w:val="24"/>
        </w:rPr>
        <w:t xml:space="preserve">IBBS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FG36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Gestern </w:t>
      </w:r>
      <w:r>
        <w:rPr>
          <w:sz w:val="24"/>
        </w:rPr>
        <w:t xml:space="preserve">17-18 </w:t>
      </w:r>
      <w:r>
        <w:rPr>
          <w:sz w:val="24"/>
        </w:rPr>
        <w:t xml:space="preserve">Proben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neuen </w:t>
      </w:r>
      <w:r>
        <w:rPr>
          <w:sz w:val="24"/>
        </w:rPr>
        <w:t xml:space="preserve">Unterlagen </w:t>
      </w:r>
      <w:r>
        <w:rPr>
          <w:sz w:val="24"/>
        </w:rPr>
        <w:t xml:space="preserve">eingegangen, </w:t>
      </w:r>
      <w:r>
        <w:rPr>
          <w:sz w:val="24"/>
        </w:rPr>
        <w:t xml:space="preserve">FG17/ </w:t>
      </w:r>
      <w:r>
        <w:rPr>
          <w:sz w:val="24"/>
        </w:rPr>
        <w:t xml:space="preserve">alle </w:t>
      </w:r>
      <w:r>
        <w:rPr>
          <w:sz w:val="24"/>
        </w:rPr>
        <w:t xml:space="preserve">negativ, </w:t>
      </w:r>
      <w:r>
        <w:rPr>
          <w:sz w:val="24"/>
        </w:rPr>
        <w:t xml:space="preserve">heute </w:t>
      </w:r>
      <w:r>
        <w:rPr>
          <w:sz w:val="24"/>
        </w:rPr>
        <w:t xml:space="preserve">Morgen </w:t>
      </w:r>
      <w:r>
        <w:rPr>
          <w:sz w:val="24"/>
        </w:rPr>
        <w:t xml:space="preserve">40-45, </w:t>
      </w:r>
      <w:r>
        <w:rPr>
          <w:sz w:val="24"/>
        </w:rPr>
        <w:t xml:space="preserve">nimmt </w:t>
      </w:r>
      <w:r>
        <w:rPr>
          <w:sz w:val="24"/>
        </w:rPr>
        <w:t xml:space="preserve">weiter </w:t>
      </w:r>
      <w:r>
        <w:rPr>
          <w:sz w:val="24"/>
        </w:rPr>
        <w:t xml:space="preserve">zu, </w:t>
      </w:r>
      <w:r>
        <w:rPr>
          <w:sz w:val="24"/>
        </w:rPr>
        <w:t xml:space="preserve">Integration </w:t>
      </w:r>
      <w:r>
        <w:rPr>
          <w:sz w:val="24"/>
        </w:rPr>
        <w:t xml:space="preserve">ist </w:t>
      </w:r>
      <w:r>
        <w:rPr>
          <w:sz w:val="24"/>
        </w:rPr>
        <w:t xml:space="preserve">gut </w:t>
      </w:r>
      <w:r>
        <w:rPr>
          <w:sz w:val="24"/>
        </w:rPr>
        <w:t xml:space="preserve">angenommen </w:t>
      </w:r>
      <w:r>
        <w:rPr>
          <w:sz w:val="24"/>
        </w:rPr>
        <w:t xml:space="preserve">e </w:t>
      </w:r>
      <w:r>
        <w:rPr>
          <w:sz w:val="24"/>
        </w:rPr>
        <w:t xml:space="preserve">Kopplung </w:t>
      </w:r>
      <w:r>
        <w:rPr>
          <w:sz w:val="24"/>
        </w:rPr>
        <w:t xml:space="preserve">an </w:t>
      </w:r>
      <w:r>
        <w:rPr>
          <w:sz w:val="24"/>
        </w:rPr>
        <w:t xml:space="preserve">Ringversuche: </w:t>
      </w:r>
      <w:r>
        <w:rPr>
          <w:sz w:val="24"/>
        </w:rPr>
        <w:t xml:space="preserve">3.500 </w:t>
      </w:r>
      <w:r>
        <w:rPr>
          <w:sz w:val="24"/>
        </w:rPr>
        <w:t xml:space="preserve">Labore </w:t>
      </w:r>
      <w:r>
        <w:rPr>
          <w:sz w:val="24"/>
        </w:rPr>
        <w:t xml:space="preserve">auf </w:t>
      </w:r>
      <w:r>
        <w:rPr>
          <w:sz w:val="24"/>
        </w:rPr>
        <w:t xml:space="preserve">Diagnostik- </w:t>
      </w:r>
      <w:r>
        <w:rPr>
          <w:sz w:val="24"/>
        </w:rPr>
        <w:t xml:space="preserve">ALI </w:t>
      </w:r>
      <w:r>
        <w:rPr>
          <w:sz w:val="24"/>
        </w:rPr>
        <w:t xml:space="preserve">erweiterung </w:t>
      </w:r>
      <w:r>
        <w:rPr>
          <w:sz w:val="24"/>
        </w:rPr>
        <w:t xml:space="preserve">angesp </w:t>
      </w:r>
    </w:p>
    <w:p>
      <w:r>
        <w:t>*****</w:t>
      </w:r>
    </w:p>
    <w:p>
      <w:pPr>
        <w:pStyle w:val="Heading2"/>
      </w:pPr>
      <w:r>
        <w:t>061_Agenda_AG-nCoV-Sitzung_2020-03-03.pdf - Page: 2</w:t>
      </w:r>
    </w:p>
    <w:p>
      <w:r>
        <w:rPr>
          <w:sz w:val="24"/>
        </w:rPr>
        <w:t xml:space="preserve">iF, </w:t>
      </w:r>
      <w:r>
        <w:rPr>
          <w:sz w:val="24"/>
        </w:rPr>
        <w:t xml:space="preserve">YS—NUR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RKI-Krisenstab </w:t>
      </w:r>
      <w:r>
        <w:rPr>
          <w:sz w:val="24"/>
        </w:rPr>
        <w:t xml:space="preserve">COVID-19 </w:t>
      </w:r>
      <w:r>
        <w:rPr>
          <w:sz w:val="24"/>
        </w:rPr>
        <w:t xml:space="preserve">e </w:t>
      </w:r>
      <w:r>
        <w:rPr>
          <w:sz w:val="24"/>
        </w:rPr>
        <w:t xml:space="preserve">Verlegung </w:t>
      </w:r>
      <w:r>
        <w:rPr>
          <w:sz w:val="24"/>
        </w:rPr>
        <w:t xml:space="preserve">und </w:t>
      </w:r>
      <w:r>
        <w:rPr>
          <w:sz w:val="24"/>
        </w:rPr>
        <w:t xml:space="preserve">Kohortierung </w:t>
      </w:r>
      <w:r>
        <w:rPr>
          <w:sz w:val="24"/>
        </w:rPr>
        <w:t xml:space="preserve">COVID </w:t>
      </w:r>
      <w:r>
        <w:rPr>
          <w:sz w:val="24"/>
        </w:rPr>
        <w:t xml:space="preserve">Patienten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e </w:t>
      </w:r>
      <w:r>
        <w:rPr>
          <w:sz w:val="24"/>
        </w:rPr>
        <w:t xml:space="preserve">Sentinel </w:t>
      </w:r>
      <w:r>
        <w:rPr>
          <w:sz w:val="24"/>
        </w:rPr>
        <w:t xml:space="preserve">Praxen </w:t>
      </w:r>
      <w:r>
        <w:rPr>
          <w:sz w:val="24"/>
        </w:rPr>
        <w:t xml:space="preserve">AGI: </w:t>
      </w:r>
      <w:r>
        <w:rPr>
          <w:sz w:val="24"/>
        </w:rPr>
        <w:t xml:space="preserve">Konsequenzen </w:t>
      </w:r>
      <w:r>
        <w:rPr>
          <w:sz w:val="24"/>
        </w:rPr>
        <w:t xml:space="preserve">positiver </w:t>
      </w:r>
      <w:r>
        <w:rPr>
          <w:sz w:val="24"/>
        </w:rPr>
        <w:t xml:space="preserve">FG36 </w:t>
      </w:r>
      <w:r>
        <w:rPr>
          <w:sz w:val="24"/>
        </w:rPr>
        <w:t xml:space="preserve">Befunde </w:t>
      </w:r>
      <w:r>
        <w:rPr>
          <w:sz w:val="24"/>
        </w:rPr>
        <w:t xml:space="preserve">(z.B. </w:t>
      </w:r>
      <w:r>
        <w:rPr>
          <w:sz w:val="24"/>
        </w:rPr>
        <w:t xml:space="preserve">Praxis-Schließung?); </w:t>
      </w:r>
      <w:r>
        <w:rPr>
          <w:sz w:val="24"/>
        </w:rPr>
        <w:t xml:space="preserve">Patientenseparierung? </w:t>
      </w:r>
      <w:r>
        <w:rPr>
          <w:sz w:val="24"/>
        </w:rPr>
        <w:t xml:space="preserve">ERDE </w:t>
      </w:r>
      <w:r>
        <w:rPr>
          <w:sz w:val="24"/>
        </w:rPr>
        <w:t xml:space="preserve">8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Verfügbarkeit </w:t>
      </w:r>
      <w:r>
        <w:rPr>
          <w:b/>
          <w:color w:val="FF0000"/>
          <w:sz w:val="24"/>
        </w:rPr>
        <w:t xml:space="preserve">MNS/FFP2/FFP3 </w:t>
      </w:r>
      <w:r>
        <w:rPr>
          <w:sz w:val="24"/>
        </w:rPr>
        <w:t xml:space="preserve">FG37 </w:t>
      </w:r>
      <w:r>
        <w:rPr>
          <w:sz w:val="24"/>
        </w:rPr>
        <w:t xml:space="preserve">9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Datenlage, </w:t>
      </w:r>
      <w:r>
        <w:rPr>
          <w:sz w:val="24"/>
        </w:rPr>
        <w:t xml:space="preserve">Lagebericht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Mafsnahmen </w:t>
      </w:r>
      <w:r>
        <w:rPr>
          <w:sz w:val="24"/>
        </w:rPr>
        <w:t xml:space="preserve">im </w:t>
      </w:r>
      <w:r>
        <w:rPr>
          <w:sz w:val="24"/>
        </w:rPr>
        <w:t xml:space="preserve">Zug- </w:t>
      </w:r>
      <w:r>
        <w:rPr>
          <w:sz w:val="24"/>
        </w:rPr>
        <w:t xml:space="preserve">und </w:t>
      </w:r>
      <w:r>
        <w:rPr>
          <w:sz w:val="24"/>
        </w:rPr>
        <w:t xml:space="preserve">Busverkehr, </w:t>
      </w:r>
      <w:r>
        <w:rPr>
          <w:sz w:val="24"/>
        </w:rPr>
        <w:t xml:space="preserve">Schiffsverkehr, </w:t>
      </w:r>
      <w:r>
        <w:rPr>
          <w:sz w:val="24"/>
        </w:rPr>
        <w:t xml:space="preserve">Ausdehnung </w:t>
      </w:r>
      <w:r>
        <w:rPr>
          <w:sz w:val="24"/>
        </w:rPr>
        <w:t xml:space="preserve">im </w:t>
      </w:r>
      <w:r>
        <w:rPr>
          <w:sz w:val="24"/>
        </w:rPr>
        <w:t xml:space="preserve">Flugverkehr </w:t>
      </w:r>
      <w:r>
        <w:rPr>
          <w:sz w:val="24"/>
        </w:rPr>
        <w:t xml:space="preserve">11 </w:t>
      </w:r>
      <w:r>
        <w:rPr>
          <w:sz w:val="24"/>
        </w:rPr>
        <w:t xml:space="preserve">Internationales </w:t>
      </w:r>
      <w:r>
        <w:rPr>
          <w:sz w:val="24"/>
        </w:rPr>
        <w:t xml:space="preserve">ZIG </w:t>
      </w:r>
      <w:r>
        <w:rPr>
          <w:sz w:val="24"/>
        </w:rPr>
        <w:t xml:space="preserve">12 </w:t>
      </w:r>
      <w:r>
        <w:rPr>
          <w:sz w:val="24"/>
        </w:rPr>
        <w:t xml:space="preserve">|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FG32 </w:t>
      </w:r>
      <w:r>
        <w:rPr>
          <w:sz w:val="24"/>
        </w:rPr>
        <w:t xml:space="preserve">13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e </w:t>
      </w:r>
      <w:r>
        <w:rPr>
          <w:sz w:val="24"/>
        </w:rPr>
        <w:t xml:space="preserve">Nächste </w:t>
      </w:r>
      <w:r>
        <w:rPr>
          <w:sz w:val="24"/>
        </w:rPr>
        <w:t xml:space="preserve">Sitzung: </w:t>
      </w:r>
      <w:r>
        <w:rPr>
          <w:sz w:val="24"/>
        </w:rPr>
        <w:t xml:space="preserve">Mittwoch </w:t>
      </w:r>
      <w:r>
        <w:rPr>
          <w:sz w:val="24"/>
        </w:rPr>
        <w:t xml:space="preserve">04.03.2020, </w:t>
      </w:r>
      <w:r>
        <w:rPr>
          <w:sz w:val="24"/>
        </w:rPr>
        <w:t xml:space="preserve">11:00- </w:t>
      </w:r>
      <w:r>
        <w:rPr>
          <w:sz w:val="24"/>
        </w:rPr>
        <w:t xml:space="preserve">12:30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 </w:t>
      </w:r>
    </w:p>
    <w:p>
      <w:r>
        <w:t>*****</w:t>
      </w:r>
    </w:p>
    <w:p>
      <w:pPr>
        <w:pStyle w:val="Heading2"/>
      </w:pPr>
      <w:r>
        <w:t>076_Ergebnisprotokoll_Krisenstabssitzung_2020-03-12.pdf - Page: 8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ie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Fragen. </w:t>
      </w:r>
      <w:r>
        <w:rPr>
          <w:sz w:val="24"/>
        </w:rPr>
        <w:t xml:space="preserve">e </w:t>
      </w:r>
      <w:r>
        <w:rPr>
          <w:sz w:val="24"/>
        </w:rPr>
        <w:t xml:space="preserve">Ressourcenschonender </w:t>
      </w:r>
      <w:r>
        <w:rPr>
          <w:sz w:val="24"/>
        </w:rPr>
        <w:t xml:space="preserve">Einsatz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MNS: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zwei </w:t>
      </w:r>
      <w:r>
        <w:rPr>
          <w:sz w:val="24"/>
        </w:rPr>
        <w:t xml:space="preserve">Anderungswiinsche.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hat </w:t>
      </w:r>
      <w:r>
        <w:rPr>
          <w:sz w:val="24"/>
        </w:rPr>
        <w:t xml:space="preserve">eine </w:t>
      </w:r>
      <w:r>
        <w:rPr>
          <w:sz w:val="24"/>
        </w:rPr>
        <w:t xml:space="preserve">kommentierte </w:t>
      </w:r>
      <w:r>
        <w:rPr>
          <w:sz w:val="24"/>
        </w:rPr>
        <w:t xml:space="preserve">Version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ABAS </w:t>
      </w:r>
      <w:r>
        <w:rPr>
          <w:sz w:val="24"/>
        </w:rPr>
        <w:t xml:space="preserve">geschickt </w:t>
      </w:r>
      <w:r>
        <w:rPr>
          <w:sz w:val="24"/>
        </w:rPr>
        <w:t xml:space="preserve">mit </w:t>
      </w:r>
      <w:r>
        <w:rPr>
          <w:sz w:val="24"/>
        </w:rPr>
        <w:t xml:space="preserve">Bitte </w:t>
      </w:r>
      <w:r>
        <w:rPr>
          <w:sz w:val="24"/>
        </w:rPr>
        <w:t xml:space="preserve">um </w:t>
      </w:r>
      <w:r>
        <w:rPr>
          <w:sz w:val="24"/>
        </w:rPr>
        <w:t xml:space="preserve">Zustimmung. </w:t>
      </w:r>
      <w:r>
        <w:rPr>
          <w:sz w:val="24"/>
        </w:rPr>
        <w:t xml:space="preserve">© </w:t>
      </w:r>
      <w:r>
        <w:rPr>
          <w:sz w:val="24"/>
        </w:rPr>
        <w:t xml:space="preserve">Neue </w:t>
      </w:r>
      <w:r>
        <w:rPr>
          <w:sz w:val="24"/>
        </w:rPr>
        <w:t xml:space="preserve">Strategie: </w:t>
      </w:r>
      <w:r>
        <w:rPr>
          <w:sz w:val="24"/>
        </w:rPr>
        <w:t xml:space="preserve">Die </w:t>
      </w:r>
      <w:r>
        <w:rPr>
          <w:sz w:val="24"/>
        </w:rPr>
        <w:t xml:space="preserve">neue </w:t>
      </w:r>
      <w:r>
        <w:rPr>
          <w:sz w:val="24"/>
        </w:rPr>
        <w:t xml:space="preserve">Strategie </w:t>
      </w:r>
      <w:r>
        <w:rPr>
          <w:sz w:val="24"/>
        </w:rPr>
        <w:t xml:space="preserve">wurde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von </w:t>
      </w:r>
      <w:r>
        <w:rPr>
          <w:sz w:val="24"/>
        </w:rPr>
        <w:t xml:space="preserve">FG </w:t>
      </w:r>
      <w:r>
        <w:rPr>
          <w:sz w:val="24"/>
        </w:rPr>
        <w:t xml:space="preserve">36 </w:t>
      </w:r>
      <w:r>
        <w:rPr>
          <w:sz w:val="24"/>
        </w:rPr>
        <w:t xml:space="preserve">zur </w:t>
      </w:r>
      <w:r>
        <w:rPr>
          <w:sz w:val="24"/>
        </w:rPr>
        <w:t xml:space="preserve">Kenntnis </w:t>
      </w:r>
      <w:r>
        <w:rPr>
          <w:sz w:val="24"/>
        </w:rPr>
        <w:t xml:space="preserve">gesendet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Rückmeldung </w:t>
      </w:r>
      <w:r>
        <w:rPr>
          <w:sz w:val="24"/>
        </w:rPr>
        <w:t xml:space="preserve">steht </w:t>
      </w:r>
      <w:r>
        <w:rPr>
          <w:sz w:val="24"/>
        </w:rPr>
        <w:t xml:space="preserve">aus. </w:t>
      </w:r>
      <w:r>
        <w:rPr>
          <w:sz w:val="24"/>
        </w:rPr>
        <w:t xml:space="preserve">EEE </w:t>
      </w:r>
      <w:r>
        <w:rPr>
          <w:sz w:val="24"/>
        </w:rPr>
        <w:t xml:space="preserve">wird </w:t>
      </w:r>
      <w:r>
        <w:rPr>
          <w:sz w:val="24"/>
        </w:rPr>
        <w:t xml:space="preserve">0]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erläutern. </w:t>
      </w:r>
      <w:r>
        <w:rPr>
          <w:sz w:val="24"/>
        </w:rPr>
        <w:t xml:space="preserve">6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AGI </w:t>
      </w:r>
      <w:r>
        <w:rPr>
          <w:sz w:val="24"/>
        </w:rPr>
        <w:t xml:space="preserve">Sentinel </w:t>
      </w:r>
      <w:r>
        <w:rPr>
          <w:sz w:val="24"/>
        </w:rPr>
        <w:t xml:space="preserve">Surveillance: </w:t>
      </w:r>
      <w:r>
        <w:rPr>
          <w:sz w:val="24"/>
        </w:rPr>
        <w:t xml:space="preserve">kein </w:t>
      </w:r>
      <w:r>
        <w:rPr>
          <w:sz w:val="24"/>
        </w:rPr>
        <w:t xml:space="preserve">neuer </w:t>
      </w:r>
      <w:r>
        <w:rPr>
          <w:sz w:val="24"/>
        </w:rPr>
        <w:t xml:space="preserve">Fall </w:t>
      </w:r>
      <w:r>
        <w:rPr>
          <w:sz w:val="24"/>
        </w:rPr>
        <w:t xml:space="preserve">FG17 </w:t>
      </w:r>
      <w:r>
        <w:rPr>
          <w:sz w:val="24"/>
        </w:rPr>
        <w:t xml:space="preserve">e </w:t>
      </w:r>
      <w:r>
        <w:rPr>
          <w:sz w:val="24"/>
        </w:rPr>
        <w:t xml:space="preserve">Ringversuch </w:t>
      </w:r>
      <w:r>
        <w:rPr>
          <w:sz w:val="24"/>
        </w:rPr>
        <w:t xml:space="preserve">für </w:t>
      </w:r>
      <w:r>
        <w:rPr>
          <w:sz w:val="24"/>
        </w:rPr>
        <w:t xml:space="preserve">SARS-CoV-2: </w:t>
      </w:r>
      <w:r>
        <w:rPr>
          <w:sz w:val="24"/>
        </w:rPr>
        <w:t xml:space="preserve">210 </w:t>
      </w:r>
      <w:r>
        <w:rPr>
          <w:sz w:val="24"/>
        </w:rPr>
        <w:t xml:space="preserve">Labor </w:t>
      </w:r>
    </w:p>
    <w:p>
      <w:r>
        <w:t>*****</w:t>
      </w:r>
    </w:p>
    <w:p>
      <w:pPr>
        <w:pStyle w:val="Heading2"/>
      </w:pPr>
      <w:r>
        <w:t>094_Ergebnisprotokoll_Krisenstabssitzung_2020-03-25.pdf - Page: 5</w:t>
      </w:r>
    </w:p>
    <w:p>
      <w:r>
        <w:rPr>
          <w:sz w:val="24"/>
        </w:rPr>
        <w:t xml:space="preserve">ca) </w:t>
      </w:r>
      <w:r>
        <w:rPr>
          <w:sz w:val="24"/>
        </w:rPr>
        <w:t xml:space="preserve">geht </w:t>
      </w:r>
      <w:r>
        <w:rPr>
          <w:sz w:val="24"/>
        </w:rPr>
        <w:t xml:space="preserve">die </w:t>
      </w:r>
      <w:r>
        <w:rPr>
          <w:sz w:val="24"/>
        </w:rPr>
        <w:t xml:space="preserve">Mobilitat </w:t>
      </w:r>
      <w:r>
        <w:rPr>
          <w:sz w:val="24"/>
        </w:rPr>
        <w:t xml:space="preserve">um </w:t>
      </w:r>
      <w:r>
        <w:rPr>
          <w:sz w:val="24"/>
        </w:rPr>
        <w:t xml:space="preserve">bis </w:t>
      </w:r>
      <w:r>
        <w:rPr>
          <w:sz w:val="24"/>
        </w:rPr>
        <w:t xml:space="preserve">zu </w:t>
      </w:r>
      <w:r>
        <w:rPr>
          <w:sz w:val="24"/>
        </w:rPr>
        <w:t xml:space="preserve">40% </w:t>
      </w:r>
      <w:r>
        <w:rPr>
          <w:sz w:val="24"/>
        </w:rPr>
        <w:t xml:space="preserve">zurtick </w:t>
      </w:r>
      <w:r>
        <w:rPr>
          <w:sz w:val="24"/>
        </w:rPr>
        <w:t xml:space="preserve">e </w:t>
      </w:r>
      <w:r>
        <w:rPr>
          <w:sz w:val="24"/>
        </w:rPr>
        <w:t xml:space="preserve">Großes </w:t>
      </w:r>
      <w:r>
        <w:rPr>
          <w:sz w:val="24"/>
        </w:rPr>
        <w:t xml:space="preserve">Interesse </w:t>
      </w:r>
      <w:r>
        <w:rPr>
          <w:sz w:val="24"/>
        </w:rPr>
        <w:t xml:space="preserve">des </w:t>
      </w:r>
      <w:r>
        <w:rPr>
          <w:sz w:val="24"/>
        </w:rPr>
        <w:t xml:space="preserve">Krisenstabs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Analysen </w:t>
      </w:r>
      <w:r>
        <w:rPr>
          <w:sz w:val="24"/>
        </w:rPr>
        <w:t xml:space="preserve">von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schickt </w:t>
      </w:r>
      <w:r>
        <w:rPr>
          <w:sz w:val="24"/>
        </w:rPr>
        <w:t xml:space="preserve">die </w:t>
      </w:r>
      <w:r>
        <w:rPr>
          <w:sz w:val="24"/>
        </w:rPr>
        <w:t xml:space="preserve">weiteren </w:t>
      </w:r>
      <w:r>
        <w:rPr>
          <w:sz w:val="24"/>
        </w:rPr>
        <w:t xml:space="preserve">Daten </w:t>
      </w:r>
      <w:r>
        <w:rPr>
          <w:sz w:val="24"/>
        </w:rPr>
        <w:t xml:space="preserve">der </w:t>
      </w:r>
      <w:r>
        <w:rPr>
          <w:sz w:val="24"/>
        </w:rPr>
        <w:t xml:space="preserve">Analyse </w:t>
      </w:r>
      <w:r>
        <w:rPr>
          <w:sz w:val="24"/>
        </w:rPr>
        <w:t xml:space="preserve">von </w:t>
      </w:r>
      <w:r>
        <w:rPr>
          <w:sz w:val="24"/>
        </w:rPr>
        <w:t xml:space="preserve">ma </w:t>
      </w:r>
      <w:r>
        <w:rPr>
          <w:sz w:val="24"/>
        </w:rPr>
        <w:t xml:space="preserve">an </w:t>
      </w:r>
      <w:r>
        <w:rPr>
          <w:sz w:val="24"/>
        </w:rPr>
        <w:t xml:space="preserve">den </w:t>
      </w:r>
      <w:r>
        <w:rPr>
          <w:sz w:val="24"/>
        </w:rPr>
        <w:t xml:space="preserve">Verteiler </w:t>
      </w:r>
      <w:r>
        <w:rPr>
          <w:sz w:val="24"/>
        </w:rPr>
        <w:t xml:space="preserve">stellt </w:t>
      </w:r>
      <w:r>
        <w:rPr>
          <w:sz w:val="24"/>
        </w:rPr>
        <w:t xml:space="preserve">Ende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noch </w:t>
      </w:r>
      <w:r>
        <w:rPr>
          <w:sz w:val="24"/>
        </w:rPr>
        <w:t xml:space="preserve">ein </w:t>
      </w:r>
      <w:r>
        <w:rPr>
          <w:sz w:val="24"/>
        </w:rPr>
        <w:t xml:space="preserve">weiteres </w:t>
      </w:r>
      <w:r>
        <w:rPr>
          <w:sz w:val="24"/>
        </w:rPr>
        <w:t xml:space="preserve">System </w:t>
      </w:r>
      <w:r>
        <w:rPr>
          <w:sz w:val="24"/>
        </w:rPr>
        <w:t xml:space="preserve">Wichtig,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Zeit </w:t>
      </w:r>
      <w:r>
        <w:rPr>
          <w:sz w:val="24"/>
        </w:rPr>
        <w:t xml:space="preserve">jetzt </w:t>
      </w:r>
      <w:r>
        <w:rPr>
          <w:sz w:val="24"/>
        </w:rPr>
        <w:t xml:space="preserve">genutzt </w:t>
      </w:r>
      <w:r>
        <w:rPr>
          <w:sz w:val="24"/>
        </w:rPr>
        <w:t xml:space="preserve">wird, </w:t>
      </w:r>
      <w:r>
        <w:rPr>
          <w:sz w:val="24"/>
        </w:rPr>
        <w:t xml:space="preserve">um </w:t>
      </w:r>
      <w:r>
        <w:rPr>
          <w:sz w:val="24"/>
        </w:rPr>
        <w:t xml:space="preserve">alle </w:t>
      </w:r>
      <w:r>
        <w:rPr>
          <w:sz w:val="24"/>
        </w:rPr>
        <w:t xml:space="preserve">PSA- </w:t>
      </w:r>
      <w:r>
        <w:rPr>
          <w:sz w:val="24"/>
        </w:rPr>
        <w:t xml:space="preserve">Produktionskapazitäten </w:t>
      </w:r>
      <w:r>
        <w:rPr>
          <w:sz w:val="24"/>
        </w:rPr>
        <w:t xml:space="preserve">hochzufahren.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Empfehlung </w:t>
      </w:r>
      <w:r>
        <w:rPr>
          <w:sz w:val="24"/>
        </w:rPr>
        <w:t xml:space="preserve">des </w:t>
      </w:r>
      <w:r>
        <w:rPr>
          <w:sz w:val="24"/>
        </w:rPr>
        <w:t xml:space="preserve">ABAS </w:t>
      </w:r>
      <w:r>
        <w:rPr>
          <w:sz w:val="24"/>
        </w:rPr>
        <w:t xml:space="preserve">und </w:t>
      </w:r>
      <w:r>
        <w:rPr>
          <w:sz w:val="24"/>
        </w:rPr>
        <w:t xml:space="preserve">des </w:t>
      </w:r>
      <w:r>
        <w:rPr>
          <w:sz w:val="24"/>
        </w:rPr>
        <w:t xml:space="preserve">BfArm </w:t>
      </w:r>
      <w:r>
        <w:rPr>
          <w:sz w:val="24"/>
        </w:rPr>
        <w:t xml:space="preserve">zur </w:t>
      </w:r>
      <w:r>
        <w:rPr>
          <w:sz w:val="24"/>
        </w:rPr>
        <w:t xml:space="preserve">Aufbereitung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in </w:t>
      </w:r>
      <w:r>
        <w:rPr>
          <w:sz w:val="24"/>
        </w:rPr>
        <w:t xml:space="preserve">trockener </w:t>
      </w:r>
      <w:r>
        <w:rPr>
          <w:sz w:val="24"/>
        </w:rPr>
        <w:t xml:space="preserve">Hitze </w:t>
      </w:r>
      <w:r>
        <w:rPr>
          <w:sz w:val="24"/>
        </w:rPr>
        <w:t xml:space="preserve">Hinweis </w:t>
      </w:r>
      <w:r>
        <w:rPr>
          <w:sz w:val="24"/>
        </w:rPr>
        <w:t xml:space="preserve">dazu </w:t>
      </w:r>
      <w:r>
        <w:rPr>
          <w:sz w:val="24"/>
        </w:rPr>
        <w:t xml:space="preserve">im </w:t>
      </w:r>
      <w:r>
        <w:rPr>
          <w:sz w:val="24"/>
        </w:rPr>
        <w:t xml:space="preserve">Webinar </w:t>
      </w:r>
      <w:r>
        <w:rPr>
          <w:sz w:val="24"/>
        </w:rPr>
        <w:t xml:space="preserve">aus </w:t>
      </w:r>
      <w:r>
        <w:rPr>
          <w:sz w:val="24"/>
        </w:rPr>
        <w:t xml:space="preserve">Italien: </w:t>
      </w:r>
      <w:r>
        <w:rPr>
          <w:sz w:val="24"/>
        </w:rPr>
        <w:t xml:space="preserve">PSA-Aufarbeitung </w:t>
      </w:r>
      <w:r>
        <w:rPr>
          <w:sz w:val="24"/>
        </w:rPr>
        <w:t xml:space="preserve">ist </w:t>
      </w:r>
      <w:r>
        <w:rPr>
          <w:sz w:val="24"/>
        </w:rPr>
        <w:t xml:space="preserve">fiir </w:t>
      </w:r>
      <w:r>
        <w:rPr>
          <w:sz w:val="24"/>
        </w:rPr>
        <w:t xml:space="preserve">KH </w:t>
      </w:r>
      <w:r>
        <w:rPr>
          <w:sz w:val="24"/>
        </w:rPr>
        <w:t xml:space="preserve">keine </w:t>
      </w:r>
      <w:r>
        <w:rPr>
          <w:sz w:val="24"/>
        </w:rPr>
        <w:t xml:space="preserve">Option, </w:t>
      </w:r>
      <w:r>
        <w:rPr>
          <w:sz w:val="24"/>
        </w:rPr>
        <w:t xml:space="preserve">da </w:t>
      </w:r>
      <w:r>
        <w:rPr>
          <w:sz w:val="24"/>
        </w:rPr>
        <w:t xml:space="preserve">stundenlang </w:t>
      </w:r>
      <w:r>
        <w:rPr>
          <w:sz w:val="24"/>
        </w:rPr>
        <w:t xml:space="preserve">getragen </w:t>
      </w:r>
      <w:r>
        <w:rPr>
          <w:sz w:val="24"/>
        </w:rPr>
        <w:t xml:space="preserve">und </w:t>
      </w:r>
      <w:r>
        <w:rPr>
          <w:sz w:val="24"/>
        </w:rPr>
        <w:t xml:space="preserve">durchnasst </w:t>
      </w:r>
      <w:r>
        <w:rPr>
          <w:sz w:val="24"/>
        </w:rPr>
        <w:t xml:space="preserve">- </w:t>
      </w:r>
      <w:r>
        <w:rPr>
          <w:sz w:val="24"/>
        </w:rPr>
        <w:t xml:space="preserve">für </w:t>
      </w:r>
      <w:r>
        <w:rPr>
          <w:sz w:val="24"/>
        </w:rPr>
        <w:t xml:space="preserve">Bevölkerung </w:t>
      </w:r>
      <w:r>
        <w:rPr>
          <w:sz w:val="24"/>
        </w:rPr>
        <w:t xml:space="preserve">aber </w:t>
      </w:r>
      <w:r>
        <w:rPr>
          <w:sz w:val="24"/>
        </w:rPr>
        <w:t xml:space="preserve">möglich </w:t>
      </w:r>
      <w:r>
        <w:rPr>
          <w:sz w:val="24"/>
        </w:rPr>
        <w:t xml:space="preserve">Alle </w:t>
      </w:r>
      <w:r>
        <w:rPr>
          <w:sz w:val="24"/>
        </w:rPr>
        <w:t xml:space="preserve">Repatriierten </w:t>
      </w:r>
      <w:r>
        <w:rPr>
          <w:sz w:val="24"/>
        </w:rPr>
        <w:t xml:space="preserve">bekommen </w:t>
      </w:r>
      <w:r>
        <w:rPr>
          <w:sz w:val="24"/>
        </w:rPr>
        <w:t xml:space="preserve">einen </w:t>
      </w:r>
      <w:r>
        <w:rPr>
          <w:sz w:val="24"/>
        </w:rPr>
        <w:t xml:space="preserve">Handzettel, </w:t>
      </w:r>
      <w:r>
        <w:rPr>
          <w:sz w:val="24"/>
        </w:rPr>
        <w:t xml:space="preserve">der </w:t>
      </w:r>
      <w:r>
        <w:rPr>
          <w:sz w:val="24"/>
        </w:rPr>
        <w:t xml:space="preserve">vom </w:t>
      </w:r>
      <w:r>
        <w:rPr>
          <w:sz w:val="24"/>
        </w:rPr>
        <w:t xml:space="preserve">BMG </w:t>
      </w:r>
      <w:r>
        <w:rPr>
          <w:sz w:val="24"/>
        </w:rPr>
        <w:t xml:space="preserve">auf </w:t>
      </w:r>
      <w:r>
        <w:rPr>
          <w:sz w:val="24"/>
        </w:rPr>
        <w:t xml:space="preserve">Empfehlung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erstellt </w:t>
      </w:r>
      <w:r>
        <w:rPr>
          <w:sz w:val="24"/>
        </w:rPr>
        <w:t xml:space="preserve">wurde,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Empfehlung </w:t>
      </w:r>
      <w:r>
        <w:rPr>
          <w:sz w:val="24"/>
        </w:rPr>
        <w:t xml:space="preserve">sich </w:t>
      </w:r>
      <w:r>
        <w:rPr>
          <w:sz w:val="24"/>
        </w:rPr>
        <w:t xml:space="preserve">selbst </w:t>
      </w:r>
      <w:r>
        <w:rPr>
          <w:sz w:val="24"/>
        </w:rPr>
        <w:t xml:space="preserve">abzusondern. </w:t>
      </w:r>
      <w:r>
        <w:rPr>
          <w:sz w:val="24"/>
        </w:rPr>
        <w:t xml:space="preserve">Auf </w:t>
      </w:r>
      <w:r>
        <w:rPr>
          <w:sz w:val="24"/>
        </w:rPr>
        <w:t xml:space="preserve">der </w:t>
      </w:r>
      <w:r>
        <w:rPr>
          <w:sz w:val="24"/>
        </w:rPr>
        <w:t xml:space="preserve">RKI </w:t>
      </w:r>
      <w:r>
        <w:rPr>
          <w:sz w:val="24"/>
        </w:rPr>
        <w:t xml:space="preserve">Internetseite </w:t>
      </w:r>
      <w:r>
        <w:rPr>
          <w:sz w:val="24"/>
        </w:rPr>
        <w:t xml:space="preserve">fehlt </w:t>
      </w:r>
      <w:r>
        <w:rPr>
          <w:sz w:val="24"/>
        </w:rPr>
        <w:t xml:space="preserve">eine </w:t>
      </w:r>
      <w:r>
        <w:rPr>
          <w:sz w:val="24"/>
        </w:rPr>
        <w:t xml:space="preserve">klare </w:t>
      </w:r>
      <w:r>
        <w:rPr>
          <w:sz w:val="24"/>
        </w:rPr>
        <w:t xml:space="preserve">Botschaft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Repatriierten, </w:t>
      </w:r>
      <w:r>
        <w:rPr>
          <w:sz w:val="24"/>
        </w:rPr>
        <w:t xml:space="preserve">daher </w:t>
      </w:r>
    </w:p>
    <w:p>
      <w:r>
        <w:t>*****</w:t>
      </w:r>
    </w:p>
    <w:p>
      <w:pPr>
        <w:pStyle w:val="Heading2"/>
      </w:pPr>
      <w:r>
        <w:t>100_Ergebnisprotokoll_Krisenstabssitzung_2020-03-30.pdf - Page: 6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VPras </w:t>
      </w:r>
      <w:r>
        <w:rPr>
          <w:sz w:val="24"/>
        </w:rPr>
        <w:t xml:space="preserve">ex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Zukünftiger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Maskenfrage </w:t>
      </w:r>
      <w:r>
        <w:rPr>
          <w:sz w:val="24"/>
        </w:rPr>
        <w:t xml:space="preserve">° </w:t>
      </w:r>
      <w:r>
        <w:rPr>
          <w:sz w:val="24"/>
        </w:rPr>
        <w:t xml:space="preserve">ToDo: </w:t>
      </w:r>
      <w:r>
        <w:rPr>
          <w:sz w:val="24"/>
        </w:rPr>
        <w:t xml:space="preserve">Kommunikation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wenn </w:t>
      </w:r>
      <w:r>
        <w:rPr>
          <w:sz w:val="24"/>
        </w:rPr>
        <w:t xml:space="preserve">Publikation </w:t>
      </w:r>
      <w:r>
        <w:rPr>
          <w:sz w:val="24"/>
        </w:rPr>
        <w:t xml:space="preserve">raus, </w:t>
      </w:r>
      <w:r>
        <w:rPr>
          <w:sz w:val="24"/>
        </w:rPr>
        <w:t xml:space="preserve">FG14 </w:t>
      </w:r>
      <w:r>
        <w:rPr>
          <w:sz w:val="24"/>
        </w:rPr>
        <w:t xml:space="preserve">bereitet </w:t>
      </w:r>
      <w:r>
        <w:rPr>
          <w:sz w:val="24"/>
        </w:rPr>
        <w:t xml:space="preserve">RKI </w:t>
      </w:r>
      <w:r>
        <w:rPr>
          <w:sz w:val="24"/>
        </w:rPr>
        <w:t xml:space="preserve">Stellungnahme </w:t>
      </w:r>
      <w:r>
        <w:rPr>
          <w:sz w:val="24"/>
        </w:rPr>
        <w:t xml:space="preserve">hierfür </w:t>
      </w:r>
      <w:r>
        <w:rPr>
          <w:sz w:val="24"/>
        </w:rPr>
        <w:t xml:space="preserve">(FAQ) </w:t>
      </w:r>
      <w:r>
        <w:rPr>
          <w:sz w:val="24"/>
        </w:rPr>
        <w:t xml:space="preserve">vor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ebenfalls </w:t>
      </w:r>
      <w:r>
        <w:rPr>
          <w:sz w:val="24"/>
        </w:rPr>
        <w:t xml:space="preserve">Anfrage </w:t>
      </w:r>
      <w:r>
        <w:rPr>
          <w:sz w:val="24"/>
        </w:rPr>
        <w:t xml:space="preserve">von </w:t>
      </w:r>
      <w:r>
        <w:rPr>
          <w:sz w:val="24"/>
        </w:rPr>
        <w:t xml:space="preserve">Fachgemeinschaften, </w:t>
      </w:r>
      <w:r>
        <w:rPr>
          <w:sz w:val="24"/>
        </w:rPr>
        <w:t xml:space="preserve">Abt. </w:t>
      </w:r>
      <w:r>
        <w:rPr>
          <w:sz w:val="24"/>
        </w:rPr>
        <w:t xml:space="preserve">2 </w:t>
      </w:r>
      <w:r>
        <w:rPr>
          <w:sz w:val="24"/>
        </w:rPr>
        <w:t xml:space="preserve">kann </w:t>
      </w:r>
      <w:r>
        <w:rPr>
          <w:sz w:val="24"/>
        </w:rPr>
        <w:t xml:space="preserve">gerne </w:t>
      </w:r>
      <w:r>
        <w:rPr>
          <w:sz w:val="24"/>
        </w:rPr>
        <w:t xml:space="preserve">Arbeitsgruppe </w:t>
      </w:r>
      <w:r>
        <w:rPr>
          <w:sz w:val="24"/>
        </w:rPr>
        <w:t xml:space="preserve">zu </w:t>
      </w:r>
      <w:r>
        <w:rPr>
          <w:sz w:val="24"/>
        </w:rPr>
        <w:t xml:space="preserve">Forschungsfragen </w:t>
      </w:r>
      <w:r>
        <w:rPr>
          <w:sz w:val="24"/>
        </w:rPr>
        <w:t xml:space="preserve">koordinieren,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Fachgemeinschaften </w:t>
      </w:r>
      <w:r>
        <w:rPr>
          <w:sz w:val="24"/>
        </w:rPr>
        <w:t xml:space="preserve">mit </w:t>
      </w:r>
      <w:r>
        <w:rPr>
          <w:sz w:val="24"/>
        </w:rPr>
        <w:t xml:space="preserve">einbezogen </w:t>
      </w:r>
      <w:r>
        <w:rPr>
          <w:sz w:val="24"/>
        </w:rPr>
        <w:t xml:space="preserve">werden </w:t>
      </w:r>
      <w:r>
        <w:rPr>
          <w:sz w:val="24"/>
        </w:rPr>
        <w:t xml:space="preserve">können, </w:t>
      </w:r>
      <w:r>
        <w:rPr>
          <w:sz w:val="24"/>
        </w:rPr>
        <w:t xml:space="preserve">auch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Überlappung </w:t>
      </w:r>
      <w:r>
        <w:rPr>
          <w:sz w:val="24"/>
        </w:rPr>
        <w:t xml:space="preserve">mit </w:t>
      </w:r>
      <w:r>
        <w:rPr>
          <w:sz w:val="24"/>
        </w:rPr>
        <w:t xml:space="preserve">Mitgliedern </w:t>
      </w:r>
      <w:r>
        <w:rPr>
          <w:sz w:val="24"/>
        </w:rPr>
        <w:t xml:space="preserve">des </w:t>
      </w:r>
      <w:r>
        <w:rPr>
          <w:sz w:val="24"/>
        </w:rPr>
        <w:t xml:space="preserve">Zukunftsforums, </w:t>
      </w:r>
      <w:r>
        <w:rPr>
          <w:sz w:val="24"/>
        </w:rPr>
        <w:t xml:space="preserve">gerne </w:t>
      </w:r>
      <w:r>
        <w:rPr>
          <w:sz w:val="24"/>
        </w:rPr>
        <w:t xml:space="preserve">Unterstützung </w:t>
      </w:r>
      <w:r>
        <w:rPr>
          <w:sz w:val="24"/>
        </w:rPr>
        <w:t xml:space="preserve">bzw. </w:t>
      </w:r>
      <w:r>
        <w:rPr>
          <w:sz w:val="24"/>
        </w:rPr>
        <w:t xml:space="preserve">Übernahme </w:t>
      </w:r>
      <w:r>
        <w:rPr>
          <w:sz w:val="24"/>
        </w:rPr>
        <w:t xml:space="preserve">Zusam </w:t>
      </w:r>
    </w:p>
    <w:p>
      <w:r>
        <w:t>*****</w:t>
      </w:r>
    </w:p>
    <w:p>
      <w:pPr>
        <w:pStyle w:val="Heading2"/>
      </w:pPr>
      <w:r>
        <w:t>104_Ergebnisprotokoll_Krisenstabssitzung_2020-04-01.pdf - Page: 9</w:t>
      </w:r>
    </w:p>
    <w:p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VS—NUR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cc”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sollte </w:t>
      </w:r>
      <w:r>
        <w:rPr>
          <w:sz w:val="24"/>
        </w:rPr>
        <w:t xml:space="preserve">vorab </w:t>
      </w:r>
      <w:r>
        <w:rPr>
          <w:sz w:val="24"/>
        </w:rPr>
        <w:t xml:space="preserve">darauf </w:t>
      </w:r>
      <w:r>
        <w:rPr>
          <w:sz w:val="24"/>
        </w:rPr>
        <w:t xml:space="preserve">getestet </w:t>
      </w:r>
      <w:r>
        <w:rPr>
          <w:sz w:val="24"/>
        </w:rPr>
        <w:t xml:space="preserve">werden, </w:t>
      </w:r>
      <w:r>
        <w:rPr>
          <w:sz w:val="24"/>
        </w:rPr>
        <w:t xml:space="preserve">wie </w:t>
      </w:r>
      <w:r>
        <w:rPr>
          <w:sz w:val="24"/>
        </w:rPr>
        <w:t xml:space="preserve">sie </w:t>
      </w:r>
      <w:r>
        <w:rPr>
          <w:sz w:val="24"/>
        </w:rPr>
        <w:t xml:space="preserve">ankommt. </w:t>
      </w:r>
      <w:r>
        <w:rPr>
          <w:sz w:val="24"/>
        </w:rPr>
        <w:t xml:space="preserve">e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könnte </w:t>
      </w:r>
      <w:r>
        <w:rPr>
          <w:sz w:val="24"/>
        </w:rPr>
        <w:t xml:space="preserve">eine </w:t>
      </w:r>
      <w:r>
        <w:rPr>
          <w:sz w:val="24"/>
        </w:rPr>
        <w:t xml:space="preserve">wesentliche </w:t>
      </w:r>
      <w:r>
        <w:rPr>
          <w:sz w:val="24"/>
        </w:rPr>
        <w:t xml:space="preserve">Komponente </w:t>
      </w:r>
      <w:r>
        <w:rPr>
          <w:sz w:val="24"/>
        </w:rPr>
        <w:t xml:space="preserve">sein, </w:t>
      </w:r>
      <w:r>
        <w:rPr>
          <w:sz w:val="24"/>
        </w:rPr>
        <w:t xml:space="preserve">als </w:t>
      </w:r>
      <w:r>
        <w:rPr>
          <w:sz w:val="24"/>
        </w:rPr>
        <w:t xml:space="preserve">erweiterte </w:t>
      </w:r>
      <w:r>
        <w:rPr>
          <w:sz w:val="24"/>
        </w:rPr>
        <w:t xml:space="preserve">Standardhygiene. </w:t>
      </w:r>
      <w:r>
        <w:rPr>
          <w:sz w:val="24"/>
        </w:rPr>
        <w:t xml:space="preserve">e </w:t>
      </w:r>
      <w:r>
        <w:rPr>
          <w:sz w:val="24"/>
        </w:rPr>
        <w:t xml:space="preserve">Sollten </w:t>
      </w:r>
      <w:r>
        <w:rPr>
          <w:sz w:val="24"/>
        </w:rPr>
        <w:t xml:space="preserve">FFP2-Masken </w:t>
      </w:r>
      <w:r>
        <w:rPr>
          <w:sz w:val="24"/>
        </w:rPr>
        <w:t xml:space="preserve">wieder </w:t>
      </w:r>
      <w:r>
        <w:rPr>
          <w:sz w:val="24"/>
        </w:rPr>
        <w:t xml:space="preserve">verfügbar </w:t>
      </w:r>
      <w:r>
        <w:rPr>
          <w:sz w:val="24"/>
        </w:rPr>
        <w:t xml:space="preserve">sein </w:t>
      </w:r>
      <w:r>
        <w:rPr>
          <w:sz w:val="24"/>
        </w:rPr>
        <w:t xml:space="preserve">und </w:t>
      </w:r>
      <w:r>
        <w:rPr>
          <w:sz w:val="24"/>
        </w:rPr>
        <w:t xml:space="preserve">alle, </w:t>
      </w:r>
      <w:r>
        <w:rPr>
          <w:sz w:val="24"/>
        </w:rPr>
        <w:t xml:space="preserve">bei </w:t>
      </w:r>
      <w:r>
        <w:rPr>
          <w:sz w:val="24"/>
        </w:rPr>
        <w:t xml:space="preserve">denen </w:t>
      </w:r>
      <w:r>
        <w:rPr>
          <w:sz w:val="24"/>
        </w:rPr>
        <w:t xml:space="preserve">es </w:t>
      </w:r>
      <w:r>
        <w:rPr>
          <w:sz w:val="24"/>
        </w:rPr>
        <w:t xml:space="preserve">sinnvoll </w:t>
      </w:r>
      <w:r>
        <w:rPr>
          <w:sz w:val="24"/>
        </w:rPr>
        <w:t xml:space="preserve">ware, </w:t>
      </w:r>
      <w:r>
        <w:rPr>
          <w:sz w:val="24"/>
        </w:rPr>
        <w:t xml:space="preserve">diese </w:t>
      </w:r>
      <w:r>
        <w:rPr>
          <w:sz w:val="24"/>
        </w:rPr>
        <w:t xml:space="preserve">tragen </w:t>
      </w:r>
      <w:r>
        <w:rPr>
          <w:sz w:val="24"/>
        </w:rPr>
        <w:t xml:space="preserve">würden, </w:t>
      </w:r>
      <w:r>
        <w:rPr>
          <w:sz w:val="24"/>
        </w:rPr>
        <w:t xml:space="preserve">könnte </w:t>
      </w:r>
      <w:r>
        <w:rPr>
          <w:sz w:val="24"/>
        </w:rPr>
        <w:t xml:space="preserve">dadurch </w:t>
      </w:r>
      <w:r>
        <w:rPr>
          <w:sz w:val="24"/>
        </w:rPr>
        <w:t xml:space="preserve">die </w:t>
      </w:r>
      <w:r>
        <w:rPr>
          <w:sz w:val="24"/>
        </w:rPr>
        <w:t xml:space="preserve">Ausbreitung </w:t>
      </w:r>
      <w:r>
        <w:rPr>
          <w:sz w:val="24"/>
        </w:rPr>
        <w:t xml:space="preserve">stark </w:t>
      </w:r>
      <w:r>
        <w:rPr>
          <w:sz w:val="24"/>
        </w:rPr>
        <w:t xml:space="preserve">verlangsamt </w:t>
      </w:r>
      <w:r>
        <w:rPr>
          <w:sz w:val="24"/>
        </w:rPr>
        <w:t xml:space="preserve">werden. </w:t>
      </w:r>
      <w:r>
        <w:rPr>
          <w:sz w:val="24"/>
        </w:rPr>
        <w:t xml:space="preserve">auch </w:t>
      </w:r>
      <w:r>
        <w:rPr>
          <w:sz w:val="24"/>
        </w:rPr>
        <w:t xml:space="preserve">beim </w:t>
      </w:r>
      <w:r>
        <w:rPr>
          <w:sz w:val="24"/>
        </w:rPr>
        <w:t xml:space="preserve">RKI </w:t>
      </w:r>
      <w:r>
        <w:rPr>
          <w:sz w:val="24"/>
        </w:rPr>
        <w:t xml:space="preserve">starten </w:t>
      </w:r>
      <w:r>
        <w:rPr>
          <w:sz w:val="24"/>
        </w:rPr>
        <w:t xml:space="preserve">demnächst </w:t>
      </w:r>
      <w:r>
        <w:rPr>
          <w:sz w:val="24"/>
        </w:rPr>
        <w:t xml:space="preserve">einige </w:t>
      </w:r>
      <w:r>
        <w:rPr>
          <w:sz w:val="24"/>
        </w:rPr>
        <w:t xml:space="preserve">Studien. </w:t>
      </w:r>
      <w:r>
        <w:rPr>
          <w:sz w:val="24"/>
        </w:rPr>
        <w:t xml:space="preserve">P| </w:t>
      </w:r>
      <w:r>
        <w:rPr>
          <w:sz w:val="24"/>
        </w:rPr>
        <w:t xml:space="preserve">hat </w:t>
      </w:r>
      <w:r>
        <w:rPr>
          <w:sz w:val="24"/>
        </w:rPr>
        <w:t xml:space="preserve">fF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telefonisch </w:t>
      </w:r>
      <w:r>
        <w:rPr>
          <w:sz w:val="24"/>
        </w:rPr>
        <w:t xml:space="preserve">erreicht,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aber </w:t>
      </w:r>
      <w:r>
        <w:rPr>
          <w:sz w:val="24"/>
        </w:rPr>
        <w:t xml:space="preserve">weiterhin </w:t>
      </w:r>
      <w:r>
        <w:rPr>
          <w:sz w:val="24"/>
        </w:rPr>
        <w:t xml:space="preserve">versuchen. </w:t>
      </w:r>
      <w:r>
        <w:rPr>
          <w:sz w:val="24"/>
        </w:rPr>
        <w:t xml:space="preserve">berichtet </w:t>
      </w:r>
      <w:r>
        <w:rPr>
          <w:sz w:val="24"/>
        </w:rPr>
        <w:t xml:space="preserve">schon </w:t>
      </w:r>
      <w:r>
        <w:rPr>
          <w:sz w:val="24"/>
        </w:rPr>
        <w:t xml:space="preserve">seit </w:t>
      </w:r>
      <w:r>
        <w:rPr>
          <w:sz w:val="24"/>
        </w:rPr>
        <w:t xml:space="preserve">Wo </w:t>
      </w:r>
    </w:p>
    <w:p>
      <w:r>
        <w:t>*****</w:t>
      </w:r>
    </w:p>
    <w:p>
      <w:pPr>
        <w:pStyle w:val="Heading2"/>
      </w:pPr>
      <w:r>
        <w:t>106_Ergebnisprotokoll_Krisenstabssitzung_2020-04-02.pdf - Page: 5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iF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o </w:t>
      </w:r>
      <w:r>
        <w:rPr>
          <w:sz w:val="24"/>
        </w:rPr>
        <w:t xml:space="preserve">Personal, </w:t>
      </w:r>
      <w:r>
        <w:rPr>
          <w:sz w:val="24"/>
        </w:rPr>
        <w:t xml:space="preserve">das </w:t>
      </w:r>
      <w:r>
        <w:rPr>
          <w:sz w:val="24"/>
        </w:rPr>
        <w:t xml:space="preserve">mit </w:t>
      </w:r>
      <w:r>
        <w:rPr>
          <w:sz w:val="24"/>
        </w:rPr>
        <w:t xml:space="preserve">zu </w:t>
      </w:r>
      <w:r>
        <w:rPr>
          <w:sz w:val="24"/>
        </w:rPr>
        <w:t xml:space="preserve">Pflegenden </w:t>
      </w:r>
      <w:r>
        <w:rPr>
          <w:sz w:val="24"/>
        </w:rPr>
        <w:t xml:space="preserve">zu </w:t>
      </w:r>
      <w:r>
        <w:rPr>
          <w:sz w:val="24"/>
        </w:rPr>
        <w:t xml:space="preserve">tun </w:t>
      </w:r>
      <w:r>
        <w:rPr>
          <w:sz w:val="24"/>
        </w:rPr>
        <w:t xml:space="preserve">hat, </w:t>
      </w:r>
      <w:r>
        <w:rPr>
          <w:sz w:val="24"/>
        </w:rPr>
        <w:t xml:space="preserve">sollte </w:t>
      </w:r>
      <w:r>
        <w:rPr>
          <w:sz w:val="24"/>
        </w:rPr>
        <w:t xml:space="preserve">generell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tragen </w:t>
      </w:r>
      <w:r>
        <w:rPr>
          <w:sz w:val="24"/>
        </w:rPr>
        <w:t xml:space="preserve">o </w:t>
      </w:r>
      <w:r>
        <w:rPr>
          <w:sz w:val="24"/>
        </w:rPr>
        <w:t xml:space="preserve">Wichtig </w:t>
      </w:r>
      <w:r>
        <w:rPr>
          <w:sz w:val="24"/>
        </w:rPr>
        <w:t xml:space="preserve">Punkt </w:t>
      </w:r>
      <w:r>
        <w:rPr>
          <w:sz w:val="24"/>
        </w:rPr>
        <w:t xml:space="preserve">Masken </w:t>
      </w:r>
      <w:r>
        <w:rPr>
          <w:sz w:val="24"/>
        </w:rPr>
        <w:t xml:space="preserve">mit </w:t>
      </w:r>
      <w:r>
        <w:rPr>
          <w:sz w:val="24"/>
        </w:rPr>
        <w:t xml:space="preserve">Ventil </w:t>
      </w:r>
      <w:r>
        <w:rPr>
          <w:sz w:val="24"/>
        </w:rPr>
        <w:t xml:space="preserve">sollte </w:t>
      </w:r>
      <w:r>
        <w:rPr>
          <w:sz w:val="24"/>
        </w:rPr>
        <w:t xml:space="preserve">aufgenommen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Dokumenten </w:t>
      </w:r>
      <w:r>
        <w:rPr>
          <w:sz w:val="24"/>
        </w:rPr>
        <w:t xml:space="preserve">klar </w:t>
      </w:r>
      <w:r>
        <w:rPr>
          <w:sz w:val="24"/>
        </w:rPr>
        <w:t xml:space="preserve">gestellt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Ausbruch </w:t>
      </w:r>
      <w:r>
        <w:rPr>
          <w:sz w:val="24"/>
        </w:rPr>
        <w:t xml:space="preserve">v.a. </w:t>
      </w:r>
      <w:r>
        <w:rPr>
          <w:sz w:val="24"/>
        </w:rPr>
        <w:t xml:space="preserve">im </w:t>
      </w:r>
      <w:r>
        <w:rPr>
          <w:sz w:val="24"/>
        </w:rPr>
        <w:t xml:space="preserve">Alten- </w:t>
      </w:r>
      <w:r>
        <w:rPr>
          <w:sz w:val="24"/>
        </w:rPr>
        <w:t xml:space="preserve">und </w:t>
      </w:r>
      <w:r>
        <w:rPr>
          <w:sz w:val="24"/>
        </w:rPr>
        <w:t xml:space="preserve">Pflegeheim: </w:t>
      </w:r>
      <w:r>
        <w:rPr>
          <w:sz w:val="24"/>
        </w:rPr>
        <w:t xml:space="preserve">derzeit </w:t>
      </w:r>
      <w:r>
        <w:rPr>
          <w:sz w:val="24"/>
        </w:rPr>
        <w:t xml:space="preserve">19 </w:t>
      </w:r>
      <w:r>
        <w:rPr>
          <w:sz w:val="24"/>
        </w:rPr>
        <w:t xml:space="preserve">infiz. </w:t>
      </w:r>
      <w:r>
        <w:rPr>
          <w:sz w:val="24"/>
        </w:rPr>
        <w:t xml:space="preserve">Bewohner </w:t>
      </w:r>
      <w:r>
        <w:rPr>
          <w:sz w:val="24"/>
        </w:rPr>
        <w:t xml:space="preserve">(5 </w:t>
      </w:r>
      <w:r>
        <w:rPr>
          <w:sz w:val="24"/>
        </w:rPr>
        <w:t xml:space="preserve">hosp., </w:t>
      </w:r>
      <w:r>
        <w:rPr>
          <w:sz w:val="24"/>
        </w:rPr>
        <w:t xml:space="preserve">1 </w:t>
      </w:r>
      <w:r>
        <w:rPr>
          <w:sz w:val="24"/>
        </w:rPr>
        <w:t xml:space="preserve">Todesfall), </w:t>
      </w:r>
      <w:r>
        <w:rPr>
          <w:sz w:val="24"/>
        </w:rPr>
        <w:t xml:space="preserve">11 </w:t>
      </w:r>
      <w:r>
        <w:rPr>
          <w:sz w:val="24"/>
        </w:rPr>
        <w:t xml:space="preserve">infiz. </w:t>
      </w:r>
      <w:r>
        <w:rPr>
          <w:sz w:val="24"/>
        </w:rPr>
        <w:t xml:space="preserve">Pflegekräfte </w:t>
      </w:r>
      <w:r>
        <w:rPr>
          <w:sz w:val="24"/>
        </w:rPr>
        <w:t xml:space="preserve">o </w:t>
      </w:r>
      <w:r>
        <w:rPr>
          <w:sz w:val="24"/>
        </w:rPr>
        <w:t xml:space="preserve">25% </w:t>
      </w:r>
      <w:r>
        <w:rPr>
          <w:sz w:val="24"/>
        </w:rPr>
        <w:t xml:space="preserve">Bewohner </w:t>
      </w:r>
      <w:r>
        <w:rPr>
          <w:sz w:val="24"/>
        </w:rPr>
        <w:t xml:space="preserve">sind </w:t>
      </w:r>
      <w:r>
        <w:rPr>
          <w:sz w:val="24"/>
        </w:rPr>
        <w:t xml:space="preserve">männlich, </w:t>
      </w:r>
      <w:r>
        <w:rPr>
          <w:sz w:val="24"/>
        </w:rPr>
        <w:t xml:space="preserve">75% </w:t>
      </w:r>
      <w:r>
        <w:rPr>
          <w:sz w:val="24"/>
        </w:rPr>
        <w:t xml:space="preserve">weiblich, </w:t>
      </w:r>
      <w:r>
        <w:rPr>
          <w:sz w:val="24"/>
        </w:rPr>
        <w:t xml:space="preserve">Altersmedian </w:t>
      </w:r>
      <w:r>
        <w:rPr>
          <w:sz w:val="24"/>
        </w:rPr>
        <w:t xml:space="preserve">86, </w:t>
      </w:r>
      <w:r>
        <w:rPr>
          <w:sz w:val="24"/>
        </w:rPr>
        <w:t xml:space="preserve">infizierte </w:t>
      </w:r>
      <w:r>
        <w:rPr>
          <w:sz w:val="24"/>
        </w:rPr>
        <w:t xml:space="preserve">Bewohner </w:t>
      </w:r>
      <w:r>
        <w:rPr>
          <w:sz w:val="24"/>
        </w:rPr>
        <w:t xml:space="preserve">sind </w:t>
      </w:r>
      <w:r>
        <w:rPr>
          <w:sz w:val="24"/>
        </w:rPr>
        <w:t xml:space="preserve">im </w:t>
      </w:r>
      <w:r>
        <w:rPr>
          <w:sz w:val="24"/>
        </w:rPr>
        <w:t xml:space="preserve">Median </w:t>
      </w:r>
      <w:r>
        <w:rPr>
          <w:sz w:val="24"/>
        </w:rPr>
        <w:t xml:space="preserve">deutlich </w:t>
      </w:r>
      <w:r>
        <w:rPr>
          <w:sz w:val="24"/>
        </w:rPr>
        <w:t xml:space="preserve">älter </w:t>
      </w:r>
      <w:r>
        <w:rPr>
          <w:sz w:val="24"/>
        </w:rPr>
        <w:t xml:space="preserve">(&gt;90) </w:t>
      </w:r>
      <w:r>
        <w:rPr>
          <w:sz w:val="24"/>
        </w:rPr>
        <w:t xml:space="preserve">o </w:t>
      </w:r>
      <w:r>
        <w:rPr>
          <w:sz w:val="24"/>
        </w:rPr>
        <w:t xml:space="preserve">Bei </w:t>
      </w:r>
      <w:r>
        <w:rPr>
          <w:sz w:val="24"/>
        </w:rPr>
        <w:t xml:space="preserve">Ankunft </w:t>
      </w:r>
      <w:r>
        <w:rPr>
          <w:sz w:val="24"/>
        </w:rPr>
        <w:t xml:space="preserve">des </w:t>
      </w:r>
      <w:r>
        <w:rPr>
          <w:sz w:val="24"/>
        </w:rPr>
        <w:t xml:space="preserve">RKI-Teams </w:t>
      </w:r>
      <w:r>
        <w:rPr>
          <w:sz w:val="24"/>
        </w:rPr>
        <w:t xml:space="preserve">alle </w:t>
      </w:r>
      <w:r>
        <w:rPr>
          <w:sz w:val="24"/>
        </w:rPr>
        <w:t xml:space="preserve">isoliert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</w:p>
    <w:p>
      <w:r>
        <w:t>*****</w:t>
      </w:r>
    </w:p>
    <w:p>
      <w:pPr>
        <w:pStyle w:val="Heading2"/>
      </w:pPr>
      <w:r>
        <w:t>106_Ergebnisprotokoll_Krisenstabssitzung_2020-04-02.pdf - Page: 6</w:t>
      </w:r>
    </w:p>
    <w:p>
      <w:r>
        <w:rPr>
          <w:sz w:val="24"/>
        </w:rPr>
        <w:t xml:space="preserve">rdaten </w:t>
      </w:r>
      <w:r>
        <w:rPr>
          <w:sz w:val="24"/>
        </w:rPr>
        <w:t xml:space="preserve">einmal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Woche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Lagebericht, </w:t>
      </w:r>
      <w:r>
        <w:rPr>
          <w:sz w:val="24"/>
        </w:rPr>
        <w:t xml:space="preserve">FG37, </w:t>
      </w:r>
      <w:r>
        <w:rPr>
          <w:sz w:val="24"/>
        </w:rPr>
        <w:t xml:space="preserve">LZ </w:t>
      </w:r>
      <w:r>
        <w:rPr>
          <w:sz w:val="24"/>
        </w:rPr>
        <w:t xml:space="preserve">2 </w:t>
      </w:r>
      <w:r>
        <w:rPr>
          <w:sz w:val="24"/>
        </w:rPr>
        <w:t xml:space="preserve">Erkenntnisse </w:t>
      </w:r>
      <w:r>
        <w:rPr>
          <w:sz w:val="24"/>
        </w:rPr>
        <w:t xml:space="preserve">über </w:t>
      </w:r>
      <w:r>
        <w:rPr>
          <w:sz w:val="24"/>
        </w:rPr>
        <w:t xml:space="preserve">Erreger </w:t>
      </w:r>
      <w:r>
        <w:rPr>
          <w:sz w:val="24"/>
        </w:rPr>
        <w:t xml:space="preserve">Relevanz </w:t>
      </w:r>
      <w:r>
        <w:rPr>
          <w:sz w:val="24"/>
        </w:rPr>
        <w:t xml:space="preserve">asymptomat. </w:t>
      </w:r>
      <w:r>
        <w:rPr>
          <w:sz w:val="24"/>
        </w:rPr>
        <w:t xml:space="preserve">Personen </w:t>
      </w:r>
      <w:r>
        <w:rPr>
          <w:sz w:val="24"/>
        </w:rPr>
        <w:t xml:space="preserve">im </w:t>
      </w:r>
      <w:r>
        <w:rPr>
          <w:sz w:val="24"/>
        </w:rPr>
        <w:t xml:space="preserve">Ausbruchsgeschehen </w:t>
      </w:r>
      <w:r>
        <w:rPr>
          <w:sz w:val="24"/>
        </w:rPr>
        <w:t xml:space="preserve">IBBS,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relevante </w:t>
      </w:r>
      <w:r>
        <w:rPr>
          <w:sz w:val="24"/>
        </w:rPr>
        <w:t xml:space="preserve">Gruppe </w:t>
      </w:r>
      <w:r>
        <w:rPr>
          <w:sz w:val="24"/>
        </w:rPr>
        <w:t xml:space="preserve">für </w:t>
      </w:r>
      <w:r>
        <w:rPr>
          <w:sz w:val="24"/>
        </w:rPr>
        <w:t xml:space="preserve">Übertragungen </w:t>
      </w:r>
      <w:r>
        <w:rPr>
          <w:sz w:val="24"/>
        </w:rPr>
        <w:t xml:space="preserve">darstellt, </w:t>
      </w:r>
      <w:r>
        <w:rPr>
          <w:sz w:val="24"/>
        </w:rPr>
        <w:t xml:space="preserve">neue </w:t>
      </w:r>
      <w:r>
        <w:rPr>
          <w:sz w:val="24"/>
        </w:rPr>
        <w:t xml:space="preserve">Publikation </w:t>
      </w:r>
      <w:r>
        <w:rPr>
          <w:sz w:val="24"/>
        </w:rPr>
        <w:t xml:space="preserve">aus </w:t>
      </w:r>
      <w:r>
        <w:rPr>
          <w:sz w:val="24"/>
        </w:rPr>
        <w:t xml:space="preserve">China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ging </w:t>
      </w:r>
      <w:r>
        <w:rPr>
          <w:sz w:val="24"/>
        </w:rPr>
        <w:t xml:space="preserve">um </w:t>
      </w:r>
      <w:r>
        <w:rPr>
          <w:sz w:val="24"/>
        </w:rPr>
        <w:t xml:space="preserve">Entlasskriterien </w:t>
      </w:r>
      <w:r>
        <w:rPr>
          <w:sz w:val="24"/>
        </w:rPr>
        <w:t xml:space="preserve">von </w:t>
      </w:r>
      <w:r>
        <w:rPr>
          <w:sz w:val="24"/>
        </w:rPr>
        <w:t xml:space="preserve">Pat., </w:t>
      </w:r>
      <w:r>
        <w:rPr>
          <w:sz w:val="24"/>
        </w:rPr>
        <w:t xml:space="preserve">die </w:t>
      </w:r>
      <w:r>
        <w:rPr>
          <w:sz w:val="24"/>
        </w:rPr>
        <w:t xml:space="preserve">asymptomatisch </w:t>
      </w:r>
      <w:r>
        <w:rPr>
          <w:sz w:val="24"/>
        </w:rPr>
        <w:t xml:space="preserve">sind, </w:t>
      </w:r>
      <w:r>
        <w:rPr>
          <w:sz w:val="24"/>
        </w:rPr>
        <w:t xml:space="preserve">aber </w:t>
      </w:r>
      <w:r>
        <w:rPr>
          <w:sz w:val="24"/>
        </w:rPr>
        <w:t xml:space="preserve">per </w:t>
      </w:r>
      <w:r>
        <w:rPr>
          <w:sz w:val="24"/>
        </w:rPr>
        <w:t xml:space="preserve">Zufall </w:t>
      </w:r>
      <w:r>
        <w:rPr>
          <w:sz w:val="24"/>
        </w:rPr>
        <w:t xml:space="preserve">pos. </w:t>
      </w:r>
      <w:r>
        <w:rPr>
          <w:sz w:val="24"/>
        </w:rPr>
        <w:t xml:space="preserve">getestet </w:t>
      </w:r>
      <w:r>
        <w:rPr>
          <w:sz w:val="24"/>
        </w:rPr>
        <w:t xml:space="preserve">wurden, </w:t>
      </w:r>
      <w:r>
        <w:rPr>
          <w:sz w:val="24"/>
        </w:rPr>
        <w:t xml:space="preserve">ggf. </w:t>
      </w:r>
      <w:r>
        <w:rPr>
          <w:sz w:val="24"/>
        </w:rPr>
        <w:t xml:space="preserve">Empfehlung </w:t>
      </w:r>
      <w:r>
        <w:rPr>
          <w:sz w:val="24"/>
        </w:rPr>
        <w:t xml:space="preserve">zum </w:t>
      </w:r>
      <w:r>
        <w:rPr>
          <w:sz w:val="24"/>
        </w:rPr>
        <w:t xml:space="preserve">permanenten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MNS. </w:t>
      </w:r>
      <w:r>
        <w:rPr>
          <w:sz w:val="24"/>
        </w:rPr>
        <w:t xml:space="preserve">e </w:t>
      </w:r>
      <w:r>
        <w:rPr>
          <w:sz w:val="24"/>
        </w:rPr>
        <w:t xml:space="preserve">Laut </w:t>
      </w:r>
      <w:r>
        <w:rPr>
          <w:sz w:val="24"/>
        </w:rPr>
        <w:t xml:space="preserve">WHO </w:t>
      </w:r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China </w:t>
      </w:r>
      <w:r>
        <w:rPr>
          <w:sz w:val="24"/>
        </w:rPr>
        <w:t xml:space="preserve">keine </w:t>
      </w:r>
      <w:r>
        <w:rPr>
          <w:sz w:val="24"/>
        </w:rPr>
        <w:t xml:space="preserve">große </w:t>
      </w:r>
      <w:r>
        <w:rPr>
          <w:sz w:val="24"/>
        </w:rPr>
        <w:t xml:space="preserve">Rolle, </w:t>
      </w:r>
      <w:r>
        <w:rPr>
          <w:sz w:val="24"/>
        </w:rPr>
        <w:t xml:space="preserve">aber </w:t>
      </w:r>
      <w:r>
        <w:rPr>
          <w:sz w:val="24"/>
        </w:rPr>
        <w:t xml:space="preserve">aktuelle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</w:p>
    <w:p>
      <w:r>
        <w:t>*****</w:t>
      </w:r>
    </w:p>
    <w:p>
      <w:pPr>
        <w:pStyle w:val="Heading2"/>
      </w:pPr>
      <w:r>
        <w:t>106_Ergebnisprotokoll_Krisenstabssitzung_2020-04-02.pdf - Page: 7</w:t>
      </w:r>
    </w:p>
    <w:p>
      <w:r>
        <w:rPr>
          <w:sz w:val="24"/>
        </w:rPr>
        <w:t xml:space="preserve">symptomat.) </w:t>
      </w:r>
      <w:r>
        <w:rPr>
          <w:sz w:val="24"/>
        </w:rPr>
        <w:t xml:space="preserve">e </w:t>
      </w:r>
      <w:r>
        <w:rPr>
          <w:sz w:val="24"/>
        </w:rPr>
        <w:t xml:space="preserve">Ggf. </w:t>
      </w:r>
      <w:r>
        <w:rPr>
          <w:sz w:val="24"/>
        </w:rPr>
        <w:t xml:space="preserve">kann </w:t>
      </w:r>
      <w:r>
        <w:rPr>
          <w:sz w:val="24"/>
        </w:rPr>
        <w:t xml:space="preserve">die </w:t>
      </w:r>
      <w:r>
        <w:rPr>
          <w:sz w:val="24"/>
        </w:rPr>
        <w:t xml:space="preserve">Frage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den </w:t>
      </w:r>
      <w:r>
        <w:rPr>
          <w:sz w:val="24"/>
        </w:rPr>
        <w:t xml:space="preserve">bevölkerungsbasierten </w:t>
      </w:r>
      <w:r>
        <w:rPr>
          <w:sz w:val="24"/>
        </w:rPr>
        <w:t xml:space="preserve">Studien </w:t>
      </w:r>
      <w:r>
        <w:rPr>
          <w:sz w:val="24"/>
        </w:rPr>
        <w:t xml:space="preserve">in </w:t>
      </w:r>
      <w:r>
        <w:rPr>
          <w:sz w:val="24"/>
        </w:rPr>
        <w:t xml:space="preserve">Skandinavien </w:t>
      </w:r>
      <w:r>
        <w:rPr>
          <w:sz w:val="24"/>
        </w:rPr>
        <w:t xml:space="preserve">geklärt </w:t>
      </w:r>
      <w:r>
        <w:rPr>
          <w:sz w:val="24"/>
        </w:rPr>
        <w:t xml:space="preserve">werden </w:t>
      </w:r>
      <w:r>
        <w:rPr>
          <w:sz w:val="24"/>
        </w:rPr>
        <w:t xml:space="preserve">-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Umfeld </w:t>
      </w:r>
      <w:r>
        <w:rPr>
          <w:sz w:val="24"/>
        </w:rPr>
        <w:t xml:space="preserve">von </w:t>
      </w:r>
      <w:r>
        <w:rPr>
          <w:sz w:val="24"/>
        </w:rPr>
        <w:t xml:space="preserve">pos. </w:t>
      </w:r>
      <w:r>
        <w:rPr>
          <w:sz w:val="24"/>
        </w:rPr>
        <w:t xml:space="preserve">Getesteten </w:t>
      </w:r>
      <w:r>
        <w:rPr>
          <w:sz w:val="24"/>
        </w:rPr>
        <w:t xml:space="preserve">auch </w:t>
      </w:r>
      <w:r>
        <w:rPr>
          <w:sz w:val="24"/>
        </w:rPr>
        <w:t xml:space="preserve">getestet </w:t>
      </w:r>
      <w:r>
        <w:rPr>
          <w:sz w:val="24"/>
        </w:rPr>
        <w:t xml:space="preserve">wird </w:t>
      </w:r>
      <w:r>
        <w:rPr>
          <w:sz w:val="24"/>
        </w:rPr>
        <w:t xml:space="preserve">e </w:t>
      </w:r>
      <w:r>
        <w:rPr>
          <w:sz w:val="24"/>
        </w:rPr>
        <w:t xml:space="preserve">KH </w:t>
      </w:r>
      <w:r>
        <w:rPr>
          <w:sz w:val="24"/>
        </w:rPr>
        <w:t xml:space="preserve">screenen </w:t>
      </w:r>
      <w:r>
        <w:rPr>
          <w:sz w:val="24"/>
        </w:rPr>
        <w:t xml:space="preserve">derzeit </w:t>
      </w:r>
      <w:r>
        <w:rPr>
          <w:sz w:val="24"/>
        </w:rPr>
        <w:t xml:space="preserve">z.T. </w:t>
      </w:r>
      <w:r>
        <w:rPr>
          <w:sz w:val="24"/>
        </w:rPr>
        <w:t xml:space="preserve">jeden </w:t>
      </w:r>
      <w:r>
        <w:rPr>
          <w:sz w:val="24"/>
        </w:rPr>
        <w:t xml:space="preserve">Patienten </w:t>
      </w:r>
      <w:r>
        <w:rPr>
          <w:sz w:val="24"/>
        </w:rPr>
        <w:t xml:space="preserve">der </w:t>
      </w:r>
      <w:r>
        <w:rPr>
          <w:sz w:val="24"/>
        </w:rPr>
        <w:t xml:space="preserve">neu </w:t>
      </w:r>
      <w:r>
        <w:rPr>
          <w:sz w:val="24"/>
        </w:rPr>
        <w:t xml:space="preserve">aufgenommen </w:t>
      </w:r>
      <w:r>
        <w:rPr>
          <w:sz w:val="24"/>
        </w:rPr>
        <w:t xml:space="preserve">wird </w:t>
      </w:r>
      <w:r>
        <w:rPr>
          <w:sz w:val="24"/>
        </w:rPr>
        <w:t xml:space="preserve">- </w:t>
      </w:r>
      <w:r>
        <w:rPr>
          <w:sz w:val="24"/>
        </w:rPr>
        <w:t xml:space="preserve">führt </w:t>
      </w:r>
      <w:r>
        <w:rPr>
          <w:sz w:val="24"/>
        </w:rPr>
        <w:t xml:space="preserve">zu </w:t>
      </w:r>
      <w:r>
        <w:rPr>
          <w:sz w:val="24"/>
        </w:rPr>
        <w:t xml:space="preserve">3 </w:t>
      </w:r>
      <w:r>
        <w:rPr>
          <w:sz w:val="24"/>
        </w:rPr>
        <w:t xml:space="preserve">Teilung </w:t>
      </w:r>
      <w:r>
        <w:rPr>
          <w:sz w:val="24"/>
        </w:rPr>
        <w:t xml:space="preserve">in </w:t>
      </w:r>
      <w:r>
        <w:rPr>
          <w:sz w:val="24"/>
        </w:rPr>
        <w:t xml:space="preserve">allen </w:t>
      </w:r>
      <w:r>
        <w:rPr>
          <w:sz w:val="24"/>
        </w:rPr>
        <w:t xml:space="preserve">Einrichtungen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Empfehlungen </w:t>
      </w:r>
      <w:r>
        <w:rPr>
          <w:sz w:val="24"/>
        </w:rPr>
        <w:t xml:space="preserve">für </w:t>
      </w:r>
      <w:r>
        <w:rPr>
          <w:sz w:val="24"/>
        </w:rPr>
        <w:t xml:space="preserve">vulnerable </w:t>
      </w:r>
      <w:r>
        <w:rPr>
          <w:sz w:val="24"/>
        </w:rPr>
        <w:t xml:space="preserve">Gruppen </w:t>
      </w:r>
      <w:r>
        <w:rPr>
          <w:sz w:val="24"/>
        </w:rPr>
        <w:t xml:space="preserve">wird </w:t>
      </w:r>
      <w:r>
        <w:rPr>
          <w:sz w:val="24"/>
        </w:rPr>
        <w:t xml:space="preserve">davon </w:t>
      </w:r>
      <w:r>
        <w:rPr>
          <w:sz w:val="24"/>
        </w:rPr>
        <w:t xml:space="preserve">ausgegangen: </w:t>
      </w:r>
      <w:r>
        <w:rPr>
          <w:sz w:val="24"/>
        </w:rPr>
        <w:t xml:space="preserve">Daher </w:t>
      </w:r>
      <w:r>
        <w:rPr>
          <w:sz w:val="24"/>
        </w:rPr>
        <w:t xml:space="preserve">die </w:t>
      </w:r>
      <w:r>
        <w:rPr>
          <w:sz w:val="24"/>
        </w:rPr>
        <w:t xml:space="preserve">Empfehlung, </w:t>
      </w:r>
      <w:r>
        <w:rPr>
          <w:sz w:val="24"/>
        </w:rPr>
        <w:t xml:space="preserve">dass </w:t>
      </w:r>
      <w:r>
        <w:rPr>
          <w:sz w:val="24"/>
        </w:rPr>
        <w:t xml:space="preserve">die </w:t>
      </w:r>
      <w:r>
        <w:rPr>
          <w:sz w:val="24"/>
        </w:rPr>
        <w:t xml:space="preserve">ganze </w:t>
      </w:r>
      <w:r>
        <w:rPr>
          <w:sz w:val="24"/>
        </w:rPr>
        <w:t xml:space="preserve">Zeit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gearbeitet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e </w:t>
      </w:r>
      <w:r>
        <w:rPr>
          <w:sz w:val="24"/>
        </w:rPr>
        <w:t xml:space="preserve">Bei </w:t>
      </w:r>
      <w:r>
        <w:rPr>
          <w:sz w:val="24"/>
        </w:rPr>
        <w:t xml:space="preserve">vom </w:t>
      </w:r>
      <w:r>
        <w:rPr>
          <w:sz w:val="24"/>
        </w:rPr>
        <w:t xml:space="preserve">CDC </w:t>
      </w:r>
      <w:r>
        <w:rPr>
          <w:sz w:val="24"/>
        </w:rPr>
        <w:t xml:space="preserve">untersuchten </w:t>
      </w:r>
      <w:r>
        <w:rPr>
          <w:sz w:val="24"/>
        </w:rPr>
        <w:t xml:space="preserve">Ausbrüchen </w:t>
      </w:r>
      <w:r>
        <w:rPr>
          <w:sz w:val="24"/>
        </w:rPr>
        <w:t xml:space="preserve">in </w:t>
      </w:r>
      <w:r>
        <w:rPr>
          <w:sz w:val="24"/>
        </w:rPr>
        <w:t xml:space="preserve">Alterspflegeheimen </w:t>
      </w:r>
      <w:r>
        <w:rPr>
          <w:sz w:val="24"/>
        </w:rPr>
        <w:t xml:space="preserve">großer </w:t>
      </w:r>
      <w:r>
        <w:rPr>
          <w:sz w:val="24"/>
        </w:rPr>
        <w:t xml:space="preserve">Teil </w:t>
      </w:r>
      <w:r>
        <w:rPr>
          <w:sz w:val="24"/>
        </w:rPr>
        <w:t xml:space="preserve">der </w:t>
      </w:r>
      <w:r>
        <w:rPr>
          <w:sz w:val="24"/>
        </w:rPr>
        <w:t xml:space="preserve">Bewohner </w:t>
      </w:r>
      <w:r>
        <w:rPr>
          <w:sz w:val="24"/>
        </w:rPr>
        <w:t xml:space="preserve">asympt. </w:t>
      </w:r>
      <w:r>
        <w:rPr>
          <w:sz w:val="24"/>
        </w:rPr>
        <w:t xml:space="preserve">infiziert, </w:t>
      </w:r>
      <w:r>
        <w:rPr>
          <w:sz w:val="24"/>
        </w:rPr>
        <w:t xml:space="preserve">das </w:t>
      </w:r>
      <w:r>
        <w:rPr>
          <w:sz w:val="24"/>
        </w:rPr>
        <w:t xml:space="preserve">bedeutet </w:t>
      </w:r>
      <w:r>
        <w:rPr>
          <w:sz w:val="24"/>
        </w:rPr>
        <w:t xml:space="preserve">bei </w:t>
      </w:r>
      <w:r>
        <w:rPr>
          <w:sz w:val="24"/>
        </w:rPr>
        <w:t xml:space="preserve">Entlassung </w:t>
      </w:r>
      <w:r>
        <w:rPr>
          <w:sz w:val="24"/>
        </w:rPr>
        <w:t xml:space="preserve">in </w:t>
      </w:r>
      <w:r>
        <w:rPr>
          <w:sz w:val="24"/>
        </w:rPr>
        <w:t xml:space="preserve">Pflegeheim </w:t>
      </w:r>
      <w:r>
        <w:rPr>
          <w:sz w:val="24"/>
        </w:rPr>
        <w:t xml:space="preserve">- </w:t>
      </w:r>
      <w:r>
        <w:rPr>
          <w:sz w:val="24"/>
        </w:rPr>
        <w:t xml:space="preserve">gleiche </w:t>
      </w:r>
      <w:r>
        <w:rPr>
          <w:sz w:val="24"/>
        </w:rPr>
        <w:t xml:space="preserve">Kriterien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sz w:val="24"/>
        </w:rPr>
        <w:t xml:space="preserve">KH: </w:t>
      </w:r>
      <w:r>
        <w:rPr>
          <w:sz w:val="24"/>
        </w:rPr>
        <w:t xml:space="preserve">2x </w:t>
      </w:r>
      <w:r>
        <w:rPr>
          <w:sz w:val="24"/>
        </w:rPr>
        <w:t xml:space="preserve">neg. </w:t>
      </w:r>
      <w:r>
        <w:rPr>
          <w:sz w:val="24"/>
        </w:rPr>
        <w:t xml:space="preserve">Testung </w:t>
      </w:r>
      <w:r>
        <w:rPr>
          <w:sz w:val="24"/>
        </w:rPr>
        <w:t xml:space="preserve">e </w:t>
      </w:r>
      <w:r>
        <w:rPr>
          <w:sz w:val="24"/>
        </w:rPr>
        <w:t xml:space="preserve">Antwort </w:t>
      </w:r>
      <w:r>
        <w:rPr>
          <w:sz w:val="24"/>
        </w:rPr>
        <w:t xml:space="preserve">wird </w:t>
      </w:r>
      <w:r>
        <w:rPr>
          <w:sz w:val="24"/>
        </w:rPr>
        <w:t xml:space="preserve">sich </w:t>
      </w:r>
      <w:r>
        <w:rPr>
          <w:sz w:val="24"/>
        </w:rPr>
        <w:t xml:space="preserve">aus </w:t>
      </w:r>
      <w:r>
        <w:rPr>
          <w:sz w:val="24"/>
        </w:rPr>
        <w:t xml:space="preserve">Ergebnissen </w:t>
      </w:r>
      <w:r>
        <w:rPr>
          <w:sz w:val="24"/>
        </w:rPr>
        <w:t xml:space="preserve">der </w:t>
      </w:r>
      <w:r>
        <w:rPr>
          <w:sz w:val="24"/>
        </w:rPr>
        <w:t xml:space="preserve">Studien </w:t>
      </w:r>
      <w:r>
        <w:rPr>
          <w:sz w:val="24"/>
        </w:rPr>
        <w:t xml:space="preserve">der </w:t>
      </w:r>
      <w:r>
        <w:rPr>
          <w:sz w:val="24"/>
        </w:rPr>
        <w:t xml:space="preserve">Ausbruchsteams </w:t>
      </w:r>
      <w:r>
        <w:rPr>
          <w:sz w:val="24"/>
        </w:rPr>
        <w:t xml:space="preserve">und </w:t>
      </w:r>
      <w:r>
        <w:rPr>
          <w:sz w:val="24"/>
        </w:rPr>
        <w:t xml:space="preserve">den </w:t>
      </w:r>
      <w:r>
        <w:rPr>
          <w:sz w:val="24"/>
        </w:rPr>
        <w:t xml:space="preserve">internat. </w:t>
      </w:r>
      <w:r>
        <w:rPr>
          <w:sz w:val="24"/>
        </w:rPr>
        <w:t xml:space="preserve">Untersuchungen </w:t>
      </w:r>
      <w:r>
        <w:rPr>
          <w:sz w:val="24"/>
        </w:rPr>
        <w:t xml:space="preserve">ergeben. </w:t>
      </w:r>
      <w:r>
        <w:rPr>
          <w:sz w:val="24"/>
        </w:rPr>
        <w:t xml:space="preserve">e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Steckbrief </w:t>
      </w:r>
      <w:r>
        <w:rPr>
          <w:sz w:val="24"/>
        </w:rPr>
        <w:t xml:space="preserve">sollten </w:t>
      </w:r>
      <w:r>
        <w:rPr>
          <w:sz w:val="24"/>
        </w:rPr>
        <w:t xml:space="preserve">FG36 </w:t>
      </w:r>
      <w:r>
        <w:rPr>
          <w:sz w:val="24"/>
        </w:rPr>
        <w:t xml:space="preserve">die </w:t>
      </w:r>
      <w:r>
        <w:rPr>
          <w:sz w:val="24"/>
        </w:rPr>
        <w:t xml:space="preserve">entsprechenden </w:t>
      </w:r>
      <w:r>
        <w:rPr>
          <w:sz w:val="24"/>
        </w:rPr>
        <w:t xml:space="preserve">Daten </w:t>
      </w:r>
      <w:r>
        <w:rPr>
          <w:sz w:val="24"/>
        </w:rPr>
        <w:t xml:space="preserve">zur </w:t>
      </w:r>
    </w:p>
    <w:p>
      <w:r>
        <w:t>*****</w:t>
      </w:r>
    </w:p>
    <w:p>
      <w:pPr>
        <w:pStyle w:val="Heading2"/>
      </w:pPr>
      <w:r>
        <w:t>106_Ergebnisprotokoll_Krisenstabssitzung_2020-04-02.pdf - Page: 9</w:t>
      </w:r>
    </w:p>
    <w:p>
      <w:r>
        <w:rPr>
          <w:sz w:val="24"/>
        </w:rPr>
        <w:t xml:space="preserve">tiert </w:t>
      </w:r>
      <w:r>
        <w:rPr>
          <w:sz w:val="24"/>
        </w:rPr>
        <w:t xml:space="preserve">werden </w:t>
      </w:r>
      <w:r>
        <w:rPr>
          <w:sz w:val="24"/>
        </w:rPr>
        <w:t xml:space="preserve">sollen </w:t>
      </w:r>
      <w:r>
        <w:rPr>
          <w:sz w:val="24"/>
        </w:rPr>
        <w:t xml:space="preserve">+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noch </w:t>
      </w:r>
      <w:r>
        <w:rPr>
          <w:sz w:val="24"/>
        </w:rPr>
        <w:t xml:space="preserve">wage </w:t>
      </w:r>
      <w:r>
        <w:rPr>
          <w:sz w:val="24"/>
        </w:rPr>
        <w:t xml:space="preserve">Datenbasis </w:t>
      </w:r>
      <w:r>
        <w:rPr>
          <w:sz w:val="24"/>
        </w:rPr>
        <w:t xml:space="preserve">und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sicher, </w:t>
      </w:r>
      <w:r>
        <w:rPr>
          <w:sz w:val="24"/>
        </w:rPr>
        <w:t xml:space="preserve">dass </w:t>
      </w:r>
      <w:r>
        <w:rPr>
          <w:sz w:val="24"/>
        </w:rPr>
        <w:t xml:space="preserve">man </w:t>
      </w:r>
      <w:r>
        <w:rPr>
          <w:sz w:val="24"/>
        </w:rPr>
        <w:t xml:space="preserve">dazu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was </w:t>
      </w:r>
      <w:r>
        <w:rPr>
          <w:sz w:val="24"/>
        </w:rPr>
        <w:t xml:space="preserve">sagen </w:t>
      </w:r>
      <w:r>
        <w:rPr>
          <w:sz w:val="24"/>
        </w:rPr>
        <w:t xml:space="preserve">kann </w:t>
      </w:r>
      <w:r>
        <w:rPr>
          <w:sz w:val="24"/>
        </w:rPr>
        <w:t xml:space="preserve">e </w:t>
      </w:r>
      <w:r>
        <w:rPr>
          <w:sz w:val="24"/>
        </w:rPr>
        <w:t xml:space="preserve">Gerne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wenn </w:t>
      </w:r>
      <w:r>
        <w:rPr>
          <w:sz w:val="24"/>
        </w:rPr>
        <w:t xml:space="preserve">Fragen </w:t>
      </w:r>
      <w:r>
        <w:rPr>
          <w:sz w:val="24"/>
        </w:rPr>
        <w:t xml:space="preserve">geklärt </w:t>
      </w:r>
      <w:r>
        <w:rPr>
          <w:sz w:val="24"/>
        </w:rPr>
        <w:t xml:space="preserve">ToDo: </w:t>
      </w:r>
      <w:r>
        <w:rPr>
          <w:sz w:val="24"/>
        </w:rPr>
        <w:t xml:space="preserve">QB </w:t>
      </w:r>
      <w:r>
        <w:rPr>
          <w:sz w:val="24"/>
        </w:rPr>
        <w:t xml:space="preserve">informiert </w:t>
      </w:r>
      <w:r>
        <w:rPr>
          <w:sz w:val="24"/>
        </w:rPr>
        <w:t xml:space="preserve">in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VPräs/alle </w:t>
      </w:r>
      <w:r>
        <w:rPr>
          <w:sz w:val="24"/>
        </w:rPr>
        <w:t xml:space="preserve">Umstellung </w:t>
      </w:r>
      <w:r>
        <w:rPr>
          <w:sz w:val="24"/>
        </w:rPr>
        <w:t xml:space="preserve">der </w:t>
      </w:r>
      <w:r>
        <w:rPr>
          <w:sz w:val="24"/>
        </w:rPr>
        <w:t xml:space="preserve">Diagnostikstrategie: </w:t>
      </w:r>
      <w:r>
        <w:rPr>
          <w:sz w:val="24"/>
        </w:rPr>
        <w:t xml:space="preserve">e </w:t>
      </w:r>
      <w:r>
        <w:rPr>
          <w:sz w:val="24"/>
        </w:rPr>
        <w:t xml:space="preserve">Vorschlag </w:t>
      </w:r>
      <w:r>
        <w:rPr>
          <w:sz w:val="24"/>
        </w:rPr>
        <w:t xml:space="preserve">von </w:t>
      </w:r>
      <w:r>
        <w:rPr>
          <w:sz w:val="24"/>
        </w:rPr>
        <w:t xml:space="preserve">da </w:t>
      </w:r>
      <w:r>
        <w:rPr>
          <w:sz w:val="24"/>
        </w:rPr>
        <w:t xml:space="preserve">zu </w:t>
      </w:r>
      <w:r>
        <w:rPr>
          <w:sz w:val="24"/>
        </w:rPr>
        <w:t xml:space="preserve">wenige </w:t>
      </w:r>
      <w:r>
        <w:rPr>
          <w:sz w:val="24"/>
        </w:rPr>
        <w:t xml:space="preserve">Reagenzien </w:t>
      </w:r>
      <w:r>
        <w:rPr>
          <w:sz w:val="24"/>
        </w:rPr>
        <w:t xml:space="preserve">vorhanden, </w:t>
      </w:r>
      <w:r>
        <w:rPr>
          <w:sz w:val="24"/>
        </w:rPr>
        <w:t xml:space="preserve">Reduktion </w:t>
      </w:r>
      <w:r>
        <w:rPr>
          <w:sz w:val="24"/>
        </w:rPr>
        <w:t xml:space="preserve">auf </w:t>
      </w:r>
      <w:r>
        <w:rPr>
          <w:sz w:val="24"/>
        </w:rPr>
        <w:t xml:space="preserve">Risikogruppen, </w:t>
      </w:r>
      <w:r>
        <w:rPr>
          <w:sz w:val="24"/>
        </w:rPr>
        <w:t xml:space="preserve">schwere </w:t>
      </w:r>
      <w:r>
        <w:rPr>
          <w:sz w:val="24"/>
        </w:rPr>
        <w:t xml:space="preserve">Fälle </w:t>
      </w:r>
      <w:r>
        <w:rPr>
          <w:sz w:val="24"/>
        </w:rPr>
        <w:t xml:space="preserve">und </w:t>
      </w:r>
      <w:r>
        <w:rPr>
          <w:sz w:val="24"/>
        </w:rPr>
        <w:t xml:space="preserve">KH </w:t>
      </w:r>
      <w:r>
        <w:rPr>
          <w:sz w:val="24"/>
        </w:rPr>
        <w:t xml:space="preserve">(unter </w:t>
      </w:r>
      <w:r>
        <w:rPr>
          <w:sz w:val="24"/>
        </w:rPr>
        <w:t xml:space="preserve">Voraussetzung, </w:t>
      </w:r>
      <w:r>
        <w:rPr>
          <w:sz w:val="24"/>
        </w:rPr>
        <w:t xml:space="preserve">dass </w:t>
      </w:r>
      <w:r>
        <w:rPr>
          <w:sz w:val="24"/>
        </w:rPr>
        <w:t xml:space="preserve">verstärkt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getragen </w:t>
      </w:r>
      <w:r>
        <w:rPr>
          <w:sz w:val="24"/>
        </w:rPr>
        <w:t xml:space="preserve">wird) </w:t>
      </w:r>
      <w:r>
        <w:rPr>
          <w:sz w:val="24"/>
        </w:rPr>
        <w:t xml:space="preserve">e </w:t>
      </w:r>
      <w:r>
        <w:rPr>
          <w:sz w:val="24"/>
        </w:rPr>
        <w:t xml:space="preserve">AG </w:t>
      </w:r>
      <w:r>
        <w:rPr>
          <w:sz w:val="24"/>
        </w:rPr>
        <w:t xml:space="preserve">Labordiagnostik: </w:t>
      </w:r>
      <w:r>
        <w:rPr>
          <w:sz w:val="24"/>
        </w:rPr>
        <w:t xml:space="preserve">Derzeit </w:t>
      </w:r>
      <w:r>
        <w:rPr>
          <w:sz w:val="24"/>
        </w:rPr>
        <w:t xml:space="preserve">wird </w:t>
      </w:r>
      <w:r>
        <w:rPr>
          <w:sz w:val="24"/>
        </w:rPr>
        <w:t xml:space="preserve">versucht </w:t>
      </w:r>
      <w:r>
        <w:rPr>
          <w:sz w:val="24"/>
        </w:rPr>
        <w:t xml:space="preserve">das </w:t>
      </w:r>
      <w:r>
        <w:rPr>
          <w:sz w:val="24"/>
        </w:rPr>
        <w:t xml:space="preserve">Flussdiagramm </w:t>
      </w:r>
      <w:r>
        <w:rPr>
          <w:sz w:val="24"/>
        </w:rPr>
        <w:t xml:space="preserve">umzusetzen, </w:t>
      </w:r>
      <w:r>
        <w:rPr>
          <w:sz w:val="24"/>
        </w:rPr>
        <w:t xml:space="preserve">mit </w:t>
      </w:r>
      <w:r>
        <w:rPr>
          <w:sz w:val="24"/>
        </w:rPr>
        <w:t xml:space="preserve">Unterstützung </w:t>
      </w:r>
      <w:r>
        <w:rPr>
          <w:sz w:val="24"/>
        </w:rPr>
        <w:t xml:space="preserve">der </w:t>
      </w:r>
      <w:r>
        <w:rPr>
          <w:sz w:val="24"/>
        </w:rPr>
        <w:t xml:space="preserve">Veterinärmedizin </w:t>
      </w:r>
      <w:r>
        <w:rPr>
          <w:sz w:val="24"/>
        </w:rPr>
        <w:t xml:space="preserve">: </w:t>
      </w:r>
      <w:r>
        <w:rPr>
          <w:sz w:val="24"/>
        </w:rPr>
        <w:t xml:space="preserve">UU </w:t>
      </w:r>
      <w:r>
        <w:rPr>
          <w:sz w:val="24"/>
        </w:rPr>
        <w:t xml:space="preserve">Pn </w:t>
      </w:r>
      <w:r>
        <w:rPr>
          <w:sz w:val="24"/>
        </w:rPr>
        <w:t xml:space="preserve">e </w:t>
      </w:r>
      <w:r>
        <w:rPr>
          <w:sz w:val="24"/>
        </w:rPr>
        <w:t xml:space="preserve">Bis </w:t>
      </w:r>
      <w:r>
        <w:rPr>
          <w:sz w:val="24"/>
        </w:rPr>
        <w:t xml:space="preserve">dato </w:t>
      </w:r>
      <w:r>
        <w:rPr>
          <w:sz w:val="24"/>
        </w:rPr>
        <w:t xml:space="preserve">wurde </w:t>
      </w:r>
      <w:r>
        <w:rPr>
          <w:sz w:val="24"/>
        </w:rPr>
        <w:t xml:space="preserve">angewendete </w:t>
      </w:r>
      <w:r>
        <w:rPr>
          <w:sz w:val="24"/>
        </w:rPr>
        <w:t xml:space="preserve">Teststrategie </w:t>
      </w:r>
      <w:r>
        <w:rPr>
          <w:sz w:val="24"/>
        </w:rPr>
        <w:t xml:space="preserve">auch </w:t>
      </w:r>
      <w:r>
        <w:rPr>
          <w:sz w:val="24"/>
        </w:rPr>
        <w:t xml:space="preserve">von </w:t>
      </w:r>
      <w:r>
        <w:rPr>
          <w:sz w:val="24"/>
        </w:rPr>
        <w:t xml:space="preserve">virologischer </w:t>
      </w:r>
      <w:r>
        <w:rPr>
          <w:sz w:val="24"/>
        </w:rPr>
        <w:t xml:space="preserve">Seite </w:t>
      </w:r>
      <w:r>
        <w:rPr>
          <w:sz w:val="24"/>
        </w:rPr>
        <w:t xml:space="preserve">als </w:t>
      </w:r>
      <w:r>
        <w:rPr>
          <w:sz w:val="24"/>
        </w:rPr>
        <w:t xml:space="preserve">gut </w:t>
      </w:r>
      <w:r>
        <w:rPr>
          <w:sz w:val="24"/>
        </w:rPr>
        <w:t xml:space="preserve">bewertet </w:t>
      </w:r>
      <w:r>
        <w:rPr>
          <w:sz w:val="24"/>
        </w:rPr>
        <w:t xml:space="preserve">und </w:t>
      </w:r>
      <w:r>
        <w:rPr>
          <w:sz w:val="24"/>
        </w:rPr>
        <w:t xml:space="preserve">Voraussetzung </w:t>
      </w:r>
      <w:r>
        <w:rPr>
          <w:sz w:val="24"/>
        </w:rPr>
        <w:t xml:space="preserve">für </w:t>
      </w:r>
      <w:r>
        <w:rPr>
          <w:sz w:val="24"/>
        </w:rPr>
        <w:t xml:space="preserve">derzeitige </w:t>
      </w:r>
      <w:r>
        <w:rPr>
          <w:sz w:val="24"/>
        </w:rPr>
        <w:t xml:space="preserve">Mafgsnahmen-Strategie </w:t>
      </w:r>
      <w:r>
        <w:rPr>
          <w:sz w:val="24"/>
        </w:rPr>
        <w:t xml:space="preserve">ist, </w:t>
      </w:r>
      <w:r>
        <w:rPr>
          <w:sz w:val="24"/>
        </w:rPr>
        <w:t xml:space="preserve">dass </w:t>
      </w:r>
      <w:r>
        <w:rPr>
          <w:sz w:val="24"/>
        </w:rPr>
        <w:t xml:space="preserve">viel </w:t>
      </w:r>
      <w:r>
        <w:rPr>
          <w:sz w:val="24"/>
        </w:rPr>
        <w:t xml:space="preserve">getestet </w:t>
      </w:r>
      <w:r>
        <w:rPr>
          <w:sz w:val="24"/>
        </w:rPr>
        <w:t xml:space="preserve">wird. </w:t>
      </w:r>
      <w:r>
        <w:rPr>
          <w:sz w:val="24"/>
        </w:rPr>
        <w:t xml:space="preserve">e </w:t>
      </w:r>
      <w:r>
        <w:rPr>
          <w:sz w:val="24"/>
        </w:rPr>
        <w:t xml:space="preserve">Derzeit </w:t>
      </w:r>
      <w:r>
        <w:rPr>
          <w:sz w:val="24"/>
        </w:rPr>
        <w:t xml:space="preserve">lineare </w:t>
      </w:r>
      <w:r>
        <w:rPr>
          <w:sz w:val="24"/>
        </w:rPr>
        <w:t xml:space="preserve">Entwicklung </w:t>
      </w:r>
      <w:r>
        <w:rPr>
          <w:sz w:val="24"/>
        </w:rPr>
        <w:t xml:space="preserve">und </w:t>
      </w:r>
      <w:r>
        <w:rPr>
          <w:sz w:val="24"/>
        </w:rPr>
        <w:t xml:space="preserve">ggf. </w:t>
      </w:r>
      <w:r>
        <w:rPr>
          <w:sz w:val="24"/>
        </w:rPr>
        <w:t xml:space="preserve">fallende </w:t>
      </w:r>
      <w:r>
        <w:rPr>
          <w:sz w:val="24"/>
        </w:rPr>
        <w:t xml:space="preserve">Fallzahlen </w:t>
      </w:r>
      <w:r>
        <w:rPr>
          <w:sz w:val="24"/>
        </w:rPr>
        <w:t xml:space="preserve">und </w:t>
      </w:r>
      <w:r>
        <w:rPr>
          <w:sz w:val="24"/>
        </w:rPr>
        <w:t xml:space="preserve">damit </w:t>
      </w:r>
      <w:r>
        <w:rPr>
          <w:sz w:val="24"/>
        </w:rPr>
        <w:t xml:space="preserve">weniger </w:t>
      </w:r>
    </w:p>
    <w:p>
      <w:r>
        <w:t>*****</w:t>
      </w:r>
    </w:p>
    <w:p>
      <w:pPr>
        <w:pStyle w:val="Heading2"/>
      </w:pPr>
      <w:r>
        <w:t>112_Ergebnisprotokoll_Krisenstabssitzung_2020-04-07.pdf - Page: 8</w:t>
      </w:r>
    </w:p>
    <w:p>
      <w:r>
        <w:rPr>
          <w:sz w:val="24"/>
        </w:rPr>
        <w:t xml:space="preserve">rten </w:t>
      </w:r>
      <w:r>
        <w:rPr>
          <w:sz w:val="24"/>
        </w:rPr>
        <w:t xml:space="preserve"> </w:t>
      </w:r>
      <w:r>
        <w:rPr>
          <w:sz w:val="24"/>
        </w:rPr>
        <w:t xml:space="preserve">Krankenhaus </w:t>
      </w:r>
      <w:r>
        <w:rPr>
          <w:sz w:val="24"/>
        </w:rPr>
        <w:t xml:space="preserve">bzw. </w:t>
      </w:r>
      <w:r>
        <w:rPr>
          <w:sz w:val="24"/>
        </w:rPr>
        <w:t xml:space="preserve">Pflegeheim-Personal </w:t>
      </w:r>
      <w:r>
        <w:rPr>
          <w:sz w:val="24"/>
        </w:rPr>
        <w:t xml:space="preserve">o </w:t>
      </w:r>
      <w:r>
        <w:rPr>
          <w:sz w:val="24"/>
        </w:rPr>
        <w:t xml:space="preserve">Wiederzulassungskriterien </w:t>
      </w:r>
      <w:r>
        <w:rPr>
          <w:sz w:val="24"/>
        </w:rPr>
        <w:t xml:space="preserve">für </w:t>
      </w:r>
      <w:r>
        <w:rPr>
          <w:sz w:val="24"/>
        </w:rPr>
        <w:t xml:space="preserve">HCW: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zunächst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„Freitestung“ </w:t>
      </w:r>
      <w:r>
        <w:rPr>
          <w:sz w:val="24"/>
        </w:rPr>
        <w:t xml:space="preserve">festgehalten </w:t>
      </w:r>
      <w:r>
        <w:rPr>
          <w:sz w:val="24"/>
        </w:rPr>
        <w:t xml:space="preserve">o </w:t>
      </w:r>
      <w:r>
        <w:rPr>
          <w:sz w:val="24"/>
        </w:rPr>
        <w:t xml:space="preserve">In </w:t>
      </w:r>
      <w:r>
        <w:rPr>
          <w:sz w:val="24"/>
        </w:rPr>
        <w:t xml:space="preserve">manchen </w:t>
      </w:r>
      <w:r>
        <w:rPr>
          <w:sz w:val="24"/>
        </w:rPr>
        <w:t xml:space="preserve">Kliniken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Vorgabe, </w:t>
      </w:r>
      <w:r>
        <w:rPr>
          <w:sz w:val="24"/>
        </w:rPr>
        <w:t xml:space="preserve">alle </w:t>
      </w:r>
      <w:r>
        <w:rPr>
          <w:sz w:val="24"/>
        </w:rPr>
        <w:t xml:space="preserve">MA </w:t>
      </w:r>
      <w:r>
        <w:rPr>
          <w:sz w:val="24"/>
        </w:rPr>
        <w:t xml:space="preserve">regelmäßig </w:t>
      </w:r>
      <w:r>
        <w:rPr>
          <w:sz w:val="24"/>
        </w:rPr>
        <w:t xml:space="preserve">abzustreichen </w:t>
      </w:r>
      <w:r>
        <w:rPr>
          <w:sz w:val="24"/>
        </w:rPr>
        <w:t xml:space="preserve">o </w:t>
      </w:r>
      <w:r>
        <w:rPr>
          <w:sz w:val="24"/>
        </w:rPr>
        <w:t xml:space="preserve">Für </w:t>
      </w:r>
      <w:r>
        <w:rPr>
          <w:sz w:val="24"/>
        </w:rPr>
        <w:t xml:space="preserve">die, </w:t>
      </w:r>
      <w:r>
        <w:rPr>
          <w:sz w:val="24"/>
        </w:rPr>
        <w:t xml:space="preserve">die </w:t>
      </w:r>
      <w:r>
        <w:rPr>
          <w:sz w:val="24"/>
        </w:rPr>
        <w:t xml:space="preserve">krank </w:t>
      </w:r>
      <w:r>
        <w:rPr>
          <w:sz w:val="24"/>
        </w:rPr>
        <w:t xml:space="preserve">waren, </w:t>
      </w:r>
      <w:r>
        <w:rPr>
          <w:sz w:val="24"/>
        </w:rPr>
        <w:t xml:space="preserve">reicht </w:t>
      </w:r>
      <w:r>
        <w:rPr>
          <w:sz w:val="24"/>
        </w:rPr>
        <w:t xml:space="preserve">ggf. </w:t>
      </w:r>
      <w:r>
        <w:rPr>
          <w:sz w:val="24"/>
        </w:rPr>
        <w:t xml:space="preserve">Testkapazität </w:t>
      </w:r>
      <w:r>
        <w:rPr>
          <w:sz w:val="24"/>
        </w:rPr>
        <w:t xml:space="preserve">nicht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Labordiagnostik </w:t>
      </w:r>
      <w:r>
        <w:rPr>
          <w:sz w:val="24"/>
        </w:rPr>
        <w:t xml:space="preserve">diskutiert: </w:t>
      </w:r>
      <w:r>
        <w:rPr>
          <w:sz w:val="24"/>
        </w:rPr>
        <w:t xml:space="preserve">im </w:t>
      </w:r>
      <w:r>
        <w:rPr>
          <w:sz w:val="24"/>
        </w:rPr>
        <w:t xml:space="preserve">Hygienepapier </w:t>
      </w:r>
      <w:r>
        <w:rPr>
          <w:sz w:val="24"/>
        </w:rPr>
        <w:t xml:space="preserve">besteht </w:t>
      </w:r>
      <w:r>
        <w:rPr>
          <w:sz w:val="24"/>
        </w:rPr>
        <w:t xml:space="preserve">die </w:t>
      </w:r>
      <w:r>
        <w:rPr>
          <w:sz w:val="24"/>
        </w:rPr>
        <w:t xml:space="preserve">Empfehlung, </w:t>
      </w:r>
      <w:r>
        <w:rPr>
          <w:sz w:val="24"/>
        </w:rPr>
        <w:t xml:space="preserve">dass </w:t>
      </w:r>
      <w:r>
        <w:rPr>
          <w:sz w:val="24"/>
        </w:rPr>
        <w:t xml:space="preserve">MA </w:t>
      </w:r>
      <w:r>
        <w:rPr>
          <w:sz w:val="24"/>
        </w:rPr>
        <w:t xml:space="preserve">grundsätzlich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arbeiten </w:t>
      </w:r>
      <w:r>
        <w:rPr>
          <w:sz w:val="24"/>
        </w:rPr>
        <w:t xml:space="preserve">sollen, </w:t>
      </w:r>
      <w:r>
        <w:rPr>
          <w:sz w:val="24"/>
        </w:rPr>
        <w:t xml:space="preserve">Eintaktung </w:t>
      </w:r>
      <w:r>
        <w:rPr>
          <w:sz w:val="24"/>
        </w:rPr>
        <w:t xml:space="preserve">des </w:t>
      </w:r>
      <w:r>
        <w:rPr>
          <w:sz w:val="24"/>
        </w:rPr>
        <w:t xml:space="preserve">Krankenhaus-Personals </w:t>
      </w:r>
      <w:r>
        <w:rPr>
          <w:sz w:val="24"/>
        </w:rPr>
        <w:t xml:space="preserve">in </w:t>
      </w:r>
      <w:r>
        <w:rPr>
          <w:sz w:val="24"/>
        </w:rPr>
        <w:t xml:space="preserve">regelmäßige </w:t>
      </w:r>
      <w:r>
        <w:rPr>
          <w:sz w:val="24"/>
        </w:rPr>
        <w:t xml:space="preserve">Überwachung </w:t>
      </w:r>
      <w:r>
        <w:rPr>
          <w:sz w:val="24"/>
        </w:rPr>
        <w:t xml:space="preserve">ist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abgeschlossen, </w:t>
      </w:r>
      <w:r>
        <w:rPr>
          <w:sz w:val="24"/>
        </w:rPr>
        <w:t xml:space="preserve">Negativtests </w:t>
      </w:r>
      <w:r>
        <w:rPr>
          <w:sz w:val="24"/>
        </w:rPr>
        <w:t xml:space="preserve">sind </w:t>
      </w:r>
      <w:r>
        <w:rPr>
          <w:sz w:val="24"/>
        </w:rPr>
        <w:t xml:space="preserve">fraglich, </w:t>
      </w:r>
      <w:r>
        <w:rPr>
          <w:sz w:val="24"/>
        </w:rPr>
        <w:t xml:space="preserve">da </w:t>
      </w:r>
      <w:r>
        <w:rPr>
          <w:sz w:val="24"/>
        </w:rPr>
        <w:t xml:space="preserve">regelmäßig </w:t>
      </w:r>
      <w:r>
        <w:rPr>
          <w:sz w:val="24"/>
        </w:rPr>
        <w:t xml:space="preserve">Re-Exposition </w:t>
      </w:r>
      <w:r>
        <w:rPr>
          <w:sz w:val="24"/>
        </w:rPr>
        <w:t xml:space="preserve">erfolgt </w:t>
      </w:r>
      <w:r>
        <w:rPr>
          <w:sz w:val="24"/>
        </w:rPr>
        <w:t xml:space="preserve">IBBS </w:t>
      </w:r>
      <w:r>
        <w:rPr>
          <w:sz w:val="24"/>
        </w:rPr>
        <w:t xml:space="preserve">IBBS </w:t>
      </w:r>
    </w:p>
    <w:p>
      <w:r>
        <w:t>*****</w:t>
      </w:r>
    </w:p>
    <w:p>
      <w:pPr>
        <w:pStyle w:val="Heading2"/>
      </w:pPr>
      <w:r>
        <w:t>114_Ergebnisprotokoll_Krisenstabssitzung_2020-04-08.pdf - Page: 9</w:t>
      </w:r>
    </w:p>
    <w:p>
      <w:r>
        <w:rPr>
          <w:sz w:val="24"/>
        </w:rPr>
        <w:t xml:space="preserve">existierende </w:t>
      </w:r>
      <w:r>
        <w:rPr>
          <w:sz w:val="24"/>
        </w:rPr>
        <w:t xml:space="preserve">Daten </w:t>
      </w:r>
      <w:r>
        <w:rPr>
          <w:sz w:val="24"/>
        </w:rPr>
        <w:t xml:space="preserve">gibt, </w:t>
      </w:r>
      <w:r>
        <w:rPr>
          <w:sz w:val="24"/>
        </w:rPr>
        <w:t xml:space="preserve">jede </w:t>
      </w:r>
      <w:r>
        <w:rPr>
          <w:sz w:val="24"/>
        </w:rPr>
        <w:t xml:space="preserve">Uniklinik </w:t>
      </w:r>
      <w:r>
        <w:rPr>
          <w:sz w:val="24"/>
        </w:rPr>
        <w:t xml:space="preserve">kann </w:t>
      </w:r>
      <w:r>
        <w:rPr>
          <w:sz w:val="24"/>
        </w:rPr>
        <w:t xml:space="preserve">anhand </w:t>
      </w:r>
      <w:r>
        <w:rPr>
          <w:sz w:val="24"/>
        </w:rPr>
        <w:t xml:space="preserve">ihrer </w:t>
      </w:r>
      <w:r>
        <w:rPr>
          <w:sz w:val="24"/>
        </w:rPr>
        <w:t xml:space="preserve">Daten </w:t>
      </w:r>
      <w:r>
        <w:rPr>
          <w:sz w:val="24"/>
        </w:rPr>
        <w:t xml:space="preserve">selber </w:t>
      </w:r>
      <w:r>
        <w:rPr>
          <w:sz w:val="24"/>
        </w:rPr>
        <w:t xml:space="preserve">Studien </w:t>
      </w:r>
      <w:r>
        <w:rPr>
          <w:sz w:val="24"/>
        </w:rPr>
        <w:t xml:space="preserve">durchführen </w:t>
      </w:r>
      <w:r>
        <w:rPr>
          <w:sz w:val="24"/>
        </w:rPr>
        <w:t xml:space="preserve"> </w:t>
      </w:r>
      <w:r>
        <w:rPr>
          <w:sz w:val="24"/>
        </w:rPr>
        <w:t xml:space="preserve">Szenario: </w:t>
      </w:r>
      <w:r>
        <w:rPr>
          <w:sz w:val="24"/>
        </w:rPr>
        <w:t xml:space="preserve">HCW </w:t>
      </w:r>
      <w:r>
        <w:rPr>
          <w:sz w:val="24"/>
        </w:rPr>
        <w:t xml:space="preserve">die </w:t>
      </w:r>
      <w:r>
        <w:rPr>
          <w:sz w:val="24"/>
        </w:rPr>
        <w:t xml:space="preserve">positiv </w:t>
      </w:r>
      <w:r>
        <w:rPr>
          <w:sz w:val="24"/>
        </w:rPr>
        <w:t xml:space="preserve">sind </w:t>
      </w:r>
      <w:r>
        <w:rPr>
          <w:sz w:val="24"/>
        </w:rPr>
        <w:t xml:space="preserve">schleppen </w:t>
      </w:r>
      <w:r>
        <w:rPr>
          <w:sz w:val="24"/>
        </w:rPr>
        <w:t xml:space="preserve">Virus </w:t>
      </w:r>
      <w:r>
        <w:rPr>
          <w:sz w:val="24"/>
        </w:rPr>
        <w:t xml:space="preserve">ein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folgen </w:t>
      </w:r>
      <w:r>
        <w:rPr>
          <w:sz w:val="24"/>
        </w:rPr>
        <w:t xml:space="preserve">viele </w:t>
      </w:r>
      <w:r>
        <w:rPr>
          <w:sz w:val="24"/>
        </w:rPr>
        <w:t xml:space="preserve">Übertragungen, </w:t>
      </w:r>
      <w:r>
        <w:rPr>
          <w:sz w:val="24"/>
        </w:rPr>
        <w:t xml:space="preserve">teilweise </w:t>
      </w:r>
      <w:r>
        <w:rPr>
          <w:sz w:val="24"/>
        </w:rPr>
        <w:t xml:space="preserve">70% </w:t>
      </w:r>
      <w:r>
        <w:rPr>
          <w:sz w:val="24"/>
        </w:rPr>
        <w:t xml:space="preserve">Ansteckung, </w:t>
      </w:r>
      <w:r>
        <w:rPr>
          <w:sz w:val="24"/>
        </w:rPr>
        <w:t xml:space="preserve">z.B. </w:t>
      </w:r>
      <w:r>
        <w:rPr>
          <w:sz w:val="24"/>
        </w:rPr>
        <w:t xml:space="preserve">Bericht </w:t>
      </w:r>
      <w:r>
        <w:rPr>
          <w:sz w:val="24"/>
        </w:rPr>
        <w:t xml:space="preserve">aus </w:t>
      </w:r>
      <w:r>
        <w:rPr>
          <w:sz w:val="24"/>
        </w:rPr>
        <w:t xml:space="preserve">kleinem </w:t>
      </w:r>
      <w:r>
        <w:rPr>
          <w:sz w:val="24"/>
        </w:rPr>
        <w:t xml:space="preserve">Haus </w:t>
      </w:r>
      <w:r>
        <w:rPr>
          <w:sz w:val="24"/>
        </w:rPr>
        <w:t xml:space="preserve">im </w:t>
      </w:r>
      <w:r>
        <w:rPr>
          <w:sz w:val="24"/>
        </w:rPr>
        <w:t xml:space="preserve">Saarland </w:t>
      </w:r>
      <w:r>
        <w:rPr>
          <w:sz w:val="24"/>
        </w:rPr>
        <w:t xml:space="preserve">wo </w:t>
      </w:r>
      <w:r>
        <w:rPr>
          <w:sz w:val="24"/>
        </w:rPr>
        <w:t xml:space="preserve">13-14 </w:t>
      </w:r>
      <w:r>
        <w:rPr>
          <w:sz w:val="24"/>
        </w:rPr>
        <w:t xml:space="preserve">HCW </w:t>
      </w:r>
      <w:r>
        <w:rPr>
          <w:sz w:val="24"/>
        </w:rPr>
        <w:t xml:space="preserve">(jedoch </w:t>
      </w:r>
      <w:r>
        <w:rPr>
          <w:sz w:val="24"/>
        </w:rPr>
        <w:t xml:space="preserve">kein </w:t>
      </w:r>
      <w:r>
        <w:rPr>
          <w:sz w:val="24"/>
        </w:rPr>
        <w:t xml:space="preserve">Patient) </w:t>
      </w:r>
      <w:r>
        <w:rPr>
          <w:sz w:val="24"/>
        </w:rPr>
        <w:t xml:space="preserve">positiv </w:t>
      </w:r>
      <w:r>
        <w:rPr>
          <w:sz w:val="24"/>
        </w:rPr>
        <w:t xml:space="preserve">waren </w:t>
      </w:r>
      <w:r>
        <w:rPr>
          <w:sz w:val="24"/>
        </w:rPr>
        <w:t xml:space="preserve"> </w:t>
      </w:r>
      <w:r>
        <w:rPr>
          <w:sz w:val="24"/>
        </w:rPr>
        <w:t xml:space="preserve">Betrifft </w:t>
      </w:r>
      <w:r>
        <w:rPr>
          <w:sz w:val="24"/>
        </w:rPr>
        <w:t xml:space="preserve">vor </w:t>
      </w:r>
      <w:r>
        <w:rPr>
          <w:sz w:val="24"/>
        </w:rPr>
        <w:t xml:space="preserve">allem </w:t>
      </w:r>
      <w:r>
        <w:rPr>
          <w:sz w:val="24"/>
        </w:rPr>
        <w:t xml:space="preserve">medizinisches </w:t>
      </w:r>
      <w:r>
        <w:rPr>
          <w:sz w:val="24"/>
        </w:rPr>
        <w:t xml:space="preserve">Personal, </w:t>
      </w:r>
      <w:r>
        <w:rPr>
          <w:sz w:val="24"/>
        </w:rPr>
        <w:t xml:space="preserve">weniger </w:t>
      </w:r>
      <w:r>
        <w:rPr>
          <w:sz w:val="24"/>
        </w:rPr>
        <w:t xml:space="preserve">die </w:t>
      </w:r>
      <w:r>
        <w:rPr>
          <w:sz w:val="24"/>
        </w:rPr>
        <w:t xml:space="preserve">Patienten, </w:t>
      </w:r>
      <w:r>
        <w:rPr>
          <w:sz w:val="24"/>
        </w:rPr>
        <w:t xml:space="preserve">was </w:t>
      </w:r>
      <w:r>
        <w:rPr>
          <w:sz w:val="24"/>
        </w:rPr>
        <w:t xml:space="preserve">den </w:t>
      </w:r>
      <w:r>
        <w:rPr>
          <w:sz w:val="24"/>
        </w:rPr>
        <w:t xml:space="preserve">Fremdschutz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bestätigt </w:t>
      </w:r>
      <w:r>
        <w:rPr>
          <w:sz w:val="24"/>
        </w:rPr>
        <w:t xml:space="preserve"> </w:t>
      </w:r>
      <w:r>
        <w:rPr>
          <w:sz w:val="24"/>
        </w:rPr>
        <w:t xml:space="preserve">SurvNet </w:t>
      </w:r>
      <w:r>
        <w:rPr>
          <w:sz w:val="24"/>
        </w:rPr>
        <w:t xml:space="preserve">stellt </w:t>
      </w:r>
      <w:r>
        <w:rPr>
          <w:sz w:val="24"/>
        </w:rPr>
        <w:t xml:space="preserve">zusätzliche </w:t>
      </w:r>
      <w:r>
        <w:rPr>
          <w:sz w:val="24"/>
        </w:rPr>
        <w:t xml:space="preserve">Datenquelle </w:t>
      </w:r>
      <w:r>
        <w:rPr>
          <w:sz w:val="24"/>
        </w:rPr>
        <w:t xml:space="preserve">dar </w:t>
      </w:r>
      <w:r>
        <w:rPr>
          <w:sz w:val="24"/>
        </w:rPr>
        <w:t xml:space="preserve">aber </w:t>
      </w:r>
      <w:r>
        <w:rPr>
          <w:sz w:val="24"/>
        </w:rPr>
        <w:t xml:space="preserve">Abfrage </w:t>
      </w:r>
      <w:r>
        <w:rPr>
          <w:sz w:val="24"/>
        </w:rPr>
        <w:t xml:space="preserve">ist </w:t>
      </w:r>
      <w:r>
        <w:rPr>
          <w:sz w:val="24"/>
        </w:rPr>
        <w:t xml:space="preserve">für </w:t>
      </w:r>
      <w:r>
        <w:rPr>
          <w:sz w:val="24"/>
        </w:rPr>
        <w:t xml:space="preserve">diese </w:t>
      </w:r>
      <w:r>
        <w:rPr>
          <w:sz w:val="24"/>
        </w:rPr>
        <w:t xml:space="preserve">Zielsetzung </w:t>
      </w:r>
      <w:r>
        <w:rPr>
          <w:sz w:val="24"/>
        </w:rPr>
        <w:t xml:space="preserve">nicht </w:t>
      </w:r>
      <w:r>
        <w:rPr>
          <w:sz w:val="24"/>
        </w:rPr>
        <w:t xml:space="preserve">differenziert </w:t>
      </w:r>
      <w:r>
        <w:rPr>
          <w:sz w:val="24"/>
        </w:rPr>
        <w:t xml:space="preserve">genug </w:t>
      </w:r>
      <w:r>
        <w:rPr>
          <w:sz w:val="24"/>
        </w:rPr>
        <w:t xml:space="preserve">(Ziel=Surveillance)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RKI-L </w:t>
      </w:r>
      <w:r>
        <w:rPr>
          <w:sz w:val="24"/>
        </w:rPr>
        <w:t xml:space="preserve">hat </w:t>
      </w:r>
      <w:r>
        <w:rPr>
          <w:sz w:val="24"/>
        </w:rPr>
        <w:t xml:space="preserve">Auftrag,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aktuellen </w:t>
      </w:r>
      <w:r>
        <w:rPr>
          <w:sz w:val="24"/>
        </w:rPr>
        <w:t xml:space="preserve">Krisenzeiterfahrung </w:t>
      </w:r>
      <w:r>
        <w:rPr>
          <w:sz w:val="24"/>
        </w:rPr>
        <w:t xml:space="preserve">mögliche </w:t>
      </w:r>
      <w:r>
        <w:rPr>
          <w:sz w:val="24"/>
        </w:rPr>
        <w:t xml:space="preserve">Prozessoptimierungen </w:t>
      </w:r>
      <w:r>
        <w:rPr>
          <w:sz w:val="24"/>
        </w:rPr>
        <w:t xml:space="preserve">zu </w:t>
      </w:r>
      <w:r>
        <w:rPr>
          <w:sz w:val="24"/>
        </w:rPr>
        <w:t xml:space="preserve">identifizieren/etablieren </w:t>
      </w:r>
      <w:r>
        <w:rPr>
          <w:sz w:val="24"/>
        </w:rPr>
        <w:t xml:space="preserve"> </w:t>
      </w:r>
      <w:r>
        <w:rPr>
          <w:sz w:val="24"/>
        </w:rPr>
        <w:t xml:space="preserve">alle </w:t>
      </w:r>
      <w:r>
        <w:rPr>
          <w:sz w:val="24"/>
        </w:rPr>
        <w:t xml:space="preserve">MA </w:t>
      </w:r>
      <w:r>
        <w:rPr>
          <w:sz w:val="24"/>
        </w:rPr>
        <w:t xml:space="preserve">sind </w:t>
      </w:r>
      <w:r>
        <w:rPr>
          <w:sz w:val="24"/>
        </w:rPr>
        <w:t xml:space="preserve">eingeladen </w:t>
      </w:r>
      <w:r>
        <w:rPr>
          <w:sz w:val="24"/>
        </w:rPr>
        <w:t xml:space="preserve">Verbesserungsmöglichkeiten </w:t>
      </w:r>
      <w:r>
        <w:rPr>
          <w:sz w:val="24"/>
        </w:rPr>
        <w:t xml:space="preserve">festzuhalten </w:t>
      </w:r>
      <w:r>
        <w:rPr>
          <w:sz w:val="24"/>
        </w:rPr>
        <w:t xml:space="preserve">die </w:t>
      </w:r>
      <w:r>
        <w:rPr>
          <w:sz w:val="24"/>
        </w:rPr>
        <w:t xml:space="preserve">ggf. </w:t>
      </w:r>
      <w:r>
        <w:rPr>
          <w:sz w:val="24"/>
        </w:rPr>
        <w:t xml:space="preserve">dauerhaft </w:t>
      </w:r>
      <w:r>
        <w:rPr>
          <w:sz w:val="24"/>
        </w:rPr>
        <w:t xml:space="preserve">umgesetzt </w:t>
      </w:r>
      <w:r>
        <w:rPr>
          <w:sz w:val="24"/>
        </w:rPr>
        <w:t xml:space="preserve">werden </w:t>
      </w:r>
      <w:r>
        <w:rPr>
          <w:sz w:val="24"/>
        </w:rPr>
        <w:t xml:space="preserve">können </w:t>
      </w:r>
      <w:r>
        <w:rPr>
          <w:sz w:val="24"/>
        </w:rPr>
        <w:t xml:space="preserve">Erfahrungen </w:t>
      </w:r>
      <w:r>
        <w:rPr>
          <w:sz w:val="24"/>
        </w:rPr>
        <w:t xml:space="preserve">au </w:t>
      </w:r>
    </w:p>
    <w:p>
      <w:r>
        <w:t>*****</w:t>
      </w:r>
    </w:p>
    <w:p>
      <w:pPr>
        <w:pStyle w:val="Heading2"/>
      </w:pPr>
      <w:r>
        <w:t>118_Ergebnisprotokoll_Krisenstabssitzung_2020-04-11.pdf - Page: 7</w:t>
      </w:r>
    </w:p>
    <w:p>
      <w:r>
        <w:rPr>
          <w:sz w:val="24"/>
        </w:rPr>
        <w:t xml:space="preserve"> </w:t>
      </w:r>
      <w:r>
        <w:rPr>
          <w:sz w:val="24"/>
        </w:rPr>
        <w:t xml:space="preserve">RKI </w:t>
      </w:r>
      <w:r>
        <w:rPr>
          <w:sz w:val="24"/>
        </w:rPr>
        <w:t xml:space="preserve">Beteiligung </w:t>
      </w:r>
      <w:r>
        <w:rPr>
          <w:sz w:val="24"/>
        </w:rPr>
        <w:t xml:space="preserve">an </w:t>
      </w:r>
      <w:r>
        <w:rPr>
          <w:sz w:val="24"/>
        </w:rPr>
        <w:t xml:space="preserve">Auswertung </w:t>
      </w:r>
      <w:r>
        <w:rPr>
          <w:sz w:val="24"/>
        </w:rPr>
        <w:t xml:space="preserve">LEOSS-Daten: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Datenbank </w:t>
      </w:r>
      <w:r>
        <w:rPr>
          <w:sz w:val="24"/>
        </w:rPr>
        <w:t xml:space="preserve">werden </w:t>
      </w:r>
      <w:r>
        <w:rPr>
          <w:sz w:val="24"/>
        </w:rPr>
        <w:t xml:space="preserve">die </w:t>
      </w:r>
      <w:r>
        <w:rPr>
          <w:sz w:val="24"/>
        </w:rPr>
        <w:t xml:space="preserve">einzelnen </w:t>
      </w:r>
      <w:r>
        <w:rPr>
          <w:sz w:val="24"/>
        </w:rPr>
        <w:t xml:space="preserve">klinischen </w:t>
      </w:r>
      <w:r>
        <w:rPr>
          <w:sz w:val="24"/>
        </w:rPr>
        <w:t xml:space="preserve">Verlaufsfälle </w:t>
      </w:r>
      <w:r>
        <w:rPr>
          <w:sz w:val="24"/>
        </w:rPr>
        <w:t xml:space="preserve">erfasst. </w:t>
      </w:r>
      <w:r>
        <w:rPr>
          <w:sz w:val="24"/>
        </w:rPr>
        <w:t xml:space="preserve">FG34 </w:t>
      </w:r>
      <w:r>
        <w:rPr>
          <w:sz w:val="24"/>
        </w:rPr>
        <w:t xml:space="preserve">unterstützt </w:t>
      </w:r>
      <w:r>
        <w:rPr>
          <w:sz w:val="24"/>
        </w:rPr>
        <w:t xml:space="preserve">IBBS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epidemiologischen </w:t>
      </w:r>
      <w:r>
        <w:rPr>
          <w:sz w:val="24"/>
        </w:rPr>
        <w:t xml:space="preserve">Auswertung. </w:t>
      </w:r>
      <w:r>
        <w:rPr>
          <w:sz w:val="24"/>
        </w:rPr>
        <w:t xml:space="preserve">Gemeinsam </w:t>
      </w:r>
      <w:r>
        <w:rPr>
          <w:sz w:val="24"/>
        </w:rPr>
        <w:t xml:space="preserve">werden </w:t>
      </w:r>
      <w:r>
        <w:rPr>
          <w:sz w:val="24"/>
        </w:rPr>
        <w:t xml:space="preserve">Kriterien </w:t>
      </w:r>
      <w:r>
        <w:rPr>
          <w:sz w:val="24"/>
        </w:rPr>
        <w:t xml:space="preserve">festgelegt, </w:t>
      </w:r>
      <w:r>
        <w:rPr>
          <w:sz w:val="24"/>
        </w:rPr>
        <w:t xml:space="preserve">welche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Auswertung </w:t>
      </w:r>
      <w:r>
        <w:rPr>
          <w:sz w:val="24"/>
        </w:rPr>
        <w:t xml:space="preserve">relevant </w:t>
      </w:r>
      <w:r>
        <w:rPr>
          <w:sz w:val="24"/>
        </w:rPr>
        <w:t xml:space="preserve">sind. </w:t>
      </w:r>
      <w:r>
        <w:rPr>
          <w:sz w:val="24"/>
        </w:rPr>
        <w:t xml:space="preserve">IBBS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Mund-Nasen-Bedeckung: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 </w:t>
      </w:r>
      <w:r>
        <w:rPr>
          <w:sz w:val="24"/>
        </w:rPr>
        <w:t xml:space="preserve">FAQs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schon </w:t>
      </w:r>
      <w:r>
        <w:rPr>
          <w:sz w:val="24"/>
        </w:rPr>
        <w:t xml:space="preserve">die </w:t>
      </w:r>
      <w:r>
        <w:rPr>
          <w:sz w:val="24"/>
        </w:rPr>
        <w:t xml:space="preserve">Hinweise, </w:t>
      </w:r>
      <w:r>
        <w:rPr>
          <w:sz w:val="24"/>
        </w:rPr>
        <w:t xml:space="preserve">dass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getragen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Im </w:t>
      </w:r>
      <w:r>
        <w:rPr>
          <w:sz w:val="24"/>
        </w:rPr>
        <w:t xml:space="preserve">Cochrane </w:t>
      </w:r>
      <w:r>
        <w:rPr>
          <w:sz w:val="24"/>
        </w:rPr>
        <w:t xml:space="preserve">Review </w:t>
      </w:r>
      <w:r>
        <w:rPr>
          <w:sz w:val="24"/>
        </w:rPr>
        <w:t xml:space="preserve">von </w:t>
      </w:r>
      <w:r>
        <w:rPr>
          <w:sz w:val="24"/>
        </w:rPr>
        <w:t xml:space="preserve">2011, </w:t>
      </w:r>
      <w:r>
        <w:rPr>
          <w:sz w:val="24"/>
        </w:rPr>
        <w:t xml:space="preserve">der </w:t>
      </w:r>
      <w:r>
        <w:rPr>
          <w:sz w:val="24"/>
        </w:rPr>
        <w:t xml:space="preserve">nun </w:t>
      </w:r>
      <w:r>
        <w:rPr>
          <w:sz w:val="24"/>
        </w:rPr>
        <w:t xml:space="preserve">aktualisiert </w:t>
      </w:r>
      <w:r>
        <w:rPr>
          <w:sz w:val="24"/>
        </w:rPr>
        <w:t xml:space="preserve">wurde, </w:t>
      </w:r>
      <w:r>
        <w:rPr>
          <w:sz w:val="24"/>
        </w:rPr>
        <w:t xml:space="preserve">steht, </w:t>
      </w:r>
      <w:r>
        <w:rPr>
          <w:sz w:val="24"/>
        </w:rPr>
        <w:t xml:space="preserve">dass </w:t>
      </w:r>
      <w:r>
        <w:rPr>
          <w:sz w:val="24"/>
        </w:rPr>
        <w:t xml:space="preserve">zusammen </w:t>
      </w:r>
      <w:r>
        <w:rPr>
          <w:sz w:val="24"/>
        </w:rPr>
        <w:t xml:space="preserve">mit </w:t>
      </w:r>
      <w:r>
        <w:rPr>
          <w:sz w:val="24"/>
        </w:rPr>
        <w:t xml:space="preserve">anderen </w:t>
      </w:r>
      <w:r>
        <w:rPr>
          <w:sz w:val="24"/>
        </w:rPr>
        <w:t xml:space="preserve">Maßnahmen </w:t>
      </w:r>
      <w:r>
        <w:rPr>
          <w:sz w:val="24"/>
        </w:rPr>
        <w:t xml:space="preserve">auch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Masken </w:t>
      </w:r>
      <w:r>
        <w:rPr>
          <w:sz w:val="24"/>
        </w:rPr>
        <w:t xml:space="preserve">bedacht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Es </w:t>
      </w:r>
      <w:r>
        <w:rPr>
          <w:sz w:val="24"/>
        </w:rPr>
        <w:t xml:space="preserve">soll </w:t>
      </w:r>
      <w:r>
        <w:rPr>
          <w:sz w:val="24"/>
        </w:rPr>
        <w:t xml:space="preserve">nun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RKI </w:t>
      </w:r>
      <w:r>
        <w:rPr>
          <w:sz w:val="24"/>
        </w:rPr>
        <w:t xml:space="preserve">Strategie </w:t>
      </w:r>
      <w:r>
        <w:rPr>
          <w:sz w:val="24"/>
        </w:rPr>
        <w:t xml:space="preserve">mitaufgenommen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situationsbedingt </w:t>
      </w:r>
      <w:r>
        <w:rPr>
          <w:sz w:val="24"/>
        </w:rPr>
        <w:t xml:space="preserve">z.B. </w:t>
      </w:r>
      <w:r>
        <w:rPr>
          <w:sz w:val="24"/>
        </w:rPr>
        <w:t xml:space="preserve">im </w:t>
      </w:r>
      <w:r>
        <w:rPr>
          <w:sz w:val="24"/>
        </w:rPr>
        <w:t xml:space="preserve">öffentlichen </w:t>
      </w:r>
      <w:r>
        <w:rPr>
          <w:sz w:val="24"/>
        </w:rPr>
        <w:t xml:space="preserve">Raum </w:t>
      </w:r>
      <w:r>
        <w:rPr>
          <w:sz w:val="24"/>
        </w:rPr>
        <w:t xml:space="preserve">bei </w:t>
      </w:r>
      <w:r>
        <w:rPr>
          <w:sz w:val="24"/>
        </w:rPr>
        <w:t xml:space="preserve">engerem </w:t>
      </w:r>
      <w:r>
        <w:rPr>
          <w:sz w:val="24"/>
        </w:rPr>
        <w:t xml:space="preserve">Kontakt </w:t>
      </w:r>
      <w:r>
        <w:rPr>
          <w:sz w:val="24"/>
        </w:rPr>
        <w:t xml:space="preserve">(Frisörbesuch, </w:t>
      </w:r>
      <w:r>
        <w:rPr>
          <w:sz w:val="24"/>
        </w:rPr>
        <w:t xml:space="preserve">Supermarkt) </w:t>
      </w:r>
      <w:r>
        <w:rPr>
          <w:sz w:val="24"/>
        </w:rPr>
        <w:t xml:space="preserve">ein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sinnvoll </w:t>
      </w:r>
      <w:r>
        <w:rPr>
          <w:sz w:val="24"/>
        </w:rPr>
        <w:t xml:space="preserve">sein </w:t>
      </w:r>
      <w:r>
        <w:rPr>
          <w:sz w:val="24"/>
        </w:rPr>
        <w:t xml:space="preserve">kann. </w:t>
      </w:r>
      <w:r>
        <w:rPr>
          <w:sz w:val="24"/>
        </w:rPr>
        <w:t xml:space="preserve">FG14 </w:t>
      </w:r>
      <w:r>
        <w:rPr>
          <w:sz w:val="24"/>
        </w:rPr>
        <w:t xml:space="preserve">wird </w:t>
      </w:r>
      <w:r>
        <w:rPr>
          <w:sz w:val="24"/>
        </w:rPr>
        <w:t xml:space="preserve">Details </w:t>
      </w:r>
      <w:r>
        <w:rPr>
          <w:sz w:val="24"/>
        </w:rPr>
        <w:t xml:space="preserve">beitragen.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130_Ergebnisprotokoll_Krisenstabssitzung_2020-04-21.pdf - Page: 8</w:t>
      </w:r>
    </w:p>
    <w:p>
      <w:r>
        <w:rPr>
          <w:sz w:val="24"/>
        </w:rPr>
        <w:t xml:space="preserve">FG17/alle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Präsentation/Update </w:t>
      </w:r>
      <w:r>
        <w:rPr>
          <w:sz w:val="24"/>
        </w:rPr>
        <w:t xml:space="preserve">zum </w:t>
      </w:r>
      <w:r>
        <w:rPr>
          <w:sz w:val="24"/>
        </w:rPr>
        <w:t xml:space="preserve">DIVI-Register, </w:t>
      </w:r>
      <w:r>
        <w:rPr>
          <w:sz w:val="24"/>
        </w:rPr>
        <w:t xml:space="preserve">s. </w:t>
      </w:r>
      <w:r>
        <w:rPr>
          <w:sz w:val="24"/>
        </w:rPr>
        <w:t xml:space="preserve">oben </w:t>
      </w:r>
      <w:r>
        <w:rPr>
          <w:sz w:val="24"/>
        </w:rPr>
        <w:t xml:space="preserve">Lage </w:t>
      </w:r>
      <w:r>
        <w:rPr>
          <w:sz w:val="24"/>
        </w:rPr>
        <w:t xml:space="preserve">National </w:t>
      </w:r>
      <w:r>
        <w:rPr>
          <w:sz w:val="24"/>
        </w:rPr>
        <w:t xml:space="preserve">FG32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Hygieneempfehlungen </w:t>
      </w:r>
      <w:r>
        <w:rPr>
          <w:sz w:val="24"/>
        </w:rPr>
        <w:t xml:space="preserve">e </w:t>
      </w:r>
      <w:r>
        <w:rPr>
          <w:sz w:val="24"/>
        </w:rPr>
        <w:t xml:space="preserve">RKI </w:t>
      </w:r>
      <w:r>
        <w:rPr>
          <w:sz w:val="24"/>
        </w:rPr>
        <w:t xml:space="preserve">Empfehlung </w:t>
      </w:r>
      <w:r>
        <w:rPr>
          <w:sz w:val="24"/>
        </w:rPr>
        <w:t xml:space="preserve">ist </w:t>
      </w:r>
      <w:r>
        <w:rPr>
          <w:sz w:val="24"/>
        </w:rPr>
        <w:t xml:space="preserve">im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COVID-Patienten </w:t>
      </w:r>
      <w:r>
        <w:rPr>
          <w:sz w:val="24"/>
        </w:rPr>
        <w:t xml:space="preserve">wenn </w:t>
      </w:r>
      <w:r>
        <w:rPr>
          <w:sz w:val="24"/>
        </w:rPr>
        <w:t xml:space="preserve">VPräs/FG14 </w:t>
      </w:r>
      <w:r>
        <w:rPr>
          <w:sz w:val="24"/>
        </w:rPr>
        <w:t xml:space="preserve">möglich </w:t>
      </w:r>
      <w:r>
        <w:rPr>
          <w:sz w:val="24"/>
        </w:rPr>
        <w:t xml:space="preserve">FFP2-Masken </w:t>
      </w:r>
      <w:r>
        <w:rPr>
          <w:sz w:val="24"/>
        </w:rPr>
        <w:t xml:space="preserve">zu </w:t>
      </w:r>
      <w:r>
        <w:rPr>
          <w:sz w:val="24"/>
        </w:rPr>
        <w:t xml:space="preserve">nutzen, </w:t>
      </w:r>
      <w:r>
        <w:rPr>
          <w:sz w:val="24"/>
        </w:rPr>
        <w:t xml:space="preserve">zusätzlich: </w:t>
      </w:r>
      <w:r>
        <w:rPr>
          <w:sz w:val="24"/>
        </w:rPr>
        <w:t xml:space="preserve">bei </w:t>
      </w:r>
      <w:r>
        <w:rPr>
          <w:sz w:val="24"/>
        </w:rPr>
        <w:t xml:space="preserve">Masken- </w:t>
      </w:r>
      <w:r>
        <w:rPr>
          <w:sz w:val="24"/>
        </w:rPr>
        <w:t xml:space="preserve">Knappheit </w:t>
      </w:r>
      <w:r>
        <w:rPr>
          <w:sz w:val="24"/>
        </w:rPr>
        <w:t xml:space="preserve">und </w:t>
      </w:r>
      <w:r>
        <w:rPr>
          <w:sz w:val="24"/>
        </w:rPr>
        <w:t xml:space="preserve">wenn </w:t>
      </w:r>
      <w:r>
        <w:rPr>
          <w:sz w:val="24"/>
        </w:rPr>
        <w:t xml:space="preserve">keine </w:t>
      </w:r>
      <w:r>
        <w:rPr>
          <w:sz w:val="24"/>
        </w:rPr>
        <w:t xml:space="preserve">aerosolgenerierenden </w:t>
      </w:r>
      <w:r>
        <w:rPr>
          <w:sz w:val="24"/>
        </w:rPr>
        <w:t xml:space="preserve">Maßnahmen </w:t>
      </w:r>
      <w:r>
        <w:rPr>
          <w:sz w:val="24"/>
        </w:rPr>
        <w:t xml:space="preserve">stattfinden </w:t>
      </w:r>
      <w:r>
        <w:rPr>
          <w:sz w:val="24"/>
        </w:rPr>
        <w:t xml:space="preserve">kann </w:t>
      </w:r>
      <w:r>
        <w:rPr>
          <w:sz w:val="24"/>
        </w:rPr>
        <w:t xml:space="preserve">auch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verwendet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Wurde </w:t>
      </w:r>
      <w:r>
        <w:rPr>
          <w:sz w:val="24"/>
        </w:rPr>
        <w:t xml:space="preserve">als </w:t>
      </w:r>
      <w:r>
        <w:rPr>
          <w:sz w:val="24"/>
        </w:rPr>
        <w:t xml:space="preserve">rechtswidrige </w:t>
      </w:r>
      <w:r>
        <w:rPr>
          <w:sz w:val="24"/>
        </w:rPr>
        <w:t xml:space="preserve">Empfehlung </w:t>
      </w:r>
      <w:r>
        <w:rPr>
          <w:sz w:val="24"/>
        </w:rPr>
        <w:t xml:space="preserve">gesehen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Wiedereröffnung </w:t>
      </w:r>
      <w:r>
        <w:rPr>
          <w:sz w:val="24"/>
        </w:rPr>
        <w:t xml:space="preserve">von </w:t>
      </w:r>
      <w:r>
        <w:rPr>
          <w:sz w:val="24"/>
        </w:rPr>
        <w:t xml:space="preserve">Schulen </w:t>
      </w:r>
      <w:r>
        <w:rPr>
          <w:sz w:val="24"/>
        </w:rPr>
        <w:t xml:space="preserve"> </w:t>
      </w:r>
      <w:r>
        <w:rPr>
          <w:sz w:val="24"/>
        </w:rPr>
        <w:t xml:space="preserve">Dokument </w:t>
      </w:r>
      <w:r>
        <w:rPr>
          <w:sz w:val="24"/>
        </w:rPr>
        <w:t xml:space="preserve">ging </w:t>
      </w:r>
      <w:r>
        <w:rPr>
          <w:sz w:val="24"/>
        </w:rPr>
        <w:t xml:space="preserve">an </w:t>
      </w:r>
      <w:r>
        <w:rPr>
          <w:sz w:val="24"/>
        </w:rPr>
        <w:t xml:space="preserve">BMG, </w:t>
      </w:r>
      <w:r>
        <w:rPr>
          <w:sz w:val="24"/>
        </w:rPr>
        <w:t xml:space="preserve">noch </w:t>
      </w:r>
      <w:r>
        <w:rPr>
          <w:sz w:val="24"/>
        </w:rPr>
        <w:t xml:space="preserve">keine </w:t>
      </w:r>
      <w:r>
        <w:rPr>
          <w:sz w:val="24"/>
        </w:rPr>
        <w:t xml:space="preserve">Rückmeldung, </w:t>
      </w:r>
      <w:r>
        <w:rPr>
          <w:sz w:val="24"/>
        </w:rPr>
        <w:t xml:space="preserve">wurde </w:t>
      </w:r>
      <w:r>
        <w:rPr>
          <w:sz w:val="24"/>
        </w:rPr>
        <w:t xml:space="preserve">an </w:t>
      </w:r>
      <w:r>
        <w:rPr>
          <w:sz w:val="24"/>
        </w:rPr>
        <w:t xml:space="preserve">AGI </w:t>
      </w:r>
      <w:r>
        <w:rPr>
          <w:sz w:val="24"/>
        </w:rPr>
        <w:t xml:space="preserve">geschickt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dort </w:t>
      </w:r>
      <w:r>
        <w:rPr>
          <w:sz w:val="24"/>
        </w:rPr>
        <w:t xml:space="preserve">heute </w:t>
      </w:r>
      <w:r>
        <w:rPr>
          <w:sz w:val="24"/>
        </w:rPr>
        <w:t xml:space="preserve">be </w:t>
      </w:r>
    </w:p>
    <w:p>
      <w:r>
        <w:t>*****</w:t>
      </w:r>
    </w:p>
    <w:p>
      <w:pPr>
        <w:pStyle w:val="Heading2"/>
      </w:pPr>
      <w:r>
        <w:t>137_Agenda_AG-nCoV-Sitzung_2020-04-27.pdf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Y¥S—NUR </w:t>
      </w:r>
      <w:r>
        <w:rPr>
          <w:sz w:val="24"/>
        </w:rPr>
        <w:t xml:space="preserve">FUR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ex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Konkrete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(med. </w:t>
      </w:r>
      <w:r>
        <w:rPr>
          <w:sz w:val="24"/>
        </w:rPr>
        <w:t xml:space="preserve">FG32/ </w:t>
      </w:r>
      <w:r>
        <w:rPr>
          <w:sz w:val="24"/>
        </w:rPr>
        <w:t xml:space="preserve">FG </w:t>
      </w:r>
      <w:r>
        <w:rPr>
          <w:sz w:val="24"/>
        </w:rPr>
        <w:t xml:space="preserve">14 </w:t>
      </w:r>
      <w:r>
        <w:rPr>
          <w:sz w:val="24"/>
        </w:rPr>
        <w:t xml:space="preserve">Personeal) </w:t>
      </w:r>
      <w:r>
        <w:rPr>
          <w:sz w:val="24"/>
        </w:rPr>
        <w:t xml:space="preserve">im </w:t>
      </w:r>
      <w:r>
        <w:rPr>
          <w:sz w:val="24"/>
        </w:rPr>
        <w:t xml:space="preserve">Setting </w:t>
      </w:r>
      <w:r>
        <w:rPr>
          <w:sz w:val="24"/>
        </w:rPr>
        <w:t xml:space="preserve">KH/Kliniken </w:t>
      </w:r>
      <w:r>
        <w:rPr>
          <w:sz w:val="24"/>
        </w:rPr>
        <w:t xml:space="preserve">IBBS </w:t>
      </w:r>
      <w:r>
        <w:rPr>
          <w:sz w:val="24"/>
        </w:rPr>
        <w:t xml:space="preserve">10 </w:t>
      </w:r>
      <w:r>
        <w:rPr>
          <w:sz w:val="24"/>
        </w:rPr>
        <w:t xml:space="preserve">Surveillance </w:t>
      </w:r>
      <w:r>
        <w:rPr>
          <w:sz w:val="24"/>
        </w:rPr>
        <w:t xml:space="preserve">FG </w:t>
      </w:r>
      <w:r>
        <w:rPr>
          <w:sz w:val="24"/>
        </w:rPr>
        <w:t xml:space="preserve">32 </w:t>
      </w:r>
      <w:r>
        <w:rPr>
          <w:sz w:val="24"/>
        </w:rPr>
        <w:t xml:space="preserve">/ </w:t>
      </w:r>
      <w:r>
        <w:rPr>
          <w:sz w:val="24"/>
        </w:rPr>
        <w:t xml:space="preserve">Abt. </w:t>
      </w:r>
      <w:r>
        <w:rPr>
          <w:sz w:val="24"/>
        </w:rPr>
        <w:t xml:space="preserve">2 </w:t>
      </w:r>
      <w:r>
        <w:rPr>
          <w:sz w:val="24"/>
        </w:rPr>
        <w:t xml:space="preserve">e </w:t>
      </w:r>
      <w:r>
        <w:rPr>
          <w:sz w:val="24"/>
        </w:rPr>
        <w:t xml:space="preserve">GKV-Daten </w:t>
      </w:r>
      <w:r>
        <w:rPr>
          <w:sz w:val="24"/>
        </w:rPr>
        <w:t xml:space="preserve">11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e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Reproduktionszahlen </w:t>
      </w:r>
      <w:r>
        <w:rPr>
          <w:sz w:val="24"/>
        </w:rPr>
        <w:t xml:space="preserve">als </w:t>
      </w:r>
      <w:r>
        <w:rPr>
          <w:sz w:val="24"/>
        </w:rPr>
        <w:t xml:space="preserve">Parameter </w:t>
      </w:r>
      <w:r>
        <w:rPr>
          <w:sz w:val="24"/>
        </w:rPr>
        <w:t xml:space="preserve">für </w:t>
      </w:r>
      <w:r>
        <w:rPr>
          <w:sz w:val="24"/>
        </w:rPr>
        <w:t xml:space="preserve">selektive </w:t>
      </w:r>
      <w:r>
        <w:rPr>
          <w:sz w:val="24"/>
        </w:rPr>
        <w:t xml:space="preserve">Grenzöffnung </w:t>
      </w:r>
      <w:r>
        <w:rPr>
          <w:sz w:val="24"/>
        </w:rPr>
        <w:t xml:space="preserve">12 </w:t>
      </w:r>
      <w:r>
        <w:rPr>
          <w:sz w:val="24"/>
        </w:rPr>
        <w:t xml:space="preserve">Internationales </w:t>
      </w:r>
      <w:r>
        <w:rPr>
          <w:sz w:val="24"/>
        </w:rPr>
        <w:t xml:space="preserve">(ausnahmsweise </w:t>
      </w:r>
      <w:r>
        <w:rPr>
          <w:sz w:val="24"/>
        </w:rPr>
        <w:t xml:space="preserve">Montag, </w:t>
      </w:r>
      <w:r>
        <w:rPr>
          <w:sz w:val="24"/>
        </w:rPr>
        <w:t xml:space="preserve">sonst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' </w:t>
      </w:r>
      <w:r>
        <w:rPr>
          <w:sz w:val="24"/>
        </w:rPr>
        <w:t xml:space="preserve">13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Präs/Alle </w:t>
      </w:r>
      <w:r>
        <w:rPr>
          <w:sz w:val="24"/>
        </w:rPr>
        <w:t xml:space="preserve">e </w:t>
      </w:r>
      <w:r>
        <w:rPr>
          <w:sz w:val="24"/>
        </w:rPr>
        <w:t xml:space="preserve">Stand </w:t>
      </w:r>
      <w:r>
        <w:rPr>
          <w:sz w:val="24"/>
        </w:rPr>
        <w:t xml:space="preserve">Corona-App? </w:t>
      </w:r>
      <w:r>
        <w:rPr>
          <w:sz w:val="24"/>
        </w:rPr>
        <w:t xml:space="preserve">e </w:t>
      </w:r>
      <w:r>
        <w:rPr>
          <w:sz w:val="24"/>
        </w:rPr>
        <w:t xml:space="preserve">Global </w:t>
      </w:r>
      <w:r>
        <w:rPr>
          <w:sz w:val="24"/>
        </w:rPr>
        <w:t xml:space="preserve">Alert/Alert </w:t>
      </w:r>
      <w:r>
        <w:rPr>
          <w:sz w:val="24"/>
        </w:rPr>
        <w:t xml:space="preserve">Ge </w:t>
      </w:r>
    </w:p>
    <w:p>
      <w:r>
        <w:t>*****</w:t>
      </w:r>
    </w:p>
    <w:p>
      <w:pPr>
        <w:pStyle w:val="Heading2"/>
      </w:pPr>
      <w:r>
        <w:t>138_Ergebnisprotokoll_Krisenstabssitzung_2020-04-27.pdf - Page: 10</w:t>
      </w:r>
    </w:p>
    <w:p>
      <w:r>
        <w:rPr>
          <w:sz w:val="24"/>
        </w:rPr>
        <w:t xml:space="preserve">ineanzucht </w:t>
      </w:r>
      <w:r>
        <w:rPr>
          <w:sz w:val="24"/>
        </w:rPr>
        <w:t xml:space="preserve">bei </w:t>
      </w:r>
      <w:r>
        <w:rPr>
          <w:sz w:val="24"/>
        </w:rPr>
        <w:t xml:space="preserve">Proben </w:t>
      </w:r>
      <w:r>
        <w:rPr>
          <w:sz w:val="24"/>
        </w:rPr>
        <w:t xml:space="preserve">statt,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sehr </w:t>
      </w:r>
      <w:r>
        <w:rPr>
          <w:sz w:val="24"/>
        </w:rPr>
        <w:t xml:space="preserve">aufwändig </w:t>
      </w:r>
      <w:r>
        <w:rPr>
          <w:sz w:val="24"/>
        </w:rPr>
        <w:t xml:space="preserve">ist </w:t>
      </w:r>
      <w:r>
        <w:rPr>
          <w:sz w:val="24"/>
        </w:rPr>
        <w:t xml:space="preserve">und </w:t>
      </w:r>
      <w:r>
        <w:rPr>
          <w:sz w:val="24"/>
        </w:rPr>
        <w:t xml:space="preserve">lange </w:t>
      </w:r>
      <w:r>
        <w:rPr>
          <w:sz w:val="24"/>
        </w:rPr>
        <w:t xml:space="preserve">dauert, </w:t>
      </w:r>
      <w:r>
        <w:rPr>
          <w:sz w:val="24"/>
        </w:rPr>
        <w:t xml:space="preserve">GA </w:t>
      </w:r>
      <w:r>
        <w:rPr>
          <w:sz w:val="24"/>
        </w:rPr>
        <w:t xml:space="preserve">sind </w:t>
      </w:r>
      <w:r>
        <w:rPr>
          <w:sz w:val="24"/>
        </w:rPr>
        <w:t xml:space="preserve">teilweise </w:t>
      </w:r>
      <w:r>
        <w:rPr>
          <w:sz w:val="24"/>
        </w:rPr>
        <w:t xml:space="preserve">sehr </w:t>
      </w:r>
      <w:r>
        <w:rPr>
          <w:sz w:val="24"/>
        </w:rPr>
        <w:t xml:space="preserve">ungeduldig, </w:t>
      </w:r>
      <w:r>
        <w:rPr>
          <w:sz w:val="24"/>
        </w:rPr>
        <w:t xml:space="preserve">deswegen </w:t>
      </w:r>
      <w:r>
        <w:rPr>
          <w:sz w:val="24"/>
        </w:rPr>
        <w:t xml:space="preserve">wird </w:t>
      </w:r>
      <w:r>
        <w:rPr>
          <w:sz w:val="24"/>
        </w:rPr>
        <w:t xml:space="preserve">es </w:t>
      </w:r>
      <w:r>
        <w:rPr>
          <w:sz w:val="24"/>
        </w:rPr>
        <w:t xml:space="preserve">nicht </w:t>
      </w:r>
      <w:r>
        <w:rPr>
          <w:sz w:val="24"/>
        </w:rPr>
        <w:t xml:space="preserve">angeboten </w:t>
      </w:r>
      <w:r>
        <w:rPr>
          <w:sz w:val="24"/>
        </w:rPr>
        <w:t xml:space="preserve">und </w:t>
      </w:r>
      <w:r>
        <w:rPr>
          <w:sz w:val="24"/>
        </w:rPr>
        <w:t xml:space="preserve">nur </w:t>
      </w:r>
      <w:r>
        <w:rPr>
          <w:sz w:val="24"/>
        </w:rPr>
        <w:t xml:space="preserve">in </w:t>
      </w:r>
      <w:r>
        <w:rPr>
          <w:sz w:val="24"/>
        </w:rPr>
        <w:t xml:space="preserve">Einzelfällen </w:t>
      </w:r>
      <w:r>
        <w:rPr>
          <w:sz w:val="24"/>
        </w:rPr>
        <w:t xml:space="preserve">durchgeführt </w:t>
      </w:r>
      <w:r>
        <w:rPr>
          <w:sz w:val="24"/>
        </w:rPr>
        <w:t xml:space="preserve">o </w:t>
      </w:r>
      <w:r>
        <w:rPr>
          <w:sz w:val="24"/>
        </w:rPr>
        <w:t xml:space="preserve">Hoffentlich </w:t>
      </w:r>
      <w:r>
        <w:rPr>
          <w:sz w:val="24"/>
        </w:rPr>
        <w:t xml:space="preserve">ist </w:t>
      </w:r>
      <w:r>
        <w:rPr>
          <w:sz w:val="24"/>
        </w:rPr>
        <w:t xml:space="preserve">bald </w:t>
      </w:r>
      <w:r>
        <w:rPr>
          <w:sz w:val="24"/>
        </w:rPr>
        <w:t xml:space="preserve">der </w:t>
      </w:r>
      <w:r>
        <w:rPr>
          <w:sz w:val="24"/>
        </w:rPr>
        <w:t xml:space="preserve">Cut-off </w:t>
      </w:r>
      <w:r>
        <w:rPr>
          <w:sz w:val="24"/>
        </w:rPr>
        <w:t xml:space="preserve">bekannt </w:t>
      </w:r>
      <w:r>
        <w:rPr>
          <w:sz w:val="24"/>
        </w:rPr>
        <w:t xml:space="preserve">(wann </w:t>
      </w:r>
      <w:r>
        <w:rPr>
          <w:sz w:val="24"/>
        </w:rPr>
        <w:t xml:space="preserve">nichts </w:t>
      </w:r>
      <w:r>
        <w:rPr>
          <w:sz w:val="24"/>
        </w:rPr>
        <w:t xml:space="preserve">mehr </w:t>
      </w:r>
      <w:r>
        <w:rPr>
          <w:sz w:val="24"/>
        </w:rPr>
        <w:t xml:space="preserve">anwächst)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IBBS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Krisenstab </w:t>
      </w:r>
      <w:r>
        <w:rPr>
          <w:sz w:val="24"/>
        </w:rPr>
        <w:t xml:space="preserve">Stellungnahme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in </w:t>
      </w:r>
      <w:r>
        <w:rPr>
          <w:sz w:val="24"/>
        </w:rPr>
        <w:t xml:space="preserve">KKH </w:t>
      </w:r>
      <w:r>
        <w:rPr>
          <w:sz w:val="24"/>
        </w:rPr>
        <w:t xml:space="preserve"> </w:t>
      </w:r>
      <w:r>
        <w:rPr>
          <w:sz w:val="24"/>
        </w:rPr>
        <w:t xml:space="preserve">VPräs </w:t>
      </w:r>
      <w:r>
        <w:rPr>
          <w:sz w:val="24"/>
        </w:rPr>
        <w:t xml:space="preserve">wünscht </w:t>
      </w:r>
      <w:r>
        <w:rPr>
          <w:sz w:val="24"/>
        </w:rPr>
        <w:t xml:space="preserve">Stellungnahme </w:t>
      </w:r>
      <w:r>
        <w:rPr>
          <w:sz w:val="24"/>
        </w:rPr>
        <w:t xml:space="preserve">zum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durch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im </w:t>
      </w:r>
      <w:r>
        <w:rPr>
          <w:sz w:val="24"/>
        </w:rPr>
        <w:t xml:space="preserve">KKH-/Klinik-Setting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FG14 </w:t>
      </w:r>
      <w:r>
        <w:rPr>
          <w:sz w:val="24"/>
        </w:rPr>
        <w:t xml:space="preserve">hat </w:t>
      </w:r>
      <w:r>
        <w:rPr>
          <w:sz w:val="24"/>
        </w:rPr>
        <w:t xml:space="preserve">dies </w:t>
      </w:r>
      <w:r>
        <w:rPr>
          <w:sz w:val="24"/>
        </w:rPr>
        <w:t xml:space="preserve">schon </w:t>
      </w:r>
      <w:r>
        <w:rPr>
          <w:sz w:val="24"/>
        </w:rPr>
        <w:t xml:space="preserve">lange </w:t>
      </w:r>
      <w:r>
        <w:rPr>
          <w:sz w:val="24"/>
        </w:rPr>
        <w:t xml:space="preserve">in </w:t>
      </w:r>
      <w:r>
        <w:rPr>
          <w:sz w:val="24"/>
        </w:rPr>
        <w:t xml:space="preserve">die </w:t>
      </w:r>
      <w:r>
        <w:rPr>
          <w:sz w:val="24"/>
        </w:rPr>
        <w:t xml:space="preserve">RKI-Hygieneempfehlungen </w:t>
      </w:r>
      <w:r>
        <w:rPr>
          <w:sz w:val="24"/>
        </w:rPr>
        <w:t xml:space="preserve">aufgenommen </w:t>
      </w:r>
      <w:r>
        <w:rPr>
          <w:b/>
          <w:color w:val="FF0000"/>
          <w:sz w:val="24"/>
        </w:rPr>
        <w:t xml:space="preserve">(MNS </w:t>
      </w:r>
      <w:r>
        <w:rPr>
          <w:sz w:val="24"/>
        </w:rPr>
        <w:t xml:space="preserve">auch </w:t>
      </w:r>
      <w:r>
        <w:rPr>
          <w:sz w:val="24"/>
        </w:rPr>
        <w:t xml:space="preserve">außerhalb </w:t>
      </w:r>
      <w:r>
        <w:rPr>
          <w:sz w:val="24"/>
        </w:rPr>
        <w:t xml:space="preserve">der </w:t>
      </w:r>
      <w:r>
        <w:rPr>
          <w:sz w:val="24"/>
        </w:rPr>
        <w:t xml:space="preserve">direkten </w:t>
      </w:r>
      <w:r>
        <w:rPr>
          <w:sz w:val="24"/>
        </w:rPr>
        <w:t xml:space="preserve">Versorgung </w:t>
      </w:r>
      <w:r>
        <w:rPr>
          <w:sz w:val="24"/>
        </w:rPr>
        <w:t xml:space="preserve">von </w:t>
      </w:r>
      <w:r>
        <w:rPr>
          <w:sz w:val="24"/>
        </w:rPr>
        <w:t xml:space="preserve">erkrankten </w:t>
      </w:r>
      <w:r>
        <w:rPr>
          <w:sz w:val="24"/>
        </w:rPr>
        <w:t xml:space="preserve">empfohlen) </w:t>
      </w:r>
      <w:r>
        <w:rPr>
          <w:sz w:val="24"/>
        </w:rPr>
        <w:t xml:space="preserve"> </w:t>
      </w:r>
      <w:r>
        <w:rPr>
          <w:sz w:val="24"/>
        </w:rPr>
        <w:t xml:space="preserve">Soll </w:t>
      </w:r>
      <w:r>
        <w:rPr>
          <w:sz w:val="24"/>
        </w:rPr>
        <w:t xml:space="preserve">dies </w:t>
      </w:r>
      <w:r>
        <w:rPr>
          <w:sz w:val="24"/>
        </w:rPr>
        <w:t xml:space="preserve">noch </w:t>
      </w:r>
      <w:r>
        <w:rPr>
          <w:sz w:val="24"/>
        </w:rPr>
        <w:t xml:space="preserve">stärker </w:t>
      </w:r>
      <w:r>
        <w:rPr>
          <w:sz w:val="24"/>
        </w:rPr>
        <w:t xml:space="preserve">formuliert </w:t>
      </w:r>
      <w:r>
        <w:rPr>
          <w:sz w:val="24"/>
        </w:rPr>
        <w:t xml:space="preserve">werden?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mit </w:t>
      </w:r>
      <w:r>
        <w:rPr>
          <w:sz w:val="24"/>
        </w:rPr>
        <w:t xml:space="preserve">VPräs </w:t>
      </w:r>
      <w:r>
        <w:rPr>
          <w:sz w:val="24"/>
        </w:rPr>
        <w:t xml:space="preserve">geklärt </w:t>
      </w:r>
      <w:r>
        <w:rPr>
          <w:sz w:val="24"/>
        </w:rPr>
        <w:t xml:space="preserve">werden, </w:t>
      </w:r>
      <w:r>
        <w:rPr>
          <w:sz w:val="24"/>
        </w:rPr>
        <w:t xml:space="preserve">ob </w:t>
      </w:r>
      <w:r>
        <w:rPr>
          <w:sz w:val="24"/>
        </w:rPr>
        <w:t xml:space="preserve">dies </w:t>
      </w:r>
      <w:r>
        <w:rPr>
          <w:sz w:val="24"/>
        </w:rPr>
        <w:t xml:space="preserve">noch </w:t>
      </w:r>
      <w:r>
        <w:rPr>
          <w:sz w:val="24"/>
        </w:rPr>
        <w:t xml:space="preserve">deutlicher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FAQ </w:t>
      </w:r>
      <w:r>
        <w:rPr>
          <w:sz w:val="24"/>
        </w:rPr>
        <w:t xml:space="preserve">oder </w:t>
      </w:r>
      <w:r>
        <w:rPr>
          <w:sz w:val="24"/>
        </w:rPr>
        <w:t xml:space="preserve">anderswo </w:t>
      </w:r>
      <w:r>
        <w:rPr>
          <w:sz w:val="24"/>
        </w:rPr>
        <w:t xml:space="preserve">dargestell </w:t>
      </w:r>
    </w:p>
    <w:p>
      <w:r>
        <w:t>*****</w:t>
      </w:r>
    </w:p>
    <w:p>
      <w:pPr>
        <w:pStyle w:val="Heading2"/>
      </w:pPr>
      <w:r>
        <w:t>140_Ergebnisprotokoll_Krisenstabssitzung_2020-04-28.pdf - Page: 6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11 </w:t>
      </w:r>
      <w:r>
        <w:rPr>
          <w:sz w:val="24"/>
        </w:rPr>
        <w:t xml:space="preserve"> </w:t>
      </w:r>
      <w:r>
        <w:rPr>
          <w:sz w:val="24"/>
        </w:rPr>
        <w:t xml:space="preserve">Kriterien </w:t>
      </w:r>
      <w:r>
        <w:rPr>
          <w:sz w:val="24"/>
        </w:rPr>
        <w:t xml:space="preserve">für </w:t>
      </w:r>
      <w:r>
        <w:rPr>
          <w:sz w:val="24"/>
        </w:rPr>
        <w:t xml:space="preserve">Grenzöffnungen </w:t>
      </w:r>
      <w:r>
        <w:rPr>
          <w:sz w:val="24"/>
        </w:rPr>
        <w:t xml:space="preserve">(s.u. </w:t>
      </w:r>
      <w:r>
        <w:rPr>
          <w:sz w:val="24"/>
        </w:rPr>
        <w:t xml:space="preserve">Transport)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in </w:t>
      </w:r>
      <w:r>
        <w:rPr>
          <w:sz w:val="24"/>
        </w:rPr>
        <w:t xml:space="preserve">medizinischem </w:t>
      </w:r>
      <w:r>
        <w:rPr>
          <w:sz w:val="24"/>
        </w:rPr>
        <w:t xml:space="preserve">Setting </w:t>
      </w:r>
      <w:r>
        <w:rPr>
          <w:sz w:val="24"/>
        </w:rPr>
        <w:t xml:space="preserve">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bereits </w:t>
      </w:r>
      <w:r>
        <w:rPr>
          <w:sz w:val="24"/>
        </w:rPr>
        <w:t xml:space="preserve">konkrete </w:t>
      </w:r>
      <w:r>
        <w:rPr>
          <w:sz w:val="24"/>
        </w:rPr>
        <w:t xml:space="preserve">und </w:t>
      </w:r>
      <w:r>
        <w:rPr>
          <w:sz w:val="24"/>
        </w:rPr>
        <w:t xml:space="preserve">als </w:t>
      </w:r>
      <w:r>
        <w:rPr>
          <w:sz w:val="24"/>
        </w:rPr>
        <w:t xml:space="preserve">optimal </w:t>
      </w:r>
      <w:r>
        <w:rPr>
          <w:sz w:val="24"/>
        </w:rPr>
        <w:t xml:space="preserve">gesehene </w:t>
      </w:r>
      <w:r>
        <w:rPr>
          <w:sz w:val="24"/>
        </w:rPr>
        <w:t xml:space="preserve">Empfehlungen </w:t>
      </w:r>
      <w:r>
        <w:rPr>
          <w:sz w:val="24"/>
        </w:rPr>
        <w:t xml:space="preserve">hierzu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RKI-Hygieneempfehlungen </w:t>
      </w:r>
      <w:r>
        <w:rPr>
          <w:sz w:val="24"/>
        </w:rPr>
        <w:t xml:space="preserve"> </w:t>
      </w:r>
      <w:r>
        <w:rPr>
          <w:sz w:val="24"/>
        </w:rPr>
        <w:t xml:space="preserve">Inhalt: </w:t>
      </w:r>
      <w:r>
        <w:rPr>
          <w:sz w:val="24"/>
        </w:rPr>
        <w:t xml:space="preserve">RKI </w:t>
      </w:r>
      <w:r>
        <w:rPr>
          <w:sz w:val="24"/>
        </w:rPr>
        <w:t xml:space="preserve">empfiehlt </w:t>
      </w:r>
      <w:r>
        <w:rPr>
          <w:sz w:val="24"/>
        </w:rPr>
        <w:t xml:space="preserve">Personal </w:t>
      </w:r>
      <w:r>
        <w:rPr>
          <w:sz w:val="24"/>
        </w:rPr>
        <w:t xml:space="preserve">in </w:t>
      </w:r>
      <w:r>
        <w:rPr>
          <w:sz w:val="24"/>
        </w:rPr>
        <w:t xml:space="preserve">KKH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zu </w:t>
      </w:r>
      <w:r>
        <w:rPr>
          <w:sz w:val="24"/>
        </w:rPr>
        <w:t xml:space="preserve">tragen,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im </w:t>
      </w:r>
      <w:r>
        <w:rPr>
          <w:sz w:val="24"/>
        </w:rPr>
        <w:t xml:space="preserve">Zusammenhang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Behandlung </w:t>
      </w:r>
      <w:r>
        <w:rPr>
          <w:sz w:val="24"/>
        </w:rPr>
        <w:t xml:space="preserve">von </w:t>
      </w:r>
      <w:r>
        <w:rPr>
          <w:sz w:val="24"/>
        </w:rPr>
        <w:t xml:space="preserve">COVID </w:t>
      </w:r>
      <w:r>
        <w:rPr>
          <w:sz w:val="24"/>
        </w:rPr>
        <w:t xml:space="preserve">Fällen, </w:t>
      </w:r>
      <w:r>
        <w:rPr>
          <w:sz w:val="24"/>
        </w:rPr>
        <w:t xml:space="preserve">sondern </w:t>
      </w:r>
      <w:r>
        <w:rPr>
          <w:sz w:val="24"/>
        </w:rPr>
        <w:t xml:space="preserve">als </w:t>
      </w:r>
      <w:r>
        <w:rPr>
          <w:sz w:val="24"/>
        </w:rPr>
        <w:t xml:space="preserve">generelle </w:t>
      </w:r>
      <w:r>
        <w:rPr>
          <w:sz w:val="24"/>
        </w:rPr>
        <w:t xml:space="preserve">Empfehlung </w:t>
      </w:r>
      <w:r>
        <w:rPr>
          <w:sz w:val="24"/>
        </w:rPr>
        <w:t xml:space="preserve"> </w:t>
      </w:r>
      <w:r>
        <w:rPr>
          <w:sz w:val="24"/>
        </w:rPr>
        <w:t xml:space="preserve">Klare </w:t>
      </w:r>
      <w:r>
        <w:rPr>
          <w:sz w:val="24"/>
        </w:rPr>
        <w:t xml:space="preserve">Haltung </w:t>
      </w:r>
      <w:r>
        <w:rPr>
          <w:sz w:val="24"/>
        </w:rPr>
        <w:t xml:space="preserve">des </w:t>
      </w:r>
      <w:r>
        <w:rPr>
          <w:sz w:val="24"/>
        </w:rPr>
        <w:t xml:space="preserve">RKI: </w:t>
      </w:r>
      <w:r>
        <w:rPr>
          <w:sz w:val="24"/>
        </w:rPr>
        <w:t xml:space="preserve">KKH </w:t>
      </w:r>
      <w:r>
        <w:rPr>
          <w:sz w:val="24"/>
        </w:rPr>
        <w:t xml:space="preserve">und </w:t>
      </w:r>
      <w:r>
        <w:rPr>
          <w:sz w:val="24"/>
        </w:rPr>
        <w:t xml:space="preserve">Arztpraxen </w:t>
      </w:r>
      <w:r>
        <w:rPr>
          <w:sz w:val="24"/>
        </w:rPr>
        <w:t xml:space="preserve">sollen </w:t>
      </w:r>
      <w:r>
        <w:rPr>
          <w:sz w:val="24"/>
        </w:rPr>
        <w:t xml:space="preserve">sichere </w:t>
      </w:r>
      <w:r>
        <w:rPr>
          <w:sz w:val="24"/>
        </w:rPr>
        <w:t xml:space="preserve">Räume </w:t>
      </w:r>
      <w:r>
        <w:rPr>
          <w:sz w:val="24"/>
        </w:rPr>
        <w:t xml:space="preserve">sein, </w:t>
      </w:r>
      <w:r>
        <w:rPr>
          <w:sz w:val="24"/>
        </w:rPr>
        <w:t xml:space="preserve">Empfehlungen </w:t>
      </w:r>
      <w:r>
        <w:rPr>
          <w:sz w:val="24"/>
        </w:rPr>
        <w:t xml:space="preserve">dazu, </w:t>
      </w:r>
      <w:r>
        <w:rPr>
          <w:sz w:val="24"/>
        </w:rPr>
        <w:t xml:space="preserve">was </w:t>
      </w:r>
      <w:r>
        <w:rPr>
          <w:sz w:val="24"/>
        </w:rPr>
        <w:t xml:space="preserve">im </w:t>
      </w:r>
      <w:r>
        <w:rPr>
          <w:sz w:val="24"/>
        </w:rPr>
        <w:t xml:space="preserve">Individualschutz </w:t>
      </w:r>
    </w:p>
    <w:p>
      <w:r>
        <w:t>*****</w:t>
      </w:r>
    </w:p>
    <w:p>
      <w:pPr>
        <w:pStyle w:val="Heading2"/>
      </w:pPr>
      <w:r>
        <w:t>140_Ergebnisprotokoll_Krisenstabssitzung_2020-04-28.pdf - Page: 9</w:t>
      </w:r>
    </w:p>
    <w:p>
      <w:r>
        <w:rPr>
          <w:sz w:val="24"/>
        </w:rPr>
        <w:t xml:space="preserve">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Nur </w:t>
      </w:r>
      <w:r>
        <w:rPr>
          <w:sz w:val="24"/>
        </w:rPr>
        <w:t xml:space="preserve">wenige </w:t>
      </w:r>
      <w:r>
        <w:rPr>
          <w:sz w:val="24"/>
        </w:rPr>
        <w:t xml:space="preserve">Proben </w:t>
      </w:r>
      <w:r>
        <w:rPr>
          <w:sz w:val="24"/>
        </w:rPr>
        <w:t xml:space="preserve">sind </w:t>
      </w:r>
      <w:r>
        <w:rPr>
          <w:sz w:val="24"/>
        </w:rPr>
        <w:t xml:space="preserve">eingegangen, </w:t>
      </w:r>
      <w:r>
        <w:rPr>
          <w:sz w:val="24"/>
        </w:rPr>
        <w:t xml:space="preserve">gestern </w:t>
      </w:r>
      <w:r>
        <w:rPr>
          <w:sz w:val="24"/>
        </w:rPr>
        <w:t xml:space="preserve">20, </w:t>
      </w:r>
      <w:r>
        <w:rPr>
          <w:sz w:val="24"/>
        </w:rPr>
        <w:t xml:space="preserve">heute </w:t>
      </w:r>
      <w:r>
        <w:rPr>
          <w:sz w:val="24"/>
        </w:rPr>
        <w:t xml:space="preserve">10, </w:t>
      </w:r>
      <w:r>
        <w:rPr>
          <w:sz w:val="24"/>
        </w:rPr>
        <w:t xml:space="preserve">diese </w:t>
      </w:r>
      <w:r>
        <w:rPr>
          <w:sz w:val="24"/>
        </w:rPr>
        <w:t xml:space="preserve">werden </w:t>
      </w:r>
      <w:r>
        <w:rPr>
          <w:sz w:val="24"/>
        </w:rPr>
        <w:t xml:space="preserve">gesammelt </w:t>
      </w:r>
      <w:r>
        <w:rPr>
          <w:sz w:val="24"/>
        </w:rPr>
        <w:t xml:space="preserve">bis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Extraktion </w:t>
      </w:r>
      <w:r>
        <w:rPr>
          <w:sz w:val="24"/>
        </w:rPr>
        <w:t xml:space="preserve">lohnt, </w:t>
      </w:r>
      <w:r>
        <w:rPr>
          <w:sz w:val="24"/>
        </w:rPr>
        <w:t xml:space="preserve">Ergebnisse </w:t>
      </w:r>
      <w:r>
        <w:rPr>
          <w:sz w:val="24"/>
        </w:rPr>
        <w:t xml:space="preserve">liegen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8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9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Thema </w:t>
      </w:r>
      <w:r>
        <w:rPr>
          <w:sz w:val="24"/>
        </w:rPr>
        <w:t xml:space="preserve">e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in </w:t>
      </w:r>
      <w:r>
        <w:rPr>
          <w:sz w:val="24"/>
        </w:rPr>
        <w:t xml:space="preserve">medizinischem </w:t>
      </w:r>
      <w:r>
        <w:rPr>
          <w:sz w:val="24"/>
        </w:rPr>
        <w:t xml:space="preserve">Umfeld </w:t>
      </w:r>
      <w:r>
        <w:rPr>
          <w:sz w:val="24"/>
        </w:rPr>
        <w:t xml:space="preserve">(s.o. </w:t>
      </w:r>
      <w:r>
        <w:rPr>
          <w:sz w:val="24"/>
        </w:rPr>
        <w:t xml:space="preserve">interne </w:t>
      </w:r>
      <w:r>
        <w:rPr>
          <w:sz w:val="24"/>
        </w:rPr>
        <w:t xml:space="preserve">Strategie) </w:t>
      </w:r>
      <w:r>
        <w:rPr>
          <w:sz w:val="24"/>
        </w:rPr>
        <w:t xml:space="preserve">GA </w:t>
      </w:r>
      <w:r>
        <w:rPr>
          <w:sz w:val="24"/>
        </w:rPr>
        <w:t xml:space="preserve">Überlastungsanzeige </w:t>
      </w:r>
      <w:r>
        <w:rPr>
          <w:sz w:val="24"/>
        </w:rPr>
        <w:t xml:space="preserve">- </w:t>
      </w:r>
      <w:r>
        <w:rPr>
          <w:sz w:val="24"/>
        </w:rPr>
        <w:t xml:space="preserve">EEE </w:t>
      </w:r>
      <w:r>
        <w:rPr>
          <w:sz w:val="24"/>
        </w:rPr>
        <w:t xml:space="preserve">FG32/VPräs </w:t>
      </w:r>
      <w:r>
        <w:rPr>
          <w:sz w:val="24"/>
        </w:rPr>
        <w:t xml:space="preserve">' </w:t>
      </w:r>
      <w:r>
        <w:rPr>
          <w:sz w:val="24"/>
        </w:rPr>
        <w:t xml:space="preserve">" </w:t>
      </w:r>
      <w:r>
        <w:rPr>
          <w:sz w:val="24"/>
        </w:rPr>
        <w:t xml:space="preserve">' </w:t>
      </w:r>
      <w:r>
        <w:rPr>
          <w:sz w:val="24"/>
        </w:rPr>
        <w:t xml:space="preserve">+ </w:t>
      </w:r>
      <w:r>
        <w:rPr>
          <w:sz w:val="24"/>
        </w:rPr>
        <w:t xml:space="preserve">a </w:t>
      </w:r>
      <w:r>
        <w:rPr>
          <w:sz w:val="24"/>
        </w:rPr>
        <w:t xml:space="preserve">. </w:t>
      </w:r>
      <w:r>
        <w:rPr>
          <w:sz w:val="24"/>
        </w:rPr>
        <w:t xml:space="preserve">+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Surveillance </w:t>
      </w:r>
      <w:r>
        <w:rPr>
          <w:sz w:val="24"/>
        </w:rPr>
        <w:t xml:space="preserve">GKV-Daten </w:t>
      </w:r>
      <w:r>
        <w:rPr>
          <w:sz w:val="24"/>
        </w:rPr>
        <w:t xml:space="preserve">e </w:t>
      </w:r>
      <w:r>
        <w:rPr>
          <w:sz w:val="24"/>
        </w:rPr>
        <w:t xml:space="preserve">FF </w:t>
      </w:r>
      <w:r>
        <w:rPr>
          <w:sz w:val="24"/>
        </w:rPr>
        <w:t xml:space="preserve">durch </w:t>
      </w:r>
      <w:r>
        <w:rPr>
          <w:sz w:val="24"/>
        </w:rPr>
        <w:t xml:space="preserve">Abt. </w:t>
      </w:r>
      <w:r>
        <w:rPr>
          <w:sz w:val="24"/>
        </w:rPr>
        <w:t xml:space="preserve">2 </w:t>
      </w:r>
      <w:r>
        <w:rPr>
          <w:sz w:val="24"/>
        </w:rPr>
        <w:t xml:space="preserve">(aktuell </w:t>
      </w:r>
      <w:r>
        <w:rPr>
          <w:sz w:val="24"/>
        </w:rPr>
        <w:t xml:space="preserve">nur </w:t>
      </w:r>
      <w:r>
        <w:rPr>
          <w:sz w:val="24"/>
        </w:rPr>
        <w:t xml:space="preserve">BKK)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Es </w:t>
      </w:r>
      <w:r>
        <w:rPr>
          <w:sz w:val="24"/>
        </w:rPr>
        <w:t xml:space="preserve">werden </w:t>
      </w:r>
      <w:r>
        <w:rPr>
          <w:sz w:val="24"/>
        </w:rPr>
        <w:t xml:space="preserve">eventuell </w:t>
      </w:r>
      <w:r>
        <w:rPr>
          <w:sz w:val="24"/>
        </w:rPr>
        <w:t xml:space="preserve">noch </w:t>
      </w:r>
      <w:r>
        <w:rPr>
          <w:sz w:val="24"/>
        </w:rPr>
        <w:t xml:space="preserve">Daten </w:t>
      </w:r>
      <w:r>
        <w:rPr>
          <w:sz w:val="24"/>
        </w:rPr>
        <w:t xml:space="preserve">erhoben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klinischen </w:t>
      </w:r>
      <w:r>
        <w:rPr>
          <w:sz w:val="24"/>
        </w:rPr>
        <w:t xml:space="preserve">nicht </w:t>
      </w:r>
      <w:r>
        <w:rPr>
          <w:sz w:val="24"/>
        </w:rPr>
        <w:t xml:space="preserve">ambulanten </w:t>
      </w:r>
      <w:r>
        <w:rPr>
          <w:sz w:val="24"/>
        </w:rPr>
        <w:t xml:space="preserve">Sektor, </w:t>
      </w:r>
      <w:r>
        <w:rPr>
          <w:sz w:val="24"/>
        </w:rPr>
        <w:t xml:space="preserve">e </w:t>
      </w:r>
      <w:r>
        <w:rPr>
          <w:sz w:val="24"/>
        </w:rPr>
        <w:t xml:space="preserve">Mögliche </w:t>
      </w:r>
      <w:r>
        <w:rPr>
          <w:sz w:val="24"/>
        </w:rPr>
        <w:t xml:space="preserve">Indikatoren </w:t>
      </w:r>
      <w:r>
        <w:rPr>
          <w:sz w:val="24"/>
        </w:rPr>
        <w:t xml:space="preserve">wurden </w:t>
      </w:r>
      <w:r>
        <w:rPr>
          <w:sz w:val="24"/>
        </w:rPr>
        <w:t xml:space="preserve">vorgeschlagen, </w:t>
      </w:r>
      <w:r>
        <w:rPr>
          <w:sz w:val="24"/>
        </w:rPr>
        <w:t xml:space="preserve">diese </w:t>
      </w:r>
      <w:r>
        <w:rPr>
          <w:sz w:val="24"/>
        </w:rPr>
        <w:t xml:space="preserve">werden </w:t>
      </w:r>
      <w:r>
        <w:rPr>
          <w:sz w:val="24"/>
        </w:rPr>
        <w:t xml:space="preserve">zur </w:t>
      </w:r>
      <w:r>
        <w:rPr>
          <w:sz w:val="24"/>
        </w:rPr>
        <w:t xml:space="preserve">Kommentierung </w:t>
      </w:r>
      <w:r>
        <w:rPr>
          <w:sz w:val="24"/>
        </w:rPr>
        <w:t xml:space="preserve">an </w:t>
      </w:r>
      <w:r>
        <w:rPr>
          <w:sz w:val="24"/>
        </w:rPr>
        <w:t xml:space="preserve">FG36 </w:t>
      </w:r>
      <w:r>
        <w:rPr>
          <w:sz w:val="24"/>
        </w:rPr>
        <w:t xml:space="preserve">gegeben </w:t>
      </w:r>
      <w:r>
        <w:rPr>
          <w:sz w:val="24"/>
        </w:rPr>
        <w:t xml:space="preserve">Stand </w:t>
      </w:r>
      <w:r>
        <w:rPr>
          <w:sz w:val="24"/>
        </w:rPr>
        <w:t xml:space="preserve">Gesetzgebung </w:t>
      </w:r>
      <w:r>
        <w:rPr>
          <w:sz w:val="24"/>
        </w:rPr>
        <w:t xml:space="preserve">e </w:t>
      </w:r>
      <w:r>
        <w:rPr>
          <w:sz w:val="24"/>
        </w:rPr>
        <w:t xml:space="preserve">3. </w:t>
      </w:r>
      <w:r>
        <w:rPr>
          <w:sz w:val="24"/>
        </w:rPr>
        <w:t xml:space="preserve">Co </w:t>
      </w:r>
    </w:p>
    <w:p>
      <w:r>
        <w:t>*****</w:t>
      </w:r>
    </w:p>
    <w:p>
      <w:pPr>
        <w:pStyle w:val="Heading2"/>
      </w:pPr>
      <w:r>
        <w:t>144_Ergebnisprotokoll_Krisenstabssitzung_2020-04-30.pdf - Page: 8</w:t>
      </w:r>
    </w:p>
    <w:p>
      <w:r>
        <w:rPr>
          <w:sz w:val="24"/>
        </w:rPr>
        <w:t xml:space="preserve">ng </w:t>
      </w:r>
      <w:r>
        <w:rPr>
          <w:sz w:val="24"/>
        </w:rPr>
        <w:t xml:space="preserve">zu </w:t>
      </w:r>
      <w:r>
        <w:rPr>
          <w:sz w:val="24"/>
        </w:rPr>
        <w:t xml:space="preserve">R, </w:t>
      </w:r>
      <w:r>
        <w:rPr>
          <w:sz w:val="24"/>
        </w:rPr>
        <w:t xml:space="preserve">die </w:t>
      </w:r>
      <w:r>
        <w:rPr>
          <w:sz w:val="24"/>
        </w:rPr>
        <w:t xml:space="preserve">heute </w:t>
      </w:r>
      <w:r>
        <w:rPr>
          <w:sz w:val="24"/>
        </w:rPr>
        <w:t xml:space="preserve">im </w:t>
      </w:r>
      <w:r>
        <w:rPr>
          <w:sz w:val="24"/>
        </w:rPr>
        <w:t xml:space="preserve">Lagebericht </w:t>
      </w:r>
      <w:r>
        <w:rPr>
          <w:sz w:val="24"/>
        </w:rPr>
        <w:t xml:space="preserve">erscheinen </w:t>
      </w:r>
      <w:r>
        <w:rPr>
          <w:sz w:val="24"/>
        </w:rPr>
        <w:t xml:space="preserve">wird, </w:t>
      </w:r>
      <w:r>
        <w:rPr>
          <w:sz w:val="24"/>
        </w:rPr>
        <w:t xml:space="preserve">soll </w:t>
      </w:r>
      <w:r>
        <w:rPr>
          <w:sz w:val="24"/>
        </w:rPr>
        <w:t xml:space="preserve">vorab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geschickt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Erläuterung </w:t>
      </w:r>
      <w:r>
        <w:rPr>
          <w:sz w:val="24"/>
        </w:rPr>
        <w:t xml:space="preserve">vorab </w:t>
      </w:r>
      <w:r>
        <w:rPr>
          <w:sz w:val="24"/>
        </w:rPr>
        <w:t xml:space="preserve">an </w:t>
      </w:r>
      <w:r>
        <w:rPr>
          <w:sz w:val="24"/>
        </w:rPr>
        <w:t xml:space="preserve">Presse </w:t>
      </w:r>
      <w:r>
        <w:rPr>
          <w:sz w:val="24"/>
        </w:rPr>
        <w:t xml:space="preserve">schicken </w:t>
      </w:r>
      <w:r>
        <w:rPr>
          <w:sz w:val="24"/>
        </w:rPr>
        <w:t xml:space="preserve"> </w:t>
      </w:r>
      <w:r>
        <w:rPr>
          <w:sz w:val="24"/>
        </w:rPr>
        <w:t xml:space="preserve">Am </w:t>
      </w:r>
      <w:r>
        <w:rPr>
          <w:sz w:val="24"/>
        </w:rPr>
        <w:t xml:space="preserve">Aussehen </w:t>
      </w:r>
      <w:r>
        <w:rPr>
          <w:sz w:val="24"/>
        </w:rPr>
        <w:t xml:space="preserve">der </w:t>
      </w:r>
      <w:r>
        <w:rPr>
          <w:sz w:val="24"/>
        </w:rPr>
        <w:t xml:space="preserve">Webseite </w:t>
      </w:r>
      <w:r>
        <w:rPr>
          <w:sz w:val="24"/>
        </w:rPr>
        <w:t xml:space="preserve">soll </w:t>
      </w:r>
      <w:r>
        <w:rPr>
          <w:sz w:val="24"/>
        </w:rPr>
        <w:t xml:space="preserve">im </w:t>
      </w:r>
      <w:r>
        <w:rPr>
          <w:sz w:val="24"/>
        </w:rPr>
        <w:t xml:space="preserve">Moment </w:t>
      </w:r>
      <w:r>
        <w:rPr>
          <w:sz w:val="24"/>
        </w:rPr>
        <w:t xml:space="preserve">nichts </w:t>
      </w:r>
      <w:r>
        <w:rPr>
          <w:sz w:val="24"/>
        </w:rPr>
        <w:t xml:space="preserve">geändert </w:t>
      </w:r>
      <w:r>
        <w:rPr>
          <w:sz w:val="24"/>
        </w:rPr>
        <w:t xml:space="preserve">werden. </w:t>
      </w:r>
      <w:r>
        <w:rPr>
          <w:sz w:val="24"/>
        </w:rPr>
        <w:t xml:space="preserve">FG32 </w:t>
      </w:r>
      <w:r>
        <w:rPr>
          <w:sz w:val="24"/>
        </w:rPr>
        <w:t xml:space="preserve">Presse </w:t>
      </w:r>
      <w:r>
        <w:rPr>
          <w:sz w:val="24"/>
        </w:rPr>
        <w:t xml:space="preserve">15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AGI </w:t>
      </w:r>
      <w:r>
        <w:rPr>
          <w:sz w:val="24"/>
        </w:rPr>
        <w:t xml:space="preserve">TK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zu </w:t>
      </w:r>
      <w:r>
        <w:rPr>
          <w:sz w:val="24"/>
        </w:rPr>
        <w:t xml:space="preserve">Visieren </w:t>
      </w:r>
      <w:r>
        <w:rPr>
          <w:sz w:val="24"/>
        </w:rPr>
        <w:t xml:space="preserve">als </w:t>
      </w:r>
      <w:r>
        <w:rPr>
          <w:sz w:val="24"/>
        </w:rPr>
        <w:t xml:space="preserve">Mund-Nasenbedeckung </w:t>
      </w:r>
      <w:r>
        <w:rPr>
          <w:sz w:val="24"/>
        </w:rPr>
        <w:t xml:space="preserve">wird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AGI </w:t>
      </w:r>
      <w:r>
        <w:rPr>
          <w:sz w:val="24"/>
        </w:rPr>
        <w:t xml:space="preserve">von </w:t>
      </w:r>
      <w:r>
        <w:rPr>
          <w:sz w:val="24"/>
        </w:rPr>
        <w:t xml:space="preserve">vorgestellt: </w:t>
      </w:r>
      <w:r>
        <w:rPr>
          <w:sz w:val="24"/>
        </w:rPr>
        <w:t xml:space="preserve">Es </w:t>
      </w:r>
      <w:r>
        <w:rPr>
          <w:sz w:val="24"/>
        </w:rPr>
        <w:t xml:space="preserve">handelt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um </w:t>
      </w:r>
      <w:r>
        <w:rPr>
          <w:sz w:val="24"/>
        </w:rPr>
        <w:t xml:space="preserve">einen </w:t>
      </w:r>
      <w:r>
        <w:rPr>
          <w:sz w:val="24"/>
        </w:rPr>
        <w:t xml:space="preserve">adäquaten </w:t>
      </w:r>
      <w:r>
        <w:rPr>
          <w:sz w:val="24"/>
        </w:rPr>
        <w:t xml:space="preserve">Ersatz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MNS. </w:t>
      </w:r>
      <w:r>
        <w:rPr>
          <w:sz w:val="24"/>
        </w:rPr>
        <w:t xml:space="preserve"> </w:t>
      </w:r>
      <w:r>
        <w:rPr>
          <w:sz w:val="24"/>
        </w:rPr>
        <w:t xml:space="preserve">TK </w:t>
      </w:r>
      <w:r>
        <w:rPr>
          <w:sz w:val="24"/>
        </w:rPr>
        <w:t xml:space="preserve">mit </w:t>
      </w:r>
      <w:r>
        <w:rPr>
          <w:sz w:val="24"/>
        </w:rPr>
        <w:t xml:space="preserve">und </w:t>
      </w:r>
      <w:r>
        <w:rPr>
          <w:sz w:val="24"/>
        </w:rPr>
        <w:t xml:space="preserve">(BVÖGD) </w:t>
      </w:r>
      <w:r>
        <w:rPr>
          <w:sz w:val="24"/>
        </w:rPr>
        <w:t xml:space="preserve">zu </w:t>
      </w:r>
      <w:r>
        <w:rPr>
          <w:sz w:val="24"/>
        </w:rPr>
        <w:t xml:space="preserve">Containment </w:t>
      </w:r>
      <w:r>
        <w:rPr>
          <w:sz w:val="24"/>
        </w:rPr>
        <w:t xml:space="preserve">Scouts </w:t>
      </w:r>
      <w:r>
        <w:rPr>
          <w:sz w:val="24"/>
        </w:rPr>
        <w:t xml:space="preserve">o </w:t>
      </w:r>
      <w:r>
        <w:rPr>
          <w:sz w:val="24"/>
        </w:rPr>
        <w:t xml:space="preserve">Bisher </w:t>
      </w:r>
      <w:r>
        <w:rPr>
          <w:sz w:val="24"/>
        </w:rPr>
        <w:t xml:space="preserve">örtlich </w:t>
      </w:r>
      <w:r>
        <w:rPr>
          <w:sz w:val="24"/>
        </w:rPr>
        <w:t xml:space="preserve">zugeordnete </w:t>
      </w:r>
      <w:r>
        <w:rPr>
          <w:sz w:val="24"/>
        </w:rPr>
        <w:t xml:space="preserve">Teams, </w:t>
      </w:r>
      <w:r>
        <w:rPr>
          <w:sz w:val="24"/>
        </w:rPr>
        <w:t xml:space="preserve">jetzt </w:t>
      </w:r>
      <w:r>
        <w:rPr>
          <w:sz w:val="24"/>
        </w:rPr>
        <w:t xml:space="preserve">sollen </w:t>
      </w:r>
      <w:r>
        <w:rPr>
          <w:sz w:val="24"/>
        </w:rPr>
        <w:t xml:space="preserve">525 </w:t>
      </w:r>
      <w:r>
        <w:rPr>
          <w:sz w:val="24"/>
        </w:rPr>
        <w:t xml:space="preserve">weitere </w:t>
      </w:r>
      <w:r>
        <w:rPr>
          <w:sz w:val="24"/>
        </w:rPr>
        <w:t xml:space="preserve">Personen </w:t>
      </w:r>
      <w:r>
        <w:rPr>
          <w:sz w:val="24"/>
        </w:rPr>
        <w:t xml:space="preserve">für </w:t>
      </w:r>
      <w:r>
        <w:rPr>
          <w:sz w:val="24"/>
        </w:rPr>
        <w:t xml:space="preserve">mobile </w:t>
      </w:r>
      <w:r>
        <w:rPr>
          <w:sz w:val="24"/>
        </w:rPr>
        <w:t xml:space="preserve">Teams, </w:t>
      </w:r>
      <w:r>
        <w:rPr>
          <w:sz w:val="24"/>
        </w:rPr>
        <w:t xml:space="preserve">die </w:t>
      </w:r>
      <w:r>
        <w:rPr>
          <w:sz w:val="24"/>
        </w:rPr>
        <w:t xml:space="preserve">beim </w:t>
      </w:r>
      <w:r>
        <w:rPr>
          <w:sz w:val="24"/>
        </w:rPr>
        <w:t xml:space="preserve">RKI </w:t>
      </w:r>
      <w:r>
        <w:rPr>
          <w:sz w:val="24"/>
        </w:rPr>
        <w:t xml:space="preserve">angesiedelt </w:t>
      </w:r>
      <w:r>
        <w:rPr>
          <w:sz w:val="24"/>
        </w:rPr>
        <w:t xml:space="preserve">sind, </w:t>
      </w:r>
      <w:r>
        <w:rPr>
          <w:sz w:val="24"/>
        </w:rPr>
        <w:t xml:space="preserve">eingestellt </w:t>
      </w:r>
      <w:r>
        <w:rPr>
          <w:sz w:val="24"/>
        </w:rPr>
        <w:t xml:space="preserve">werden. </w:t>
      </w:r>
      <w:r>
        <w:rPr>
          <w:sz w:val="24"/>
        </w:rPr>
        <w:t xml:space="preserve">Diese </w:t>
      </w:r>
      <w:r>
        <w:rPr>
          <w:sz w:val="24"/>
        </w:rPr>
        <w:t xml:space="preserve">sollen </w:t>
      </w:r>
      <w:r>
        <w:rPr>
          <w:sz w:val="24"/>
        </w:rPr>
        <w:t xml:space="preserve">für </w:t>
      </w:r>
      <w:r>
        <w:rPr>
          <w:sz w:val="24"/>
        </w:rPr>
        <w:t xml:space="preserve">Unterstützung </w:t>
      </w:r>
      <w:r>
        <w:rPr>
          <w:sz w:val="24"/>
        </w:rPr>
        <w:t xml:space="preserve">vor </w:t>
      </w:r>
      <w:r>
        <w:rPr>
          <w:sz w:val="24"/>
        </w:rPr>
        <w:t xml:space="preserve">Ort </w:t>
      </w:r>
      <w:r>
        <w:rPr>
          <w:sz w:val="24"/>
        </w:rPr>
        <w:t xml:space="preserve">zur </w:t>
      </w:r>
      <w:r>
        <w:rPr>
          <w:sz w:val="24"/>
        </w:rPr>
        <w:t xml:space="preserve">Verfügung </w:t>
      </w:r>
      <w:r>
        <w:rPr>
          <w:sz w:val="24"/>
        </w:rPr>
        <w:t xml:space="preserve">stehen. </w:t>
      </w:r>
      <w:r>
        <w:rPr>
          <w:sz w:val="24"/>
        </w:rPr>
        <w:t xml:space="preserve">o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zu </w:t>
      </w:r>
      <w:r>
        <w:rPr>
          <w:sz w:val="24"/>
        </w:rPr>
        <w:t xml:space="preserve">logistischen </w:t>
      </w:r>
      <w:r>
        <w:rPr>
          <w:sz w:val="24"/>
        </w:rPr>
        <w:t xml:space="preserve">Problemen </w:t>
      </w:r>
      <w:r>
        <w:rPr>
          <w:sz w:val="24"/>
        </w:rPr>
        <w:t xml:space="preserve">am </w:t>
      </w:r>
      <w:r>
        <w:rPr>
          <w:sz w:val="24"/>
        </w:rPr>
        <w:t xml:space="preserve">RKI </w:t>
      </w:r>
      <w:r>
        <w:rPr>
          <w:sz w:val="24"/>
        </w:rPr>
        <w:t xml:space="preserve">führen. </w:t>
      </w:r>
      <w:r>
        <w:rPr>
          <w:sz w:val="24"/>
        </w:rPr>
        <w:t xml:space="preserve">Ein </w:t>
      </w:r>
      <w:r>
        <w:rPr>
          <w:sz w:val="24"/>
        </w:rPr>
        <w:t xml:space="preserve">Konzept, </w:t>
      </w:r>
      <w:r>
        <w:rPr>
          <w:sz w:val="24"/>
        </w:rPr>
        <w:t xml:space="preserve">bei </w:t>
      </w:r>
      <w:r>
        <w:rPr>
          <w:sz w:val="24"/>
        </w:rPr>
        <w:t xml:space="preserve">dem </w:t>
      </w:r>
      <w:r>
        <w:rPr>
          <w:sz w:val="24"/>
        </w:rPr>
        <w:t xml:space="preserve">auch </w:t>
      </w:r>
      <w:r>
        <w:rPr>
          <w:sz w:val="24"/>
        </w:rPr>
        <w:t xml:space="preserve">auf </w:t>
      </w:r>
      <w:r>
        <w:rPr>
          <w:sz w:val="24"/>
        </w:rPr>
        <w:t xml:space="preserve">Landesebenen </w:t>
      </w:r>
      <w:r>
        <w:rPr>
          <w:sz w:val="24"/>
        </w:rPr>
        <w:t xml:space="preserve">Leute </w:t>
      </w:r>
      <w:r>
        <w:rPr>
          <w:sz w:val="24"/>
        </w:rPr>
        <w:t xml:space="preserve">positioniert </w:t>
      </w:r>
      <w:r>
        <w:rPr>
          <w:sz w:val="24"/>
        </w:rPr>
        <w:t xml:space="preserve">werden, </w:t>
      </w:r>
      <w:r>
        <w:rPr>
          <w:sz w:val="24"/>
        </w:rPr>
        <w:t xml:space="preserve">wird </w:t>
      </w:r>
      <w:r>
        <w:rPr>
          <w:sz w:val="24"/>
        </w:rPr>
        <w:t xml:space="preserve">favorisiert. </w:t>
      </w:r>
    </w:p>
    <w:p>
      <w:r>
        <w:t>*****</w:t>
      </w:r>
    </w:p>
    <w:p>
      <w:pPr>
        <w:pStyle w:val="Heading2"/>
      </w:pPr>
      <w:r>
        <w:t>148_Ergebnisprotokoll_Krisenstabssitzung_2020-05-04.pdf - Page: 10</w:t>
      </w:r>
    </w:p>
    <w:p>
      <w:r>
        <w:rPr>
          <w:sz w:val="24"/>
        </w:rPr>
        <w:t xml:space="preserve">bruch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man </w:t>
      </w:r>
      <w:r>
        <w:rPr>
          <w:sz w:val="24"/>
        </w:rPr>
        <w:t xml:space="preserve">bei </w:t>
      </w:r>
      <w:r>
        <w:rPr>
          <w:sz w:val="24"/>
        </w:rPr>
        <w:t xml:space="preserve">starkem </w:t>
      </w:r>
      <w:r>
        <w:rPr>
          <w:sz w:val="24"/>
        </w:rPr>
        <w:t xml:space="preserve">Personalmangel </w:t>
      </w:r>
      <w:r>
        <w:rPr>
          <w:sz w:val="24"/>
        </w:rPr>
        <w:t xml:space="preserve">so </w:t>
      </w:r>
      <w:r>
        <w:rPr>
          <w:sz w:val="24"/>
        </w:rPr>
        <w:t xml:space="preserve">vorgehen </w:t>
      </w:r>
      <w:r>
        <w:rPr>
          <w:sz w:val="24"/>
        </w:rPr>
        <w:t xml:space="preserve">kann </w:t>
      </w:r>
      <w:r>
        <w:rPr>
          <w:sz w:val="24"/>
        </w:rPr>
        <w:t xml:space="preserve">wie </w:t>
      </w:r>
      <w:r>
        <w:rPr>
          <w:sz w:val="24"/>
        </w:rPr>
        <w:t xml:space="preserve">es </w:t>
      </w:r>
      <w:r>
        <w:rPr>
          <w:sz w:val="24"/>
        </w:rPr>
        <w:t xml:space="preserve">im </w:t>
      </w:r>
      <w:r>
        <w:rPr>
          <w:sz w:val="24"/>
        </w:rPr>
        <w:t xml:space="preserve">Krankenhaus </w:t>
      </w:r>
      <w:r>
        <w:rPr>
          <w:sz w:val="24"/>
        </w:rPr>
        <w:t xml:space="preserve">in </w:t>
      </w:r>
      <w:r>
        <w:rPr>
          <w:sz w:val="24"/>
        </w:rPr>
        <w:t xml:space="preserve">so </w:t>
      </w:r>
      <w:r>
        <w:rPr>
          <w:sz w:val="24"/>
        </w:rPr>
        <w:t xml:space="preserve">einer </w:t>
      </w:r>
      <w:r>
        <w:rPr>
          <w:sz w:val="24"/>
        </w:rPr>
        <w:t xml:space="preserve">Situation </w:t>
      </w:r>
      <w:r>
        <w:rPr>
          <w:sz w:val="24"/>
        </w:rPr>
        <w:t xml:space="preserve">vorgeben </w:t>
      </w:r>
      <w:r>
        <w:rPr>
          <w:sz w:val="24"/>
        </w:rPr>
        <w:t xml:space="preserve">ist. </w:t>
      </w:r>
      <w:r>
        <w:rPr>
          <w:sz w:val="24"/>
        </w:rPr>
        <w:t xml:space="preserve">Im </w:t>
      </w:r>
      <w:r>
        <w:rPr>
          <w:sz w:val="24"/>
        </w:rPr>
        <w:t xml:space="preserve">Krankenhaus </w:t>
      </w:r>
      <w:r>
        <w:rPr>
          <w:sz w:val="24"/>
        </w:rPr>
        <w:t xml:space="preserve">können </w:t>
      </w:r>
      <w:r>
        <w:rPr>
          <w:sz w:val="24"/>
        </w:rPr>
        <w:t xml:space="preserve">asymptomatische </w:t>
      </w:r>
      <w:r>
        <w:rPr>
          <w:sz w:val="24"/>
        </w:rPr>
        <w:t xml:space="preserve">COVID-19 </w:t>
      </w:r>
      <w:r>
        <w:rPr>
          <w:sz w:val="24"/>
        </w:rPr>
        <w:t xml:space="preserve">Mitarbeitende </w:t>
      </w:r>
      <w:r>
        <w:rPr>
          <w:sz w:val="24"/>
        </w:rPr>
        <w:t xml:space="preserve">im </w:t>
      </w:r>
      <w:r>
        <w:rPr>
          <w:sz w:val="24"/>
        </w:rPr>
        <w:t xml:space="preserve">Falle </w:t>
      </w:r>
      <w:r>
        <w:rPr>
          <w:sz w:val="24"/>
        </w:rPr>
        <w:t xml:space="preserve">von </w:t>
      </w:r>
      <w:r>
        <w:rPr>
          <w:sz w:val="24"/>
        </w:rPr>
        <w:t xml:space="preserve">einem </w:t>
      </w:r>
      <w:r>
        <w:rPr>
          <w:sz w:val="24"/>
        </w:rPr>
        <w:t xml:space="preserve">Personalmangel </w:t>
      </w:r>
      <w:r>
        <w:rPr>
          <w:sz w:val="24"/>
        </w:rPr>
        <w:t xml:space="preserve">COVID-19 </w:t>
      </w:r>
      <w:r>
        <w:rPr>
          <w:sz w:val="24"/>
        </w:rPr>
        <w:t xml:space="preserve">positive </w:t>
      </w:r>
      <w:r>
        <w:rPr>
          <w:sz w:val="24"/>
        </w:rPr>
        <w:t xml:space="preserve">Patienten </w:t>
      </w:r>
      <w:r>
        <w:rPr>
          <w:sz w:val="24"/>
        </w:rPr>
        <w:t xml:space="preserve">betreuen. </w:t>
      </w:r>
      <w:r>
        <w:rPr>
          <w:sz w:val="24"/>
        </w:rPr>
        <w:t xml:space="preserve">Wichtig </w:t>
      </w:r>
      <w:r>
        <w:rPr>
          <w:sz w:val="24"/>
        </w:rPr>
        <w:t xml:space="preserve">ist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die </w:t>
      </w:r>
      <w:r>
        <w:rPr>
          <w:sz w:val="24"/>
        </w:rPr>
        <w:t xml:space="preserve">Trennung </w:t>
      </w:r>
      <w:r>
        <w:rPr>
          <w:sz w:val="24"/>
        </w:rPr>
        <w:t xml:space="preserve">der </w:t>
      </w:r>
      <w:r>
        <w:rPr>
          <w:sz w:val="24"/>
        </w:rPr>
        <w:t xml:space="preserve">Patienten, </w:t>
      </w:r>
      <w:r>
        <w:rPr>
          <w:sz w:val="24"/>
        </w:rPr>
        <w:t xml:space="preserve">sondern </w:t>
      </w:r>
      <w:r>
        <w:rPr>
          <w:sz w:val="24"/>
        </w:rPr>
        <w:t xml:space="preserve">auch </w:t>
      </w:r>
      <w:r>
        <w:rPr>
          <w:sz w:val="24"/>
        </w:rPr>
        <w:t xml:space="preserve">des </w:t>
      </w:r>
      <w:r>
        <w:rPr>
          <w:sz w:val="24"/>
        </w:rPr>
        <w:t xml:space="preserve">Personals </w:t>
      </w:r>
      <w:r>
        <w:rPr>
          <w:sz w:val="24"/>
        </w:rPr>
        <w:t xml:space="preserve">und </w:t>
      </w:r>
      <w:r>
        <w:rPr>
          <w:sz w:val="24"/>
        </w:rPr>
        <w:t xml:space="preserve">der </w:t>
      </w:r>
      <w:r>
        <w:rPr>
          <w:sz w:val="24"/>
        </w:rPr>
        <w:t xml:space="preserve">Personalströme, </w:t>
      </w:r>
      <w:r>
        <w:rPr>
          <w:sz w:val="24"/>
        </w:rPr>
        <w:t xml:space="preserve">da </w:t>
      </w:r>
      <w:r>
        <w:rPr>
          <w:sz w:val="24"/>
        </w:rPr>
        <w:t xml:space="preserve">z.B.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in </w:t>
      </w:r>
      <w:r>
        <w:rPr>
          <w:sz w:val="24"/>
        </w:rPr>
        <w:t xml:space="preserve">Pausen </w:t>
      </w:r>
      <w:r>
        <w:rPr>
          <w:sz w:val="24"/>
        </w:rPr>
        <w:t xml:space="preserve">nicht </w:t>
      </w:r>
      <w:r>
        <w:rPr>
          <w:sz w:val="24"/>
        </w:rPr>
        <w:t xml:space="preserve">getragen </w:t>
      </w:r>
      <w:r>
        <w:rPr>
          <w:sz w:val="24"/>
        </w:rPr>
        <w:t xml:space="preserve">wird. </w:t>
      </w:r>
      <w:r>
        <w:rPr>
          <w:sz w:val="24"/>
        </w:rPr>
        <w:t xml:space="preserve">Theoretisch </w:t>
      </w:r>
      <w:r>
        <w:rPr>
          <w:sz w:val="24"/>
        </w:rPr>
        <w:t xml:space="preserve">ginge </w:t>
      </w:r>
      <w:r>
        <w:rPr>
          <w:sz w:val="24"/>
        </w:rPr>
        <w:t xml:space="preserve">das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Altenheimen; </w:t>
      </w:r>
      <w:r>
        <w:rPr>
          <w:sz w:val="24"/>
        </w:rPr>
        <w:t xml:space="preserve">jedoch </w:t>
      </w:r>
      <w:r>
        <w:rPr>
          <w:sz w:val="24"/>
        </w:rPr>
        <w:t xml:space="preserve">sollte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hierfür </w:t>
      </w:r>
      <w:r>
        <w:rPr>
          <w:sz w:val="24"/>
        </w:rPr>
        <w:t xml:space="preserve">keine </w:t>
      </w:r>
      <w:r>
        <w:rPr>
          <w:sz w:val="24"/>
        </w:rPr>
        <w:t xml:space="preserve">generelle </w:t>
      </w:r>
      <w:r>
        <w:rPr>
          <w:sz w:val="24"/>
        </w:rPr>
        <w:t xml:space="preserve">Empfehlung </w:t>
      </w:r>
      <w:r>
        <w:rPr>
          <w:sz w:val="24"/>
        </w:rPr>
        <w:t xml:space="preserve">ausgeben.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gehören </w:t>
      </w:r>
      <w:r>
        <w:rPr>
          <w:sz w:val="24"/>
        </w:rPr>
        <w:t xml:space="preserve">alle </w:t>
      </w:r>
      <w:r>
        <w:rPr>
          <w:sz w:val="24"/>
        </w:rPr>
        <w:t xml:space="preserve">Personen </w:t>
      </w:r>
      <w:r>
        <w:rPr>
          <w:sz w:val="24"/>
        </w:rPr>
        <w:t xml:space="preserve">zu </w:t>
      </w:r>
      <w:r>
        <w:rPr>
          <w:sz w:val="24"/>
        </w:rPr>
        <w:t xml:space="preserve">einer </w:t>
      </w:r>
      <w:r>
        <w:rPr>
          <w:sz w:val="24"/>
        </w:rPr>
        <w:t xml:space="preserve">vulnerablen </w:t>
      </w:r>
      <w:r>
        <w:rPr>
          <w:sz w:val="24"/>
        </w:rPr>
        <w:t xml:space="preserve">Gruppe. </w:t>
      </w:r>
      <w:r>
        <w:rPr>
          <w:sz w:val="24"/>
        </w:rPr>
        <w:t xml:space="preserve">Es </w:t>
      </w:r>
      <w:r>
        <w:rPr>
          <w:sz w:val="24"/>
        </w:rPr>
        <w:t xml:space="preserve">muss </w:t>
      </w:r>
      <w:r>
        <w:rPr>
          <w:sz w:val="24"/>
        </w:rPr>
        <w:t xml:space="preserve">auf </w:t>
      </w:r>
      <w:r>
        <w:rPr>
          <w:sz w:val="24"/>
        </w:rPr>
        <w:t xml:space="preserve">lokaler </w:t>
      </w:r>
      <w:r>
        <w:rPr>
          <w:sz w:val="24"/>
        </w:rPr>
        <w:t xml:space="preserve">Ebene </w:t>
      </w:r>
      <w:r>
        <w:rPr>
          <w:sz w:val="24"/>
        </w:rPr>
        <w:t xml:space="preserve">im </w:t>
      </w:r>
      <w:r>
        <w:rPr>
          <w:sz w:val="24"/>
        </w:rPr>
        <w:t xml:space="preserve">Einzelfall </w:t>
      </w:r>
      <w:r>
        <w:rPr>
          <w:sz w:val="24"/>
        </w:rPr>
        <w:t xml:space="preserve">entschieden </w:t>
      </w:r>
      <w:r>
        <w:rPr>
          <w:sz w:val="24"/>
        </w:rPr>
        <w:t xml:space="preserve">werden. </w:t>
      </w:r>
      <w:r>
        <w:rPr>
          <w:sz w:val="24"/>
        </w:rPr>
        <w:t xml:space="preserve">e </w:t>
      </w:r>
      <w:r>
        <w:rPr>
          <w:sz w:val="24"/>
        </w:rPr>
        <w:t xml:space="preserve">Verkürzung </w:t>
      </w:r>
      <w:r>
        <w:rPr>
          <w:sz w:val="24"/>
        </w:rPr>
        <w:t xml:space="preserve">der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Kontaktpersonen </w:t>
      </w:r>
      <w:r>
        <w:rPr>
          <w:sz w:val="24"/>
        </w:rPr>
        <w:t xml:space="preserve">bei </w:t>
      </w:r>
      <w:r>
        <w:rPr>
          <w:sz w:val="24"/>
        </w:rPr>
        <w:t xml:space="preserve">relevantem </w:t>
      </w:r>
      <w:r>
        <w:rPr>
          <w:sz w:val="24"/>
        </w:rPr>
        <w:t xml:space="preserve">Personalmangel </w:t>
      </w:r>
      <w:r>
        <w:rPr>
          <w:sz w:val="24"/>
        </w:rPr>
        <w:t xml:space="preserve">auf </w:t>
      </w:r>
      <w:r>
        <w:rPr>
          <w:sz w:val="24"/>
        </w:rPr>
        <w:t xml:space="preserve">7 </w:t>
      </w:r>
      <w:r>
        <w:rPr>
          <w:sz w:val="24"/>
        </w:rPr>
        <w:t xml:space="preserve">Tage: </w:t>
      </w:r>
      <w:r>
        <w:rPr>
          <w:sz w:val="24"/>
        </w:rPr>
        <w:t xml:space="preserve">Dies </w:t>
      </w:r>
      <w:r>
        <w:rPr>
          <w:sz w:val="24"/>
        </w:rPr>
        <w:t xml:space="preserve">ist </w:t>
      </w:r>
      <w:r>
        <w:rPr>
          <w:sz w:val="24"/>
        </w:rPr>
        <w:t xml:space="preserve">möglich, </w:t>
      </w:r>
      <w:r>
        <w:rPr>
          <w:sz w:val="24"/>
        </w:rPr>
        <w:t xml:space="preserve">wenn </w:t>
      </w:r>
      <w:r>
        <w:rPr>
          <w:sz w:val="24"/>
        </w:rPr>
        <w:t xml:space="preserve">das </w:t>
      </w:r>
      <w:r>
        <w:rPr>
          <w:sz w:val="24"/>
        </w:rPr>
        <w:t xml:space="preserve">Person </w:t>
      </w:r>
    </w:p>
    <w:p>
      <w:r>
        <w:t>*****</w:t>
      </w:r>
    </w:p>
    <w:p>
      <w:pPr>
        <w:pStyle w:val="Heading2"/>
      </w:pPr>
      <w:r>
        <w:t>152_Ergebnisprotokoll_Krisenstabssitzung_2020-05-06.pdf - Page: 8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 </w:t>
      </w:r>
      <w:r>
        <w:rPr>
          <w:sz w:val="24"/>
        </w:rPr>
        <w:t xml:space="preserve">Flusschema </w:t>
      </w:r>
      <w:r>
        <w:rPr>
          <w:sz w:val="24"/>
        </w:rPr>
        <w:t xml:space="preserve">Bevölkerung </w:t>
      </w:r>
      <w:r>
        <w:rPr>
          <w:sz w:val="24"/>
        </w:rPr>
        <w:t xml:space="preserve">(nicht </w:t>
      </w:r>
      <w:r>
        <w:rPr>
          <w:sz w:val="24"/>
        </w:rPr>
        <w:t xml:space="preserve">besprochen) </w:t>
      </w:r>
      <w:r>
        <w:rPr>
          <w:sz w:val="24"/>
        </w:rPr>
        <w:t xml:space="preserve"> </w:t>
      </w:r>
      <w:r>
        <w:rPr>
          <w:sz w:val="24"/>
        </w:rPr>
        <w:t xml:space="preserve">Orientierungshilfe </w:t>
      </w:r>
      <w:r>
        <w:rPr>
          <w:sz w:val="24"/>
        </w:rPr>
        <w:t xml:space="preserve">für </w:t>
      </w:r>
      <w:r>
        <w:rPr>
          <w:sz w:val="24"/>
        </w:rPr>
        <w:t xml:space="preserve">Ärzte: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4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  <w:r>
        <w:rPr>
          <w:sz w:val="24"/>
        </w:rPr>
        <w:t xml:space="preserve">geklärte </w:t>
      </w:r>
      <w:r>
        <w:rPr>
          <w:sz w:val="24"/>
        </w:rPr>
        <w:t xml:space="preserve">Stellen </w:t>
      </w:r>
      <w:r>
        <w:rPr>
          <w:sz w:val="24"/>
        </w:rPr>
        <w:t xml:space="preserve">im </w:t>
      </w:r>
      <w:r>
        <w:rPr>
          <w:sz w:val="24"/>
        </w:rPr>
        <w:t xml:space="preserve">Papier: </w:t>
      </w:r>
      <w:r>
        <w:rPr>
          <w:sz w:val="24"/>
        </w:rPr>
        <w:t xml:space="preserve">1. </w:t>
      </w:r>
      <w:r>
        <w:rPr>
          <w:sz w:val="24"/>
        </w:rPr>
        <w:t xml:space="preserve">1. </w:t>
      </w:r>
      <w:r>
        <w:rPr>
          <w:sz w:val="24"/>
        </w:rPr>
        <w:t xml:space="preserve">Pat. </w:t>
      </w:r>
      <w:r>
        <w:rPr>
          <w:sz w:val="24"/>
        </w:rPr>
        <w:t xml:space="preserve">soll </w:t>
      </w:r>
      <w:r>
        <w:rPr>
          <w:sz w:val="24"/>
        </w:rPr>
        <w:t xml:space="preserve">bei </w:t>
      </w:r>
      <w:r>
        <w:rPr>
          <w:sz w:val="24"/>
        </w:rPr>
        <w:t xml:space="preserve">Eintreffen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bekommen </w:t>
      </w:r>
      <w:r>
        <w:rPr>
          <w:sz w:val="24"/>
        </w:rPr>
        <w:t xml:space="preserve">- </w:t>
      </w:r>
      <w:r>
        <w:rPr>
          <w:sz w:val="24"/>
        </w:rPr>
        <w:t xml:space="preserve">AGI- </w:t>
      </w:r>
      <w:r>
        <w:rPr>
          <w:sz w:val="24"/>
        </w:rPr>
        <w:t xml:space="preserve">Vorschlag: </w:t>
      </w:r>
      <w:r>
        <w:rPr>
          <w:sz w:val="24"/>
        </w:rPr>
        <w:t xml:space="preserve">nicht </w:t>
      </w:r>
      <w:r>
        <w:rPr>
          <w:sz w:val="24"/>
        </w:rPr>
        <w:t xml:space="preserve">nur </w:t>
      </w:r>
      <w:r>
        <w:rPr>
          <w:sz w:val="24"/>
        </w:rPr>
        <w:t xml:space="preserve">bei </w:t>
      </w:r>
      <w:r>
        <w:rPr>
          <w:sz w:val="24"/>
        </w:rPr>
        <w:t xml:space="preserve">respiratorischen, </w:t>
      </w:r>
      <w:r>
        <w:rPr>
          <w:sz w:val="24"/>
        </w:rPr>
        <w:t xml:space="preserve">sondern </w:t>
      </w:r>
      <w:r>
        <w:rPr>
          <w:sz w:val="24"/>
        </w:rPr>
        <w:t xml:space="preserve">bei </w:t>
      </w:r>
      <w:r>
        <w:rPr>
          <w:sz w:val="24"/>
        </w:rPr>
        <w:t xml:space="preserve">allen </w:t>
      </w:r>
      <w:r>
        <w:rPr>
          <w:sz w:val="24"/>
        </w:rPr>
        <w:t xml:space="preserve">COVID-Symptomen. </w:t>
      </w:r>
      <w:r>
        <w:rPr>
          <w:sz w:val="24"/>
        </w:rPr>
        <w:t xml:space="preserve">Vorschlag </w:t>
      </w:r>
      <w:r>
        <w:rPr>
          <w:sz w:val="24"/>
        </w:rPr>
        <w:t xml:space="preserve">von </w:t>
      </w:r>
      <w:r>
        <w:rPr>
          <w:sz w:val="24"/>
        </w:rPr>
        <w:t xml:space="preserve">Krisenstab </w:t>
      </w:r>
      <w:r>
        <w:rPr>
          <w:sz w:val="24"/>
        </w:rPr>
        <w:t xml:space="preserve">angenommen. </w:t>
      </w:r>
      <w:r>
        <w:rPr>
          <w:sz w:val="24"/>
        </w:rPr>
        <w:t xml:space="preserve">Nutzung </w:t>
      </w:r>
      <w:r>
        <w:rPr>
          <w:sz w:val="24"/>
        </w:rPr>
        <w:t xml:space="preserve">der </w:t>
      </w:r>
      <w:r>
        <w:rPr>
          <w:sz w:val="24"/>
        </w:rPr>
        <w:t xml:space="preserve">Begrifflichkeit </w:t>
      </w:r>
      <w:r>
        <w:rPr>
          <w:sz w:val="24"/>
        </w:rPr>
        <w:t xml:space="preserve">COVID- </w:t>
      </w:r>
      <w:r>
        <w:rPr>
          <w:sz w:val="24"/>
        </w:rPr>
        <w:t xml:space="preserve">vereinbare </w:t>
      </w:r>
      <w:r>
        <w:rPr>
          <w:sz w:val="24"/>
        </w:rPr>
        <w:t xml:space="preserve">Symptome </w:t>
      </w:r>
      <w:r>
        <w:rPr>
          <w:sz w:val="24"/>
        </w:rPr>
        <w:t xml:space="preserve">(wie </w:t>
      </w:r>
      <w:r>
        <w:rPr>
          <w:sz w:val="24"/>
        </w:rPr>
        <w:t xml:space="preserve">auch </w:t>
      </w:r>
      <w:r>
        <w:rPr>
          <w:sz w:val="24"/>
        </w:rPr>
        <w:t xml:space="preserve">in </w:t>
      </w:r>
      <w:r>
        <w:rPr>
          <w:sz w:val="24"/>
        </w:rPr>
        <w:t xml:space="preserve">anderen </w:t>
      </w:r>
      <w:r>
        <w:rPr>
          <w:sz w:val="24"/>
        </w:rPr>
        <w:t xml:space="preserve">Dokumenten). </w:t>
      </w:r>
      <w:r>
        <w:rPr>
          <w:sz w:val="24"/>
        </w:rPr>
        <w:t xml:space="preserve">2. </w:t>
      </w:r>
      <w:r>
        <w:rPr>
          <w:sz w:val="24"/>
        </w:rPr>
        <w:t xml:space="preserve">2. </w:t>
      </w:r>
      <w:r>
        <w:rPr>
          <w:sz w:val="24"/>
        </w:rPr>
        <w:t xml:space="preserve">KBV-Vorschlag </w:t>
      </w:r>
      <w:r>
        <w:rPr>
          <w:sz w:val="24"/>
        </w:rPr>
        <w:t xml:space="preserve">für </w:t>
      </w:r>
      <w:r>
        <w:rPr>
          <w:sz w:val="24"/>
        </w:rPr>
        <w:t xml:space="preserve">Testung: </w:t>
      </w:r>
      <w:r>
        <w:rPr>
          <w:sz w:val="24"/>
        </w:rPr>
        <w:t xml:space="preserve">Betonung </w:t>
      </w:r>
      <w:r>
        <w:rPr>
          <w:sz w:val="24"/>
        </w:rPr>
        <w:t xml:space="preserve">der </w:t>
      </w:r>
      <w:r>
        <w:rPr>
          <w:sz w:val="24"/>
        </w:rPr>
        <w:t xml:space="preserve">Risikogruppen </w:t>
      </w:r>
      <w:r>
        <w:rPr>
          <w:sz w:val="24"/>
        </w:rPr>
        <w:t xml:space="preserve">wegnehmen, </w:t>
      </w:r>
      <w:r>
        <w:rPr>
          <w:sz w:val="24"/>
        </w:rPr>
        <w:t xml:space="preserve">da </w:t>
      </w:r>
      <w:r>
        <w:rPr>
          <w:sz w:val="24"/>
        </w:rPr>
        <w:t xml:space="preserve">man </w:t>
      </w:r>
      <w:r>
        <w:rPr>
          <w:sz w:val="24"/>
        </w:rPr>
        <w:t xml:space="preserve">bei </w:t>
      </w:r>
      <w:r>
        <w:rPr>
          <w:sz w:val="24"/>
        </w:rPr>
        <w:t xml:space="preserve">einer </w:t>
      </w:r>
      <w:r>
        <w:rPr>
          <w:sz w:val="24"/>
        </w:rPr>
        <w:t xml:space="preserve">Ergänzung </w:t>
      </w:r>
      <w:r>
        <w:rPr>
          <w:sz w:val="24"/>
        </w:rPr>
        <w:t xml:space="preserve">einen </w:t>
      </w:r>
      <w:r>
        <w:rPr>
          <w:sz w:val="24"/>
        </w:rPr>
        <w:t xml:space="preserve">Schwerpunkt </w:t>
      </w:r>
      <w:r>
        <w:rPr>
          <w:sz w:val="24"/>
        </w:rPr>
        <w:t xml:space="preserve">seht. </w:t>
      </w:r>
      <w:r>
        <w:rPr>
          <w:sz w:val="24"/>
        </w:rPr>
        <w:t xml:space="preserve">Sensibilität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ist </w:t>
      </w:r>
      <w:r>
        <w:rPr>
          <w:sz w:val="24"/>
        </w:rPr>
        <w:t xml:space="preserve">vorhanden, </w:t>
      </w:r>
      <w:r>
        <w:rPr>
          <w:sz w:val="24"/>
        </w:rPr>
        <w:t xml:space="preserve">es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168_Ergebnisprotokoll_Krisenstabssitzung_2020-05-19.pdf - Page: 7</w:t>
      </w:r>
    </w:p>
    <w:p>
      <w:r>
        <w:rPr>
          <w:sz w:val="24"/>
        </w:rPr>
        <w:t xml:space="preserve">urch </w:t>
      </w:r>
      <w:r>
        <w:rPr>
          <w:sz w:val="24"/>
        </w:rPr>
        <w:t xml:space="preserve">VPras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e </w:t>
      </w:r>
      <w:r>
        <w:rPr>
          <w:sz w:val="24"/>
        </w:rPr>
        <w:t xml:space="preserve">IST-Papier: </w:t>
      </w:r>
      <w:r>
        <w:rPr>
          <w:sz w:val="24"/>
        </w:rPr>
        <w:t xml:space="preserve">benötigte </w:t>
      </w:r>
      <w:r>
        <w:rPr>
          <w:sz w:val="24"/>
        </w:rPr>
        <w:t xml:space="preserve">Kapazitäten </w:t>
      </w:r>
      <w:r>
        <w:rPr>
          <w:sz w:val="24"/>
        </w:rPr>
        <w:t xml:space="preserve">gehen </w:t>
      </w:r>
      <w:r>
        <w:rPr>
          <w:sz w:val="24"/>
        </w:rPr>
        <w:t xml:space="preserve">weiterhin </w:t>
      </w:r>
      <w:r>
        <w:rPr>
          <w:sz w:val="24"/>
        </w:rPr>
        <w:t xml:space="preserve">zurück, </w:t>
      </w:r>
      <w:r>
        <w:rPr>
          <w:sz w:val="24"/>
        </w:rPr>
        <w:t xml:space="preserve">Situation </w:t>
      </w:r>
      <w:r>
        <w:rPr>
          <w:sz w:val="24"/>
        </w:rPr>
        <w:t xml:space="preserve">sehr </w:t>
      </w:r>
      <w:r>
        <w:rPr>
          <w:sz w:val="24"/>
        </w:rPr>
        <w:t xml:space="preserve">undramatisch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nächsten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2 </w:t>
      </w:r>
      <w:r>
        <w:rPr>
          <w:sz w:val="24"/>
        </w:rPr>
        <w:t xml:space="preserve">Internationales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4 </w:t>
      </w:r>
      <w:r>
        <w:rPr>
          <w:sz w:val="24"/>
        </w:rPr>
        <w:t xml:space="preserve">Neue </w:t>
      </w:r>
      <w:r>
        <w:rPr>
          <w:sz w:val="24"/>
        </w:rPr>
        <w:t xml:space="preserve">wissenschaftliche </w:t>
      </w:r>
      <w:r>
        <w:rPr>
          <w:sz w:val="24"/>
        </w:rPr>
        <w:t xml:space="preserve">Erkenntnisse </w:t>
      </w:r>
      <w:r>
        <w:rPr>
          <w:sz w:val="24"/>
        </w:rPr>
        <w:t xml:space="preserve">Hongkong </w:t>
      </w:r>
      <w:r>
        <w:rPr>
          <w:sz w:val="24"/>
        </w:rPr>
        <w:t xml:space="preserve">Studie: </w:t>
      </w:r>
      <w:r>
        <w:rPr>
          <w:sz w:val="24"/>
        </w:rPr>
        <w:t xml:space="preserve">Schutz </w:t>
      </w:r>
      <w:r>
        <w:rPr>
          <w:sz w:val="24"/>
        </w:rPr>
        <w:t xml:space="preserve">durch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Stoff </w:t>
      </w:r>
      <w:r>
        <w:rPr>
          <w:sz w:val="24"/>
        </w:rPr>
        <w:t xml:space="preserve">e </w:t>
      </w:r>
      <w:r>
        <w:rPr>
          <w:sz w:val="24"/>
        </w:rPr>
        <w:t xml:space="preserve">Studie </w:t>
      </w:r>
      <w:r>
        <w:rPr>
          <w:sz w:val="24"/>
        </w:rPr>
        <w:t xml:space="preserve">aus </w:t>
      </w:r>
      <w:r>
        <w:rPr>
          <w:sz w:val="24"/>
        </w:rPr>
        <w:t xml:space="preserve">Hongkong </w:t>
      </w:r>
      <w:r>
        <w:rPr>
          <w:sz w:val="24"/>
        </w:rPr>
        <w:t xml:space="preserve">von </w:t>
      </w:r>
      <w:r>
        <w:rPr>
          <w:sz w:val="24"/>
        </w:rPr>
        <w:t xml:space="preserve">Yuen </w:t>
      </w:r>
      <w:r>
        <w:rPr>
          <w:sz w:val="24"/>
        </w:rPr>
        <w:t xml:space="preserve">Kwok-Yung </w:t>
      </w:r>
      <w:r>
        <w:rPr>
          <w:sz w:val="24"/>
        </w:rPr>
        <w:t xml:space="preserve">die </w:t>
      </w:r>
      <w:r>
        <w:rPr>
          <w:sz w:val="24"/>
        </w:rPr>
        <w:t xml:space="preserve">große </w:t>
      </w:r>
      <w:r>
        <w:rPr>
          <w:sz w:val="24"/>
        </w:rPr>
        <w:t xml:space="preserve">Medien- </w:t>
      </w:r>
      <w:r>
        <w:rPr>
          <w:sz w:val="24"/>
        </w:rPr>
        <w:t xml:space="preserve">aufmerksamkeit </w:t>
      </w:r>
      <w:r>
        <w:rPr>
          <w:sz w:val="24"/>
        </w:rPr>
        <w:t xml:space="preserve">erhält </w:t>
      </w:r>
      <w:r>
        <w:rPr>
          <w:sz w:val="24"/>
        </w:rPr>
        <w:t xml:space="preserve">(auch </w:t>
      </w:r>
      <w:r>
        <w:rPr>
          <w:sz w:val="24"/>
        </w:rPr>
        <w:t xml:space="preserve">wegen </w:t>
      </w:r>
      <w:r>
        <w:rPr>
          <w:sz w:val="24"/>
        </w:rPr>
        <w:t xml:space="preserve">der </w:t>
      </w:r>
      <w:r>
        <w:rPr>
          <w:sz w:val="24"/>
        </w:rPr>
        <w:t xml:space="preserve">verwendeten </w:t>
      </w:r>
      <w:r>
        <w:rPr>
          <w:sz w:val="24"/>
        </w:rPr>
        <w:t xml:space="preserve">Hamster) </w:t>
      </w:r>
      <w:r>
        <w:rPr>
          <w:sz w:val="24"/>
        </w:rPr>
        <w:t xml:space="preserve">e </w:t>
      </w:r>
      <w:r>
        <w:rPr>
          <w:sz w:val="24"/>
        </w:rPr>
        <w:t xml:space="preserve">Käfige </w:t>
      </w:r>
      <w:r>
        <w:rPr>
          <w:sz w:val="24"/>
        </w:rPr>
        <w:t xml:space="preserve">mit </w:t>
      </w:r>
      <w:r>
        <w:rPr>
          <w:sz w:val="24"/>
        </w:rPr>
        <w:t xml:space="preserve">Hamstern </w:t>
      </w:r>
      <w:r>
        <w:rPr>
          <w:sz w:val="24"/>
        </w:rPr>
        <w:t xml:space="preserve">wurden </w:t>
      </w:r>
      <w:r>
        <w:rPr>
          <w:sz w:val="24"/>
        </w:rPr>
        <w:t xml:space="preserve">mit </w:t>
      </w:r>
      <w:r>
        <w:rPr>
          <w:sz w:val="24"/>
        </w:rPr>
        <w:t xml:space="preserve">Virus </w:t>
      </w:r>
      <w:r>
        <w:rPr>
          <w:sz w:val="24"/>
        </w:rPr>
        <w:t xml:space="preserve">infiziert, </w:t>
      </w:r>
      <w:r>
        <w:rPr>
          <w:sz w:val="24"/>
        </w:rPr>
        <w:t xml:space="preserve">andere </w:t>
      </w:r>
      <w:r>
        <w:rPr>
          <w:sz w:val="24"/>
        </w:rPr>
        <w:t xml:space="preserve">Käfige </w:t>
      </w:r>
      <w:r>
        <w:rPr>
          <w:sz w:val="24"/>
        </w:rPr>
        <w:t xml:space="preserve">wurden </w:t>
      </w:r>
      <w:r>
        <w:rPr>
          <w:sz w:val="24"/>
        </w:rPr>
        <w:t xml:space="preserve">mit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Stoff </w:t>
      </w:r>
      <w:r>
        <w:rPr>
          <w:sz w:val="24"/>
        </w:rPr>
        <w:t xml:space="preserve">abgedeckt </w:t>
      </w:r>
      <w:r>
        <w:rPr>
          <w:sz w:val="24"/>
        </w:rPr>
        <w:t xml:space="preserve">und </w:t>
      </w:r>
      <w:r>
        <w:rPr>
          <w:sz w:val="24"/>
        </w:rPr>
        <w:t xml:space="preserve">das </w:t>
      </w:r>
      <w:r>
        <w:rPr>
          <w:sz w:val="24"/>
        </w:rPr>
        <w:t xml:space="preserve">Ganze </w:t>
      </w:r>
      <w:r>
        <w:rPr>
          <w:sz w:val="24"/>
        </w:rPr>
        <w:t xml:space="preserve">mit </w:t>
      </w:r>
      <w:r>
        <w:rPr>
          <w:sz w:val="24"/>
        </w:rPr>
        <w:t xml:space="preserve">Ventilatoren </w:t>
      </w:r>
      <w:r>
        <w:rPr>
          <w:sz w:val="24"/>
        </w:rPr>
        <w:t xml:space="preserve">bespielt </w:t>
      </w:r>
      <w:r>
        <w:rPr>
          <w:sz w:val="24"/>
        </w:rPr>
        <w:t xml:space="preserve">um </w:t>
      </w:r>
      <w:r>
        <w:rPr>
          <w:sz w:val="24"/>
        </w:rPr>
        <w:t xml:space="preserve">zu </w:t>
      </w:r>
      <w:r>
        <w:rPr>
          <w:sz w:val="24"/>
        </w:rPr>
        <w:t xml:space="preserve">gucken </w:t>
      </w:r>
      <w:r>
        <w:rPr>
          <w:sz w:val="24"/>
        </w:rPr>
        <w:t xml:space="preserve">ob </w:t>
      </w:r>
      <w:r>
        <w:rPr>
          <w:sz w:val="24"/>
        </w:rPr>
        <w:t xml:space="preserve">der </w:t>
      </w:r>
      <w:r>
        <w:rPr>
          <w:sz w:val="24"/>
        </w:rPr>
        <w:t xml:space="preserve">Stoff </w:t>
      </w:r>
      <w:r>
        <w:rPr>
          <w:sz w:val="24"/>
        </w:rPr>
        <w:t xml:space="preserve">vor </w:t>
      </w:r>
      <w:r>
        <w:rPr>
          <w:sz w:val="24"/>
        </w:rPr>
        <w:t xml:space="preserve">Infektion </w:t>
      </w:r>
      <w:r>
        <w:rPr>
          <w:sz w:val="24"/>
        </w:rPr>
        <w:t xml:space="preserve">schützt </w:t>
      </w:r>
      <w:r>
        <w:rPr>
          <w:sz w:val="24"/>
        </w:rPr>
        <w:t xml:space="preserve">e </w:t>
      </w:r>
      <w:r>
        <w:rPr>
          <w:sz w:val="24"/>
        </w:rPr>
        <w:t xml:space="preserve">Fazit: </w:t>
      </w:r>
      <w:r>
        <w:rPr>
          <w:sz w:val="24"/>
        </w:rPr>
        <w:t xml:space="preserve">er </w:t>
      </w:r>
      <w:r>
        <w:rPr>
          <w:sz w:val="24"/>
        </w:rPr>
        <w:t xml:space="preserve">schützt </w:t>
      </w:r>
      <w:r>
        <w:rPr>
          <w:sz w:val="24"/>
        </w:rPr>
        <w:t xml:space="preserve">vor </w:t>
      </w:r>
      <w:r>
        <w:rPr>
          <w:sz w:val="24"/>
        </w:rPr>
        <w:t xml:space="preserve">Transmission, </w:t>
      </w:r>
      <w:r>
        <w:rPr>
          <w:sz w:val="24"/>
        </w:rPr>
        <w:t xml:space="preserve">bietet </w:t>
      </w:r>
      <w:r>
        <w:rPr>
          <w:sz w:val="24"/>
        </w:rPr>
        <w:t xml:space="preserve">Fremd- </w:t>
      </w:r>
      <w:r>
        <w:rPr>
          <w:sz w:val="24"/>
        </w:rPr>
        <w:t xml:space="preserve">und </w:t>
      </w:r>
      <w:r>
        <w:rPr>
          <w:sz w:val="24"/>
        </w:rPr>
        <w:t xml:space="preserve">begrenzten </w:t>
      </w:r>
      <w:r>
        <w:rPr>
          <w:sz w:val="24"/>
        </w:rPr>
        <w:t xml:space="preserve">Eigenschutz, </w:t>
      </w:r>
      <w:r>
        <w:rPr>
          <w:sz w:val="24"/>
        </w:rPr>
        <w:t xml:space="preserve">ab </w:t>
      </w:r>
    </w:p>
    <w:p>
      <w:r>
        <w:t>*****</w:t>
      </w:r>
    </w:p>
    <w:p>
      <w:pPr>
        <w:pStyle w:val="Heading2"/>
      </w:pPr>
      <w:r>
        <w:t>174_Ergebnisprotokoll_Krisenstabssitzung_2020-05-26.pdf - Page: 6</w:t>
      </w:r>
    </w:p>
    <w:p>
      <w:r>
        <w:rPr>
          <w:sz w:val="24"/>
        </w:rPr>
        <w:t xml:space="preserve">gen, </w:t>
      </w:r>
      <w:r>
        <w:rPr>
          <w:sz w:val="24"/>
        </w:rPr>
        <w:t xml:space="preserve">Nutzer </w:t>
      </w:r>
      <w:r>
        <w:rPr>
          <w:sz w:val="24"/>
        </w:rPr>
        <w:t xml:space="preserve">werden </w:t>
      </w:r>
      <w:r>
        <w:rPr>
          <w:sz w:val="24"/>
        </w:rPr>
        <w:t xml:space="preserve">spezifisch </w:t>
      </w:r>
      <w:r>
        <w:rPr>
          <w:sz w:val="24"/>
        </w:rPr>
        <w:t xml:space="preserve">auf </w:t>
      </w:r>
      <w:r>
        <w:rPr>
          <w:sz w:val="24"/>
        </w:rPr>
        <w:t xml:space="preserve">Teilabschnitte </w:t>
      </w:r>
      <w:r>
        <w:rPr>
          <w:sz w:val="24"/>
        </w:rPr>
        <w:t xml:space="preserve">mit </w:t>
      </w:r>
      <w:r>
        <w:rPr>
          <w:sz w:val="24"/>
        </w:rPr>
        <w:t xml:space="preserve">Änderungen </w:t>
      </w:r>
      <w:r>
        <w:rPr>
          <w:sz w:val="24"/>
        </w:rPr>
        <w:t xml:space="preserve">aufmerksam </w:t>
      </w:r>
      <w:r>
        <w:rPr>
          <w:sz w:val="24"/>
        </w:rPr>
        <w:t xml:space="preserve">gemacht, </w:t>
      </w:r>
      <w:r>
        <w:rPr>
          <w:sz w:val="24"/>
        </w:rPr>
        <w:t xml:space="preserve">gerade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Steckbrief </w:t>
      </w:r>
      <w:r>
        <w:rPr>
          <w:sz w:val="24"/>
        </w:rPr>
        <w:t xml:space="preserve">viele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manchen </w:t>
      </w:r>
      <w:r>
        <w:rPr>
          <w:sz w:val="24"/>
        </w:rPr>
        <w:t xml:space="preserve">Dokumenten </w:t>
      </w:r>
      <w:r>
        <w:rPr>
          <w:sz w:val="24"/>
        </w:rPr>
        <w:t xml:space="preserve">werden </w:t>
      </w:r>
      <w:r>
        <w:rPr>
          <w:sz w:val="24"/>
        </w:rPr>
        <w:t xml:space="preserve">anfangs </w:t>
      </w:r>
      <w:r>
        <w:rPr>
          <w:sz w:val="24"/>
        </w:rPr>
        <w:t xml:space="preserve">erfolgte </w:t>
      </w:r>
      <w:r>
        <w:rPr>
          <w:sz w:val="24"/>
        </w:rPr>
        <w:t xml:space="preserve">Änderungen </w:t>
      </w:r>
      <w:r>
        <w:rPr>
          <w:sz w:val="24"/>
        </w:rPr>
        <w:t xml:space="preserve">in </w:t>
      </w:r>
      <w:r>
        <w:rPr>
          <w:sz w:val="24"/>
        </w:rPr>
        <w:t xml:space="preserve">kursiv </w:t>
      </w:r>
      <w:r>
        <w:rPr>
          <w:sz w:val="24"/>
        </w:rPr>
        <w:t xml:space="preserve">erwähnt, </w:t>
      </w:r>
      <w:r>
        <w:rPr>
          <w:sz w:val="24"/>
        </w:rPr>
        <w:t xml:space="preserve">dies </w:t>
      </w:r>
      <w:r>
        <w:rPr>
          <w:sz w:val="24"/>
        </w:rPr>
        <w:t xml:space="preserve">sollte </w:t>
      </w:r>
      <w:r>
        <w:rPr>
          <w:sz w:val="24"/>
        </w:rPr>
        <w:t xml:space="preserve">einheitlich </w:t>
      </w:r>
      <w:r>
        <w:rPr>
          <w:sz w:val="24"/>
        </w:rPr>
        <w:t xml:space="preserve">bei </w:t>
      </w:r>
      <w:r>
        <w:rPr>
          <w:sz w:val="24"/>
        </w:rPr>
        <w:t xml:space="preserve">allen </w:t>
      </w:r>
      <w:r>
        <w:rPr>
          <w:sz w:val="24"/>
        </w:rPr>
        <w:t xml:space="preserve">Empfehlungen </w:t>
      </w:r>
      <w:r>
        <w:rPr>
          <w:sz w:val="24"/>
        </w:rPr>
        <w:t xml:space="preserve">Dokumenten </w:t>
      </w:r>
      <w:r>
        <w:rPr>
          <w:sz w:val="24"/>
        </w:rPr>
        <w:t xml:space="preserve">gemacht </w:t>
      </w:r>
      <w:r>
        <w:rPr>
          <w:sz w:val="24"/>
        </w:rPr>
        <w:t xml:space="preserve">werden </w:t>
      </w:r>
      <w:r>
        <w:rPr>
          <w:sz w:val="24"/>
        </w:rPr>
        <w:t xml:space="preserve">Gesichtsvisiere </w:t>
      </w:r>
      <w:r>
        <w:rPr>
          <w:sz w:val="24"/>
        </w:rPr>
        <w:t xml:space="preserve">Es </w:t>
      </w:r>
      <w:r>
        <w:rPr>
          <w:sz w:val="24"/>
        </w:rPr>
        <w:t xml:space="preserve">gab </w:t>
      </w:r>
      <w:r>
        <w:rPr>
          <w:sz w:val="24"/>
        </w:rPr>
        <w:t xml:space="preserve">bereits </w:t>
      </w:r>
      <w:r>
        <w:rPr>
          <w:sz w:val="24"/>
        </w:rPr>
        <w:t xml:space="preserve">Stellungsnahmen </w:t>
      </w:r>
      <w:r>
        <w:rPr>
          <w:sz w:val="24"/>
        </w:rPr>
        <w:t xml:space="preserve">hierzu, </w:t>
      </w:r>
      <w:r>
        <w:rPr>
          <w:sz w:val="24"/>
        </w:rPr>
        <w:t xml:space="preserve">dem </w:t>
      </w:r>
      <w:r>
        <w:rPr>
          <w:sz w:val="24"/>
        </w:rPr>
        <w:t xml:space="preserve">RKI </w:t>
      </w:r>
      <w:r>
        <w:rPr>
          <w:sz w:val="24"/>
        </w:rPr>
        <w:t xml:space="preserve">zufolge </w:t>
      </w:r>
      <w:r>
        <w:rPr>
          <w:sz w:val="24"/>
        </w:rPr>
        <w:t xml:space="preserve">kann </w:t>
      </w:r>
      <w:r>
        <w:rPr>
          <w:sz w:val="24"/>
        </w:rPr>
        <w:t xml:space="preserve">ein </w:t>
      </w:r>
      <w:r>
        <w:rPr>
          <w:sz w:val="24"/>
        </w:rPr>
        <w:t xml:space="preserve">Visier </w:t>
      </w:r>
      <w:r>
        <w:rPr>
          <w:sz w:val="24"/>
        </w:rPr>
        <w:t xml:space="preserve">nicht </w:t>
      </w:r>
      <w:r>
        <w:rPr>
          <w:sz w:val="24"/>
        </w:rPr>
        <w:t xml:space="preserve">die </w:t>
      </w:r>
      <w:r>
        <w:rPr>
          <w:sz w:val="24"/>
        </w:rPr>
        <w:t xml:space="preserve">Funktion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erfüllen,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Aerosol- </w:t>
      </w:r>
      <w:r>
        <w:rPr>
          <w:sz w:val="24"/>
        </w:rPr>
        <w:t xml:space="preserve">Situation </w:t>
      </w:r>
      <w:r>
        <w:rPr>
          <w:sz w:val="24"/>
        </w:rPr>
        <w:t xml:space="preserve">wird </w:t>
      </w:r>
      <w:r>
        <w:rPr>
          <w:sz w:val="24"/>
        </w:rPr>
        <w:t xml:space="preserve">dies </w:t>
      </w:r>
      <w:r>
        <w:rPr>
          <w:sz w:val="24"/>
        </w:rPr>
        <w:t xml:space="preserve">noch </w:t>
      </w:r>
      <w:r>
        <w:rPr>
          <w:sz w:val="24"/>
        </w:rPr>
        <w:t xml:space="preserve">verstärkt </w:t>
      </w:r>
      <w:r>
        <w:rPr>
          <w:sz w:val="24"/>
        </w:rPr>
        <w:t xml:space="preserve">Weiß </w:t>
      </w:r>
      <w:r>
        <w:rPr>
          <w:sz w:val="24"/>
        </w:rPr>
        <w:t xml:space="preserve">jemand, </w:t>
      </w:r>
      <w:r>
        <w:rPr>
          <w:sz w:val="24"/>
        </w:rPr>
        <w:t xml:space="preserve">ob </w:t>
      </w:r>
      <w:r>
        <w:rPr>
          <w:sz w:val="24"/>
        </w:rPr>
        <w:t xml:space="preserve">eine </w:t>
      </w:r>
      <w:r>
        <w:rPr>
          <w:sz w:val="24"/>
        </w:rPr>
        <w:t xml:space="preserve">systematische </w:t>
      </w:r>
      <w:r>
        <w:rPr>
          <w:sz w:val="24"/>
        </w:rPr>
        <w:t xml:space="preserve">Untersuchung </w:t>
      </w:r>
      <w:r>
        <w:rPr>
          <w:sz w:val="24"/>
        </w:rPr>
        <w:t xml:space="preserve">oder </w:t>
      </w:r>
      <w:r>
        <w:rPr>
          <w:sz w:val="24"/>
        </w:rPr>
        <w:t xml:space="preserve">Studie </w:t>
      </w:r>
      <w:r>
        <w:rPr>
          <w:sz w:val="24"/>
        </w:rPr>
        <w:t xml:space="preserve">zur </w:t>
      </w:r>
      <w:r>
        <w:rPr>
          <w:sz w:val="24"/>
        </w:rPr>
        <w:t xml:space="preserve">Antikörper-Bestimmung </w:t>
      </w:r>
      <w:r>
        <w:rPr>
          <w:sz w:val="24"/>
        </w:rPr>
        <w:t xml:space="preserve">bei </w:t>
      </w:r>
      <w:r>
        <w:rPr>
          <w:sz w:val="24"/>
        </w:rPr>
        <w:t xml:space="preserve">Zahnärzten </w:t>
      </w:r>
      <w:r>
        <w:rPr>
          <w:sz w:val="24"/>
        </w:rPr>
        <w:t xml:space="preserve">erfolgt, </w:t>
      </w:r>
      <w:r>
        <w:rPr>
          <w:sz w:val="24"/>
        </w:rPr>
        <w:t xml:space="preserve">da </w:t>
      </w:r>
      <w:r>
        <w:rPr>
          <w:sz w:val="24"/>
        </w:rPr>
        <w:t xml:space="preserve">diese </w:t>
      </w:r>
      <w:r>
        <w:rPr>
          <w:sz w:val="24"/>
        </w:rPr>
        <w:t xml:space="preserve">Aerosolen </w:t>
      </w:r>
      <w:r>
        <w:rPr>
          <w:sz w:val="24"/>
        </w:rPr>
        <w:t xml:space="preserve">besonders </w:t>
      </w:r>
      <w:r>
        <w:rPr>
          <w:sz w:val="24"/>
        </w:rPr>
        <w:t xml:space="preserve">ausgesetzt </w:t>
      </w:r>
      <w:r>
        <w:rPr>
          <w:sz w:val="24"/>
        </w:rPr>
        <w:t xml:space="preserve">sind? </w:t>
      </w:r>
      <w:r>
        <w:rPr>
          <w:sz w:val="24"/>
        </w:rPr>
        <w:t xml:space="preserve">Nein, </w:t>
      </w:r>
      <w:r>
        <w:rPr>
          <w:sz w:val="24"/>
        </w:rPr>
        <w:t xml:space="preserve">eine </w:t>
      </w:r>
      <w:r>
        <w:rPr>
          <w:sz w:val="24"/>
        </w:rPr>
        <w:t xml:space="preserve">solche </w:t>
      </w:r>
      <w:r>
        <w:rPr>
          <w:sz w:val="24"/>
        </w:rPr>
        <w:t xml:space="preserve">Studie </w:t>
      </w:r>
      <w:r>
        <w:rPr>
          <w:sz w:val="24"/>
        </w:rPr>
        <w:t xml:space="preserve">ist </w:t>
      </w:r>
      <w:r>
        <w:rPr>
          <w:sz w:val="24"/>
        </w:rPr>
        <w:t xml:space="preserve">niemandem </w:t>
      </w:r>
      <w:r>
        <w:rPr>
          <w:sz w:val="24"/>
        </w:rPr>
        <w:t xml:space="preserve">bekannt </w:t>
      </w:r>
      <w:r>
        <w:rPr>
          <w:sz w:val="24"/>
        </w:rPr>
        <w:t xml:space="preserve">VPräs </w:t>
      </w:r>
      <w:r>
        <w:rPr>
          <w:sz w:val="24"/>
        </w:rPr>
        <w:t xml:space="preserve">7 </w:t>
      </w:r>
      <w:r>
        <w:rPr>
          <w:sz w:val="24"/>
        </w:rPr>
        <w:t xml:space="preserve">RKI-Strategie </w:t>
      </w:r>
      <w:r>
        <w:rPr>
          <w:sz w:val="24"/>
        </w:rPr>
        <w:t xml:space="preserve">Fragen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Kontaktbeschränkungen </w:t>
      </w:r>
      <w:r>
        <w:rPr>
          <w:sz w:val="24"/>
        </w:rPr>
        <w:t xml:space="preserve">Empfehlungen </w:t>
      </w:r>
      <w:r>
        <w:rPr>
          <w:sz w:val="24"/>
        </w:rPr>
        <w:t xml:space="preserve">zu </w:t>
      </w:r>
      <w:r>
        <w:rPr>
          <w:sz w:val="24"/>
        </w:rPr>
        <w:t xml:space="preserve">Treffen </w:t>
      </w:r>
      <w:r>
        <w:rPr>
          <w:sz w:val="24"/>
        </w:rPr>
        <w:t xml:space="preserve">n </w:t>
      </w:r>
    </w:p>
    <w:p>
      <w:r>
        <w:t>*****</w:t>
      </w:r>
    </w:p>
    <w:p>
      <w:pPr>
        <w:pStyle w:val="Heading2"/>
      </w:pPr>
      <w:r>
        <w:t>184_Ergebnisprotokoll_Krisenstabssitzung_2020-06-05.pdf - Page: 7</w:t>
      </w:r>
    </w:p>
    <w:p>
      <w:r>
        <w:rPr>
          <w:sz w:val="24"/>
        </w:rPr>
        <w:t xml:space="preserve">2003 </w:t>
      </w:r>
      <w:r>
        <w:rPr>
          <w:sz w:val="24"/>
        </w:rPr>
        <w:t xml:space="preserve">bis </w:t>
      </w:r>
      <w:r>
        <w:rPr>
          <w:sz w:val="24"/>
        </w:rPr>
        <w:t xml:space="preserve">Mai </w:t>
      </w:r>
      <w:r>
        <w:rPr>
          <w:sz w:val="24"/>
        </w:rPr>
        <w:t xml:space="preserve">2020) </w:t>
      </w:r>
      <w:r>
        <w:rPr>
          <w:sz w:val="24"/>
        </w:rPr>
        <w:t xml:space="preserve">stützt </w:t>
      </w:r>
      <w:r>
        <w:rPr>
          <w:sz w:val="24"/>
        </w:rPr>
        <w:t xml:space="preserve">bisherige </w:t>
      </w:r>
      <w:r>
        <w:rPr>
          <w:sz w:val="24"/>
        </w:rPr>
        <w:t xml:space="preserve">Erkenntnisse </w:t>
      </w:r>
      <w:r>
        <w:rPr>
          <w:sz w:val="24"/>
        </w:rPr>
        <w:t xml:space="preserve">zu </w:t>
      </w:r>
      <w:r>
        <w:rPr>
          <w:sz w:val="24"/>
        </w:rPr>
        <w:t xml:space="preserve">Abstandsregeln,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sz w:val="24"/>
        </w:rPr>
        <w:t xml:space="preserve">Gesichtsmasken </w:t>
      </w:r>
      <w:r>
        <w:rPr>
          <w:sz w:val="24"/>
        </w:rPr>
        <w:t xml:space="preserve">und </w:t>
      </w:r>
      <w:r>
        <w:rPr>
          <w:sz w:val="24"/>
        </w:rPr>
        <w:t xml:space="preserve">Augenschutz. </w:t>
      </w:r>
      <w:r>
        <w:rPr>
          <w:sz w:val="24"/>
        </w:rPr>
        <w:t xml:space="preserve">Mindestens </w:t>
      </w:r>
      <w:r>
        <w:rPr>
          <w:sz w:val="24"/>
        </w:rPr>
        <w:t xml:space="preserve">1 </w:t>
      </w:r>
      <w:r>
        <w:rPr>
          <w:sz w:val="24"/>
        </w:rPr>
        <w:t xml:space="preserve">Meter </w:t>
      </w:r>
      <w:r>
        <w:rPr>
          <w:sz w:val="24"/>
        </w:rPr>
        <w:t xml:space="preserve">Abstand, </w:t>
      </w:r>
      <w:r>
        <w:rPr>
          <w:sz w:val="24"/>
        </w:rPr>
        <w:t xml:space="preserve">besser </w:t>
      </w:r>
      <w:r>
        <w:rPr>
          <w:sz w:val="24"/>
        </w:rPr>
        <w:t xml:space="preserve">2 </w:t>
      </w:r>
      <w:r>
        <w:rPr>
          <w:sz w:val="24"/>
        </w:rPr>
        <w:t xml:space="preserve">Meter </w:t>
      </w:r>
      <w:r>
        <w:rPr>
          <w:sz w:val="24"/>
        </w:rPr>
        <w:t xml:space="preserve">wären </w:t>
      </w:r>
      <w:r>
        <w:rPr>
          <w:sz w:val="24"/>
        </w:rPr>
        <w:t xml:space="preserve">sinnvoll </w:t>
      </w:r>
      <w:r>
        <w:rPr>
          <w:sz w:val="24"/>
        </w:rPr>
        <w:t xml:space="preserve">(moderate </w:t>
      </w:r>
      <w:r>
        <w:rPr>
          <w:sz w:val="24"/>
        </w:rPr>
        <w:t xml:space="preserve">Evidenz). </w:t>
      </w:r>
      <w:r>
        <w:rPr>
          <w:sz w:val="24"/>
        </w:rPr>
        <w:t xml:space="preserve">Ein </w:t>
      </w:r>
      <w:r>
        <w:rPr>
          <w:sz w:val="24"/>
        </w:rPr>
        <w:t xml:space="preserve">Augenschutz </w:t>
      </w:r>
      <w:r>
        <w:rPr>
          <w:sz w:val="24"/>
        </w:rPr>
        <w:t xml:space="preserve">hatte </w:t>
      </w:r>
      <w:r>
        <w:rPr>
          <w:sz w:val="24"/>
        </w:rPr>
        <w:t xml:space="preserve">in </w:t>
      </w:r>
      <w:r>
        <w:rPr>
          <w:sz w:val="24"/>
        </w:rPr>
        <w:t xml:space="preserve">health </w:t>
      </w:r>
      <w:r>
        <w:rPr>
          <w:sz w:val="24"/>
        </w:rPr>
        <w:t xml:space="preserve">care </w:t>
      </w:r>
      <w:r>
        <w:rPr>
          <w:sz w:val="24"/>
        </w:rPr>
        <w:t xml:space="preserve">settings </w:t>
      </w:r>
      <w:r>
        <w:rPr>
          <w:sz w:val="24"/>
        </w:rPr>
        <w:t xml:space="preserve">einen </w:t>
      </w:r>
      <w:r>
        <w:rPr>
          <w:sz w:val="24"/>
        </w:rPr>
        <w:t xml:space="preserve">leichten </w:t>
      </w:r>
      <w:r>
        <w:rPr>
          <w:sz w:val="24"/>
        </w:rPr>
        <w:t xml:space="preserve">zusätzlich </w:t>
      </w:r>
      <w:r>
        <w:rPr>
          <w:sz w:val="24"/>
        </w:rPr>
        <w:t xml:space="preserve">protektiven </w:t>
      </w:r>
      <w:r>
        <w:rPr>
          <w:sz w:val="24"/>
        </w:rPr>
        <w:t xml:space="preserve">Effekt. </w:t>
      </w:r>
      <w:r>
        <w:rPr>
          <w:sz w:val="24"/>
        </w:rPr>
        <w:t xml:space="preserve">Die </w:t>
      </w:r>
      <w:r>
        <w:rPr>
          <w:sz w:val="24"/>
        </w:rPr>
        <w:t xml:space="preserve">WHO </w:t>
      </w:r>
      <w:r>
        <w:rPr>
          <w:sz w:val="24"/>
        </w:rPr>
        <w:t xml:space="preserve">gibt </w:t>
      </w:r>
      <w:r>
        <w:rPr>
          <w:sz w:val="24"/>
        </w:rPr>
        <w:t xml:space="preserve">heute </w:t>
      </w:r>
      <w:r>
        <w:rPr>
          <w:sz w:val="24"/>
        </w:rPr>
        <w:t xml:space="preserve">neue </w:t>
      </w:r>
      <w:r>
        <w:rPr>
          <w:sz w:val="24"/>
        </w:rPr>
        <w:t xml:space="preserve">Empfehlung </w:t>
      </w:r>
      <w:r>
        <w:rPr>
          <w:sz w:val="24"/>
        </w:rPr>
        <w:t xml:space="preserve">heraus,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mit </w:t>
      </w:r>
      <w:r>
        <w:rPr>
          <w:sz w:val="24"/>
        </w:rPr>
        <w:t xml:space="preserve">Masken </w:t>
      </w:r>
      <w:r>
        <w:rPr>
          <w:sz w:val="24"/>
        </w:rPr>
        <w:t xml:space="preserve">befasst </w:t>
      </w:r>
      <w:r>
        <w:rPr>
          <w:sz w:val="24"/>
        </w:rPr>
        <w:t xml:space="preserve">(Patienten </w:t>
      </w:r>
      <w:r>
        <w:rPr>
          <w:sz w:val="24"/>
        </w:rPr>
        <w:t xml:space="preserve">und </w:t>
      </w:r>
      <w:r>
        <w:rPr>
          <w:sz w:val="24"/>
        </w:rPr>
        <w:t xml:space="preserve">Angestellte </w:t>
      </w:r>
      <w:r>
        <w:rPr>
          <w:sz w:val="24"/>
        </w:rPr>
        <w:t xml:space="preserve">sollen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im </w:t>
      </w:r>
      <w:r>
        <w:rPr>
          <w:sz w:val="24"/>
        </w:rPr>
        <w:t xml:space="preserve">KH </w:t>
      </w:r>
      <w:r>
        <w:rPr>
          <w:sz w:val="24"/>
        </w:rPr>
        <w:t xml:space="preserve">tragen). </w:t>
      </w:r>
      <w:r>
        <w:rPr>
          <w:sz w:val="24"/>
        </w:rPr>
        <w:t xml:space="preserve">Präs </w:t>
      </w:r>
      <w:r>
        <w:rPr>
          <w:sz w:val="24"/>
        </w:rPr>
        <w:t xml:space="preserve">5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Braucht </w:t>
      </w:r>
      <w:r>
        <w:rPr>
          <w:sz w:val="24"/>
        </w:rPr>
        <w:t xml:space="preserve">die </w:t>
      </w:r>
      <w:r>
        <w:rPr>
          <w:sz w:val="24"/>
        </w:rPr>
        <w:t xml:space="preserve">aktualisierte </w:t>
      </w:r>
      <w:r>
        <w:rPr>
          <w:sz w:val="24"/>
        </w:rPr>
        <w:t xml:space="preserve">Version </w:t>
      </w:r>
      <w:r>
        <w:rPr>
          <w:sz w:val="24"/>
        </w:rPr>
        <w:t xml:space="preserve">(Herunterstufung) </w:t>
      </w:r>
      <w:r>
        <w:rPr>
          <w:sz w:val="24"/>
        </w:rPr>
        <w:t xml:space="preserve">noch </w:t>
      </w:r>
      <w:r>
        <w:rPr>
          <w:sz w:val="24"/>
        </w:rPr>
        <w:t xml:space="preserve">eine </w:t>
      </w:r>
      <w:r>
        <w:rPr>
          <w:sz w:val="24"/>
        </w:rPr>
        <w:t xml:space="preserve">eingehendere </w:t>
      </w:r>
      <w:r>
        <w:rPr>
          <w:sz w:val="24"/>
        </w:rPr>
        <w:t xml:space="preserve">fachliche </w:t>
      </w:r>
      <w:r>
        <w:rPr>
          <w:sz w:val="24"/>
        </w:rPr>
        <w:t xml:space="preserve">Begründung? </w:t>
      </w:r>
      <w:r>
        <w:rPr>
          <w:sz w:val="24"/>
        </w:rPr>
        <w:t xml:space="preserve">Der </w:t>
      </w:r>
      <w:r>
        <w:rPr>
          <w:sz w:val="24"/>
        </w:rPr>
        <w:t xml:space="preserve">Krisenstab </w:t>
      </w:r>
      <w:r>
        <w:rPr>
          <w:sz w:val="24"/>
        </w:rPr>
        <w:t xml:space="preserve">stimmt </w:t>
      </w:r>
      <w:r>
        <w:rPr>
          <w:sz w:val="24"/>
        </w:rPr>
        <w:t xml:space="preserve">der </w:t>
      </w:r>
      <w:r>
        <w:rPr>
          <w:sz w:val="24"/>
        </w:rPr>
        <w:t xml:space="preserve">neuen </w:t>
      </w:r>
      <w:r>
        <w:rPr>
          <w:sz w:val="24"/>
        </w:rPr>
        <w:t xml:space="preserve">Risikobewertung </w:t>
      </w:r>
      <w:r>
        <w:rPr>
          <w:sz w:val="24"/>
        </w:rPr>
        <w:t xml:space="preserve">prinzipiell </w:t>
      </w:r>
      <w:r>
        <w:rPr>
          <w:sz w:val="24"/>
        </w:rPr>
        <w:t xml:space="preserve">zu. </w:t>
      </w:r>
      <w:r>
        <w:rPr>
          <w:sz w:val="24"/>
        </w:rPr>
        <w:t xml:space="preserve">Die </w:t>
      </w:r>
      <w:r>
        <w:rPr>
          <w:sz w:val="24"/>
        </w:rPr>
        <w:t xml:space="preserve">geeignete </w:t>
      </w:r>
      <w:r>
        <w:rPr>
          <w:sz w:val="24"/>
        </w:rPr>
        <w:t xml:space="preserve">begleitende </w:t>
      </w:r>
      <w:r>
        <w:rPr>
          <w:sz w:val="24"/>
        </w:rPr>
        <w:t xml:space="preserve">Kommunikationsform </w:t>
      </w:r>
      <w:r>
        <w:rPr>
          <w:sz w:val="24"/>
        </w:rPr>
        <w:t xml:space="preserve">(Tweet </w:t>
      </w:r>
      <w:r>
        <w:rPr>
          <w:sz w:val="24"/>
        </w:rPr>
        <w:t xml:space="preserve">oder </w:t>
      </w:r>
      <w:r>
        <w:rPr>
          <w:sz w:val="24"/>
        </w:rPr>
        <w:t xml:space="preserve">Pressemitteilung)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diskutiert. </w:t>
      </w:r>
      <w:r>
        <w:rPr>
          <w:sz w:val="24"/>
        </w:rPr>
        <w:t xml:space="preserve">erstellt </w:t>
      </w:r>
      <w:r>
        <w:rPr>
          <w:sz w:val="24"/>
        </w:rPr>
        <w:t xml:space="preserve">Vergleich </w:t>
      </w:r>
      <w:r>
        <w:rPr>
          <w:sz w:val="24"/>
        </w:rPr>
        <w:t xml:space="preserve">mit </w:t>
      </w:r>
      <w:r>
        <w:rPr>
          <w:sz w:val="24"/>
        </w:rPr>
        <w:t xml:space="preserve">Risikobewertungen </w:t>
      </w:r>
      <w:r>
        <w:rPr>
          <w:sz w:val="24"/>
        </w:rPr>
        <w:t xml:space="preserve">des </w:t>
      </w:r>
      <w:r>
        <w:rPr>
          <w:sz w:val="24"/>
        </w:rPr>
        <w:t xml:space="preserve">ECDC </w:t>
      </w:r>
      <w:r>
        <w:rPr>
          <w:sz w:val="24"/>
        </w:rPr>
        <w:t xml:space="preserve">und </w:t>
      </w:r>
      <w:r>
        <w:rPr>
          <w:sz w:val="24"/>
        </w:rPr>
        <w:t xml:space="preserve">anderer </w:t>
      </w:r>
      <w:r>
        <w:rPr>
          <w:sz w:val="24"/>
        </w:rPr>
        <w:t xml:space="preserve">Länder </w:t>
      </w:r>
    </w:p>
    <w:p>
      <w:r>
        <w:t>*****</w:t>
      </w:r>
    </w:p>
    <w:p>
      <w:pPr>
        <w:pStyle w:val="Heading2"/>
      </w:pPr>
      <w:r>
        <w:t>200_Ergebnisprotokoll_Krisenstabssitzung_2020-06-24.pdf - Page: 7</w:t>
      </w:r>
    </w:p>
    <w:p>
      <w:r>
        <w:rPr>
          <w:sz w:val="24"/>
        </w:rPr>
        <w:t xml:space="preserve">mpfohlen </w:t>
      </w:r>
      <w:r>
        <w:rPr>
          <w:sz w:val="24"/>
        </w:rPr>
        <w:t xml:space="preserve">werden, </w:t>
      </w:r>
      <w:r>
        <w:rPr>
          <w:sz w:val="24"/>
        </w:rPr>
        <w:t xml:space="preserve">ab </w:t>
      </w:r>
      <w:r>
        <w:rPr>
          <w:sz w:val="24"/>
        </w:rPr>
        <w:t xml:space="preserve">einer </w:t>
      </w:r>
      <w:r>
        <w:rPr>
          <w:sz w:val="24"/>
        </w:rPr>
        <w:t xml:space="preserve">bestimmter </w:t>
      </w:r>
      <w:r>
        <w:rPr>
          <w:sz w:val="24"/>
        </w:rPr>
        <w:t xml:space="preserve">Fallzahl-Größe </w:t>
      </w:r>
      <w:r>
        <w:rPr>
          <w:sz w:val="24"/>
        </w:rPr>
        <w:t xml:space="preserve">sind </w:t>
      </w:r>
      <w:r>
        <w:rPr>
          <w:sz w:val="24"/>
        </w:rPr>
        <w:t xml:space="preserve">neben </w:t>
      </w:r>
      <w:r>
        <w:rPr>
          <w:sz w:val="24"/>
        </w:rPr>
        <w:t xml:space="preserve">klassisch </w:t>
      </w:r>
      <w:r>
        <w:rPr>
          <w:sz w:val="24"/>
        </w:rPr>
        <w:t xml:space="preserve">epidemiologischen </w:t>
      </w:r>
      <w:r>
        <w:rPr>
          <w:sz w:val="24"/>
        </w:rPr>
        <w:t xml:space="preserve">Maßnahmen </w:t>
      </w:r>
      <w:r>
        <w:rPr>
          <w:sz w:val="24"/>
        </w:rPr>
        <w:t xml:space="preserve">auch </w:t>
      </w:r>
      <w:r>
        <w:rPr>
          <w:sz w:val="24"/>
        </w:rPr>
        <w:t xml:space="preserve">bevölkerungsbezogene </w:t>
      </w:r>
      <w:r>
        <w:rPr>
          <w:sz w:val="24"/>
        </w:rPr>
        <w:t xml:space="preserve">Maßnahmen </w:t>
      </w:r>
      <w:r>
        <w:rPr>
          <w:sz w:val="24"/>
        </w:rPr>
        <w:t xml:space="preserve">sinnvoll </w:t>
      </w:r>
      <w:r>
        <w:rPr>
          <w:sz w:val="24"/>
        </w:rPr>
        <w:t xml:space="preserve">Meinungsbild: </w:t>
      </w:r>
      <w:r>
        <w:rPr>
          <w:sz w:val="24"/>
        </w:rPr>
        <w:t xml:space="preserve">e </w:t>
      </w:r>
      <w:r>
        <w:rPr>
          <w:sz w:val="24"/>
        </w:rPr>
        <w:t xml:space="preserve">1. </w:t>
      </w:r>
      <w:r>
        <w:rPr>
          <w:sz w:val="24"/>
        </w:rPr>
        <w:t xml:space="preserve">Darstellung </w:t>
      </w:r>
      <w:r>
        <w:rPr>
          <w:sz w:val="24"/>
        </w:rPr>
        <w:t xml:space="preserve">und </w:t>
      </w:r>
      <w:r>
        <w:rPr>
          <w:sz w:val="24"/>
        </w:rPr>
        <w:t xml:space="preserve">Ebenen-Einstufung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o </w:t>
      </w:r>
      <w:r>
        <w:rPr>
          <w:sz w:val="24"/>
        </w:rPr>
        <w:t xml:space="preserve">Eine </w:t>
      </w:r>
      <w:r>
        <w:rPr>
          <w:sz w:val="24"/>
        </w:rPr>
        <w:t xml:space="preserve">Gewichtung </w:t>
      </w:r>
      <w:r>
        <w:rPr>
          <w:sz w:val="24"/>
        </w:rPr>
        <w:t xml:space="preserve">zur </w:t>
      </w:r>
      <w:r>
        <w:rPr>
          <w:sz w:val="24"/>
        </w:rPr>
        <w:t xml:space="preserve">Absage </w:t>
      </w:r>
      <w:r>
        <w:rPr>
          <w:sz w:val="24"/>
        </w:rPr>
        <w:t xml:space="preserve">von </w:t>
      </w:r>
      <w:r>
        <w:rPr>
          <w:sz w:val="24"/>
        </w:rPr>
        <w:t xml:space="preserve">Veranstaltungen </w:t>
      </w:r>
      <w:r>
        <w:rPr>
          <w:sz w:val="24"/>
        </w:rPr>
        <w:t xml:space="preserve">könnte </w:t>
      </w:r>
      <w:r>
        <w:rPr>
          <w:sz w:val="24"/>
        </w:rPr>
        <w:t xml:space="preserve">eingebaut </w:t>
      </w:r>
      <w:r>
        <w:rPr>
          <w:sz w:val="24"/>
        </w:rPr>
        <w:t xml:space="preserve">werden, </w:t>
      </w:r>
      <w:r>
        <w:rPr>
          <w:sz w:val="24"/>
        </w:rPr>
        <w:t xml:space="preserve">niederschwelliger </w:t>
      </w:r>
      <w:r>
        <w:rPr>
          <w:sz w:val="24"/>
        </w:rPr>
        <w:t xml:space="preserve">bzw. </w:t>
      </w:r>
      <w:r>
        <w:rPr>
          <w:sz w:val="24"/>
        </w:rPr>
        <w:t xml:space="preserve">vielleicht </w:t>
      </w:r>
      <w:r>
        <w:rPr>
          <w:sz w:val="24"/>
        </w:rPr>
        <w:t xml:space="preserve">stufenweises </w:t>
      </w:r>
      <w:r>
        <w:rPr>
          <w:sz w:val="24"/>
        </w:rPr>
        <w:t xml:space="preserve">Vorgehen </w:t>
      </w:r>
      <w:r>
        <w:rPr>
          <w:sz w:val="24"/>
        </w:rPr>
        <w:t xml:space="preserve">o </w:t>
      </w:r>
      <w:r>
        <w:rPr>
          <w:sz w:val="24"/>
        </w:rPr>
        <w:t xml:space="preserve">Nicht </w:t>
      </w:r>
      <w:r>
        <w:rPr>
          <w:sz w:val="24"/>
        </w:rPr>
        <w:t xml:space="preserve">ganz </w:t>
      </w:r>
      <w:r>
        <w:rPr>
          <w:sz w:val="24"/>
        </w:rPr>
        <w:t xml:space="preserve">deutlich: </w:t>
      </w:r>
      <w:r>
        <w:rPr>
          <w:sz w:val="24"/>
        </w:rPr>
        <w:t xml:space="preserve">„Generelles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in </w:t>
      </w:r>
      <w:r>
        <w:rPr>
          <w:sz w:val="24"/>
        </w:rPr>
        <w:t xml:space="preserve">Gesundheitseinrichtungen </w:t>
      </w:r>
      <w:r>
        <w:rPr>
          <w:sz w:val="24"/>
        </w:rPr>
        <w:t xml:space="preserve">und </w:t>
      </w:r>
      <w:r>
        <w:rPr>
          <w:sz w:val="24"/>
        </w:rPr>
        <w:t xml:space="preserve">Pflegeheimen“, </w:t>
      </w:r>
      <w:r>
        <w:rPr>
          <w:sz w:val="24"/>
        </w:rPr>
        <w:t xml:space="preserve">außerdem </w:t>
      </w:r>
      <w:r>
        <w:rPr>
          <w:sz w:val="24"/>
        </w:rPr>
        <w:t xml:space="preserve">Erwähnung </w:t>
      </w:r>
      <w:r>
        <w:rPr>
          <w:sz w:val="24"/>
        </w:rPr>
        <w:t xml:space="preserve">von </w:t>
      </w:r>
      <w:r>
        <w:rPr>
          <w:sz w:val="24"/>
        </w:rPr>
        <w:t xml:space="preserve">AHA-Regeln </w:t>
      </w:r>
      <w:r>
        <w:rPr>
          <w:sz w:val="24"/>
        </w:rPr>
        <w:t xml:space="preserve">o </w:t>
      </w:r>
      <w:r>
        <w:rPr>
          <w:sz w:val="24"/>
        </w:rPr>
        <w:t xml:space="preserve">Schankwirtschaften </w:t>
      </w:r>
      <w:r>
        <w:rPr>
          <w:sz w:val="24"/>
        </w:rPr>
        <w:t xml:space="preserve">sollen </w:t>
      </w:r>
      <w:r>
        <w:rPr>
          <w:sz w:val="24"/>
        </w:rPr>
        <w:t xml:space="preserve">nicht </w:t>
      </w:r>
      <w:r>
        <w:rPr>
          <w:sz w:val="24"/>
        </w:rPr>
        <w:t xml:space="preserve">auf </w:t>
      </w:r>
      <w:r>
        <w:rPr>
          <w:sz w:val="24"/>
        </w:rPr>
        <w:t xml:space="preserve">ein </w:t>
      </w:r>
      <w:r>
        <w:rPr>
          <w:sz w:val="24"/>
        </w:rPr>
        <w:t xml:space="preserve">Level </w:t>
      </w:r>
      <w:r>
        <w:rPr>
          <w:sz w:val="24"/>
        </w:rPr>
        <w:t xml:space="preserve">mit </w:t>
      </w:r>
      <w:r>
        <w:rPr>
          <w:sz w:val="24"/>
        </w:rPr>
        <w:t xml:space="preserve">Clubs </w:t>
      </w:r>
      <w:r>
        <w:rPr>
          <w:sz w:val="24"/>
        </w:rPr>
        <w:t xml:space="preserve">gesetzt </w:t>
      </w:r>
      <w:r>
        <w:rPr>
          <w:sz w:val="24"/>
        </w:rPr>
        <w:t xml:space="preserve">werden </w:t>
      </w:r>
      <w:r>
        <w:rPr>
          <w:sz w:val="24"/>
        </w:rPr>
        <w:t xml:space="preserve">sondern </w:t>
      </w:r>
      <w:r>
        <w:rPr>
          <w:sz w:val="24"/>
        </w:rPr>
        <w:t xml:space="preserve">weiter </w:t>
      </w:r>
      <w:r>
        <w:rPr>
          <w:sz w:val="24"/>
        </w:rPr>
        <w:t xml:space="preserve">nach </w:t>
      </w:r>
      <w:r>
        <w:rPr>
          <w:sz w:val="24"/>
        </w:rPr>
        <w:t xml:space="preserve">unten </w:t>
      </w:r>
      <w:r>
        <w:rPr>
          <w:sz w:val="24"/>
        </w:rPr>
        <w:t xml:space="preserve">(um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Clubs </w:t>
      </w:r>
      <w:r>
        <w:rPr>
          <w:sz w:val="24"/>
        </w:rPr>
        <w:t xml:space="preserve">alle </w:t>
      </w:r>
      <w:r>
        <w:rPr>
          <w:sz w:val="24"/>
        </w:rPr>
        <w:t xml:space="preserve">Gastwirtschaften </w:t>
      </w:r>
      <w:r>
        <w:rPr>
          <w:sz w:val="24"/>
        </w:rPr>
        <w:t xml:space="preserve">zu </w:t>
      </w:r>
      <w:r>
        <w:rPr>
          <w:sz w:val="24"/>
        </w:rPr>
        <w:t xml:space="preserve">schließen)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dargestellten </w:t>
      </w:r>
      <w:r>
        <w:rPr>
          <w:sz w:val="24"/>
        </w:rPr>
        <w:t xml:space="preserve">Maßnahmen </w:t>
      </w:r>
      <w:r>
        <w:rPr>
          <w:sz w:val="24"/>
        </w:rPr>
        <w:t xml:space="preserve">sind </w:t>
      </w:r>
      <w:r>
        <w:rPr>
          <w:sz w:val="24"/>
        </w:rPr>
        <w:t xml:space="preserve">unterschiedlich </w:t>
      </w:r>
      <w:r>
        <w:rPr>
          <w:sz w:val="24"/>
        </w:rPr>
        <w:t xml:space="preserve">bindend, </w:t>
      </w:r>
      <w:r>
        <w:rPr>
          <w:sz w:val="24"/>
        </w:rPr>
        <w:t xml:space="preserve">Empfehlungen </w:t>
      </w:r>
      <w:r>
        <w:rPr>
          <w:sz w:val="24"/>
        </w:rPr>
        <w:t xml:space="preserve">und </w:t>
      </w:r>
      <w:r>
        <w:rPr>
          <w:sz w:val="24"/>
        </w:rPr>
        <w:t xml:space="preserve">rechtlich </w:t>
      </w:r>
      <w:r>
        <w:rPr>
          <w:sz w:val="24"/>
        </w:rPr>
        <w:t xml:space="preserve">bindende </w:t>
      </w:r>
      <w:r>
        <w:rPr>
          <w:sz w:val="24"/>
        </w:rPr>
        <w:t xml:space="preserve">werden </w:t>
      </w:r>
      <w:r>
        <w:rPr>
          <w:sz w:val="24"/>
        </w:rPr>
        <w:t xml:space="preserve">mehr </w:t>
      </w:r>
      <w:r>
        <w:rPr>
          <w:sz w:val="24"/>
        </w:rPr>
        <w:t xml:space="preserve">oder </w:t>
      </w:r>
      <w:r>
        <w:rPr>
          <w:sz w:val="24"/>
        </w:rPr>
        <w:t xml:space="preserve">weniger </w:t>
      </w:r>
      <w:r>
        <w:rPr>
          <w:sz w:val="24"/>
        </w:rPr>
        <w:t xml:space="preserve">gleichgesetzt, </w:t>
      </w:r>
      <w:r>
        <w:rPr>
          <w:sz w:val="24"/>
        </w:rPr>
        <w:t xml:space="preserve">dies </w:t>
      </w:r>
      <w:r>
        <w:rPr>
          <w:sz w:val="24"/>
        </w:rPr>
        <w:t xml:space="preserve">könnte </w:t>
      </w:r>
      <w:r>
        <w:rPr>
          <w:sz w:val="24"/>
        </w:rPr>
        <w:t xml:space="preserve">noch </w:t>
      </w:r>
    </w:p>
    <w:p>
      <w:r>
        <w:t>*****</w:t>
      </w:r>
    </w:p>
    <w:p>
      <w:pPr>
        <w:pStyle w:val="Heading2"/>
      </w:pPr>
      <w:r>
        <w:t>226_Ergebnisprotokoll_Krisenstabssitzung_2020-07-24.pdf - Page: 4</w:t>
      </w:r>
    </w:p>
    <w:p>
      <w:r>
        <w:rPr>
          <w:sz w:val="24"/>
        </w:rPr>
        <w:t xml:space="preserve">ehmend </w:t>
      </w:r>
      <w:r>
        <w:rPr>
          <w:sz w:val="24"/>
        </w:rPr>
        <w:t xml:space="preserve">Häufungen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unterschiedlichen </w:t>
      </w:r>
      <w:r>
        <w:rPr>
          <w:sz w:val="24"/>
        </w:rPr>
        <w:t xml:space="preserve">Zusammenhängen“ </w:t>
      </w:r>
      <w:r>
        <w:rPr>
          <w:sz w:val="24"/>
        </w:rPr>
        <w:t xml:space="preserve">ersetzt.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Statt </w:t>
      </w:r>
      <w:r>
        <w:rPr>
          <w:sz w:val="24"/>
        </w:rPr>
        <w:t xml:space="preserve">Familienzusammenkünften </w:t>
      </w:r>
      <w:r>
        <w:rPr>
          <w:sz w:val="24"/>
        </w:rPr>
        <w:t xml:space="preserve">sollen </w:t>
      </w:r>
      <w:r>
        <w:rPr>
          <w:sz w:val="24"/>
        </w:rPr>
        <w:t xml:space="preserve">private </w:t>
      </w:r>
      <w:r>
        <w:rPr>
          <w:sz w:val="24"/>
        </w:rPr>
        <w:t xml:space="preserve">Feiern, </w:t>
      </w:r>
      <w:r>
        <w:rPr>
          <w:sz w:val="24"/>
        </w:rPr>
        <w:t xml:space="preserve">Freizeitaktivitäten, </w:t>
      </w:r>
      <w:r>
        <w:rPr>
          <w:sz w:val="24"/>
        </w:rPr>
        <w:t xml:space="preserve">Häufungen </w:t>
      </w:r>
      <w:r>
        <w:rPr>
          <w:sz w:val="24"/>
        </w:rPr>
        <w:t xml:space="preserve">an </w:t>
      </w:r>
      <w:r>
        <w:rPr>
          <w:sz w:val="24"/>
        </w:rPr>
        <w:t xml:space="preserve">Arbeitsplätzen, </w:t>
      </w:r>
      <w:r>
        <w:rPr>
          <w:sz w:val="24"/>
        </w:rPr>
        <w:t xml:space="preserve">in </w:t>
      </w:r>
      <w:r>
        <w:rPr>
          <w:sz w:val="24"/>
        </w:rPr>
        <w:t xml:space="preserve">Gesundheits- </w:t>
      </w:r>
      <w:r>
        <w:rPr>
          <w:sz w:val="24"/>
        </w:rPr>
        <w:t xml:space="preserve">und </w:t>
      </w:r>
      <w:r>
        <w:rPr>
          <w:sz w:val="24"/>
        </w:rPr>
        <w:t xml:space="preserve">Gemeinschaftseinrichtungen </w:t>
      </w:r>
      <w:r>
        <w:rPr>
          <w:sz w:val="24"/>
        </w:rPr>
        <w:t xml:space="preserve">aufgeführt </w:t>
      </w:r>
      <w:r>
        <w:rPr>
          <w:sz w:val="24"/>
        </w:rPr>
        <w:t xml:space="preserve">werden. </w:t>
      </w:r>
      <w:r>
        <w:rPr>
          <w:sz w:val="24"/>
        </w:rPr>
        <w:t xml:space="preserve">Die </w:t>
      </w:r>
      <w:r>
        <w:rPr>
          <w:sz w:val="24"/>
        </w:rPr>
        <w:t xml:space="preserve">gesamte </w:t>
      </w:r>
      <w:r>
        <w:rPr>
          <w:sz w:val="24"/>
        </w:rPr>
        <w:t xml:space="preserve">Bevölkerung </w:t>
      </w:r>
      <w:r>
        <w:rPr>
          <w:sz w:val="24"/>
        </w:rPr>
        <w:t xml:space="preserve">soll </w:t>
      </w:r>
      <w:r>
        <w:rPr>
          <w:sz w:val="24"/>
        </w:rPr>
        <w:t xml:space="preserve">sich </w:t>
      </w:r>
      <w:r>
        <w:rPr>
          <w:sz w:val="24"/>
        </w:rPr>
        <w:t xml:space="preserve">angesprochen </w:t>
      </w:r>
      <w:r>
        <w:rPr>
          <w:sz w:val="24"/>
        </w:rPr>
        <w:t xml:space="preserve">fühlen.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Entwicklungen </w:t>
      </w:r>
      <w:r>
        <w:rPr>
          <w:sz w:val="24"/>
        </w:rPr>
        <w:t xml:space="preserve">zeigen, </w:t>
      </w:r>
      <w:r>
        <w:rPr>
          <w:sz w:val="24"/>
        </w:rPr>
        <w:t xml:space="preserve">wie </w:t>
      </w:r>
      <w:r>
        <w:rPr>
          <w:sz w:val="24"/>
        </w:rPr>
        <w:t xml:space="preserve">wichtig </w:t>
      </w:r>
      <w:r>
        <w:rPr>
          <w:sz w:val="24"/>
        </w:rPr>
        <w:t xml:space="preserve">die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Abstandsregeln,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eines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Hygienemaßnahmen </w:t>
      </w:r>
      <w:r>
        <w:rPr>
          <w:sz w:val="24"/>
        </w:rPr>
        <w:t xml:space="preserve">sind.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kommuniziert </w:t>
      </w:r>
      <w:r>
        <w:rPr>
          <w:sz w:val="24"/>
        </w:rPr>
        <w:t xml:space="preserve">werden, </w:t>
      </w:r>
      <w:r>
        <w:rPr>
          <w:sz w:val="24"/>
        </w:rPr>
        <w:t xml:space="preserve">dass </w:t>
      </w:r>
      <w:r>
        <w:rPr>
          <w:sz w:val="24"/>
        </w:rPr>
        <w:t xml:space="preserve">nur </w:t>
      </w:r>
      <w:r>
        <w:rPr>
          <w:sz w:val="24"/>
        </w:rPr>
        <w:t xml:space="preserve">durch </w:t>
      </w:r>
      <w:r>
        <w:rPr>
          <w:sz w:val="24"/>
        </w:rPr>
        <w:t xml:space="preserve">konsequente </w:t>
      </w:r>
      <w:r>
        <w:rPr>
          <w:sz w:val="24"/>
        </w:rPr>
        <w:t xml:space="preserve">Einhaltung </w:t>
      </w:r>
      <w:r>
        <w:rPr>
          <w:sz w:val="24"/>
        </w:rPr>
        <w:t xml:space="preserve">der </w:t>
      </w:r>
      <w:r>
        <w:rPr>
          <w:sz w:val="24"/>
        </w:rPr>
        <w:t xml:space="preserve">AHA </w:t>
      </w:r>
      <w:r>
        <w:rPr>
          <w:sz w:val="24"/>
        </w:rPr>
        <w:t xml:space="preserve">Regeln </w:t>
      </w:r>
      <w:r>
        <w:rPr>
          <w:sz w:val="24"/>
        </w:rPr>
        <w:t xml:space="preserve">durch </w:t>
      </w:r>
      <w:r>
        <w:rPr>
          <w:sz w:val="24"/>
        </w:rPr>
        <w:t xml:space="preserve">die </w:t>
      </w:r>
      <w:r>
        <w:rPr>
          <w:sz w:val="24"/>
        </w:rPr>
        <w:t xml:space="preserve">gesamte </w:t>
      </w:r>
      <w:r>
        <w:rPr>
          <w:sz w:val="24"/>
        </w:rPr>
        <w:t xml:space="preserve">Bevölkerung </w:t>
      </w:r>
      <w:r>
        <w:rPr>
          <w:sz w:val="24"/>
        </w:rPr>
        <w:t xml:space="preserve">eine </w:t>
      </w:r>
      <w:r>
        <w:rPr>
          <w:sz w:val="24"/>
        </w:rPr>
        <w:t xml:space="preserve">erneute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vermieden </w:t>
      </w:r>
      <w:r>
        <w:rPr>
          <w:sz w:val="24"/>
        </w:rPr>
        <w:t xml:space="preserve">werden </w:t>
      </w:r>
      <w:r>
        <w:rPr>
          <w:sz w:val="24"/>
        </w:rPr>
        <w:t xml:space="preserve">kann. </w:t>
      </w:r>
      <w:r>
        <w:rPr>
          <w:sz w:val="24"/>
        </w:rPr>
        <w:t xml:space="preserve">o </w:t>
      </w:r>
      <w:r>
        <w:rPr>
          <w:sz w:val="24"/>
        </w:rPr>
        <w:t xml:space="preserve">Was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Ursache? </w:t>
      </w:r>
      <w:r>
        <w:rPr>
          <w:sz w:val="24"/>
        </w:rPr>
        <w:t xml:space="preserve">Viele </w:t>
      </w:r>
      <w:r>
        <w:rPr>
          <w:sz w:val="24"/>
        </w:rPr>
        <w:t xml:space="preserve">einzelne </w:t>
      </w:r>
      <w:r>
        <w:rPr>
          <w:sz w:val="24"/>
        </w:rPr>
        <w:t xml:space="preserve">Infektionen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(Urlaub, </w:t>
      </w:r>
      <w:r>
        <w:rPr>
          <w:sz w:val="24"/>
        </w:rPr>
        <w:t xml:space="preserve">größere </w:t>
      </w:r>
      <w:r>
        <w:rPr>
          <w:sz w:val="24"/>
        </w:rPr>
        <w:t xml:space="preserve">Feiern, </w:t>
      </w:r>
      <w:r>
        <w:rPr>
          <w:sz w:val="24"/>
        </w:rPr>
        <w:t xml:space="preserve">Sport/Freizeitaktivitäten). </w:t>
      </w:r>
      <w:r>
        <w:rPr>
          <w:sz w:val="24"/>
        </w:rPr>
        <w:t xml:space="preserve">Kein </w:t>
      </w:r>
      <w:r>
        <w:rPr>
          <w:sz w:val="24"/>
        </w:rPr>
        <w:t xml:space="preserve">einzelner </w:t>
      </w:r>
      <w:r>
        <w:rPr>
          <w:sz w:val="24"/>
        </w:rPr>
        <w:t xml:space="preserve">Ausbruch </w:t>
      </w:r>
      <w:r>
        <w:rPr>
          <w:sz w:val="24"/>
        </w:rPr>
        <w:t xml:space="preserve">für </w:t>
      </w:r>
      <w:r>
        <w:rPr>
          <w:sz w:val="24"/>
        </w:rPr>
        <w:t xml:space="preserve">Fallzahl </w:t>
      </w:r>
      <w:r>
        <w:rPr>
          <w:sz w:val="24"/>
        </w:rPr>
        <w:t xml:space="preserve">verantwortlich. </w:t>
      </w:r>
    </w:p>
    <w:p>
      <w:r>
        <w:t>*****</w:t>
      </w:r>
    </w:p>
    <w:p>
      <w:pPr>
        <w:pStyle w:val="Heading2"/>
      </w:pPr>
      <w:r>
        <w:t>230_Ergebnisprotokoll_Krisenstabssitzung_2020-07-29.pdf - Page: 10</w:t>
      </w:r>
    </w:p>
    <w:p>
      <w:r>
        <w:rPr>
          <w:sz w:val="24"/>
        </w:rPr>
        <w:t xml:space="preserve">Siehe </w:t>
      </w:r>
      <w:r>
        <w:rPr>
          <w:sz w:val="24"/>
        </w:rPr>
        <w:t xml:space="preserve">aktuelle </w:t>
      </w:r>
      <w:r>
        <w:rPr>
          <w:sz w:val="24"/>
        </w:rPr>
        <w:t xml:space="preserve">Lage </w:t>
      </w:r>
      <w:r>
        <w:rPr>
          <w:sz w:val="24"/>
        </w:rPr>
        <w:t xml:space="preserve"> </w:t>
      </w:r>
      <w:r>
        <w:rPr>
          <w:sz w:val="24"/>
        </w:rPr>
        <w:t xml:space="preserve">Veröffentlichung </w:t>
      </w:r>
      <w:r>
        <w:rPr>
          <w:sz w:val="24"/>
        </w:rPr>
        <w:t xml:space="preserve">des </w:t>
      </w:r>
      <w:r>
        <w:rPr>
          <w:sz w:val="24"/>
        </w:rPr>
        <w:t xml:space="preserve">Berichtes </w:t>
      </w:r>
      <w:r>
        <w:rPr>
          <w:sz w:val="24"/>
        </w:rPr>
        <w:t xml:space="preserve">zum </w:t>
      </w:r>
      <w:r>
        <w:rPr>
          <w:sz w:val="24"/>
        </w:rPr>
        <w:t xml:space="preserve">Einsatz </w:t>
      </w:r>
      <w:r>
        <w:rPr>
          <w:sz w:val="24"/>
        </w:rPr>
        <w:t xml:space="preserve">in </w:t>
      </w:r>
      <w:r>
        <w:rPr>
          <w:sz w:val="24"/>
        </w:rPr>
        <w:t xml:space="preserve">Neukölln </w:t>
      </w:r>
      <w:r>
        <w:rPr>
          <w:sz w:val="24"/>
        </w:rPr>
        <w:t xml:space="preserve">o </w:t>
      </w:r>
      <w:r>
        <w:rPr>
          <w:sz w:val="24"/>
        </w:rPr>
        <w:t xml:space="preserve">Verschiedene </w:t>
      </w:r>
      <w:r>
        <w:rPr>
          <w:sz w:val="24"/>
        </w:rPr>
        <w:t xml:space="preserve">Ausbruchsberichte </w:t>
      </w:r>
      <w:r>
        <w:rPr>
          <w:sz w:val="24"/>
        </w:rPr>
        <w:t xml:space="preserve">liegen </w:t>
      </w:r>
      <w:r>
        <w:rPr>
          <w:sz w:val="24"/>
        </w:rPr>
        <w:t xml:space="preserve">vor, </w:t>
      </w:r>
      <w:r>
        <w:rPr>
          <w:sz w:val="24"/>
        </w:rPr>
        <w:t xml:space="preserve">müssen </w:t>
      </w:r>
      <w:r>
        <w:rPr>
          <w:sz w:val="24"/>
        </w:rPr>
        <w:t xml:space="preserve">nicht </w:t>
      </w:r>
      <w:r>
        <w:rPr>
          <w:sz w:val="24"/>
        </w:rPr>
        <w:t xml:space="preserve">im </w:t>
      </w:r>
      <w:r>
        <w:rPr>
          <w:sz w:val="24"/>
        </w:rPr>
        <w:t xml:space="preserve">Krisenstab </w:t>
      </w:r>
      <w:r>
        <w:rPr>
          <w:sz w:val="24"/>
        </w:rPr>
        <w:t xml:space="preserve">besprochen </w:t>
      </w:r>
      <w:r>
        <w:rPr>
          <w:sz w:val="24"/>
        </w:rPr>
        <w:t xml:space="preserve">werden </w:t>
      </w:r>
      <w:r>
        <w:rPr>
          <w:sz w:val="24"/>
        </w:rPr>
        <w:t xml:space="preserve">FG36 </w:t>
      </w:r>
      <w:r>
        <w:rPr>
          <w:sz w:val="24"/>
        </w:rPr>
        <w:t xml:space="preserve">14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16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 </w:t>
      </w:r>
      <w:r>
        <w:rPr>
          <w:sz w:val="24"/>
        </w:rPr>
        <w:t xml:space="preserve">17 </w:t>
      </w:r>
      <w:r>
        <w:rPr>
          <w:sz w:val="24"/>
        </w:rPr>
        <w:t xml:space="preserve">Andere </w:t>
      </w:r>
      <w:r>
        <w:rPr>
          <w:sz w:val="24"/>
        </w:rPr>
        <w:t xml:space="preserve">Themen </w:t>
      </w:r>
      <w:r>
        <w:rPr>
          <w:sz w:val="24"/>
        </w:rPr>
        <w:t xml:space="preserve"> </w:t>
      </w:r>
      <w:r>
        <w:rPr>
          <w:b/>
          <w:color w:val="FF0000"/>
          <w:sz w:val="24"/>
        </w:rPr>
        <w:t xml:space="preserve">MNS: </w:t>
      </w:r>
      <w:r>
        <w:rPr>
          <w:sz w:val="24"/>
        </w:rPr>
        <w:t xml:space="preserve">Sollten </w:t>
      </w:r>
      <w:r>
        <w:rPr>
          <w:sz w:val="24"/>
        </w:rPr>
        <w:t xml:space="preserve">bei </w:t>
      </w:r>
      <w:r>
        <w:rPr>
          <w:sz w:val="24"/>
        </w:rPr>
        <w:t xml:space="preserve">genügender </w:t>
      </w:r>
      <w:r>
        <w:rPr>
          <w:sz w:val="24"/>
        </w:rPr>
        <w:t xml:space="preserve">Marktverfügbarkeit </w:t>
      </w:r>
      <w:r>
        <w:rPr>
          <w:sz w:val="24"/>
        </w:rPr>
        <w:t xml:space="preserve">von </w:t>
      </w:r>
      <w:r>
        <w:rPr>
          <w:sz w:val="24"/>
        </w:rPr>
        <w:t xml:space="preserve">medizinischem </w:t>
      </w:r>
      <w:r>
        <w:rPr>
          <w:sz w:val="24"/>
        </w:rPr>
        <w:t xml:space="preserve">Mund-Nasen-Schutz </w:t>
      </w:r>
      <w:r>
        <w:rPr>
          <w:sz w:val="24"/>
        </w:rPr>
        <w:t xml:space="preserve">vom </w:t>
      </w:r>
      <w:r>
        <w:rPr>
          <w:sz w:val="24"/>
        </w:rPr>
        <w:t xml:space="preserve">RKI </w:t>
      </w:r>
      <w:r>
        <w:rPr>
          <w:sz w:val="24"/>
        </w:rPr>
        <w:t xml:space="preserve">weiterhin </w:t>
      </w:r>
      <w:r>
        <w:rPr>
          <w:sz w:val="24"/>
        </w:rPr>
        <w:t xml:space="preserve">selbstgenähte </w:t>
      </w:r>
      <w:r>
        <w:rPr>
          <w:sz w:val="24"/>
        </w:rPr>
        <w:t xml:space="preserve">Alltagsmasken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empfohlen </w:t>
      </w:r>
      <w:r>
        <w:rPr>
          <w:sz w:val="24"/>
        </w:rPr>
        <w:t xml:space="preserve">werden? </w:t>
      </w:r>
      <w:r>
        <w:rPr>
          <w:sz w:val="24"/>
        </w:rPr>
        <w:t xml:space="preserve">Im </w:t>
      </w:r>
      <w:r>
        <w:rPr>
          <w:sz w:val="24"/>
        </w:rPr>
        <w:t xml:space="preserve">Epi </w:t>
      </w:r>
      <w:r>
        <w:rPr>
          <w:sz w:val="24"/>
        </w:rPr>
        <w:t xml:space="preserve">Bull </w:t>
      </w:r>
      <w:r>
        <w:rPr>
          <w:sz w:val="24"/>
        </w:rPr>
        <w:t xml:space="preserve">wird </w:t>
      </w:r>
      <w:r>
        <w:rPr>
          <w:sz w:val="24"/>
        </w:rPr>
        <w:t xml:space="preserve">bereits </w:t>
      </w:r>
      <w:r>
        <w:rPr>
          <w:sz w:val="24"/>
        </w:rPr>
        <w:t xml:space="preserve">bei </w:t>
      </w:r>
      <w:r>
        <w:rPr>
          <w:sz w:val="24"/>
        </w:rPr>
        <w:t xml:space="preserve">verfügbaren </w:t>
      </w:r>
      <w:r>
        <w:rPr>
          <w:sz w:val="24"/>
        </w:rPr>
        <w:t xml:space="preserve">Kapazitäten </w:t>
      </w:r>
      <w:r>
        <w:rPr>
          <w:sz w:val="24"/>
        </w:rPr>
        <w:t xml:space="preserve">auf </w:t>
      </w:r>
      <w:r>
        <w:rPr>
          <w:sz w:val="24"/>
        </w:rPr>
        <w:t xml:space="preserve">medizinischen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verwiesen. </w:t>
      </w:r>
      <w:r>
        <w:rPr>
          <w:sz w:val="24"/>
        </w:rPr>
        <w:t xml:space="preserve">Die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sz w:val="24"/>
        </w:rPr>
        <w:t xml:space="preserve">FFP </w:t>
      </w:r>
      <w:r>
        <w:rPr>
          <w:sz w:val="24"/>
        </w:rPr>
        <w:t xml:space="preserve">Masken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allgemeinen </w:t>
      </w:r>
      <w:r>
        <w:rPr>
          <w:sz w:val="24"/>
        </w:rPr>
        <w:t xml:space="preserve">Bevölkerung </w:t>
      </w:r>
      <w:r>
        <w:rPr>
          <w:sz w:val="24"/>
        </w:rPr>
        <w:t xml:space="preserve">wird </w:t>
      </w:r>
      <w:r>
        <w:rPr>
          <w:sz w:val="24"/>
        </w:rPr>
        <w:t xml:space="preserve">dagegen </w:t>
      </w:r>
      <w:r>
        <w:rPr>
          <w:sz w:val="24"/>
        </w:rPr>
        <w:t xml:space="preserve">nicht </w:t>
      </w:r>
      <w:r>
        <w:rPr>
          <w:sz w:val="24"/>
        </w:rPr>
        <w:t xml:space="preserve">empfohlen. </w:t>
      </w:r>
      <w:r>
        <w:rPr>
          <w:sz w:val="24"/>
        </w:rPr>
        <w:t xml:space="preserve"> </w:t>
      </w:r>
      <w:r>
        <w:rPr>
          <w:sz w:val="24"/>
        </w:rPr>
        <w:t xml:space="preserve">Nationales </w:t>
      </w:r>
      <w:r>
        <w:rPr>
          <w:sz w:val="24"/>
        </w:rPr>
        <w:t xml:space="preserve">Forschungsnetzwerk </w:t>
      </w:r>
      <w:r>
        <w:rPr>
          <w:sz w:val="24"/>
        </w:rPr>
        <w:t xml:space="preserve">Universitätsmedizin: </w:t>
      </w:r>
    </w:p>
    <w:p>
      <w:r>
        <w:t>*****</w:t>
      </w:r>
    </w:p>
    <w:p>
      <w:pPr>
        <w:pStyle w:val="Heading2"/>
      </w:pPr>
      <w:r>
        <w:t>236_Ergebnisprotokoll_Krisenstabssitzung_2020-08-05.pdf - Page: 8</w:t>
      </w:r>
    </w:p>
    <w:p>
      <w:r>
        <w:rPr>
          <w:sz w:val="24"/>
        </w:rPr>
        <w:t xml:space="preserve">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9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Aktualisierte </w:t>
      </w:r>
      <w:r>
        <w:rPr>
          <w:sz w:val="24"/>
        </w:rPr>
        <w:t xml:space="preserve">Infografik </w:t>
      </w:r>
      <w:r>
        <w:rPr>
          <w:sz w:val="24"/>
        </w:rPr>
        <w:t xml:space="preserve">(Folien </w:t>
      </w:r>
      <w:r>
        <w:rPr>
          <w:sz w:val="24"/>
        </w:rPr>
        <w:t xml:space="preserve">hier </w:t>
      </w:r>
      <w:r>
        <w:rPr>
          <w:sz w:val="24"/>
        </w:rPr>
        <w:t xml:space="preserve">– </w:t>
      </w:r>
      <w:r>
        <w:rPr>
          <w:sz w:val="24"/>
        </w:rPr>
        <w:t xml:space="preserve">Einsatzkräfte) </w:t>
      </w:r>
      <w:r>
        <w:rPr>
          <w:sz w:val="24"/>
        </w:rPr>
        <w:t xml:space="preserve"> </w:t>
      </w:r>
      <w:r>
        <w:rPr>
          <w:sz w:val="24"/>
        </w:rPr>
        <w:t xml:space="preserve">vollständige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Empfehlung </w:t>
      </w:r>
      <w:r>
        <w:rPr>
          <w:sz w:val="24"/>
        </w:rPr>
        <w:t xml:space="preserve">für </w:t>
      </w:r>
      <w:r>
        <w:rPr>
          <w:sz w:val="24"/>
        </w:rPr>
        <w:t xml:space="preserve">nicht- </w:t>
      </w:r>
      <w:r>
        <w:rPr>
          <w:sz w:val="24"/>
        </w:rPr>
        <w:t xml:space="preserve">medizinisches </w:t>
      </w:r>
      <w:r>
        <w:rPr>
          <w:sz w:val="24"/>
        </w:rPr>
        <w:t xml:space="preserve">Personal, </w:t>
      </w:r>
      <w:r>
        <w:rPr>
          <w:sz w:val="24"/>
        </w:rPr>
        <w:t xml:space="preserve">auch </w:t>
      </w:r>
      <w:r>
        <w:rPr>
          <w:sz w:val="24"/>
        </w:rPr>
        <w:t xml:space="preserve">hinsichtl. </w:t>
      </w:r>
      <w:r>
        <w:rPr>
          <w:sz w:val="24"/>
        </w:rPr>
        <w:t xml:space="preserve">Aerosolen </w:t>
      </w:r>
      <w:r>
        <w:rPr>
          <w:sz w:val="24"/>
        </w:rPr>
        <w:t xml:space="preserve">-&gt; </w:t>
      </w:r>
      <w:r>
        <w:rPr>
          <w:sz w:val="24"/>
        </w:rPr>
        <w:t xml:space="preserve">Empfehlungen </w:t>
      </w:r>
      <w:r>
        <w:rPr>
          <w:sz w:val="24"/>
        </w:rPr>
        <w:t xml:space="preserve">grundsätzlich </w:t>
      </w:r>
      <w:r>
        <w:rPr>
          <w:sz w:val="24"/>
        </w:rPr>
        <w:t xml:space="preserve">gleich, </w:t>
      </w:r>
      <w:r>
        <w:rPr>
          <w:sz w:val="24"/>
        </w:rPr>
        <w:t xml:space="preserve">zusätzl. </w:t>
      </w:r>
      <w:r>
        <w:rPr>
          <w:sz w:val="24"/>
        </w:rPr>
        <w:t xml:space="preserve">Hinweis </w:t>
      </w:r>
      <w:r>
        <w:rPr>
          <w:sz w:val="24"/>
        </w:rPr>
        <w:t xml:space="preserve">Belüftung </w:t>
      </w:r>
      <w:r>
        <w:rPr>
          <w:sz w:val="24"/>
        </w:rPr>
        <w:t xml:space="preserve">im </w:t>
      </w:r>
      <w:r>
        <w:rPr>
          <w:sz w:val="24"/>
        </w:rPr>
        <w:t xml:space="preserve">Freien </w:t>
      </w:r>
      <w:r>
        <w:rPr>
          <w:sz w:val="24"/>
        </w:rPr>
        <w:t xml:space="preserve">und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ohne </w:t>
      </w:r>
      <w:r>
        <w:rPr>
          <w:sz w:val="24"/>
        </w:rPr>
        <w:t xml:space="preserve">Ausatemventil. </w:t>
      </w:r>
      <w:r>
        <w:rPr>
          <w:sz w:val="24"/>
        </w:rPr>
        <w:t xml:space="preserve">Unkalkulierbare </w:t>
      </w:r>
      <w:r>
        <w:rPr>
          <w:sz w:val="24"/>
        </w:rPr>
        <w:t xml:space="preserve">Situation: </w:t>
      </w:r>
      <w:r>
        <w:rPr>
          <w:sz w:val="24"/>
        </w:rPr>
        <w:t xml:space="preserve">alternativ </w:t>
      </w:r>
      <w:r>
        <w:rPr>
          <w:sz w:val="24"/>
        </w:rPr>
        <w:t xml:space="preserve">Vollmaske </w:t>
      </w:r>
      <w:r>
        <w:rPr>
          <w:sz w:val="24"/>
        </w:rPr>
        <w:t xml:space="preserve">bei </w:t>
      </w:r>
      <w:r>
        <w:rPr>
          <w:sz w:val="24"/>
        </w:rPr>
        <w:t xml:space="preserve">Einsatzkräften </w:t>
      </w:r>
      <w:r>
        <w:rPr>
          <w:sz w:val="24"/>
        </w:rPr>
        <w:t xml:space="preserve">statt </w:t>
      </w:r>
      <w:r>
        <w:rPr>
          <w:sz w:val="24"/>
        </w:rPr>
        <w:t xml:space="preserve">FFPE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Unstimmigkeit </w:t>
      </w:r>
      <w:r>
        <w:rPr>
          <w:sz w:val="24"/>
        </w:rPr>
        <w:t xml:space="preserve">hinsichtlich </w:t>
      </w:r>
      <w:r>
        <w:rPr>
          <w:sz w:val="24"/>
        </w:rPr>
        <w:t xml:space="preserve">Einfluss </w:t>
      </w:r>
      <w:r>
        <w:rPr>
          <w:sz w:val="24"/>
        </w:rPr>
        <w:t xml:space="preserve">des </w:t>
      </w:r>
      <w:r>
        <w:rPr>
          <w:sz w:val="24"/>
        </w:rPr>
        <w:t xml:space="preserve">Ausatemventils </w:t>
      </w:r>
      <w:r>
        <w:rPr>
          <w:sz w:val="24"/>
        </w:rPr>
        <w:t xml:space="preserve">muss </w:t>
      </w:r>
      <w:r>
        <w:rPr>
          <w:sz w:val="24"/>
        </w:rPr>
        <w:t xml:space="preserve">geklärt </w:t>
      </w:r>
      <w:r>
        <w:rPr>
          <w:sz w:val="24"/>
        </w:rPr>
        <w:t xml:space="preserve">werden </w:t>
      </w:r>
      <w:r>
        <w:rPr>
          <w:sz w:val="24"/>
        </w:rPr>
        <w:t xml:space="preserve">(kein </w:t>
      </w:r>
      <w:r>
        <w:rPr>
          <w:sz w:val="24"/>
        </w:rPr>
        <w:t xml:space="preserve">Fremdschutz </w:t>
      </w:r>
      <w:r>
        <w:rPr>
          <w:sz w:val="24"/>
        </w:rPr>
        <w:t xml:space="preserve">durch </w:t>
      </w:r>
      <w:r>
        <w:rPr>
          <w:sz w:val="24"/>
        </w:rPr>
        <w:t xml:space="preserve">Fehlende </w:t>
      </w:r>
      <w:r>
        <w:rPr>
          <w:sz w:val="24"/>
        </w:rPr>
        <w:t xml:space="preserve">Filterfunktion </w:t>
      </w:r>
      <w:r>
        <w:rPr>
          <w:sz w:val="24"/>
        </w:rPr>
        <w:t xml:space="preserve">versus </w:t>
      </w:r>
      <w:r>
        <w:rPr>
          <w:sz w:val="24"/>
        </w:rPr>
        <w:t xml:space="preserve">gewisser </w:t>
      </w:r>
      <w:r>
        <w:rPr>
          <w:sz w:val="24"/>
        </w:rPr>
        <w:t xml:space="preserve">Abscheidungseffekt </w:t>
      </w:r>
      <w:r>
        <w:rPr>
          <w:sz w:val="24"/>
        </w:rPr>
        <w:t xml:space="preserve">des </w:t>
      </w:r>
      <w:r>
        <w:rPr>
          <w:sz w:val="24"/>
        </w:rPr>
        <w:t xml:space="preserve">Ventils).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Icon </w:t>
      </w:r>
      <w:r>
        <w:rPr>
          <w:sz w:val="24"/>
        </w:rPr>
        <w:t xml:space="preserve">unten </w:t>
      </w:r>
      <w:r>
        <w:rPr>
          <w:sz w:val="24"/>
        </w:rPr>
        <w:t xml:space="preserve">rechts </w:t>
      </w:r>
      <w:r>
        <w:rPr>
          <w:sz w:val="24"/>
        </w:rPr>
        <w:t xml:space="preserve">auf </w:t>
      </w:r>
      <w:r>
        <w:rPr>
          <w:sz w:val="24"/>
        </w:rPr>
        <w:t xml:space="preserve">Flyer </w:t>
      </w:r>
      <w:r>
        <w:rPr>
          <w:sz w:val="24"/>
        </w:rPr>
        <w:t xml:space="preserve">soll </w:t>
      </w:r>
      <w:r>
        <w:rPr>
          <w:sz w:val="24"/>
        </w:rPr>
        <w:t xml:space="preserve">ggf. </w:t>
      </w:r>
      <w:r>
        <w:rPr>
          <w:sz w:val="24"/>
        </w:rPr>
        <w:t xml:space="preserve">überarbeitet </w:t>
      </w:r>
      <w:r>
        <w:rPr>
          <w:sz w:val="24"/>
        </w:rPr>
        <w:t xml:space="preserve">werden </w:t>
      </w:r>
      <w:r>
        <w:rPr>
          <w:sz w:val="24"/>
        </w:rPr>
        <w:t xml:space="preserve">(suggeriert </w:t>
      </w:r>
      <w:r>
        <w:rPr>
          <w:sz w:val="24"/>
        </w:rPr>
        <w:t xml:space="preserve">Augen-Nasen-Schutz </w:t>
      </w:r>
      <w:r>
        <w:rPr>
          <w:sz w:val="24"/>
        </w:rPr>
        <w:t xml:space="preserve">statt </w:t>
      </w:r>
      <w:r>
        <w:rPr>
          <w:sz w:val="24"/>
        </w:rPr>
        <w:t xml:space="preserve">Nasen- </w:t>
      </w:r>
    </w:p>
    <w:p>
      <w:r>
        <w:t>*****</w:t>
      </w:r>
    </w:p>
    <w:p>
      <w:pPr>
        <w:pStyle w:val="Heading2"/>
      </w:pPr>
      <w:r>
        <w:t>240_Ergebnisprotokoll_Krisenstabssitzung_2020-08-10.pdf - Page: 8</w:t>
      </w:r>
    </w:p>
    <w:p>
      <w:r>
        <w:rPr>
          <w:sz w:val="24"/>
        </w:rPr>
        <w:t xml:space="preserve">tancing, </w:t>
      </w:r>
      <w:r>
        <w:rPr>
          <w:sz w:val="24"/>
        </w:rPr>
        <w:t xml:space="preserve">face </w:t>
      </w:r>
      <w:r>
        <w:rPr>
          <w:sz w:val="24"/>
        </w:rPr>
        <w:t xml:space="preserve">masks, </w:t>
      </w:r>
      <w:r>
        <w:rPr>
          <w:sz w:val="24"/>
        </w:rPr>
        <w:t xml:space="preserve">and </w:t>
      </w:r>
      <w:r>
        <w:rPr>
          <w:sz w:val="24"/>
        </w:rPr>
        <w:t xml:space="preserve">eye </w:t>
      </w:r>
      <w:r>
        <w:rPr>
          <w:sz w:val="24"/>
        </w:rPr>
        <w:t xml:space="preserve">protection </w:t>
      </w:r>
      <w:r>
        <w:rPr>
          <w:sz w:val="24"/>
        </w:rPr>
        <w:t xml:space="preserve">to </w:t>
      </w:r>
      <w:r>
        <w:rPr>
          <w:sz w:val="24"/>
        </w:rPr>
        <w:t xml:space="preserve">prevent </w:t>
      </w:r>
      <w:r>
        <w:rPr>
          <w:sz w:val="24"/>
        </w:rPr>
        <w:t xml:space="preserve">person-to-person </w:t>
      </w:r>
      <w:r>
        <w:rPr>
          <w:sz w:val="24"/>
        </w:rPr>
        <w:t xml:space="preserve">transmission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and </w:t>
      </w:r>
      <w:r>
        <w:rPr>
          <w:sz w:val="24"/>
        </w:rPr>
        <w:t xml:space="preserve">COVID-19: </w:t>
      </w:r>
      <w:r>
        <w:rPr>
          <w:sz w:val="24"/>
        </w:rPr>
        <w:t xml:space="preserve">a </w:t>
      </w:r>
      <w:r>
        <w:rPr>
          <w:sz w:val="24"/>
        </w:rPr>
        <w:t xml:space="preserve">systematic </w:t>
      </w:r>
      <w:r>
        <w:rPr>
          <w:sz w:val="24"/>
        </w:rPr>
        <w:t xml:space="preserve">review </w:t>
      </w:r>
      <w:r>
        <w:rPr>
          <w:sz w:val="24"/>
        </w:rPr>
        <w:t xml:space="preserve">(Chu, </w:t>
      </w:r>
      <w:r>
        <w:rPr>
          <w:sz w:val="24"/>
        </w:rPr>
        <w:t xml:space="preserve">Schünemann </w:t>
      </w:r>
      <w:r>
        <w:rPr>
          <w:sz w:val="24"/>
        </w:rPr>
        <w:t xml:space="preserve">et </w:t>
      </w:r>
      <w:r>
        <w:rPr>
          <w:sz w:val="24"/>
        </w:rPr>
        <w:t xml:space="preserve">al., </w:t>
      </w:r>
      <w:r>
        <w:rPr>
          <w:sz w:val="24"/>
        </w:rPr>
        <w:t xml:space="preserve">Juni </w:t>
      </w:r>
      <w:r>
        <w:rPr>
          <w:sz w:val="24"/>
        </w:rPr>
        <w:t xml:space="preserve">2020, </w:t>
      </w:r>
      <w:r>
        <w:rPr>
          <w:sz w:val="24"/>
        </w:rPr>
        <w:t xml:space="preserve">Lancet)” </w:t>
      </w:r>
      <w:r>
        <w:rPr>
          <w:sz w:val="24"/>
        </w:rPr>
        <w:t xml:space="preserve">2003- </w:t>
      </w:r>
      <w:r>
        <w:rPr>
          <w:sz w:val="24"/>
        </w:rPr>
        <w:t xml:space="preserve">Mai </w:t>
      </w:r>
      <w:r>
        <w:rPr>
          <w:sz w:val="24"/>
        </w:rPr>
        <w:t xml:space="preserve">2020, </w:t>
      </w:r>
      <w:r>
        <w:rPr>
          <w:sz w:val="24"/>
        </w:rPr>
        <w:t xml:space="preserve">SARS </w:t>
      </w:r>
      <w:r>
        <w:rPr>
          <w:sz w:val="24"/>
        </w:rPr>
        <w:t xml:space="preserve">(55 </w:t>
      </w:r>
      <w:r>
        <w:rPr>
          <w:sz w:val="24"/>
        </w:rPr>
        <w:t xml:space="preserve">included), </w:t>
      </w:r>
      <w:r>
        <w:rPr>
          <w:sz w:val="24"/>
        </w:rPr>
        <w:t xml:space="preserve">MERS </w:t>
      </w:r>
      <w:r>
        <w:rPr>
          <w:sz w:val="24"/>
        </w:rPr>
        <w:t xml:space="preserve">(25), </w:t>
      </w:r>
      <w:r>
        <w:rPr>
          <w:sz w:val="24"/>
        </w:rPr>
        <w:t xml:space="preserve">SARS-CoV-2 </w:t>
      </w:r>
      <w:r>
        <w:rPr>
          <w:sz w:val="24"/>
        </w:rPr>
        <w:t xml:space="preserve">(7); </w:t>
      </w:r>
      <w:r>
        <w:rPr>
          <w:sz w:val="24"/>
        </w:rPr>
        <w:t xml:space="preserve">Link </w:t>
      </w:r>
      <w:r>
        <w:rPr>
          <w:sz w:val="24"/>
        </w:rPr>
        <w:t xml:space="preserve">Vorwiegend </w:t>
      </w:r>
      <w:r>
        <w:rPr>
          <w:sz w:val="24"/>
        </w:rPr>
        <w:t xml:space="preserve">Studien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einbezogen </w:t>
      </w:r>
      <w:r>
        <w:rPr>
          <w:sz w:val="24"/>
        </w:rPr>
        <w:t xml:space="preserve">und </w:t>
      </w:r>
      <w:r>
        <w:rPr>
          <w:sz w:val="24"/>
        </w:rPr>
        <w:t xml:space="preserve">stützt </w:t>
      </w:r>
      <w:r>
        <w:rPr>
          <w:sz w:val="24"/>
        </w:rPr>
        <w:t xml:space="preserve">bisherigen </w:t>
      </w:r>
      <w:r>
        <w:rPr>
          <w:sz w:val="24"/>
        </w:rPr>
        <w:t xml:space="preserve">Erkenntnisse. </w:t>
      </w:r>
      <w:r>
        <w:rPr>
          <w:sz w:val="24"/>
        </w:rPr>
        <w:t xml:space="preserve">Atemschutz </w:t>
      </w:r>
      <w:r>
        <w:rPr>
          <w:sz w:val="24"/>
        </w:rPr>
        <w:t xml:space="preserve">(N95) </w:t>
      </w:r>
      <w:r>
        <w:rPr>
          <w:sz w:val="24"/>
        </w:rPr>
        <w:t xml:space="preserve">größerer </w:t>
      </w:r>
      <w:r>
        <w:rPr>
          <w:sz w:val="24"/>
        </w:rPr>
        <w:t xml:space="preserve">protektiver </w:t>
      </w:r>
      <w:r>
        <w:rPr>
          <w:sz w:val="24"/>
        </w:rPr>
        <w:t xml:space="preserve">Effekt </w:t>
      </w:r>
      <w:r>
        <w:rPr>
          <w:sz w:val="24"/>
        </w:rPr>
        <w:t xml:space="preserve">als </w:t>
      </w:r>
      <w:r>
        <w:rPr>
          <w:sz w:val="24"/>
        </w:rPr>
        <w:t xml:space="preserve">medizinischer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bzw. </w:t>
      </w:r>
      <w:r>
        <w:rPr>
          <w:sz w:val="24"/>
        </w:rPr>
        <w:t xml:space="preserve">12-16 </w:t>
      </w:r>
      <w:r>
        <w:rPr>
          <w:sz w:val="24"/>
        </w:rPr>
        <w:t xml:space="preserve">lagige </w:t>
      </w:r>
      <w:r>
        <w:rPr>
          <w:sz w:val="24"/>
        </w:rPr>
        <w:t xml:space="preserve">Baumwollmasken. </w:t>
      </w:r>
      <w:r>
        <w:rPr>
          <w:sz w:val="24"/>
        </w:rPr>
        <w:t xml:space="preserve">Die </w:t>
      </w:r>
      <w:r>
        <w:rPr>
          <w:sz w:val="24"/>
        </w:rPr>
        <w:t xml:space="preserve">hier </w:t>
      </w:r>
      <w:r>
        <w:rPr>
          <w:sz w:val="24"/>
        </w:rPr>
        <w:t xml:space="preserve">genannte </w:t>
      </w:r>
      <w:r>
        <w:rPr>
          <w:sz w:val="24"/>
        </w:rPr>
        <w:t xml:space="preserve">MND </w:t>
      </w:r>
      <w:r>
        <w:rPr>
          <w:sz w:val="24"/>
        </w:rPr>
        <w:t xml:space="preserve">ist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der </w:t>
      </w:r>
      <w:r>
        <w:rPr>
          <w:sz w:val="24"/>
        </w:rPr>
        <w:t xml:space="preserve">gängigen </w:t>
      </w:r>
      <w:r>
        <w:rPr>
          <w:sz w:val="24"/>
        </w:rPr>
        <w:t xml:space="preserve">in </w:t>
      </w:r>
      <w:r>
        <w:rPr>
          <w:sz w:val="24"/>
        </w:rPr>
        <w:t xml:space="preserve">Dt. </w:t>
      </w:r>
      <w:r>
        <w:rPr>
          <w:sz w:val="24"/>
        </w:rPr>
        <w:t xml:space="preserve">vergleichbar </w:t>
      </w:r>
      <w:r>
        <w:rPr>
          <w:sz w:val="24"/>
        </w:rPr>
        <w:t xml:space="preserve">und </w:t>
      </w:r>
      <w:r>
        <w:rPr>
          <w:sz w:val="24"/>
        </w:rPr>
        <w:t xml:space="preserve">Expositionsdauer </w:t>
      </w:r>
      <w:r>
        <w:rPr>
          <w:sz w:val="24"/>
        </w:rPr>
        <w:t xml:space="preserve">muss </w:t>
      </w:r>
      <w:r>
        <w:rPr>
          <w:sz w:val="24"/>
        </w:rPr>
        <w:t xml:space="preserve">berücksichtig </w:t>
      </w:r>
      <w:r>
        <w:rPr>
          <w:sz w:val="24"/>
        </w:rPr>
        <w:t xml:space="preserve">werden. </w:t>
      </w:r>
      <w:r>
        <w:rPr>
          <w:sz w:val="24"/>
        </w:rPr>
        <w:t xml:space="preserve">Eine </w:t>
      </w:r>
      <w:r>
        <w:rPr>
          <w:sz w:val="24"/>
        </w:rPr>
        <w:t xml:space="preserve">weitere </w:t>
      </w:r>
      <w:r>
        <w:rPr>
          <w:sz w:val="24"/>
        </w:rPr>
        <w:t xml:space="preserve">Meta-Analyse </w:t>
      </w:r>
      <w:r>
        <w:rPr>
          <w:sz w:val="24"/>
        </w:rPr>
        <w:t xml:space="preserve">durchzuführen </w:t>
      </w:r>
      <w:r>
        <w:rPr>
          <w:sz w:val="24"/>
        </w:rPr>
        <w:t xml:space="preserve">ist </w:t>
      </w:r>
      <w:r>
        <w:rPr>
          <w:sz w:val="24"/>
        </w:rPr>
        <w:t xml:space="preserve">insgesamt </w:t>
      </w:r>
      <w:r>
        <w:rPr>
          <w:sz w:val="24"/>
        </w:rPr>
        <w:t xml:space="preserve">schwierig </w:t>
      </w:r>
      <w:r>
        <w:rPr>
          <w:sz w:val="24"/>
        </w:rPr>
        <w:t xml:space="preserve">auf </w:t>
      </w:r>
      <w:r>
        <w:rPr>
          <w:sz w:val="24"/>
        </w:rPr>
        <w:t xml:space="preserve">Grund </w:t>
      </w:r>
      <w:r>
        <w:rPr>
          <w:sz w:val="24"/>
        </w:rPr>
        <w:t xml:space="preserve">der </w:t>
      </w:r>
      <w:r>
        <w:rPr>
          <w:sz w:val="24"/>
        </w:rPr>
        <w:t xml:space="preserve">unterschiedlichen </w:t>
      </w:r>
      <w:r>
        <w:rPr>
          <w:sz w:val="24"/>
        </w:rPr>
        <w:t xml:space="preserve">Maskenarten, </w:t>
      </w:r>
      <w:r>
        <w:rPr>
          <w:sz w:val="24"/>
        </w:rPr>
        <w:t xml:space="preserve">die </w:t>
      </w:r>
      <w:r>
        <w:rPr>
          <w:sz w:val="24"/>
        </w:rPr>
        <w:t xml:space="preserve">genutzt </w:t>
      </w:r>
      <w:r>
        <w:rPr>
          <w:sz w:val="24"/>
        </w:rPr>
        <w:t xml:space="preserve">werden. </w:t>
      </w:r>
      <w:r>
        <w:rPr>
          <w:sz w:val="24"/>
        </w:rPr>
        <w:t xml:space="preserve">Lediglich </w:t>
      </w:r>
      <w:r>
        <w:rPr>
          <w:sz w:val="24"/>
        </w:rPr>
        <w:t xml:space="preserve">Fremdschutz </w:t>
      </w:r>
      <w:r>
        <w:rPr>
          <w:sz w:val="24"/>
        </w:rPr>
        <w:t xml:space="preserve">bietet </w:t>
      </w:r>
      <w:r>
        <w:rPr>
          <w:sz w:val="24"/>
        </w:rPr>
        <w:t xml:space="preserve">das </w:t>
      </w:r>
      <w:r>
        <w:rPr>
          <w:sz w:val="24"/>
        </w:rPr>
        <w:t xml:space="preserve">Argument </w:t>
      </w:r>
      <w:r>
        <w:rPr>
          <w:sz w:val="24"/>
        </w:rPr>
        <w:t xml:space="preserve">Masken </w:t>
      </w:r>
      <w:r>
        <w:rPr>
          <w:sz w:val="24"/>
        </w:rPr>
        <w:t xml:space="preserve">für </w:t>
      </w:r>
      <w:r>
        <w:rPr>
          <w:sz w:val="24"/>
        </w:rPr>
        <w:t xml:space="preserve">alle </w:t>
      </w:r>
      <w:r>
        <w:rPr>
          <w:sz w:val="24"/>
        </w:rPr>
        <w:t xml:space="preserve">zu </w:t>
      </w:r>
      <w:r>
        <w:rPr>
          <w:sz w:val="24"/>
        </w:rPr>
        <w:t xml:space="preserve">empfehlen. </w:t>
      </w:r>
      <w:r>
        <w:rPr>
          <w:sz w:val="24"/>
        </w:rPr>
        <w:t xml:space="preserve">Eigenschutz </w:t>
      </w:r>
      <w:r>
        <w:rPr>
          <w:sz w:val="24"/>
        </w:rPr>
        <w:t xml:space="preserve">würde </w:t>
      </w:r>
      <w:r>
        <w:rPr>
          <w:sz w:val="24"/>
        </w:rPr>
        <w:t xml:space="preserve">dazu </w:t>
      </w:r>
      <w:r>
        <w:rPr>
          <w:sz w:val="24"/>
        </w:rPr>
        <w:t xml:space="preserve">führen, </w:t>
      </w:r>
      <w:r>
        <w:rPr>
          <w:sz w:val="24"/>
        </w:rPr>
        <w:t xml:space="preserve">das </w:t>
      </w:r>
    </w:p>
    <w:p>
      <w:r>
        <w:t>*****</w:t>
      </w:r>
    </w:p>
    <w:p>
      <w:pPr>
        <w:pStyle w:val="Heading2"/>
      </w:pPr>
      <w:r>
        <w:t>246_Ergebnisprotokoll_Krisenstabssitzung_2020-08-17.pdf - Page: 5</w:t>
      </w:r>
    </w:p>
    <w:p>
      <w:r>
        <w:rPr>
          <w:sz w:val="24"/>
        </w:rPr>
        <w:t xml:space="preserve">neren </w:t>
      </w:r>
      <w:r>
        <w:rPr>
          <w:sz w:val="24"/>
        </w:rPr>
        <w:t xml:space="preserve">Infektionsgeschehen </w:t>
      </w:r>
      <w:r>
        <w:rPr>
          <w:sz w:val="24"/>
        </w:rPr>
        <w:t xml:space="preserve">- </w:t>
      </w:r>
      <w:r>
        <w:rPr>
          <w:sz w:val="24"/>
        </w:rPr>
        <w:t xml:space="preserve">-Betonung, </w:t>
      </w:r>
      <w:r>
        <w:rPr>
          <w:sz w:val="24"/>
        </w:rPr>
        <w:t xml:space="preserve">dass </w:t>
      </w:r>
      <w:r>
        <w:rPr>
          <w:sz w:val="24"/>
        </w:rPr>
        <w:t xml:space="preserve">wir </w:t>
      </w:r>
      <w:r>
        <w:rPr>
          <w:sz w:val="24"/>
        </w:rPr>
        <w:t xml:space="preserve">noch </w:t>
      </w:r>
      <w:r>
        <w:rPr>
          <w:sz w:val="24"/>
        </w:rPr>
        <w:t xml:space="preserve">viel </w:t>
      </w:r>
      <w:r>
        <w:rPr>
          <w:sz w:val="24"/>
        </w:rPr>
        <w:t xml:space="preserve">zu </w:t>
      </w:r>
      <w:r>
        <w:rPr>
          <w:sz w:val="24"/>
        </w:rPr>
        <w:t xml:space="preserve">COVID </w:t>
      </w:r>
      <w:r>
        <w:rPr>
          <w:sz w:val="24"/>
        </w:rPr>
        <w:t xml:space="preserve">dazulernen </w:t>
      </w:r>
      <w:r>
        <w:rPr>
          <w:sz w:val="24"/>
        </w:rPr>
        <w:t xml:space="preserve">müssen </w:t>
      </w:r>
      <w:r>
        <w:rPr>
          <w:sz w:val="24"/>
        </w:rPr>
        <w:t xml:space="preserve">-RKI </w:t>
      </w:r>
      <w:r>
        <w:rPr>
          <w:sz w:val="24"/>
        </w:rPr>
        <w:t xml:space="preserve">schätzt </w:t>
      </w:r>
      <w:r>
        <w:rPr>
          <w:sz w:val="24"/>
        </w:rPr>
        <w:t xml:space="preserve">die </w:t>
      </w:r>
      <w:r>
        <w:rPr>
          <w:sz w:val="24"/>
        </w:rPr>
        <w:t xml:space="preserve">Gefährdung </w:t>
      </w:r>
      <w:r>
        <w:rPr>
          <w:sz w:val="24"/>
        </w:rPr>
        <w:t xml:space="preserve">als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für </w:t>
      </w:r>
      <w:r>
        <w:rPr>
          <w:sz w:val="24"/>
        </w:rPr>
        <w:t xml:space="preserve">Risikogruppen </w:t>
      </w:r>
      <w:r>
        <w:rPr>
          <w:sz w:val="24"/>
        </w:rPr>
        <w:t xml:space="preserve">als </w:t>
      </w:r>
      <w:r>
        <w:rPr>
          <w:sz w:val="24"/>
        </w:rPr>
        <w:t xml:space="preserve">sehr </w:t>
      </w:r>
      <w:r>
        <w:rPr>
          <w:sz w:val="24"/>
        </w:rPr>
        <w:t xml:space="preserve">hoch </w:t>
      </w:r>
      <w:r>
        <w:rPr>
          <w:sz w:val="24"/>
        </w:rPr>
        <w:t xml:space="preserve">ein </w:t>
      </w:r>
      <w:r>
        <w:rPr>
          <w:sz w:val="24"/>
        </w:rPr>
        <w:t xml:space="preserve">(Nur </w:t>
      </w:r>
      <w:r>
        <w:rPr>
          <w:sz w:val="24"/>
        </w:rPr>
        <w:t xml:space="preserve">Formulierung </w:t>
      </w:r>
      <w:r>
        <w:rPr>
          <w:sz w:val="24"/>
        </w:rPr>
        <w:t xml:space="preserve">geändert, </w:t>
      </w:r>
      <w:r>
        <w:rPr>
          <w:sz w:val="24"/>
        </w:rPr>
        <w:t xml:space="preserve">Inhalt </w:t>
      </w:r>
      <w:r>
        <w:rPr>
          <w:sz w:val="24"/>
        </w:rPr>
        <w:t xml:space="preserve">war </w:t>
      </w:r>
      <w:r>
        <w:rPr>
          <w:sz w:val="24"/>
        </w:rPr>
        <w:t xml:space="preserve">schon) </w:t>
      </w:r>
      <w:r>
        <w:rPr>
          <w:sz w:val="24"/>
        </w:rPr>
        <w:t xml:space="preserve">-Bei </w:t>
      </w:r>
      <w:r>
        <w:rPr>
          <w:sz w:val="24"/>
        </w:rPr>
        <w:t xml:space="preserve">Übertragbarkeit </w:t>
      </w:r>
      <w:r>
        <w:rPr>
          <w:sz w:val="24"/>
        </w:rPr>
        <w:t xml:space="preserve">die </w:t>
      </w:r>
      <w:r>
        <w:rPr>
          <w:sz w:val="24"/>
        </w:rPr>
        <w:t xml:space="preserve">Risikosituation </w:t>
      </w:r>
      <w:r>
        <w:rPr>
          <w:sz w:val="24"/>
        </w:rPr>
        <w:t xml:space="preserve">betonen: </w:t>
      </w:r>
      <w:r>
        <w:rPr>
          <w:sz w:val="24"/>
        </w:rPr>
        <w:t xml:space="preserve">zunächst </w:t>
      </w:r>
      <w:r>
        <w:rPr>
          <w:sz w:val="24"/>
        </w:rPr>
        <w:t xml:space="preserve">Innenräume </w:t>
      </w:r>
      <w:r>
        <w:rPr>
          <w:sz w:val="24"/>
        </w:rPr>
        <w:t xml:space="preserve">bei </w:t>
      </w:r>
      <w:r>
        <w:rPr>
          <w:sz w:val="24"/>
        </w:rPr>
        <w:t xml:space="preserve">zu </w:t>
      </w:r>
      <w:r>
        <w:rPr>
          <w:sz w:val="24"/>
        </w:rPr>
        <w:t xml:space="preserve">wenig </w:t>
      </w:r>
      <w:r>
        <w:rPr>
          <w:sz w:val="24"/>
        </w:rPr>
        <w:t xml:space="preserve">Abstand, </w:t>
      </w:r>
      <w:r>
        <w:rPr>
          <w:sz w:val="24"/>
        </w:rPr>
        <w:t xml:space="preserve">Singen, </w:t>
      </w:r>
      <w:r>
        <w:rPr>
          <w:sz w:val="24"/>
        </w:rPr>
        <w:t xml:space="preserve">Sprechen, </w:t>
      </w:r>
      <w:r>
        <w:rPr>
          <w:sz w:val="24"/>
        </w:rPr>
        <w:t xml:space="preserve">Lachen;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draußen </w:t>
      </w:r>
      <w:r>
        <w:rPr>
          <w:sz w:val="24"/>
        </w:rPr>
        <w:t xml:space="preserve">Gefährdung </w:t>
      </w:r>
      <w:r>
        <w:rPr>
          <w:sz w:val="24"/>
        </w:rPr>
        <w:t xml:space="preserve">bei </w:t>
      </w:r>
      <w:r>
        <w:rPr>
          <w:sz w:val="24"/>
        </w:rPr>
        <w:t xml:space="preserve">zu </w:t>
      </w:r>
      <w:r>
        <w:rPr>
          <w:sz w:val="24"/>
        </w:rPr>
        <w:t xml:space="preserve">geringen </w:t>
      </w:r>
      <w:r>
        <w:rPr>
          <w:sz w:val="24"/>
        </w:rPr>
        <w:t xml:space="preserve">Abständen, </w:t>
      </w:r>
      <w:r>
        <w:rPr>
          <w:sz w:val="24"/>
        </w:rPr>
        <w:t xml:space="preserve">daher </w:t>
      </w:r>
      <w:r>
        <w:rPr>
          <w:sz w:val="24"/>
        </w:rPr>
        <w:t xml:space="preserve">dann </w:t>
      </w:r>
      <w:r>
        <w:rPr>
          <w:b/>
          <w:color w:val="FF0000"/>
          <w:sz w:val="24"/>
        </w:rPr>
        <w:t xml:space="preserve">MNS. </w:t>
      </w:r>
      <w:r>
        <w:rPr>
          <w:sz w:val="24"/>
        </w:rPr>
        <w:t xml:space="preserve">-Individuelle </w:t>
      </w:r>
      <w:r>
        <w:rPr>
          <w:sz w:val="24"/>
        </w:rPr>
        <w:t xml:space="preserve">Risiko </w:t>
      </w:r>
      <w:r>
        <w:rPr>
          <w:sz w:val="24"/>
        </w:rPr>
        <w:t xml:space="preserve">kann </w:t>
      </w:r>
      <w:r>
        <w:rPr>
          <w:sz w:val="24"/>
        </w:rPr>
        <w:t xml:space="preserve">epidemiologisch </w:t>
      </w:r>
      <w:r>
        <w:rPr>
          <w:sz w:val="24"/>
        </w:rPr>
        <w:t xml:space="preserve">nicht </w:t>
      </w:r>
      <w:r>
        <w:rPr>
          <w:sz w:val="24"/>
        </w:rPr>
        <w:t xml:space="preserve">abgeleitet </w:t>
      </w:r>
      <w:r>
        <w:rPr>
          <w:sz w:val="24"/>
        </w:rPr>
        <w:t xml:space="preserve">werden. </w:t>
      </w:r>
      <w:r>
        <w:rPr>
          <w:sz w:val="24"/>
        </w:rPr>
        <w:t xml:space="preserve">Ziel </w:t>
      </w:r>
      <w:r>
        <w:rPr>
          <w:sz w:val="24"/>
        </w:rPr>
        <w:t xml:space="preserve">definieren: </w:t>
      </w:r>
      <w:r>
        <w:rPr>
          <w:sz w:val="24"/>
        </w:rPr>
        <w:t xml:space="preserve">Zahlen </w:t>
      </w:r>
      <w:r>
        <w:rPr>
          <w:sz w:val="24"/>
        </w:rPr>
        <w:t xml:space="preserve">niedrig </w:t>
      </w:r>
      <w:r>
        <w:rPr>
          <w:sz w:val="24"/>
        </w:rPr>
        <w:t xml:space="preserve">halten </w:t>
      </w:r>
      <w:r>
        <w:rPr>
          <w:sz w:val="24"/>
        </w:rPr>
        <w:t xml:space="preserve">/Alle </w:t>
      </w:r>
    </w:p>
    <w:p>
      <w:r>
        <w:t>*****</w:t>
      </w:r>
    </w:p>
    <w:p>
      <w:pPr>
        <w:pStyle w:val="Heading2"/>
      </w:pPr>
      <w:r>
        <w:t>248_Ergebnisprotokoll_Krisenstabssitzung_2020-08-19.pdf - Page: 11</w:t>
      </w:r>
    </w:p>
    <w:p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Gruppe </w:t>
      </w:r>
      <w:r>
        <w:rPr>
          <w:sz w:val="24"/>
        </w:rPr>
        <w:t xml:space="preserve">ohne </w:t>
      </w:r>
      <w:r>
        <w:rPr>
          <w:sz w:val="24"/>
        </w:rPr>
        <w:t xml:space="preserve">individuellen </w:t>
      </w:r>
      <w:r>
        <w:rPr>
          <w:sz w:val="24"/>
        </w:rPr>
        <w:t xml:space="preserve">Risikoermittlung </w:t>
      </w:r>
      <w:r>
        <w:rPr>
          <w:sz w:val="24"/>
        </w:rPr>
        <w:t xml:space="preserve">sinnvoll“ </w:t>
      </w:r>
      <w:r>
        <w:rPr>
          <w:sz w:val="24"/>
        </w:rPr>
        <w:t xml:space="preserve">e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Reihenfolge </w:t>
      </w:r>
      <w:r>
        <w:rPr>
          <w:sz w:val="24"/>
        </w:rPr>
        <w:t xml:space="preserve">für </w:t>
      </w:r>
      <w:r>
        <w:rPr>
          <w:sz w:val="24"/>
        </w:rPr>
        <w:t xml:space="preserve">symptomatisch </w:t>
      </w:r>
      <w:r>
        <w:rPr>
          <w:sz w:val="24"/>
        </w:rPr>
        <w:t xml:space="preserve">KP </w:t>
      </w:r>
      <w:r>
        <w:rPr>
          <w:sz w:val="24"/>
        </w:rPr>
        <w:t xml:space="preserve">Kat </w:t>
      </w:r>
      <w:r>
        <w:rPr>
          <w:sz w:val="24"/>
        </w:rPr>
        <w:t xml:space="preserve">I: </w:t>
      </w:r>
      <w:r>
        <w:rPr>
          <w:sz w:val="24"/>
        </w:rPr>
        <w:t xml:space="preserve">erst </w:t>
      </w:r>
      <w:r>
        <w:rPr>
          <w:sz w:val="24"/>
        </w:rPr>
        <w:t xml:space="preserve">GA- </w:t>
      </w:r>
      <w:r>
        <w:rPr>
          <w:sz w:val="24"/>
        </w:rPr>
        <w:t xml:space="preserve">Kontakt, </w:t>
      </w:r>
      <w:r>
        <w:rPr>
          <w:sz w:val="24"/>
        </w:rPr>
        <w:t xml:space="preserve">dann </w:t>
      </w:r>
      <w:r>
        <w:rPr>
          <w:sz w:val="24"/>
        </w:rPr>
        <w:t xml:space="preserve">Isolation, </w:t>
      </w:r>
      <w:r>
        <w:rPr>
          <w:sz w:val="24"/>
        </w:rPr>
        <w:t xml:space="preserve">dann </w:t>
      </w:r>
      <w:r>
        <w:rPr>
          <w:sz w:val="24"/>
        </w:rPr>
        <w:t xml:space="preserve">Diagnostik </w:t>
      </w:r>
      <w:r>
        <w:rPr>
          <w:sz w:val="24"/>
        </w:rPr>
        <w:t xml:space="preserve">e </w:t>
      </w:r>
      <w:r>
        <w:rPr>
          <w:sz w:val="24"/>
        </w:rPr>
        <w:t xml:space="preserve">KP </w:t>
      </w:r>
      <w:r>
        <w:rPr>
          <w:sz w:val="24"/>
        </w:rPr>
        <w:t xml:space="preserve">Kat </w:t>
      </w:r>
      <w:r>
        <w:rPr>
          <w:sz w:val="24"/>
        </w:rPr>
        <w:t xml:space="preserve">II </w:t>
      </w:r>
      <w:r>
        <w:rPr>
          <w:sz w:val="24"/>
        </w:rPr>
        <w:t xml:space="preserve">Ergänzung: </w:t>
      </w:r>
      <w:r>
        <w:rPr>
          <w:sz w:val="24"/>
        </w:rPr>
        <w:t xml:space="preserve">wo </w:t>
      </w:r>
      <w:r>
        <w:rPr>
          <w:sz w:val="24"/>
        </w:rPr>
        <w:t xml:space="preserve">kein </w:t>
      </w:r>
      <w:r>
        <w:rPr>
          <w:sz w:val="24"/>
        </w:rPr>
        <w:t xml:space="preserve">Anhalt </w:t>
      </w:r>
      <w:r>
        <w:rPr>
          <w:sz w:val="24"/>
        </w:rPr>
        <w:t xml:space="preserve">für </w:t>
      </w:r>
      <w:r>
        <w:rPr>
          <w:sz w:val="24"/>
        </w:rPr>
        <w:t xml:space="preserve">Aerosolübertragung </w:t>
      </w:r>
      <w:r>
        <w:rPr>
          <w:sz w:val="24"/>
        </w:rPr>
        <w:t xml:space="preserve">&gt;2m </w:t>
      </w:r>
      <w:r>
        <w:rPr>
          <w:sz w:val="24"/>
        </w:rPr>
        <w:t xml:space="preserve">vom </w:t>
      </w:r>
      <w:r>
        <w:rPr>
          <w:sz w:val="24"/>
        </w:rPr>
        <w:t xml:space="preserve">Quellfall </w:t>
      </w:r>
      <w:r>
        <w:rPr>
          <w:sz w:val="24"/>
        </w:rPr>
        <w:t xml:space="preserve">entfernt </w:t>
      </w:r>
      <w:r>
        <w:rPr>
          <w:sz w:val="24"/>
        </w:rPr>
        <w:t xml:space="preserve">stattgefunden </w:t>
      </w:r>
      <w:r>
        <w:rPr>
          <w:sz w:val="24"/>
        </w:rPr>
        <w:t xml:space="preserve">hat </w:t>
      </w:r>
      <w:r>
        <w:rPr>
          <w:sz w:val="24"/>
        </w:rPr>
        <w:t xml:space="preserve">e </w:t>
      </w:r>
      <w:r>
        <w:rPr>
          <w:sz w:val="24"/>
        </w:rPr>
        <w:t xml:space="preserve">Doublemasking: </w:t>
      </w:r>
      <w:r>
        <w:rPr>
          <w:sz w:val="24"/>
        </w:rPr>
        <w:t xml:space="preserve">wenn </w:t>
      </w:r>
      <w:r>
        <w:rPr>
          <w:sz w:val="24"/>
        </w:rPr>
        <w:t xml:space="preserve">Patient </w:t>
      </w:r>
      <w:r>
        <w:rPr>
          <w:sz w:val="24"/>
        </w:rPr>
        <w:t xml:space="preserve">und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bei </w:t>
      </w:r>
      <w:r>
        <w:rPr>
          <w:sz w:val="24"/>
        </w:rPr>
        <w:t xml:space="preserve">&lt;1,5m </w:t>
      </w:r>
      <w:r>
        <w:rPr>
          <w:sz w:val="24"/>
        </w:rPr>
        <w:t xml:space="preserve">Abstand </w:t>
      </w:r>
      <w:r>
        <w:rPr>
          <w:sz w:val="24"/>
        </w:rPr>
        <w:t xml:space="preserve">ohne </w:t>
      </w:r>
      <w:r>
        <w:rPr>
          <w:sz w:val="24"/>
        </w:rPr>
        <w:t xml:space="preserve">aerosolproduzierende </w:t>
      </w:r>
      <w:r>
        <w:rPr>
          <w:sz w:val="24"/>
        </w:rPr>
        <w:t xml:space="preserve">Maßnahmen </w:t>
      </w:r>
      <w:r>
        <w:rPr>
          <w:sz w:val="24"/>
        </w:rPr>
        <w:t xml:space="preserve">beide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getragen </w:t>
      </w:r>
      <w:r>
        <w:rPr>
          <w:sz w:val="24"/>
        </w:rPr>
        <w:t xml:space="preserve">haben, </w:t>
      </w:r>
      <w:r>
        <w:rPr>
          <w:sz w:val="24"/>
        </w:rPr>
        <w:t xml:space="preserve">welche </w:t>
      </w:r>
      <w:r>
        <w:rPr>
          <w:sz w:val="24"/>
        </w:rPr>
        <w:t xml:space="preserve">KP </w:t>
      </w:r>
      <w:r>
        <w:rPr>
          <w:sz w:val="24"/>
        </w:rPr>
        <w:t xml:space="preserve">Kategorie? </w:t>
      </w:r>
      <w:r>
        <w:rPr>
          <w:sz w:val="24"/>
        </w:rPr>
        <w:t xml:space="preserve">GA </w:t>
      </w:r>
      <w:r>
        <w:rPr>
          <w:sz w:val="24"/>
        </w:rPr>
        <w:t xml:space="preserve">interpretieren </w:t>
      </w:r>
      <w:r>
        <w:rPr>
          <w:sz w:val="24"/>
        </w:rPr>
        <w:t xml:space="preserve">dies </w:t>
      </w:r>
      <w:r>
        <w:rPr>
          <w:sz w:val="24"/>
        </w:rPr>
        <w:t xml:space="preserve">unterschiedlich, </w:t>
      </w:r>
      <w:r>
        <w:rPr>
          <w:sz w:val="24"/>
        </w:rPr>
        <w:t xml:space="preserve">dies </w:t>
      </w:r>
      <w:r>
        <w:rPr>
          <w:sz w:val="24"/>
        </w:rPr>
        <w:t xml:space="preserve">wird </w:t>
      </w:r>
      <w:r>
        <w:rPr>
          <w:sz w:val="24"/>
        </w:rPr>
        <w:t xml:space="preserve">noch </w:t>
      </w:r>
      <w:r>
        <w:rPr>
          <w:sz w:val="24"/>
        </w:rPr>
        <w:t xml:space="preserve">einmal </w:t>
      </w:r>
      <w:r>
        <w:rPr>
          <w:sz w:val="24"/>
        </w:rPr>
        <w:t xml:space="preserve">besprochen </w:t>
      </w:r>
      <w:r>
        <w:rPr>
          <w:sz w:val="24"/>
        </w:rPr>
        <w:t xml:space="preserve">zw. </w:t>
      </w:r>
      <w:r>
        <w:rPr>
          <w:sz w:val="24"/>
        </w:rPr>
        <w:t xml:space="preserve">FG36, </w:t>
      </w:r>
      <w:r>
        <w:rPr>
          <w:sz w:val="24"/>
        </w:rPr>
        <w:t xml:space="preserve">FG37 </w:t>
      </w:r>
      <w:r>
        <w:rPr>
          <w:sz w:val="24"/>
        </w:rPr>
        <w:t xml:space="preserve">und </w:t>
      </w:r>
      <w:r>
        <w:rPr>
          <w:sz w:val="24"/>
        </w:rPr>
        <w:t xml:space="preserve">FG14, </w:t>
      </w:r>
      <w:r>
        <w:rPr>
          <w:sz w:val="24"/>
        </w:rPr>
        <w:t xml:space="preserve">Konsens </w:t>
      </w:r>
      <w:r>
        <w:rPr>
          <w:sz w:val="24"/>
        </w:rPr>
        <w:t xml:space="preserve">wird </w:t>
      </w:r>
      <w:r>
        <w:rPr>
          <w:sz w:val="24"/>
        </w:rPr>
        <w:t xml:space="preserve">ersucht </w:t>
      </w:r>
      <w:r>
        <w:rPr>
          <w:sz w:val="24"/>
        </w:rPr>
        <w:t xml:space="preserve">und </w:t>
      </w:r>
      <w:r>
        <w:rPr>
          <w:sz w:val="24"/>
        </w:rPr>
        <w:t xml:space="preserve">dann </w:t>
      </w:r>
      <w:r>
        <w:rPr>
          <w:sz w:val="24"/>
        </w:rPr>
        <w:t xml:space="preserve">wird </w:t>
      </w:r>
      <w:r>
        <w:rPr>
          <w:sz w:val="24"/>
        </w:rPr>
        <w:t xml:space="preserve">Papier </w:t>
      </w:r>
      <w:r>
        <w:rPr>
          <w:sz w:val="24"/>
        </w:rPr>
        <w:t xml:space="preserve">erneut </w:t>
      </w:r>
      <w:r>
        <w:rPr>
          <w:sz w:val="24"/>
        </w:rPr>
        <w:t xml:space="preserve">herumgeschickt </w:t>
      </w:r>
      <w:r>
        <w:rPr>
          <w:sz w:val="24"/>
        </w:rPr>
        <w:t xml:space="preserve">und </w:t>
      </w:r>
      <w:r>
        <w:rPr>
          <w:sz w:val="24"/>
        </w:rPr>
        <w:t xml:space="preserve">verabschiedet </w:t>
      </w:r>
      <w:r>
        <w:rPr>
          <w:sz w:val="24"/>
        </w:rPr>
        <w:t xml:space="preserve">(Freitag </w:t>
      </w:r>
      <w:r>
        <w:rPr>
          <w:sz w:val="24"/>
        </w:rPr>
        <w:t xml:space="preserve">oder </w:t>
      </w:r>
      <w:r>
        <w:rPr>
          <w:sz w:val="24"/>
        </w:rPr>
        <w:t xml:space="preserve">nächste </w:t>
      </w:r>
      <w:r>
        <w:rPr>
          <w:sz w:val="24"/>
        </w:rPr>
        <w:t xml:space="preserve">Woche) </w:t>
      </w:r>
      <w:r>
        <w:rPr>
          <w:sz w:val="24"/>
        </w:rPr>
        <w:t xml:space="preserve">9 </w:t>
      </w:r>
      <w:r>
        <w:rPr>
          <w:sz w:val="24"/>
        </w:rPr>
        <w:t xml:space="preserve">Labordiagnostik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Falldefinition </w:t>
      </w:r>
      <w:r>
        <w:rPr>
          <w:sz w:val="24"/>
        </w:rPr>
        <w:t xml:space="preserve">Reinfektion </w:t>
      </w:r>
      <w:r>
        <w:rPr>
          <w:sz w:val="24"/>
        </w:rPr>
        <w:t xml:space="preserve">e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</w:p>
    <w:p>
      <w:r>
        <w:t>*****</w:t>
      </w:r>
    </w:p>
    <w:p>
      <w:pPr>
        <w:pStyle w:val="Heading2"/>
      </w:pPr>
      <w:r>
        <w:t>253_Agenda_AG-nCoV-Sitzung_2020-08-26.pdf - Page: 2</w:t>
      </w:r>
    </w:p>
    <w:p>
      <w:r>
        <w:rPr>
          <w:sz w:val="24"/>
        </w:rPr>
        <w:t xml:space="preserve">ROBERT </w:t>
      </w:r>
      <w:r>
        <w:rPr>
          <w:sz w:val="24"/>
        </w:rPr>
        <w:t xml:space="preserve">KOCH </w:t>
      </w:r>
      <w:r>
        <w:rPr>
          <w:sz w:val="24"/>
        </w:rPr>
        <w:t xml:space="preserve">INSTITUT </w:t>
      </w:r>
      <w:r>
        <w:rPr>
          <w:sz w:val="24"/>
        </w:rPr>
        <w:t xml:space="preserve">ex </w:t>
      </w:r>
      <w:r>
        <w:rPr>
          <w:sz w:val="24"/>
        </w:rPr>
        <w:t xml:space="preserve">VS-NURFÜR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9 </w:t>
      </w:r>
      <w:r>
        <w:rPr>
          <w:sz w:val="24"/>
        </w:rPr>
        <w:t xml:space="preserve">Informationen </w:t>
      </w:r>
      <w:r>
        <w:rPr>
          <w:sz w:val="24"/>
        </w:rPr>
        <w:t xml:space="preserve">zu </w:t>
      </w:r>
      <w:r>
        <w:rPr>
          <w:sz w:val="24"/>
        </w:rPr>
        <w:t xml:space="preserve">Arbeitsschutz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FG37 </w:t>
      </w:r>
      <w:r>
        <w:rPr>
          <w:sz w:val="24"/>
        </w:rPr>
        <w:t xml:space="preserve">e </w:t>
      </w:r>
      <w:r>
        <w:rPr>
          <w:sz w:val="24"/>
        </w:rPr>
        <w:t xml:space="preserve">10 </w:t>
      </w:r>
      <w:r>
        <w:rPr>
          <w:sz w:val="24"/>
        </w:rPr>
        <w:t xml:space="preserve">| </w:t>
      </w:r>
      <w:r>
        <w:rPr>
          <w:sz w:val="24"/>
        </w:rPr>
        <w:t xml:space="preserve">Labordiagnostik </w:t>
      </w:r>
      <w:r>
        <w:rPr>
          <w:sz w:val="24"/>
        </w:rPr>
        <w:t xml:space="preserve">FG17/ZBS1 </w:t>
      </w:r>
      <w:r>
        <w:rPr>
          <w:sz w:val="24"/>
        </w:rPr>
        <w:t xml:space="preserve">11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° </w:t>
      </w:r>
      <w:r>
        <w:rPr>
          <w:sz w:val="24"/>
        </w:rPr>
        <w:t xml:space="preserve">FG36/IBBS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e </w:t>
      </w:r>
      <w:r>
        <w:rPr>
          <w:sz w:val="24"/>
        </w:rPr>
        <w:t xml:space="preserve">Arbeit </w:t>
      </w:r>
      <w:r>
        <w:rPr>
          <w:sz w:val="24"/>
        </w:rPr>
        <w:t xml:space="preserve">der </w:t>
      </w:r>
      <w:r>
        <w:rPr>
          <w:sz w:val="24"/>
        </w:rPr>
        <w:t xml:space="preserve">WHO-IPC </w:t>
      </w:r>
      <w:r>
        <w:rPr>
          <w:sz w:val="24"/>
        </w:rPr>
        <w:t xml:space="preserve">Gruppe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Atemschutz </w:t>
      </w:r>
      <w:r>
        <w:rPr>
          <w:sz w:val="24"/>
        </w:rPr>
        <w:t xml:space="preserve">| </w:t>
      </w:r>
      <w:r>
        <w:rPr>
          <w:sz w:val="24"/>
        </w:rPr>
        <w:t xml:space="preserve">FG14 </w:t>
      </w:r>
      <w:r>
        <w:rPr>
          <w:sz w:val="24"/>
        </w:rPr>
        <w:t xml:space="preserve">sowie </w:t>
      </w:r>
      <w:r>
        <w:rPr>
          <w:sz w:val="24"/>
        </w:rPr>
        <w:t xml:space="preserve">zu </w:t>
      </w:r>
      <w:r>
        <w:rPr>
          <w:sz w:val="24"/>
        </w:rPr>
        <w:t xml:space="preserve">Übertragungswegen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13 </w:t>
      </w:r>
      <w:r>
        <w:rPr>
          <w:sz w:val="24"/>
        </w:rPr>
        <w:t xml:space="preserve">Surveillance </w:t>
      </w:r>
      <w:r>
        <w:rPr>
          <w:sz w:val="24"/>
        </w:rPr>
        <w:t xml:space="preserve">FG32 </w:t>
      </w:r>
      <w:r>
        <w:rPr>
          <w:sz w:val="24"/>
        </w:rPr>
        <w:t xml:space="preserve">14 </w:t>
      </w:r>
      <w:r>
        <w:rPr>
          <w:sz w:val="24"/>
        </w:rPr>
        <w:t xml:space="preserve">| </w:t>
      </w:r>
      <w:r>
        <w:rPr>
          <w:sz w:val="24"/>
        </w:rPr>
        <w:t xml:space="preserve">Transport </w:t>
      </w:r>
      <w:r>
        <w:rPr>
          <w:sz w:val="24"/>
        </w:rPr>
        <w:t xml:space="preserve">und </w:t>
      </w:r>
      <w:r>
        <w:rPr>
          <w:sz w:val="24"/>
        </w:rPr>
        <w:t xml:space="preserve">Grenzübergangsstellen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e </w:t>
      </w:r>
      <w:r>
        <w:rPr>
          <w:sz w:val="24"/>
        </w:rPr>
        <w:t xml:space="preserve">FG32 </w:t>
      </w:r>
      <w:r>
        <w:rPr>
          <w:sz w:val="24"/>
        </w:rPr>
        <w:t xml:space="preserve">15 </w:t>
      </w:r>
      <w:r>
        <w:rPr>
          <w:sz w:val="24"/>
        </w:rPr>
        <w:t xml:space="preserve">Information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Lagezentrum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FG32 </w:t>
      </w:r>
      <w:r>
        <w:rPr>
          <w:sz w:val="24"/>
        </w:rPr>
        <w:t xml:space="preserve">e </w:t>
      </w:r>
      <w:r>
        <w:rPr>
          <w:sz w:val="24"/>
        </w:rPr>
        <w:t xml:space="preserve">e </w:t>
      </w:r>
      <w:r>
        <w:rPr>
          <w:sz w:val="24"/>
        </w:rPr>
        <w:t xml:space="preserve">Anzahl </w:t>
      </w:r>
      <w:r>
        <w:rPr>
          <w:sz w:val="24"/>
        </w:rPr>
        <w:t xml:space="preserve">mobiler </w:t>
      </w:r>
      <w:r>
        <w:rPr>
          <w:sz w:val="24"/>
        </w:rPr>
        <w:t xml:space="preserve">Containment </w:t>
      </w:r>
      <w:r>
        <w:rPr>
          <w:sz w:val="24"/>
        </w:rPr>
        <w:t xml:space="preserve">Scouts </w:t>
      </w:r>
      <w:r>
        <w:rPr>
          <w:sz w:val="24"/>
        </w:rPr>
        <w:t xml:space="preserve">in </w:t>
      </w:r>
      <w:r>
        <w:rPr>
          <w:sz w:val="24"/>
        </w:rPr>
        <w:t xml:space="preserve">Berlin </w:t>
      </w:r>
      <w:r>
        <w:rPr>
          <w:sz w:val="24"/>
        </w:rPr>
        <w:t xml:space="preserve">16 </w:t>
      </w:r>
      <w:r>
        <w:rPr>
          <w:sz w:val="24"/>
        </w:rPr>
        <w:t xml:space="preserve">| </w:t>
      </w:r>
      <w:r>
        <w:rPr>
          <w:sz w:val="24"/>
        </w:rPr>
        <w:t xml:space="preserve">Wichtige </w:t>
      </w:r>
      <w:r>
        <w:rPr>
          <w:sz w:val="24"/>
        </w:rPr>
        <w:t xml:space="preserve">Termine </w:t>
      </w:r>
      <w:r>
        <w:rPr>
          <w:sz w:val="24"/>
        </w:rPr>
        <w:t xml:space="preserve">alle </w:t>
      </w:r>
      <w:r>
        <w:rPr>
          <w:sz w:val="24"/>
        </w:rPr>
        <w:t xml:space="preserve">e </w:t>
      </w:r>
      <w:r>
        <w:rPr>
          <w:sz w:val="24"/>
        </w:rPr>
        <w:t xml:space="preserve">HSC </w:t>
      </w:r>
      <w:r>
        <w:rPr>
          <w:sz w:val="24"/>
        </w:rPr>
        <w:t xml:space="preserve">Audio </w:t>
      </w:r>
      <w:r>
        <w:rPr>
          <w:sz w:val="24"/>
        </w:rPr>
        <w:t xml:space="preserve">Meeting </w:t>
      </w:r>
      <w:r>
        <w:rPr>
          <w:sz w:val="24"/>
        </w:rPr>
        <w:t xml:space="preserve">(Mi, </w:t>
      </w:r>
      <w:r>
        <w:rPr>
          <w:sz w:val="24"/>
        </w:rPr>
        <w:t xml:space="preserve">26.08.2020) </w:t>
      </w:r>
      <w:r>
        <w:rPr>
          <w:sz w:val="24"/>
        </w:rPr>
        <w:t xml:space="preserve">e </w:t>
      </w:r>
      <w:r>
        <w:rPr>
          <w:sz w:val="24"/>
        </w:rPr>
        <w:t xml:space="preserve">TK </w:t>
      </w:r>
      <w:r>
        <w:rPr>
          <w:sz w:val="24"/>
        </w:rPr>
        <w:t xml:space="preserve">der </w:t>
      </w:r>
      <w:r>
        <w:rPr>
          <w:sz w:val="24"/>
        </w:rPr>
        <w:t xml:space="preserve">AG </w:t>
      </w:r>
      <w:r>
        <w:rPr>
          <w:sz w:val="24"/>
        </w:rPr>
        <w:t xml:space="preserve">IGV-benannter </w:t>
      </w:r>
      <w:r>
        <w:rPr>
          <w:sz w:val="24"/>
        </w:rPr>
        <w:t xml:space="preserve">Flughäfen </w:t>
      </w:r>
      <w:r>
        <w:rPr>
          <w:sz w:val="24"/>
        </w:rPr>
        <w:t xml:space="preserve">(Do, </w:t>
      </w:r>
      <w:r>
        <w:rPr>
          <w:sz w:val="24"/>
        </w:rPr>
        <w:t xml:space="preserve">20 </w:t>
      </w:r>
    </w:p>
    <w:p>
      <w:r>
        <w:t>*****</w:t>
      </w:r>
    </w:p>
    <w:p>
      <w:pPr>
        <w:pStyle w:val="Heading2"/>
      </w:pPr>
      <w:r>
        <w:t>254_Ergebnisprotokoll_Krisenstabssitzung_2020-08-26.pdf - Page: 7</w:t>
      </w:r>
    </w:p>
    <w:p>
      <w:r>
        <w:rPr>
          <w:sz w:val="24"/>
        </w:rPr>
        <w:t xml:space="preserve">Übertragung </w:t>
      </w:r>
      <w:r>
        <w:rPr>
          <w:sz w:val="24"/>
        </w:rPr>
        <w:t xml:space="preserve">über </w:t>
      </w:r>
      <w:r>
        <w:rPr>
          <w:sz w:val="24"/>
        </w:rPr>
        <w:t xml:space="preserve">kurze </w:t>
      </w:r>
      <w:r>
        <w:rPr>
          <w:sz w:val="24"/>
        </w:rPr>
        <w:t xml:space="preserve">oder </w:t>
      </w:r>
      <w:r>
        <w:rPr>
          <w:sz w:val="24"/>
        </w:rPr>
        <w:t xml:space="preserve">weite </w:t>
      </w:r>
      <w:r>
        <w:rPr>
          <w:sz w:val="24"/>
        </w:rPr>
        <w:t xml:space="preserve">Distanz </w:t>
      </w:r>
      <w:r>
        <w:rPr>
          <w:sz w:val="24"/>
        </w:rPr>
        <w:t xml:space="preserve"> </w:t>
      </w:r>
      <w:r>
        <w:rPr>
          <w:sz w:val="24"/>
        </w:rPr>
        <w:t xml:space="preserve">Zu </w:t>
      </w:r>
      <w:r>
        <w:rPr>
          <w:sz w:val="24"/>
        </w:rPr>
        <w:t xml:space="preserve">Kat. </w:t>
      </w:r>
      <w:r>
        <w:rPr>
          <w:sz w:val="24"/>
        </w:rPr>
        <w:t xml:space="preserve">III-Kontaktpersonen </w:t>
      </w:r>
      <w:r>
        <w:rPr>
          <w:sz w:val="24"/>
        </w:rPr>
        <w:t xml:space="preserve">(S. </w:t>
      </w:r>
      <w:r>
        <w:rPr>
          <w:sz w:val="24"/>
        </w:rPr>
        <w:t xml:space="preserve">6): </w:t>
      </w:r>
      <w:r>
        <w:rPr>
          <w:sz w:val="24"/>
        </w:rPr>
        <w:t xml:space="preserve">Anregung </w:t>
      </w:r>
      <w:r>
        <w:rPr>
          <w:sz w:val="24"/>
        </w:rPr>
        <w:t xml:space="preserve">für </w:t>
      </w:r>
      <w:r>
        <w:rPr>
          <w:sz w:val="24"/>
        </w:rPr>
        <w:t xml:space="preserve">zukünftige </w:t>
      </w:r>
      <w:r>
        <w:rPr>
          <w:sz w:val="24"/>
        </w:rPr>
        <w:t xml:space="preserve">Diskussionen, </w:t>
      </w:r>
      <w:r>
        <w:rPr>
          <w:sz w:val="24"/>
        </w:rPr>
        <w:t xml:space="preserve">ob </w:t>
      </w:r>
      <w:r>
        <w:rPr>
          <w:sz w:val="24"/>
        </w:rPr>
        <w:t xml:space="preserve">Kat. </w:t>
      </w:r>
      <w:r>
        <w:rPr>
          <w:sz w:val="24"/>
        </w:rPr>
        <w:t xml:space="preserve">III </w:t>
      </w:r>
      <w:r>
        <w:rPr>
          <w:sz w:val="24"/>
        </w:rPr>
        <w:t xml:space="preserve">ggf. </w:t>
      </w:r>
      <w:r>
        <w:rPr>
          <w:sz w:val="24"/>
        </w:rPr>
        <w:t xml:space="preserve">gestrichen </w:t>
      </w:r>
      <w:r>
        <w:rPr>
          <w:sz w:val="24"/>
        </w:rPr>
        <w:t xml:space="preserve">werden </w:t>
      </w:r>
      <w:r>
        <w:rPr>
          <w:sz w:val="24"/>
        </w:rPr>
        <w:t xml:space="preserve">solle </w:t>
      </w:r>
      <w:r>
        <w:rPr>
          <w:sz w:val="24"/>
        </w:rPr>
        <w:t xml:space="preserve">Pro: </w:t>
      </w:r>
      <w:r>
        <w:rPr>
          <w:sz w:val="24"/>
        </w:rPr>
        <w:t xml:space="preserve">Einteilung </w:t>
      </w:r>
      <w:r>
        <w:rPr>
          <w:sz w:val="24"/>
        </w:rPr>
        <w:t xml:space="preserve">in </w:t>
      </w:r>
      <w:r>
        <w:rPr>
          <w:sz w:val="24"/>
        </w:rPr>
        <w:t xml:space="preserve">drei </w:t>
      </w:r>
      <w:r>
        <w:rPr>
          <w:sz w:val="24"/>
        </w:rPr>
        <w:t xml:space="preserve">Kategorien </w:t>
      </w:r>
      <w:r>
        <w:rPr>
          <w:sz w:val="24"/>
        </w:rPr>
        <w:t xml:space="preserve">oftmals </w:t>
      </w:r>
      <w:r>
        <w:rPr>
          <w:sz w:val="24"/>
        </w:rPr>
        <w:t xml:space="preserve">irritierend, </w:t>
      </w:r>
      <w:r>
        <w:rPr>
          <w:sz w:val="24"/>
        </w:rPr>
        <w:t xml:space="preserve">starke, </w:t>
      </w:r>
      <w:r>
        <w:rPr>
          <w:sz w:val="24"/>
        </w:rPr>
        <w:t xml:space="preserve">teils </w:t>
      </w:r>
      <w:r>
        <w:rPr>
          <w:sz w:val="24"/>
        </w:rPr>
        <w:t xml:space="preserve">dysproportionale </w:t>
      </w:r>
      <w:r>
        <w:rPr>
          <w:sz w:val="24"/>
        </w:rPr>
        <w:t xml:space="preserve">Ressourcenbindung </w:t>
      </w:r>
      <w:r>
        <w:rPr>
          <w:sz w:val="24"/>
        </w:rPr>
        <w:t xml:space="preserve">(bspw. </w:t>
      </w:r>
      <w:r>
        <w:rPr>
          <w:sz w:val="24"/>
        </w:rPr>
        <w:t xml:space="preserve">zwecks </w:t>
      </w:r>
      <w:r>
        <w:rPr>
          <w:sz w:val="24"/>
        </w:rPr>
        <w:t xml:space="preserve">Protokollführung) </w:t>
      </w:r>
      <w:r>
        <w:rPr>
          <w:sz w:val="24"/>
        </w:rPr>
        <w:t xml:space="preserve">Contra: </w:t>
      </w:r>
      <w:r>
        <w:rPr>
          <w:sz w:val="24"/>
        </w:rPr>
        <w:t xml:space="preserve">Maßnahmen </w:t>
      </w:r>
      <w:r>
        <w:rPr>
          <w:sz w:val="24"/>
        </w:rPr>
        <w:t xml:space="preserve">Kat. </w:t>
      </w:r>
      <w:r>
        <w:rPr>
          <w:sz w:val="24"/>
        </w:rPr>
        <w:t xml:space="preserve">II </w:t>
      </w:r>
      <w:r>
        <w:rPr>
          <w:sz w:val="24"/>
        </w:rPr>
        <w:t xml:space="preserve">vs. </w:t>
      </w:r>
      <w:r>
        <w:rPr>
          <w:sz w:val="24"/>
        </w:rPr>
        <w:t xml:space="preserve">Kat. </w:t>
      </w:r>
      <w:r>
        <w:rPr>
          <w:sz w:val="24"/>
        </w:rPr>
        <w:t xml:space="preserve">III </w:t>
      </w:r>
      <w:r>
        <w:rPr>
          <w:sz w:val="24"/>
        </w:rPr>
        <w:t xml:space="preserve">sind </w:t>
      </w:r>
      <w:r>
        <w:rPr>
          <w:sz w:val="24"/>
        </w:rPr>
        <w:t xml:space="preserve">grundlegend </w:t>
      </w:r>
      <w:r>
        <w:rPr>
          <w:sz w:val="24"/>
        </w:rPr>
        <w:t xml:space="preserve">unterschiedlich: </w:t>
      </w:r>
      <w:r>
        <w:rPr>
          <w:sz w:val="24"/>
        </w:rPr>
        <w:t xml:space="preserve">Mund-Nasen-Schutz </w:t>
      </w:r>
      <w:r>
        <w:rPr>
          <w:b/>
          <w:color w:val="FF0000"/>
          <w:sz w:val="24"/>
        </w:rPr>
        <w:t xml:space="preserve">(MNS)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vs. </w:t>
      </w:r>
      <w:r>
        <w:rPr>
          <w:sz w:val="24"/>
        </w:rPr>
        <w:t xml:space="preserve">Arbeitsschutz </w:t>
      </w:r>
      <w:r>
        <w:rPr>
          <w:sz w:val="24"/>
        </w:rPr>
        <w:t xml:space="preserve">(Frage </w:t>
      </w:r>
      <w:r>
        <w:rPr>
          <w:sz w:val="24"/>
        </w:rPr>
        <w:t xml:space="preserve">der </w:t>
      </w:r>
      <w:r>
        <w:rPr>
          <w:sz w:val="24"/>
        </w:rPr>
        <w:t xml:space="preserve">Relevanz, </w:t>
      </w:r>
      <w:r>
        <w:rPr>
          <w:sz w:val="24"/>
        </w:rPr>
        <w:t xml:space="preserve">Wertigkeit, </w:t>
      </w:r>
      <w:r>
        <w:rPr>
          <w:sz w:val="24"/>
        </w:rPr>
        <w:t xml:space="preserve">aber </w:t>
      </w:r>
      <w:r>
        <w:rPr>
          <w:sz w:val="24"/>
        </w:rPr>
        <w:t xml:space="preserve">auch </w:t>
      </w:r>
      <w:r>
        <w:rPr>
          <w:sz w:val="24"/>
        </w:rPr>
        <w:t xml:space="preserve">der </w:t>
      </w:r>
      <w:r>
        <w:rPr>
          <w:sz w:val="24"/>
        </w:rPr>
        <w:t xml:space="preserve">Praktikabilität)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Synopse </w:t>
      </w:r>
      <w:r>
        <w:rPr>
          <w:sz w:val="24"/>
        </w:rPr>
        <w:t xml:space="preserve">essentiell </w:t>
      </w:r>
      <w:r>
        <w:rPr>
          <w:sz w:val="24"/>
        </w:rPr>
        <w:t xml:space="preserve">für </w:t>
      </w:r>
      <w:r>
        <w:rPr>
          <w:sz w:val="24"/>
        </w:rPr>
        <w:t xml:space="preserve">Verständlichkeit </w:t>
      </w:r>
      <w:r>
        <w:rPr>
          <w:sz w:val="24"/>
        </w:rPr>
        <w:t xml:space="preserve"> </w:t>
      </w:r>
      <w:r>
        <w:rPr>
          <w:sz w:val="24"/>
        </w:rPr>
        <w:t xml:space="preserve">ggf. </w:t>
      </w:r>
      <w:r>
        <w:rPr>
          <w:sz w:val="24"/>
        </w:rPr>
        <w:t xml:space="preserve">Verbesserung </w:t>
      </w:r>
      <w:r>
        <w:rPr>
          <w:sz w:val="24"/>
        </w:rPr>
        <w:t xml:space="preserve">der </w:t>
      </w:r>
      <w:r>
        <w:rPr>
          <w:sz w:val="24"/>
        </w:rPr>
        <w:t xml:space="preserve">graphischen </w:t>
      </w:r>
      <w:r>
        <w:rPr>
          <w:sz w:val="24"/>
        </w:rPr>
        <w:t xml:space="preserve">bzw. </w:t>
      </w:r>
      <w:r>
        <w:rPr>
          <w:sz w:val="24"/>
        </w:rPr>
        <w:t xml:space="preserve">layouttechnischen </w:t>
      </w:r>
      <w:r>
        <w:rPr>
          <w:sz w:val="24"/>
        </w:rPr>
        <w:t xml:space="preserve">Übersichtlichkeit </w:t>
      </w:r>
      <w:r>
        <w:rPr>
          <w:sz w:val="24"/>
        </w:rPr>
        <w:t xml:space="preserve">(farbige </w:t>
      </w:r>
      <w:r>
        <w:rPr>
          <w:sz w:val="24"/>
        </w:rPr>
        <w:t xml:space="preserve">Gestaltung), </w:t>
      </w:r>
      <w:r>
        <w:rPr>
          <w:sz w:val="24"/>
        </w:rPr>
        <w:t xml:space="preserve">Infografik </w:t>
      </w:r>
      <w:r>
        <w:rPr>
          <w:sz w:val="24"/>
        </w:rPr>
        <w:t xml:space="preserve">hierzu </w:t>
      </w:r>
      <w:r>
        <w:rPr>
          <w:sz w:val="24"/>
        </w:rPr>
        <w:t xml:space="preserve">sollte </w:t>
      </w:r>
      <w:r>
        <w:rPr>
          <w:sz w:val="24"/>
        </w:rPr>
        <w:t xml:space="preserve">ebenfalls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Anm.: </w:t>
      </w:r>
      <w:r>
        <w:rPr>
          <w:sz w:val="24"/>
        </w:rPr>
        <w:t xml:space="preserve">Tabellenformate </w:t>
      </w:r>
      <w:r>
        <w:rPr>
          <w:sz w:val="24"/>
        </w:rPr>
        <w:t xml:space="preserve">sind </w:t>
      </w:r>
      <w:r>
        <w:rPr>
          <w:sz w:val="24"/>
        </w:rPr>
        <w:t xml:space="preserve">in </w:t>
      </w:r>
      <w:r>
        <w:rPr>
          <w:sz w:val="24"/>
        </w:rPr>
        <w:t xml:space="preserve">html </w:t>
      </w:r>
      <w:r>
        <w:rPr>
          <w:sz w:val="24"/>
        </w:rPr>
        <w:t xml:space="preserve">nicht </w:t>
      </w:r>
      <w:r>
        <w:rPr>
          <w:sz w:val="24"/>
        </w:rPr>
        <w:t xml:space="preserve">gut </w:t>
      </w:r>
      <w:r>
        <w:rPr>
          <w:sz w:val="24"/>
        </w:rPr>
        <w:t xml:space="preserve">umsetzbar, </w:t>
      </w:r>
      <w:r>
        <w:rPr>
          <w:sz w:val="24"/>
        </w:rPr>
        <w:t xml:space="preserve">Formatierung </w:t>
      </w:r>
      <w:r>
        <w:rPr>
          <w:sz w:val="24"/>
        </w:rPr>
        <w:t xml:space="preserve">ggf. </w:t>
      </w:r>
      <w:r>
        <w:rPr>
          <w:sz w:val="24"/>
        </w:rPr>
        <w:t xml:space="preserve">als </w:t>
      </w:r>
      <w:r>
        <w:rPr>
          <w:sz w:val="24"/>
        </w:rPr>
        <w:t xml:space="preserve">pdf- </w:t>
      </w:r>
    </w:p>
    <w:p>
      <w:r>
        <w:t>*****</w:t>
      </w:r>
    </w:p>
    <w:p>
      <w:pPr>
        <w:pStyle w:val="Heading2"/>
      </w:pPr>
      <w:r>
        <w:t>254_Ergebnisprotokoll_Krisenstabssitzung_2020-08-26.pdf - Page: 9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9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12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Arbeit </w:t>
      </w:r>
      <w:r>
        <w:rPr>
          <w:sz w:val="24"/>
        </w:rPr>
        <w:t xml:space="preserve">der </w:t>
      </w:r>
      <w:r>
        <w:rPr>
          <w:sz w:val="24"/>
        </w:rPr>
        <w:t xml:space="preserve">WHO </w:t>
      </w:r>
      <w:r>
        <w:rPr>
          <w:sz w:val="24"/>
        </w:rPr>
        <w:t xml:space="preserve">IPC </w:t>
      </w:r>
      <w:r>
        <w:rPr>
          <w:sz w:val="24"/>
        </w:rPr>
        <w:t xml:space="preserve">Gruppe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Atemschutz </w:t>
      </w:r>
      <w:r>
        <w:rPr>
          <w:sz w:val="24"/>
        </w:rPr>
        <w:t xml:space="preserve">sowie </w:t>
      </w:r>
      <w:r>
        <w:rPr>
          <w:sz w:val="24"/>
        </w:rPr>
        <w:t xml:space="preserve">zu </w:t>
      </w:r>
      <w:r>
        <w:rPr>
          <w:sz w:val="24"/>
        </w:rPr>
        <w:t xml:space="preserve">Übertragungswegen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(Folien </w:t>
      </w:r>
      <w:r>
        <w:rPr>
          <w:sz w:val="24"/>
        </w:rPr>
        <w:t xml:space="preserve">hier) </w:t>
      </w:r>
      <w:r>
        <w:rPr>
          <w:sz w:val="24"/>
        </w:rPr>
        <w:t xml:space="preserve">Veröffentlichung </w:t>
      </w:r>
      <w:r>
        <w:rPr>
          <w:sz w:val="24"/>
        </w:rPr>
        <w:t xml:space="preserve">des </w:t>
      </w:r>
      <w:r>
        <w:rPr>
          <w:sz w:val="24"/>
        </w:rPr>
        <w:t xml:space="preserve">WHO </w:t>
      </w:r>
      <w:r>
        <w:rPr>
          <w:sz w:val="24"/>
        </w:rPr>
        <w:t xml:space="preserve">Expertengremiums </w:t>
      </w:r>
      <w:r>
        <w:rPr>
          <w:sz w:val="24"/>
        </w:rPr>
        <w:t xml:space="preserve">bezüglich </w:t>
      </w:r>
      <w:r>
        <w:rPr>
          <w:sz w:val="24"/>
        </w:rPr>
        <w:t xml:space="preserve">möglicher </w:t>
      </w:r>
      <w:r>
        <w:rPr>
          <w:sz w:val="24"/>
        </w:rPr>
        <w:t xml:space="preserve">Übertragungswege </w:t>
      </w:r>
      <w:r>
        <w:rPr>
          <w:sz w:val="24"/>
        </w:rPr>
        <w:t xml:space="preserve">im </w:t>
      </w:r>
      <w:r>
        <w:rPr>
          <w:sz w:val="24"/>
        </w:rPr>
        <w:t xml:space="preserve">Gesundheitswesen </w:t>
      </w:r>
      <w:r>
        <w:rPr>
          <w:sz w:val="24"/>
        </w:rPr>
        <w:t xml:space="preserve">und </w:t>
      </w:r>
      <w:r>
        <w:rPr>
          <w:sz w:val="24"/>
        </w:rPr>
        <w:t xml:space="preserve">Schutz </w:t>
      </w:r>
      <w:r>
        <w:rPr>
          <w:sz w:val="24"/>
        </w:rPr>
        <w:t xml:space="preserve">des </w:t>
      </w:r>
      <w:r>
        <w:rPr>
          <w:sz w:val="24"/>
        </w:rPr>
        <w:t xml:space="preserve">medizinischen </w:t>
      </w:r>
      <w:r>
        <w:rPr>
          <w:sz w:val="24"/>
        </w:rPr>
        <w:t xml:space="preserve">Personals </w:t>
      </w:r>
      <w:r>
        <w:rPr>
          <w:sz w:val="24"/>
        </w:rPr>
        <w:t xml:space="preserve">(Kommentar, </w:t>
      </w:r>
      <w:r>
        <w:rPr>
          <w:sz w:val="24"/>
        </w:rPr>
        <w:t xml:space="preserve">kein </w:t>
      </w:r>
      <w:r>
        <w:rPr>
          <w:sz w:val="24"/>
        </w:rPr>
        <w:t xml:space="preserve">systematic </w:t>
      </w:r>
      <w:r>
        <w:rPr>
          <w:sz w:val="24"/>
        </w:rPr>
        <w:t xml:space="preserve">review) </w:t>
      </w:r>
      <w:r>
        <w:rPr>
          <w:sz w:val="24"/>
        </w:rPr>
        <w:t xml:space="preserve"> </w:t>
      </w:r>
      <w:r>
        <w:rPr>
          <w:sz w:val="24"/>
        </w:rPr>
        <w:t xml:space="preserve">Vorherrschende </w:t>
      </w:r>
      <w:r>
        <w:rPr>
          <w:sz w:val="24"/>
        </w:rPr>
        <w:t xml:space="preserve">Übertragungswege </w:t>
      </w:r>
      <w:r>
        <w:rPr>
          <w:sz w:val="24"/>
        </w:rPr>
        <w:t xml:space="preserve">im </w:t>
      </w:r>
      <w:r>
        <w:rPr>
          <w:sz w:val="24"/>
        </w:rPr>
        <w:t xml:space="preserve">Gesundheitswesen: </w:t>
      </w:r>
      <w:r>
        <w:rPr>
          <w:sz w:val="24"/>
        </w:rPr>
        <w:t xml:space="preserve">Respiratorische </w:t>
      </w:r>
      <w:r>
        <w:rPr>
          <w:sz w:val="24"/>
        </w:rPr>
        <w:t xml:space="preserve">Tröpfchen </w:t>
      </w:r>
      <w:r>
        <w:rPr>
          <w:sz w:val="24"/>
        </w:rPr>
        <w:t xml:space="preserve">und/oder </w:t>
      </w:r>
      <w:r>
        <w:rPr>
          <w:sz w:val="24"/>
        </w:rPr>
        <w:t xml:space="preserve">Kontaktroute </w:t>
      </w:r>
      <w:r>
        <w:rPr>
          <w:sz w:val="24"/>
        </w:rPr>
        <w:t xml:space="preserve"> </w:t>
      </w:r>
      <w:r>
        <w:rPr>
          <w:sz w:val="24"/>
        </w:rPr>
        <w:t xml:space="preserve">Secondary </w:t>
      </w:r>
      <w:r>
        <w:rPr>
          <w:sz w:val="24"/>
        </w:rPr>
        <w:t xml:space="preserve">attack </w:t>
      </w:r>
      <w:r>
        <w:rPr>
          <w:sz w:val="24"/>
        </w:rPr>
        <w:t xml:space="preserve">rate </w:t>
      </w:r>
      <w:r>
        <w:rPr>
          <w:sz w:val="24"/>
        </w:rPr>
        <w:t xml:space="preserve">(3-10 </w:t>
      </w:r>
      <w:r>
        <w:rPr>
          <w:sz w:val="24"/>
        </w:rPr>
        <w:t xml:space="preserve">%; </w:t>
      </w:r>
    </w:p>
    <w:p>
      <w:r>
        <w:t>*****</w:t>
      </w:r>
    </w:p>
    <w:p>
      <w:pPr>
        <w:pStyle w:val="Heading2"/>
      </w:pPr>
      <w:r>
        <w:t>256_Ergebnisprotokoll_Krisenstabssitzung_2020-08-28.pdf - Page: 7</w:t>
      </w:r>
    </w:p>
    <w:p>
      <w:r>
        <w:rPr>
          <w:sz w:val="24"/>
        </w:rPr>
        <w:t xml:space="preserve">ändert. </w:t>
      </w:r>
      <w:r>
        <w:rPr>
          <w:sz w:val="24"/>
        </w:rPr>
        <w:t xml:space="preserve">Hilfestellung </w:t>
      </w:r>
      <w:r>
        <w:rPr>
          <w:sz w:val="24"/>
        </w:rPr>
        <w:t xml:space="preserve">für </w:t>
      </w:r>
      <w:r>
        <w:rPr>
          <w:sz w:val="24"/>
        </w:rPr>
        <w:t xml:space="preserve">Gesundheitsämter, </w:t>
      </w:r>
      <w:r>
        <w:rPr>
          <w:sz w:val="24"/>
        </w:rPr>
        <w:t xml:space="preserve">wie </w:t>
      </w:r>
      <w:r>
        <w:rPr>
          <w:sz w:val="24"/>
        </w:rPr>
        <w:t xml:space="preserve">Maßnahmen </w:t>
      </w:r>
      <w:r>
        <w:rPr>
          <w:sz w:val="24"/>
        </w:rPr>
        <w:t xml:space="preserve">die </w:t>
      </w:r>
      <w:r>
        <w:rPr>
          <w:sz w:val="24"/>
        </w:rPr>
        <w:t xml:space="preserve">Kontaktpersonen </w:t>
      </w:r>
      <w:r>
        <w:rPr>
          <w:sz w:val="24"/>
        </w:rPr>
        <w:t xml:space="preserve">Kategorien </w:t>
      </w:r>
      <w:r>
        <w:rPr>
          <w:sz w:val="24"/>
        </w:rPr>
        <w:t xml:space="preserve">beeinflussen. </w:t>
      </w:r>
      <w:r>
        <w:rPr>
          <w:sz w:val="24"/>
        </w:rPr>
        <w:t xml:space="preserve">o </w:t>
      </w:r>
      <w:r>
        <w:rPr>
          <w:sz w:val="24"/>
        </w:rPr>
        <w:t xml:space="preserve">KP1, </w:t>
      </w:r>
      <w:r>
        <w:rPr>
          <w:sz w:val="24"/>
        </w:rPr>
        <w:t xml:space="preserve">Schutz </w:t>
      </w:r>
      <w:r>
        <w:rPr>
          <w:sz w:val="24"/>
        </w:rPr>
        <w:t xml:space="preserve">in </w:t>
      </w:r>
      <w:r>
        <w:rPr>
          <w:sz w:val="24"/>
        </w:rPr>
        <w:t xml:space="preserve">Nahdistanz </w:t>
      </w:r>
      <w:r>
        <w:rPr>
          <w:sz w:val="24"/>
        </w:rPr>
        <w:t xml:space="preserve">und </w:t>
      </w:r>
      <w:r>
        <w:rPr>
          <w:sz w:val="24"/>
        </w:rPr>
        <w:t xml:space="preserve">mit </w:t>
      </w:r>
      <w:r>
        <w:rPr>
          <w:sz w:val="24"/>
        </w:rPr>
        <w:t xml:space="preserve">Abstand: </w:t>
      </w:r>
      <w:r>
        <w:rPr>
          <w:sz w:val="24"/>
        </w:rPr>
        <w:t xml:space="preserve"> </w:t>
      </w:r>
      <w:r>
        <w:rPr>
          <w:sz w:val="24"/>
        </w:rPr>
        <w:t xml:space="preserve">Enger </w:t>
      </w:r>
      <w:r>
        <w:rPr>
          <w:sz w:val="24"/>
        </w:rPr>
        <w:t xml:space="preserve">Kontakt </w:t>
      </w:r>
      <w:r>
        <w:rPr>
          <w:sz w:val="24"/>
        </w:rPr>
        <w:t xml:space="preserve">(&lt;1,5m, </w:t>
      </w:r>
      <w:r>
        <w:rPr>
          <w:sz w:val="24"/>
        </w:rPr>
        <w:t xml:space="preserve">&gt; </w:t>
      </w:r>
      <w:r>
        <w:rPr>
          <w:sz w:val="24"/>
        </w:rPr>
        <w:t xml:space="preserve">15 </w:t>
      </w:r>
      <w:r>
        <w:rPr>
          <w:sz w:val="24"/>
        </w:rPr>
        <w:t xml:space="preserve">min), </w:t>
      </w:r>
      <w:r>
        <w:rPr>
          <w:sz w:val="24"/>
        </w:rPr>
        <w:t xml:space="preserve">Räumlichkeit </w:t>
      </w:r>
      <w:r>
        <w:rPr>
          <w:sz w:val="24"/>
        </w:rPr>
        <w:t xml:space="preserve">nicht </w:t>
      </w:r>
      <w:r>
        <w:rPr>
          <w:sz w:val="24"/>
        </w:rPr>
        <w:t xml:space="preserve">relevant </w:t>
      </w:r>
      <w:r>
        <w:rPr>
          <w:sz w:val="24"/>
        </w:rPr>
        <w:t xml:space="preserve"> </w:t>
      </w:r>
      <w:r>
        <w:rPr>
          <w:sz w:val="24"/>
        </w:rPr>
        <w:t xml:space="preserve">Kontakt </w:t>
      </w:r>
      <w:r>
        <w:rPr>
          <w:sz w:val="24"/>
        </w:rPr>
        <w:t xml:space="preserve">mit </w:t>
      </w:r>
      <w:r>
        <w:rPr>
          <w:sz w:val="24"/>
        </w:rPr>
        <w:t xml:space="preserve">Abstand </w:t>
      </w:r>
      <w:r>
        <w:rPr>
          <w:sz w:val="24"/>
        </w:rPr>
        <w:t xml:space="preserve">(&gt;1,5m, </w:t>
      </w:r>
      <w:r>
        <w:rPr>
          <w:sz w:val="24"/>
        </w:rPr>
        <w:t xml:space="preserve">&gt; </w:t>
      </w:r>
      <w:r>
        <w:rPr>
          <w:sz w:val="24"/>
        </w:rPr>
        <w:t xml:space="preserve">30 </w:t>
      </w:r>
      <w:r>
        <w:rPr>
          <w:sz w:val="24"/>
        </w:rPr>
        <w:t xml:space="preserve">min), </w:t>
      </w:r>
      <w:r>
        <w:rPr>
          <w:sz w:val="24"/>
        </w:rPr>
        <w:t xml:space="preserve">Räumlichkeit </w:t>
      </w:r>
      <w:r>
        <w:rPr>
          <w:sz w:val="24"/>
        </w:rPr>
        <w:t xml:space="preserve">relevant </w:t>
      </w:r>
      <w:r>
        <w:rPr>
          <w:sz w:val="24"/>
        </w:rPr>
        <w:t xml:space="preserve">o </w:t>
      </w:r>
      <w:r>
        <w:rPr>
          <w:sz w:val="24"/>
        </w:rPr>
        <w:t xml:space="preserve">KP2: </w:t>
      </w:r>
      <w:r>
        <w:rPr>
          <w:sz w:val="24"/>
        </w:rPr>
        <w:t xml:space="preserve">gleiches </w:t>
      </w:r>
      <w:r>
        <w:rPr>
          <w:sz w:val="24"/>
        </w:rPr>
        <w:t xml:space="preserve">Prinzip </w:t>
      </w:r>
      <w:r>
        <w:rPr>
          <w:sz w:val="24"/>
        </w:rPr>
        <w:t xml:space="preserve">außerhalb </w:t>
      </w:r>
      <w:r>
        <w:rPr>
          <w:sz w:val="24"/>
        </w:rPr>
        <w:t xml:space="preserve">med. </w:t>
      </w:r>
      <w:r>
        <w:rPr>
          <w:sz w:val="24"/>
        </w:rPr>
        <w:t xml:space="preserve">Versorgung. </w:t>
      </w:r>
      <w:r>
        <w:rPr>
          <w:sz w:val="24"/>
        </w:rPr>
        <w:t xml:space="preserve">Wenn </w:t>
      </w:r>
      <w:r>
        <w:rPr>
          <w:sz w:val="24"/>
        </w:rPr>
        <w:t xml:space="preserve">Mindestabstand </w:t>
      </w:r>
      <w:r>
        <w:rPr>
          <w:sz w:val="24"/>
        </w:rPr>
        <w:t xml:space="preserve">nicht </w:t>
      </w:r>
      <w:r>
        <w:rPr>
          <w:sz w:val="24"/>
        </w:rPr>
        <w:t xml:space="preserve">eingehalten </w:t>
      </w:r>
      <w:r>
        <w:rPr>
          <w:sz w:val="24"/>
        </w:rPr>
        <w:t xml:space="preserve">werden </w:t>
      </w:r>
      <w:r>
        <w:rPr>
          <w:sz w:val="24"/>
        </w:rPr>
        <w:t xml:space="preserve">kann: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MNS/MMB </w:t>
      </w:r>
      <w:r>
        <w:rPr>
          <w:sz w:val="24"/>
        </w:rPr>
        <w:t xml:space="preserve">von </w:t>
      </w:r>
      <w:r>
        <w:rPr>
          <w:sz w:val="24"/>
        </w:rPr>
        <w:t xml:space="preserve">beiden </w:t>
      </w:r>
      <w:r>
        <w:rPr>
          <w:sz w:val="24"/>
        </w:rPr>
        <w:t xml:space="preserve">Beteiligten. </w:t>
      </w:r>
      <w:r>
        <w:rPr>
          <w:sz w:val="24"/>
        </w:rPr>
        <w:t xml:space="preserve">Wichtig </w:t>
      </w:r>
      <w:r>
        <w:rPr>
          <w:sz w:val="24"/>
        </w:rPr>
        <w:t xml:space="preserve">als </w:t>
      </w:r>
      <w:r>
        <w:rPr>
          <w:sz w:val="24"/>
        </w:rPr>
        <w:t xml:space="preserve">Ergänzung </w:t>
      </w:r>
      <w:r>
        <w:rPr>
          <w:sz w:val="24"/>
        </w:rPr>
        <w:t xml:space="preserve">zur </w:t>
      </w:r>
      <w:r>
        <w:rPr>
          <w:sz w:val="24"/>
        </w:rPr>
        <w:t xml:space="preserve">Compliance </w:t>
      </w:r>
      <w:r>
        <w:rPr>
          <w:sz w:val="24"/>
        </w:rPr>
        <w:t xml:space="preserve">sind </w:t>
      </w:r>
      <w:r>
        <w:rPr>
          <w:sz w:val="24"/>
        </w:rPr>
        <w:t xml:space="preserve">die </w:t>
      </w:r>
      <w:r>
        <w:rPr>
          <w:sz w:val="24"/>
        </w:rPr>
        <w:t xml:space="preserve">Mindestanforderungen: </w:t>
      </w:r>
      <w:r>
        <w:rPr>
          <w:sz w:val="24"/>
        </w:rPr>
        <w:t xml:space="preserve">eng </w:t>
      </w:r>
      <w:r>
        <w:rPr>
          <w:sz w:val="24"/>
        </w:rPr>
        <w:t xml:space="preserve">und </w:t>
      </w:r>
      <w:r>
        <w:rPr>
          <w:sz w:val="24"/>
        </w:rPr>
        <w:t xml:space="preserve">im </w:t>
      </w:r>
      <w:r>
        <w:rPr>
          <w:sz w:val="24"/>
        </w:rPr>
        <w:t xml:space="preserve">Sinne </w:t>
      </w:r>
      <w:r>
        <w:rPr>
          <w:sz w:val="24"/>
        </w:rPr>
        <w:t xml:space="preserve">des </w:t>
      </w:r>
      <w:r>
        <w:rPr>
          <w:sz w:val="24"/>
        </w:rPr>
        <w:t xml:space="preserve">BfArM </w:t>
      </w:r>
      <w:r>
        <w:rPr>
          <w:sz w:val="24"/>
        </w:rPr>
        <w:t xml:space="preserve">ohne </w:t>
      </w:r>
      <w:r>
        <w:rPr>
          <w:sz w:val="24"/>
        </w:rPr>
        <w:t xml:space="preserve">Ausatemventil </w:t>
      </w:r>
      <w:r>
        <w:rPr>
          <w:sz w:val="24"/>
        </w:rPr>
        <w:t xml:space="preserve">korrekt </w:t>
      </w:r>
      <w:r>
        <w:rPr>
          <w:sz w:val="24"/>
        </w:rPr>
        <w:t xml:space="preserve">getragen. </w:t>
      </w:r>
      <w:r>
        <w:rPr>
          <w:sz w:val="24"/>
        </w:rPr>
        <w:t xml:space="preserve">Kommentar </w:t>
      </w:r>
      <w:r>
        <w:rPr>
          <w:sz w:val="24"/>
        </w:rPr>
        <w:t xml:space="preserve">soll </w:t>
      </w:r>
      <w:r>
        <w:rPr>
          <w:sz w:val="24"/>
        </w:rPr>
        <w:t xml:space="preserve">in </w:t>
      </w:r>
      <w:r>
        <w:rPr>
          <w:sz w:val="24"/>
        </w:rPr>
        <w:t xml:space="preserve">Tabelle </w:t>
      </w:r>
      <w:r>
        <w:rPr>
          <w:sz w:val="24"/>
        </w:rPr>
        <w:t xml:space="preserve">ergänzt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KP3: </w:t>
      </w:r>
      <w:r>
        <w:rPr>
          <w:sz w:val="24"/>
        </w:rPr>
        <w:t xml:space="preserve">Maske </w:t>
      </w:r>
      <w:r>
        <w:rPr>
          <w:sz w:val="24"/>
        </w:rPr>
        <w:t xml:space="preserve">wird </w:t>
      </w:r>
      <w:r>
        <w:rPr>
          <w:sz w:val="24"/>
        </w:rPr>
        <w:t xml:space="preserve">grundsätzlich </w:t>
      </w:r>
      <w:r>
        <w:rPr>
          <w:sz w:val="24"/>
        </w:rPr>
        <w:t xml:space="preserve">von </w:t>
      </w:r>
      <w:r>
        <w:rPr>
          <w:sz w:val="24"/>
        </w:rPr>
        <w:t xml:space="preserve">Patient </w:t>
      </w:r>
      <w:r>
        <w:rPr>
          <w:sz w:val="24"/>
        </w:rPr>
        <w:t xml:space="preserve">und </w:t>
      </w:r>
      <w:r>
        <w:rPr>
          <w:sz w:val="24"/>
        </w:rPr>
        <w:t xml:space="preserve">Personal </w:t>
      </w:r>
      <w:r>
        <w:rPr>
          <w:sz w:val="24"/>
        </w:rPr>
        <w:t xml:space="preserve">getragen. </w:t>
      </w:r>
      <w:r>
        <w:rPr>
          <w:sz w:val="24"/>
        </w:rPr>
        <w:t xml:space="preserve">Adäquate </w:t>
      </w:r>
      <w:r>
        <w:rPr>
          <w:sz w:val="24"/>
        </w:rPr>
        <w:t xml:space="preserve">Maßnahmen </w:t>
      </w:r>
      <w:r>
        <w:rPr>
          <w:sz w:val="24"/>
        </w:rPr>
        <w:t xml:space="preserve">bei </w:t>
      </w:r>
      <w:r>
        <w:rPr>
          <w:sz w:val="24"/>
        </w:rPr>
        <w:t xml:space="preserve">aerosol- </w:t>
      </w:r>
      <w:r>
        <w:rPr>
          <w:sz w:val="24"/>
        </w:rPr>
        <w:t xml:space="preserve">produzierenden </w:t>
      </w:r>
      <w:r>
        <w:rPr>
          <w:sz w:val="24"/>
        </w:rPr>
        <w:t xml:space="preserve">Maßnahmen. </w:t>
      </w:r>
      <w:r>
        <w:rPr>
          <w:sz w:val="24"/>
        </w:rPr>
        <w:t xml:space="preserve">o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hat </w:t>
      </w:r>
      <w:r>
        <w:rPr>
          <w:sz w:val="24"/>
        </w:rPr>
        <w:t xml:space="preserve">andere </w:t>
      </w:r>
      <w:r>
        <w:rPr>
          <w:sz w:val="24"/>
        </w:rPr>
        <w:t xml:space="preserve">Vorbildung </w:t>
      </w:r>
      <w:r>
        <w:rPr>
          <w:sz w:val="24"/>
        </w:rPr>
        <w:t xml:space="preserve">bezüglich </w:t>
      </w:r>
      <w:r>
        <w:rPr>
          <w:sz w:val="24"/>
        </w:rPr>
        <w:t xml:space="preserve">des </w:t>
      </w:r>
      <w:r>
        <w:rPr>
          <w:sz w:val="24"/>
        </w:rPr>
        <w:t xml:space="preserve">korrekten </w:t>
      </w:r>
      <w:r>
        <w:rPr>
          <w:sz w:val="24"/>
        </w:rPr>
        <w:t xml:space="preserve">Tra </w:t>
      </w:r>
    </w:p>
    <w:p>
      <w:r>
        <w:t>*****</w:t>
      </w:r>
    </w:p>
    <w:p>
      <w:pPr>
        <w:pStyle w:val="Heading2"/>
      </w:pPr>
      <w:r>
        <w:t>262_Ergebnisprotokoll_Krisenstabssitzung_2020-09-04.pdf - Page: 6</w:t>
      </w:r>
    </w:p>
    <w:p>
      <w:r>
        <w:rPr>
          <w:sz w:val="24"/>
        </w:rPr>
        <w:t xml:space="preserve">h </w:t>
      </w:r>
      <w:r>
        <w:rPr>
          <w:sz w:val="24"/>
        </w:rPr>
        <w:t xml:space="preserve">unter </w:t>
      </w:r>
      <w:r>
        <w:rPr>
          <w:sz w:val="24"/>
        </w:rPr>
        <w:t xml:space="preserve">klin. </w:t>
      </w:r>
      <w:r>
        <w:rPr>
          <w:sz w:val="24"/>
        </w:rPr>
        <w:t xml:space="preserve">Aspekte </w:t>
      </w:r>
      <w:r>
        <w:rPr>
          <w:sz w:val="24"/>
        </w:rPr>
        <w:t xml:space="preserve">eingefügt </w:t>
      </w:r>
      <w:r>
        <w:rPr>
          <w:sz w:val="24"/>
        </w:rPr>
        <w:t xml:space="preserve">werden. </w:t>
      </w:r>
      <w:r>
        <w:rPr>
          <w:sz w:val="24"/>
        </w:rPr>
        <w:t xml:space="preserve">ToDo: </w:t>
      </w:r>
      <w:r>
        <w:rPr>
          <w:sz w:val="24"/>
        </w:rPr>
        <w:t xml:space="preserve">Lagebericht, </w:t>
      </w:r>
      <w:r>
        <w:rPr>
          <w:sz w:val="24"/>
        </w:rPr>
        <w:t xml:space="preserve">Webseite </w:t>
      </w:r>
      <w:r>
        <w:rPr>
          <w:sz w:val="24"/>
        </w:rPr>
        <w:t xml:space="preserve">und </w:t>
      </w:r>
      <w:r>
        <w:rPr>
          <w:sz w:val="24"/>
        </w:rPr>
        <w:t xml:space="preserve">Dashboard </w:t>
      </w:r>
      <w:r>
        <w:rPr>
          <w:sz w:val="24"/>
        </w:rPr>
        <w:t xml:space="preserve">werden </w:t>
      </w:r>
      <w:r>
        <w:rPr>
          <w:sz w:val="24"/>
        </w:rPr>
        <w:t xml:space="preserve">entsprechend </w:t>
      </w:r>
      <w:r>
        <w:rPr>
          <w:sz w:val="24"/>
        </w:rPr>
        <w:t xml:space="preserve">angepasst. </w:t>
      </w:r>
      <w:r>
        <w:rPr>
          <w:sz w:val="24"/>
        </w:rPr>
        <w:t xml:space="preserve">AL2 </w:t>
      </w:r>
      <w:r>
        <w:rPr>
          <w:sz w:val="24"/>
        </w:rPr>
        <w:t xml:space="preserve">VPräs, </w:t>
      </w:r>
      <w:r>
        <w:rPr>
          <w:sz w:val="24"/>
        </w:rPr>
        <w:t xml:space="preserve">AL1, </w:t>
      </w:r>
      <w:r>
        <w:rPr>
          <w:sz w:val="24"/>
        </w:rPr>
        <w:t xml:space="preserve">AL3, </w:t>
      </w:r>
      <w:r>
        <w:rPr>
          <w:sz w:val="24"/>
        </w:rPr>
        <w:t xml:space="preserve">FG36, </w:t>
      </w:r>
      <w:r>
        <w:rPr>
          <w:sz w:val="24"/>
        </w:rPr>
        <w:t xml:space="preserve">FG37, </w:t>
      </w:r>
      <w:r>
        <w:rPr>
          <w:sz w:val="24"/>
        </w:rPr>
        <w:t xml:space="preserve">FG32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Kontaktaufnahme </w:t>
      </w:r>
      <w:r>
        <w:rPr>
          <w:sz w:val="24"/>
        </w:rPr>
        <w:t xml:space="preserve">und </w:t>
      </w:r>
      <w:r>
        <w:rPr>
          <w:sz w:val="24"/>
        </w:rPr>
        <w:t xml:space="preserve">Zusammenarbeit </w:t>
      </w:r>
      <w:r>
        <w:rPr>
          <w:sz w:val="24"/>
        </w:rPr>
        <w:t xml:space="preserve">mit </w:t>
      </w:r>
      <w:r>
        <w:rPr>
          <w:sz w:val="24"/>
        </w:rPr>
        <w:t xml:space="preserve">marginalisierten </w:t>
      </w:r>
      <w:r>
        <w:rPr>
          <w:sz w:val="24"/>
        </w:rPr>
        <w:t xml:space="preserve">Überarbeitung </w:t>
      </w:r>
      <w:r>
        <w:rPr>
          <w:sz w:val="24"/>
        </w:rPr>
        <w:t xml:space="preserve">des </w:t>
      </w:r>
      <w:r>
        <w:rPr>
          <w:sz w:val="24"/>
        </w:rPr>
        <w:t xml:space="preserve">Dokuments </w:t>
      </w:r>
      <w:r>
        <w:rPr>
          <w:sz w:val="24"/>
        </w:rPr>
        <w:t xml:space="preserve">zum </w:t>
      </w:r>
      <w:r>
        <w:rPr>
          <w:sz w:val="24"/>
        </w:rPr>
        <w:t xml:space="preserve">Kontaktpersonenmanagement </w:t>
      </w:r>
      <w:r>
        <w:rPr>
          <w:sz w:val="24"/>
        </w:rPr>
        <w:t xml:space="preserve">besprochen </w:t>
      </w:r>
      <w:r>
        <w:rPr>
          <w:sz w:val="24"/>
        </w:rPr>
        <w:t xml:space="preserve">o </w:t>
      </w:r>
      <w:r>
        <w:rPr>
          <w:sz w:val="24"/>
        </w:rPr>
        <w:t xml:space="preserve">Wenn </w:t>
      </w:r>
      <w:r>
        <w:rPr>
          <w:sz w:val="24"/>
        </w:rPr>
        <w:t xml:space="preserve">in </w:t>
      </w:r>
      <w:r>
        <w:rPr>
          <w:sz w:val="24"/>
        </w:rPr>
        <w:t xml:space="preserve">Allgemeinbevölkerung </w:t>
      </w:r>
      <w:r>
        <w:rPr>
          <w:sz w:val="24"/>
        </w:rPr>
        <w:t xml:space="preserve">beide </w:t>
      </w:r>
      <w:r>
        <w:rPr>
          <w:sz w:val="24"/>
        </w:rPr>
        <w:t xml:space="preserve">Personen </w:t>
      </w:r>
      <w:r>
        <w:rPr>
          <w:b/>
          <w:color w:val="FF0000"/>
          <w:sz w:val="24"/>
        </w:rPr>
        <w:t xml:space="preserve">MNS/MNB </w:t>
      </w:r>
      <w:r>
        <w:rPr>
          <w:sz w:val="24"/>
        </w:rPr>
        <w:t xml:space="preserve">tragen, </w:t>
      </w:r>
      <w:r>
        <w:rPr>
          <w:sz w:val="24"/>
        </w:rPr>
        <w:t xml:space="preserve">können </w:t>
      </w:r>
      <w:r>
        <w:rPr>
          <w:sz w:val="24"/>
        </w:rPr>
        <w:t xml:space="preserve">sie </w:t>
      </w:r>
      <w:r>
        <w:rPr>
          <w:sz w:val="24"/>
        </w:rPr>
        <w:t xml:space="preserve">bei </w:t>
      </w:r>
      <w:r>
        <w:rPr>
          <w:sz w:val="24"/>
        </w:rPr>
        <w:t xml:space="preserve">engem </w:t>
      </w:r>
      <w:r>
        <w:rPr>
          <w:sz w:val="24"/>
        </w:rPr>
        <w:t xml:space="preserve">Kontakt </w:t>
      </w:r>
      <w:r>
        <w:rPr>
          <w:sz w:val="24"/>
        </w:rPr>
        <w:t xml:space="preserve">über </w:t>
      </w:r>
      <w:r>
        <w:rPr>
          <w:sz w:val="24"/>
        </w:rPr>
        <w:t xml:space="preserve">15 </w:t>
      </w:r>
      <w:r>
        <w:rPr>
          <w:sz w:val="24"/>
        </w:rPr>
        <w:t xml:space="preserve">min </w:t>
      </w:r>
      <w:r>
        <w:rPr>
          <w:sz w:val="24"/>
        </w:rPr>
        <w:t xml:space="preserve">als </w:t>
      </w:r>
      <w:r>
        <w:rPr>
          <w:sz w:val="24"/>
        </w:rPr>
        <w:t xml:space="preserve">KP2 </w:t>
      </w:r>
      <w:r>
        <w:rPr>
          <w:sz w:val="24"/>
        </w:rPr>
        <w:t xml:space="preserve">eingestuft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Im </w:t>
      </w:r>
      <w:r>
        <w:rPr>
          <w:sz w:val="24"/>
        </w:rPr>
        <w:t xml:space="preserve">medizinischen </w:t>
      </w:r>
      <w:r>
        <w:rPr>
          <w:sz w:val="24"/>
        </w:rPr>
        <w:t xml:space="preserve">Setting </w:t>
      </w:r>
      <w:r>
        <w:rPr>
          <w:sz w:val="24"/>
        </w:rPr>
        <w:t xml:space="preserve">kann </w:t>
      </w:r>
      <w:r>
        <w:rPr>
          <w:sz w:val="24"/>
        </w:rPr>
        <w:t xml:space="preserve">medizinisches </w:t>
      </w:r>
      <w:r>
        <w:rPr>
          <w:sz w:val="24"/>
        </w:rPr>
        <w:t xml:space="preserve">Personal </w:t>
      </w:r>
      <w:r>
        <w:rPr>
          <w:sz w:val="24"/>
        </w:rPr>
        <w:t xml:space="preserve">(unabhängig </w:t>
      </w:r>
      <w:r>
        <w:rPr>
          <w:sz w:val="24"/>
        </w:rPr>
        <w:t xml:space="preserve">davon, </w:t>
      </w:r>
      <w:r>
        <w:rPr>
          <w:sz w:val="24"/>
        </w:rPr>
        <w:t xml:space="preserve">ob </w:t>
      </w:r>
      <w:r>
        <w:rPr>
          <w:sz w:val="24"/>
        </w:rPr>
        <w:t xml:space="preserve">der </w:t>
      </w:r>
      <w:r>
        <w:rPr>
          <w:sz w:val="24"/>
        </w:rPr>
        <w:t xml:space="preserve">Pat. </w:t>
      </w:r>
      <w:r>
        <w:rPr>
          <w:b/>
          <w:color w:val="FF0000"/>
          <w:sz w:val="24"/>
        </w:rPr>
        <w:t xml:space="preserve">MNS/MNB </w:t>
      </w:r>
      <w:r>
        <w:rPr>
          <w:sz w:val="24"/>
        </w:rPr>
        <w:t xml:space="preserve">getragen </w:t>
      </w:r>
      <w:r>
        <w:rPr>
          <w:sz w:val="24"/>
        </w:rPr>
        <w:t xml:space="preserve">hat) </w:t>
      </w:r>
      <w:r>
        <w:rPr>
          <w:sz w:val="24"/>
        </w:rPr>
        <w:t xml:space="preserve">bei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engem </w:t>
      </w:r>
      <w:r>
        <w:rPr>
          <w:sz w:val="24"/>
        </w:rPr>
        <w:t xml:space="preserve">Kontakt </w:t>
      </w:r>
      <w:r>
        <w:rPr>
          <w:sz w:val="24"/>
        </w:rPr>
        <w:t xml:space="preserve">über </w:t>
      </w:r>
      <w:r>
        <w:rPr>
          <w:sz w:val="24"/>
        </w:rPr>
        <w:t xml:space="preserve">15 </w:t>
      </w:r>
      <w:r>
        <w:rPr>
          <w:sz w:val="24"/>
        </w:rPr>
        <w:t xml:space="preserve">min </w:t>
      </w:r>
      <w:r>
        <w:rPr>
          <w:sz w:val="24"/>
        </w:rPr>
        <w:t xml:space="preserve">als </w:t>
      </w:r>
      <w:r>
        <w:rPr>
          <w:sz w:val="24"/>
        </w:rPr>
        <w:t xml:space="preserve">KP3 </w:t>
      </w:r>
      <w:r>
        <w:rPr>
          <w:sz w:val="24"/>
        </w:rPr>
        <w:t xml:space="preserve">eingestuft </w:t>
      </w:r>
      <w:r>
        <w:rPr>
          <w:sz w:val="24"/>
        </w:rPr>
        <w:t xml:space="preserve">werden. </w:t>
      </w:r>
    </w:p>
    <w:p>
      <w:r>
        <w:t>*****</w:t>
      </w:r>
    </w:p>
    <w:p>
      <w:pPr>
        <w:pStyle w:val="Heading2"/>
      </w:pPr>
      <w:r>
        <w:t>280_Ergebnisprotokoll_Krisenstabssitzung_2020-09-25.pdf - Page: 7</w:t>
      </w:r>
    </w:p>
    <w:p>
      <w:r>
        <w:rPr>
          <w:sz w:val="24"/>
        </w:rPr>
        <w:t xml:space="preserve">10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COVID-19 </w:t>
      </w:r>
      <w:r>
        <w:rPr>
          <w:sz w:val="24"/>
        </w:rPr>
        <w:t xml:space="preserve">Pandemie </w:t>
      </w:r>
      <w:r>
        <w:rPr>
          <w:sz w:val="24"/>
        </w:rPr>
        <w:t xml:space="preserve">(Präventionsmaßnahmen </w:t>
      </w:r>
      <w:r>
        <w:rPr>
          <w:sz w:val="24"/>
        </w:rPr>
        <w:t xml:space="preserve">- </w:t>
      </w:r>
      <w:r>
        <w:rPr>
          <w:sz w:val="24"/>
        </w:rPr>
        <w:t xml:space="preserve">Dokument </w:t>
      </w:r>
      <w:r>
        <w:rPr>
          <w:sz w:val="24"/>
        </w:rPr>
        <w:t xml:space="preserve">hier) </w:t>
      </w:r>
      <w:r>
        <w:rPr>
          <w:sz w:val="24"/>
        </w:rPr>
        <w:t xml:space="preserve">(Orientierende </w:t>
      </w:r>
      <w:r>
        <w:rPr>
          <w:sz w:val="24"/>
        </w:rPr>
        <w:t xml:space="preserve">Schwellenwerte/Indikatoren </w:t>
      </w:r>
      <w:r>
        <w:rPr>
          <w:sz w:val="24"/>
        </w:rPr>
        <w:t xml:space="preserve">für </w:t>
      </w:r>
      <w:r>
        <w:rPr>
          <w:sz w:val="24"/>
        </w:rPr>
        <w:t xml:space="preserve">infektionspräventive </w:t>
      </w:r>
      <w:r>
        <w:rPr>
          <w:sz w:val="24"/>
        </w:rPr>
        <w:t xml:space="preserve">Maßnahmen </w:t>
      </w:r>
      <w:r>
        <w:rPr>
          <w:sz w:val="24"/>
        </w:rPr>
        <w:t xml:space="preserve">in </w:t>
      </w:r>
      <w:r>
        <w:rPr>
          <w:sz w:val="24"/>
        </w:rPr>
        <w:t xml:space="preserve">Schulen </w:t>
      </w:r>
      <w:r>
        <w:rPr>
          <w:sz w:val="24"/>
        </w:rPr>
        <w:t xml:space="preserve">- </w:t>
      </w:r>
      <w:r>
        <w:rPr>
          <w:sz w:val="24"/>
        </w:rPr>
        <w:t xml:space="preserve">Tabelle </w:t>
      </w:r>
      <w:r>
        <w:rPr>
          <w:sz w:val="24"/>
        </w:rPr>
        <w:t xml:space="preserve">hier) </w:t>
      </w:r>
      <w:r>
        <w:rPr>
          <w:sz w:val="24"/>
        </w:rPr>
        <w:t xml:space="preserve">Zielgruppe: </w:t>
      </w:r>
      <w:r>
        <w:rPr>
          <w:sz w:val="24"/>
        </w:rPr>
        <w:t xml:space="preserve">hygieneverantwortliche </w:t>
      </w:r>
      <w:r>
        <w:rPr>
          <w:sz w:val="24"/>
        </w:rPr>
        <w:t xml:space="preserve">Personen </w:t>
      </w:r>
      <w:r>
        <w:rPr>
          <w:sz w:val="24"/>
        </w:rPr>
        <w:t xml:space="preserve">an </w:t>
      </w:r>
      <w:r>
        <w:rPr>
          <w:sz w:val="24"/>
        </w:rPr>
        <w:t xml:space="preserve">Schulen </w:t>
      </w:r>
      <w:r>
        <w:rPr>
          <w:sz w:val="24"/>
        </w:rPr>
        <w:t xml:space="preserve">Zur </w:t>
      </w:r>
      <w:r>
        <w:rPr>
          <w:sz w:val="24"/>
        </w:rPr>
        <w:t xml:space="preserve">Diskussion: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Präventionsmaßnahmen </w:t>
      </w:r>
      <w:r>
        <w:rPr>
          <w:sz w:val="24"/>
        </w:rPr>
        <w:t xml:space="preserve">Pädagogisches </w:t>
      </w:r>
      <w:r>
        <w:rPr>
          <w:sz w:val="24"/>
        </w:rPr>
        <w:t xml:space="preserve">Personal </w:t>
      </w:r>
      <w:r>
        <w:rPr>
          <w:sz w:val="24"/>
        </w:rPr>
        <w:t xml:space="preserve">sollte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Unterricht </w:t>
      </w:r>
      <w:r>
        <w:rPr>
          <w:sz w:val="24"/>
        </w:rPr>
        <w:t xml:space="preserve">einen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oder </w:t>
      </w:r>
      <w:r>
        <w:rPr>
          <w:sz w:val="24"/>
        </w:rPr>
        <w:t xml:space="preserve">MNB </w:t>
      </w:r>
      <w:r>
        <w:rPr>
          <w:sz w:val="24"/>
        </w:rPr>
        <w:t xml:space="preserve">tragen, </w:t>
      </w:r>
      <w:r>
        <w:rPr>
          <w:sz w:val="24"/>
        </w:rPr>
        <w:t xml:space="preserve">zumindest </w:t>
      </w:r>
      <w:r>
        <w:rPr>
          <w:sz w:val="24"/>
        </w:rPr>
        <w:t xml:space="preserve">dann, </w:t>
      </w:r>
      <w:r>
        <w:rPr>
          <w:sz w:val="24"/>
        </w:rPr>
        <w:t xml:space="preserve">wenn </w:t>
      </w:r>
      <w:r>
        <w:rPr>
          <w:sz w:val="24"/>
        </w:rPr>
        <w:t xml:space="preserve">ein </w:t>
      </w:r>
      <w:r>
        <w:rPr>
          <w:sz w:val="24"/>
        </w:rPr>
        <w:t xml:space="preserve">Mindestabstand </w:t>
      </w:r>
      <w:r>
        <w:rPr>
          <w:sz w:val="24"/>
        </w:rPr>
        <w:t xml:space="preserve">von </w:t>
      </w:r>
      <w:r>
        <w:rPr>
          <w:sz w:val="24"/>
        </w:rPr>
        <w:t xml:space="preserve">1,5 </w:t>
      </w:r>
      <w:r>
        <w:rPr>
          <w:sz w:val="24"/>
        </w:rPr>
        <w:t xml:space="preserve">m </w:t>
      </w:r>
      <w:r>
        <w:rPr>
          <w:sz w:val="24"/>
        </w:rPr>
        <w:t xml:space="preserve">zur </w:t>
      </w:r>
      <w:r>
        <w:rPr>
          <w:sz w:val="24"/>
        </w:rPr>
        <w:t xml:space="preserve">Schülerschaft </w:t>
      </w:r>
      <w:r>
        <w:rPr>
          <w:sz w:val="24"/>
        </w:rPr>
        <w:t xml:space="preserve">nicht </w:t>
      </w:r>
      <w:r>
        <w:rPr>
          <w:sz w:val="24"/>
        </w:rPr>
        <w:t xml:space="preserve">sichergestellt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(Ergebnis </w:t>
      </w:r>
      <w:r>
        <w:rPr>
          <w:sz w:val="24"/>
        </w:rPr>
        <w:t xml:space="preserve">s.u.) </w:t>
      </w:r>
      <w:r>
        <w:rPr>
          <w:sz w:val="24"/>
        </w:rPr>
        <w:t xml:space="preserve">o </w:t>
      </w:r>
      <w:r>
        <w:rPr>
          <w:sz w:val="24"/>
        </w:rPr>
        <w:t xml:space="preserve">Zu </w:t>
      </w:r>
      <w:r>
        <w:rPr>
          <w:sz w:val="24"/>
        </w:rPr>
        <w:t xml:space="preserve">Vorgehen </w:t>
      </w:r>
      <w:r>
        <w:rPr>
          <w:sz w:val="24"/>
        </w:rPr>
        <w:t xml:space="preserve">bei </w:t>
      </w:r>
      <w:r>
        <w:rPr>
          <w:sz w:val="24"/>
        </w:rPr>
        <w:t xml:space="preserve">Auftreten </w:t>
      </w:r>
      <w:r>
        <w:rPr>
          <w:sz w:val="24"/>
        </w:rPr>
        <w:t xml:space="preserve">eines </w:t>
      </w:r>
      <w:r>
        <w:rPr>
          <w:sz w:val="24"/>
        </w:rPr>
        <w:t xml:space="preserve">Verdachtsfalls </w:t>
      </w:r>
      <w:r>
        <w:rPr>
          <w:sz w:val="24"/>
        </w:rPr>
        <w:t xml:space="preserve">an </w:t>
      </w:r>
      <w:r>
        <w:rPr>
          <w:sz w:val="24"/>
        </w:rPr>
        <w:t xml:space="preserve">der </w:t>
      </w:r>
      <w:r>
        <w:rPr>
          <w:sz w:val="24"/>
        </w:rPr>
        <w:t xml:space="preserve">Schule </w:t>
      </w:r>
      <w:r>
        <w:rPr>
          <w:sz w:val="24"/>
        </w:rPr>
        <w:t xml:space="preserve">[Es] </w:t>
      </w:r>
      <w:r>
        <w:rPr>
          <w:sz w:val="24"/>
        </w:rPr>
        <w:t xml:space="preserve">sollten </w:t>
      </w:r>
      <w:r>
        <w:rPr>
          <w:sz w:val="24"/>
        </w:rPr>
        <w:t xml:space="preserve">Personen </w:t>
      </w:r>
      <w:r>
        <w:rPr>
          <w:sz w:val="24"/>
        </w:rPr>
        <w:t xml:space="preserve">(SuS </w:t>
      </w:r>
      <w:r>
        <w:rPr>
          <w:sz w:val="24"/>
        </w:rPr>
        <w:t xml:space="preserve">oder </w:t>
      </w:r>
      <w:r>
        <w:rPr>
          <w:sz w:val="24"/>
        </w:rPr>
        <w:t xml:space="preserve">pädagogisches </w:t>
      </w:r>
      <w:r>
        <w:rPr>
          <w:sz w:val="24"/>
        </w:rPr>
        <w:t xml:space="preserve">Personal) </w:t>
      </w:r>
      <w:r>
        <w:rPr>
          <w:sz w:val="24"/>
        </w:rPr>
        <w:t xml:space="preserve">bei </w:t>
      </w:r>
      <w:r>
        <w:rPr>
          <w:sz w:val="24"/>
        </w:rPr>
        <w:t xml:space="preserve">Erkrankungen </w:t>
      </w:r>
      <w:r>
        <w:rPr>
          <w:sz w:val="24"/>
        </w:rPr>
        <w:t xml:space="preserve">mit </w:t>
      </w:r>
      <w:r>
        <w:rPr>
          <w:sz w:val="24"/>
        </w:rPr>
        <w:t xml:space="preserve">jeglicher </w:t>
      </w:r>
      <w:r>
        <w:rPr>
          <w:sz w:val="24"/>
        </w:rPr>
        <w:t xml:space="preserve">respiratorischer </w:t>
      </w:r>
      <w:r>
        <w:rPr>
          <w:sz w:val="24"/>
        </w:rPr>
        <w:t xml:space="preserve">Symptomatik </w:t>
      </w:r>
      <w:r>
        <w:rPr>
          <w:sz w:val="24"/>
        </w:rPr>
        <w:t xml:space="preserve">orientierend </w:t>
      </w:r>
      <w:r>
        <w:rPr>
          <w:sz w:val="24"/>
        </w:rPr>
        <w:t xml:space="preserve">für </w:t>
      </w:r>
      <w:r>
        <w:rPr>
          <w:sz w:val="24"/>
        </w:rPr>
        <w:t xml:space="preserve">5 </w:t>
      </w:r>
      <w:r>
        <w:rPr>
          <w:sz w:val="24"/>
        </w:rPr>
        <w:t xml:space="preserve">Tage </w:t>
      </w:r>
      <w:r>
        <w:rPr>
          <w:sz w:val="24"/>
        </w:rPr>
        <w:t xml:space="preserve">zu </w:t>
      </w:r>
      <w:r>
        <w:rPr>
          <w:sz w:val="24"/>
        </w:rPr>
        <w:t xml:space="preserve">Hause </w:t>
      </w:r>
      <w:r>
        <w:rPr>
          <w:sz w:val="24"/>
        </w:rPr>
        <w:t xml:space="preserve">bleiben </w:t>
      </w:r>
      <w:r>
        <w:rPr>
          <w:sz w:val="24"/>
        </w:rPr>
        <w:t xml:space="preserve">und </w:t>
      </w:r>
      <w:r>
        <w:rPr>
          <w:sz w:val="24"/>
        </w:rPr>
        <w:t xml:space="preserve">die </w:t>
      </w:r>
      <w:r>
        <w:rPr>
          <w:sz w:val="24"/>
        </w:rPr>
        <w:t xml:space="preserve">Schule </w:t>
      </w:r>
      <w:r>
        <w:rPr>
          <w:sz w:val="24"/>
        </w:rPr>
        <w:t xml:space="preserve">erst </w:t>
      </w:r>
      <w:r>
        <w:rPr>
          <w:sz w:val="24"/>
        </w:rPr>
        <w:t xml:space="preserve">wieder </w:t>
      </w:r>
      <w:r>
        <w:rPr>
          <w:sz w:val="24"/>
        </w:rPr>
        <w:t xml:space="preserve">besuchen </w:t>
      </w:r>
    </w:p>
    <w:p>
      <w:r>
        <w:t>*****</w:t>
      </w:r>
    </w:p>
    <w:p>
      <w:pPr>
        <w:pStyle w:val="Heading2"/>
      </w:pPr>
      <w:r>
        <w:t>286_Ergebnisprotokoll_Krisenstabssitzung_2020-10-02.pdf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Über </w:t>
      </w:r>
      <w:r>
        <w:rPr>
          <w:sz w:val="24"/>
        </w:rPr>
        <w:t xml:space="preserve">Pressemeldung </w:t>
      </w:r>
      <w:r>
        <w:rPr>
          <w:sz w:val="24"/>
        </w:rPr>
        <w:t xml:space="preserve">besteht </w:t>
      </w:r>
      <w:r>
        <w:rPr>
          <w:sz w:val="24"/>
        </w:rPr>
        <w:t xml:space="preserve">in </w:t>
      </w:r>
      <w:r>
        <w:rPr>
          <w:sz w:val="24"/>
        </w:rPr>
        <w:t xml:space="preserve">Berlin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Pflicht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Arbeitsumfeld, </w:t>
      </w:r>
      <w:r>
        <w:rPr>
          <w:sz w:val="24"/>
        </w:rPr>
        <w:t xml:space="preserve">aber </w:t>
      </w:r>
      <w:r>
        <w:rPr>
          <w:sz w:val="24"/>
        </w:rPr>
        <w:t xml:space="preserve">nicht </w:t>
      </w:r>
      <w:r>
        <w:rPr>
          <w:sz w:val="24"/>
        </w:rPr>
        <w:t xml:space="preserve">beim </w:t>
      </w:r>
      <w:r>
        <w:rPr>
          <w:sz w:val="24"/>
        </w:rPr>
        <w:t xml:space="preserve">Sitzen </w:t>
      </w:r>
      <w:r>
        <w:rPr>
          <w:sz w:val="24"/>
        </w:rPr>
        <w:t xml:space="preserve">am </w:t>
      </w:r>
      <w:r>
        <w:rPr>
          <w:sz w:val="24"/>
        </w:rPr>
        <w:t xml:space="preserve">Arbeitsplatz </w:t>
      </w:r>
      <w:r>
        <w:rPr>
          <w:sz w:val="24"/>
        </w:rPr>
        <w:t xml:space="preserve">(wie </w:t>
      </w:r>
      <w:r>
        <w:rPr>
          <w:sz w:val="24"/>
        </w:rPr>
        <w:t xml:space="preserve">schon </w:t>
      </w:r>
      <w:r>
        <w:rPr>
          <w:sz w:val="24"/>
        </w:rPr>
        <w:t xml:space="preserve">die </w:t>
      </w:r>
      <w:r>
        <w:rPr>
          <w:sz w:val="24"/>
        </w:rPr>
        <w:t xml:space="preserve">Regelung </w:t>
      </w:r>
      <w:r>
        <w:rPr>
          <w:sz w:val="24"/>
        </w:rPr>
        <w:t xml:space="preserve">in </w:t>
      </w:r>
      <w:r>
        <w:rPr>
          <w:sz w:val="24"/>
        </w:rPr>
        <w:t xml:space="preserve">Restaurants); </w:t>
      </w:r>
      <w:r>
        <w:rPr>
          <w:sz w:val="24"/>
        </w:rPr>
        <w:t xml:space="preserve">Wird </w:t>
      </w:r>
      <w:r>
        <w:rPr>
          <w:sz w:val="24"/>
        </w:rPr>
        <w:t xml:space="preserve">ab </w:t>
      </w:r>
      <w:r>
        <w:rPr>
          <w:sz w:val="24"/>
        </w:rPr>
        <w:t xml:space="preserve">Montag </w:t>
      </w:r>
      <w:r>
        <w:rPr>
          <w:sz w:val="24"/>
        </w:rPr>
        <w:t xml:space="preserve">im </w:t>
      </w:r>
      <w:r>
        <w:rPr>
          <w:sz w:val="24"/>
        </w:rPr>
        <w:t xml:space="preserve">Haus </w:t>
      </w:r>
      <w:r>
        <w:rPr>
          <w:sz w:val="24"/>
        </w:rPr>
        <w:t xml:space="preserve">umgesetzt </w:t>
      </w:r>
      <w:r>
        <w:rPr>
          <w:sz w:val="24"/>
        </w:rPr>
        <w:t xml:space="preserve">Personalrat </w:t>
      </w:r>
      <w:r>
        <w:rPr>
          <w:sz w:val="24"/>
        </w:rPr>
        <w:t xml:space="preserve">schlägt </w:t>
      </w:r>
      <w:r>
        <w:rPr>
          <w:sz w:val="24"/>
        </w:rPr>
        <w:t xml:space="preserve">nun </w:t>
      </w:r>
      <w:r>
        <w:rPr>
          <w:sz w:val="24"/>
        </w:rPr>
        <w:t xml:space="preserve">doch </w:t>
      </w:r>
      <w:r>
        <w:rPr>
          <w:sz w:val="24"/>
        </w:rPr>
        <w:t xml:space="preserve">das </w:t>
      </w:r>
      <w:r>
        <w:rPr>
          <w:sz w:val="24"/>
        </w:rPr>
        <w:t xml:space="preserve">Aufstellen </w:t>
      </w:r>
      <w:r>
        <w:rPr>
          <w:sz w:val="24"/>
        </w:rPr>
        <w:t xml:space="preserve">von </w:t>
      </w:r>
      <w:r>
        <w:rPr>
          <w:sz w:val="24"/>
        </w:rPr>
        <w:t xml:space="preserve">Desinfektionsständer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Liegenschaften </w:t>
      </w:r>
      <w:r>
        <w:rPr>
          <w:sz w:val="24"/>
        </w:rPr>
        <w:t xml:space="preserve">vor; </w:t>
      </w:r>
      <w:r>
        <w:rPr>
          <w:sz w:val="24"/>
        </w:rPr>
        <w:t xml:space="preserve">o </w:t>
      </w:r>
      <w:r>
        <w:rPr>
          <w:sz w:val="24"/>
        </w:rPr>
        <w:t xml:space="preserve">Neues </w:t>
      </w:r>
      <w:r>
        <w:rPr>
          <w:sz w:val="24"/>
        </w:rPr>
        <w:t xml:space="preserve">Testkriterien-Papier: </w:t>
      </w:r>
      <w:r>
        <w:rPr>
          <w:sz w:val="24"/>
        </w:rPr>
        <w:t xml:space="preserve">Für </w:t>
      </w:r>
      <w:r>
        <w:rPr>
          <w:sz w:val="24"/>
        </w:rPr>
        <w:t xml:space="preserve">welche </w:t>
      </w:r>
      <w:r>
        <w:rPr>
          <w:sz w:val="24"/>
        </w:rPr>
        <w:t xml:space="preserve">Tests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gültig? </w:t>
      </w:r>
      <w:r>
        <w:rPr>
          <w:sz w:val="24"/>
        </w:rPr>
        <w:t xml:space="preserve">Gilt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PCR </w:t>
      </w:r>
      <w:r>
        <w:rPr>
          <w:sz w:val="24"/>
        </w:rPr>
        <w:t xml:space="preserve">Tests, </w:t>
      </w:r>
      <w:r>
        <w:rPr>
          <w:sz w:val="24"/>
        </w:rPr>
        <w:t xml:space="preserve">da </w:t>
      </w:r>
      <w:r>
        <w:rPr>
          <w:sz w:val="24"/>
        </w:rPr>
        <w:t xml:space="preserve">einzigen </w:t>
      </w:r>
      <w:r>
        <w:rPr>
          <w:sz w:val="24"/>
        </w:rPr>
        <w:t xml:space="preserve">validierten </w:t>
      </w:r>
      <w:r>
        <w:rPr>
          <w:sz w:val="24"/>
        </w:rPr>
        <w:t xml:space="preserve">Tests, </w:t>
      </w:r>
      <w:r>
        <w:rPr>
          <w:sz w:val="24"/>
        </w:rPr>
        <w:t xml:space="preserve">solange </w:t>
      </w:r>
      <w:r>
        <w:rPr>
          <w:sz w:val="24"/>
        </w:rPr>
        <w:t xml:space="preserve">Antigen </w:t>
      </w:r>
      <w:r>
        <w:rPr>
          <w:sz w:val="24"/>
        </w:rPr>
        <w:t xml:space="preserve">noch </w:t>
      </w:r>
      <w:r>
        <w:rPr>
          <w:sz w:val="24"/>
        </w:rPr>
        <w:t xml:space="preserve">nicht </w:t>
      </w:r>
    </w:p>
    <w:p>
      <w:r>
        <w:t>*****</w:t>
      </w:r>
    </w:p>
    <w:p>
      <w:pPr>
        <w:pStyle w:val="Heading2"/>
      </w:pPr>
      <w:r>
        <w:t>292_Ergebnisprotokoll_Krisenstabssitzung_2020-10-09.pdf - Page: 2</w:t>
      </w:r>
    </w:p>
    <w:p>
      <w:r>
        <w:rPr>
          <w:sz w:val="24"/>
        </w:rPr>
        <w:t xml:space="preserve">einer </w:t>
      </w:r>
      <w:r>
        <w:rPr>
          <w:sz w:val="24"/>
        </w:rPr>
        <w:t xml:space="preserve">7-T.-Inz. </w:t>
      </w:r>
      <w:r>
        <w:rPr>
          <w:sz w:val="24"/>
        </w:rPr>
        <w:t xml:space="preserve">&gt;50 </w:t>
      </w:r>
      <w:r>
        <w:rPr>
          <w:sz w:val="24"/>
        </w:rPr>
        <w:t xml:space="preserve">Fälle/100.000 </w:t>
      </w:r>
      <w:r>
        <w:rPr>
          <w:sz w:val="24"/>
        </w:rPr>
        <w:t xml:space="preserve">Ew.;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hinzugekommen </w:t>
      </w:r>
      <w:r>
        <w:rPr>
          <w:sz w:val="24"/>
        </w:rPr>
        <w:t xml:space="preserve">Katar </w:t>
      </w:r>
      <w:r>
        <w:rPr>
          <w:sz w:val="24"/>
        </w:rPr>
        <w:t xml:space="preserve">und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 </w:t>
      </w:r>
      <w:r>
        <w:rPr>
          <w:sz w:val="24"/>
        </w:rPr>
        <w:t xml:space="preserve">7-Tages-Inzidenz </w:t>
      </w:r>
      <w:r>
        <w:rPr>
          <w:sz w:val="24"/>
        </w:rPr>
        <w:t xml:space="preserve">pro </w:t>
      </w:r>
      <w:r>
        <w:rPr>
          <w:sz w:val="24"/>
        </w:rPr>
        <w:t xml:space="preserve">100.000 </w:t>
      </w:r>
      <w:r>
        <w:rPr>
          <w:sz w:val="24"/>
        </w:rPr>
        <w:t xml:space="preserve">Ew. </w:t>
      </w:r>
      <w:r>
        <w:rPr>
          <w:sz w:val="24"/>
        </w:rPr>
        <w:t xml:space="preserve">Europa </w:t>
      </w:r>
      <w:r>
        <w:rPr>
          <w:sz w:val="24"/>
        </w:rPr>
        <w:t xml:space="preserve">o </w:t>
      </w:r>
      <w:r>
        <w:rPr>
          <w:sz w:val="24"/>
        </w:rPr>
        <w:t xml:space="preserve">Neu </w:t>
      </w:r>
      <w:r>
        <w:rPr>
          <w:sz w:val="24"/>
        </w:rPr>
        <w:t xml:space="preserve">San </w:t>
      </w:r>
      <w:r>
        <w:rPr>
          <w:sz w:val="24"/>
        </w:rPr>
        <w:t xml:space="preserve">Marino </w:t>
      </w:r>
      <w:r>
        <w:rPr>
          <w:sz w:val="24"/>
        </w:rPr>
        <w:t xml:space="preserve">aufgrund </w:t>
      </w:r>
      <w:r>
        <w:rPr>
          <w:sz w:val="24"/>
        </w:rPr>
        <w:t xml:space="preserve">kleiner </w:t>
      </w:r>
      <w:r>
        <w:rPr>
          <w:sz w:val="24"/>
        </w:rPr>
        <w:t xml:space="preserve">Bevölkerungszahl </w:t>
      </w:r>
      <w:r>
        <w:rPr>
          <w:sz w:val="24"/>
        </w:rPr>
        <w:t xml:space="preserve">führen </w:t>
      </w:r>
      <w:r>
        <w:rPr>
          <w:sz w:val="24"/>
        </w:rPr>
        <w:t xml:space="preserve">einige </w:t>
      </w:r>
      <w:r>
        <w:rPr>
          <w:sz w:val="24"/>
        </w:rPr>
        <w:t xml:space="preserve">Fälle </w:t>
      </w:r>
      <w:r>
        <w:rPr>
          <w:sz w:val="24"/>
        </w:rPr>
        <w:t xml:space="preserve">schnell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Anstieg </w:t>
      </w:r>
      <w:r>
        <w:rPr>
          <w:sz w:val="24"/>
        </w:rPr>
        <w:t xml:space="preserve">o </w:t>
      </w:r>
      <w:r>
        <w:rPr>
          <w:sz w:val="24"/>
        </w:rPr>
        <w:t xml:space="preserve">17 </w:t>
      </w:r>
      <w:r>
        <w:rPr>
          <w:sz w:val="24"/>
        </w:rPr>
        <w:t xml:space="preserve">EU-Länder </w:t>
      </w:r>
      <w:r>
        <w:rPr>
          <w:sz w:val="24"/>
        </w:rPr>
        <w:t xml:space="preserve">über </w:t>
      </w:r>
      <w:r>
        <w:rPr>
          <w:sz w:val="24"/>
        </w:rPr>
        <w:t xml:space="preserve">50 </w:t>
      </w:r>
      <w:r>
        <w:rPr>
          <w:sz w:val="24"/>
        </w:rPr>
        <w:t xml:space="preserve">Fälle/100.000 </w:t>
      </w:r>
      <w:r>
        <w:rPr>
          <w:sz w:val="24"/>
        </w:rPr>
        <w:t xml:space="preserve">Ew. </w:t>
      </w:r>
      <w:r>
        <w:rPr>
          <w:sz w:val="24"/>
        </w:rPr>
        <w:t xml:space="preserve">o </w:t>
      </w:r>
      <w:r>
        <w:rPr>
          <w:sz w:val="24"/>
        </w:rPr>
        <w:t xml:space="preserve">Dänemark </w:t>
      </w:r>
      <w:r>
        <w:rPr>
          <w:sz w:val="24"/>
        </w:rPr>
        <w:t xml:space="preserve">hat </w:t>
      </w:r>
      <w:r>
        <w:rPr>
          <w:sz w:val="24"/>
        </w:rPr>
        <w:t xml:space="preserve">Veranstaltungen </w:t>
      </w:r>
      <w:r>
        <w:rPr>
          <w:sz w:val="24"/>
        </w:rPr>
        <w:t xml:space="preserve">privat </w:t>
      </w:r>
      <w:r>
        <w:rPr>
          <w:sz w:val="24"/>
        </w:rPr>
        <w:t xml:space="preserve">und </w:t>
      </w:r>
      <w:r>
        <w:rPr>
          <w:sz w:val="24"/>
        </w:rPr>
        <w:t xml:space="preserve">öffentlich </w:t>
      </w:r>
      <w:r>
        <w:rPr>
          <w:sz w:val="24"/>
        </w:rPr>
        <w:t xml:space="preserve">auf </w:t>
      </w:r>
      <w:r>
        <w:rPr>
          <w:sz w:val="24"/>
        </w:rPr>
        <w:t xml:space="preserve">50 </w:t>
      </w:r>
      <w:r>
        <w:rPr>
          <w:sz w:val="24"/>
        </w:rPr>
        <w:t xml:space="preserve">Personen </w:t>
      </w:r>
      <w:r>
        <w:rPr>
          <w:sz w:val="24"/>
        </w:rPr>
        <w:t xml:space="preserve">beschränkt, </w:t>
      </w:r>
      <w:r>
        <w:rPr>
          <w:sz w:val="24"/>
        </w:rPr>
        <w:t xml:space="preserve">Restaurants </w:t>
      </w:r>
      <w:r>
        <w:rPr>
          <w:sz w:val="24"/>
        </w:rPr>
        <w:t xml:space="preserve">und </w:t>
      </w:r>
      <w:r>
        <w:rPr>
          <w:sz w:val="24"/>
        </w:rPr>
        <w:t xml:space="preserve">Bars </w:t>
      </w:r>
      <w:r>
        <w:rPr>
          <w:sz w:val="24"/>
        </w:rPr>
        <w:t xml:space="preserve">müssen </w:t>
      </w:r>
      <w:r>
        <w:rPr>
          <w:sz w:val="24"/>
        </w:rPr>
        <w:t xml:space="preserve">ab </w:t>
      </w:r>
      <w:r>
        <w:rPr>
          <w:sz w:val="24"/>
        </w:rPr>
        <w:t xml:space="preserve">22 </w:t>
      </w:r>
      <w:r>
        <w:rPr>
          <w:sz w:val="24"/>
        </w:rPr>
        <w:t xml:space="preserve">Uhr </w:t>
      </w:r>
      <w:r>
        <w:rPr>
          <w:sz w:val="24"/>
        </w:rPr>
        <w:t xml:space="preserve">schließen; </w:t>
      </w:r>
      <w:r>
        <w:rPr>
          <w:b/>
          <w:color w:val="FF0000"/>
          <w:sz w:val="24"/>
        </w:rPr>
        <w:t xml:space="preserve">MNS-Pflicht </w:t>
      </w:r>
      <w:r>
        <w:rPr>
          <w:sz w:val="24"/>
        </w:rPr>
        <w:t xml:space="preserve">in </w:t>
      </w:r>
      <w:r>
        <w:rPr>
          <w:sz w:val="24"/>
        </w:rPr>
        <w:t xml:space="preserve">vielen </w:t>
      </w:r>
      <w:r>
        <w:rPr>
          <w:sz w:val="24"/>
        </w:rPr>
        <w:t xml:space="preserve">öffentlichen </w:t>
      </w:r>
      <w:r>
        <w:rPr>
          <w:sz w:val="24"/>
        </w:rPr>
        <w:t xml:space="preserve">Bereichen, </w:t>
      </w:r>
      <w:r>
        <w:rPr>
          <w:sz w:val="24"/>
        </w:rPr>
        <w:t xml:space="preserve">weitreichende </w:t>
      </w:r>
      <w:r>
        <w:rPr>
          <w:sz w:val="24"/>
        </w:rPr>
        <w:t xml:space="preserve">Einschränkung </w:t>
      </w:r>
      <w:r>
        <w:rPr>
          <w:sz w:val="24"/>
        </w:rPr>
        <w:t xml:space="preserve">der </w:t>
      </w:r>
      <w:r>
        <w:rPr>
          <w:sz w:val="24"/>
        </w:rPr>
        <w:t xml:space="preserve">Kontakte </w:t>
      </w:r>
      <w:r>
        <w:rPr>
          <w:sz w:val="24"/>
        </w:rPr>
        <w:t xml:space="preserve">inklusive </w:t>
      </w:r>
      <w:r>
        <w:rPr>
          <w:sz w:val="24"/>
        </w:rPr>
        <w:t xml:space="preserve">home </w:t>
      </w:r>
      <w:r>
        <w:rPr>
          <w:sz w:val="24"/>
        </w:rPr>
        <w:t xml:space="preserve">office </w:t>
      </w:r>
      <w:r>
        <w:rPr>
          <w:sz w:val="24"/>
        </w:rPr>
        <w:t xml:space="preserve">empfohlen; </w:t>
      </w:r>
      <w:r>
        <w:rPr>
          <w:sz w:val="24"/>
        </w:rPr>
        <w:t xml:space="preserve"> </w:t>
      </w:r>
      <w:r>
        <w:rPr>
          <w:sz w:val="24"/>
        </w:rPr>
        <w:t xml:space="preserve">Zusammenfassung </w:t>
      </w:r>
      <w:r>
        <w:rPr>
          <w:sz w:val="24"/>
        </w:rPr>
        <w:t xml:space="preserve">o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weiterhin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und </w:t>
      </w:r>
      <w:r>
        <w:rPr>
          <w:sz w:val="24"/>
        </w:rPr>
        <w:t xml:space="preserve">Asien </w:t>
      </w:r>
      <w:r>
        <w:rPr>
          <w:sz w:val="24"/>
        </w:rPr>
        <w:t xml:space="preserve">(jeweils </w:t>
      </w:r>
      <w:r>
        <w:rPr>
          <w:sz w:val="24"/>
        </w:rPr>
        <w:t xml:space="preserve">36%) </w:t>
      </w:r>
      <w:r>
        <w:rPr>
          <w:sz w:val="24"/>
        </w:rPr>
        <w:t xml:space="preserve">o </w:t>
      </w:r>
      <w:r>
        <w:rPr>
          <w:sz w:val="24"/>
        </w:rPr>
        <w:t xml:space="preserve">Großteil </w:t>
      </w:r>
      <w:r>
        <w:rPr>
          <w:sz w:val="24"/>
        </w:rPr>
        <w:t xml:space="preserve">der </w:t>
      </w:r>
      <w:r>
        <w:rPr>
          <w:sz w:val="24"/>
        </w:rPr>
        <w:t xml:space="preserve">Todesfälle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Amerika </w:t>
      </w:r>
      <w:r>
        <w:rPr>
          <w:sz w:val="24"/>
        </w:rPr>
        <w:t xml:space="preserve">(&gt; </w:t>
      </w:r>
      <w:r>
        <w:rPr>
          <w:sz w:val="24"/>
        </w:rPr>
        <w:t xml:space="preserve">50%) </w:t>
      </w:r>
      <w:r>
        <w:rPr>
          <w:sz w:val="24"/>
        </w:rPr>
        <w:t xml:space="preserve">und </w:t>
      </w:r>
      <w:r>
        <w:rPr>
          <w:sz w:val="24"/>
        </w:rPr>
        <w:t xml:space="preserve">Asien </w:t>
      </w:r>
      <w:r>
        <w:rPr>
          <w:sz w:val="24"/>
        </w:rPr>
        <w:t xml:space="preserve">(ca. </w:t>
      </w:r>
      <w:r>
        <w:rPr>
          <w:sz w:val="24"/>
        </w:rPr>
        <w:t xml:space="preserve">30%) </w:t>
      </w:r>
      <w:r>
        <w:rPr>
          <w:sz w:val="24"/>
        </w:rPr>
        <w:t xml:space="preserve">o </w:t>
      </w:r>
      <w:r>
        <w:rPr>
          <w:sz w:val="24"/>
        </w:rPr>
        <w:t xml:space="preserve">Mehr </w:t>
      </w:r>
      <w:r>
        <w:rPr>
          <w:sz w:val="24"/>
        </w:rPr>
        <w:t xml:space="preserve">als </w:t>
      </w:r>
      <w:r>
        <w:rPr>
          <w:sz w:val="24"/>
        </w:rPr>
        <w:t xml:space="preserve">ein </w:t>
      </w:r>
      <w:r>
        <w:rPr>
          <w:sz w:val="24"/>
        </w:rPr>
        <w:t xml:space="preserve">Viertel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der </w:t>
      </w:r>
      <w:r>
        <w:rPr>
          <w:sz w:val="24"/>
        </w:rPr>
        <w:t xml:space="preserve">vergangenen </w:t>
      </w:r>
      <w:r>
        <w:rPr>
          <w:sz w:val="24"/>
        </w:rPr>
        <w:t xml:space="preserve">7T </w:t>
      </w:r>
      <w:r>
        <w:rPr>
          <w:sz w:val="24"/>
        </w:rPr>
        <w:t xml:space="preserve">in </w:t>
      </w:r>
      <w:r>
        <w:rPr>
          <w:sz w:val="24"/>
        </w:rPr>
        <w:t xml:space="preserve">Europa </w:t>
      </w:r>
      <w:r>
        <w:rPr>
          <w:sz w:val="24"/>
        </w:rPr>
        <w:t xml:space="preserve">(Großb </w:t>
      </w:r>
    </w:p>
    <w:p>
      <w:r>
        <w:t>*****</w:t>
      </w:r>
    </w:p>
    <w:p>
      <w:pPr>
        <w:pStyle w:val="Heading2"/>
      </w:pPr>
      <w:r>
        <w:t>296_Ergebnisprotokoll_Krisenstabssitzung_2020-10-14.pdf - Page: 5</w:t>
      </w:r>
    </w:p>
    <w:p>
      <w:r>
        <w:rPr>
          <w:sz w:val="24"/>
        </w:rPr>
        <w:t xml:space="preserve">sehen </w:t>
      </w:r>
      <w:r>
        <w:rPr>
          <w:sz w:val="24"/>
        </w:rPr>
        <w:t xml:space="preserve">wir </w:t>
      </w:r>
      <w:r>
        <w:rPr>
          <w:sz w:val="24"/>
        </w:rPr>
        <w:t xml:space="preserve">in </w:t>
      </w:r>
      <w:r>
        <w:rPr>
          <w:sz w:val="24"/>
        </w:rPr>
        <w:t xml:space="preserve">Ballungszentren </w:t>
      </w:r>
      <w:r>
        <w:rPr>
          <w:sz w:val="24"/>
        </w:rPr>
        <w:t xml:space="preserve">diese </w:t>
      </w:r>
      <w:r>
        <w:rPr>
          <w:sz w:val="24"/>
        </w:rPr>
        <w:t xml:space="preserve">Anstiege, </w:t>
      </w:r>
      <w:r>
        <w:rPr>
          <w:sz w:val="24"/>
        </w:rPr>
        <w:t xml:space="preserve">sind </w:t>
      </w:r>
      <w:r>
        <w:rPr>
          <w:sz w:val="24"/>
        </w:rPr>
        <w:t xml:space="preserve">alle </w:t>
      </w:r>
      <w:r>
        <w:rPr>
          <w:sz w:val="24"/>
        </w:rPr>
        <w:t xml:space="preserve">| </w:t>
      </w:r>
      <w:r>
        <w:rPr>
          <w:sz w:val="24"/>
        </w:rPr>
        <w:t xml:space="preserve">AL3 </w:t>
      </w:r>
      <w:r>
        <w:rPr>
          <w:sz w:val="24"/>
        </w:rPr>
        <w:t xml:space="preserve">Punkte </w:t>
      </w:r>
      <w:r>
        <w:rPr>
          <w:sz w:val="24"/>
        </w:rPr>
        <w:t xml:space="preserve">adressiert </w:t>
      </w:r>
      <w:r>
        <w:rPr>
          <w:sz w:val="24"/>
        </w:rPr>
        <w:t xml:space="preserve">(Übertragung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Menschenan- </w:t>
      </w:r>
      <w:r>
        <w:rPr>
          <w:sz w:val="24"/>
        </w:rPr>
        <w:t xml:space="preserve">sammlungen </w:t>
      </w:r>
      <w:r>
        <w:rPr>
          <w:sz w:val="24"/>
        </w:rPr>
        <w:t xml:space="preserve">in </w:t>
      </w:r>
      <w:r>
        <w:rPr>
          <w:sz w:val="24"/>
        </w:rPr>
        <w:t xml:space="preserve">öffentlichen </w:t>
      </w:r>
      <w:r>
        <w:rPr>
          <w:sz w:val="24"/>
        </w:rPr>
        <w:t xml:space="preserve">Verkehrsmitteln)? </w:t>
      </w:r>
      <w:r>
        <w:rPr>
          <w:sz w:val="24"/>
        </w:rPr>
        <w:t xml:space="preserve">Ü_[__ </w:t>
      </w:r>
      <w:r>
        <w:rPr>
          <w:sz w:val="24"/>
        </w:rPr>
        <w:t xml:space="preserve">——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Punkte, </w:t>
      </w:r>
      <w:r>
        <w:rPr>
          <w:sz w:val="24"/>
        </w:rPr>
        <w:t xml:space="preserve">an </w:t>
      </w:r>
      <w:r>
        <w:rPr>
          <w:sz w:val="24"/>
        </w:rPr>
        <w:t xml:space="preserve">denen </w:t>
      </w:r>
      <w:r>
        <w:rPr>
          <w:sz w:val="24"/>
        </w:rPr>
        <w:t xml:space="preserve">die </w:t>
      </w:r>
      <w:r>
        <w:rPr>
          <w:sz w:val="24"/>
        </w:rPr>
        <w:t xml:space="preserve">Strategie </w:t>
      </w:r>
      <w:r>
        <w:rPr>
          <w:sz w:val="24"/>
        </w:rPr>
        <w:t xml:space="preserve">ohne </w:t>
      </w:r>
      <w:r>
        <w:rPr>
          <w:sz w:val="24"/>
        </w:rPr>
        <w:t xml:space="preserve">zusätzliche </w:t>
      </w:r>
      <w:r>
        <w:rPr>
          <w:sz w:val="24"/>
        </w:rPr>
        <w:t xml:space="preserve">Belastungen </w:t>
      </w:r>
      <w:r>
        <w:rPr>
          <w:sz w:val="24"/>
        </w:rPr>
        <w:t xml:space="preserve">gut </w:t>
      </w:r>
      <w:r>
        <w:rPr>
          <w:sz w:val="24"/>
        </w:rPr>
        <w:t xml:space="preserve">ergänzbar </w:t>
      </w:r>
      <w:r>
        <w:rPr>
          <w:sz w:val="24"/>
        </w:rPr>
        <w:t xml:space="preserve">ist? </w:t>
      </w:r>
      <w:r>
        <w:rPr>
          <w:sz w:val="24"/>
        </w:rPr>
        <w:t xml:space="preserve">e </w:t>
      </w:r>
      <w:r>
        <w:rPr>
          <w:sz w:val="24"/>
        </w:rPr>
        <w:t xml:space="preserve">Bspw. </w:t>
      </w:r>
      <w:r>
        <w:rPr>
          <w:sz w:val="24"/>
        </w:rPr>
        <w:t xml:space="preserve">ausreichende </w:t>
      </w:r>
      <w:r>
        <w:rPr>
          <w:sz w:val="24"/>
        </w:rPr>
        <w:t xml:space="preserve">Verkehrmittelverfügbarkeit </w:t>
      </w:r>
      <w:r>
        <w:rPr>
          <w:sz w:val="24"/>
        </w:rPr>
        <w:t xml:space="preserve">oder </w:t>
      </w:r>
      <w:r>
        <w:rPr>
          <w:sz w:val="24"/>
        </w:rPr>
        <w:t xml:space="preserve">Verbesserung </w:t>
      </w:r>
      <w:r>
        <w:rPr>
          <w:sz w:val="24"/>
        </w:rPr>
        <w:t xml:space="preserve">der </w:t>
      </w:r>
      <w:r>
        <w:rPr>
          <w:sz w:val="24"/>
        </w:rPr>
        <w:t xml:space="preserve">Belüftung, </w:t>
      </w:r>
      <w:r>
        <w:rPr>
          <w:sz w:val="24"/>
        </w:rPr>
        <w:t xml:space="preserve">damit </w:t>
      </w:r>
      <w:r>
        <w:rPr>
          <w:sz w:val="24"/>
        </w:rPr>
        <w:t xml:space="preserve">Übertragungswahrscheinlichkeit </w:t>
      </w:r>
      <w:r>
        <w:rPr>
          <w:sz w:val="24"/>
        </w:rPr>
        <w:t xml:space="preserve">gesenkt </w:t>
      </w:r>
      <w:r>
        <w:rPr>
          <w:sz w:val="24"/>
        </w:rPr>
        <w:t xml:space="preserve">wird </w:t>
      </w:r>
      <w:r>
        <w:rPr>
          <w:b/>
          <w:color w:val="FF0000"/>
          <w:sz w:val="24"/>
        </w:rPr>
        <w:t xml:space="preserve">(MNS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Nahübertragung </w:t>
      </w:r>
      <w:r>
        <w:rPr>
          <w:sz w:val="24"/>
        </w:rPr>
        <w:t xml:space="preserve">relevant, </w:t>
      </w:r>
      <w:r>
        <w:rPr>
          <w:sz w:val="24"/>
        </w:rPr>
        <w:t xml:space="preserve">Aersole </w:t>
      </w:r>
      <w:r>
        <w:rPr>
          <w:sz w:val="24"/>
        </w:rPr>
        <w:t xml:space="preserve">nur </w:t>
      </w:r>
      <w:r>
        <w:rPr>
          <w:sz w:val="24"/>
        </w:rPr>
        <w:t xml:space="preserve">geringfügig </w:t>
      </w:r>
      <w:r>
        <w:rPr>
          <w:sz w:val="24"/>
        </w:rPr>
        <w:t xml:space="preserve">durch </w:t>
      </w:r>
      <w:r>
        <w:rPr>
          <w:sz w:val="24"/>
        </w:rPr>
        <w:t xml:space="preserve">Alltagsmaske </w:t>
      </w:r>
      <w:r>
        <w:rPr>
          <w:sz w:val="24"/>
        </w:rPr>
        <w:t xml:space="preserve">reduziert, </w:t>
      </w:r>
      <w:r>
        <w:rPr>
          <w:sz w:val="24"/>
        </w:rPr>
        <w:t xml:space="preserve">für </w:t>
      </w:r>
      <w:r>
        <w:rPr>
          <w:sz w:val="24"/>
        </w:rPr>
        <w:t xml:space="preserve">Fernübertragung </w:t>
      </w:r>
      <w:r>
        <w:rPr>
          <w:sz w:val="24"/>
        </w:rPr>
        <w:t xml:space="preserve">Frischluftzufuhr </w:t>
      </w:r>
      <w:r>
        <w:rPr>
          <w:sz w:val="24"/>
        </w:rPr>
        <w:t xml:space="preserve">entscheidend), </w:t>
      </w:r>
      <w:r>
        <w:rPr>
          <w:sz w:val="24"/>
        </w:rPr>
        <w:t xml:space="preserve">Möglichkeiten </w:t>
      </w:r>
      <w:r>
        <w:rPr>
          <w:sz w:val="24"/>
        </w:rPr>
        <w:t xml:space="preserve">hinsichtlich </w:t>
      </w:r>
      <w:r>
        <w:rPr>
          <w:sz w:val="24"/>
        </w:rPr>
        <w:t xml:space="preserve">Belegungsgrenzen </w:t>
      </w:r>
      <w:r>
        <w:rPr>
          <w:sz w:val="24"/>
        </w:rPr>
        <w:t xml:space="preserve">(v.a. </w:t>
      </w:r>
      <w:r>
        <w:rPr>
          <w:sz w:val="24"/>
        </w:rPr>
        <w:t xml:space="preserve">bei </w:t>
      </w:r>
      <w:r>
        <w:rPr>
          <w:sz w:val="24"/>
        </w:rPr>
        <w:t xml:space="preserve">Fahrzeit </w:t>
      </w:r>
      <w:r>
        <w:rPr>
          <w:sz w:val="24"/>
        </w:rPr>
        <w:t xml:space="preserve">&gt; </w:t>
      </w:r>
      <w:r>
        <w:rPr>
          <w:sz w:val="24"/>
        </w:rPr>
        <w:t xml:space="preserve">15 </w:t>
      </w:r>
      <w:r>
        <w:rPr>
          <w:sz w:val="24"/>
        </w:rPr>
        <w:t xml:space="preserve">min): </w:t>
      </w:r>
      <w:r>
        <w:rPr>
          <w:sz w:val="24"/>
        </w:rPr>
        <w:t xml:space="preserve">limitierte </w:t>
      </w:r>
      <w:r>
        <w:rPr>
          <w:sz w:val="24"/>
        </w:rPr>
        <w:t xml:space="preserve">Taktung, </w:t>
      </w:r>
      <w:r>
        <w:rPr>
          <w:sz w:val="24"/>
        </w:rPr>
        <w:t xml:space="preserve">präventive </w:t>
      </w:r>
      <w:r>
        <w:rPr>
          <w:sz w:val="24"/>
        </w:rPr>
        <w:t xml:space="preserve">Belüftungsregime </w:t>
      </w:r>
      <w:r>
        <w:rPr>
          <w:sz w:val="24"/>
        </w:rPr>
        <w:t xml:space="preserve">e </w:t>
      </w:r>
      <w:r>
        <w:rPr>
          <w:sz w:val="24"/>
        </w:rPr>
        <w:t xml:space="preserve">Teils </w:t>
      </w:r>
      <w:r>
        <w:rPr>
          <w:sz w:val="24"/>
        </w:rPr>
        <w:t xml:space="preserve">bereits </w:t>
      </w:r>
      <w:r>
        <w:rPr>
          <w:sz w:val="24"/>
        </w:rPr>
        <w:t xml:space="preserve">Bestandteil </w:t>
      </w:r>
      <w:r>
        <w:rPr>
          <w:sz w:val="24"/>
        </w:rPr>
        <w:t xml:space="preserve">des </w:t>
      </w:r>
      <w:r>
        <w:rPr>
          <w:sz w:val="24"/>
        </w:rPr>
        <w:t xml:space="preserve">Gesamtkonzeptes </w:t>
      </w:r>
      <w:r>
        <w:rPr>
          <w:sz w:val="24"/>
        </w:rPr>
        <w:t xml:space="preserve">(öffentliche </w:t>
      </w:r>
      <w:r>
        <w:rPr>
          <w:sz w:val="24"/>
        </w:rPr>
        <w:t xml:space="preserve">Verkehrsmittel </w:t>
      </w:r>
      <w:r>
        <w:rPr>
          <w:sz w:val="24"/>
        </w:rPr>
        <w:t xml:space="preserve">wie </w:t>
      </w:r>
      <w:r>
        <w:rPr>
          <w:sz w:val="24"/>
        </w:rPr>
        <w:t xml:space="preserve">geschlossenener </w:t>
      </w:r>
      <w:r>
        <w:rPr>
          <w:sz w:val="24"/>
        </w:rPr>
        <w:t xml:space="preserve">Raum </w:t>
      </w:r>
      <w:r>
        <w:rPr>
          <w:sz w:val="24"/>
        </w:rPr>
        <w:t xml:space="preserve">zu </w:t>
      </w:r>
      <w:r>
        <w:rPr>
          <w:sz w:val="24"/>
        </w:rPr>
        <w:t xml:space="preserve">betrachten) </w:t>
      </w:r>
      <w:r>
        <w:rPr>
          <w:sz w:val="24"/>
        </w:rPr>
        <w:t xml:space="preserve">e </w:t>
      </w:r>
      <w:r>
        <w:rPr>
          <w:sz w:val="24"/>
        </w:rPr>
        <w:t xml:space="preserve">Fokus </w:t>
      </w:r>
      <w:r>
        <w:rPr>
          <w:sz w:val="24"/>
        </w:rPr>
        <w:t xml:space="preserve">so </w:t>
      </w:r>
    </w:p>
    <w:p>
      <w:r>
        <w:t>*****</w:t>
      </w:r>
    </w:p>
    <w:p>
      <w:pPr>
        <w:pStyle w:val="Heading2"/>
      </w:pPr>
      <w:r>
        <w:t>304_Ergebnisprotokoll_Krisenstabssitzung_2020-10-23.pdf - Page: 8</w:t>
      </w:r>
    </w:p>
    <w:p>
      <w:r>
        <w:rPr>
          <w:sz w:val="24"/>
        </w:rPr>
        <w:t xml:space="preserve">t </w:t>
      </w:r>
      <w:r>
        <w:rPr>
          <w:sz w:val="24"/>
        </w:rPr>
        <w:t xml:space="preserve">bei </w:t>
      </w:r>
      <w:r>
        <w:rPr>
          <w:sz w:val="24"/>
        </w:rPr>
        <w:t xml:space="preserve">aktuell </w:t>
      </w:r>
      <w:r>
        <w:rPr>
          <w:sz w:val="24"/>
        </w:rPr>
        <w:t xml:space="preserve">exponentiellem </w:t>
      </w:r>
      <w:r>
        <w:rPr>
          <w:sz w:val="24"/>
        </w:rPr>
        <w:t xml:space="preserve">Wachstum!!! </w:t>
      </w:r>
      <w:r>
        <w:rPr>
          <w:sz w:val="24"/>
        </w:rPr>
        <w:t xml:space="preserve">o </w:t>
      </w:r>
      <w:r>
        <w:rPr>
          <w:sz w:val="24"/>
        </w:rPr>
        <w:t xml:space="preserve">kommunikative </w:t>
      </w:r>
      <w:r>
        <w:rPr>
          <w:sz w:val="24"/>
        </w:rPr>
        <w:t xml:space="preserve">Herausforderung, </w:t>
      </w:r>
      <w:r>
        <w:rPr>
          <w:sz w:val="24"/>
        </w:rPr>
        <w:t xml:space="preserve">um </w:t>
      </w:r>
      <w:r>
        <w:rPr>
          <w:sz w:val="24"/>
        </w:rPr>
        <w:t xml:space="preserve">Bremsen </w:t>
      </w:r>
      <w:r>
        <w:rPr>
          <w:sz w:val="24"/>
        </w:rPr>
        <w:t xml:space="preserve">hier </w:t>
      </w:r>
      <w:r>
        <w:rPr>
          <w:sz w:val="24"/>
        </w:rPr>
        <w:t xml:space="preserve">in </w:t>
      </w:r>
      <w:r>
        <w:rPr>
          <w:sz w:val="24"/>
        </w:rPr>
        <w:t xml:space="preserve">Deutschland </w:t>
      </w:r>
      <w:r>
        <w:rPr>
          <w:sz w:val="24"/>
        </w:rPr>
        <w:t xml:space="preserve">zu </w:t>
      </w:r>
      <w:r>
        <w:rPr>
          <w:sz w:val="24"/>
        </w:rPr>
        <w:t xml:space="preserve">benutzen, </w:t>
      </w:r>
      <w:r>
        <w:rPr>
          <w:sz w:val="24"/>
        </w:rPr>
        <w:t xml:space="preserve">da </w:t>
      </w:r>
      <w:r>
        <w:rPr>
          <w:sz w:val="24"/>
        </w:rPr>
        <w:t xml:space="preserve">Maßnahmen </w:t>
      </w:r>
      <w:r>
        <w:rPr>
          <w:sz w:val="24"/>
        </w:rPr>
        <w:t xml:space="preserve">bereits </w:t>
      </w:r>
      <w:r>
        <w:rPr>
          <w:sz w:val="24"/>
        </w:rPr>
        <w:t xml:space="preserve">jetzt </w:t>
      </w:r>
      <w:r>
        <w:rPr>
          <w:sz w:val="24"/>
        </w:rPr>
        <w:t xml:space="preserve">kontrovers </w:t>
      </w:r>
      <w:r>
        <w:rPr>
          <w:sz w:val="24"/>
        </w:rPr>
        <w:t xml:space="preserve">diskutiert </w:t>
      </w:r>
      <w:r>
        <w:rPr>
          <w:sz w:val="24"/>
        </w:rPr>
        <w:t xml:space="preserve">werden </w:t>
      </w:r>
      <w:r>
        <w:rPr>
          <w:sz w:val="24"/>
        </w:rPr>
        <w:t xml:space="preserve">e </w:t>
      </w:r>
      <w:r>
        <w:rPr>
          <w:sz w:val="24"/>
        </w:rPr>
        <w:t xml:space="preserve">Ergänzung </w:t>
      </w:r>
      <w:r>
        <w:rPr>
          <w:sz w:val="24"/>
        </w:rPr>
        <w:t xml:space="preserve">Strategie-Paper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FG36 </w:t>
      </w:r>
      <w:r>
        <w:rPr>
          <w:sz w:val="24"/>
        </w:rPr>
        <w:t xml:space="preserve">Dokumente </w:t>
      </w:r>
      <w:r>
        <w:rPr>
          <w:sz w:val="24"/>
        </w:rPr>
        <w:t xml:space="preserve">e </w:t>
      </w:r>
      <w:r>
        <w:rPr>
          <w:sz w:val="24"/>
        </w:rPr>
        <w:t xml:space="preserve">Stellungnahme </w:t>
      </w:r>
      <w:r>
        <w:rPr>
          <w:sz w:val="24"/>
        </w:rPr>
        <w:t xml:space="preserve">zu </w:t>
      </w:r>
      <w:r>
        <w:rPr>
          <w:sz w:val="24"/>
        </w:rPr>
        <w:t xml:space="preserve">FFP2-Masken </w:t>
      </w:r>
      <w:r>
        <w:rPr>
          <w:sz w:val="24"/>
        </w:rPr>
        <w:t xml:space="preserve">in </w:t>
      </w:r>
      <w:r>
        <w:rPr>
          <w:sz w:val="24"/>
        </w:rPr>
        <w:t xml:space="preserve">Allgemeinbevölkerung: </w:t>
      </w:r>
      <w:r>
        <w:rPr>
          <w:sz w:val="24"/>
        </w:rPr>
        <w:t xml:space="preserve">o </w:t>
      </w:r>
      <w:r>
        <w:rPr>
          <w:sz w:val="24"/>
        </w:rPr>
        <w:t xml:space="preserve">Anwendung </w:t>
      </w:r>
      <w:r>
        <w:rPr>
          <w:sz w:val="24"/>
        </w:rPr>
        <w:t xml:space="preserve">von </w:t>
      </w:r>
      <w:r>
        <w:rPr>
          <w:sz w:val="24"/>
        </w:rPr>
        <w:t xml:space="preserve">FFP2-Masken </w:t>
      </w:r>
      <w:r>
        <w:rPr>
          <w:sz w:val="24"/>
        </w:rPr>
        <w:t xml:space="preserve">setzt </w:t>
      </w:r>
      <w:r>
        <w:rPr>
          <w:sz w:val="24"/>
        </w:rPr>
        <w:t xml:space="preserve">Schulung </w:t>
      </w:r>
      <w:r>
        <w:rPr>
          <w:sz w:val="24"/>
        </w:rPr>
        <w:t xml:space="preserve">voraus, </w:t>
      </w:r>
      <w:r>
        <w:rPr>
          <w:sz w:val="24"/>
        </w:rPr>
        <w:t xml:space="preserve">da </w:t>
      </w:r>
      <w:r>
        <w:rPr>
          <w:sz w:val="24"/>
        </w:rPr>
        <w:t xml:space="preserve">komplexer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Anwendung </w:t>
      </w:r>
      <w:r>
        <w:rPr>
          <w:sz w:val="24"/>
        </w:rPr>
        <w:t xml:space="preserve">als </w:t>
      </w:r>
      <w:r>
        <w:rPr>
          <w:b/>
          <w:color w:val="FF0000"/>
          <w:sz w:val="24"/>
        </w:rPr>
        <w:t xml:space="preserve">MNS, </w:t>
      </w:r>
      <w:r>
        <w:rPr>
          <w:sz w:val="24"/>
        </w:rPr>
        <w:t xml:space="preserve">selbst </w:t>
      </w:r>
      <w:r>
        <w:rPr>
          <w:sz w:val="24"/>
        </w:rPr>
        <w:t xml:space="preserve">mit </w:t>
      </w:r>
      <w:r>
        <w:rPr>
          <w:sz w:val="24"/>
        </w:rPr>
        <w:t xml:space="preserve">Schulung </w:t>
      </w:r>
      <w:r>
        <w:rPr>
          <w:sz w:val="24"/>
        </w:rPr>
        <w:t xml:space="preserve">viel </w:t>
      </w:r>
      <w:r>
        <w:rPr>
          <w:sz w:val="24"/>
        </w:rPr>
        <w:t xml:space="preserve">Fehlanwendung </w:t>
      </w:r>
      <w:r>
        <w:rPr>
          <w:sz w:val="24"/>
        </w:rPr>
        <w:t xml:space="preserve">u.a.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Personal, </w:t>
      </w:r>
      <w:r>
        <w:rPr>
          <w:sz w:val="24"/>
        </w:rPr>
        <w:t xml:space="preserve">Maske </w:t>
      </w:r>
      <w:r>
        <w:rPr>
          <w:sz w:val="24"/>
        </w:rPr>
        <w:t xml:space="preserve">muss </w:t>
      </w:r>
      <w:r>
        <w:rPr>
          <w:sz w:val="24"/>
        </w:rPr>
        <w:t xml:space="preserve">individuell </w:t>
      </w:r>
      <w:r>
        <w:rPr>
          <w:sz w:val="24"/>
        </w:rPr>
        <w:t xml:space="preserve">angepasst </w:t>
      </w:r>
      <w:r>
        <w:rPr>
          <w:sz w:val="24"/>
        </w:rPr>
        <w:t xml:space="preserve">werden </w:t>
      </w:r>
      <w:r>
        <w:rPr>
          <w:sz w:val="24"/>
        </w:rPr>
        <w:t xml:space="preserve">o </w:t>
      </w:r>
      <w:r>
        <w:rPr>
          <w:sz w:val="24"/>
        </w:rPr>
        <w:t xml:space="preserve">Solidarisches </w:t>
      </w:r>
      <w:r>
        <w:rPr>
          <w:sz w:val="24"/>
        </w:rPr>
        <w:t xml:space="preserve">Prinzip </w:t>
      </w:r>
      <w:r>
        <w:rPr>
          <w:sz w:val="24"/>
        </w:rPr>
        <w:t xml:space="preserve">(Stichwort </w:t>
      </w:r>
      <w:r>
        <w:rPr>
          <w:sz w:val="24"/>
        </w:rPr>
        <w:t xml:space="preserve">Fremdschutz) </w:t>
      </w:r>
      <w:r>
        <w:rPr>
          <w:sz w:val="24"/>
        </w:rPr>
        <w:t xml:space="preserve">entfällt, </w:t>
      </w:r>
      <w:r>
        <w:rPr>
          <w:sz w:val="24"/>
        </w:rPr>
        <w:t xml:space="preserve">wenn </w:t>
      </w:r>
      <w:r>
        <w:rPr>
          <w:sz w:val="24"/>
        </w:rPr>
        <w:t xml:space="preserve">Eigenschutz </w:t>
      </w:r>
      <w:r>
        <w:rPr>
          <w:sz w:val="24"/>
        </w:rPr>
        <w:t xml:space="preserve">in </w:t>
      </w:r>
      <w:r>
        <w:rPr>
          <w:sz w:val="24"/>
        </w:rPr>
        <w:t xml:space="preserve">Vordergrund </w:t>
      </w:r>
      <w:r>
        <w:rPr>
          <w:sz w:val="24"/>
        </w:rPr>
        <w:t xml:space="preserve">rückt </w:t>
      </w:r>
      <w:r>
        <w:rPr>
          <w:sz w:val="24"/>
        </w:rPr>
        <w:t xml:space="preserve">alle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 </w:t>
      </w:r>
    </w:p>
    <w:p>
      <w:r>
        <w:t>*****</w:t>
      </w:r>
    </w:p>
    <w:p>
      <w:pPr>
        <w:pStyle w:val="Heading2"/>
      </w:pPr>
      <w:r>
        <w:t>324_Ergebnisprotokoll_Krisenstabssitzung_2020-11-16.pdf - Page: 6</w:t>
      </w:r>
    </w:p>
    <w:p>
      <w:r>
        <w:rPr>
          <w:sz w:val="24"/>
        </w:rPr>
        <w:t xml:space="preserve">ld </w:t>
      </w:r>
      <w:r>
        <w:rPr>
          <w:sz w:val="24"/>
        </w:rPr>
        <w:t xml:space="preserve">nicht </w:t>
      </w:r>
      <w:r>
        <w:rPr>
          <w:sz w:val="24"/>
        </w:rPr>
        <w:t xml:space="preserve">gefragt. </w:t>
      </w:r>
      <w:r>
        <w:rPr>
          <w:sz w:val="24"/>
        </w:rPr>
        <w:t xml:space="preserve"> </w:t>
      </w:r>
      <w:r>
        <w:rPr>
          <w:sz w:val="24"/>
        </w:rPr>
        <w:t xml:space="preserve">Falls </w:t>
      </w:r>
      <w:r>
        <w:rPr>
          <w:sz w:val="24"/>
        </w:rPr>
        <w:t xml:space="preserve">so </w:t>
      </w:r>
      <w:r>
        <w:rPr>
          <w:sz w:val="24"/>
        </w:rPr>
        <w:t xml:space="preserve">entschieden </w:t>
      </w:r>
      <w:r>
        <w:rPr>
          <w:sz w:val="24"/>
        </w:rPr>
        <w:t xml:space="preserve">wird, </w:t>
      </w:r>
      <w:r>
        <w:rPr>
          <w:sz w:val="24"/>
        </w:rPr>
        <w:t xml:space="preserve">sollte </w:t>
      </w:r>
      <w:r>
        <w:rPr>
          <w:sz w:val="24"/>
        </w:rPr>
        <w:t xml:space="preserve">auf </w:t>
      </w:r>
      <w:r>
        <w:rPr>
          <w:sz w:val="24"/>
        </w:rPr>
        <w:t xml:space="preserve">die </w:t>
      </w:r>
      <w:r>
        <w:rPr>
          <w:sz w:val="24"/>
        </w:rPr>
        <w:t xml:space="preserve">Herausforderungen </w:t>
      </w:r>
      <w:r>
        <w:rPr>
          <w:sz w:val="24"/>
        </w:rPr>
        <w:t xml:space="preserve">hingewiesen </w:t>
      </w:r>
      <w:r>
        <w:rPr>
          <w:sz w:val="24"/>
        </w:rPr>
        <w:t xml:space="preserve">werden </w:t>
      </w:r>
      <w:r>
        <w:rPr>
          <w:sz w:val="24"/>
        </w:rPr>
        <w:t xml:space="preserve">und </w:t>
      </w:r>
      <w:r>
        <w:rPr>
          <w:sz w:val="24"/>
        </w:rPr>
        <w:t xml:space="preserve">eine </w:t>
      </w:r>
      <w:r>
        <w:rPr>
          <w:sz w:val="24"/>
        </w:rPr>
        <w:t xml:space="preserve">Ausgabe </w:t>
      </w:r>
      <w:r>
        <w:rPr>
          <w:sz w:val="24"/>
        </w:rPr>
        <w:t xml:space="preserve">mit </w:t>
      </w:r>
      <w:r>
        <w:rPr>
          <w:sz w:val="24"/>
        </w:rPr>
        <w:t xml:space="preserve">Rezept </w:t>
      </w:r>
      <w:r>
        <w:rPr>
          <w:sz w:val="24"/>
        </w:rPr>
        <w:t xml:space="preserve">nach </w:t>
      </w:r>
      <w:r>
        <w:rPr>
          <w:sz w:val="24"/>
        </w:rPr>
        <w:t xml:space="preserve">vorheriger </w:t>
      </w:r>
      <w:r>
        <w:rPr>
          <w:sz w:val="24"/>
        </w:rPr>
        <w:t xml:space="preserve">Beratung </w:t>
      </w:r>
      <w:r>
        <w:rPr>
          <w:sz w:val="24"/>
        </w:rPr>
        <w:t xml:space="preserve">durch </w:t>
      </w:r>
      <w:r>
        <w:rPr>
          <w:sz w:val="24"/>
        </w:rPr>
        <w:t xml:space="preserve">den </w:t>
      </w:r>
      <w:r>
        <w:rPr>
          <w:sz w:val="24"/>
        </w:rPr>
        <w:t xml:space="preserve">Hausarzt </w:t>
      </w:r>
      <w:r>
        <w:rPr>
          <w:sz w:val="24"/>
        </w:rPr>
        <w:t xml:space="preserve">empfohlen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Der </w:t>
      </w:r>
      <w:r>
        <w:rPr>
          <w:sz w:val="24"/>
        </w:rPr>
        <w:t xml:space="preserve">Hausarzt </w:t>
      </w:r>
      <w:r>
        <w:rPr>
          <w:sz w:val="24"/>
        </w:rPr>
        <w:t xml:space="preserve">kann </w:t>
      </w:r>
      <w:r>
        <w:rPr>
          <w:sz w:val="24"/>
        </w:rPr>
        <w:t xml:space="preserve">prüfen, </w:t>
      </w:r>
      <w:r>
        <w:rPr>
          <w:sz w:val="24"/>
        </w:rPr>
        <w:t xml:space="preserve">ob </w:t>
      </w:r>
      <w:r>
        <w:rPr>
          <w:sz w:val="24"/>
        </w:rPr>
        <w:t xml:space="preserve">ein </w:t>
      </w:r>
      <w:r>
        <w:rPr>
          <w:sz w:val="24"/>
        </w:rPr>
        <w:t xml:space="preserve">kardiales </w:t>
      </w:r>
      <w:r>
        <w:rPr>
          <w:sz w:val="24"/>
        </w:rPr>
        <w:t xml:space="preserve">oder </w:t>
      </w:r>
      <w:r>
        <w:rPr>
          <w:sz w:val="24"/>
        </w:rPr>
        <w:t xml:space="preserve">pulmonales </w:t>
      </w:r>
      <w:r>
        <w:rPr>
          <w:sz w:val="24"/>
        </w:rPr>
        <w:t xml:space="preserve">Risiko </w:t>
      </w:r>
      <w:r>
        <w:rPr>
          <w:sz w:val="24"/>
        </w:rPr>
        <w:t xml:space="preserve">besteht,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im </w:t>
      </w:r>
      <w:r>
        <w:rPr>
          <w:sz w:val="24"/>
        </w:rPr>
        <w:t xml:space="preserve">Gebrauch </w:t>
      </w:r>
      <w:r>
        <w:rPr>
          <w:sz w:val="24"/>
        </w:rPr>
        <w:t xml:space="preserve">unterweisen.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wird </w:t>
      </w:r>
      <w:r>
        <w:rPr>
          <w:sz w:val="24"/>
        </w:rPr>
        <w:t xml:space="preserve">kein </w:t>
      </w:r>
      <w:r>
        <w:rPr>
          <w:sz w:val="24"/>
        </w:rPr>
        <w:t xml:space="preserve">100% </w:t>
      </w:r>
      <w:r>
        <w:rPr>
          <w:sz w:val="24"/>
        </w:rPr>
        <w:t xml:space="preserve">Dichtsitz </w:t>
      </w:r>
      <w:r>
        <w:rPr>
          <w:sz w:val="24"/>
        </w:rPr>
        <w:t xml:space="preserve">sein. </w:t>
      </w:r>
      <w:r>
        <w:rPr>
          <w:sz w:val="24"/>
        </w:rPr>
        <w:t xml:space="preserve">Vermutlich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Schutzwirkung </w:t>
      </w:r>
      <w:r>
        <w:rPr>
          <w:sz w:val="24"/>
        </w:rPr>
        <w:t xml:space="preserve">ähnlich </w:t>
      </w:r>
      <w:r>
        <w:rPr>
          <w:sz w:val="24"/>
        </w:rPr>
        <w:t xml:space="preserve">wie </w:t>
      </w:r>
      <w:r>
        <w:rPr>
          <w:sz w:val="24"/>
        </w:rPr>
        <w:t xml:space="preserve">bei </w:t>
      </w:r>
      <w:r>
        <w:rPr>
          <w:b/>
          <w:color w:val="FF0000"/>
          <w:sz w:val="24"/>
        </w:rPr>
        <w:t xml:space="preserve">MNS, </w:t>
      </w:r>
      <w:r>
        <w:rPr>
          <w:sz w:val="24"/>
        </w:rPr>
        <w:t xml:space="preserve">andere </w:t>
      </w:r>
      <w:r>
        <w:rPr>
          <w:sz w:val="24"/>
        </w:rPr>
        <w:t xml:space="preserve">Schutzmaßnahmen </w:t>
      </w:r>
      <w:r>
        <w:rPr>
          <w:sz w:val="24"/>
        </w:rPr>
        <w:t xml:space="preserve">dürfen </w:t>
      </w:r>
      <w:r>
        <w:rPr>
          <w:sz w:val="24"/>
        </w:rPr>
        <w:t xml:space="preserve">nicht </w:t>
      </w:r>
      <w:r>
        <w:rPr>
          <w:sz w:val="24"/>
        </w:rPr>
        <w:t xml:space="preserve">vernachlässigt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Zunächst </w:t>
      </w:r>
      <w:r>
        <w:rPr>
          <w:sz w:val="24"/>
        </w:rPr>
        <w:t xml:space="preserve">soll </w:t>
      </w:r>
      <w:r>
        <w:rPr>
          <w:sz w:val="24"/>
        </w:rPr>
        <w:t xml:space="preserve">abgewartet </w:t>
      </w:r>
      <w:r>
        <w:rPr>
          <w:sz w:val="24"/>
        </w:rPr>
        <w:t xml:space="preserve">werden, </w:t>
      </w:r>
      <w:r>
        <w:rPr>
          <w:sz w:val="24"/>
        </w:rPr>
        <w:t xml:space="preserve">was </w:t>
      </w:r>
      <w:r>
        <w:rPr>
          <w:sz w:val="24"/>
        </w:rPr>
        <w:t xml:space="preserve">beschlossen </w:t>
      </w:r>
      <w:r>
        <w:rPr>
          <w:sz w:val="24"/>
        </w:rPr>
        <w:t xml:space="preserve">wird. </w:t>
      </w:r>
      <w:r>
        <w:rPr>
          <w:sz w:val="24"/>
        </w:rPr>
        <w:t xml:space="preserve">Dann </w:t>
      </w:r>
      <w:r>
        <w:rPr>
          <w:sz w:val="24"/>
        </w:rPr>
        <w:t xml:space="preserve">muss </w:t>
      </w:r>
      <w:r>
        <w:rPr>
          <w:sz w:val="24"/>
        </w:rPr>
        <w:t xml:space="preserve">die </w:t>
      </w:r>
      <w:r>
        <w:rPr>
          <w:sz w:val="24"/>
        </w:rPr>
        <w:t xml:space="preserve">entsprechende </w:t>
      </w:r>
      <w:r>
        <w:rPr>
          <w:sz w:val="24"/>
        </w:rPr>
        <w:t xml:space="preserve">FAQ </w:t>
      </w:r>
      <w:r>
        <w:rPr>
          <w:sz w:val="24"/>
        </w:rPr>
        <w:t xml:space="preserve">überarbeitet </w:t>
      </w:r>
      <w:r>
        <w:rPr>
          <w:sz w:val="24"/>
        </w:rPr>
        <w:t xml:space="preserve">werden. </w:t>
      </w:r>
      <w:r>
        <w:rPr>
          <w:sz w:val="24"/>
        </w:rPr>
        <w:t xml:space="preserve"> </w:t>
      </w:r>
      <w:r>
        <w:rPr>
          <w:sz w:val="24"/>
        </w:rPr>
        <w:t xml:space="preserve">hat </w:t>
      </w:r>
      <w:r>
        <w:rPr>
          <w:sz w:val="24"/>
        </w:rPr>
        <w:t xml:space="preserve">bereits </w:t>
      </w:r>
      <w:r>
        <w:rPr>
          <w:sz w:val="24"/>
        </w:rPr>
        <w:t xml:space="preserve">Vorschlag </w:t>
      </w:r>
      <w:r>
        <w:rPr>
          <w:sz w:val="24"/>
        </w:rPr>
        <w:t xml:space="preserve">für </w:t>
      </w:r>
      <w:r>
        <w:rPr>
          <w:sz w:val="24"/>
        </w:rPr>
        <w:t xml:space="preserve">FAQ </w:t>
      </w:r>
      <w:r>
        <w:rPr>
          <w:sz w:val="24"/>
        </w:rPr>
        <w:t xml:space="preserve">vorbereitet </w:t>
      </w:r>
      <w:r>
        <w:rPr>
          <w:sz w:val="24"/>
        </w:rPr>
        <w:t xml:space="preserve">und </w:t>
      </w:r>
      <w:r>
        <w:rPr>
          <w:sz w:val="24"/>
        </w:rPr>
        <w:t xml:space="preserve">zirkuliert </w:t>
      </w:r>
      <w:r>
        <w:rPr>
          <w:sz w:val="24"/>
        </w:rPr>
        <w:t xml:space="preserve">und </w:t>
      </w:r>
      <w:r>
        <w:rPr>
          <w:sz w:val="24"/>
        </w:rPr>
        <w:t xml:space="preserve">nimmt </w:t>
      </w:r>
      <w:r>
        <w:rPr>
          <w:sz w:val="24"/>
        </w:rPr>
        <w:t xml:space="preserve">weitere </w:t>
      </w:r>
      <w:r>
        <w:rPr>
          <w:sz w:val="24"/>
        </w:rPr>
        <w:t xml:space="preserve">Anmerkungen </w:t>
      </w:r>
      <w:r>
        <w:rPr>
          <w:sz w:val="24"/>
        </w:rPr>
        <w:t xml:space="preserve">gerne </w:t>
      </w:r>
      <w:r>
        <w:rPr>
          <w:sz w:val="24"/>
        </w:rPr>
        <w:t xml:space="preserve">entgegen. </w:t>
      </w:r>
      <w:r>
        <w:rPr>
          <w:sz w:val="24"/>
        </w:rPr>
        <w:t xml:space="preserve"> </w:t>
      </w:r>
      <w:r>
        <w:rPr>
          <w:sz w:val="24"/>
        </w:rPr>
        <w:t xml:space="preserve">Für </w:t>
      </w:r>
      <w:r>
        <w:rPr>
          <w:sz w:val="24"/>
        </w:rPr>
        <w:t xml:space="preserve">Pflege </w:t>
      </w:r>
      <w:r>
        <w:rPr>
          <w:sz w:val="24"/>
        </w:rPr>
        <w:t xml:space="preserve">wird </w:t>
      </w:r>
      <w:r>
        <w:rPr>
          <w:sz w:val="24"/>
        </w:rPr>
        <w:t xml:space="preserve">gerade </w:t>
      </w:r>
      <w:r>
        <w:rPr>
          <w:sz w:val="24"/>
        </w:rPr>
        <w:t xml:space="preserve">ein </w:t>
      </w:r>
      <w:r>
        <w:rPr>
          <w:sz w:val="24"/>
        </w:rPr>
        <w:t xml:space="preserve">Dokument </w:t>
      </w:r>
      <w:r>
        <w:rPr>
          <w:sz w:val="24"/>
        </w:rPr>
        <w:t xml:space="preserve">erarbeitet, </w:t>
      </w:r>
      <w:r>
        <w:rPr>
          <w:sz w:val="24"/>
        </w:rPr>
        <w:t xml:space="preserve">in </w:t>
      </w:r>
      <w:r>
        <w:rPr>
          <w:sz w:val="24"/>
        </w:rPr>
        <w:t xml:space="preserve">dem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empfohlen </w:t>
      </w:r>
      <w:r>
        <w:rPr>
          <w:sz w:val="24"/>
        </w:rPr>
        <w:t xml:space="preserve">wird. </w:t>
      </w:r>
      <w:r>
        <w:rPr>
          <w:sz w:val="24"/>
        </w:rPr>
        <w:t xml:space="preserve">Hier </w:t>
      </w:r>
      <w:r>
        <w:rPr>
          <w:sz w:val="24"/>
        </w:rPr>
        <w:t xml:space="preserve">soll </w:t>
      </w:r>
      <w:r>
        <w:rPr>
          <w:sz w:val="24"/>
        </w:rPr>
        <w:t xml:space="preserve">vor </w:t>
      </w:r>
      <w:r>
        <w:rPr>
          <w:sz w:val="24"/>
        </w:rPr>
        <w:t xml:space="preserve">Veröffentlichung </w:t>
      </w:r>
    </w:p>
    <w:p>
      <w:r>
        <w:t>*****</w:t>
      </w:r>
    </w:p>
    <w:p>
      <w:pPr>
        <w:pStyle w:val="Heading2"/>
      </w:pPr>
      <w:r>
        <w:t>334_Ergebnisprotokoll_Krisenstabssitzung_2020-11-27.pdf - Page: 7</w:t>
      </w:r>
    </w:p>
    <w:p>
      <w:r>
        <w:rPr>
          <w:sz w:val="24"/>
        </w:rPr>
        <w:t xml:space="preserve">dien </w:t>
      </w:r>
      <w:r>
        <w:rPr>
          <w:sz w:val="24"/>
        </w:rPr>
        <w:t xml:space="preserve">ist </w:t>
      </w:r>
      <w:r>
        <w:rPr>
          <w:sz w:val="24"/>
        </w:rPr>
        <w:t xml:space="preserve">die </w:t>
      </w:r>
      <w:r>
        <w:rPr>
          <w:sz w:val="24"/>
        </w:rPr>
        <w:t xml:space="preserve">Arbeitslast </w:t>
      </w:r>
      <w:r>
        <w:rPr>
          <w:sz w:val="24"/>
        </w:rPr>
        <w:t xml:space="preserve">weiterhin </w:t>
      </w:r>
      <w:r>
        <w:rPr>
          <w:sz w:val="24"/>
        </w:rPr>
        <w:t xml:space="preserve">hoch.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vorherigen </w:t>
      </w:r>
      <w:r>
        <w:rPr>
          <w:sz w:val="24"/>
        </w:rPr>
        <w:t xml:space="preserve">Sitzung </w:t>
      </w:r>
      <w:r>
        <w:rPr>
          <w:sz w:val="24"/>
        </w:rPr>
        <w:t xml:space="preserve">besprochenen </w:t>
      </w:r>
      <w:r>
        <w:rPr>
          <w:sz w:val="24"/>
        </w:rPr>
        <w:t xml:space="preserve">Änderungen </w:t>
      </w:r>
      <w:r>
        <w:rPr>
          <w:sz w:val="24"/>
        </w:rPr>
        <w:t xml:space="preserve">wurden </w:t>
      </w:r>
      <w:r>
        <w:rPr>
          <w:sz w:val="24"/>
        </w:rPr>
        <w:t xml:space="preserve">umgesetzt; </w:t>
      </w:r>
      <w:r>
        <w:rPr>
          <w:sz w:val="24"/>
        </w:rPr>
        <w:t xml:space="preserve">die </w:t>
      </w:r>
      <w:r>
        <w:rPr>
          <w:sz w:val="24"/>
        </w:rPr>
        <w:t xml:space="preserve">Veröffentlichungen </w:t>
      </w:r>
      <w:r>
        <w:rPr>
          <w:sz w:val="24"/>
        </w:rPr>
        <w:t xml:space="preserve">sind </w:t>
      </w:r>
      <w:r>
        <w:rPr>
          <w:sz w:val="24"/>
        </w:rPr>
        <w:t xml:space="preserve">für </w:t>
      </w:r>
      <w:r>
        <w:rPr>
          <w:sz w:val="24"/>
        </w:rPr>
        <w:t xml:space="preserve">heute </w:t>
      </w:r>
      <w:r>
        <w:rPr>
          <w:sz w:val="24"/>
        </w:rPr>
        <w:t xml:space="preserve">geplant. </w:t>
      </w:r>
      <w:r>
        <w:rPr>
          <w:sz w:val="24"/>
        </w:rPr>
        <w:t xml:space="preserve">IBBS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stellt </w:t>
      </w:r>
      <w:r>
        <w:rPr>
          <w:sz w:val="24"/>
        </w:rPr>
        <w:t xml:space="preserve">sich </w:t>
      </w:r>
      <w:r>
        <w:rPr>
          <w:sz w:val="24"/>
        </w:rPr>
        <w:t xml:space="preserve">auf </w:t>
      </w:r>
      <w:r>
        <w:rPr>
          <w:sz w:val="24"/>
        </w:rPr>
        <w:t xml:space="preserve">Anregung </w:t>
      </w:r>
      <w:r>
        <w:rPr>
          <w:sz w:val="24"/>
        </w:rPr>
        <w:t xml:space="preserve">des </w:t>
      </w:r>
      <w:r>
        <w:rPr>
          <w:sz w:val="24"/>
        </w:rPr>
        <w:t xml:space="preserve">Bundesgesundheitsministers </w:t>
      </w:r>
      <w:r>
        <w:rPr>
          <w:sz w:val="24"/>
        </w:rPr>
        <w:t xml:space="preserve">erneut </w:t>
      </w:r>
      <w:r>
        <w:rPr>
          <w:sz w:val="24"/>
        </w:rPr>
        <w:t xml:space="preserve">die </w:t>
      </w:r>
      <w:r>
        <w:rPr>
          <w:sz w:val="24"/>
        </w:rPr>
        <w:t xml:space="preserve">Frage, </w:t>
      </w:r>
      <w:r>
        <w:rPr>
          <w:sz w:val="24"/>
        </w:rPr>
        <w:t xml:space="preserve">ob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statt </w:t>
      </w:r>
      <w:r>
        <w:rPr>
          <w:sz w:val="24"/>
        </w:rPr>
        <w:t xml:space="preserve">Alltagsmasken </w:t>
      </w:r>
      <w:r>
        <w:rPr>
          <w:sz w:val="24"/>
        </w:rPr>
        <w:t xml:space="preserve">nicht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generelle </w:t>
      </w:r>
      <w:r>
        <w:rPr>
          <w:sz w:val="24"/>
        </w:rPr>
        <w:t xml:space="preserve">Bevölkerung </w:t>
      </w:r>
      <w:r>
        <w:rPr>
          <w:sz w:val="24"/>
        </w:rPr>
        <w:t xml:space="preserve">empfehlen </w:t>
      </w:r>
      <w:r>
        <w:rPr>
          <w:sz w:val="24"/>
        </w:rPr>
        <w:t xml:space="preserve">sollte. </w:t>
      </w:r>
      <w:r>
        <w:rPr>
          <w:sz w:val="24"/>
        </w:rPr>
        <w:t xml:space="preserve">o </w:t>
      </w:r>
      <w:r>
        <w:rPr>
          <w:sz w:val="24"/>
        </w:rPr>
        <w:t xml:space="preserve">Die </w:t>
      </w:r>
      <w:r>
        <w:rPr>
          <w:sz w:val="24"/>
        </w:rPr>
        <w:t xml:space="preserve">bisherigen </w:t>
      </w:r>
      <w:r>
        <w:rPr>
          <w:sz w:val="24"/>
        </w:rPr>
        <w:t xml:space="preserve">Empfehlungen </w:t>
      </w:r>
      <w:r>
        <w:rPr>
          <w:sz w:val="24"/>
        </w:rPr>
        <w:t xml:space="preserve">haben </w:t>
      </w:r>
      <w:r>
        <w:rPr>
          <w:sz w:val="24"/>
        </w:rPr>
        <w:t xml:space="preserve">die </w:t>
      </w:r>
      <w:r>
        <w:rPr>
          <w:sz w:val="24"/>
        </w:rPr>
        <w:t xml:space="preserve">Nutzung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offengelassen, </w:t>
      </w:r>
      <w:r>
        <w:rPr>
          <w:sz w:val="24"/>
        </w:rPr>
        <w:t xml:space="preserve">sofern </w:t>
      </w:r>
      <w:r>
        <w:rPr>
          <w:sz w:val="24"/>
        </w:rPr>
        <w:t xml:space="preserve">die </w:t>
      </w:r>
      <w:r>
        <w:rPr>
          <w:sz w:val="24"/>
        </w:rPr>
        <w:t xml:space="preserve">Produktionskapazitäten </w:t>
      </w:r>
      <w:r>
        <w:rPr>
          <w:sz w:val="24"/>
        </w:rPr>
        <w:t xml:space="preserve">ausreichen. </w:t>
      </w:r>
      <w:r>
        <w:rPr>
          <w:sz w:val="24"/>
        </w:rPr>
        <w:t xml:space="preserve">An </w:t>
      </w:r>
      <w:r>
        <w:rPr>
          <w:sz w:val="24"/>
        </w:rPr>
        <w:t xml:space="preserve">MNB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die </w:t>
      </w:r>
      <w:r>
        <w:rPr>
          <w:sz w:val="24"/>
        </w:rPr>
        <w:t xml:space="preserve">Bevölkerung </w:t>
      </w:r>
      <w:r>
        <w:rPr>
          <w:sz w:val="24"/>
        </w:rPr>
        <w:t xml:space="preserve">gewöhnt. </w:t>
      </w:r>
      <w:r>
        <w:rPr>
          <w:sz w:val="24"/>
        </w:rPr>
        <w:t xml:space="preserve">Es </w:t>
      </w:r>
      <w:r>
        <w:rPr>
          <w:sz w:val="24"/>
        </w:rPr>
        <w:t xml:space="preserve">besteht </w:t>
      </w:r>
      <w:r>
        <w:rPr>
          <w:sz w:val="24"/>
        </w:rPr>
        <w:t xml:space="preserve">Sorge,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Empfehlung </w:t>
      </w:r>
      <w:r>
        <w:rPr>
          <w:sz w:val="24"/>
        </w:rPr>
        <w:t xml:space="preserve">der </w:t>
      </w:r>
      <w:r>
        <w:rPr>
          <w:sz w:val="24"/>
        </w:rPr>
        <w:t xml:space="preserve">Vorwurf </w:t>
      </w:r>
      <w:r>
        <w:rPr>
          <w:sz w:val="24"/>
        </w:rPr>
        <w:t xml:space="preserve">entstehen </w:t>
      </w:r>
      <w:r>
        <w:rPr>
          <w:sz w:val="24"/>
        </w:rPr>
        <w:t xml:space="preserve">könnte, </w:t>
      </w:r>
      <w:r>
        <w:rPr>
          <w:sz w:val="24"/>
        </w:rPr>
        <w:t xml:space="preserve">dass </w:t>
      </w:r>
      <w:r>
        <w:rPr>
          <w:sz w:val="24"/>
        </w:rPr>
        <w:t xml:space="preserve">das </w:t>
      </w:r>
      <w:r>
        <w:rPr>
          <w:sz w:val="24"/>
        </w:rPr>
        <w:t xml:space="preserve">RKI </w:t>
      </w:r>
      <w:r>
        <w:rPr>
          <w:sz w:val="24"/>
        </w:rPr>
        <w:t xml:space="preserve">wissentlich </w:t>
      </w:r>
      <w:r>
        <w:rPr>
          <w:sz w:val="24"/>
        </w:rPr>
        <w:t xml:space="preserve">eine </w:t>
      </w:r>
      <w:r>
        <w:rPr>
          <w:sz w:val="24"/>
        </w:rPr>
        <w:t xml:space="preserve">„schlechtere“ </w:t>
      </w:r>
      <w:r>
        <w:rPr>
          <w:sz w:val="24"/>
        </w:rPr>
        <w:t xml:space="preserve">Maßnahme </w:t>
      </w:r>
      <w:r>
        <w:rPr>
          <w:sz w:val="24"/>
        </w:rPr>
        <w:t xml:space="preserve">empfohlen </w:t>
      </w:r>
      <w:r>
        <w:rPr>
          <w:sz w:val="24"/>
        </w:rPr>
        <w:t xml:space="preserve">habe. </w:t>
      </w:r>
      <w:r>
        <w:rPr>
          <w:sz w:val="24"/>
        </w:rPr>
        <w:t xml:space="preserve">o </w:t>
      </w:r>
      <w:r>
        <w:rPr>
          <w:sz w:val="24"/>
        </w:rPr>
        <w:t xml:space="preserve">MNB </w:t>
      </w:r>
      <w:r>
        <w:rPr>
          <w:sz w:val="24"/>
        </w:rPr>
        <w:t xml:space="preserve">hat </w:t>
      </w:r>
      <w:r>
        <w:rPr>
          <w:sz w:val="24"/>
        </w:rPr>
        <w:t xml:space="preserve">Schutzwirkung, </w:t>
      </w:r>
      <w:r>
        <w:rPr>
          <w:sz w:val="24"/>
        </w:rPr>
        <w:t xml:space="preserve">jedoch </w:t>
      </w:r>
      <w:r>
        <w:rPr>
          <w:sz w:val="24"/>
        </w:rPr>
        <w:t xml:space="preserve">s </w:t>
      </w:r>
    </w:p>
    <w:p>
      <w:r>
        <w:t>*****</w:t>
      </w:r>
    </w:p>
    <w:p>
      <w:pPr>
        <w:pStyle w:val="Heading2"/>
      </w:pPr>
      <w:r>
        <w:t>340_Ergebnisprotokoll_Krisenstabssitzung_2020-12-04.pdf - Page: 6</w:t>
      </w:r>
    </w:p>
    <w:p>
      <w:r>
        <w:rPr>
          <w:sz w:val="24"/>
        </w:rPr>
        <w:t xml:space="preserve">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14 </w:t>
      </w:r>
      <w:r>
        <w:rPr>
          <w:sz w:val="24"/>
        </w:rPr>
        <w:t xml:space="preserve">wie </w:t>
      </w:r>
      <w:r>
        <w:rPr>
          <w:sz w:val="24"/>
        </w:rPr>
        <w:t xml:space="preserve">gegenüber </w:t>
      </w:r>
      <w:r>
        <w:rPr>
          <w:sz w:val="24"/>
        </w:rPr>
        <w:t xml:space="preserve">Fremden, </w:t>
      </w:r>
      <w:r>
        <w:rPr>
          <w:sz w:val="24"/>
        </w:rPr>
        <w:t xml:space="preserve">erneute </w:t>
      </w:r>
      <w:r>
        <w:rPr>
          <w:sz w:val="24"/>
        </w:rPr>
        <w:t xml:space="preserve">Sensibilisierung </w:t>
      </w:r>
      <w:r>
        <w:rPr>
          <w:sz w:val="24"/>
        </w:rPr>
        <w:t xml:space="preserve">sollte </w:t>
      </w:r>
      <w:r>
        <w:rPr>
          <w:sz w:val="24"/>
        </w:rPr>
        <w:t xml:space="preserve">stattfinden </w:t>
      </w:r>
      <w:r>
        <w:rPr>
          <w:sz w:val="24"/>
        </w:rPr>
        <w:t xml:space="preserve"> </w:t>
      </w:r>
      <w:r>
        <w:rPr>
          <w:sz w:val="24"/>
        </w:rPr>
        <w:t xml:space="preserve">Unwahrscheinlich, </w:t>
      </w:r>
      <w:r>
        <w:rPr>
          <w:sz w:val="24"/>
        </w:rPr>
        <w:t xml:space="preserve">dass </w:t>
      </w:r>
      <w:r>
        <w:rPr>
          <w:sz w:val="24"/>
        </w:rPr>
        <w:t xml:space="preserve">während </w:t>
      </w:r>
      <w:r>
        <w:rPr>
          <w:sz w:val="24"/>
        </w:rPr>
        <w:t xml:space="preserve">der </w:t>
      </w:r>
      <w:r>
        <w:rPr>
          <w:sz w:val="24"/>
        </w:rPr>
        <w:t xml:space="preserve">Feierlichkeiten </w:t>
      </w:r>
      <w:r>
        <w:rPr>
          <w:b/>
          <w:color w:val="FF0000"/>
          <w:sz w:val="24"/>
        </w:rPr>
        <w:t xml:space="preserve">MNS/MNB </w:t>
      </w:r>
      <w:r>
        <w:rPr>
          <w:sz w:val="24"/>
        </w:rPr>
        <w:t xml:space="preserve">getragen </w:t>
      </w:r>
      <w:r>
        <w:rPr>
          <w:sz w:val="24"/>
        </w:rPr>
        <w:t xml:space="preserve">wird </w:t>
      </w:r>
      <w:r>
        <w:rPr>
          <w:sz w:val="24"/>
        </w:rPr>
        <w:t xml:space="preserve"> </w:t>
      </w:r>
      <w:r>
        <w:rPr>
          <w:sz w:val="24"/>
        </w:rPr>
        <w:t xml:space="preserve">Das </w:t>
      </w:r>
      <w:r>
        <w:rPr>
          <w:sz w:val="24"/>
        </w:rPr>
        <w:t xml:space="preserve">Verhalten </w:t>
      </w:r>
      <w:r>
        <w:rPr>
          <w:sz w:val="24"/>
        </w:rPr>
        <w:t xml:space="preserve">bei </w:t>
      </w:r>
      <w:r>
        <w:rPr>
          <w:sz w:val="24"/>
        </w:rPr>
        <w:t xml:space="preserve">Zusammentreffen </w:t>
      </w:r>
      <w:r>
        <w:rPr>
          <w:sz w:val="24"/>
        </w:rPr>
        <w:t xml:space="preserve">ist </w:t>
      </w:r>
      <w:r>
        <w:rPr>
          <w:sz w:val="24"/>
        </w:rPr>
        <w:t xml:space="preserve">entscheidend </w:t>
      </w:r>
      <w:r>
        <w:rPr>
          <w:sz w:val="24"/>
        </w:rPr>
        <w:t xml:space="preserve">und </w:t>
      </w:r>
      <w:r>
        <w:rPr>
          <w:sz w:val="24"/>
        </w:rPr>
        <w:t xml:space="preserve">dazu </w:t>
      </w:r>
      <w:r>
        <w:rPr>
          <w:sz w:val="24"/>
        </w:rPr>
        <w:t xml:space="preserve">muss </w:t>
      </w:r>
      <w:r>
        <w:rPr>
          <w:sz w:val="24"/>
        </w:rPr>
        <w:t xml:space="preserve">gut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 </w:t>
      </w:r>
      <w:r>
        <w:rPr>
          <w:sz w:val="24"/>
        </w:rPr>
        <w:t xml:space="preserve">Auch </w:t>
      </w:r>
      <w:r>
        <w:rPr>
          <w:sz w:val="24"/>
        </w:rPr>
        <w:t xml:space="preserve">bei </w:t>
      </w:r>
      <w:r>
        <w:rPr>
          <w:sz w:val="24"/>
        </w:rPr>
        <w:t xml:space="preserve">kleinen </w:t>
      </w:r>
      <w:r>
        <w:rPr>
          <w:sz w:val="24"/>
        </w:rPr>
        <w:t xml:space="preserve">Zahlen </w:t>
      </w:r>
      <w:r>
        <w:rPr>
          <w:sz w:val="24"/>
        </w:rPr>
        <w:t xml:space="preserve">ist </w:t>
      </w:r>
      <w:r>
        <w:rPr>
          <w:sz w:val="24"/>
        </w:rPr>
        <w:t xml:space="preserve">eine </w:t>
      </w:r>
      <w:r>
        <w:rPr>
          <w:sz w:val="24"/>
        </w:rPr>
        <w:t xml:space="preserve">rasche </w:t>
      </w:r>
      <w:r>
        <w:rPr>
          <w:sz w:val="24"/>
        </w:rPr>
        <w:t xml:space="preserve">Akkumulation </w:t>
      </w:r>
      <w:r>
        <w:rPr>
          <w:sz w:val="24"/>
        </w:rPr>
        <w:t xml:space="preserve">von </w:t>
      </w:r>
      <w:r>
        <w:rPr>
          <w:sz w:val="24"/>
        </w:rPr>
        <w:t xml:space="preserve">Übertragungen </w:t>
      </w:r>
      <w:r>
        <w:rPr>
          <w:sz w:val="24"/>
        </w:rPr>
        <w:t xml:space="preserve">möglich </w:t>
      </w:r>
      <w:r>
        <w:rPr>
          <w:sz w:val="24"/>
        </w:rPr>
        <w:t xml:space="preserve"> </w:t>
      </w:r>
      <w:r>
        <w:rPr>
          <w:sz w:val="24"/>
        </w:rPr>
        <w:t xml:space="preserve">Visualisierung </w:t>
      </w:r>
      <w:r>
        <w:rPr>
          <w:sz w:val="24"/>
        </w:rPr>
        <w:t xml:space="preserve">hiervon </w:t>
      </w:r>
      <w:r>
        <w:rPr>
          <w:sz w:val="24"/>
        </w:rPr>
        <w:t xml:space="preserve">um </w:t>
      </w:r>
      <w:r>
        <w:rPr>
          <w:sz w:val="24"/>
        </w:rPr>
        <w:t xml:space="preserve">Bevölkerung </w:t>
      </w:r>
      <w:r>
        <w:rPr>
          <w:sz w:val="24"/>
        </w:rPr>
        <w:t xml:space="preserve">zu </w:t>
      </w:r>
      <w:r>
        <w:rPr>
          <w:sz w:val="24"/>
        </w:rPr>
        <w:t xml:space="preserve">sensibilisieren </w:t>
      </w:r>
      <w:r>
        <w:rPr>
          <w:sz w:val="24"/>
        </w:rPr>
        <w:t xml:space="preserve">o </w:t>
      </w:r>
      <w:r>
        <w:rPr>
          <w:sz w:val="24"/>
        </w:rPr>
        <w:t xml:space="preserve">Bitte </w:t>
      </w:r>
      <w:r>
        <w:rPr>
          <w:sz w:val="24"/>
        </w:rPr>
        <w:t xml:space="preserve">aus </w:t>
      </w:r>
      <w:r>
        <w:rPr>
          <w:sz w:val="24"/>
        </w:rPr>
        <w:t xml:space="preserve">Flughafen </w:t>
      </w:r>
      <w:r>
        <w:rPr>
          <w:sz w:val="24"/>
        </w:rPr>
        <w:t xml:space="preserve">TK </w:t>
      </w:r>
      <w:r>
        <w:rPr>
          <w:sz w:val="24"/>
        </w:rPr>
        <w:t xml:space="preserve">gestern, </w:t>
      </w:r>
      <w:r>
        <w:rPr>
          <w:sz w:val="24"/>
        </w:rPr>
        <w:t xml:space="preserve">dass </w:t>
      </w:r>
      <w:r>
        <w:rPr>
          <w:sz w:val="24"/>
        </w:rPr>
        <w:t xml:space="preserve">RKI </w:t>
      </w:r>
      <w:r>
        <w:rPr>
          <w:sz w:val="24"/>
        </w:rPr>
        <w:t xml:space="preserve">und </w:t>
      </w:r>
      <w:r>
        <w:rPr>
          <w:sz w:val="24"/>
        </w:rPr>
        <w:t xml:space="preserve">BMG </w:t>
      </w:r>
      <w:r>
        <w:rPr>
          <w:sz w:val="24"/>
        </w:rPr>
        <w:t xml:space="preserve">stark </w:t>
      </w:r>
      <w:r>
        <w:rPr>
          <w:sz w:val="24"/>
        </w:rPr>
        <w:t xml:space="preserve">darauf </w:t>
      </w:r>
      <w:r>
        <w:rPr>
          <w:sz w:val="24"/>
        </w:rPr>
        <w:t xml:space="preserve">hinwirken, </w:t>
      </w:r>
      <w:r>
        <w:rPr>
          <w:sz w:val="24"/>
        </w:rPr>
        <w:t xml:space="preserve">dass </w:t>
      </w:r>
      <w:r>
        <w:rPr>
          <w:sz w:val="24"/>
        </w:rPr>
        <w:t xml:space="preserve">wenig </w:t>
      </w:r>
      <w:r>
        <w:rPr>
          <w:sz w:val="24"/>
        </w:rPr>
        <w:t xml:space="preserve">Reiseaktivitäten </w:t>
      </w:r>
      <w:r>
        <w:rPr>
          <w:sz w:val="24"/>
        </w:rPr>
        <w:t xml:space="preserve">stattfinden </w:t>
      </w:r>
      <w:r>
        <w:rPr>
          <w:sz w:val="24"/>
        </w:rPr>
        <w:t xml:space="preserve">o </w:t>
      </w:r>
      <w:r>
        <w:rPr>
          <w:sz w:val="24"/>
        </w:rPr>
        <w:t xml:space="preserve">Kann </w:t>
      </w:r>
      <w:r>
        <w:rPr>
          <w:sz w:val="24"/>
        </w:rPr>
        <w:t xml:space="preserve">dies </w:t>
      </w:r>
      <w:r>
        <w:rPr>
          <w:sz w:val="24"/>
        </w:rPr>
        <w:t xml:space="preserve">in </w:t>
      </w:r>
      <w:r>
        <w:rPr>
          <w:sz w:val="24"/>
        </w:rPr>
        <w:t xml:space="preserve">unsere </w:t>
      </w:r>
      <w:r>
        <w:rPr>
          <w:sz w:val="24"/>
        </w:rPr>
        <w:t xml:space="preserve">Kom </w:t>
      </w:r>
    </w:p>
    <w:p>
      <w:r>
        <w:t>*****</w:t>
      </w:r>
    </w:p>
    <w:p>
      <w:pPr>
        <w:pStyle w:val="Heading2"/>
      </w:pPr>
      <w:r>
        <w:t>372_Ergebnisprotokoll_Krisenstabssitzung_2021-01-15.pdf - Page: 6</w:t>
      </w:r>
    </w:p>
    <w:p>
      <w:r>
        <w:rPr>
          <w:sz w:val="24"/>
        </w:rPr>
        <w:t xml:space="preserve">ayern </w:t>
      </w:r>
      <w:r>
        <w:rPr>
          <w:sz w:val="24"/>
        </w:rPr>
        <w:t xml:space="preserve">Pflicht </w:t>
      </w:r>
      <w:r>
        <w:rPr>
          <w:sz w:val="24"/>
        </w:rPr>
        <w:t xml:space="preserve">FFP2-Masken </w:t>
      </w:r>
      <w:r>
        <w:rPr>
          <w:sz w:val="24"/>
        </w:rPr>
        <w:t xml:space="preserve">im </w:t>
      </w:r>
      <w:r>
        <w:rPr>
          <w:sz w:val="24"/>
        </w:rPr>
        <w:t xml:space="preserve">ÖPNV </w:t>
      </w:r>
      <w:r>
        <w:rPr>
          <w:sz w:val="24"/>
        </w:rPr>
        <w:t xml:space="preserve">&amp; </w:t>
      </w:r>
      <w:r>
        <w:rPr>
          <w:sz w:val="24"/>
        </w:rPr>
        <w:t xml:space="preserve">Einzelhandel)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 </w:t>
      </w:r>
      <w:r>
        <w:rPr>
          <w:sz w:val="24"/>
        </w:rPr>
        <w:t xml:space="preserve">Änderung </w:t>
      </w:r>
      <w:r>
        <w:rPr>
          <w:sz w:val="24"/>
        </w:rPr>
        <w:t xml:space="preserve">der </w:t>
      </w:r>
      <w:r>
        <w:rPr>
          <w:sz w:val="24"/>
        </w:rPr>
        <w:t xml:space="preserve">bereist </w:t>
      </w:r>
      <w:r>
        <w:rPr>
          <w:sz w:val="24"/>
        </w:rPr>
        <w:t xml:space="preserve">bekannten </w:t>
      </w:r>
      <w:r>
        <w:rPr>
          <w:sz w:val="24"/>
        </w:rPr>
        <w:t xml:space="preserve">Evidenz </w:t>
      </w:r>
      <w:r>
        <w:rPr>
          <w:sz w:val="24"/>
        </w:rPr>
        <w:t xml:space="preserve">zum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FF2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(Folie) </w:t>
      </w:r>
      <w:r>
        <w:rPr>
          <w:sz w:val="24"/>
        </w:rPr>
        <w:t xml:space="preserve"> </w:t>
      </w:r>
      <w:r>
        <w:rPr>
          <w:sz w:val="24"/>
        </w:rPr>
        <w:t xml:space="preserve">Die </w:t>
      </w:r>
      <w:r>
        <w:rPr>
          <w:sz w:val="24"/>
        </w:rPr>
        <w:t xml:space="preserve">Passform/der </w:t>
      </w:r>
      <w:r>
        <w:rPr>
          <w:sz w:val="24"/>
        </w:rPr>
        <w:t xml:space="preserve">Dichtsitz </w:t>
      </w:r>
      <w:r>
        <w:rPr>
          <w:sz w:val="24"/>
        </w:rPr>
        <w:t xml:space="preserve">um </w:t>
      </w:r>
      <w:r>
        <w:rPr>
          <w:sz w:val="24"/>
        </w:rPr>
        <w:t xml:space="preserve">eine </w:t>
      </w:r>
      <w:r>
        <w:rPr>
          <w:sz w:val="24"/>
        </w:rPr>
        <w:t xml:space="preserve">Eindämmung </w:t>
      </w:r>
      <w:r>
        <w:rPr>
          <w:sz w:val="24"/>
        </w:rPr>
        <w:t xml:space="preserve">zirkulierender </w:t>
      </w:r>
      <w:r>
        <w:rPr>
          <w:sz w:val="24"/>
        </w:rPr>
        <w:t xml:space="preserve">respiratorische </w:t>
      </w:r>
      <w:r>
        <w:rPr>
          <w:sz w:val="24"/>
        </w:rPr>
        <w:t xml:space="preserve">Erreger </w:t>
      </w:r>
      <w:r>
        <w:rPr>
          <w:sz w:val="24"/>
        </w:rPr>
        <w:t xml:space="preserve">zu </w:t>
      </w:r>
      <w:r>
        <w:rPr>
          <w:sz w:val="24"/>
        </w:rPr>
        <w:t xml:space="preserve">gewährleisten </w:t>
      </w:r>
      <w:r>
        <w:rPr>
          <w:sz w:val="24"/>
        </w:rPr>
        <w:t xml:space="preserve">muss </w:t>
      </w:r>
      <w:r>
        <w:rPr>
          <w:sz w:val="24"/>
        </w:rPr>
        <w:t xml:space="preserve">sichergestellt </w:t>
      </w:r>
      <w:r>
        <w:rPr>
          <w:sz w:val="24"/>
        </w:rPr>
        <w:t xml:space="preserve">werden. </w:t>
      </w:r>
      <w:r>
        <w:rPr>
          <w:sz w:val="24"/>
        </w:rPr>
        <w:t xml:space="preserve">Bei </w:t>
      </w:r>
      <w:r>
        <w:rPr>
          <w:sz w:val="24"/>
        </w:rPr>
        <w:t xml:space="preserve">nicht </w:t>
      </w:r>
      <w:r>
        <w:rPr>
          <w:sz w:val="24"/>
        </w:rPr>
        <w:t xml:space="preserve">korrekter </w:t>
      </w:r>
      <w:r>
        <w:rPr>
          <w:sz w:val="24"/>
        </w:rPr>
        <w:t xml:space="preserve">Anwendung </w:t>
      </w:r>
      <w:r>
        <w:rPr>
          <w:sz w:val="24"/>
        </w:rPr>
        <w:t xml:space="preserve">ist </w:t>
      </w:r>
      <w:r>
        <w:rPr>
          <w:sz w:val="24"/>
        </w:rPr>
        <w:t xml:space="preserve">ein </w:t>
      </w:r>
      <w:r>
        <w:rPr>
          <w:sz w:val="24"/>
        </w:rPr>
        <w:t xml:space="preserve">Eigenschutz, </w:t>
      </w:r>
      <w:r>
        <w:rPr>
          <w:sz w:val="24"/>
        </w:rPr>
        <w:t xml:space="preserve">der </w:t>
      </w:r>
      <w:r>
        <w:rPr>
          <w:sz w:val="24"/>
        </w:rPr>
        <w:t xml:space="preserve">über </w:t>
      </w:r>
      <w:r>
        <w:rPr>
          <w:sz w:val="24"/>
        </w:rPr>
        <w:t xml:space="preserve">einen </w:t>
      </w:r>
      <w:r>
        <w:rPr>
          <w:sz w:val="24"/>
        </w:rPr>
        <w:t xml:space="preserve">Effekt </w:t>
      </w:r>
      <w:r>
        <w:rPr>
          <w:sz w:val="24"/>
        </w:rPr>
        <w:t xml:space="preserve">eines </w:t>
      </w:r>
      <w:r>
        <w:rPr>
          <w:sz w:val="24"/>
        </w:rPr>
        <w:t xml:space="preserve">korrekt </w:t>
      </w:r>
      <w:r>
        <w:rPr>
          <w:sz w:val="24"/>
        </w:rPr>
        <w:t xml:space="preserve">getragenen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hinausgeht </w:t>
      </w:r>
      <w:r>
        <w:rPr>
          <w:sz w:val="24"/>
        </w:rPr>
        <w:t xml:space="preserve">nicht </w:t>
      </w:r>
      <w:r>
        <w:rPr>
          <w:sz w:val="24"/>
        </w:rPr>
        <w:t xml:space="preserve">vorhanden. </w:t>
      </w:r>
      <w:r>
        <w:rPr>
          <w:sz w:val="24"/>
        </w:rPr>
        <w:t xml:space="preserve"> </w:t>
      </w:r>
      <w:r>
        <w:rPr>
          <w:sz w:val="24"/>
        </w:rPr>
        <w:t xml:space="preserve">Internationale </w:t>
      </w:r>
      <w:r>
        <w:rPr>
          <w:sz w:val="24"/>
        </w:rPr>
        <w:t xml:space="preserve">Empfehlungen </w:t>
      </w:r>
      <w:r>
        <w:rPr>
          <w:sz w:val="24"/>
        </w:rPr>
        <w:t xml:space="preserve">sehen </w:t>
      </w:r>
      <w:r>
        <w:rPr>
          <w:sz w:val="24"/>
        </w:rPr>
        <w:t xml:space="preserve">das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sz w:val="24"/>
        </w:rPr>
        <w:t xml:space="preserve">FFP2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Allgemeinbevölkerung </w:t>
      </w:r>
      <w:r>
        <w:rPr>
          <w:sz w:val="24"/>
        </w:rPr>
        <w:t xml:space="preserve">nicht </w:t>
      </w:r>
      <w:r>
        <w:rPr>
          <w:sz w:val="24"/>
        </w:rPr>
        <w:t xml:space="preserve">vor </w:t>
      </w:r>
      <w:r>
        <w:rPr>
          <w:sz w:val="24"/>
        </w:rPr>
        <w:t xml:space="preserve">bzw. </w:t>
      </w:r>
      <w:r>
        <w:rPr>
          <w:sz w:val="24"/>
        </w:rPr>
        <w:t xml:space="preserve">sprechen </w:t>
      </w:r>
      <w:r>
        <w:rPr>
          <w:sz w:val="24"/>
        </w:rPr>
        <w:t xml:space="preserve">sich </w:t>
      </w:r>
      <w:r>
        <w:rPr>
          <w:sz w:val="24"/>
        </w:rPr>
        <w:t xml:space="preserve">explizit </w:t>
      </w:r>
      <w:r>
        <w:rPr>
          <w:sz w:val="24"/>
        </w:rPr>
        <w:t xml:space="preserve">dagegen </w:t>
      </w:r>
      <w:r>
        <w:rPr>
          <w:sz w:val="24"/>
        </w:rPr>
        <w:t xml:space="preserve">aus </w:t>
      </w:r>
      <w:r>
        <w:rPr>
          <w:sz w:val="24"/>
        </w:rPr>
        <w:t xml:space="preserve">(CDC). </w:t>
      </w:r>
      <w:r>
        <w:rPr>
          <w:sz w:val="24"/>
        </w:rPr>
        <w:t xml:space="preserve">WHO: </w:t>
      </w:r>
      <w:r>
        <w:rPr>
          <w:sz w:val="24"/>
        </w:rPr>
        <w:t xml:space="preserve">Überarbeitung </w:t>
      </w:r>
      <w:r>
        <w:rPr>
          <w:sz w:val="24"/>
        </w:rPr>
        <w:t xml:space="preserve">der </w:t>
      </w:r>
      <w:r>
        <w:rPr>
          <w:sz w:val="24"/>
        </w:rPr>
        <w:t xml:space="preserve">Empfehlung </w:t>
      </w:r>
      <w:r>
        <w:rPr>
          <w:sz w:val="24"/>
        </w:rPr>
        <w:t xml:space="preserve">z.Zt. </w:t>
      </w:r>
      <w:r>
        <w:rPr>
          <w:sz w:val="24"/>
        </w:rPr>
        <w:t xml:space="preserve">nicht </w:t>
      </w:r>
      <w:r>
        <w:rPr>
          <w:sz w:val="24"/>
        </w:rPr>
        <w:t xml:space="preserve">vorgesehen. </w:t>
      </w:r>
      <w:r>
        <w:rPr>
          <w:sz w:val="24"/>
        </w:rPr>
        <w:t xml:space="preserve"> </w:t>
      </w:r>
      <w:r>
        <w:rPr>
          <w:sz w:val="24"/>
        </w:rPr>
        <w:t xml:space="preserve">Erste </w:t>
      </w:r>
      <w:r>
        <w:rPr>
          <w:sz w:val="24"/>
        </w:rPr>
        <w:t xml:space="preserve">Anfragen </w:t>
      </w:r>
      <w:r>
        <w:rPr>
          <w:sz w:val="24"/>
        </w:rPr>
        <w:t xml:space="preserve">zu </w:t>
      </w:r>
      <w:r>
        <w:rPr>
          <w:sz w:val="24"/>
        </w:rPr>
        <w:t xml:space="preserve">Mangel </w:t>
      </w:r>
      <w:r>
        <w:rPr>
          <w:sz w:val="24"/>
        </w:rPr>
        <w:t xml:space="preserve">aus </w:t>
      </w:r>
      <w:r>
        <w:rPr>
          <w:sz w:val="24"/>
        </w:rPr>
        <w:t xml:space="preserve">Gesundheitseinrichtungen </w:t>
      </w:r>
      <w:r>
        <w:rPr>
          <w:sz w:val="24"/>
        </w:rPr>
        <w:t xml:space="preserve">in </w:t>
      </w:r>
      <w:r>
        <w:rPr>
          <w:sz w:val="24"/>
        </w:rPr>
        <w:t xml:space="preserve">Bayern, </w:t>
      </w:r>
      <w:r>
        <w:rPr>
          <w:sz w:val="24"/>
        </w:rPr>
        <w:t xml:space="preserve">ob </w:t>
      </w:r>
      <w:r>
        <w:rPr>
          <w:sz w:val="24"/>
        </w:rPr>
        <w:t xml:space="preserve">ressourcenschonender </w:t>
      </w:r>
      <w:r>
        <w:rPr>
          <w:sz w:val="24"/>
        </w:rPr>
        <w:t xml:space="preserve">Einsatz </w:t>
      </w:r>
      <w:r>
        <w:rPr>
          <w:sz w:val="24"/>
        </w:rPr>
        <w:t xml:space="preserve">bei </w:t>
      </w:r>
      <w:r>
        <w:rPr>
          <w:sz w:val="24"/>
        </w:rPr>
        <w:t xml:space="preserve">med. </w:t>
      </w:r>
      <w:r>
        <w:rPr>
          <w:sz w:val="24"/>
        </w:rPr>
        <w:t xml:space="preserve">Personal </w:t>
      </w:r>
      <w:r>
        <w:rPr>
          <w:sz w:val="24"/>
        </w:rPr>
        <w:t xml:space="preserve">möglich. </w:t>
      </w:r>
      <w:r>
        <w:rPr>
          <w:sz w:val="24"/>
        </w:rPr>
        <w:t xml:space="preserve"> </w:t>
      </w:r>
      <w:r>
        <w:rPr>
          <w:sz w:val="24"/>
        </w:rPr>
        <w:t xml:space="preserve">Es </w:t>
      </w:r>
      <w:r>
        <w:rPr>
          <w:sz w:val="24"/>
        </w:rPr>
        <w:t xml:space="preserve">kommen </w:t>
      </w:r>
      <w:r>
        <w:rPr>
          <w:sz w:val="24"/>
        </w:rPr>
        <w:t xml:space="preserve">Fragen </w:t>
      </w:r>
      <w:r>
        <w:rPr>
          <w:sz w:val="24"/>
        </w:rPr>
        <w:t xml:space="preserve">aus </w:t>
      </w:r>
      <w:r>
        <w:rPr>
          <w:sz w:val="24"/>
        </w:rPr>
        <w:t xml:space="preserve">der </w:t>
      </w:r>
      <w:r>
        <w:rPr>
          <w:sz w:val="24"/>
        </w:rPr>
        <w:t xml:space="preserve">Bevölke </w:t>
      </w:r>
    </w:p>
    <w:p>
      <w:r>
        <w:t>*****</w:t>
      </w:r>
    </w:p>
    <w:p>
      <w:pPr>
        <w:pStyle w:val="Heading2"/>
      </w:pPr>
      <w:r>
        <w:t>372_Ergebnisprotokoll_Krisenstabssitzung_2021-01-15.pdf - Page: 7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–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7 </w:t>
      </w:r>
      <w:r>
        <w:rPr>
          <w:sz w:val="24"/>
        </w:rPr>
        <w:t xml:space="preserve">von </w:t>
      </w:r>
      <w:r>
        <w:rPr>
          <w:sz w:val="24"/>
        </w:rPr>
        <w:t xml:space="preserve">12 </w:t>
      </w:r>
      <w:r>
        <w:rPr>
          <w:sz w:val="24"/>
        </w:rPr>
        <w:t xml:space="preserve">besser </w:t>
      </w:r>
      <w:r>
        <w:rPr>
          <w:sz w:val="24"/>
        </w:rPr>
        <w:t xml:space="preserve">als </w:t>
      </w:r>
      <w:r>
        <w:rPr>
          <w:sz w:val="24"/>
        </w:rPr>
        <w:t xml:space="preserve">MNB. </w:t>
      </w:r>
      <w:r>
        <w:rPr>
          <w:sz w:val="24"/>
        </w:rPr>
        <w:t xml:space="preserve">Anregung </w:t>
      </w:r>
      <w:r>
        <w:rPr>
          <w:sz w:val="24"/>
        </w:rPr>
        <w:t xml:space="preserve">zur </w:t>
      </w:r>
      <w:r>
        <w:rPr>
          <w:sz w:val="24"/>
        </w:rPr>
        <w:t xml:space="preserve">besseren </w:t>
      </w:r>
      <w:r>
        <w:rPr>
          <w:sz w:val="24"/>
        </w:rPr>
        <w:t xml:space="preserve">Kommunikation/Erklärung </w:t>
      </w:r>
      <w:r>
        <w:rPr>
          <w:sz w:val="24"/>
        </w:rPr>
        <w:t xml:space="preserve">des </w:t>
      </w:r>
      <w:r>
        <w:rPr>
          <w:sz w:val="24"/>
        </w:rPr>
        <w:t xml:space="preserve">Fachwissens </w:t>
      </w:r>
      <w:r>
        <w:rPr>
          <w:sz w:val="24"/>
        </w:rPr>
        <w:t xml:space="preserve">(FF2 </w:t>
      </w:r>
      <w:r>
        <w:rPr>
          <w:sz w:val="24"/>
        </w:rPr>
        <w:t xml:space="preserve">vs. </w:t>
      </w:r>
      <w:r>
        <w:rPr>
          <w:b/>
          <w:color w:val="FF0000"/>
          <w:sz w:val="24"/>
        </w:rPr>
        <w:t xml:space="preserve">MNS) </w:t>
      </w:r>
      <w:r>
        <w:rPr>
          <w:sz w:val="24"/>
        </w:rPr>
        <w:t xml:space="preserve">wie </w:t>
      </w:r>
      <w:r>
        <w:rPr>
          <w:sz w:val="24"/>
        </w:rPr>
        <w:t xml:space="preserve">oben </w:t>
      </w:r>
      <w:r>
        <w:rPr>
          <w:sz w:val="24"/>
        </w:rPr>
        <w:t xml:space="preserve">angeregt </w:t>
      </w:r>
      <w:r>
        <w:rPr>
          <w:sz w:val="24"/>
        </w:rPr>
        <w:t xml:space="preserve">an </w:t>
      </w:r>
      <w:r>
        <w:rPr>
          <w:sz w:val="24"/>
        </w:rPr>
        <w:t xml:space="preserve">BZgA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Dabei </w:t>
      </w:r>
      <w:r>
        <w:rPr>
          <w:sz w:val="24"/>
        </w:rPr>
        <w:t xml:space="preserve">wäre </w:t>
      </w:r>
      <w:r>
        <w:rPr>
          <w:sz w:val="24"/>
        </w:rPr>
        <w:t xml:space="preserve">es </w:t>
      </w:r>
      <w:r>
        <w:rPr>
          <w:sz w:val="24"/>
        </w:rPr>
        <w:t xml:space="preserve">wichtig </w:t>
      </w:r>
      <w:r>
        <w:rPr>
          <w:sz w:val="24"/>
        </w:rPr>
        <w:t xml:space="preserve">die </w:t>
      </w:r>
      <w:r>
        <w:rPr>
          <w:sz w:val="24"/>
        </w:rPr>
        <w:t xml:space="preserve">Ursache </w:t>
      </w:r>
      <w:r>
        <w:rPr>
          <w:sz w:val="24"/>
        </w:rPr>
        <w:t xml:space="preserve">und </w:t>
      </w:r>
      <w:r>
        <w:rPr>
          <w:sz w:val="24"/>
        </w:rPr>
        <w:t xml:space="preserve">Kontext </w:t>
      </w:r>
      <w:r>
        <w:rPr>
          <w:sz w:val="24"/>
        </w:rPr>
        <w:t xml:space="preserve">für </w:t>
      </w:r>
      <w:r>
        <w:rPr>
          <w:sz w:val="24"/>
        </w:rPr>
        <w:t xml:space="preserve">Übertragungen </w:t>
      </w:r>
      <w:r>
        <w:rPr>
          <w:sz w:val="24"/>
        </w:rPr>
        <w:t xml:space="preserve">(Non-Compliance </w:t>
      </w:r>
      <w:r>
        <w:rPr>
          <w:sz w:val="24"/>
        </w:rPr>
        <w:t xml:space="preserve">vs. </w:t>
      </w:r>
      <w:r>
        <w:rPr>
          <w:sz w:val="24"/>
        </w:rPr>
        <w:t xml:space="preserve">Versagen </w:t>
      </w:r>
      <w:r>
        <w:rPr>
          <w:sz w:val="24"/>
        </w:rPr>
        <w:t xml:space="preserve">der </w:t>
      </w:r>
      <w:r>
        <w:rPr>
          <w:sz w:val="24"/>
        </w:rPr>
        <w:t xml:space="preserve">Maßnahmen) </w:t>
      </w:r>
      <w:r>
        <w:rPr>
          <w:sz w:val="24"/>
        </w:rPr>
        <w:t xml:space="preserve">zu </w:t>
      </w:r>
      <w:r>
        <w:rPr>
          <w:sz w:val="24"/>
        </w:rPr>
        <w:t xml:space="preserve">klären </w:t>
      </w:r>
      <w:r>
        <w:rPr>
          <w:sz w:val="24"/>
        </w:rPr>
        <w:t xml:space="preserve">um </w:t>
      </w:r>
      <w:r>
        <w:rPr>
          <w:sz w:val="24"/>
        </w:rPr>
        <w:t xml:space="preserve">diese </w:t>
      </w:r>
      <w:r>
        <w:rPr>
          <w:sz w:val="24"/>
        </w:rPr>
        <w:t xml:space="preserve">Situation </w:t>
      </w:r>
      <w:r>
        <w:rPr>
          <w:sz w:val="24"/>
        </w:rPr>
        <w:t xml:space="preserve">aktiv </w:t>
      </w:r>
      <w:r>
        <w:rPr>
          <w:sz w:val="24"/>
        </w:rPr>
        <w:t xml:space="preserve">zu </w:t>
      </w:r>
      <w:r>
        <w:rPr>
          <w:sz w:val="24"/>
        </w:rPr>
        <w:t xml:space="preserve">beeinflussen </w:t>
      </w:r>
      <w:r>
        <w:rPr>
          <w:sz w:val="24"/>
        </w:rPr>
        <w:t xml:space="preserve">(Bsp. </w:t>
      </w:r>
      <w:r>
        <w:rPr>
          <w:sz w:val="24"/>
        </w:rPr>
        <w:t xml:space="preserve">Übertragung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Häuslichkeit). </w:t>
      </w:r>
      <w:r>
        <w:rPr>
          <w:sz w:val="24"/>
        </w:rPr>
        <w:t xml:space="preserve">Meldedaten </w:t>
      </w:r>
      <w:r>
        <w:rPr>
          <w:sz w:val="24"/>
        </w:rPr>
        <w:t xml:space="preserve">geben </w:t>
      </w:r>
      <w:r>
        <w:rPr>
          <w:sz w:val="24"/>
        </w:rPr>
        <w:t xml:space="preserve">leider </w:t>
      </w:r>
      <w:r>
        <w:rPr>
          <w:sz w:val="24"/>
        </w:rPr>
        <w:t xml:space="preserve">wenig </w:t>
      </w:r>
      <w:r>
        <w:rPr>
          <w:sz w:val="24"/>
        </w:rPr>
        <w:t xml:space="preserve">Informationen </w:t>
      </w:r>
      <w:r>
        <w:rPr>
          <w:sz w:val="24"/>
        </w:rPr>
        <w:t xml:space="preserve">dazu </w:t>
      </w:r>
      <w:r>
        <w:rPr>
          <w:sz w:val="24"/>
        </w:rPr>
        <w:t xml:space="preserve">her. </w:t>
      </w:r>
      <w:r>
        <w:rPr>
          <w:sz w:val="24"/>
        </w:rPr>
        <w:t xml:space="preserve">Eine </w:t>
      </w:r>
      <w:r>
        <w:rPr>
          <w:sz w:val="24"/>
        </w:rPr>
        <w:t xml:space="preserve">Fall-Kontrollstudie </w:t>
      </w:r>
      <w:r>
        <w:rPr>
          <w:sz w:val="24"/>
        </w:rPr>
        <w:t xml:space="preserve">(FG35) </w:t>
      </w:r>
      <w:r>
        <w:rPr>
          <w:sz w:val="24"/>
        </w:rPr>
        <w:t xml:space="preserve">zu </w:t>
      </w:r>
      <w:r>
        <w:rPr>
          <w:sz w:val="24"/>
        </w:rPr>
        <w:t xml:space="preserve">Risikofaktoren </w:t>
      </w:r>
      <w:r>
        <w:rPr>
          <w:sz w:val="24"/>
        </w:rPr>
        <w:t xml:space="preserve">läuft </w:t>
      </w:r>
      <w:r>
        <w:rPr>
          <w:sz w:val="24"/>
        </w:rPr>
        <w:t xml:space="preserve">aktuell </w:t>
      </w:r>
      <w:r>
        <w:rPr>
          <w:sz w:val="24"/>
        </w:rPr>
        <w:t xml:space="preserve">noch </w:t>
      </w:r>
      <w:r>
        <w:rPr>
          <w:sz w:val="24"/>
        </w:rPr>
        <w:t xml:space="preserve">(große </w:t>
      </w:r>
      <w:r>
        <w:rPr>
          <w:sz w:val="24"/>
        </w:rPr>
        <w:t xml:space="preserve">Herausforderungen </w:t>
      </w:r>
      <w:r>
        <w:rPr>
          <w:sz w:val="24"/>
        </w:rPr>
        <w:t xml:space="preserve">Teilne </w:t>
      </w:r>
    </w:p>
    <w:p>
      <w:r>
        <w:t>*****</w:t>
      </w:r>
    </w:p>
    <w:p>
      <w:pPr>
        <w:pStyle w:val="Heading2"/>
      </w:pPr>
      <w:r>
        <w:t>377_Agenda_AG-nCoV-Sitzung_2021-01-22.pdf - Page: 1</w:t>
      </w:r>
    </w:p>
    <w:p>
      <w:r>
        <w:rPr>
          <w:sz w:val="24"/>
        </w:rPr>
        <w:t xml:space="preserve">es </w:t>
      </w:r>
      <w:r>
        <w:rPr>
          <w:sz w:val="24"/>
        </w:rPr>
        <w:t xml:space="preserve">(nur </w:t>
      </w:r>
      <w:r>
        <w:rPr>
          <w:sz w:val="24"/>
        </w:rPr>
        <w:t xml:space="preserve">freitags) </w:t>
      </w:r>
      <w:r>
        <w:rPr>
          <w:sz w:val="24"/>
        </w:rPr>
        <w:t xml:space="preserve">ZIG </w:t>
      </w:r>
      <w:r>
        <w:rPr>
          <w:sz w:val="24"/>
        </w:rPr>
        <w:t xml:space="preserve">e </w:t>
      </w:r>
      <w:r>
        <w:rPr>
          <w:sz w:val="24"/>
        </w:rPr>
        <w:t xml:space="preserve">Evidence </w:t>
      </w:r>
      <w:r>
        <w:rPr>
          <w:sz w:val="24"/>
        </w:rPr>
        <w:t xml:space="preserve">on </w:t>
      </w:r>
      <w:r>
        <w:rPr>
          <w:sz w:val="24"/>
        </w:rPr>
        <w:t xml:space="preserve">the </w:t>
      </w:r>
      <w:r>
        <w:rPr>
          <w:sz w:val="24"/>
        </w:rPr>
        <w:t xml:space="preserve">topic </w:t>
      </w:r>
      <w:r>
        <w:rPr>
          <w:sz w:val="24"/>
        </w:rPr>
        <w:t xml:space="preserve">of </w:t>
      </w:r>
      <w:r>
        <w:rPr>
          <w:sz w:val="24"/>
        </w:rPr>
        <w:t xml:space="preserve">SARS-COV-2 </w:t>
      </w:r>
      <w:r>
        <w:rPr>
          <w:sz w:val="24"/>
        </w:rPr>
        <w:t xml:space="preserve">reinfection </w:t>
      </w:r>
      <w:r>
        <w:rPr>
          <w:sz w:val="24"/>
        </w:rPr>
        <w:t xml:space="preserve">P| </w:t>
      </w:r>
      <w:r>
        <w:rPr>
          <w:sz w:val="24"/>
        </w:rPr>
        <w:t xml:space="preserve">(Review) </w:t>
      </w:r>
      <w:r>
        <w:rPr>
          <w:sz w:val="24"/>
        </w:rPr>
        <w:t xml:space="preserve">3 </w:t>
      </w:r>
      <w:r>
        <w:rPr>
          <w:sz w:val="24"/>
        </w:rPr>
        <w:t xml:space="preserve">Update </w:t>
      </w:r>
      <w:r>
        <w:rPr>
          <w:sz w:val="24"/>
        </w:rPr>
        <w:t xml:space="preserve">Digitale </w:t>
      </w:r>
      <w:r>
        <w:rPr>
          <w:sz w:val="24"/>
        </w:rPr>
        <w:t xml:space="preserve">Projekte </w:t>
      </w:r>
      <w:r>
        <w:rPr>
          <w:sz w:val="24"/>
        </w:rPr>
        <w:t xml:space="preserve">(nur </w:t>
      </w:r>
      <w:r>
        <w:rPr>
          <w:sz w:val="24"/>
        </w:rPr>
        <w:t xml:space="preserve">montags) </w:t>
      </w:r>
      <w:r>
        <w:rPr>
          <w:sz w:val="24"/>
        </w:rPr>
        <w:t xml:space="preserve">| </w:t>
      </w:r>
      <w:r>
        <w:rPr>
          <w:sz w:val="24"/>
        </w:rPr>
        <w:t xml:space="preserve">| </w:t>
      </w:r>
      <w:r>
        <w:rPr>
          <w:sz w:val="24"/>
        </w:rPr>
        <w:t xml:space="preserve">4 </w:t>
      </w:r>
      <w:r>
        <w:rPr>
          <w:sz w:val="24"/>
        </w:rPr>
        <w:t xml:space="preserve">Aktuelle </w:t>
      </w:r>
      <w:r>
        <w:rPr>
          <w:sz w:val="24"/>
        </w:rPr>
        <w:t xml:space="preserve">Risikobewertung </w:t>
      </w:r>
      <w:r>
        <w:rPr>
          <w:sz w:val="24"/>
        </w:rPr>
        <w:t xml:space="preserve">e </w:t>
      </w:r>
      <w:r>
        <w:rPr>
          <w:sz w:val="24"/>
        </w:rPr>
        <w:t xml:space="preserve">alle </w:t>
      </w:r>
      <w:r>
        <w:rPr>
          <w:sz w:val="24"/>
        </w:rPr>
        <w:t xml:space="preserve">5 </w:t>
      </w:r>
      <w:r>
        <w:rPr>
          <w:sz w:val="24"/>
        </w:rPr>
        <w:t xml:space="preserve">Kommunikation </w:t>
      </w:r>
      <w:r>
        <w:rPr>
          <w:sz w:val="24"/>
        </w:rPr>
        <w:t xml:space="preserve">BZgA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sz w:val="24"/>
        </w:rPr>
        <w:t xml:space="preserve">FFP2-Masken: </w:t>
      </w:r>
      <w:r>
        <w:rPr>
          <w:sz w:val="24"/>
        </w:rPr>
        <w:t xml:space="preserve">Endgültige </w:t>
      </w:r>
      <w:r>
        <w:rPr>
          <w:sz w:val="24"/>
        </w:rPr>
        <w:t xml:space="preserve">Entscheidung </w:t>
      </w:r>
      <w:r>
        <w:rPr>
          <w:sz w:val="24"/>
        </w:rPr>
        <w:t xml:space="preserve">über </w:t>
      </w:r>
      <w:r>
        <w:rPr>
          <w:sz w:val="24"/>
        </w:rPr>
        <w:t xml:space="preserve">| </w:t>
      </w:r>
      <w:r>
        <w:rPr>
          <w:sz w:val="24"/>
        </w:rPr>
        <w:t xml:space="preserve">Presse </w:t>
      </w:r>
      <w:r>
        <w:rPr>
          <w:sz w:val="24"/>
        </w:rPr>
        <w:t xml:space="preserve">den </w:t>
      </w:r>
      <w:r>
        <w:rPr>
          <w:sz w:val="24"/>
        </w:rPr>
        <w:t xml:space="preserve">Zeitpunkt </w:t>
      </w:r>
      <w:r>
        <w:rPr>
          <w:sz w:val="24"/>
        </w:rPr>
        <w:t xml:space="preserve">der </w:t>
      </w:r>
      <w:r>
        <w:rPr>
          <w:sz w:val="24"/>
        </w:rPr>
        <w:t xml:space="preserve">Veröffentlichung </w:t>
      </w:r>
      <w:r>
        <w:rPr>
          <w:sz w:val="24"/>
        </w:rPr>
        <w:t xml:space="preserve">der </w:t>
      </w:r>
      <w:r>
        <w:rPr>
          <w:sz w:val="24"/>
        </w:rPr>
        <w:t xml:space="preserve">geänderten </w:t>
      </w:r>
      <w:r>
        <w:rPr>
          <w:sz w:val="24"/>
        </w:rPr>
        <w:t xml:space="preserve">FG14 </w:t>
      </w:r>
      <w:r>
        <w:rPr>
          <w:sz w:val="24"/>
        </w:rPr>
        <w:t xml:space="preserve">FAQ </w:t>
      </w:r>
      <w:r>
        <w:rPr>
          <w:sz w:val="24"/>
        </w:rPr>
        <w:t xml:space="preserve">vertagt </w:t>
      </w:r>
      <w:r>
        <w:rPr>
          <w:sz w:val="24"/>
        </w:rPr>
        <w:t xml:space="preserve">-&gt; </w:t>
      </w:r>
      <w:r>
        <w:rPr>
          <w:sz w:val="24"/>
        </w:rPr>
        <w:t xml:space="preserve">vom </w:t>
      </w:r>
      <w:r>
        <w:rPr>
          <w:sz w:val="24"/>
        </w:rPr>
        <w:t xml:space="preserve">18.1. </w:t>
      </w:r>
      <w:r>
        <w:rPr>
          <w:sz w:val="24"/>
        </w:rPr>
        <w:t xml:space="preserve">auf </w:t>
      </w:r>
      <w:r>
        <w:rPr>
          <w:sz w:val="24"/>
        </w:rPr>
        <w:t xml:space="preserve">22.1. </w:t>
      </w:r>
      <w:r>
        <w:rPr>
          <w:sz w:val="24"/>
        </w:rPr>
        <w:t xml:space="preserve">s. </w:t>
      </w:r>
      <w:r>
        <w:rPr>
          <w:sz w:val="24"/>
        </w:rPr>
        <w:t xml:space="preserve">auch </w:t>
      </w:r>
      <w:r>
        <w:rPr>
          <w:sz w:val="24"/>
        </w:rPr>
        <w:t xml:space="preserve">Protokoll </w:t>
      </w:r>
      <w:r>
        <w:rPr>
          <w:sz w:val="24"/>
        </w:rPr>
        <w:t xml:space="preserve">von </w:t>
      </w:r>
      <w:r>
        <w:rPr>
          <w:sz w:val="24"/>
        </w:rPr>
        <w:t xml:space="preserve">Montag </w:t>
      </w:r>
      <w:r>
        <w:rPr>
          <w:sz w:val="24"/>
        </w:rPr>
        <w:t xml:space="preserve">e </w:t>
      </w:r>
      <w:r>
        <w:rPr>
          <w:sz w:val="24"/>
        </w:rPr>
        <w:t xml:space="preserve">FAQ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MNB/MNS </w:t>
      </w:r>
      <w:r>
        <w:rPr>
          <w:sz w:val="24"/>
        </w:rPr>
        <w:t xml:space="preserve">e </w:t>
      </w:r>
      <w:r>
        <w:rPr>
          <w:sz w:val="24"/>
        </w:rPr>
        <w:t xml:space="preserve">TOP </w:t>
      </w:r>
      <w:r>
        <w:rPr>
          <w:sz w:val="24"/>
        </w:rPr>
        <w:t xml:space="preserve">Berichterstattung </w:t>
      </w:r>
      <w:r>
        <w:rPr>
          <w:sz w:val="24"/>
        </w:rPr>
        <w:t xml:space="preserve">zu </w:t>
      </w:r>
      <w:r>
        <w:rPr>
          <w:sz w:val="24"/>
        </w:rPr>
        <w:t xml:space="preserve">neuen </w:t>
      </w:r>
      <w:r>
        <w:rPr>
          <w:sz w:val="24"/>
        </w:rPr>
        <w:t xml:space="preserve">Varianten </w:t>
      </w:r>
      <w:r>
        <w:rPr>
          <w:sz w:val="24"/>
        </w:rPr>
        <w:t xml:space="preserve">FG38 </w:t>
      </w:r>
      <w:r>
        <w:rPr>
          <w:sz w:val="24"/>
        </w:rPr>
        <w:t xml:space="preserve">6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Alle </w:t>
      </w:r>
      <w:r>
        <w:rPr>
          <w:sz w:val="24"/>
        </w:rPr>
        <w:t xml:space="preserve">a) </w:t>
      </w:r>
      <w:r>
        <w:rPr>
          <w:sz w:val="24"/>
        </w:rPr>
        <w:t xml:space="preserve">Allgemein </w:t>
      </w:r>
      <w:r>
        <w:rPr>
          <w:sz w:val="24"/>
        </w:rPr>
        <w:t xml:space="preserve">P4 </w:t>
      </w:r>
      <w:r>
        <w:rPr>
          <w:sz w:val="24"/>
        </w:rPr>
        <w:t xml:space="preserve">e </w:t>
      </w:r>
      <w:r>
        <w:rPr>
          <w:sz w:val="24"/>
        </w:rPr>
        <w:t xml:space="preserve">Modellierungsstudie </w:t>
      </w:r>
      <w:r>
        <w:rPr>
          <w:sz w:val="24"/>
        </w:rPr>
        <w:t xml:space="preserve">(mittwochs) </w:t>
      </w:r>
      <w:r>
        <w:rPr>
          <w:sz w:val="24"/>
        </w:rPr>
        <w:t xml:space="preserve">Ps </w:t>
      </w:r>
      <w:r>
        <w:rPr>
          <w:sz w:val="24"/>
        </w:rPr>
        <w:t xml:space="preserve">b) </w:t>
      </w:r>
      <w:r>
        <w:rPr>
          <w:sz w:val="24"/>
        </w:rPr>
        <w:t xml:space="preserve">RKI-intern </w:t>
      </w:r>
      <w:r>
        <w:rPr>
          <w:sz w:val="24"/>
        </w:rPr>
        <w:t xml:space="preserve">7 </w:t>
      </w:r>
      <w:r>
        <w:rPr>
          <w:sz w:val="24"/>
        </w:rPr>
        <w:t xml:space="preserve">Dokumente </w:t>
      </w:r>
      <w:r>
        <w:rPr>
          <w:sz w:val="24"/>
        </w:rPr>
        <w:t xml:space="preserve">Alle </w:t>
      </w:r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Agenda </w:t>
      </w:r>
      <w:r>
        <w:rPr>
          <w:sz w:val="24"/>
        </w:rPr>
        <w:t xml:space="preserve">des </w:t>
      </w:r>
      <w:r>
        <w:rPr>
          <w:sz w:val="24"/>
        </w:rPr>
        <w:t xml:space="preserve">COVID-19 </w:t>
      </w:r>
      <w:r>
        <w:rPr>
          <w:sz w:val="24"/>
        </w:rPr>
        <w:t xml:space="preserve">Krisenstabs </w:t>
      </w:r>
      <w:r>
        <w:rPr>
          <w:sz w:val="24"/>
        </w:rPr>
        <w:t xml:space="preserve">1 </w:t>
      </w:r>
      <w:r>
        <w:rPr>
          <w:sz w:val="24"/>
        </w:rPr>
        <w:t xml:space="preserve">Agenda </w:t>
      </w:r>
      <w:r>
        <w:rPr>
          <w:sz w:val="24"/>
        </w:rPr>
        <w:t xml:space="preserve">Krisenstab-Sitzung </w:t>
      </w:r>
      <w:r>
        <w:rPr>
          <w:sz w:val="24"/>
        </w:rPr>
        <w:t xml:space="preserve">„Neuartiges </w:t>
      </w:r>
      <w:r>
        <w:rPr>
          <w:sz w:val="24"/>
        </w:rPr>
        <w:t xml:space="preserve">Coronavirus </w:t>
      </w:r>
      <w:r>
        <w:rPr>
          <w:sz w:val="24"/>
        </w:rPr>
        <w:t xml:space="preserve">(COVID-19)“ </w:t>
      </w:r>
      <w:r>
        <w:rPr>
          <w:sz w:val="24"/>
        </w:rPr>
        <w:t xml:space="preserve">Der </w:t>
      </w:r>
    </w:p>
    <w:p>
      <w:r>
        <w:t>*****</w:t>
      </w:r>
    </w:p>
    <w:p>
      <w:pPr>
        <w:pStyle w:val="Heading2"/>
      </w:pPr>
      <w:r>
        <w:t>396_Ergebnisprotokoll_Krisenstabssitzung_2021-02-12.pdf - Page: 8</w:t>
      </w:r>
    </w:p>
    <w:p>
      <w:r>
        <w:rPr>
          <w:sz w:val="24"/>
        </w:rPr>
        <w:t xml:space="preserve">sonalen </w:t>
      </w:r>
      <w:r>
        <w:rPr>
          <w:sz w:val="24"/>
        </w:rPr>
        <w:t xml:space="preserve">Coronaviren </w:t>
      </w:r>
      <w:r>
        <w:rPr>
          <w:sz w:val="24"/>
        </w:rPr>
        <w:t xml:space="preserve">zu </w:t>
      </w:r>
      <w:r>
        <w:rPr>
          <w:sz w:val="24"/>
        </w:rPr>
        <w:t xml:space="preserve">erklären? </w:t>
      </w:r>
      <w:r>
        <w:rPr>
          <w:sz w:val="24"/>
        </w:rPr>
        <w:t xml:space="preserve">Infos </w:t>
      </w:r>
      <w:r>
        <w:rPr>
          <w:sz w:val="24"/>
        </w:rPr>
        <w:t xml:space="preserve">zur </w:t>
      </w:r>
      <w:r>
        <w:rPr>
          <w:sz w:val="24"/>
        </w:rPr>
        <w:t xml:space="preserve">Übertragbarkeit? </w:t>
      </w:r>
      <w:r>
        <w:rPr>
          <w:sz w:val="24"/>
        </w:rPr>
        <w:t xml:space="preserve">Unklar, </w:t>
      </w:r>
      <w:r>
        <w:rPr>
          <w:sz w:val="24"/>
        </w:rPr>
        <w:t xml:space="preserve">keine </w:t>
      </w:r>
      <w:r>
        <w:rPr>
          <w:sz w:val="24"/>
        </w:rPr>
        <w:t xml:space="preserve">weiteren </w:t>
      </w:r>
      <w:r>
        <w:rPr>
          <w:sz w:val="24"/>
        </w:rPr>
        <w:t xml:space="preserve">Infos </w:t>
      </w:r>
      <w:r>
        <w:rPr>
          <w:sz w:val="24"/>
        </w:rPr>
        <w:t xml:space="preserve">zu </w:t>
      </w:r>
      <w:r>
        <w:rPr>
          <w:sz w:val="24"/>
        </w:rPr>
        <w:t xml:space="preserve">Übertragbarkeit </w:t>
      </w:r>
      <w:r>
        <w:rPr>
          <w:sz w:val="24"/>
        </w:rPr>
        <w:t xml:space="preserve">von </w:t>
      </w:r>
      <w:r>
        <w:rPr>
          <w:sz w:val="24"/>
        </w:rPr>
        <w:t xml:space="preserve">NL63 </w:t>
      </w:r>
      <w:r>
        <w:rPr>
          <w:sz w:val="24"/>
        </w:rPr>
        <w:t xml:space="preserve">vorhanden. </w:t>
      </w:r>
      <w:r>
        <w:rPr>
          <w:sz w:val="24"/>
        </w:rPr>
        <w:t xml:space="preserve">Möglicherweise </w:t>
      </w:r>
      <w:r>
        <w:rPr>
          <w:sz w:val="24"/>
        </w:rPr>
        <w:t xml:space="preserve">keine </w:t>
      </w:r>
      <w:r>
        <w:rPr>
          <w:sz w:val="24"/>
        </w:rPr>
        <w:t xml:space="preserve">effektive </w:t>
      </w:r>
      <w:r>
        <w:rPr>
          <w:sz w:val="24"/>
        </w:rPr>
        <w:t xml:space="preserve">Immunantwort. </w:t>
      </w:r>
      <w:r>
        <w:rPr>
          <w:sz w:val="24"/>
        </w:rPr>
        <w:t xml:space="preserve"> </w:t>
      </w:r>
      <w:r>
        <w:rPr>
          <w:sz w:val="24"/>
        </w:rPr>
        <w:t xml:space="preserve">ZBS1 </w:t>
      </w:r>
      <w:r>
        <w:rPr>
          <w:sz w:val="24"/>
        </w:rPr>
        <w:t xml:space="preserve">o </w:t>
      </w:r>
      <w:r>
        <w:rPr>
          <w:sz w:val="24"/>
        </w:rPr>
        <w:t xml:space="preserve">Daten </w:t>
      </w:r>
      <w:r>
        <w:rPr>
          <w:sz w:val="24"/>
        </w:rPr>
        <w:t xml:space="preserve">wurden </w:t>
      </w:r>
      <w:r>
        <w:rPr>
          <w:sz w:val="24"/>
        </w:rPr>
        <w:t xml:space="preserve">am </w:t>
      </w:r>
      <w:r>
        <w:rPr>
          <w:sz w:val="24"/>
        </w:rPr>
        <w:t xml:space="preserve">Montag </w:t>
      </w:r>
      <w:r>
        <w:rPr>
          <w:sz w:val="24"/>
        </w:rPr>
        <w:t xml:space="preserve">schon </w:t>
      </w:r>
      <w:r>
        <w:rPr>
          <w:sz w:val="24"/>
        </w:rPr>
        <w:t xml:space="preserve">vorgestellt </w:t>
      </w:r>
      <w:r>
        <w:rPr>
          <w:sz w:val="24"/>
        </w:rPr>
        <w:t xml:space="preserve">FG17 </w:t>
      </w:r>
      <w:r>
        <w:rPr>
          <w:sz w:val="24"/>
        </w:rPr>
        <w:t xml:space="preserve">ZBS1 </w:t>
      </w:r>
      <w:r>
        <w:rPr>
          <w:sz w:val="24"/>
        </w:rPr>
        <w:t xml:space="preserve">10 </w:t>
      </w:r>
      <w:r>
        <w:rPr>
          <w:sz w:val="24"/>
        </w:rPr>
        <w:t xml:space="preserve">Klinisches </w:t>
      </w:r>
      <w:r>
        <w:rPr>
          <w:sz w:val="24"/>
        </w:rPr>
        <w:t xml:space="preserve">Management/Entlassungsmanagement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11 </w:t>
      </w:r>
      <w:r>
        <w:rPr>
          <w:sz w:val="24"/>
        </w:rPr>
        <w:t xml:space="preserve">Maßnahmen </w:t>
      </w:r>
      <w:r>
        <w:rPr>
          <w:sz w:val="24"/>
        </w:rPr>
        <w:t xml:space="preserve">zum </w:t>
      </w:r>
      <w:r>
        <w:rPr>
          <w:sz w:val="24"/>
        </w:rPr>
        <w:t xml:space="preserve">Infektionsschutz </w:t>
      </w:r>
      <w:r>
        <w:rPr>
          <w:sz w:val="24"/>
        </w:rPr>
        <w:t xml:space="preserve"> </w:t>
      </w:r>
      <w:r>
        <w:rPr>
          <w:sz w:val="24"/>
        </w:rPr>
        <w:t xml:space="preserve">Empfehlung </w:t>
      </w:r>
      <w:r>
        <w:rPr>
          <w:sz w:val="24"/>
        </w:rPr>
        <w:t xml:space="preserve">zu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Setting </w:t>
      </w:r>
      <w:r>
        <w:rPr>
          <w:sz w:val="24"/>
        </w:rPr>
        <w:t xml:space="preserve">o </w:t>
      </w:r>
      <w:r>
        <w:rPr>
          <w:sz w:val="24"/>
        </w:rPr>
        <w:t xml:space="preserve">Nachfrage </w:t>
      </w:r>
      <w:r>
        <w:rPr>
          <w:sz w:val="24"/>
        </w:rPr>
        <w:t xml:space="preserve">von </w:t>
      </w:r>
      <w:r>
        <w:rPr>
          <w:sz w:val="24"/>
        </w:rPr>
        <w:t xml:space="preserve">IBBS </w:t>
      </w:r>
      <w:r>
        <w:rPr>
          <w:sz w:val="24"/>
        </w:rPr>
        <w:t xml:space="preserve">zur </w:t>
      </w:r>
      <w:r>
        <w:rPr>
          <w:sz w:val="24"/>
        </w:rPr>
        <w:t xml:space="preserve">Vereinheitlichung: </w:t>
      </w:r>
      <w:r>
        <w:rPr>
          <w:sz w:val="24"/>
        </w:rPr>
        <w:t xml:space="preserve">zusätzlich </w:t>
      </w:r>
      <w:r>
        <w:rPr>
          <w:sz w:val="24"/>
        </w:rPr>
        <w:t xml:space="preserve">FFP2 </w:t>
      </w:r>
      <w:r>
        <w:rPr>
          <w:sz w:val="24"/>
        </w:rPr>
        <w:t xml:space="preserve">erwähnen? </w:t>
      </w:r>
      <w:r>
        <w:rPr>
          <w:sz w:val="24"/>
        </w:rPr>
        <w:t xml:space="preserve">o </w:t>
      </w:r>
      <w:r>
        <w:rPr>
          <w:sz w:val="24"/>
        </w:rPr>
        <w:t xml:space="preserve">Es </w:t>
      </w:r>
      <w:r>
        <w:rPr>
          <w:sz w:val="24"/>
        </w:rPr>
        <w:t xml:space="preserve">sollte </w:t>
      </w:r>
      <w:r>
        <w:rPr>
          <w:sz w:val="24"/>
        </w:rPr>
        <w:t xml:space="preserve">weiterhin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ambulanten </w:t>
      </w:r>
      <w:r>
        <w:rPr>
          <w:sz w:val="24"/>
        </w:rPr>
        <w:t xml:space="preserve">Setting </w:t>
      </w:r>
      <w:r>
        <w:rPr>
          <w:sz w:val="24"/>
        </w:rPr>
        <w:t xml:space="preserve">ein </w:t>
      </w:r>
      <w:r>
        <w:rPr>
          <w:sz w:val="24"/>
        </w:rPr>
        <w:t xml:space="preserve">medizinischen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empfohlen </w:t>
      </w:r>
      <w:r>
        <w:rPr>
          <w:sz w:val="24"/>
        </w:rPr>
        <w:t xml:space="preserve">werden, </w:t>
      </w:r>
      <w:r>
        <w:rPr>
          <w:sz w:val="24"/>
        </w:rPr>
        <w:t xml:space="preserve">fachliche </w:t>
      </w:r>
      <w:r>
        <w:rPr>
          <w:sz w:val="24"/>
        </w:rPr>
        <w:t xml:space="preserve">Evidenz </w:t>
      </w:r>
      <w:r>
        <w:rPr>
          <w:sz w:val="24"/>
        </w:rPr>
        <w:t xml:space="preserve">hat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geändert, </w:t>
      </w:r>
      <w:r>
        <w:rPr>
          <w:sz w:val="24"/>
        </w:rPr>
        <w:t xml:space="preserve">ECDC </w:t>
      </w:r>
      <w:r>
        <w:rPr>
          <w:sz w:val="24"/>
        </w:rPr>
        <w:t xml:space="preserve">und </w:t>
      </w:r>
      <w:r>
        <w:rPr>
          <w:sz w:val="24"/>
        </w:rPr>
        <w:t xml:space="preserve">WHO </w:t>
      </w:r>
      <w:r>
        <w:rPr>
          <w:sz w:val="24"/>
        </w:rPr>
        <w:t xml:space="preserve">empfehlen </w:t>
      </w:r>
      <w:r>
        <w:rPr>
          <w:sz w:val="24"/>
        </w:rPr>
        <w:t xml:space="preserve">medical </w:t>
      </w:r>
      <w:r>
        <w:rPr>
          <w:sz w:val="24"/>
        </w:rPr>
        <w:t xml:space="preserve">masks,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ist </w:t>
      </w:r>
      <w:r>
        <w:rPr>
          <w:sz w:val="24"/>
        </w:rPr>
        <w:t xml:space="preserve">leichter </w:t>
      </w:r>
      <w:r>
        <w:rPr>
          <w:sz w:val="24"/>
        </w:rPr>
        <w:t xml:space="preserve">zu </w:t>
      </w:r>
      <w:r>
        <w:rPr>
          <w:sz w:val="24"/>
        </w:rPr>
        <w:t xml:space="preserve">nutzen </w:t>
      </w:r>
      <w:r>
        <w:rPr>
          <w:sz w:val="24"/>
        </w:rPr>
        <w:t xml:space="preserve">und </w:t>
      </w:r>
      <w:r>
        <w:rPr>
          <w:sz w:val="24"/>
        </w:rPr>
        <w:t xml:space="preserve">wird </w:t>
      </w:r>
      <w:r>
        <w:rPr>
          <w:sz w:val="24"/>
        </w:rPr>
        <w:t xml:space="preserve">eher </w:t>
      </w:r>
      <w:r>
        <w:rPr>
          <w:sz w:val="24"/>
        </w:rPr>
        <w:t xml:space="preserve">als </w:t>
      </w:r>
      <w:r>
        <w:rPr>
          <w:sz w:val="24"/>
        </w:rPr>
        <w:t xml:space="preserve">Einmalartikel </w:t>
      </w:r>
      <w:r>
        <w:rPr>
          <w:sz w:val="24"/>
        </w:rPr>
        <w:t xml:space="preserve">begriffen </w:t>
      </w:r>
      <w:r>
        <w:rPr>
          <w:sz w:val="24"/>
        </w:rPr>
        <w:t xml:space="preserve">FG14 </w:t>
      </w:r>
      <w:r>
        <w:rPr>
          <w:sz w:val="24"/>
        </w:rPr>
        <w:t xml:space="preserve">12 </w:t>
      </w:r>
      <w:r>
        <w:rPr>
          <w:sz w:val="24"/>
        </w:rPr>
        <w:t xml:space="preserve">Surveillance </w:t>
      </w:r>
      <w:r>
        <w:rPr>
          <w:sz w:val="24"/>
        </w:rPr>
        <w:t xml:space="preserve">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13 </w:t>
      </w:r>
      <w:r>
        <w:rPr>
          <w:sz w:val="24"/>
        </w:rPr>
        <w:t xml:space="preserve">Trans </w:t>
      </w:r>
    </w:p>
    <w:p>
      <w:r>
        <w:t>*****</w:t>
      </w:r>
    </w:p>
    <w:p>
      <w:pPr>
        <w:pStyle w:val="Heading2"/>
      </w:pPr>
      <w:r>
        <w:t>424_Ergebnisprotokoll_Krisenstabssitzung_2021-03-19.pdf - Page: 8</w:t>
      </w:r>
    </w:p>
    <w:p>
      <w:r>
        <w:rPr>
          <w:sz w:val="24"/>
        </w:rPr>
        <w:t xml:space="preserve">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8 </w:t>
      </w:r>
      <w:r>
        <w:rPr>
          <w:sz w:val="24"/>
        </w:rPr>
        <w:t xml:space="preserve">von </w:t>
      </w:r>
      <w:r>
        <w:rPr>
          <w:sz w:val="24"/>
        </w:rPr>
        <w:t xml:space="preserve">10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wie </w:t>
      </w:r>
      <w:r>
        <w:rPr>
          <w:sz w:val="24"/>
        </w:rPr>
        <w:t xml:space="preserve">weit </w:t>
      </w:r>
      <w:r>
        <w:rPr>
          <w:sz w:val="24"/>
        </w:rPr>
        <w:t xml:space="preserve">ist </w:t>
      </w:r>
      <w:r>
        <w:rPr>
          <w:sz w:val="24"/>
        </w:rPr>
        <w:t xml:space="preserve">dies </w:t>
      </w:r>
      <w:r>
        <w:rPr>
          <w:sz w:val="24"/>
        </w:rPr>
        <w:t xml:space="preserve">logistisch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Pflege </w:t>
      </w:r>
      <w:r>
        <w:rPr>
          <w:sz w:val="24"/>
        </w:rPr>
        <w:t xml:space="preserve">und </w:t>
      </w:r>
      <w:r>
        <w:rPr>
          <w:sz w:val="24"/>
        </w:rPr>
        <w:t xml:space="preserve">in </w:t>
      </w:r>
      <w:r>
        <w:rPr>
          <w:sz w:val="24"/>
        </w:rPr>
        <w:t xml:space="preserve">Altenheimen </w:t>
      </w:r>
      <w:r>
        <w:rPr>
          <w:sz w:val="24"/>
        </w:rPr>
        <w:t xml:space="preserve">möglich? </w:t>
      </w:r>
      <w:r>
        <w:rPr>
          <w:sz w:val="24"/>
        </w:rPr>
        <w:t xml:space="preserve">Verkomplizierung/Umsetzbarkeit </w:t>
      </w:r>
      <w:r>
        <w:rPr>
          <w:sz w:val="24"/>
        </w:rPr>
        <w:t xml:space="preserve">der </w:t>
      </w:r>
      <w:r>
        <w:rPr>
          <w:sz w:val="24"/>
        </w:rPr>
        <w:t xml:space="preserve">Empfehlungen? </w:t>
      </w:r>
      <w:r>
        <w:rPr>
          <w:sz w:val="24"/>
        </w:rPr>
        <w:t xml:space="preserve"> </w:t>
      </w:r>
      <w:r>
        <w:rPr>
          <w:sz w:val="24"/>
        </w:rPr>
        <w:t xml:space="preserve">Außerdem </w:t>
      </w:r>
      <w:r>
        <w:rPr>
          <w:sz w:val="24"/>
        </w:rPr>
        <w:t xml:space="preserve">Klagen, </w:t>
      </w:r>
      <w:r>
        <w:rPr>
          <w:sz w:val="24"/>
        </w:rPr>
        <w:t xml:space="preserve">Nullrisiko, </w:t>
      </w:r>
      <w:r>
        <w:rPr>
          <w:sz w:val="24"/>
        </w:rPr>
        <w:t xml:space="preserve">was </w:t>
      </w:r>
      <w:r>
        <w:rPr>
          <w:sz w:val="24"/>
        </w:rPr>
        <w:t xml:space="preserve">wenn </w:t>
      </w:r>
      <w:r>
        <w:rPr>
          <w:sz w:val="24"/>
        </w:rPr>
        <w:t xml:space="preserve">HCW </w:t>
      </w:r>
      <w:r>
        <w:rPr>
          <w:sz w:val="24"/>
        </w:rPr>
        <w:t xml:space="preserve">Ausbrüche </w:t>
      </w:r>
      <w:r>
        <w:rPr>
          <w:sz w:val="24"/>
        </w:rPr>
        <w:t xml:space="preserve">verursachen? </w:t>
      </w:r>
      <w:r>
        <w:rPr>
          <w:sz w:val="24"/>
        </w:rPr>
        <w:t xml:space="preserve"> </w:t>
      </w:r>
      <w:r>
        <w:rPr>
          <w:sz w:val="24"/>
        </w:rPr>
        <w:t xml:space="preserve">In </w:t>
      </w:r>
      <w:r>
        <w:rPr>
          <w:sz w:val="24"/>
        </w:rPr>
        <w:t xml:space="preserve">Heimen </w:t>
      </w:r>
      <w:r>
        <w:rPr>
          <w:sz w:val="24"/>
        </w:rPr>
        <w:t xml:space="preserve">ist </w:t>
      </w:r>
      <w:r>
        <w:rPr>
          <w:sz w:val="24"/>
        </w:rPr>
        <w:t xml:space="preserve">Impfquote </w:t>
      </w:r>
      <w:r>
        <w:rPr>
          <w:sz w:val="24"/>
        </w:rPr>
        <w:t xml:space="preserve">hoch </w:t>
      </w:r>
      <w:r>
        <w:rPr>
          <w:sz w:val="24"/>
        </w:rPr>
        <w:t xml:space="preserve">und </w:t>
      </w:r>
      <w:r>
        <w:rPr>
          <w:sz w:val="24"/>
        </w:rPr>
        <w:t xml:space="preserve">Übertragung </w:t>
      </w:r>
      <w:r>
        <w:rPr>
          <w:sz w:val="24"/>
        </w:rPr>
        <w:t xml:space="preserve">ggf. </w:t>
      </w:r>
      <w:r>
        <w:rPr>
          <w:sz w:val="24"/>
        </w:rPr>
        <w:t xml:space="preserve">blockiert, </w:t>
      </w:r>
      <w:r>
        <w:rPr>
          <w:sz w:val="24"/>
        </w:rPr>
        <w:t xml:space="preserve">es </w:t>
      </w:r>
      <w:r>
        <w:rPr>
          <w:sz w:val="24"/>
        </w:rPr>
        <w:t xml:space="preserve">geht </w:t>
      </w:r>
      <w:r>
        <w:rPr>
          <w:sz w:val="24"/>
        </w:rPr>
        <w:t xml:space="preserve">fast </w:t>
      </w:r>
      <w:r>
        <w:rPr>
          <w:sz w:val="24"/>
        </w:rPr>
        <w:t xml:space="preserve">keine </w:t>
      </w:r>
      <w:r>
        <w:rPr>
          <w:sz w:val="24"/>
        </w:rPr>
        <w:t xml:space="preserve">Gefahr </w:t>
      </w:r>
      <w:r>
        <w:rPr>
          <w:sz w:val="24"/>
        </w:rPr>
        <w:t xml:space="preserve">mehr </w:t>
      </w:r>
      <w:r>
        <w:rPr>
          <w:sz w:val="24"/>
        </w:rPr>
        <w:t xml:space="preserve">vom </w:t>
      </w:r>
      <w:r>
        <w:rPr>
          <w:sz w:val="24"/>
        </w:rPr>
        <w:t xml:space="preserve">Personal </w:t>
      </w:r>
      <w:r>
        <w:rPr>
          <w:sz w:val="24"/>
        </w:rPr>
        <w:t xml:space="preserve">aus,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Selbst- </w:t>
      </w:r>
      <w:r>
        <w:rPr>
          <w:sz w:val="24"/>
        </w:rPr>
        <w:t xml:space="preserve">isolierung </w:t>
      </w:r>
      <w:r>
        <w:rPr>
          <w:sz w:val="24"/>
        </w:rPr>
        <w:t xml:space="preserve">bei </w:t>
      </w:r>
      <w:r>
        <w:rPr>
          <w:sz w:val="24"/>
        </w:rPr>
        <w:t xml:space="preserve">Symptomen </w:t>
      </w:r>
      <w:r>
        <w:rPr>
          <w:sz w:val="24"/>
        </w:rPr>
        <w:t xml:space="preserve">bleiben </w:t>
      </w:r>
      <w:r>
        <w:rPr>
          <w:sz w:val="24"/>
        </w:rPr>
        <w:t xml:space="preserve">zwingend, </w:t>
      </w:r>
      <w:r>
        <w:rPr>
          <w:sz w:val="24"/>
        </w:rPr>
        <w:t xml:space="preserve">aber </w:t>
      </w:r>
      <w:r>
        <w:rPr>
          <w:sz w:val="24"/>
        </w:rPr>
        <w:t xml:space="preserve">eben </w:t>
      </w:r>
      <w:r>
        <w:rPr>
          <w:sz w:val="24"/>
        </w:rPr>
        <w:t xml:space="preserve">vielleicht </w:t>
      </w:r>
      <w:r>
        <w:rPr>
          <w:sz w:val="24"/>
        </w:rPr>
        <w:t xml:space="preserve">keine </w:t>
      </w:r>
      <w:r>
        <w:rPr>
          <w:sz w:val="24"/>
        </w:rPr>
        <w:t xml:space="preserve">Quarantäne </w:t>
      </w:r>
      <w:r>
        <w:rPr>
          <w:sz w:val="24"/>
        </w:rPr>
        <w:t xml:space="preserve">mehr </w:t>
      </w:r>
      <w:r>
        <w:rPr>
          <w:sz w:val="24"/>
        </w:rPr>
        <w:t xml:space="preserve"> </w:t>
      </w:r>
      <w:r>
        <w:rPr>
          <w:sz w:val="24"/>
        </w:rPr>
        <w:t xml:space="preserve">Kontextempfehlung </w:t>
      </w:r>
      <w:r>
        <w:rPr>
          <w:sz w:val="24"/>
        </w:rPr>
        <w:t xml:space="preserve">wird </w:t>
      </w:r>
      <w:r>
        <w:rPr>
          <w:sz w:val="24"/>
        </w:rPr>
        <w:t xml:space="preserve">diskutiert, </w:t>
      </w:r>
      <w:r>
        <w:rPr>
          <w:sz w:val="24"/>
        </w:rPr>
        <w:t xml:space="preserve">dann </w:t>
      </w:r>
      <w:r>
        <w:rPr>
          <w:sz w:val="24"/>
        </w:rPr>
        <w:t xml:space="preserve">geht </w:t>
      </w:r>
      <w:r>
        <w:rPr>
          <w:sz w:val="24"/>
        </w:rPr>
        <w:t xml:space="preserve">Vorschlag </w:t>
      </w:r>
      <w:r>
        <w:rPr>
          <w:sz w:val="24"/>
        </w:rPr>
        <w:t xml:space="preserve">an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Heute </w:t>
      </w:r>
      <w:r>
        <w:rPr>
          <w:sz w:val="24"/>
        </w:rPr>
        <w:t xml:space="preserve">fertigzustellendes </w:t>
      </w:r>
      <w:r>
        <w:rPr>
          <w:sz w:val="24"/>
        </w:rPr>
        <w:t xml:space="preserve">Dokument </w:t>
      </w:r>
      <w:r>
        <w:rPr>
          <w:sz w:val="24"/>
        </w:rPr>
        <w:t xml:space="preserve">richtet </w:t>
      </w:r>
      <w:r>
        <w:rPr>
          <w:sz w:val="24"/>
        </w:rPr>
        <w:t xml:space="preserve">sich </w:t>
      </w:r>
      <w:r>
        <w:rPr>
          <w:sz w:val="24"/>
        </w:rPr>
        <w:t xml:space="preserve">nicht </w:t>
      </w:r>
      <w:r>
        <w:rPr>
          <w:sz w:val="24"/>
        </w:rPr>
        <w:t xml:space="preserve">an </w:t>
      </w:r>
      <w:r>
        <w:rPr>
          <w:sz w:val="24"/>
        </w:rPr>
        <w:t xml:space="preserve">Bewohner*innen </w:t>
      </w:r>
      <w:r>
        <w:rPr>
          <w:sz w:val="24"/>
        </w:rPr>
        <w:t xml:space="preserve">von </w:t>
      </w:r>
      <w:r>
        <w:rPr>
          <w:sz w:val="24"/>
        </w:rPr>
        <w:t xml:space="preserve">Heimen </w:t>
      </w:r>
      <w:r>
        <w:rPr>
          <w:sz w:val="24"/>
        </w:rPr>
        <w:t xml:space="preserve">und </w:t>
      </w:r>
      <w:r>
        <w:rPr>
          <w:sz w:val="24"/>
        </w:rPr>
        <w:t xml:space="preserve">Patient*innen </w:t>
      </w:r>
      <w:r>
        <w:rPr>
          <w:sz w:val="24"/>
        </w:rPr>
        <w:t xml:space="preserve">in </w:t>
      </w:r>
      <w:r>
        <w:rPr>
          <w:sz w:val="24"/>
        </w:rPr>
        <w:t xml:space="preserve">KKH, </w:t>
      </w:r>
      <w:r>
        <w:rPr>
          <w:sz w:val="24"/>
        </w:rPr>
        <w:t xml:space="preserve">FG33 </w:t>
      </w:r>
      <w:r>
        <w:rPr>
          <w:sz w:val="24"/>
        </w:rPr>
        <w:t xml:space="preserve">schickt </w:t>
      </w:r>
      <w:r>
        <w:rPr>
          <w:sz w:val="24"/>
        </w:rPr>
        <w:t xml:space="preserve">es </w:t>
      </w:r>
      <w:r>
        <w:rPr>
          <w:sz w:val="24"/>
        </w:rPr>
        <w:t xml:space="preserve">an </w:t>
      </w:r>
      <w:r>
        <w:rPr>
          <w:sz w:val="24"/>
        </w:rPr>
        <w:t xml:space="preserve">, </w:t>
      </w:r>
      <w:r>
        <w:rPr>
          <w:sz w:val="24"/>
        </w:rPr>
        <w:t xml:space="preserve">dann </w:t>
      </w:r>
      <w:r>
        <w:rPr>
          <w:sz w:val="24"/>
        </w:rPr>
        <w:t xml:space="preserve">LZ </w:t>
      </w:r>
      <w:r>
        <w:rPr>
          <w:sz w:val="24"/>
        </w:rPr>
        <w:t xml:space="preserve">und </w:t>
      </w:r>
      <w:r>
        <w:rPr>
          <w:sz w:val="24"/>
        </w:rPr>
        <w:t xml:space="preserve">an </w:t>
      </w:r>
      <w:r>
        <w:rPr>
          <w:sz w:val="24"/>
        </w:rPr>
        <w:t xml:space="preserve">Facherlassberichtspostfach </w:t>
      </w:r>
      <w:r>
        <w:rPr>
          <w:sz w:val="24"/>
        </w:rPr>
        <w:t xml:space="preserve">des </w:t>
      </w:r>
      <w:r>
        <w:rPr>
          <w:sz w:val="24"/>
        </w:rPr>
        <w:t xml:space="preserve">BMG </w:t>
      </w:r>
      <w:r>
        <w:rPr>
          <w:sz w:val="24"/>
        </w:rPr>
        <w:t xml:space="preserve"> </w:t>
      </w:r>
      <w:r>
        <w:rPr>
          <w:sz w:val="24"/>
        </w:rPr>
        <w:t xml:space="preserve">Nächste </w:t>
      </w:r>
      <w:r>
        <w:rPr>
          <w:sz w:val="24"/>
        </w:rPr>
        <w:t xml:space="preserve">Woche </w:t>
      </w:r>
      <w:r>
        <w:rPr>
          <w:sz w:val="24"/>
        </w:rPr>
        <w:t xml:space="preserve">weitere </w:t>
      </w:r>
      <w:r>
        <w:rPr>
          <w:sz w:val="24"/>
        </w:rPr>
        <w:t xml:space="preserve">Überlegung </w:t>
      </w:r>
      <w:r>
        <w:rPr>
          <w:sz w:val="24"/>
        </w:rPr>
        <w:t xml:space="preserve">zu </w:t>
      </w:r>
      <w:r>
        <w:rPr>
          <w:sz w:val="24"/>
        </w:rPr>
        <w:t xml:space="preserve">Quarantäne </w:t>
      </w:r>
    </w:p>
    <w:p>
      <w:r>
        <w:t>*****</w:t>
      </w:r>
    </w:p>
    <w:p>
      <w:pPr>
        <w:pStyle w:val="Heading2"/>
      </w:pPr>
      <w:r>
        <w:t>426_Ergebnisprotokoll_Krisenstabssitzung_2021-03-22.pdf - Page: 6</w:t>
      </w:r>
    </w:p>
    <w:p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6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Kontakte </w:t>
      </w:r>
      <w:r>
        <w:rPr>
          <w:sz w:val="24"/>
        </w:rPr>
        <w:t xml:space="preserve">und </w:t>
      </w:r>
      <w:r>
        <w:rPr>
          <w:sz w:val="24"/>
        </w:rPr>
        <w:t xml:space="preserve">Erkrankte </w:t>
      </w:r>
      <w:r>
        <w:rPr>
          <w:sz w:val="24"/>
        </w:rPr>
        <w:t xml:space="preserve">in </w:t>
      </w:r>
      <w:r>
        <w:rPr>
          <w:sz w:val="24"/>
        </w:rPr>
        <w:t xml:space="preserve">Hotels </w:t>
      </w:r>
      <w:r>
        <w:rPr>
          <w:sz w:val="24"/>
        </w:rPr>
        <w:t xml:space="preserve">unterbringen? </w:t>
      </w:r>
      <w:r>
        <w:rPr>
          <w:sz w:val="24"/>
        </w:rPr>
        <w:t xml:space="preserve">Umgang </w:t>
      </w:r>
      <w:r>
        <w:rPr>
          <w:sz w:val="24"/>
        </w:rPr>
        <w:t xml:space="preserve">mit </w:t>
      </w:r>
      <w:r>
        <w:rPr>
          <w:sz w:val="24"/>
        </w:rPr>
        <w:t xml:space="preserve">Kontaktpersonen? </w:t>
      </w:r>
      <w:r>
        <w:rPr>
          <w:sz w:val="24"/>
        </w:rPr>
        <w:t xml:space="preserve">Wieviel </w:t>
      </w:r>
      <w:r>
        <w:rPr>
          <w:sz w:val="24"/>
        </w:rPr>
        <w:t xml:space="preserve">Übertragung </w:t>
      </w:r>
      <w:r>
        <w:rPr>
          <w:sz w:val="24"/>
        </w:rPr>
        <w:t xml:space="preserve">gibt </w:t>
      </w:r>
      <w:r>
        <w:rPr>
          <w:sz w:val="24"/>
        </w:rPr>
        <w:t xml:space="preserve">es </w:t>
      </w:r>
      <w:r>
        <w:rPr>
          <w:sz w:val="24"/>
        </w:rPr>
        <w:t xml:space="preserve">tatsächlich? </w:t>
      </w:r>
      <w:r>
        <w:rPr>
          <w:sz w:val="24"/>
        </w:rPr>
        <w:t xml:space="preserve">o </w:t>
      </w:r>
      <w:r>
        <w:rPr>
          <w:sz w:val="24"/>
        </w:rPr>
        <w:t xml:space="preserve">Man </w:t>
      </w:r>
      <w:r>
        <w:rPr>
          <w:sz w:val="24"/>
        </w:rPr>
        <w:t xml:space="preserve">könnte </w:t>
      </w:r>
      <w:r>
        <w:rPr>
          <w:sz w:val="24"/>
        </w:rPr>
        <w:t xml:space="preserve">das </w:t>
      </w:r>
      <w:r>
        <w:rPr>
          <w:sz w:val="24"/>
        </w:rPr>
        <w:t xml:space="preserve">Prinzip </w:t>
      </w:r>
      <w:r>
        <w:rPr>
          <w:sz w:val="24"/>
        </w:rPr>
        <w:t xml:space="preserve">umdrehen </w:t>
      </w:r>
      <w:r>
        <w:rPr>
          <w:sz w:val="24"/>
        </w:rPr>
        <w:t xml:space="preserve">und </w:t>
      </w:r>
      <w:r>
        <w:rPr>
          <w:sz w:val="24"/>
        </w:rPr>
        <w:t xml:space="preserve">alle, </w:t>
      </w:r>
      <w:r>
        <w:rPr>
          <w:sz w:val="24"/>
        </w:rPr>
        <w:t xml:space="preserve">die </w:t>
      </w:r>
      <w:r>
        <w:rPr>
          <w:sz w:val="24"/>
        </w:rPr>
        <w:t xml:space="preserve">sich </w:t>
      </w:r>
      <w:r>
        <w:rPr>
          <w:sz w:val="24"/>
        </w:rPr>
        <w:t xml:space="preserve">in </w:t>
      </w:r>
      <w:r>
        <w:rPr>
          <w:sz w:val="24"/>
        </w:rPr>
        <w:t xml:space="preserve">einem </w:t>
      </w:r>
      <w:r>
        <w:rPr>
          <w:sz w:val="24"/>
        </w:rPr>
        <w:t xml:space="preserve">Raum </w:t>
      </w:r>
      <w:r>
        <w:rPr>
          <w:sz w:val="24"/>
        </w:rPr>
        <w:t xml:space="preserve">aufgehalten </w:t>
      </w:r>
      <w:r>
        <w:rPr>
          <w:sz w:val="24"/>
        </w:rPr>
        <w:t xml:space="preserve">haben, </w:t>
      </w:r>
      <w:r>
        <w:rPr>
          <w:sz w:val="24"/>
        </w:rPr>
        <w:t xml:space="preserve">als </w:t>
      </w:r>
      <w:r>
        <w:rPr>
          <w:sz w:val="24"/>
        </w:rPr>
        <w:t xml:space="preserve">KP </w:t>
      </w:r>
      <w:r>
        <w:rPr>
          <w:sz w:val="24"/>
        </w:rPr>
        <w:t xml:space="preserve">definieren, </w:t>
      </w:r>
      <w:r>
        <w:rPr>
          <w:sz w:val="24"/>
        </w:rPr>
        <w:t xml:space="preserve">außer </w:t>
      </w:r>
      <w:r>
        <w:rPr>
          <w:sz w:val="24"/>
        </w:rPr>
        <w:t xml:space="preserve">alle </w:t>
      </w:r>
      <w:r>
        <w:rPr>
          <w:sz w:val="24"/>
        </w:rPr>
        <w:t xml:space="preserve">haben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getragen. </w:t>
      </w:r>
      <w:r>
        <w:rPr>
          <w:sz w:val="24"/>
        </w:rPr>
        <w:t xml:space="preserve">Dann </w:t>
      </w:r>
      <w:r>
        <w:rPr>
          <w:sz w:val="24"/>
        </w:rPr>
        <w:t xml:space="preserve">steigt </w:t>
      </w:r>
      <w:r>
        <w:rPr>
          <w:sz w:val="24"/>
        </w:rPr>
        <w:t xml:space="preserve">die </w:t>
      </w:r>
      <w:r>
        <w:rPr>
          <w:sz w:val="24"/>
        </w:rPr>
        <w:t xml:space="preserve">Anzahl </w:t>
      </w:r>
      <w:r>
        <w:rPr>
          <w:sz w:val="24"/>
        </w:rPr>
        <w:t xml:space="preserve">der </w:t>
      </w:r>
      <w:r>
        <w:rPr>
          <w:sz w:val="24"/>
        </w:rPr>
        <w:t xml:space="preserve">Kontakte </w:t>
      </w:r>
      <w:r>
        <w:rPr>
          <w:sz w:val="24"/>
        </w:rPr>
        <w:t xml:space="preserve">stark </w:t>
      </w:r>
      <w:r>
        <w:rPr>
          <w:sz w:val="24"/>
        </w:rPr>
        <w:t xml:space="preserve">an </w:t>
      </w:r>
      <w:r>
        <w:rPr>
          <w:sz w:val="24"/>
        </w:rPr>
        <w:t xml:space="preserve">und </w:t>
      </w:r>
      <w:r>
        <w:rPr>
          <w:sz w:val="24"/>
        </w:rPr>
        <w:t xml:space="preserve">kann </w:t>
      </w:r>
      <w:r>
        <w:rPr>
          <w:sz w:val="24"/>
        </w:rPr>
        <w:t xml:space="preserve">von </w:t>
      </w:r>
      <w:r>
        <w:rPr>
          <w:sz w:val="24"/>
        </w:rPr>
        <w:t xml:space="preserve">den </w:t>
      </w:r>
      <w:r>
        <w:rPr>
          <w:sz w:val="24"/>
        </w:rPr>
        <w:t xml:space="preserve">GA </w:t>
      </w:r>
      <w:r>
        <w:rPr>
          <w:sz w:val="24"/>
        </w:rPr>
        <w:t xml:space="preserve">nicht </w:t>
      </w:r>
      <w:r>
        <w:rPr>
          <w:sz w:val="24"/>
        </w:rPr>
        <w:t xml:space="preserve">nachverfolgt </w:t>
      </w:r>
      <w:r>
        <w:rPr>
          <w:sz w:val="24"/>
        </w:rPr>
        <w:t xml:space="preserve">werden. </w:t>
      </w:r>
      <w:r>
        <w:rPr>
          <w:sz w:val="24"/>
        </w:rPr>
        <w:t xml:space="preserve">o </w:t>
      </w:r>
      <w:r>
        <w:rPr>
          <w:sz w:val="24"/>
        </w:rPr>
        <w:t xml:space="preserve">Grundsatzentscheidung: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Papiere </w:t>
      </w:r>
      <w:r>
        <w:rPr>
          <w:sz w:val="24"/>
        </w:rPr>
        <w:t xml:space="preserve">in </w:t>
      </w:r>
      <w:r>
        <w:rPr>
          <w:sz w:val="24"/>
        </w:rPr>
        <w:t xml:space="preserve">Anbetracht </w:t>
      </w:r>
      <w:r>
        <w:rPr>
          <w:sz w:val="24"/>
        </w:rPr>
        <w:t xml:space="preserve">der </w:t>
      </w:r>
      <w:r>
        <w:rPr>
          <w:sz w:val="24"/>
        </w:rPr>
        <w:t xml:space="preserve">VOC </w:t>
      </w:r>
      <w:r>
        <w:rPr>
          <w:sz w:val="24"/>
        </w:rPr>
        <w:t xml:space="preserve">oder </w:t>
      </w:r>
      <w:r>
        <w:rPr>
          <w:sz w:val="24"/>
        </w:rPr>
        <w:t xml:space="preserve">nicht? </w:t>
      </w:r>
      <w:r>
        <w:rPr>
          <w:sz w:val="24"/>
        </w:rPr>
        <w:t xml:space="preserve">Kann </w:t>
      </w:r>
      <w:r>
        <w:rPr>
          <w:sz w:val="24"/>
        </w:rPr>
        <w:t xml:space="preserve">damit </w:t>
      </w:r>
      <w:r>
        <w:rPr>
          <w:sz w:val="24"/>
        </w:rPr>
        <w:t xml:space="preserve">etwas </w:t>
      </w:r>
      <w:r>
        <w:rPr>
          <w:sz w:val="24"/>
        </w:rPr>
        <w:t xml:space="preserve">erreicht </w:t>
      </w:r>
      <w:r>
        <w:rPr>
          <w:sz w:val="24"/>
        </w:rPr>
        <w:t xml:space="preserve">werden? </w:t>
      </w:r>
      <w:r>
        <w:rPr>
          <w:sz w:val="24"/>
        </w:rPr>
        <w:t xml:space="preserve">Verschärfung </w:t>
      </w:r>
      <w:r>
        <w:rPr>
          <w:sz w:val="24"/>
        </w:rPr>
        <w:t xml:space="preserve">der </w:t>
      </w:r>
      <w:r>
        <w:rPr>
          <w:sz w:val="24"/>
        </w:rPr>
        <w:t xml:space="preserve">Maßnahmen </w:t>
      </w:r>
      <w:r>
        <w:rPr>
          <w:sz w:val="24"/>
        </w:rPr>
        <w:t xml:space="preserve">im </w:t>
      </w:r>
      <w:r>
        <w:rPr>
          <w:sz w:val="24"/>
        </w:rPr>
        <w:t xml:space="preserve">Public </w:t>
      </w:r>
      <w:r>
        <w:rPr>
          <w:sz w:val="24"/>
        </w:rPr>
        <w:t xml:space="preserve">Health </w:t>
      </w:r>
      <w:r>
        <w:rPr>
          <w:sz w:val="24"/>
        </w:rPr>
        <w:t xml:space="preserve">Bereich, </w:t>
      </w:r>
      <w:r>
        <w:rPr>
          <w:sz w:val="24"/>
        </w:rPr>
        <w:t xml:space="preserve">die </w:t>
      </w:r>
      <w:r>
        <w:rPr>
          <w:sz w:val="24"/>
        </w:rPr>
        <w:t xml:space="preserve">die </w:t>
      </w:r>
      <w:r>
        <w:rPr>
          <w:sz w:val="24"/>
        </w:rPr>
        <w:t xml:space="preserve">Gesamtbevölkerung </w:t>
      </w:r>
      <w:r>
        <w:rPr>
          <w:sz w:val="24"/>
        </w:rPr>
        <w:t xml:space="preserve">nicht </w:t>
      </w:r>
      <w:r>
        <w:rPr>
          <w:sz w:val="24"/>
        </w:rPr>
        <w:t xml:space="preserve">so </w:t>
      </w:r>
      <w:r>
        <w:rPr>
          <w:sz w:val="24"/>
        </w:rPr>
        <w:t xml:space="preserve">stark </w:t>
      </w:r>
      <w:r>
        <w:rPr>
          <w:sz w:val="24"/>
        </w:rPr>
        <w:t xml:space="preserve">betreffen, </w:t>
      </w:r>
      <w:r>
        <w:rPr>
          <w:sz w:val="24"/>
        </w:rPr>
        <w:t xml:space="preserve">wie </w:t>
      </w:r>
      <w:r>
        <w:rPr>
          <w:sz w:val="24"/>
        </w:rPr>
        <w:t xml:space="preserve">Lockdown </w:t>
      </w:r>
      <w:r>
        <w:rPr>
          <w:sz w:val="24"/>
        </w:rPr>
        <w:t xml:space="preserve">Maßnahmen. </w:t>
      </w:r>
      <w:r>
        <w:rPr>
          <w:sz w:val="24"/>
        </w:rPr>
        <w:t xml:space="preserve">o </w:t>
      </w:r>
      <w:r>
        <w:rPr>
          <w:sz w:val="24"/>
        </w:rPr>
        <w:t xml:space="preserve">Sorge, </w:t>
      </w:r>
      <w:r>
        <w:rPr>
          <w:sz w:val="24"/>
        </w:rPr>
        <w:t xml:space="preserve">dass </w:t>
      </w:r>
      <w:r>
        <w:rPr>
          <w:sz w:val="24"/>
        </w:rPr>
        <w:t xml:space="preserve">bei </w:t>
      </w:r>
      <w:r>
        <w:rPr>
          <w:sz w:val="24"/>
        </w:rPr>
        <w:t xml:space="preserve">Verschärfung </w:t>
      </w:r>
      <w:r>
        <w:rPr>
          <w:sz w:val="24"/>
        </w:rPr>
        <w:t xml:space="preserve">von </w:t>
      </w:r>
      <w:r>
        <w:rPr>
          <w:sz w:val="24"/>
        </w:rPr>
        <w:t xml:space="preserve">Maßnahm </w:t>
      </w:r>
    </w:p>
    <w:p>
      <w:r>
        <w:t>*****</w:t>
      </w:r>
    </w:p>
    <w:p>
      <w:pPr>
        <w:pStyle w:val="Heading2"/>
      </w:pPr>
      <w:r>
        <w:t>434_Ergebnisprotokoll_Krisenstabssitzung_2021-03-31.pdf - Page: 8</w:t>
      </w:r>
    </w:p>
    <w:p>
      <w:r>
        <w:rPr>
          <w:sz w:val="24"/>
        </w:rPr>
        <w:t xml:space="preserve">en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o </w:t>
      </w:r>
      <w:r>
        <w:rPr>
          <w:sz w:val="24"/>
        </w:rPr>
        <w:t xml:space="preserve"> </w:t>
      </w:r>
      <w:r>
        <w:rPr>
          <w:sz w:val="24"/>
        </w:rPr>
        <w:t xml:space="preserve"> </w:t>
      </w:r>
      <w:r>
        <w:rPr>
          <w:sz w:val="24"/>
        </w:rPr>
        <w:t xml:space="preserve"> </w:t>
      </w:r>
      <w:r>
        <w:rPr>
          <w:sz w:val="24"/>
        </w:rPr>
        <w:t xml:space="preserve">Anpassung </w:t>
      </w:r>
      <w:r>
        <w:rPr>
          <w:sz w:val="24"/>
        </w:rPr>
        <w:t xml:space="preserve">Dokument </w:t>
      </w:r>
      <w:r>
        <w:rPr>
          <w:sz w:val="24"/>
        </w:rPr>
        <w:t xml:space="preserve">Kontaktpersonen-Nachverfolgung </w:t>
      </w:r>
      <w:r>
        <w:rPr>
          <w:sz w:val="24"/>
        </w:rPr>
        <w:t xml:space="preserve">(hier)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Fachliche </w:t>
      </w:r>
      <w:r>
        <w:rPr>
          <w:sz w:val="24"/>
        </w:rPr>
        <w:t xml:space="preserve">Empfehlung </w:t>
      </w:r>
      <w:r>
        <w:rPr>
          <w:sz w:val="24"/>
        </w:rPr>
        <w:t xml:space="preserve">werden </w:t>
      </w:r>
      <w:r>
        <w:rPr>
          <w:sz w:val="24"/>
        </w:rPr>
        <w:t xml:space="preserve">nicht </w:t>
      </w:r>
      <w:r>
        <w:rPr>
          <w:sz w:val="24"/>
        </w:rPr>
        <w:t xml:space="preserve">mit </w:t>
      </w:r>
      <w:r>
        <w:rPr>
          <w:sz w:val="24"/>
        </w:rPr>
        <w:t xml:space="preserve">einem </w:t>
      </w:r>
      <w:r>
        <w:rPr>
          <w:sz w:val="24"/>
        </w:rPr>
        <w:t xml:space="preserve">bestimmten </w:t>
      </w:r>
      <w:r>
        <w:rPr>
          <w:sz w:val="24"/>
        </w:rPr>
        <w:t xml:space="preserve">Stichtag </w:t>
      </w:r>
      <w:r>
        <w:rPr>
          <w:sz w:val="24"/>
        </w:rPr>
        <w:t xml:space="preserve">versehen. </w:t>
      </w:r>
      <w:r>
        <w:rPr>
          <w:sz w:val="24"/>
        </w:rPr>
        <w:t xml:space="preserve">Und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keinen </w:t>
      </w:r>
      <w:r>
        <w:rPr>
          <w:sz w:val="24"/>
        </w:rPr>
        <w:t xml:space="preserve">fachlichen </w:t>
      </w:r>
      <w:r>
        <w:rPr>
          <w:sz w:val="24"/>
        </w:rPr>
        <w:t xml:space="preserve">Grund </w:t>
      </w:r>
      <w:r>
        <w:rPr>
          <w:sz w:val="24"/>
        </w:rPr>
        <w:t xml:space="preserve">für </w:t>
      </w:r>
      <w:r>
        <w:rPr>
          <w:sz w:val="24"/>
        </w:rPr>
        <w:t xml:space="preserve">die </w:t>
      </w:r>
      <w:r>
        <w:rPr>
          <w:sz w:val="24"/>
        </w:rPr>
        <w:t xml:space="preserve">Verschiebung </w:t>
      </w:r>
      <w:r>
        <w:rPr>
          <w:sz w:val="24"/>
        </w:rPr>
        <w:t xml:space="preserve">der </w:t>
      </w:r>
      <w:r>
        <w:rPr>
          <w:sz w:val="24"/>
        </w:rPr>
        <w:t xml:space="preserve">Geltung. </w:t>
      </w:r>
      <w:r>
        <w:rPr>
          <w:sz w:val="24"/>
        </w:rPr>
        <w:t xml:space="preserve">o </w:t>
      </w:r>
      <w:r>
        <w:rPr>
          <w:sz w:val="24"/>
        </w:rPr>
        <w:t xml:space="preserve">Dokument </w:t>
      </w:r>
      <w:r>
        <w:rPr>
          <w:sz w:val="24"/>
        </w:rPr>
        <w:t xml:space="preserve">wurde </w:t>
      </w:r>
      <w:r>
        <w:rPr>
          <w:sz w:val="24"/>
        </w:rPr>
        <w:t xml:space="preserve">schon </w:t>
      </w:r>
      <w:r>
        <w:rPr>
          <w:sz w:val="24"/>
        </w:rPr>
        <w:t xml:space="preserve">mit </w:t>
      </w:r>
      <w:r>
        <w:rPr>
          <w:sz w:val="24"/>
        </w:rPr>
        <w:t xml:space="preserve">den </w:t>
      </w:r>
      <w:r>
        <w:rPr>
          <w:sz w:val="24"/>
        </w:rPr>
        <w:t xml:space="preserve">wesentlichen </w:t>
      </w:r>
      <w:r>
        <w:rPr>
          <w:sz w:val="24"/>
        </w:rPr>
        <w:t xml:space="preserve">Änderungen </w:t>
      </w:r>
      <w:r>
        <w:rPr>
          <w:sz w:val="24"/>
        </w:rPr>
        <w:t xml:space="preserve">angekündigt. </w:t>
      </w:r>
      <w:r>
        <w:rPr>
          <w:sz w:val="24"/>
        </w:rPr>
        <w:t xml:space="preserve">o </w:t>
      </w:r>
      <w:r>
        <w:rPr>
          <w:sz w:val="24"/>
        </w:rPr>
        <w:t xml:space="preserve">Änderungen: </w:t>
      </w:r>
      <w:r>
        <w:rPr>
          <w:sz w:val="24"/>
        </w:rPr>
        <w:t xml:space="preserve"> </w:t>
      </w:r>
      <w:r>
        <w:rPr>
          <w:sz w:val="24"/>
        </w:rPr>
        <w:t xml:space="preserve">MNB </w:t>
      </w:r>
      <w:r>
        <w:rPr>
          <w:sz w:val="24"/>
        </w:rPr>
        <w:t xml:space="preserve">wird </w:t>
      </w:r>
      <w:r>
        <w:rPr>
          <w:sz w:val="24"/>
        </w:rPr>
        <w:t xml:space="preserve">generell </w:t>
      </w:r>
      <w:r>
        <w:rPr>
          <w:sz w:val="24"/>
        </w:rPr>
        <w:t xml:space="preserve">herausgenommen, </w:t>
      </w:r>
      <w:r>
        <w:rPr>
          <w:sz w:val="24"/>
        </w:rPr>
        <w:t xml:space="preserve">da </w:t>
      </w:r>
      <w:r>
        <w:rPr>
          <w:sz w:val="24"/>
        </w:rPr>
        <w:t xml:space="preserve">kein </w:t>
      </w:r>
      <w:r>
        <w:rPr>
          <w:sz w:val="24"/>
        </w:rPr>
        <w:t xml:space="preserve">standardisierter </w:t>
      </w:r>
      <w:r>
        <w:rPr>
          <w:sz w:val="24"/>
        </w:rPr>
        <w:t xml:space="preserve">Schutz,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und </w:t>
      </w:r>
      <w:r>
        <w:rPr>
          <w:sz w:val="24"/>
        </w:rPr>
        <w:t xml:space="preserve">FFP2-Masken </w:t>
      </w:r>
      <w:r>
        <w:rPr>
          <w:sz w:val="24"/>
        </w:rPr>
        <w:t xml:space="preserve">bleiben. </w:t>
      </w:r>
      <w:r>
        <w:rPr>
          <w:sz w:val="24"/>
        </w:rPr>
        <w:t xml:space="preserve"> </w:t>
      </w:r>
      <w:r>
        <w:rPr>
          <w:sz w:val="24"/>
        </w:rPr>
        <w:t xml:space="preserve">Testung </w:t>
      </w:r>
      <w:r>
        <w:rPr>
          <w:sz w:val="24"/>
        </w:rPr>
        <w:t xml:space="preserve">von </w:t>
      </w:r>
      <w:r>
        <w:rPr>
          <w:sz w:val="24"/>
        </w:rPr>
        <w:t xml:space="preserve">KP: </w:t>
      </w:r>
      <w:r>
        <w:rPr>
          <w:sz w:val="24"/>
        </w:rPr>
        <w:t xml:space="preserve">Selbsttest </w:t>
      </w:r>
      <w:r>
        <w:rPr>
          <w:sz w:val="24"/>
        </w:rPr>
        <w:t xml:space="preserve">wird </w:t>
      </w:r>
      <w:r>
        <w:rPr>
          <w:sz w:val="24"/>
        </w:rPr>
        <w:t xml:space="preserve">nicht </w:t>
      </w:r>
      <w:r>
        <w:rPr>
          <w:sz w:val="24"/>
        </w:rPr>
        <w:t xml:space="preserve">explizit </w:t>
      </w:r>
      <w:r>
        <w:rPr>
          <w:sz w:val="24"/>
        </w:rPr>
        <w:t xml:space="preserve">genannt, </w:t>
      </w:r>
      <w:r>
        <w:rPr>
          <w:sz w:val="24"/>
        </w:rPr>
        <w:t xml:space="preserve">sondern </w:t>
      </w:r>
      <w:r>
        <w:rPr>
          <w:sz w:val="24"/>
        </w:rPr>
        <w:t xml:space="preserve">nur </w:t>
      </w:r>
      <w:r>
        <w:rPr>
          <w:sz w:val="24"/>
        </w:rPr>
        <w:t xml:space="preserve">Antigentest. </w:t>
      </w:r>
      <w:r>
        <w:rPr>
          <w:sz w:val="24"/>
        </w:rPr>
        <w:t xml:space="preserve">Umsetzung </w:t>
      </w:r>
      <w:r>
        <w:rPr>
          <w:sz w:val="24"/>
        </w:rPr>
        <w:t xml:space="preserve">wird </w:t>
      </w:r>
      <w:r>
        <w:rPr>
          <w:sz w:val="24"/>
        </w:rPr>
        <w:t xml:space="preserve">den </w:t>
      </w:r>
      <w:r>
        <w:rPr>
          <w:sz w:val="24"/>
        </w:rPr>
        <w:t xml:space="preserve">Ländern </w:t>
      </w:r>
      <w:r>
        <w:rPr>
          <w:sz w:val="24"/>
        </w:rPr>
        <w:t xml:space="preserve">überlassen. </w:t>
      </w:r>
      <w:r>
        <w:rPr>
          <w:sz w:val="24"/>
        </w:rPr>
        <w:t xml:space="preserve">o </w:t>
      </w:r>
      <w:r>
        <w:rPr>
          <w:sz w:val="24"/>
        </w:rPr>
        <w:t xml:space="preserve">2 </w:t>
      </w:r>
      <w:r>
        <w:rPr>
          <w:sz w:val="24"/>
        </w:rPr>
        <w:t xml:space="preserve">Punkte </w:t>
      </w:r>
      <w:r>
        <w:rPr>
          <w:sz w:val="24"/>
        </w:rPr>
        <w:t xml:space="preserve">sind </w:t>
      </w:r>
      <w:r>
        <w:rPr>
          <w:sz w:val="24"/>
        </w:rPr>
        <w:t xml:space="preserve">noch </w:t>
      </w:r>
      <w:r>
        <w:rPr>
          <w:sz w:val="24"/>
        </w:rPr>
        <w:t xml:space="preserve">offen </w:t>
      </w:r>
      <w:r>
        <w:rPr>
          <w:sz w:val="24"/>
        </w:rPr>
        <w:t xml:space="preserve">bzgl. </w:t>
      </w:r>
      <w:r>
        <w:rPr>
          <w:sz w:val="24"/>
        </w:rPr>
        <w:t xml:space="preserve">Quarantäne </w:t>
      </w:r>
      <w:r>
        <w:rPr>
          <w:sz w:val="24"/>
        </w:rPr>
        <w:t xml:space="preserve">von </w:t>
      </w:r>
      <w:r>
        <w:rPr>
          <w:sz w:val="24"/>
        </w:rPr>
        <w:t xml:space="preserve">Genesenen </w:t>
      </w:r>
      <w:r>
        <w:rPr>
          <w:sz w:val="24"/>
        </w:rPr>
        <w:t xml:space="preserve">und </w:t>
      </w:r>
      <w:r>
        <w:rPr>
          <w:sz w:val="24"/>
        </w:rPr>
        <w:t xml:space="preserve">Geimpften: </w:t>
      </w:r>
      <w:r>
        <w:rPr>
          <w:sz w:val="24"/>
        </w:rPr>
        <w:t xml:space="preserve">FG36 </w:t>
      </w:r>
    </w:p>
    <w:p>
      <w:r>
        <w:t>*****</w:t>
      </w:r>
    </w:p>
    <w:p>
      <w:pPr>
        <w:pStyle w:val="Heading2"/>
      </w:pPr>
      <w:r>
        <w:t>436_Ergebnisprotokoll_Krisenstabssitzung_2021-04-07.pdf - Page: 7</w:t>
      </w:r>
    </w:p>
    <w:p>
      <w:r>
        <w:rPr>
          <w:sz w:val="24"/>
        </w:rPr>
        <w:t xml:space="preserve">us </w:t>
      </w:r>
      <w:r>
        <w:rPr>
          <w:sz w:val="24"/>
        </w:rPr>
        <w:t xml:space="preserve">dem </w:t>
      </w:r>
      <w:r>
        <w:rPr>
          <w:sz w:val="24"/>
        </w:rPr>
        <w:t xml:space="preserve">Zusatz </w:t>
      </w:r>
      <w:r>
        <w:rPr>
          <w:sz w:val="24"/>
        </w:rPr>
        <w:t xml:space="preserve">„Außerhalb </w:t>
      </w:r>
      <w:r>
        <w:rPr>
          <w:sz w:val="24"/>
        </w:rPr>
        <w:t xml:space="preserve">des </w:t>
      </w:r>
      <w:r>
        <w:rPr>
          <w:sz w:val="24"/>
        </w:rPr>
        <w:t xml:space="preserve">Arbeitsschutzes“ </w:t>
      </w:r>
      <w:r>
        <w:rPr>
          <w:sz w:val="24"/>
        </w:rPr>
        <w:t xml:space="preserve">wurde </w:t>
      </w:r>
      <w:r>
        <w:rPr>
          <w:sz w:val="24"/>
        </w:rPr>
        <w:t xml:space="preserve">die </w:t>
      </w:r>
      <w:r>
        <w:rPr>
          <w:sz w:val="24"/>
        </w:rPr>
        <w:t xml:space="preserve">eindeutige </w:t>
      </w:r>
      <w:r>
        <w:rPr>
          <w:sz w:val="24"/>
        </w:rPr>
        <w:t xml:space="preserve">Formulierung, </w:t>
      </w:r>
      <w:r>
        <w:rPr>
          <w:sz w:val="24"/>
        </w:rPr>
        <w:t xml:space="preserve">dass </w:t>
      </w:r>
      <w:r>
        <w:rPr>
          <w:sz w:val="24"/>
        </w:rPr>
        <w:t xml:space="preserve">der </w:t>
      </w:r>
      <w:r>
        <w:rPr>
          <w:sz w:val="24"/>
        </w:rPr>
        <w:t xml:space="preserve">Gesundheitsbereich </w:t>
      </w:r>
      <w:r>
        <w:rPr>
          <w:sz w:val="24"/>
        </w:rPr>
        <w:t xml:space="preserve">von </w:t>
      </w:r>
      <w:r>
        <w:rPr>
          <w:sz w:val="24"/>
        </w:rPr>
        <w:t xml:space="preserve">der </w:t>
      </w:r>
      <w:r>
        <w:rPr>
          <w:sz w:val="24"/>
        </w:rPr>
        <w:t xml:space="preserve">Regelung* </w:t>
      </w:r>
      <w:r>
        <w:rPr>
          <w:sz w:val="24"/>
        </w:rPr>
        <w:t xml:space="preserve">ausgenommen </w:t>
      </w:r>
      <w:r>
        <w:rPr>
          <w:sz w:val="24"/>
        </w:rPr>
        <w:t xml:space="preserve">ist, </w:t>
      </w:r>
      <w:r>
        <w:rPr>
          <w:sz w:val="24"/>
        </w:rPr>
        <w:t xml:space="preserve">da </w:t>
      </w:r>
      <w:r>
        <w:rPr>
          <w:sz w:val="24"/>
        </w:rPr>
        <w:t xml:space="preserve">vom </w:t>
      </w:r>
      <w:r>
        <w:rPr>
          <w:sz w:val="24"/>
        </w:rPr>
        <w:t xml:space="preserve">korrekten </w:t>
      </w:r>
      <w:r>
        <w:rPr>
          <w:sz w:val="24"/>
        </w:rPr>
        <w:t xml:space="preserve">FIT </w:t>
      </w:r>
      <w:r>
        <w:rPr>
          <w:sz w:val="24"/>
        </w:rPr>
        <w:t xml:space="preserve">ausgegangen </w:t>
      </w:r>
      <w:r>
        <w:rPr>
          <w:sz w:val="24"/>
        </w:rPr>
        <w:t xml:space="preserve">werden </w:t>
      </w:r>
      <w:r>
        <w:rPr>
          <w:sz w:val="24"/>
        </w:rPr>
        <w:t xml:space="preserve">kann </w:t>
      </w:r>
      <w:r>
        <w:rPr>
          <w:sz w:val="24"/>
        </w:rPr>
        <w:t xml:space="preserve">* </w:t>
      </w:r>
      <w:r>
        <w:rPr>
          <w:sz w:val="24"/>
        </w:rPr>
        <w:t xml:space="preserve">Gleichzeitiger </w:t>
      </w:r>
      <w:r>
        <w:rPr>
          <w:sz w:val="24"/>
        </w:rPr>
        <w:t xml:space="preserve">Aufenthalt </w:t>
      </w:r>
      <w:r>
        <w:rPr>
          <w:sz w:val="24"/>
        </w:rPr>
        <w:t xml:space="preserve">von </w:t>
      </w:r>
      <w:r>
        <w:rPr>
          <w:sz w:val="24"/>
        </w:rPr>
        <w:t xml:space="preserve">Kontaktperson </w:t>
      </w:r>
      <w:r>
        <w:rPr>
          <w:sz w:val="24"/>
        </w:rPr>
        <w:t xml:space="preserve">und </w:t>
      </w:r>
      <w:r>
        <w:rPr>
          <w:sz w:val="24"/>
        </w:rPr>
        <w:t xml:space="preserve">Fall </w:t>
      </w:r>
      <w:r>
        <w:rPr>
          <w:sz w:val="24"/>
        </w:rPr>
        <w:t xml:space="preserve">im </w:t>
      </w:r>
      <w:r>
        <w:rPr>
          <w:sz w:val="24"/>
        </w:rPr>
        <w:t xml:space="preserve">selben </w:t>
      </w:r>
      <w:r>
        <w:rPr>
          <w:sz w:val="24"/>
        </w:rPr>
        <w:t xml:space="preserve">Raum </w:t>
      </w:r>
      <w:r>
        <w:rPr>
          <w:sz w:val="24"/>
        </w:rPr>
        <w:t xml:space="preserve">mit </w:t>
      </w:r>
      <w:r>
        <w:rPr>
          <w:sz w:val="24"/>
        </w:rPr>
        <w:t xml:space="preserve">wahrscheinlich </w:t>
      </w:r>
      <w:r>
        <w:rPr>
          <w:sz w:val="24"/>
        </w:rPr>
        <w:t xml:space="preserve">hoher </w:t>
      </w:r>
      <w:r>
        <w:rPr>
          <w:sz w:val="24"/>
        </w:rPr>
        <w:t xml:space="preserve">Konzentration </w:t>
      </w:r>
      <w:r>
        <w:rPr>
          <w:sz w:val="24"/>
        </w:rPr>
        <w:t xml:space="preserve">infektiöser </w:t>
      </w:r>
      <w:r>
        <w:rPr>
          <w:sz w:val="24"/>
        </w:rPr>
        <w:t xml:space="preserve">Aerosole </w:t>
      </w:r>
      <w:r>
        <w:rPr>
          <w:sz w:val="24"/>
        </w:rPr>
        <w:t xml:space="preserve">unabhängig </w:t>
      </w:r>
      <w:r>
        <w:rPr>
          <w:sz w:val="24"/>
        </w:rPr>
        <w:t xml:space="preserve">vom </w:t>
      </w:r>
      <w:r>
        <w:rPr>
          <w:sz w:val="24"/>
        </w:rPr>
        <w:t xml:space="preserve">Abstand </w:t>
      </w:r>
      <w:r>
        <w:rPr>
          <w:sz w:val="24"/>
        </w:rPr>
        <w:t xml:space="preserve">für </w:t>
      </w:r>
      <w:r>
        <w:rPr>
          <w:sz w:val="24"/>
        </w:rPr>
        <w:t xml:space="preserve">&gt; </w:t>
      </w:r>
      <w:r>
        <w:rPr>
          <w:sz w:val="24"/>
        </w:rPr>
        <w:t xml:space="preserve">10 </w:t>
      </w:r>
      <w:r>
        <w:rPr>
          <w:sz w:val="24"/>
        </w:rPr>
        <w:t xml:space="preserve">Minuten, </w:t>
      </w:r>
      <w:r>
        <w:rPr>
          <w:sz w:val="24"/>
        </w:rPr>
        <w:t xml:space="preserve">auch </w:t>
      </w:r>
      <w:r>
        <w:rPr>
          <w:sz w:val="24"/>
        </w:rPr>
        <w:t xml:space="preserve">wenn </w:t>
      </w:r>
      <w:r>
        <w:rPr>
          <w:sz w:val="24"/>
        </w:rPr>
        <w:t xml:space="preserve">durchgehend </w:t>
      </w:r>
      <w:r>
        <w:rPr>
          <w:sz w:val="24"/>
        </w:rPr>
        <w:t xml:space="preserve">und </w:t>
      </w:r>
      <w:r>
        <w:rPr>
          <w:sz w:val="24"/>
        </w:rPr>
        <w:t xml:space="preserve">korrekt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(Mund-Nasen-Schutz) </w:t>
      </w:r>
      <w:r>
        <w:rPr>
          <w:sz w:val="24"/>
        </w:rPr>
        <w:t xml:space="preserve">oder </w:t>
      </w:r>
      <w:r>
        <w:rPr>
          <w:sz w:val="24"/>
        </w:rPr>
        <w:t xml:space="preserve">FFP2-Maske </w:t>
      </w:r>
      <w:r>
        <w:rPr>
          <w:sz w:val="24"/>
        </w:rPr>
        <w:t xml:space="preserve">getragen </w:t>
      </w:r>
      <w:r>
        <w:rPr>
          <w:sz w:val="24"/>
        </w:rPr>
        <w:t xml:space="preserve">wurde. </w:t>
      </w:r>
      <w:r>
        <w:rPr>
          <w:sz w:val="24"/>
        </w:rPr>
        <w:t xml:space="preserve">o </w:t>
      </w:r>
      <w:r>
        <w:rPr>
          <w:sz w:val="24"/>
        </w:rPr>
        <w:t xml:space="preserve">Kurze </w:t>
      </w:r>
      <w:r>
        <w:rPr>
          <w:sz w:val="24"/>
        </w:rPr>
        <w:t xml:space="preserve">Diskussion: </w:t>
      </w:r>
      <w:r>
        <w:rPr>
          <w:sz w:val="24"/>
        </w:rPr>
        <w:t xml:space="preserve">Andere </w:t>
      </w:r>
      <w:r>
        <w:rPr>
          <w:sz w:val="24"/>
        </w:rPr>
        <w:t xml:space="preserve">Bereiche, </w:t>
      </w:r>
      <w:r>
        <w:rPr>
          <w:sz w:val="24"/>
        </w:rPr>
        <w:t xml:space="preserve">z.B. </w:t>
      </w:r>
      <w:r>
        <w:rPr>
          <w:sz w:val="24"/>
        </w:rPr>
        <w:t xml:space="preserve">Lehrpersonal, </w:t>
      </w:r>
      <w:r>
        <w:rPr>
          <w:sz w:val="24"/>
        </w:rPr>
        <w:t xml:space="preserve">auch </w:t>
      </w:r>
      <w:r>
        <w:rPr>
          <w:sz w:val="24"/>
        </w:rPr>
        <w:t xml:space="preserve">nach </w:t>
      </w:r>
      <w:r>
        <w:rPr>
          <w:sz w:val="24"/>
        </w:rPr>
        <w:t xml:space="preserve">FIT-Test </w:t>
      </w:r>
      <w:r>
        <w:rPr>
          <w:sz w:val="24"/>
        </w:rPr>
        <w:t xml:space="preserve">und </w:t>
      </w:r>
      <w:r>
        <w:rPr>
          <w:sz w:val="24"/>
        </w:rPr>
        <w:t xml:space="preserve">Einweisung, </w:t>
      </w:r>
      <w:r>
        <w:rPr>
          <w:sz w:val="24"/>
        </w:rPr>
        <w:t xml:space="preserve">sind </w:t>
      </w:r>
      <w:r>
        <w:rPr>
          <w:sz w:val="24"/>
        </w:rPr>
        <w:t xml:space="preserve">nicht </w:t>
      </w:r>
      <w:r>
        <w:rPr>
          <w:sz w:val="24"/>
        </w:rPr>
        <w:t xml:space="preserve">ausgenommen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„Vollständig </w:t>
      </w:r>
      <w:r>
        <w:rPr>
          <w:sz w:val="24"/>
        </w:rPr>
        <w:t xml:space="preserve">geimpft“: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der </w:t>
      </w:r>
      <w:r>
        <w:rPr>
          <w:sz w:val="24"/>
        </w:rPr>
        <w:t xml:space="preserve">2. </w:t>
      </w:r>
      <w:r>
        <w:rPr>
          <w:sz w:val="24"/>
        </w:rPr>
        <w:t xml:space="preserve">Impfung </w:t>
      </w:r>
      <w:r>
        <w:rPr>
          <w:sz w:val="24"/>
        </w:rPr>
        <w:t xml:space="preserve">o </w:t>
      </w:r>
      <w:r>
        <w:rPr>
          <w:sz w:val="24"/>
        </w:rPr>
        <w:t xml:space="preserve">Definition </w:t>
      </w:r>
      <w:r>
        <w:rPr>
          <w:sz w:val="24"/>
        </w:rPr>
        <w:t xml:space="preserve">„Genesen“: </w:t>
      </w:r>
      <w:r>
        <w:rPr>
          <w:sz w:val="24"/>
        </w:rPr>
        <w:t xml:space="preserve">Analog </w:t>
      </w:r>
      <w:r>
        <w:rPr>
          <w:sz w:val="24"/>
        </w:rPr>
        <w:t xml:space="preserve">ab </w:t>
      </w:r>
      <w:r>
        <w:rPr>
          <w:sz w:val="24"/>
        </w:rPr>
        <w:t xml:space="preserve">dem </w:t>
      </w:r>
      <w:r>
        <w:rPr>
          <w:sz w:val="24"/>
        </w:rPr>
        <w:t xml:space="preserve">15. </w:t>
      </w:r>
      <w:r>
        <w:rPr>
          <w:sz w:val="24"/>
        </w:rPr>
        <w:t xml:space="preserve">Tag </w:t>
      </w:r>
      <w:r>
        <w:rPr>
          <w:sz w:val="24"/>
        </w:rPr>
        <w:t xml:space="preserve">nach </w:t>
      </w:r>
      <w:r>
        <w:rPr>
          <w:sz w:val="24"/>
        </w:rPr>
        <w:t xml:space="preserve">1 </w:t>
      </w:r>
      <w:r>
        <w:rPr>
          <w:sz w:val="24"/>
        </w:rPr>
        <w:t xml:space="preserve">Impfung </w:t>
      </w:r>
      <w:r>
        <w:rPr>
          <w:sz w:val="24"/>
        </w:rPr>
        <w:t xml:space="preserve">ToDo: </w:t>
      </w:r>
      <w:r>
        <w:rPr>
          <w:sz w:val="24"/>
        </w:rPr>
        <w:t xml:space="preserve">geeigneten </w:t>
      </w:r>
      <w:r>
        <w:rPr>
          <w:sz w:val="24"/>
        </w:rPr>
        <w:t xml:space="preserve">Link </w:t>
      </w:r>
      <w:r>
        <w:rPr>
          <w:sz w:val="24"/>
        </w:rPr>
        <w:t xml:space="preserve">zu </w:t>
      </w:r>
      <w:r>
        <w:rPr>
          <w:sz w:val="24"/>
        </w:rPr>
        <w:t xml:space="preserve">den </w:t>
      </w:r>
      <w:r>
        <w:rPr>
          <w:sz w:val="24"/>
        </w:rPr>
        <w:t xml:space="preserve">Definitionen </w:t>
      </w:r>
      <w:r>
        <w:rPr>
          <w:sz w:val="24"/>
        </w:rPr>
        <w:t xml:space="preserve">in </w:t>
      </w:r>
      <w:r>
        <w:rPr>
          <w:sz w:val="24"/>
        </w:rPr>
        <w:t xml:space="preserve">den </w:t>
      </w:r>
      <w:r>
        <w:rPr>
          <w:sz w:val="24"/>
        </w:rPr>
        <w:t xml:space="preserve">STIKO-Dokumenten </w:t>
      </w:r>
      <w:r>
        <w:rPr>
          <w:sz w:val="24"/>
        </w:rPr>
        <w:t xml:space="preserve">auswählen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  <w:r>
        <w:rPr>
          <w:sz w:val="24"/>
        </w:rPr>
        <w:t xml:space="preserve">o </w:t>
      </w:r>
    </w:p>
    <w:p>
      <w:r>
        <w:t>*****</w:t>
      </w:r>
    </w:p>
    <w:p>
      <w:pPr>
        <w:pStyle w:val="Heading2"/>
      </w:pPr>
      <w:r>
        <w:t>438_Ergebnisprotokoll_Krisenstabssitzung_2021-04-09.pdf - Page: 4</w:t>
      </w:r>
    </w:p>
    <w:p>
      <w:r>
        <w:rPr>
          <w:sz w:val="24"/>
        </w:rPr>
        <w:t xml:space="preserve">ktsituationen </w:t>
      </w:r>
      <w:r>
        <w:rPr>
          <w:sz w:val="24"/>
        </w:rPr>
        <w:t xml:space="preserve">im </w:t>
      </w:r>
      <w:r>
        <w:rPr>
          <w:sz w:val="24"/>
        </w:rPr>
        <w:t xml:space="preserve">Außenbereich </w:t>
      </w:r>
      <w:r>
        <w:rPr>
          <w:sz w:val="24"/>
        </w:rPr>
        <w:t xml:space="preserve">hinsichtlich </w:t>
      </w:r>
      <w:r>
        <w:rPr>
          <w:sz w:val="24"/>
        </w:rPr>
        <w:t xml:space="preserve">erhöhter </w:t>
      </w:r>
      <w:r>
        <w:rPr>
          <w:sz w:val="24"/>
        </w:rPr>
        <w:t xml:space="preserve">Ansteckungsgefahr </w:t>
      </w:r>
      <w:r>
        <w:rPr>
          <w:sz w:val="24"/>
        </w:rPr>
        <w:t xml:space="preserve">durch </w:t>
      </w:r>
      <w:r>
        <w:rPr>
          <w:sz w:val="24"/>
        </w:rPr>
        <w:t xml:space="preserve">VOC. </w:t>
      </w:r>
      <w:r>
        <w:rPr>
          <w:sz w:val="24"/>
        </w:rPr>
        <w:t xml:space="preserve">Er </w:t>
      </w:r>
      <w:r>
        <w:rPr>
          <w:sz w:val="24"/>
        </w:rPr>
        <w:t xml:space="preserve">plädierte </w:t>
      </w:r>
      <w:r>
        <w:rPr>
          <w:sz w:val="24"/>
        </w:rPr>
        <w:t xml:space="preserve">für </w:t>
      </w:r>
      <w:r>
        <w:rPr>
          <w:sz w:val="24"/>
        </w:rPr>
        <w:t xml:space="preserve">Maskenpflicht </w:t>
      </w:r>
      <w:r>
        <w:rPr>
          <w:sz w:val="24"/>
        </w:rPr>
        <w:t xml:space="preserve">im </w:t>
      </w:r>
      <w:r>
        <w:rPr>
          <w:sz w:val="24"/>
        </w:rPr>
        <w:t xml:space="preserve">Außenbereich, </w:t>
      </w:r>
      <w:r>
        <w:rPr>
          <w:sz w:val="24"/>
        </w:rPr>
        <w:t xml:space="preserve">dem </w:t>
      </w:r>
      <w:r>
        <w:rPr>
          <w:sz w:val="24"/>
        </w:rPr>
        <w:t xml:space="preserve">sich </w:t>
      </w:r>
      <w:r>
        <w:rPr>
          <w:sz w:val="24"/>
        </w:rPr>
        <w:t xml:space="preserve">einige </w:t>
      </w:r>
      <w:r>
        <w:rPr>
          <w:sz w:val="24"/>
        </w:rPr>
        <w:t xml:space="preserve">in </w:t>
      </w:r>
      <w:r>
        <w:rPr>
          <w:sz w:val="24"/>
        </w:rPr>
        <w:t xml:space="preserve">der </w:t>
      </w:r>
      <w:r>
        <w:rPr>
          <w:sz w:val="24"/>
        </w:rPr>
        <w:t xml:space="preserve">Diskussion </w:t>
      </w:r>
      <w:r>
        <w:rPr>
          <w:sz w:val="24"/>
        </w:rPr>
        <w:t xml:space="preserve">anschlossen, </w:t>
      </w:r>
      <w:r>
        <w:rPr>
          <w:sz w:val="24"/>
        </w:rPr>
        <w:t xml:space="preserve">da </w:t>
      </w:r>
      <w:r>
        <w:rPr>
          <w:sz w:val="24"/>
        </w:rPr>
        <w:t xml:space="preserve">sich </w:t>
      </w:r>
      <w:r>
        <w:rPr>
          <w:sz w:val="24"/>
        </w:rPr>
        <w:t xml:space="preserve">dadurch </w:t>
      </w:r>
      <w:r>
        <w:rPr>
          <w:sz w:val="24"/>
        </w:rPr>
        <w:t xml:space="preserve">beispielsweise </w:t>
      </w:r>
      <w:r>
        <w:rPr>
          <w:sz w:val="24"/>
        </w:rPr>
        <w:t xml:space="preserve">auch </w:t>
      </w:r>
      <w:r>
        <w:rPr>
          <w:sz w:val="24"/>
        </w:rPr>
        <w:t xml:space="preserve">Treffen </w:t>
      </w:r>
      <w:r>
        <w:rPr>
          <w:sz w:val="24"/>
        </w:rPr>
        <w:t xml:space="preserve">in </w:t>
      </w:r>
      <w:r>
        <w:rPr>
          <w:sz w:val="24"/>
        </w:rPr>
        <w:t xml:space="preserve">größeren </w:t>
      </w:r>
      <w:r>
        <w:rPr>
          <w:sz w:val="24"/>
        </w:rPr>
        <w:t xml:space="preserve">Gruppen </w:t>
      </w:r>
      <w:r>
        <w:rPr>
          <w:sz w:val="24"/>
        </w:rPr>
        <w:t xml:space="preserve">in </w:t>
      </w:r>
      <w:r>
        <w:rPr>
          <w:sz w:val="24"/>
        </w:rPr>
        <w:t xml:space="preserve">Parks </w:t>
      </w:r>
      <w:r>
        <w:rPr>
          <w:sz w:val="24"/>
        </w:rPr>
        <w:t xml:space="preserve">reduzieren </w:t>
      </w:r>
      <w:r>
        <w:rPr>
          <w:sz w:val="24"/>
        </w:rPr>
        <w:t xml:space="preserve">würden. </w:t>
      </w:r>
      <w:r>
        <w:rPr>
          <w:sz w:val="24"/>
        </w:rPr>
        <w:t xml:space="preserve">Hinweis </w:t>
      </w:r>
      <w:r>
        <w:rPr>
          <w:sz w:val="24"/>
        </w:rPr>
        <w:t xml:space="preserve">von </w:t>
      </w:r>
      <w:r>
        <w:rPr>
          <w:sz w:val="24"/>
        </w:rPr>
        <w:t xml:space="preserve">, </w:t>
      </w:r>
      <w:r>
        <w:rPr>
          <w:sz w:val="24"/>
        </w:rPr>
        <w:t xml:space="preserve">dass </w:t>
      </w:r>
      <w:r>
        <w:rPr>
          <w:sz w:val="24"/>
        </w:rPr>
        <w:t xml:space="preserve">dieser </w:t>
      </w:r>
      <w:r>
        <w:rPr>
          <w:sz w:val="24"/>
        </w:rPr>
        <w:t xml:space="preserve">Punkt </w:t>
      </w:r>
      <w:r>
        <w:rPr>
          <w:sz w:val="24"/>
        </w:rPr>
        <w:t xml:space="preserve">bereits </w:t>
      </w:r>
      <w:r>
        <w:rPr>
          <w:sz w:val="24"/>
        </w:rPr>
        <w:t xml:space="preserve">im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Risikobewertung </w:t>
      </w:r>
      <w:r>
        <w:rPr>
          <w:sz w:val="24"/>
        </w:rPr>
        <w:t xml:space="preserve">aufgeführt </w:t>
      </w:r>
      <w:r>
        <w:rPr>
          <w:sz w:val="24"/>
        </w:rPr>
        <w:t xml:space="preserve">ist, </w:t>
      </w:r>
      <w:r>
        <w:rPr>
          <w:sz w:val="24"/>
        </w:rPr>
        <w:t xml:space="preserve">nämlich </w:t>
      </w:r>
      <w:r>
        <w:rPr>
          <w:sz w:val="24"/>
        </w:rPr>
        <w:t xml:space="preserve">dass </w:t>
      </w:r>
      <w:r>
        <w:rPr>
          <w:sz w:val="24"/>
        </w:rPr>
        <w:t xml:space="preserve">auch </w:t>
      </w:r>
      <w:r>
        <w:rPr>
          <w:sz w:val="24"/>
        </w:rPr>
        <w:t xml:space="preserve">im </w:t>
      </w:r>
      <w:r>
        <w:rPr>
          <w:sz w:val="24"/>
        </w:rPr>
        <w:t xml:space="preserve">Außenbereich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zu </w:t>
      </w:r>
      <w:r>
        <w:rPr>
          <w:sz w:val="24"/>
        </w:rPr>
        <w:t xml:space="preserve">tragen </w:t>
      </w:r>
      <w:r>
        <w:rPr>
          <w:sz w:val="24"/>
        </w:rPr>
        <w:t xml:space="preserve">wäre, </w:t>
      </w:r>
      <w:r>
        <w:rPr>
          <w:sz w:val="24"/>
        </w:rPr>
        <w:t xml:space="preserve">wenn </w:t>
      </w:r>
      <w:r>
        <w:rPr>
          <w:sz w:val="24"/>
        </w:rPr>
        <w:t xml:space="preserve">Abstände </w:t>
      </w:r>
      <w:r>
        <w:rPr>
          <w:sz w:val="24"/>
        </w:rPr>
        <w:t xml:space="preserve">nicht </w:t>
      </w:r>
      <w:r>
        <w:rPr>
          <w:sz w:val="24"/>
        </w:rPr>
        <w:t xml:space="preserve">eingehalten </w:t>
      </w:r>
      <w:r>
        <w:rPr>
          <w:sz w:val="24"/>
        </w:rPr>
        <w:t xml:space="preserve">werden </w:t>
      </w:r>
      <w:r>
        <w:rPr>
          <w:sz w:val="24"/>
        </w:rPr>
        <w:t xml:space="preserve">können. </w:t>
      </w:r>
      <w:r>
        <w:rPr>
          <w:sz w:val="24"/>
        </w:rPr>
        <w:t xml:space="preserve">Diskussion, </w:t>
      </w:r>
      <w:r>
        <w:rPr>
          <w:sz w:val="24"/>
        </w:rPr>
        <w:t xml:space="preserve">ob </w:t>
      </w:r>
      <w:r>
        <w:rPr>
          <w:sz w:val="24"/>
        </w:rPr>
        <w:t xml:space="preserve">dieser </w:t>
      </w:r>
      <w:r>
        <w:rPr>
          <w:sz w:val="24"/>
        </w:rPr>
        <w:t xml:space="preserve">Punkt </w:t>
      </w:r>
      <w:r>
        <w:rPr>
          <w:sz w:val="24"/>
        </w:rPr>
        <w:t xml:space="preserve">gesondert </w:t>
      </w:r>
      <w:r>
        <w:rPr>
          <w:sz w:val="24"/>
        </w:rPr>
        <w:t xml:space="preserve">kommuniziert </w:t>
      </w:r>
      <w:r>
        <w:rPr>
          <w:sz w:val="24"/>
        </w:rPr>
        <w:t xml:space="preserve">werden </w:t>
      </w:r>
      <w:r>
        <w:rPr>
          <w:sz w:val="24"/>
        </w:rPr>
        <w:t xml:space="preserve">soll. </w:t>
      </w:r>
      <w:r>
        <w:rPr>
          <w:sz w:val="24"/>
        </w:rPr>
        <w:t xml:space="preserve">Als </w:t>
      </w:r>
      <w:r>
        <w:rPr>
          <w:sz w:val="24"/>
        </w:rPr>
        <w:t xml:space="preserve">Argumente </w:t>
      </w:r>
      <w:r>
        <w:rPr>
          <w:sz w:val="24"/>
        </w:rPr>
        <w:t xml:space="preserve">dagegen </w:t>
      </w:r>
      <w:r>
        <w:rPr>
          <w:sz w:val="24"/>
        </w:rPr>
        <w:t xml:space="preserve">wurde </w:t>
      </w:r>
      <w:r>
        <w:rPr>
          <w:sz w:val="24"/>
        </w:rPr>
        <w:t xml:space="preserve">genannt, </w:t>
      </w:r>
      <w:r>
        <w:rPr>
          <w:sz w:val="24"/>
        </w:rPr>
        <w:t xml:space="preserve">dass </w:t>
      </w:r>
      <w:r>
        <w:rPr>
          <w:sz w:val="24"/>
        </w:rPr>
        <w:t xml:space="preserve">Ansteckungen </w:t>
      </w:r>
      <w:r>
        <w:rPr>
          <w:sz w:val="24"/>
        </w:rPr>
        <w:t xml:space="preserve">im </w:t>
      </w:r>
      <w:r>
        <w:rPr>
          <w:sz w:val="24"/>
        </w:rPr>
        <w:t xml:space="preserve">Außenbereich </w:t>
      </w:r>
      <w:r>
        <w:rPr>
          <w:sz w:val="24"/>
        </w:rPr>
        <w:t xml:space="preserve">nur </w:t>
      </w:r>
      <w:r>
        <w:rPr>
          <w:sz w:val="24"/>
        </w:rPr>
        <w:t xml:space="preserve">einen </w:t>
      </w:r>
      <w:r>
        <w:rPr>
          <w:sz w:val="24"/>
        </w:rPr>
        <w:t xml:space="preserve">kleinen </w:t>
      </w:r>
      <w:r>
        <w:rPr>
          <w:sz w:val="24"/>
        </w:rPr>
        <w:t xml:space="preserve">Anteil </w:t>
      </w:r>
      <w:r>
        <w:rPr>
          <w:sz w:val="24"/>
        </w:rPr>
        <w:t xml:space="preserve">der </w:t>
      </w:r>
      <w:r>
        <w:rPr>
          <w:sz w:val="24"/>
        </w:rPr>
        <w:t xml:space="preserve">Fälle </w:t>
      </w:r>
      <w:r>
        <w:rPr>
          <w:sz w:val="24"/>
        </w:rPr>
        <w:t xml:space="preserve">ausmachen </w:t>
      </w:r>
      <w:r>
        <w:rPr>
          <w:sz w:val="24"/>
        </w:rPr>
        <w:t xml:space="preserve">und </w:t>
      </w:r>
      <w:r>
        <w:rPr>
          <w:sz w:val="24"/>
        </w:rPr>
        <w:t xml:space="preserve">dass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zu </w:t>
      </w:r>
      <w:r>
        <w:rPr>
          <w:sz w:val="24"/>
        </w:rPr>
        <w:t xml:space="preserve">einem </w:t>
      </w:r>
      <w:r>
        <w:rPr>
          <w:sz w:val="24"/>
        </w:rPr>
        <w:t xml:space="preserve">falschen </w:t>
      </w:r>
      <w:r>
        <w:rPr>
          <w:sz w:val="24"/>
        </w:rPr>
        <w:t xml:space="preserve">Sicherheitsgefühl </w:t>
      </w:r>
      <w:r>
        <w:rPr>
          <w:sz w:val="24"/>
        </w:rPr>
        <w:t xml:space="preserve">führen </w:t>
      </w:r>
      <w:r>
        <w:rPr>
          <w:sz w:val="24"/>
        </w:rPr>
        <w:t xml:space="preserve">könnten </w:t>
      </w:r>
      <w:r>
        <w:rPr>
          <w:sz w:val="24"/>
        </w:rPr>
        <w:t xml:space="preserve">To </w:t>
      </w:r>
      <w:r>
        <w:rPr>
          <w:sz w:val="24"/>
        </w:rPr>
        <w:t xml:space="preserve">do: </w:t>
      </w:r>
      <w:r>
        <w:rPr>
          <w:sz w:val="24"/>
        </w:rPr>
        <w:t xml:space="preserve">Frage: </w:t>
      </w:r>
      <w:r>
        <w:rPr>
          <w:sz w:val="24"/>
        </w:rPr>
        <w:t xml:space="preserve">Was </w:t>
      </w:r>
      <w:r>
        <w:rPr>
          <w:sz w:val="24"/>
        </w:rPr>
        <w:t xml:space="preserve">wurde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Dokument </w:t>
      </w:r>
      <w:r>
        <w:rPr>
          <w:sz w:val="24"/>
        </w:rPr>
        <w:t xml:space="preserve">zur </w:t>
      </w:r>
      <w:r>
        <w:rPr>
          <w:sz w:val="24"/>
        </w:rPr>
        <w:t xml:space="preserve">Pandemietiquette? </w:t>
      </w:r>
      <w:r>
        <w:rPr>
          <w:sz w:val="24"/>
        </w:rPr>
        <w:t xml:space="preserve">Antwort: </w:t>
      </w:r>
      <w:r>
        <w:rPr>
          <w:sz w:val="24"/>
        </w:rPr>
        <w:t xml:space="preserve">Dok </w:t>
      </w:r>
    </w:p>
    <w:p>
      <w:r>
        <w:t>*****</w:t>
      </w:r>
    </w:p>
    <w:p>
      <w:pPr>
        <w:pStyle w:val="Heading2"/>
      </w:pPr>
      <w:r>
        <w:t>438_Ergebnisprotokoll_Krisenstabssitzung_2021-04-09.pdf - Page: 5</w:t>
      </w:r>
    </w:p>
    <w:p>
      <w:r>
        <w:rPr>
          <w:sz w:val="24"/>
        </w:rPr>
        <w:t xml:space="preserve">VS </w:t>
      </w:r>
      <w:r>
        <w:rPr>
          <w:sz w:val="24"/>
        </w:rPr>
        <w:t xml:space="preserve">- </w:t>
      </w:r>
      <w:r>
        <w:rPr>
          <w:sz w:val="24"/>
        </w:rPr>
        <w:t xml:space="preserve">NUR </w:t>
      </w:r>
      <w:r>
        <w:rPr>
          <w:sz w:val="24"/>
        </w:rPr>
        <w:t xml:space="preserve">FÜR </w:t>
      </w:r>
      <w:r>
        <w:rPr>
          <w:sz w:val="24"/>
        </w:rPr>
        <w:t xml:space="preserve">DEN </w:t>
      </w:r>
      <w:r>
        <w:rPr>
          <w:sz w:val="24"/>
        </w:rPr>
        <w:t xml:space="preserve">DIENSTGEBRAUCH </w:t>
      </w:r>
      <w:r>
        <w:rPr>
          <w:sz w:val="24"/>
        </w:rPr>
        <w:t xml:space="preserve">Einstufung </w:t>
      </w:r>
      <w:r>
        <w:rPr>
          <w:sz w:val="24"/>
        </w:rPr>
        <w:t xml:space="preserve">aufgehoben </w:t>
      </w:r>
      <w:r>
        <w:rPr>
          <w:sz w:val="24"/>
        </w:rPr>
        <w:t xml:space="preserve">am </w:t>
      </w:r>
      <w:r>
        <w:rPr>
          <w:sz w:val="24"/>
        </w:rPr>
        <w:t xml:space="preserve">11.01.2023 </w:t>
      </w:r>
      <w:r>
        <w:rPr>
          <w:sz w:val="24"/>
        </w:rPr>
        <w:t xml:space="preserve">durch </w:t>
      </w:r>
      <w:r>
        <w:rPr>
          <w:sz w:val="24"/>
        </w:rPr>
        <w:t xml:space="preserve">VPräs </w:t>
      </w:r>
      <w:r>
        <w:rPr>
          <w:sz w:val="24"/>
        </w:rPr>
        <w:t xml:space="preserve">Lagezentrum </w:t>
      </w:r>
      <w:r>
        <w:rPr>
          <w:sz w:val="24"/>
        </w:rPr>
        <w:t xml:space="preserve">des </w:t>
      </w:r>
      <w:r>
        <w:rPr>
          <w:sz w:val="24"/>
        </w:rPr>
        <w:t xml:space="preserve">RKI </w:t>
      </w:r>
      <w:r>
        <w:rPr>
          <w:sz w:val="24"/>
        </w:rPr>
        <w:t xml:space="preserve">Protokoll </w:t>
      </w:r>
      <w:r>
        <w:rPr>
          <w:sz w:val="24"/>
        </w:rPr>
        <w:t xml:space="preserve">des </w:t>
      </w:r>
      <w:r>
        <w:rPr>
          <w:sz w:val="24"/>
        </w:rPr>
        <w:t xml:space="preserve">COVID-19-Krisenstabs </w:t>
      </w:r>
      <w:r>
        <w:rPr>
          <w:sz w:val="24"/>
        </w:rPr>
        <w:t xml:space="preserve">Seite </w:t>
      </w:r>
      <w:r>
        <w:rPr>
          <w:sz w:val="24"/>
        </w:rPr>
        <w:t xml:space="preserve">5 </w:t>
      </w:r>
      <w:r>
        <w:rPr>
          <w:sz w:val="24"/>
        </w:rPr>
        <w:t xml:space="preserve">von </w:t>
      </w:r>
      <w:r>
        <w:rPr>
          <w:sz w:val="24"/>
        </w:rPr>
        <w:t xml:space="preserve">8 </w:t>
      </w:r>
      <w:r>
        <w:rPr>
          <w:sz w:val="24"/>
        </w:rPr>
        <w:t xml:space="preserve">Vorschlag: </w:t>
      </w:r>
      <w:r>
        <w:rPr>
          <w:sz w:val="24"/>
        </w:rPr>
        <w:t xml:space="preserve">Dokument </w:t>
      </w:r>
      <w:r>
        <w:rPr>
          <w:sz w:val="24"/>
        </w:rPr>
        <w:t xml:space="preserve">könnte </w:t>
      </w:r>
      <w:r>
        <w:rPr>
          <w:sz w:val="24"/>
        </w:rPr>
        <w:t xml:space="preserve">hinsichtlich </w:t>
      </w:r>
      <w:r>
        <w:rPr>
          <w:sz w:val="24"/>
        </w:rPr>
        <w:t xml:space="preserve">der </w:t>
      </w:r>
      <w:r>
        <w:rPr>
          <w:sz w:val="24"/>
        </w:rPr>
        <w:t xml:space="preserve">vorausgegangenen </w:t>
      </w:r>
      <w:r>
        <w:rPr>
          <w:sz w:val="24"/>
        </w:rPr>
        <w:t xml:space="preserve">Diskussion </w:t>
      </w:r>
      <w:r>
        <w:rPr>
          <w:sz w:val="24"/>
        </w:rPr>
        <w:t xml:space="preserve">zum </w:t>
      </w:r>
      <w:r>
        <w:rPr>
          <w:sz w:val="24"/>
        </w:rPr>
        <w:t xml:space="preserve">Tragen </w:t>
      </w:r>
      <w:r>
        <w:rPr>
          <w:sz w:val="24"/>
        </w:rPr>
        <w:t xml:space="preserve">von </w:t>
      </w:r>
      <w:r>
        <w:rPr>
          <w:b/>
          <w:color w:val="FF0000"/>
          <w:sz w:val="24"/>
        </w:rPr>
        <w:t xml:space="preserve">MNS </w:t>
      </w:r>
      <w:r>
        <w:rPr>
          <w:sz w:val="24"/>
        </w:rPr>
        <w:t xml:space="preserve">im </w:t>
      </w:r>
      <w:r>
        <w:rPr>
          <w:sz w:val="24"/>
        </w:rPr>
        <w:t xml:space="preserve">Innen- </w:t>
      </w:r>
      <w:r>
        <w:rPr>
          <w:sz w:val="24"/>
        </w:rPr>
        <w:t xml:space="preserve">und </w:t>
      </w:r>
      <w:r>
        <w:rPr>
          <w:sz w:val="24"/>
        </w:rPr>
        <w:t xml:space="preserve">Außenbereich </w:t>
      </w:r>
      <w:r>
        <w:rPr>
          <w:sz w:val="24"/>
        </w:rPr>
        <w:t xml:space="preserve">aktualisiert </w:t>
      </w:r>
      <w:r>
        <w:rPr>
          <w:sz w:val="24"/>
        </w:rPr>
        <w:t xml:space="preserve">werden. </w:t>
      </w:r>
      <w:r>
        <w:rPr>
          <w:sz w:val="24"/>
        </w:rPr>
        <w:t xml:space="preserve">6 </w:t>
      </w:r>
      <w:r>
        <w:rPr>
          <w:sz w:val="24"/>
        </w:rPr>
        <w:t xml:space="preserve">Neues </w:t>
      </w:r>
      <w:r>
        <w:rPr>
          <w:sz w:val="24"/>
        </w:rPr>
        <w:t xml:space="preserve">aus </w:t>
      </w:r>
      <w:r>
        <w:rPr>
          <w:sz w:val="24"/>
        </w:rPr>
        <w:t xml:space="preserve">dem </w:t>
      </w:r>
      <w:r>
        <w:rPr>
          <w:sz w:val="24"/>
        </w:rPr>
        <w:t xml:space="preserve">BMG </w:t>
      </w:r>
      <w:r>
        <w:rPr>
          <w:sz w:val="24"/>
        </w:rPr>
        <w:t xml:space="preserve">nicht </w:t>
      </w:r>
      <w:r>
        <w:rPr>
          <w:sz w:val="24"/>
        </w:rPr>
        <w:t xml:space="preserve">besprochen </w:t>
      </w:r>
      <w:r>
        <w:rPr>
          <w:sz w:val="24"/>
        </w:rPr>
        <w:t xml:space="preserve"> </w:t>
      </w:r>
      <w:r>
        <w:rPr>
          <w:sz w:val="24"/>
        </w:rPr>
        <w:t xml:space="preserve">BMG </w:t>
      </w:r>
      <w:r>
        <w:rPr>
          <w:sz w:val="24"/>
        </w:rPr>
        <w:t xml:space="preserve">7 </w:t>
      </w:r>
      <w:r>
        <w:rPr>
          <w:sz w:val="24"/>
        </w:rPr>
        <w:t xml:space="preserve">Strategie </w:t>
      </w:r>
      <w:r>
        <w:rPr>
          <w:sz w:val="24"/>
        </w:rPr>
        <w:t xml:space="preserve">Fragen </w:t>
      </w:r>
      <w:r>
        <w:rPr>
          <w:sz w:val="24"/>
        </w:rPr>
        <w:t xml:space="preserve"> </w:t>
      </w:r>
      <w:r>
        <w:rPr>
          <w:sz w:val="24"/>
        </w:rPr>
        <w:t xml:space="preserve">Alle </w:t>
      </w:r>
      <w:r>
        <w:rPr>
          <w:sz w:val="24"/>
        </w:rPr>
        <w:t xml:space="preserve">8 </w:t>
      </w:r>
      <w:r>
        <w:rPr>
          <w:sz w:val="24"/>
        </w:rPr>
        <w:t xml:space="preserve">Dokumente </w:t>
      </w:r>
      <w:r>
        <w:rPr>
          <w:sz w:val="24"/>
        </w:rPr>
        <w:t xml:space="preserve">Dokumente </w:t>
      </w:r>
      <w:r>
        <w:rPr>
          <w:sz w:val="24"/>
        </w:rPr>
        <w:t xml:space="preserve">• </w:t>
      </w:r>
      <w:r>
        <w:rPr>
          <w:sz w:val="24"/>
        </w:rPr>
        <w:t xml:space="preserve">RKI-Lagebericht: </w:t>
      </w:r>
      <w:r>
        <w:rPr>
          <w:sz w:val="24"/>
        </w:rPr>
        <w:t xml:space="preserve">Formulierung </w:t>
      </w:r>
      <w:r>
        <w:rPr>
          <w:sz w:val="24"/>
        </w:rPr>
        <w:t xml:space="preserve">Ausbrüche </w:t>
      </w:r>
      <w:r>
        <w:rPr>
          <w:sz w:val="24"/>
        </w:rPr>
        <w:t xml:space="preserve">im </w:t>
      </w:r>
      <w:r>
        <w:rPr>
          <w:sz w:val="24"/>
        </w:rPr>
        <w:t xml:space="preserve">privaten </w:t>
      </w:r>
      <w:r>
        <w:rPr>
          <w:sz w:val="24"/>
        </w:rPr>
        <w:t xml:space="preserve">Haushalt </w:t>
      </w:r>
      <w:r>
        <w:rPr>
          <w:sz w:val="24"/>
        </w:rPr>
        <w:t xml:space="preserve">Diskussionsbedarf </w:t>
      </w:r>
      <w:r>
        <w:rPr>
          <w:sz w:val="24"/>
        </w:rPr>
        <w:t xml:space="preserve">zur </w:t>
      </w:r>
      <w:r>
        <w:rPr>
          <w:sz w:val="24"/>
        </w:rPr>
        <w:t xml:space="preserve">Frage, </w:t>
      </w:r>
      <w:r>
        <w:rPr>
          <w:sz w:val="24"/>
        </w:rPr>
        <w:t xml:space="preserve">wie </w:t>
      </w:r>
      <w:r>
        <w:rPr>
          <w:sz w:val="24"/>
        </w:rPr>
        <w:t xml:space="preserve">viele </w:t>
      </w:r>
      <w:r>
        <w:rPr>
          <w:sz w:val="24"/>
        </w:rPr>
        <w:t xml:space="preserve">Fälle </w:t>
      </w:r>
      <w:r>
        <w:rPr>
          <w:sz w:val="24"/>
        </w:rPr>
        <w:t xml:space="preserve">man </w:t>
      </w:r>
      <w:r>
        <w:rPr>
          <w:sz w:val="24"/>
        </w:rPr>
        <w:t xml:space="preserve">Haushaltsausbrüchen </w:t>
      </w:r>
      <w:r>
        <w:rPr>
          <w:sz w:val="24"/>
        </w:rPr>
        <w:t xml:space="preserve">zuordnen </w:t>
      </w:r>
      <w:r>
        <w:rPr>
          <w:sz w:val="24"/>
        </w:rPr>
        <w:t xml:space="preserve">kann </w:t>
      </w:r>
      <w:r>
        <w:rPr>
          <w:sz w:val="24"/>
        </w:rPr>
        <w:t xml:space="preserve">bzw. </w:t>
      </w:r>
      <w:r>
        <w:rPr>
          <w:sz w:val="24"/>
        </w:rPr>
        <w:t xml:space="preserve">wie </w:t>
      </w:r>
      <w:r>
        <w:rPr>
          <w:sz w:val="24"/>
        </w:rPr>
        <w:t xml:space="preserve">diese </w:t>
      </w:r>
      <w:r>
        <w:rPr>
          <w:sz w:val="24"/>
        </w:rPr>
        <w:t xml:space="preserve">berechnet </w:t>
      </w:r>
      <w:r>
        <w:rPr>
          <w:sz w:val="24"/>
        </w:rPr>
        <w:t xml:space="preserve">werden </w:t>
      </w:r>
      <w:r>
        <w:rPr>
          <w:sz w:val="24"/>
        </w:rPr>
        <w:t xml:space="preserve">sollen, </w:t>
      </w:r>
      <w:r>
        <w:rPr>
          <w:sz w:val="24"/>
        </w:rPr>
        <w:t xml:space="preserve">denn </w:t>
      </w:r>
      <w:r>
        <w:rPr>
          <w:sz w:val="24"/>
        </w:rPr>
        <w:t xml:space="preserve">Ansteckung </w:t>
      </w:r>
      <w:r>
        <w:rPr>
          <w:sz w:val="24"/>
        </w:rPr>
        <w:t xml:space="preserve">Quellfall </w:t>
      </w:r>
      <w:r>
        <w:rPr>
          <w:sz w:val="24"/>
        </w:rPr>
        <w:t xml:space="preserve">erfolgt </w:t>
      </w:r>
      <w:r>
        <w:rPr>
          <w:sz w:val="24"/>
        </w:rPr>
        <w:t xml:space="preserve">wahrscheinlich </w:t>
      </w:r>
    </w:p>
    <w:p>
      <w:r>
        <w:t>*****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