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084_Ergebnisprotokoll_Krisenstabssitzung_2020-03-18.pdf - Page: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Vorsicht </w:t>
      </w:r>
      <w:r>
        <w:rPr>
          <w:sz w:val="24"/>
        </w:rPr>
        <w:t xml:space="preserve">zu </w:t>
      </w:r>
      <w:r>
        <w:rPr>
          <w:sz w:val="24"/>
        </w:rPr>
        <w:t xml:space="preserve">genießen.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Studie, </w:t>
      </w:r>
      <w:r>
        <w:rPr>
          <w:sz w:val="24"/>
        </w:rPr>
        <w:t xml:space="preserve">dass </w:t>
      </w:r>
      <w:r>
        <w:rPr>
          <w:sz w:val="24"/>
        </w:rPr>
        <w:t xml:space="preserve">Hochaltrige, </w:t>
      </w:r>
      <w:r>
        <w:rPr>
          <w:sz w:val="24"/>
        </w:rPr>
        <w:t xml:space="preserve">die </w:t>
      </w:r>
      <w:r>
        <w:rPr>
          <w:sz w:val="24"/>
        </w:rPr>
        <w:t xml:space="preserve">verstorben </w:t>
      </w:r>
      <w:r>
        <w:rPr>
          <w:sz w:val="24"/>
        </w:rPr>
        <w:t xml:space="preserve">sind,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Myokarditis </w:t>
      </w:r>
      <w:r>
        <w:rPr>
          <w:sz w:val="24"/>
        </w:rPr>
        <w:t xml:space="preserve">oder </w:t>
      </w:r>
      <w:r>
        <w:rPr>
          <w:sz w:val="24"/>
        </w:rPr>
        <w:t xml:space="preserve">Endokarditis </w:t>
      </w:r>
      <w:r>
        <w:rPr>
          <w:sz w:val="24"/>
        </w:rPr>
        <w:t xml:space="preserve">verstorben </w:t>
      </w:r>
      <w:r>
        <w:rPr>
          <w:sz w:val="24"/>
        </w:rPr>
        <w:t xml:space="preserve">sind. </w:t>
      </w:r>
      <w:r>
        <w:rPr>
          <w:sz w:val="24"/>
        </w:rPr>
        <w:t xml:space="preserve">ToDo: </w:t>
      </w:r>
      <w:r>
        <w:rPr>
          <w:sz w:val="24"/>
        </w:rPr>
        <w:t xml:space="preserve">nach </w:t>
      </w:r>
      <w:r>
        <w:rPr>
          <w:sz w:val="24"/>
        </w:rPr>
        <w:t xml:space="preserve">Literatur </w:t>
      </w:r>
      <w:r>
        <w:rPr>
          <w:sz w:val="24"/>
        </w:rPr>
        <w:t xml:space="preserve">hierzu </w:t>
      </w:r>
      <w:r>
        <w:rPr>
          <w:sz w:val="24"/>
        </w:rPr>
        <w:t xml:space="preserve">suchen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Fälle </w:t>
      </w:r>
      <w:r>
        <w:rPr>
          <w:sz w:val="24"/>
        </w:rPr>
        <w:t xml:space="preserve">werden </w:t>
      </w:r>
      <w:r>
        <w:rPr>
          <w:sz w:val="24"/>
        </w:rPr>
        <w:t xml:space="preserve">beatmet? </w:t>
      </w:r>
      <w:r>
        <w:rPr>
          <w:sz w:val="24"/>
        </w:rPr>
        <w:t xml:space="preserve">Morgen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Bild </w:t>
      </w:r>
      <w:r>
        <w:rPr>
          <w:sz w:val="24"/>
        </w:rPr>
        <w:t xml:space="preserve">dazu </w:t>
      </w:r>
      <w:r>
        <w:rPr>
          <w:sz w:val="24"/>
        </w:rPr>
        <w:t xml:space="preserve">vorliegen.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demnächst </w:t>
      </w:r>
      <w:r>
        <w:rPr>
          <w:sz w:val="24"/>
        </w:rPr>
        <w:t xml:space="preserve">Angaben </w:t>
      </w:r>
      <w:r>
        <w:rPr>
          <w:sz w:val="24"/>
        </w:rPr>
        <w:t xml:space="preserve">aus </w:t>
      </w:r>
      <w:r>
        <w:rPr>
          <w:sz w:val="24"/>
        </w:rPr>
        <w:t xml:space="preserve">ICOSARI </w:t>
      </w:r>
      <w:r>
        <w:rPr>
          <w:sz w:val="24"/>
        </w:rPr>
        <w:t xml:space="preserve">dazu </w:t>
      </w:r>
      <w:r>
        <w:rPr>
          <w:sz w:val="24"/>
        </w:rPr>
        <w:t xml:space="preserve">geben, </w:t>
      </w:r>
      <w:r>
        <w:rPr>
          <w:sz w:val="24"/>
        </w:rPr>
        <w:t xml:space="preserve">wann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Diagnose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erstmalig </w:t>
      </w:r>
      <w:r>
        <w:rPr>
          <w:sz w:val="24"/>
        </w:rPr>
        <w:t xml:space="preserve">auftauchten, </w:t>
      </w:r>
      <w:r>
        <w:rPr>
          <w:sz w:val="24"/>
        </w:rPr>
        <w:t xml:space="preserve">wann </w:t>
      </w:r>
      <w:r>
        <w:rPr>
          <w:sz w:val="24"/>
        </w:rPr>
        <w:t xml:space="preserve">sie </w:t>
      </w:r>
      <w:r>
        <w:rPr>
          <w:sz w:val="24"/>
        </w:rPr>
        <w:t xml:space="preserve">intensivpflichtig </w:t>
      </w:r>
      <w:r>
        <w:rPr>
          <w:sz w:val="24"/>
        </w:rPr>
        <w:t xml:space="preserve">wurden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sie </w:t>
      </w:r>
      <w:r>
        <w:rPr>
          <w:sz w:val="24"/>
        </w:rPr>
        <w:t xml:space="preserve">beatmet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müssen </w:t>
      </w:r>
      <w:r>
        <w:rPr>
          <w:sz w:val="24"/>
        </w:rPr>
        <w:t xml:space="preserve">zunächst </w:t>
      </w:r>
      <w:r>
        <w:rPr>
          <w:sz w:val="24"/>
        </w:rPr>
        <w:t xml:space="preserve">noch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FG37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